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07" w:rsidRDefault="000C2407" w:rsidP="000C2407">
      <w:r>
        <w:rPr>
          <w:rFonts w:hint="eastAsia"/>
        </w:rPr>
        <w:t>Поп</w:t>
      </w:r>
      <w:r>
        <w:t></w:t>
      </w:r>
      <w:r>
        <w:t></w:t>
      </w:r>
      <w:r>
        <w:t></w:t>
      </w:r>
      <w:r>
        <w:t></w:t>
      </w:r>
      <w:r>
        <w:t></w:t>
      </w:r>
      <w:r>
        <w:t></w:t>
      </w:r>
      <w:r>
        <w:t></w:t>
      </w:r>
      <w:r>
        <w:rPr>
          <w:rFonts w:hint="eastAsia"/>
        </w:rPr>
        <w:t>юк</w:t>
      </w:r>
      <w:r>
        <w:t></w:t>
      </w:r>
      <w:r>
        <w:rPr>
          <w:rFonts w:hint="eastAsia"/>
        </w:rPr>
        <w:t>Яна</w:t>
      </w:r>
      <w:r>
        <w:t></w:t>
      </w:r>
      <w:r>
        <w:rPr>
          <w:rFonts w:hint="eastAsia"/>
        </w:rPr>
        <w:t>Анатоліївна</w:t>
      </w:r>
      <w:r>
        <w:t></w:t>
      </w:r>
      <w:r>
        <w:t></w:t>
      </w:r>
      <w:r>
        <w:rPr>
          <w:rFonts w:hint="eastAsia"/>
        </w:rPr>
        <w:t>зберігач</w:t>
      </w:r>
      <w:r>
        <w:t></w:t>
      </w:r>
      <w:r>
        <w:rPr>
          <w:rFonts w:hint="eastAsia"/>
        </w:rPr>
        <w:t>фондів</w:t>
      </w:r>
      <w:r>
        <w:t></w:t>
      </w:r>
      <w:r>
        <w:rPr>
          <w:rFonts w:hint="eastAsia"/>
        </w:rPr>
        <w:t>Природничого</w:t>
      </w:r>
      <w:r>
        <w:t></w:t>
      </w:r>
      <w:r>
        <w:rPr>
          <w:rFonts w:hint="eastAsia"/>
        </w:rPr>
        <w:t>музею</w:t>
      </w:r>
      <w:r>
        <w:t></w:t>
      </w:r>
      <w:r>
        <w:t></w:t>
      </w:r>
      <w:r>
        <w:rPr>
          <w:rFonts w:hint="eastAsia"/>
        </w:rPr>
        <w:t>Чернівецький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Юрія</w:t>
      </w:r>
      <w:r>
        <w:t></w:t>
      </w:r>
      <w:r>
        <w:rPr>
          <w:rFonts w:hint="eastAsia"/>
        </w:rPr>
        <w:t>Федьковича</w:t>
      </w:r>
      <w:r>
        <w:t></w:t>
      </w:r>
      <w:r>
        <w:rPr>
          <w:rFonts w:hint="eastAsia"/>
        </w:rPr>
        <w:t>МОН</w:t>
      </w:r>
      <w:r>
        <w:t></w:t>
      </w:r>
      <w:r>
        <w:rPr>
          <w:rFonts w:hint="eastAsia"/>
        </w:rPr>
        <w:t>України</w:t>
      </w:r>
      <w:r>
        <w:t></w:t>
      </w:r>
      <w:r>
        <w:t></w:t>
      </w:r>
      <w:r>
        <w:rPr>
          <w:rFonts w:hint="eastAsia"/>
        </w:rPr>
        <w:t>Назва</w:t>
      </w:r>
      <w:r>
        <w:t></w:t>
      </w:r>
      <w:r>
        <w:rPr>
          <w:rFonts w:hint="eastAsia"/>
        </w:rPr>
        <w:t>дисертації</w:t>
      </w:r>
      <w:r>
        <w:t></w:t>
      </w:r>
      <w:r>
        <w:t></w:t>
      </w:r>
      <w:r>
        <w:t></w:t>
      </w:r>
      <w:r>
        <w:t></w:t>
      </w:r>
      <w:r>
        <w:t></w:t>
      </w:r>
      <w:r>
        <w:t></w:t>
      </w:r>
      <w:r>
        <w:t></w:t>
      </w:r>
      <w:r>
        <w:t></w:t>
      </w:r>
      <w:r>
        <w:t></w:t>
      </w:r>
      <w:r>
        <w:rPr>
          <w:rFonts w:hint="eastAsia"/>
        </w:rPr>
        <w:t>Палеогеографічні</w:t>
      </w:r>
      <w:r>
        <w:t></w:t>
      </w:r>
      <w:r>
        <w:rPr>
          <w:rFonts w:hint="eastAsia"/>
        </w:rPr>
        <w:t>умови</w:t>
      </w:r>
      <w:r>
        <w:t></w:t>
      </w:r>
      <w:r>
        <w:rPr>
          <w:rFonts w:hint="eastAsia"/>
        </w:rPr>
        <w:t>формування</w:t>
      </w:r>
      <w:r>
        <w:t></w:t>
      </w:r>
      <w:r>
        <w:rPr>
          <w:rFonts w:hint="eastAsia"/>
        </w:rPr>
        <w:t>низьких</w:t>
      </w:r>
      <w:r>
        <w:t></w:t>
      </w:r>
      <w:r>
        <w:rPr>
          <w:rFonts w:hint="eastAsia"/>
        </w:rPr>
        <w:t>терас</w:t>
      </w:r>
      <w:r>
        <w:t></w:t>
      </w:r>
      <w:r>
        <w:rPr>
          <w:rFonts w:hint="eastAsia"/>
        </w:rPr>
        <w:t>Середнього</w:t>
      </w:r>
      <w:r>
        <w:t></w:t>
      </w:r>
      <w:r>
        <w:rPr>
          <w:rFonts w:hint="eastAsia"/>
        </w:rPr>
        <w:t>Подністер</w:t>
      </w:r>
      <w:r>
        <w:t></w:t>
      </w:r>
      <w:r>
        <w:t></w:t>
      </w:r>
      <w:r>
        <w:t></w:t>
      </w:r>
      <w:r>
        <w:t></w:t>
      </w:r>
      <w:r>
        <w:t></w:t>
      </w:r>
      <w:r>
        <w:t></w:t>
      </w:r>
      <w:r>
        <w:t></w:t>
      </w:r>
      <w:r>
        <w:rPr>
          <w:rFonts w:hint="eastAsia"/>
        </w:rPr>
        <w:t>я</w:t>
      </w:r>
      <w:r>
        <w:t></w:t>
      </w:r>
      <w:r>
        <w:rPr>
          <w:rFonts w:hint="eastAsia"/>
        </w:rPr>
        <w:t>та</w:t>
      </w:r>
      <w:r>
        <w:t></w:t>
      </w:r>
      <w:r>
        <w:rPr>
          <w:rFonts w:hint="eastAsia"/>
        </w:rPr>
        <w:t>Верхнього</w:t>
      </w:r>
      <w:r>
        <w:t></w:t>
      </w:r>
      <w:r>
        <w:rPr>
          <w:rFonts w:hint="eastAsia"/>
        </w:rPr>
        <w:t>Попруття</w:t>
      </w:r>
      <w:r>
        <w:t></w:t>
      </w:r>
      <w:r>
        <w:t></w:t>
      </w:r>
      <w:r>
        <w:rPr>
          <w:rFonts w:hint="eastAsia"/>
        </w:rPr>
        <w:t>за</w:t>
      </w:r>
      <w:r>
        <w:t></w:t>
      </w:r>
      <w:r>
        <w:rPr>
          <w:rFonts w:hint="eastAsia"/>
        </w:rPr>
        <w:t>фауною</w:t>
      </w:r>
      <w:r>
        <w:t></w:t>
      </w:r>
      <w:r>
        <w:rPr>
          <w:rFonts w:hint="eastAsia"/>
        </w:rPr>
        <w:t>молюсків</w:t>
      </w:r>
      <w:r>
        <w:t></w:t>
      </w:r>
      <w:r>
        <w:t></w:t>
      </w:r>
      <w:r>
        <w:t></w:t>
      </w:r>
      <w:r>
        <w:t></w:t>
      </w:r>
      <w:r>
        <w:t></w:t>
      </w:r>
      <w:r>
        <w:t></w:t>
      </w:r>
      <w:r>
        <w:t></w:t>
      </w:r>
      <w:r>
        <w:t></w:t>
      </w:r>
      <w:r>
        <w:t></w:t>
      </w:r>
      <w:r>
        <w:t></w:t>
      </w:r>
      <w:r>
        <w:rPr>
          <w:rFonts w:hint="eastAsia"/>
        </w:rPr>
        <w:t>Шифр</w:t>
      </w:r>
      <w:r>
        <w:t></w:t>
      </w:r>
      <w:r>
        <w:rPr>
          <w:rFonts w:hint="eastAsia"/>
        </w:rPr>
        <w:t>та</w:t>
      </w:r>
      <w:r>
        <w:t></w:t>
      </w:r>
      <w:r>
        <w:rPr>
          <w:rFonts w:hint="eastAsia"/>
        </w:rPr>
        <w:t>назва</w:t>
      </w:r>
      <w:r>
        <w:t></w:t>
      </w:r>
      <w:r>
        <w:rPr>
          <w:rFonts w:hint="eastAsia"/>
        </w:rPr>
        <w:t>спеціальності</w:t>
      </w:r>
      <w:r>
        <w:t></w:t>
      </w:r>
      <w:r>
        <w:t></w:t>
      </w:r>
      <w:r>
        <w:t></w:t>
      </w:r>
      <w:r>
        <w:t></w:t>
      </w:r>
      <w:r>
        <w:t></w:t>
      </w:r>
      <w:r>
        <w:t></w:t>
      </w:r>
      <w:r>
        <w:t></w:t>
      </w:r>
      <w:r>
        <w:t></w:t>
      </w:r>
      <w:r>
        <w:t></w:t>
      </w:r>
      <w:r>
        <w:t></w:t>
      </w:r>
      <w:r>
        <w:t></w:t>
      </w:r>
      <w:r>
        <w:t></w:t>
      </w:r>
      <w:r>
        <w:rPr>
          <w:rFonts w:hint="eastAsia"/>
        </w:rPr>
        <w:t>геоморфологія</w:t>
      </w:r>
      <w:r>
        <w:t></w:t>
      </w:r>
      <w:r>
        <w:rPr>
          <w:rFonts w:hint="eastAsia"/>
        </w:rPr>
        <w:t>та</w:t>
      </w:r>
      <w:r>
        <w:t></w:t>
      </w:r>
      <w:r>
        <w:rPr>
          <w:rFonts w:hint="eastAsia"/>
        </w:rPr>
        <w:t>палеогеографія</w:t>
      </w:r>
      <w:r>
        <w:t></w:t>
      </w:r>
      <w:r>
        <w:t></w:t>
      </w:r>
      <w:r>
        <w:rPr>
          <w:rFonts w:hint="eastAsia"/>
        </w:rPr>
        <w:t>Спецрада</w:t>
      </w:r>
      <w:r>
        <w:t></w:t>
      </w:r>
      <w:r>
        <w:rPr>
          <w:rFonts w:hint="eastAsia"/>
        </w:rPr>
        <w:t>К</w:t>
      </w:r>
      <w:r>
        <w:t></w:t>
      </w:r>
      <w:r>
        <w:t></w:t>
      </w:r>
      <w:r>
        <w:t></w:t>
      </w:r>
      <w:r>
        <w:t></w:t>
      </w:r>
      <w:r>
        <w:t></w:t>
      </w:r>
      <w:r>
        <w:t></w:t>
      </w:r>
      <w:r>
        <w:t></w:t>
      </w:r>
      <w:r>
        <w:t></w:t>
      </w:r>
      <w:r>
        <w:t></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Тараса</w:t>
      </w:r>
      <w:r>
        <w:t></w:t>
      </w:r>
      <w:r>
        <w:rPr>
          <w:rFonts w:hint="eastAsia"/>
        </w:rPr>
        <w:t>Шевченка</w:t>
      </w:r>
    </w:p>
    <w:p w:rsidR="000C2407" w:rsidRDefault="000C2407" w:rsidP="000C2407"/>
    <w:p w:rsidR="000C2407" w:rsidRDefault="000C2407" w:rsidP="000C2407"/>
    <w:p w:rsidR="000C2407" w:rsidRDefault="000C2407" w:rsidP="000C2407"/>
    <w:p w:rsidR="000C2407" w:rsidRDefault="000C2407" w:rsidP="000C2407">
      <w:r>
        <w:rPr>
          <w:rFonts w:hint="eastAsia"/>
        </w:rPr>
        <w:t>Чернівецький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Юрія</w:t>
      </w:r>
      <w:r>
        <w:t></w:t>
      </w:r>
      <w:r>
        <w:rPr>
          <w:rFonts w:hint="eastAsia"/>
        </w:rPr>
        <w:t>Федьковича</w:t>
      </w:r>
    </w:p>
    <w:p w:rsidR="000C2407" w:rsidRDefault="000C2407" w:rsidP="000C2407">
      <w:r>
        <w:rPr>
          <w:rFonts w:hint="eastAsia"/>
        </w:rPr>
        <w:t>Міністерств</w:t>
      </w:r>
      <w:r>
        <w:t></w:t>
      </w:r>
      <w:r>
        <w:t></w:t>
      </w:r>
      <w:r>
        <w:rPr>
          <w:rFonts w:hint="eastAsia"/>
        </w:rPr>
        <w:t>освіти</w:t>
      </w:r>
      <w:r>
        <w:t></w:t>
      </w:r>
      <w:r>
        <w:rPr>
          <w:rFonts w:hint="eastAsia"/>
        </w:rPr>
        <w:t>і</w:t>
      </w:r>
      <w:r>
        <w:t></w:t>
      </w:r>
      <w:r>
        <w:rPr>
          <w:rFonts w:hint="eastAsia"/>
        </w:rPr>
        <w:t>науки</w:t>
      </w:r>
      <w:r>
        <w:t></w:t>
      </w:r>
      <w:r>
        <w:rPr>
          <w:rFonts w:hint="eastAsia"/>
        </w:rPr>
        <w:t>України</w:t>
      </w:r>
    </w:p>
    <w:p w:rsidR="000C2407" w:rsidRDefault="000C2407" w:rsidP="000C2407">
      <w:r>
        <w:rPr>
          <w:rFonts w:hint="eastAsia"/>
        </w:rPr>
        <w:t>Київський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Тараса</w:t>
      </w:r>
      <w:r>
        <w:t></w:t>
      </w:r>
      <w:r>
        <w:rPr>
          <w:rFonts w:hint="eastAsia"/>
        </w:rPr>
        <w:t>Шевченка</w:t>
      </w:r>
    </w:p>
    <w:p w:rsidR="000C2407" w:rsidRDefault="000C2407" w:rsidP="000C2407">
      <w:r>
        <w:rPr>
          <w:rFonts w:hint="eastAsia"/>
        </w:rPr>
        <w:t>Міністерств</w:t>
      </w:r>
      <w:r>
        <w:t></w:t>
      </w:r>
      <w:r>
        <w:t></w:t>
      </w:r>
      <w:r>
        <w:rPr>
          <w:rFonts w:hint="eastAsia"/>
        </w:rPr>
        <w:t>освіти</w:t>
      </w:r>
      <w:r>
        <w:t></w:t>
      </w:r>
      <w:r>
        <w:rPr>
          <w:rFonts w:hint="eastAsia"/>
        </w:rPr>
        <w:t>і</w:t>
      </w:r>
      <w:r>
        <w:t></w:t>
      </w:r>
      <w:r>
        <w:rPr>
          <w:rFonts w:hint="eastAsia"/>
        </w:rPr>
        <w:t>науки</w:t>
      </w:r>
      <w:r>
        <w:t></w:t>
      </w:r>
      <w:r>
        <w:rPr>
          <w:rFonts w:hint="eastAsia"/>
        </w:rPr>
        <w:t>України</w:t>
      </w:r>
    </w:p>
    <w:p w:rsidR="000C2407" w:rsidRDefault="000C2407" w:rsidP="000C2407">
      <w:r>
        <w:rPr>
          <w:rFonts w:hint="eastAsia"/>
        </w:rPr>
        <w:t>Кваліфікаційна</w:t>
      </w:r>
      <w:r>
        <w:t></w:t>
      </w:r>
      <w:r>
        <w:rPr>
          <w:rFonts w:hint="eastAsia"/>
        </w:rPr>
        <w:t>наукова</w:t>
      </w:r>
    </w:p>
    <w:p w:rsidR="000C2407" w:rsidRDefault="000C2407" w:rsidP="000C2407">
      <w:r>
        <w:rPr>
          <w:rFonts w:hint="eastAsia"/>
        </w:rPr>
        <w:t>праця</w:t>
      </w:r>
      <w:r>
        <w:t></w:t>
      </w:r>
      <w:r>
        <w:rPr>
          <w:rFonts w:hint="eastAsia"/>
        </w:rPr>
        <w:t>на</w:t>
      </w:r>
      <w:r>
        <w:t></w:t>
      </w:r>
      <w:r>
        <w:rPr>
          <w:rFonts w:hint="eastAsia"/>
        </w:rPr>
        <w:t>правах</w:t>
      </w:r>
      <w:r>
        <w:t></w:t>
      </w:r>
      <w:r>
        <w:rPr>
          <w:rFonts w:hint="eastAsia"/>
        </w:rPr>
        <w:t>рукопису</w:t>
      </w:r>
    </w:p>
    <w:p w:rsidR="000C2407" w:rsidRDefault="000C2407" w:rsidP="000C2407">
      <w:r>
        <w:rPr>
          <w:rFonts w:hint="eastAsia"/>
        </w:rPr>
        <w:t>ПОП’ЮК</w:t>
      </w:r>
      <w:r>
        <w:t></w:t>
      </w:r>
      <w:r>
        <w:rPr>
          <w:rFonts w:hint="eastAsia"/>
        </w:rPr>
        <w:t>ЯНА</w:t>
      </w:r>
      <w:r>
        <w:t></w:t>
      </w:r>
      <w:r>
        <w:rPr>
          <w:rFonts w:hint="eastAsia"/>
        </w:rPr>
        <w:t>АНАТОЛІЇВНА</w:t>
      </w:r>
    </w:p>
    <w:p w:rsidR="000C2407" w:rsidRDefault="000C2407" w:rsidP="000C2407">
      <w:r>
        <w:rPr>
          <w:rFonts w:hint="eastAsia"/>
        </w:rPr>
        <w:t>УДК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rPr>
          <w:rFonts w:hint="eastAsia"/>
        </w:rPr>
        <w:t>ДИСЕРТАЦІЯ</w:t>
      </w:r>
    </w:p>
    <w:p w:rsidR="000C2407" w:rsidRDefault="000C2407" w:rsidP="000C2407">
      <w:r>
        <w:rPr>
          <w:rFonts w:hint="eastAsia"/>
        </w:rPr>
        <w:t>ПАЛЕОГЕОГРАФІЧНІ</w:t>
      </w:r>
      <w:r>
        <w:t></w:t>
      </w:r>
      <w:r>
        <w:rPr>
          <w:rFonts w:hint="eastAsia"/>
        </w:rPr>
        <w:t>УМОВИ</w:t>
      </w:r>
      <w:r>
        <w:t></w:t>
      </w:r>
      <w:r>
        <w:rPr>
          <w:rFonts w:hint="eastAsia"/>
        </w:rPr>
        <w:t>ФОРМУВАННЯ</w:t>
      </w:r>
      <w:r>
        <w:t></w:t>
      </w:r>
      <w:r>
        <w:rPr>
          <w:rFonts w:hint="eastAsia"/>
        </w:rPr>
        <w:t>НИЗЬКИХ</w:t>
      </w:r>
      <w:r>
        <w:t></w:t>
      </w:r>
      <w:r>
        <w:rPr>
          <w:rFonts w:hint="eastAsia"/>
        </w:rPr>
        <w:t>ТЕРАС</w:t>
      </w:r>
    </w:p>
    <w:p w:rsidR="000C2407" w:rsidRDefault="000C2407" w:rsidP="000C2407">
      <w:r>
        <w:rPr>
          <w:rFonts w:hint="eastAsia"/>
        </w:rPr>
        <w:t>СЕРЕДНЬОГО</w:t>
      </w:r>
      <w:r>
        <w:t></w:t>
      </w:r>
      <w:r>
        <w:rPr>
          <w:rFonts w:hint="eastAsia"/>
        </w:rPr>
        <w:t>ПОДНІСТЕР’Я</w:t>
      </w:r>
      <w:r>
        <w:t></w:t>
      </w:r>
      <w:r>
        <w:rPr>
          <w:rFonts w:hint="eastAsia"/>
        </w:rPr>
        <w:t>ТА</w:t>
      </w:r>
      <w:r>
        <w:t></w:t>
      </w:r>
      <w:r>
        <w:rPr>
          <w:rFonts w:hint="eastAsia"/>
        </w:rPr>
        <w:t>ВЕРХНЬОГО</w:t>
      </w:r>
      <w:r>
        <w:t></w:t>
      </w:r>
      <w:r>
        <w:rPr>
          <w:rFonts w:hint="eastAsia"/>
        </w:rPr>
        <w:t>ПОПРУТТЯ</w:t>
      </w:r>
    </w:p>
    <w:p w:rsidR="000C2407" w:rsidRDefault="000C2407" w:rsidP="000C2407">
      <w:r>
        <w:t></w:t>
      </w:r>
      <w:r>
        <w:rPr>
          <w:rFonts w:hint="eastAsia"/>
        </w:rPr>
        <w:t>ЗА</w:t>
      </w:r>
      <w:r>
        <w:t></w:t>
      </w:r>
      <w:r>
        <w:rPr>
          <w:rFonts w:hint="eastAsia"/>
        </w:rPr>
        <w:t>ФАУНОЮ</w:t>
      </w:r>
      <w:r>
        <w:t></w:t>
      </w:r>
      <w:r>
        <w:rPr>
          <w:rFonts w:hint="eastAsia"/>
        </w:rPr>
        <w:t>МОЛЮСКІВ</w:t>
      </w:r>
      <w:r>
        <w:t></w:t>
      </w:r>
    </w:p>
    <w:p w:rsidR="000C2407" w:rsidRDefault="000C2407" w:rsidP="000C2407">
      <w:r>
        <w:t></w:t>
      </w:r>
      <w:r>
        <w:t></w:t>
      </w:r>
      <w:r>
        <w:t></w:t>
      </w:r>
      <w:r>
        <w:t></w:t>
      </w:r>
      <w:r>
        <w:t></w:t>
      </w:r>
      <w:r>
        <w:t></w:t>
      </w:r>
      <w:r>
        <w:t></w:t>
      </w:r>
      <w:r>
        <w:t></w:t>
      </w:r>
      <w:r>
        <w:t></w:t>
      </w:r>
      <w:r>
        <w:rPr>
          <w:rFonts w:hint="eastAsia"/>
        </w:rPr>
        <w:t>–</w:t>
      </w:r>
      <w:r>
        <w:t></w:t>
      </w:r>
      <w:r>
        <w:rPr>
          <w:rFonts w:hint="eastAsia"/>
        </w:rPr>
        <w:t>геоморфологія</w:t>
      </w:r>
      <w:r>
        <w:t></w:t>
      </w:r>
      <w:r>
        <w:rPr>
          <w:rFonts w:hint="eastAsia"/>
        </w:rPr>
        <w:t>та</w:t>
      </w:r>
      <w:r>
        <w:t></w:t>
      </w:r>
      <w:r>
        <w:rPr>
          <w:rFonts w:hint="eastAsia"/>
        </w:rPr>
        <w:t>палеогеографія</w:t>
      </w:r>
    </w:p>
    <w:p w:rsidR="000C2407" w:rsidRDefault="000C2407" w:rsidP="000C2407">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географічних</w:t>
      </w:r>
      <w:r>
        <w:t></w:t>
      </w:r>
      <w:r>
        <w:rPr>
          <w:rFonts w:hint="eastAsia"/>
        </w:rPr>
        <w:t>наук</w:t>
      </w:r>
      <w:r>
        <w:t></w:t>
      </w:r>
    </w:p>
    <w:p w:rsidR="000C2407" w:rsidRDefault="000C2407" w:rsidP="000C2407">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p>
    <w:p w:rsidR="000C2407" w:rsidRDefault="000C2407" w:rsidP="000C2407">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p>
    <w:p w:rsidR="000C2407" w:rsidRDefault="000C2407" w:rsidP="000C2407">
      <w:r>
        <w:t></w:t>
      </w:r>
      <w:r>
        <w:t></w:t>
      </w:r>
      <w:r>
        <w:t></w:t>
      </w:r>
      <w:r>
        <w:t></w:t>
      </w:r>
      <w:r>
        <w:t></w:t>
      </w:r>
      <w:r>
        <w:t></w:t>
      </w:r>
      <w:r>
        <w:t></w:t>
      </w:r>
      <w:r>
        <w:t></w:t>
      </w:r>
      <w:r>
        <w:t></w:t>
      </w:r>
      <w:r>
        <w:t></w:t>
      </w:r>
      <w:r>
        <w:t></w:t>
      </w:r>
      <w:r>
        <w:t></w:t>
      </w:r>
      <w:r>
        <w:t></w:t>
      </w:r>
      <w:r>
        <w:t></w:t>
      </w:r>
      <w:r>
        <w:rPr>
          <w:rFonts w:hint="eastAsia"/>
        </w:rPr>
        <w:t>Я</w:t>
      </w:r>
      <w:r>
        <w:t></w:t>
      </w:r>
      <w:r>
        <w:t></w:t>
      </w:r>
      <w:r>
        <w:rPr>
          <w:rFonts w:hint="eastAsia"/>
        </w:rPr>
        <w:t>А</w:t>
      </w:r>
      <w:r>
        <w:t></w:t>
      </w:r>
      <w:r>
        <w:t></w:t>
      </w:r>
      <w:r>
        <w:rPr>
          <w:rFonts w:hint="eastAsia"/>
        </w:rPr>
        <w:t>Поп’юк</w:t>
      </w:r>
    </w:p>
    <w:p w:rsidR="000C2407" w:rsidRDefault="000C2407" w:rsidP="000C2407">
      <w:r>
        <w:rPr>
          <w:rFonts w:hint="eastAsia"/>
        </w:rPr>
        <w:t>Науковий</w:t>
      </w:r>
      <w:r>
        <w:t></w:t>
      </w:r>
      <w:r>
        <w:rPr>
          <w:rFonts w:hint="eastAsia"/>
        </w:rPr>
        <w:t>керівник</w:t>
      </w:r>
      <w:r>
        <w:t></w:t>
      </w:r>
      <w:r>
        <w:rPr>
          <w:rFonts w:hint="eastAsia"/>
        </w:rPr>
        <w:t>–</w:t>
      </w:r>
      <w:r>
        <w:t></w:t>
      </w:r>
      <w:r>
        <w:rPr>
          <w:rFonts w:hint="eastAsia"/>
        </w:rPr>
        <w:t>Рідуш</w:t>
      </w:r>
      <w:r>
        <w:t></w:t>
      </w:r>
      <w:r>
        <w:rPr>
          <w:rFonts w:hint="eastAsia"/>
        </w:rPr>
        <w:t>Богдан</w:t>
      </w:r>
      <w:r>
        <w:t></w:t>
      </w:r>
      <w:r>
        <w:rPr>
          <w:rFonts w:hint="eastAsia"/>
        </w:rPr>
        <w:t>Тарасович</w:t>
      </w:r>
      <w:r>
        <w:t></w:t>
      </w:r>
    </w:p>
    <w:p w:rsidR="000C2407" w:rsidRDefault="000C2407" w:rsidP="000C2407">
      <w:r>
        <w:rPr>
          <w:rFonts w:hint="eastAsia"/>
        </w:rPr>
        <w:t>доктор</w:t>
      </w:r>
      <w:r>
        <w:t></w:t>
      </w:r>
      <w:r>
        <w:rPr>
          <w:rFonts w:hint="eastAsia"/>
        </w:rPr>
        <w:t>географічних</w:t>
      </w:r>
      <w:r>
        <w:t></w:t>
      </w:r>
      <w:r>
        <w:rPr>
          <w:rFonts w:hint="eastAsia"/>
        </w:rPr>
        <w:t>наук</w:t>
      </w:r>
      <w:r>
        <w:t></w:t>
      </w:r>
      <w:r>
        <w:t></w:t>
      </w:r>
      <w:r>
        <w:rPr>
          <w:rFonts w:hint="eastAsia"/>
        </w:rPr>
        <w:t>професор</w:t>
      </w:r>
    </w:p>
    <w:p w:rsidR="000C2407" w:rsidRDefault="000C2407" w:rsidP="000C2407">
      <w:r>
        <w:rPr>
          <w:rFonts w:hint="eastAsia"/>
        </w:rPr>
        <w:t>Київ</w:t>
      </w:r>
      <w:r>
        <w:t></w:t>
      </w:r>
      <w:r>
        <w:rPr>
          <w:rFonts w:hint="eastAsia"/>
        </w:rPr>
        <w:t>–</w:t>
      </w:r>
      <w:r>
        <w:t></w:t>
      </w:r>
      <w:r>
        <w:t></w:t>
      </w:r>
      <w:r>
        <w:t></w:t>
      </w:r>
      <w:r>
        <w:t></w:t>
      </w:r>
      <w:r>
        <w:t></w:t>
      </w:r>
    </w:p>
    <w:p w:rsidR="000C2407" w:rsidRDefault="000C2407" w:rsidP="000C2407"/>
    <w:p w:rsidR="000C2407" w:rsidRDefault="000C2407" w:rsidP="000C2407"/>
    <w:p w:rsidR="000C2407" w:rsidRDefault="000C2407" w:rsidP="000C2407"/>
    <w:p w:rsidR="000C2407" w:rsidRDefault="000C2407" w:rsidP="000C2407">
      <w:r>
        <w:rPr>
          <w:rFonts w:hint="eastAsia"/>
        </w:rPr>
        <w:t>ЗМІСТ</w:t>
      </w:r>
    </w:p>
    <w:p w:rsidR="000C2407" w:rsidRDefault="000C2407" w:rsidP="000C2407">
      <w:r>
        <w:rPr>
          <w:rFonts w:hint="eastAsia"/>
        </w:rPr>
        <w:t>ВСТУП</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rPr>
          <w:rFonts w:hint="eastAsia"/>
        </w:rPr>
        <w:t>РОЗДІЛ</w:t>
      </w:r>
      <w:r>
        <w:t></w:t>
      </w:r>
      <w:r>
        <w:t></w:t>
      </w:r>
      <w:r>
        <w:t></w:t>
      </w:r>
      <w:r>
        <w:t></w:t>
      </w:r>
      <w:r>
        <w:rPr>
          <w:rFonts w:hint="eastAsia"/>
        </w:rPr>
        <w:t>ТЕОРЕТИКО</w:t>
      </w:r>
      <w:r>
        <w:t></w:t>
      </w:r>
      <w:r>
        <w:rPr>
          <w:rFonts w:hint="eastAsia"/>
        </w:rPr>
        <w:t>МЕТОДОЛОГІЧНІ</w:t>
      </w:r>
      <w:r>
        <w:t></w:t>
      </w:r>
      <w:r>
        <w:rPr>
          <w:rFonts w:hint="eastAsia"/>
        </w:rPr>
        <w:t>ЗАСАДИ</w:t>
      </w:r>
    </w:p>
    <w:p w:rsidR="000C2407" w:rsidRDefault="000C2407" w:rsidP="000C2407">
      <w:r>
        <w:rPr>
          <w:rFonts w:hint="eastAsia"/>
        </w:rPr>
        <w:t>ВИВЧЕННЯ</w:t>
      </w:r>
      <w:r>
        <w:t></w:t>
      </w:r>
      <w:r>
        <w:rPr>
          <w:rFonts w:hint="eastAsia"/>
        </w:rPr>
        <w:t>ЧЕТВЕРТИННИХ</w:t>
      </w:r>
      <w:r>
        <w:t></w:t>
      </w:r>
      <w:r>
        <w:rPr>
          <w:rFonts w:hint="eastAsia"/>
        </w:rPr>
        <w:t>ВІДКЛАДІВ</w:t>
      </w:r>
      <w:r>
        <w:t></w:t>
      </w:r>
      <w:r>
        <w:rPr>
          <w:rFonts w:hint="eastAsia"/>
        </w:rPr>
        <w:t>РІЧКОВИХ</w:t>
      </w:r>
      <w:r>
        <w:t></w:t>
      </w:r>
      <w:r>
        <w:rPr>
          <w:rFonts w:hint="eastAsia"/>
        </w:rPr>
        <w:t>ТЕРАС</w:t>
      </w:r>
    </w:p>
    <w:p w:rsidR="000C2407" w:rsidRDefault="000C2407" w:rsidP="000C2407">
      <w:r>
        <w:rPr>
          <w:rFonts w:hint="eastAsia"/>
        </w:rPr>
        <w:t>ДОЛИН</w:t>
      </w:r>
      <w:r>
        <w:t></w:t>
      </w:r>
      <w:r>
        <w:rPr>
          <w:rFonts w:hint="eastAsia"/>
        </w:rPr>
        <w:t>СЕРЕДНЬОГО</w:t>
      </w:r>
      <w:r>
        <w:t></w:t>
      </w:r>
      <w:r>
        <w:rPr>
          <w:rFonts w:hint="eastAsia"/>
        </w:rPr>
        <w:t>ДНІСТРА</w:t>
      </w:r>
      <w:r>
        <w:t></w:t>
      </w:r>
      <w:r>
        <w:rPr>
          <w:rFonts w:hint="eastAsia"/>
        </w:rPr>
        <w:t>ТА</w:t>
      </w:r>
      <w:r>
        <w:t></w:t>
      </w:r>
      <w:r>
        <w:rPr>
          <w:rFonts w:hint="eastAsia"/>
        </w:rPr>
        <w:t>ВЕРХНЬОГО</w:t>
      </w:r>
      <w:r>
        <w:t></w:t>
      </w:r>
      <w:r>
        <w:rPr>
          <w:rFonts w:hint="eastAsia"/>
        </w:rPr>
        <w:t>ПРУТУ</w:t>
      </w:r>
      <w:r>
        <w:t></w:t>
      </w:r>
      <w:r>
        <w:t></w:t>
      </w:r>
      <w:r>
        <w:t></w:t>
      </w:r>
    </w:p>
    <w:p w:rsidR="000C2407" w:rsidRDefault="000C2407" w:rsidP="000C2407">
      <w:r>
        <w:t></w:t>
      </w:r>
      <w:r>
        <w:t></w:t>
      </w:r>
      <w:r>
        <w:t></w:t>
      </w:r>
      <w:r>
        <w:t></w:t>
      </w:r>
      <w:r>
        <w:rPr>
          <w:rFonts w:hint="eastAsia"/>
        </w:rPr>
        <w:t>Теоретичні</w:t>
      </w:r>
      <w:r>
        <w:t></w:t>
      </w:r>
      <w:r>
        <w:rPr>
          <w:rFonts w:hint="eastAsia"/>
        </w:rPr>
        <w:t>засади</w:t>
      </w:r>
      <w:r>
        <w:t></w:t>
      </w:r>
      <w:r>
        <w:rPr>
          <w:rFonts w:hint="eastAsia"/>
        </w:rPr>
        <w:t>генетичної</w:t>
      </w:r>
      <w:r>
        <w:t></w:t>
      </w:r>
      <w:r>
        <w:rPr>
          <w:rFonts w:hint="eastAsia"/>
        </w:rPr>
        <w:t>та</w:t>
      </w:r>
      <w:r>
        <w:t></w:t>
      </w:r>
      <w:r>
        <w:rPr>
          <w:rFonts w:hint="eastAsia"/>
        </w:rPr>
        <w:t>морфологічної</w:t>
      </w:r>
      <w:r>
        <w:t></w:t>
      </w:r>
      <w:r>
        <w:rPr>
          <w:rFonts w:hint="eastAsia"/>
        </w:rPr>
        <w:t>типізації</w:t>
      </w:r>
      <w:r>
        <w:t></w:t>
      </w:r>
      <w:r>
        <w:rPr>
          <w:rFonts w:hint="eastAsia"/>
        </w:rPr>
        <w:t>річкових</w:t>
      </w:r>
    </w:p>
    <w:p w:rsidR="000C2407" w:rsidRDefault="000C2407" w:rsidP="000C2407">
      <w:r>
        <w:rPr>
          <w:rFonts w:hint="eastAsia"/>
        </w:rPr>
        <w:t>терас</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Основні</w:t>
      </w:r>
      <w:r>
        <w:t></w:t>
      </w:r>
      <w:r>
        <w:rPr>
          <w:rFonts w:hint="eastAsia"/>
        </w:rPr>
        <w:t>підходи</w:t>
      </w:r>
      <w:r>
        <w:t></w:t>
      </w:r>
      <w:r>
        <w:rPr>
          <w:rFonts w:hint="eastAsia"/>
        </w:rPr>
        <w:t>до</w:t>
      </w:r>
      <w:r>
        <w:t></w:t>
      </w:r>
      <w:r>
        <w:rPr>
          <w:rFonts w:hint="eastAsia"/>
        </w:rPr>
        <w:t>виділення</w:t>
      </w:r>
      <w:r>
        <w:t></w:t>
      </w:r>
      <w:r>
        <w:rPr>
          <w:rFonts w:hint="eastAsia"/>
        </w:rPr>
        <w:t>терас</w:t>
      </w:r>
      <w:r>
        <w:t></w:t>
      </w:r>
      <w:r>
        <w:rPr>
          <w:rFonts w:hint="eastAsia"/>
        </w:rPr>
        <w:t>та</w:t>
      </w:r>
      <w:r>
        <w:t></w:t>
      </w:r>
      <w:r>
        <w:rPr>
          <w:rFonts w:hint="eastAsia"/>
        </w:rPr>
        <w:t>палеогеографічних</w:t>
      </w:r>
    </w:p>
    <w:p w:rsidR="000C2407" w:rsidRDefault="000C2407" w:rsidP="000C2407">
      <w:r>
        <w:rPr>
          <w:rFonts w:hint="eastAsia"/>
        </w:rPr>
        <w:t>реконструкцій</w:t>
      </w:r>
      <w:r>
        <w:t></w:t>
      </w:r>
      <w:r>
        <w:rPr>
          <w:rFonts w:hint="eastAsia"/>
        </w:rPr>
        <w:t>природних</w:t>
      </w:r>
      <w:r>
        <w:t></w:t>
      </w:r>
      <w:r>
        <w:rPr>
          <w:rFonts w:hint="eastAsia"/>
        </w:rPr>
        <w:t>умов</w:t>
      </w:r>
      <w:r>
        <w:t></w:t>
      </w:r>
      <w:r>
        <w:rPr>
          <w:rFonts w:hint="eastAsia"/>
        </w:rPr>
        <w:t>долин</w:t>
      </w:r>
      <w:r>
        <w:t></w:t>
      </w:r>
      <w:r>
        <w:rPr>
          <w:rFonts w:hint="eastAsia"/>
        </w:rPr>
        <w:t>Середнього</w:t>
      </w:r>
      <w:r>
        <w:t></w:t>
      </w:r>
      <w:r>
        <w:rPr>
          <w:rFonts w:hint="eastAsia"/>
        </w:rPr>
        <w:t>Дністра</w:t>
      </w:r>
      <w:r>
        <w:t></w:t>
      </w:r>
      <w:r>
        <w:rPr>
          <w:rFonts w:hint="eastAsia"/>
        </w:rPr>
        <w:t>та</w:t>
      </w:r>
    </w:p>
    <w:p w:rsidR="000C2407" w:rsidRDefault="000C2407" w:rsidP="000C2407">
      <w:r>
        <w:rPr>
          <w:rFonts w:hint="eastAsia"/>
        </w:rPr>
        <w:t>передкарпатської</w:t>
      </w:r>
      <w:r>
        <w:t></w:t>
      </w:r>
      <w:r>
        <w:rPr>
          <w:rFonts w:hint="eastAsia"/>
        </w:rPr>
        <w:t>частини</w:t>
      </w:r>
      <w:r>
        <w:t></w:t>
      </w:r>
      <w:r>
        <w:rPr>
          <w:rFonts w:hint="eastAsia"/>
        </w:rPr>
        <w:t>Верхнього</w:t>
      </w:r>
      <w:r>
        <w:t></w:t>
      </w:r>
      <w:r>
        <w:rPr>
          <w:rFonts w:hint="eastAsia"/>
        </w:rPr>
        <w:t>Пруту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Огляд</w:t>
      </w:r>
      <w:r>
        <w:t></w:t>
      </w:r>
      <w:r>
        <w:rPr>
          <w:rFonts w:hint="eastAsia"/>
        </w:rPr>
        <w:t>підходів</w:t>
      </w:r>
      <w:r>
        <w:t></w:t>
      </w:r>
      <w:r>
        <w:rPr>
          <w:rFonts w:hint="eastAsia"/>
        </w:rPr>
        <w:t>до</w:t>
      </w:r>
      <w:r>
        <w:t></w:t>
      </w:r>
      <w:r>
        <w:rPr>
          <w:rFonts w:hint="eastAsia"/>
        </w:rPr>
        <w:t>хронології</w:t>
      </w:r>
      <w:r>
        <w:t></w:t>
      </w:r>
      <w:r>
        <w:rPr>
          <w:rFonts w:hint="eastAsia"/>
        </w:rPr>
        <w:t>та</w:t>
      </w:r>
      <w:r>
        <w:t></w:t>
      </w:r>
      <w:r>
        <w:rPr>
          <w:rFonts w:hint="eastAsia"/>
        </w:rPr>
        <w:t>кореляції</w:t>
      </w:r>
      <w:r>
        <w:t></w:t>
      </w:r>
      <w:r>
        <w:rPr>
          <w:rFonts w:hint="eastAsia"/>
        </w:rPr>
        <w:t>етапів</w:t>
      </w:r>
      <w:r>
        <w:t></w:t>
      </w:r>
      <w:r>
        <w:rPr>
          <w:rFonts w:hint="eastAsia"/>
        </w:rPr>
        <w:t>пізнього</w:t>
      </w:r>
    </w:p>
    <w:p w:rsidR="000C2407" w:rsidRDefault="000C2407" w:rsidP="000C2407">
      <w:r>
        <w:rPr>
          <w:rFonts w:hint="eastAsia"/>
        </w:rPr>
        <w:t>плейстоцену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Методологічні</w:t>
      </w:r>
      <w:r>
        <w:t></w:t>
      </w:r>
      <w:r>
        <w:rPr>
          <w:rFonts w:hint="eastAsia"/>
        </w:rPr>
        <w:t>засади</w:t>
      </w:r>
      <w:r>
        <w:t></w:t>
      </w:r>
      <w:r>
        <w:rPr>
          <w:rFonts w:hint="eastAsia"/>
        </w:rPr>
        <w:t>вивчення</w:t>
      </w:r>
      <w:r>
        <w:t></w:t>
      </w:r>
      <w:r>
        <w:rPr>
          <w:rFonts w:hint="eastAsia"/>
        </w:rPr>
        <w:t>палеобіогеографії</w:t>
      </w:r>
      <w:r>
        <w:t></w:t>
      </w:r>
      <w:r>
        <w:rPr>
          <w:rFonts w:hint="eastAsia"/>
        </w:rPr>
        <w:t>молюсків</w:t>
      </w:r>
    </w:p>
    <w:p w:rsidR="000C2407" w:rsidRDefault="000C2407" w:rsidP="000C2407">
      <w:r>
        <w:rPr>
          <w:rFonts w:hint="eastAsia"/>
        </w:rPr>
        <w:t>плейстоцену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rPr>
          <w:rFonts w:hint="eastAsia"/>
        </w:rPr>
        <w:t>РОЗДІЛ</w:t>
      </w:r>
      <w:r>
        <w:t></w:t>
      </w:r>
      <w:r>
        <w:t></w:t>
      </w:r>
      <w:r>
        <w:t></w:t>
      </w:r>
      <w:r>
        <w:t></w:t>
      </w:r>
      <w:r>
        <w:rPr>
          <w:rFonts w:hint="eastAsia"/>
        </w:rPr>
        <w:t>МЕТОДИКА</w:t>
      </w:r>
      <w:r>
        <w:t></w:t>
      </w:r>
      <w:r>
        <w:rPr>
          <w:rFonts w:hint="eastAsia"/>
        </w:rPr>
        <w:t>ДОСЛІДЖЕНЬ</w:t>
      </w:r>
    </w:p>
    <w:p w:rsidR="000C2407" w:rsidRDefault="000C2407" w:rsidP="000C2407">
      <w:r>
        <w:rPr>
          <w:rFonts w:hint="eastAsia"/>
        </w:rPr>
        <w:t>ПАЛЕОГЕОГРАФІЧНИХ</w:t>
      </w:r>
      <w:r>
        <w:t></w:t>
      </w:r>
      <w:r>
        <w:rPr>
          <w:rFonts w:hint="eastAsia"/>
        </w:rPr>
        <w:t>УМОВ</w:t>
      </w:r>
      <w:r>
        <w:t></w:t>
      </w:r>
      <w:r>
        <w:rPr>
          <w:rFonts w:hint="eastAsia"/>
        </w:rPr>
        <w:t>ПЛЕЙСТОЦЕНУ</w:t>
      </w:r>
      <w:r>
        <w:t></w:t>
      </w:r>
      <w:r>
        <w:rPr>
          <w:rFonts w:hint="eastAsia"/>
        </w:rPr>
        <w:t>ЗА</w:t>
      </w:r>
      <w:r>
        <w:t></w:t>
      </w:r>
      <w:r>
        <w:rPr>
          <w:rFonts w:hint="eastAsia"/>
        </w:rPr>
        <w:t>ФАУНОЮ</w:t>
      </w:r>
    </w:p>
    <w:p w:rsidR="000C2407" w:rsidRDefault="000C2407" w:rsidP="000C2407">
      <w:r>
        <w:rPr>
          <w:rFonts w:hint="eastAsia"/>
        </w:rPr>
        <w:t>МОЛЮСКІВ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Методика</w:t>
      </w:r>
      <w:r>
        <w:t></w:t>
      </w:r>
      <w:r>
        <w:rPr>
          <w:rFonts w:hint="eastAsia"/>
        </w:rPr>
        <w:t>відбору</w:t>
      </w:r>
      <w:r>
        <w:t></w:t>
      </w:r>
      <w:r>
        <w:rPr>
          <w:rFonts w:hint="eastAsia"/>
        </w:rPr>
        <w:t>палеонтологічних</w:t>
      </w:r>
      <w:r>
        <w:t></w:t>
      </w:r>
      <w:r>
        <w:rPr>
          <w:rFonts w:hint="eastAsia"/>
        </w:rPr>
        <w:t>матеріалів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Обробка</w:t>
      </w:r>
      <w:r>
        <w:t></w:t>
      </w:r>
      <w:r>
        <w:rPr>
          <w:rFonts w:hint="eastAsia"/>
        </w:rPr>
        <w:t>результатів</w:t>
      </w:r>
      <w:r>
        <w:t></w:t>
      </w:r>
      <w:r>
        <w:rPr>
          <w:rFonts w:hint="eastAsia"/>
        </w:rPr>
        <w:t>та</w:t>
      </w:r>
      <w:r>
        <w:t></w:t>
      </w:r>
      <w:r>
        <w:rPr>
          <w:rFonts w:hint="eastAsia"/>
        </w:rPr>
        <w:t>матеріалів</w:t>
      </w:r>
      <w:r>
        <w:t></w:t>
      </w:r>
      <w:r>
        <w:rPr>
          <w:rFonts w:hint="eastAsia"/>
        </w:rPr>
        <w:t>досліджень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Методика</w:t>
      </w:r>
      <w:r>
        <w:t></w:t>
      </w:r>
      <w:r>
        <w:rPr>
          <w:rFonts w:hint="eastAsia"/>
        </w:rPr>
        <w:t>палеоекологічних</w:t>
      </w:r>
      <w:r>
        <w:t></w:t>
      </w:r>
      <w:r>
        <w:rPr>
          <w:rFonts w:hint="eastAsia"/>
        </w:rPr>
        <w:t>та</w:t>
      </w:r>
      <w:r>
        <w:t></w:t>
      </w:r>
      <w:r>
        <w:rPr>
          <w:rFonts w:hint="eastAsia"/>
        </w:rPr>
        <w:t>палеогеографічних</w:t>
      </w:r>
      <w:r>
        <w:t></w:t>
      </w:r>
      <w:r>
        <w:rPr>
          <w:rFonts w:hint="eastAsia"/>
        </w:rPr>
        <w:t>реконструкцій</w:t>
      </w:r>
    </w:p>
    <w:p w:rsidR="000C2407" w:rsidRDefault="000C2407" w:rsidP="000C2407">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rPr>
          <w:rFonts w:hint="eastAsia"/>
        </w:rPr>
        <w:t>РОЗДІЛ</w:t>
      </w:r>
      <w:r>
        <w:t></w:t>
      </w:r>
      <w:r>
        <w:t></w:t>
      </w:r>
      <w:r>
        <w:t></w:t>
      </w:r>
      <w:r>
        <w:t></w:t>
      </w:r>
      <w:r>
        <w:rPr>
          <w:rFonts w:hint="eastAsia"/>
        </w:rPr>
        <w:t>СУЧАСНІ</w:t>
      </w:r>
      <w:r>
        <w:t></w:t>
      </w:r>
      <w:r>
        <w:rPr>
          <w:rFonts w:hint="eastAsia"/>
        </w:rPr>
        <w:t>ПРИРОДНІ</w:t>
      </w:r>
      <w:r>
        <w:t></w:t>
      </w:r>
      <w:r>
        <w:rPr>
          <w:rFonts w:hint="eastAsia"/>
        </w:rPr>
        <w:t>УМОВИ</w:t>
      </w:r>
      <w:r>
        <w:t></w:t>
      </w:r>
      <w:r>
        <w:rPr>
          <w:rFonts w:hint="eastAsia"/>
        </w:rPr>
        <w:t>ТЕРИТОРІЇ</w:t>
      </w:r>
    </w:p>
    <w:p w:rsidR="000C2407" w:rsidRDefault="000C2407" w:rsidP="000C2407">
      <w:r>
        <w:rPr>
          <w:rFonts w:hint="eastAsia"/>
        </w:rPr>
        <w:t>ДОСЛІДЖЕННЯ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Геологічна</w:t>
      </w:r>
      <w:r>
        <w:t></w:t>
      </w:r>
      <w:r>
        <w:rPr>
          <w:rFonts w:hint="eastAsia"/>
        </w:rPr>
        <w:t>будова</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Рельєф</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Особливості</w:t>
      </w:r>
      <w:r>
        <w:t></w:t>
      </w:r>
      <w:r>
        <w:rPr>
          <w:rFonts w:hint="eastAsia"/>
        </w:rPr>
        <w:t>кліматичних</w:t>
      </w:r>
      <w:r>
        <w:t></w:t>
      </w:r>
      <w:r>
        <w:rPr>
          <w:rFonts w:hint="eastAsia"/>
        </w:rPr>
        <w:t>умов</w:t>
      </w:r>
      <w:r>
        <w:t></w:t>
      </w:r>
      <w:r>
        <w:rPr>
          <w:rFonts w:hint="eastAsia"/>
        </w:rPr>
        <w:t>у</w:t>
      </w:r>
      <w:r>
        <w:t></w:t>
      </w:r>
      <w:r>
        <w:rPr>
          <w:rFonts w:hint="eastAsia"/>
        </w:rPr>
        <w:t>річкових</w:t>
      </w:r>
      <w:r>
        <w:t></w:t>
      </w:r>
      <w:r>
        <w:rPr>
          <w:rFonts w:hint="eastAsia"/>
        </w:rPr>
        <w:t>долинах</w:t>
      </w:r>
      <w:r>
        <w:t></w:t>
      </w:r>
      <w:r>
        <w:rPr>
          <w:rFonts w:hint="eastAsia"/>
        </w:rPr>
        <w:t>Середнього</w:t>
      </w:r>
    </w:p>
    <w:p w:rsidR="000C2407" w:rsidRDefault="000C2407" w:rsidP="000C2407">
      <w:r>
        <w:rPr>
          <w:rFonts w:hint="eastAsia"/>
        </w:rPr>
        <w:t>Дністра</w:t>
      </w:r>
      <w:r>
        <w:t></w:t>
      </w:r>
      <w:r>
        <w:rPr>
          <w:rFonts w:hint="eastAsia"/>
        </w:rPr>
        <w:t>та</w:t>
      </w:r>
      <w:r>
        <w:t></w:t>
      </w:r>
      <w:r>
        <w:rPr>
          <w:rFonts w:hint="eastAsia"/>
        </w:rPr>
        <w:t>передкарпатської</w:t>
      </w:r>
      <w:r>
        <w:t></w:t>
      </w:r>
      <w:r>
        <w:rPr>
          <w:rFonts w:hint="eastAsia"/>
        </w:rPr>
        <w:t>частини</w:t>
      </w:r>
      <w:r>
        <w:t></w:t>
      </w:r>
      <w:r>
        <w:rPr>
          <w:rFonts w:hint="eastAsia"/>
        </w:rPr>
        <w:t>Верхнього</w:t>
      </w:r>
      <w:r>
        <w:t></w:t>
      </w:r>
      <w:r>
        <w:rPr>
          <w:rFonts w:hint="eastAsia"/>
        </w:rPr>
        <w:t>Пруту</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Гідрологічний</w:t>
      </w:r>
      <w:r>
        <w:t></w:t>
      </w:r>
      <w:r>
        <w:rPr>
          <w:rFonts w:hint="eastAsia"/>
        </w:rPr>
        <w:t>режим</w:t>
      </w:r>
      <w:r>
        <w:t></w:t>
      </w:r>
      <w:r>
        <w:rPr>
          <w:rFonts w:hint="eastAsia"/>
        </w:rPr>
        <w:t>та</w:t>
      </w:r>
      <w:r>
        <w:t></w:t>
      </w:r>
      <w:r>
        <w:rPr>
          <w:rFonts w:hint="eastAsia"/>
        </w:rPr>
        <w:t>стік</w:t>
      </w:r>
      <w:r>
        <w:t></w:t>
      </w:r>
      <w:r>
        <w:rPr>
          <w:rFonts w:hint="eastAsia"/>
        </w:rPr>
        <w:t>твердих</w:t>
      </w:r>
      <w:r>
        <w:t></w:t>
      </w:r>
      <w:r>
        <w:rPr>
          <w:rFonts w:hint="eastAsia"/>
        </w:rPr>
        <w:t>наносів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Ґрунтовий</w:t>
      </w:r>
      <w:r>
        <w:t></w:t>
      </w:r>
      <w:r>
        <w:t></w:t>
      </w:r>
      <w:r>
        <w:rPr>
          <w:rFonts w:hint="eastAsia"/>
        </w:rPr>
        <w:t>рослинний</w:t>
      </w:r>
      <w:r>
        <w:t></w:t>
      </w:r>
      <w:r>
        <w:rPr>
          <w:rFonts w:hint="eastAsia"/>
        </w:rPr>
        <w:t>покриви</w:t>
      </w:r>
      <w:r>
        <w:t></w:t>
      </w:r>
      <w:r>
        <w:rPr>
          <w:rFonts w:hint="eastAsia"/>
        </w:rPr>
        <w:t>та</w:t>
      </w:r>
      <w:r>
        <w:t></w:t>
      </w:r>
      <w:r>
        <w:rPr>
          <w:rFonts w:hint="eastAsia"/>
        </w:rPr>
        <w:t>ландшафтні</w:t>
      </w:r>
      <w:r>
        <w:t></w:t>
      </w:r>
      <w:r>
        <w:rPr>
          <w:rFonts w:hint="eastAsia"/>
        </w:rPr>
        <w:t>комплекси</w:t>
      </w:r>
      <w:r>
        <w:t></w:t>
      </w:r>
      <w:r>
        <w:t></w:t>
      </w:r>
      <w:r>
        <w:t></w:t>
      </w:r>
      <w:r>
        <w:t></w:t>
      </w:r>
      <w:r>
        <w:t></w:t>
      </w:r>
      <w:r>
        <w:t></w:t>
      </w:r>
      <w:r>
        <w:t></w:t>
      </w:r>
      <w:r>
        <w:t></w:t>
      </w:r>
      <w:r>
        <w:t></w:t>
      </w:r>
      <w:r>
        <w:t></w:t>
      </w:r>
      <w:r>
        <w:t></w:t>
      </w:r>
      <w:r>
        <w:t></w:t>
      </w:r>
      <w:r>
        <w:t></w:t>
      </w:r>
      <w:r>
        <w:t></w:t>
      </w:r>
    </w:p>
    <w:p w:rsidR="000C2407" w:rsidRDefault="000C2407" w:rsidP="000C2407">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rPr>
          <w:rFonts w:hint="eastAsia"/>
        </w:rPr>
        <w:t>РОЗДІЛ</w:t>
      </w:r>
      <w:r>
        <w:t></w:t>
      </w:r>
      <w:r>
        <w:t></w:t>
      </w:r>
      <w:r>
        <w:t></w:t>
      </w:r>
      <w:r>
        <w:t></w:t>
      </w:r>
      <w:r>
        <w:rPr>
          <w:rFonts w:hint="eastAsia"/>
        </w:rPr>
        <w:t>СКЛАД</w:t>
      </w:r>
      <w:r>
        <w:t></w:t>
      </w:r>
      <w:r>
        <w:rPr>
          <w:rFonts w:hint="eastAsia"/>
        </w:rPr>
        <w:t>ФАУНИ</w:t>
      </w:r>
      <w:r>
        <w:t></w:t>
      </w:r>
      <w:r>
        <w:rPr>
          <w:rFonts w:hint="eastAsia"/>
        </w:rPr>
        <w:t>МОЛЮСКІВ</w:t>
      </w:r>
      <w:r>
        <w:t></w:t>
      </w:r>
      <w:r>
        <w:rPr>
          <w:rFonts w:hint="eastAsia"/>
        </w:rPr>
        <w:t>У</w:t>
      </w:r>
      <w:r>
        <w:t></w:t>
      </w:r>
      <w:r>
        <w:rPr>
          <w:rFonts w:hint="eastAsia"/>
        </w:rPr>
        <w:t>КЛЮЧОВИХ</w:t>
      </w:r>
    </w:p>
    <w:p w:rsidR="000C2407" w:rsidRDefault="000C2407" w:rsidP="000C2407">
      <w:r>
        <w:rPr>
          <w:rFonts w:hint="eastAsia"/>
        </w:rPr>
        <w:t>РОЗРІЗАХ</w:t>
      </w:r>
      <w:r>
        <w:t></w:t>
      </w:r>
      <w:r>
        <w:rPr>
          <w:rFonts w:hint="eastAsia"/>
        </w:rPr>
        <w:t>ТЕРАСОВИХ</w:t>
      </w:r>
      <w:r>
        <w:t></w:t>
      </w:r>
      <w:r>
        <w:rPr>
          <w:rFonts w:hint="eastAsia"/>
        </w:rPr>
        <w:t>ВІДКЛАДІВ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Опис</w:t>
      </w:r>
      <w:r>
        <w:t></w:t>
      </w:r>
      <w:r>
        <w:rPr>
          <w:rFonts w:hint="eastAsia"/>
        </w:rPr>
        <w:t>ключових</w:t>
      </w:r>
      <w:r>
        <w:t></w:t>
      </w:r>
      <w:r>
        <w:rPr>
          <w:rFonts w:hint="eastAsia"/>
        </w:rPr>
        <w:t>розрізів</w:t>
      </w:r>
      <w:r>
        <w:t></w:t>
      </w:r>
      <w:r>
        <w:rPr>
          <w:rFonts w:hint="eastAsia"/>
        </w:rPr>
        <w:t>терасових</w:t>
      </w:r>
      <w:r>
        <w:t></w:t>
      </w:r>
      <w:r>
        <w:rPr>
          <w:rFonts w:hint="eastAsia"/>
        </w:rPr>
        <w:t>відкладів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стоянки</w:t>
      </w:r>
      <w:r>
        <w:t></w:t>
      </w:r>
      <w:r>
        <w:rPr>
          <w:rFonts w:hint="eastAsia"/>
        </w:rPr>
        <w:t>Непоротове</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руслового</w:t>
      </w:r>
      <w:r>
        <w:t></w:t>
      </w:r>
      <w:r>
        <w:rPr>
          <w:rFonts w:hint="eastAsia"/>
        </w:rPr>
        <w:t>алювію</w:t>
      </w:r>
      <w:r>
        <w:t></w:t>
      </w:r>
      <w:r>
        <w:rPr>
          <w:rFonts w:hint="eastAsia"/>
        </w:rPr>
        <w:t>в</w:t>
      </w:r>
      <w:r>
        <w:t></w:t>
      </w:r>
      <w:r>
        <w:rPr>
          <w:rFonts w:hint="eastAsia"/>
        </w:rPr>
        <w:t>с</w:t>
      </w:r>
      <w:r>
        <w:t></w:t>
      </w:r>
      <w:r>
        <w:t></w:t>
      </w:r>
      <w:r>
        <w:rPr>
          <w:rFonts w:hint="eastAsia"/>
        </w:rPr>
        <w:t>Дорошівці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верхньопалеолітичної</w:t>
      </w:r>
      <w:r>
        <w:t></w:t>
      </w:r>
      <w:r>
        <w:rPr>
          <w:rFonts w:hint="eastAsia"/>
        </w:rPr>
        <w:t>стоянки</w:t>
      </w:r>
      <w:r>
        <w:t></w:t>
      </w:r>
      <w:r>
        <w:rPr>
          <w:rFonts w:hint="eastAsia"/>
        </w:rPr>
        <w:t>Дорошівці</w:t>
      </w:r>
      <w:r>
        <w:t></w:t>
      </w:r>
      <w:r>
        <w:rPr>
          <w:rFonts w:hint="eastAsia"/>
        </w:rPr>
        <w:t>ІІІ</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стоянки</w:t>
      </w:r>
      <w:r>
        <w:t></w:t>
      </w:r>
      <w:r>
        <w:rPr>
          <w:rFonts w:hint="eastAsia"/>
        </w:rPr>
        <w:t>Кормань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терасових</w:t>
      </w:r>
      <w:r>
        <w:t></w:t>
      </w:r>
      <w:r>
        <w:rPr>
          <w:rFonts w:hint="eastAsia"/>
        </w:rPr>
        <w:t>відкладів</w:t>
      </w:r>
      <w:r>
        <w:t></w:t>
      </w:r>
      <w:r>
        <w:rPr>
          <w:rFonts w:hint="eastAsia"/>
        </w:rPr>
        <w:t>в</w:t>
      </w:r>
      <w:r>
        <w:t></w:t>
      </w:r>
      <w:r>
        <w:rPr>
          <w:rFonts w:hint="eastAsia"/>
        </w:rPr>
        <w:t>с</w:t>
      </w:r>
      <w:r>
        <w:t></w:t>
      </w:r>
      <w:r>
        <w:t></w:t>
      </w:r>
      <w:r>
        <w:rPr>
          <w:rFonts w:hint="eastAsia"/>
        </w:rPr>
        <w:t>Зеленів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Таксономічний</w:t>
      </w:r>
      <w:r>
        <w:t></w:t>
      </w:r>
      <w:r>
        <w:rPr>
          <w:rFonts w:hint="eastAsia"/>
        </w:rPr>
        <w:t>склад</w:t>
      </w:r>
      <w:r>
        <w:t></w:t>
      </w:r>
      <w:r>
        <w:rPr>
          <w:rFonts w:hint="eastAsia"/>
        </w:rPr>
        <w:t>малакофауни</w:t>
      </w:r>
      <w:r>
        <w:t></w:t>
      </w:r>
      <w:r>
        <w:rPr>
          <w:rFonts w:hint="eastAsia"/>
        </w:rPr>
        <w:t>у</w:t>
      </w:r>
      <w:r>
        <w:t></w:t>
      </w:r>
      <w:r>
        <w:rPr>
          <w:rFonts w:hint="eastAsia"/>
        </w:rPr>
        <w:t>відкладах</w:t>
      </w:r>
      <w:r>
        <w:t></w:t>
      </w:r>
      <w:r>
        <w:rPr>
          <w:rFonts w:hint="eastAsia"/>
        </w:rPr>
        <w:t>верхнього</w:t>
      </w:r>
    </w:p>
    <w:p w:rsidR="000C2407" w:rsidRDefault="000C2407" w:rsidP="000C2407">
      <w:r>
        <w:rPr>
          <w:rFonts w:hint="eastAsia"/>
        </w:rPr>
        <w:t>плейстоцену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стоянки</w:t>
      </w:r>
      <w:r>
        <w:t></w:t>
      </w:r>
      <w:r>
        <w:rPr>
          <w:rFonts w:hint="eastAsia"/>
        </w:rPr>
        <w:t>Непоротове</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руслового</w:t>
      </w:r>
      <w:r>
        <w:t></w:t>
      </w:r>
      <w:r>
        <w:rPr>
          <w:rFonts w:hint="eastAsia"/>
        </w:rPr>
        <w:t>алювію</w:t>
      </w:r>
      <w:r>
        <w:t></w:t>
      </w:r>
      <w:r>
        <w:rPr>
          <w:rFonts w:hint="eastAsia"/>
        </w:rPr>
        <w:t>в</w:t>
      </w:r>
      <w:r>
        <w:t></w:t>
      </w:r>
      <w:r>
        <w:rPr>
          <w:rFonts w:hint="eastAsia"/>
        </w:rPr>
        <w:t>с</w:t>
      </w:r>
      <w:r>
        <w:t></w:t>
      </w:r>
      <w:r>
        <w:t></w:t>
      </w:r>
      <w:r>
        <w:rPr>
          <w:rFonts w:hint="eastAsia"/>
        </w:rPr>
        <w:t>Дорошівці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верхньопалеолітичної</w:t>
      </w:r>
      <w:r>
        <w:t></w:t>
      </w:r>
      <w:r>
        <w:rPr>
          <w:rFonts w:hint="eastAsia"/>
        </w:rPr>
        <w:t>стоянки</w:t>
      </w:r>
      <w:r>
        <w:t></w:t>
      </w:r>
      <w:r>
        <w:rPr>
          <w:rFonts w:hint="eastAsia"/>
        </w:rPr>
        <w:t>Дорошівці</w:t>
      </w:r>
      <w:r>
        <w:t></w:t>
      </w:r>
      <w:r>
        <w:rPr>
          <w:rFonts w:hint="eastAsia"/>
        </w:rPr>
        <w:t>ІІІ</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стоянки</w:t>
      </w:r>
      <w:r>
        <w:t></w:t>
      </w:r>
      <w:r>
        <w:rPr>
          <w:rFonts w:hint="eastAsia"/>
        </w:rPr>
        <w:t>Кормань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терасових</w:t>
      </w:r>
      <w:r>
        <w:t></w:t>
      </w:r>
      <w:r>
        <w:rPr>
          <w:rFonts w:hint="eastAsia"/>
        </w:rPr>
        <w:t>відкладів</w:t>
      </w:r>
      <w:r>
        <w:t></w:t>
      </w:r>
      <w:r>
        <w:rPr>
          <w:rFonts w:hint="eastAsia"/>
        </w:rPr>
        <w:t>в</w:t>
      </w:r>
      <w:r>
        <w:t></w:t>
      </w:r>
      <w:r>
        <w:rPr>
          <w:rFonts w:hint="eastAsia"/>
        </w:rPr>
        <w:t>с</w:t>
      </w:r>
      <w:r>
        <w:t></w:t>
      </w:r>
      <w:r>
        <w:t></w:t>
      </w:r>
      <w:r>
        <w:rPr>
          <w:rFonts w:hint="eastAsia"/>
        </w:rPr>
        <w:t>Зеленів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rPr>
          <w:rFonts w:hint="eastAsia"/>
        </w:rPr>
        <w:t>РОЗДІЛ</w:t>
      </w:r>
      <w:r>
        <w:t></w:t>
      </w:r>
      <w:r>
        <w:t></w:t>
      </w:r>
      <w:r>
        <w:t></w:t>
      </w:r>
      <w:r>
        <w:t></w:t>
      </w:r>
      <w:r>
        <w:rPr>
          <w:rFonts w:hint="eastAsia"/>
        </w:rPr>
        <w:t>ПАЛЕОГЕОГРАФІЧНІ</w:t>
      </w:r>
      <w:r>
        <w:t></w:t>
      </w:r>
      <w:r>
        <w:rPr>
          <w:rFonts w:hint="eastAsia"/>
        </w:rPr>
        <w:t>РЕКОНСТРУКЦІЇ</w:t>
      </w:r>
      <w:r>
        <w:t></w:t>
      </w:r>
      <w:r>
        <w:rPr>
          <w:rFonts w:hint="eastAsia"/>
        </w:rPr>
        <w:t>УМОВ</w:t>
      </w:r>
    </w:p>
    <w:p w:rsidR="000C2407" w:rsidRDefault="000C2407" w:rsidP="000C2407">
      <w:r>
        <w:rPr>
          <w:rFonts w:hint="eastAsia"/>
        </w:rPr>
        <w:t>ФОРМУВАННЯ</w:t>
      </w:r>
      <w:r>
        <w:t></w:t>
      </w:r>
      <w:r>
        <w:rPr>
          <w:rFonts w:hint="eastAsia"/>
        </w:rPr>
        <w:t>НИЗЬКИХ</w:t>
      </w:r>
      <w:r>
        <w:t></w:t>
      </w:r>
      <w:r>
        <w:rPr>
          <w:rFonts w:hint="eastAsia"/>
        </w:rPr>
        <w:t>ТЕРАС</w:t>
      </w:r>
      <w:r>
        <w:t></w:t>
      </w:r>
      <w:r>
        <w:rPr>
          <w:rFonts w:hint="eastAsia"/>
        </w:rPr>
        <w:t>ТА</w:t>
      </w:r>
      <w:r>
        <w:t></w:t>
      </w:r>
      <w:r>
        <w:rPr>
          <w:rFonts w:hint="eastAsia"/>
        </w:rPr>
        <w:t>БІОСТРАТИГРАФІЧНЕ</w:t>
      </w:r>
    </w:p>
    <w:p w:rsidR="000C2407" w:rsidRDefault="000C2407" w:rsidP="000C2407">
      <w:r>
        <w:rPr>
          <w:rFonts w:hint="eastAsia"/>
        </w:rPr>
        <w:t>ЗНАЧЕННЯ</w:t>
      </w:r>
      <w:r>
        <w:t></w:t>
      </w:r>
      <w:r>
        <w:rPr>
          <w:rFonts w:hint="eastAsia"/>
        </w:rPr>
        <w:t>МАЛАКОКОМПЛЕКСІВ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Палеоекологічні</w:t>
      </w:r>
      <w:r>
        <w:t></w:t>
      </w:r>
      <w:r>
        <w:rPr>
          <w:rFonts w:hint="eastAsia"/>
        </w:rPr>
        <w:t>умови</w:t>
      </w:r>
      <w:r>
        <w:t></w:t>
      </w:r>
      <w:r>
        <w:rPr>
          <w:rFonts w:hint="eastAsia"/>
        </w:rPr>
        <w:t>формування</w:t>
      </w:r>
      <w:r>
        <w:t></w:t>
      </w:r>
      <w:r>
        <w:rPr>
          <w:rFonts w:hint="eastAsia"/>
        </w:rPr>
        <w:t>низьких</w:t>
      </w:r>
      <w:r>
        <w:t></w:t>
      </w:r>
      <w:r>
        <w:rPr>
          <w:rFonts w:hint="eastAsia"/>
        </w:rPr>
        <w:t>терас</w:t>
      </w:r>
      <w:r>
        <w:t></w:t>
      </w:r>
      <w:r>
        <w:rPr>
          <w:rFonts w:hint="eastAsia"/>
        </w:rPr>
        <w:t>регіону</w:t>
      </w:r>
    </w:p>
    <w:p w:rsidR="000C2407" w:rsidRDefault="000C2407" w:rsidP="000C2407">
      <w:r>
        <w:rPr>
          <w:rFonts w:hint="eastAsia"/>
        </w:rPr>
        <w:t>дослідження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стоянки</w:t>
      </w:r>
      <w:r>
        <w:t></w:t>
      </w:r>
      <w:r>
        <w:rPr>
          <w:rFonts w:hint="eastAsia"/>
        </w:rPr>
        <w:t>Непоротове</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руслового</w:t>
      </w:r>
      <w:r>
        <w:t></w:t>
      </w:r>
      <w:r>
        <w:rPr>
          <w:rFonts w:hint="eastAsia"/>
        </w:rPr>
        <w:t>алювію</w:t>
      </w:r>
      <w:r>
        <w:t></w:t>
      </w:r>
      <w:r>
        <w:rPr>
          <w:rFonts w:hint="eastAsia"/>
        </w:rPr>
        <w:t>в</w:t>
      </w:r>
      <w:r>
        <w:t></w:t>
      </w:r>
      <w:r>
        <w:rPr>
          <w:rFonts w:hint="eastAsia"/>
        </w:rPr>
        <w:t>с</w:t>
      </w:r>
      <w:r>
        <w:t></w:t>
      </w:r>
      <w:r>
        <w:t></w:t>
      </w:r>
      <w:r>
        <w:rPr>
          <w:rFonts w:hint="eastAsia"/>
        </w:rPr>
        <w:t>Дорошівці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верхньопалеолітичної</w:t>
      </w:r>
      <w:r>
        <w:t></w:t>
      </w:r>
      <w:r>
        <w:rPr>
          <w:rFonts w:hint="eastAsia"/>
        </w:rPr>
        <w:t>стоянки</w:t>
      </w:r>
      <w:r>
        <w:t></w:t>
      </w:r>
      <w:r>
        <w:rPr>
          <w:rFonts w:hint="eastAsia"/>
        </w:rPr>
        <w:t>Дорошівці</w:t>
      </w:r>
      <w:r>
        <w:t></w:t>
      </w:r>
      <w:r>
        <w:rPr>
          <w:rFonts w:hint="eastAsia"/>
        </w:rPr>
        <w:t>ІІІ</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стоянки</w:t>
      </w:r>
      <w:r>
        <w:t></w:t>
      </w:r>
      <w:r>
        <w:rPr>
          <w:rFonts w:hint="eastAsia"/>
        </w:rPr>
        <w:t>Кормань</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Розріз</w:t>
      </w:r>
      <w:r>
        <w:t></w:t>
      </w:r>
      <w:r>
        <w:rPr>
          <w:rFonts w:hint="eastAsia"/>
        </w:rPr>
        <w:t>терасових</w:t>
      </w:r>
      <w:r>
        <w:t></w:t>
      </w:r>
      <w:r>
        <w:rPr>
          <w:rFonts w:hint="eastAsia"/>
        </w:rPr>
        <w:t>відкладів</w:t>
      </w:r>
      <w:r>
        <w:t></w:t>
      </w:r>
      <w:r>
        <w:rPr>
          <w:rFonts w:hint="eastAsia"/>
        </w:rPr>
        <w:t>в</w:t>
      </w:r>
      <w:r>
        <w:t></w:t>
      </w:r>
      <w:r>
        <w:rPr>
          <w:rFonts w:hint="eastAsia"/>
        </w:rPr>
        <w:t>с</w:t>
      </w:r>
      <w:r>
        <w:t></w:t>
      </w:r>
      <w:r>
        <w:t></w:t>
      </w:r>
      <w:r>
        <w:rPr>
          <w:rFonts w:hint="eastAsia"/>
        </w:rPr>
        <w:t>Зеленів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rPr>
          <w:rFonts w:hint="eastAsia"/>
        </w:rPr>
        <w:t>Біостратиграфічне</w:t>
      </w:r>
      <w:r>
        <w:t></w:t>
      </w:r>
      <w:r>
        <w:rPr>
          <w:rFonts w:hint="eastAsia"/>
        </w:rPr>
        <w:t>значення</w:t>
      </w:r>
      <w:r>
        <w:t></w:t>
      </w:r>
      <w:r>
        <w:rPr>
          <w:rFonts w:hint="eastAsia"/>
        </w:rPr>
        <w:t>малакокомплексів</w:t>
      </w:r>
      <w:r>
        <w:t></w:t>
      </w:r>
      <w:r>
        <w:rPr>
          <w:rFonts w:hint="eastAsia"/>
        </w:rPr>
        <w:t>плейстоцену</w:t>
      </w:r>
      <w:r>
        <w:t></w:t>
      </w:r>
      <w:r>
        <w:t></w:t>
      </w:r>
      <w:r>
        <w:t></w:t>
      </w:r>
      <w:r>
        <w:t></w:t>
      </w:r>
      <w:r>
        <w:t></w:t>
      </w:r>
      <w:r>
        <w:t></w:t>
      </w:r>
      <w:r>
        <w:t></w:t>
      </w:r>
      <w:r>
        <w:t></w:t>
      </w:r>
      <w:r>
        <w:t></w:t>
      </w:r>
      <w:r>
        <w:t></w:t>
      </w:r>
    </w:p>
    <w:p w:rsidR="000C2407" w:rsidRDefault="000C2407" w:rsidP="000C2407">
      <w:r>
        <w:t></w:t>
      </w:r>
      <w:r>
        <w:t></w:t>
      </w:r>
      <w:r>
        <w:t></w:t>
      </w:r>
      <w:r>
        <w:t></w:t>
      </w:r>
      <w:r>
        <w:t></w:t>
      </w:r>
      <w:r>
        <w:t></w:t>
      </w:r>
      <w:r>
        <w:rPr>
          <w:rFonts w:hint="eastAsia"/>
        </w:rPr>
        <w:t>Малакофауна</w:t>
      </w:r>
      <w:r>
        <w:t></w:t>
      </w:r>
      <w:r>
        <w:rPr>
          <w:rFonts w:hint="eastAsia"/>
        </w:rPr>
        <w:t>холодних</w:t>
      </w:r>
      <w:r>
        <w:t></w:t>
      </w:r>
      <w:r>
        <w:rPr>
          <w:rFonts w:hint="eastAsia"/>
        </w:rPr>
        <w:t>етапів</w:t>
      </w:r>
      <w:r>
        <w:t></w:t>
      </w:r>
      <w:r>
        <w:rPr>
          <w:rFonts w:hint="eastAsia"/>
        </w:rPr>
        <w:t>плейстоцену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rPr>
          <w:rFonts w:hint="eastAsia"/>
        </w:rPr>
        <w:t>Малакофауна</w:t>
      </w:r>
      <w:r>
        <w:t></w:t>
      </w:r>
      <w:r>
        <w:rPr>
          <w:rFonts w:hint="eastAsia"/>
        </w:rPr>
        <w:t>теплих</w:t>
      </w:r>
      <w:r>
        <w:t></w:t>
      </w:r>
      <w:r>
        <w:rPr>
          <w:rFonts w:hint="eastAsia"/>
        </w:rPr>
        <w:t>етапів</w:t>
      </w:r>
      <w:r>
        <w:t></w:t>
      </w:r>
      <w:r>
        <w:rPr>
          <w:rFonts w:hint="eastAsia"/>
        </w:rPr>
        <w:t>плейстоцену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rPr>
          <w:rFonts w:hint="eastAsia"/>
        </w:rPr>
        <w:t>Висновки</w:t>
      </w:r>
      <w:r>
        <w:t></w:t>
      </w:r>
      <w:r>
        <w:rPr>
          <w:rFonts w:hint="eastAsia"/>
        </w:rPr>
        <w:t>до</w:t>
      </w:r>
      <w:r>
        <w:t></w:t>
      </w:r>
      <w:r>
        <w:rPr>
          <w:rFonts w:hint="eastAsia"/>
        </w:rPr>
        <w:t>Розділу</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r>
        <w:t></w:t>
      </w:r>
    </w:p>
    <w:p w:rsidR="000C2407" w:rsidRDefault="000C2407" w:rsidP="000C2407">
      <w:r>
        <w:rPr>
          <w:rFonts w:hint="eastAsia"/>
        </w:rPr>
        <w:t>ВИСНОВКИ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rPr>
          <w:rFonts w:hint="eastAsia"/>
        </w:rPr>
        <w:t>СПИСОК</w:t>
      </w:r>
      <w:r>
        <w:t></w:t>
      </w:r>
      <w:r>
        <w:rPr>
          <w:rFonts w:hint="eastAsia"/>
        </w:rPr>
        <w:t>ВИКОРИСТАНИХ</w:t>
      </w:r>
      <w:r>
        <w:t></w:t>
      </w:r>
      <w:r>
        <w:rPr>
          <w:rFonts w:hint="eastAsia"/>
        </w:rPr>
        <w:t>ДЖЕРЕЛ</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rPr>
          <w:rFonts w:hint="eastAsia"/>
        </w:rPr>
        <w:t>ДОДАТКИ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p>
    <w:p w:rsidR="000C2407" w:rsidRDefault="000C2407" w:rsidP="000C2407">
      <w:r>
        <w:t></w:t>
      </w:r>
      <w:r>
        <w:t></w:t>
      </w:r>
      <w:r>
        <w:t></w:t>
      </w:r>
    </w:p>
    <w:p w:rsidR="000C2407" w:rsidRDefault="000C2407" w:rsidP="000C2407">
      <w:r>
        <w:t></w:t>
      </w:r>
      <w:r>
        <w:t></w:t>
      </w:r>
    </w:p>
    <w:p w:rsidR="000C2407" w:rsidRDefault="000C2407" w:rsidP="000C2407">
      <w:r>
        <w:rPr>
          <w:rFonts w:hint="eastAsia"/>
        </w:rPr>
        <w:t>ВСТУП</w:t>
      </w:r>
    </w:p>
    <w:p w:rsidR="000C2407" w:rsidRDefault="000C2407" w:rsidP="000C2407">
      <w:r>
        <w:rPr>
          <w:rFonts w:hint="eastAsia"/>
        </w:rPr>
        <w:t>Актуальність</w:t>
      </w:r>
      <w:r>
        <w:t></w:t>
      </w:r>
      <w:r>
        <w:rPr>
          <w:rFonts w:hint="eastAsia"/>
        </w:rPr>
        <w:t>теми</w:t>
      </w:r>
      <w:r>
        <w:t></w:t>
      </w:r>
      <w:r>
        <w:rPr>
          <w:rFonts w:hint="eastAsia"/>
        </w:rPr>
        <w:t>дисертаційного</w:t>
      </w:r>
      <w:r>
        <w:t></w:t>
      </w:r>
      <w:r>
        <w:rPr>
          <w:rFonts w:hint="eastAsia"/>
        </w:rPr>
        <w:t>дослідження</w:t>
      </w:r>
      <w:r>
        <w:t></w:t>
      </w:r>
      <w:r>
        <w:t></w:t>
      </w:r>
      <w:r>
        <w:rPr>
          <w:rFonts w:hint="eastAsia"/>
        </w:rPr>
        <w:t>Циклічність</w:t>
      </w:r>
      <w:r>
        <w:t></w:t>
      </w:r>
      <w:r>
        <w:rPr>
          <w:rFonts w:hint="eastAsia"/>
        </w:rPr>
        <w:t>кліматичних</w:t>
      </w:r>
    </w:p>
    <w:p w:rsidR="000C2407" w:rsidRDefault="000C2407" w:rsidP="000C2407">
      <w:r>
        <w:rPr>
          <w:rFonts w:hint="eastAsia"/>
        </w:rPr>
        <w:t>змін</w:t>
      </w:r>
      <w:r>
        <w:t></w:t>
      </w:r>
      <w:r>
        <w:rPr>
          <w:rFonts w:hint="eastAsia"/>
        </w:rPr>
        <w:t>минулого</w:t>
      </w:r>
      <w:r>
        <w:t></w:t>
      </w:r>
      <w:r>
        <w:rPr>
          <w:rFonts w:hint="eastAsia"/>
        </w:rPr>
        <w:t>на</w:t>
      </w:r>
      <w:r>
        <w:t></w:t>
      </w:r>
      <w:r>
        <w:rPr>
          <w:rFonts w:hint="eastAsia"/>
        </w:rPr>
        <w:t>регіональному</w:t>
      </w:r>
      <w:r>
        <w:t></w:t>
      </w:r>
      <w:r>
        <w:rPr>
          <w:rFonts w:hint="eastAsia"/>
        </w:rPr>
        <w:t>та</w:t>
      </w:r>
      <w:r>
        <w:t></w:t>
      </w:r>
      <w:r>
        <w:rPr>
          <w:rFonts w:hint="eastAsia"/>
        </w:rPr>
        <w:t>місцевому</w:t>
      </w:r>
      <w:r>
        <w:t></w:t>
      </w:r>
      <w:r>
        <w:rPr>
          <w:rFonts w:hint="eastAsia"/>
        </w:rPr>
        <w:t>рівнях</w:t>
      </w:r>
      <w:r>
        <w:t></w:t>
      </w:r>
      <w:r>
        <w:rPr>
          <w:rFonts w:hint="eastAsia"/>
        </w:rPr>
        <w:t>добре</w:t>
      </w:r>
      <w:r>
        <w:t></w:t>
      </w:r>
      <w:r>
        <w:rPr>
          <w:rFonts w:hint="eastAsia"/>
        </w:rPr>
        <w:t>фіксується</w:t>
      </w:r>
      <w:r>
        <w:t></w:t>
      </w:r>
      <w:r>
        <w:rPr>
          <w:rFonts w:hint="eastAsia"/>
        </w:rPr>
        <w:t>у</w:t>
      </w:r>
      <w:r>
        <w:t></w:t>
      </w:r>
      <w:r>
        <w:rPr>
          <w:rFonts w:hint="eastAsia"/>
        </w:rPr>
        <w:t>відкладах</w:t>
      </w:r>
    </w:p>
    <w:p w:rsidR="000C2407" w:rsidRDefault="000C2407" w:rsidP="000C2407">
      <w:r>
        <w:rPr>
          <w:rFonts w:hint="eastAsia"/>
        </w:rPr>
        <w:t>річкових</w:t>
      </w:r>
      <w:r>
        <w:t></w:t>
      </w:r>
      <w:r>
        <w:rPr>
          <w:rFonts w:hint="eastAsia"/>
        </w:rPr>
        <w:t>терас</w:t>
      </w:r>
      <w:r>
        <w:t></w:t>
      </w:r>
      <w:r>
        <w:t></w:t>
      </w:r>
      <w:r>
        <w:rPr>
          <w:rFonts w:hint="eastAsia"/>
        </w:rPr>
        <w:t>У</w:t>
      </w:r>
      <w:r>
        <w:t></w:t>
      </w:r>
      <w:r>
        <w:rPr>
          <w:rFonts w:hint="eastAsia"/>
        </w:rPr>
        <w:t>регіоні</w:t>
      </w:r>
      <w:r>
        <w:t></w:t>
      </w:r>
      <w:r>
        <w:rPr>
          <w:rFonts w:hint="eastAsia"/>
        </w:rPr>
        <w:t>Середнього</w:t>
      </w:r>
      <w:r>
        <w:t></w:t>
      </w:r>
      <w:r>
        <w:rPr>
          <w:rFonts w:hint="eastAsia"/>
        </w:rPr>
        <w:t>Подністер’я</w:t>
      </w:r>
      <w:r>
        <w:t></w:t>
      </w:r>
      <w:r>
        <w:rPr>
          <w:rFonts w:hint="eastAsia"/>
        </w:rPr>
        <w:t>розрізи</w:t>
      </w:r>
      <w:r>
        <w:t></w:t>
      </w:r>
      <w:r>
        <w:rPr>
          <w:rFonts w:hint="eastAsia"/>
        </w:rPr>
        <w:t>низьких</w:t>
      </w:r>
      <w:r>
        <w:t></w:t>
      </w:r>
      <w:r>
        <w:rPr>
          <w:rFonts w:hint="eastAsia"/>
        </w:rPr>
        <w:t>терас</w:t>
      </w:r>
      <w:r>
        <w:t></w:t>
      </w:r>
      <w:r>
        <w:t></w:t>
      </w:r>
      <w:r>
        <w:rPr>
          <w:rFonts w:hint="eastAsia"/>
        </w:rPr>
        <w:t>першоїчетвертої</w:t>
      </w:r>
      <w:r>
        <w:t></w:t>
      </w:r>
      <w:r>
        <w:t></w:t>
      </w:r>
      <w:r>
        <w:rPr>
          <w:rFonts w:hint="eastAsia"/>
        </w:rPr>
        <w:t>верхньоплейстоценових</w:t>
      </w:r>
      <w:r>
        <w:t></w:t>
      </w:r>
      <w:r>
        <w:t></w:t>
      </w:r>
      <w:r>
        <w:rPr>
          <w:rFonts w:hint="eastAsia"/>
        </w:rPr>
        <w:t>є</w:t>
      </w:r>
      <w:r>
        <w:t></w:t>
      </w:r>
      <w:r>
        <w:rPr>
          <w:rFonts w:hint="eastAsia"/>
        </w:rPr>
        <w:t>найбільш</w:t>
      </w:r>
      <w:r>
        <w:t></w:t>
      </w:r>
      <w:r>
        <w:rPr>
          <w:rFonts w:hint="eastAsia"/>
        </w:rPr>
        <w:t>вивченими</w:t>
      </w:r>
      <w:r>
        <w:t></w:t>
      </w:r>
      <w:r>
        <w:t></w:t>
      </w:r>
      <w:r>
        <w:rPr>
          <w:rFonts w:hint="eastAsia"/>
        </w:rPr>
        <w:t>тому</w:t>
      </w:r>
      <w:r>
        <w:t></w:t>
      </w:r>
      <w:r>
        <w:rPr>
          <w:rFonts w:hint="eastAsia"/>
        </w:rPr>
        <w:t>їхнє</w:t>
      </w:r>
      <w:r>
        <w:t></w:t>
      </w:r>
      <w:r>
        <w:rPr>
          <w:rFonts w:hint="eastAsia"/>
        </w:rPr>
        <w:t>подальше</w:t>
      </w:r>
    </w:p>
    <w:p w:rsidR="000C2407" w:rsidRDefault="000C2407" w:rsidP="000C2407">
      <w:r>
        <w:rPr>
          <w:rFonts w:hint="eastAsia"/>
        </w:rPr>
        <w:t>дослідження</w:t>
      </w:r>
      <w:r>
        <w:t></w:t>
      </w:r>
      <w:r>
        <w:rPr>
          <w:rFonts w:hint="eastAsia"/>
        </w:rPr>
        <w:t>дозволяє</w:t>
      </w:r>
      <w:r>
        <w:t></w:t>
      </w:r>
      <w:r>
        <w:rPr>
          <w:rFonts w:hint="eastAsia"/>
        </w:rPr>
        <w:t>розширити</w:t>
      </w:r>
      <w:r>
        <w:t></w:t>
      </w:r>
      <w:r>
        <w:rPr>
          <w:rFonts w:hint="eastAsia"/>
        </w:rPr>
        <w:t>і</w:t>
      </w:r>
      <w:r>
        <w:t></w:t>
      </w:r>
      <w:r>
        <w:rPr>
          <w:rFonts w:hint="eastAsia"/>
        </w:rPr>
        <w:t>деталізувати</w:t>
      </w:r>
      <w:r>
        <w:t></w:t>
      </w:r>
      <w:r>
        <w:rPr>
          <w:rFonts w:hint="eastAsia"/>
        </w:rPr>
        <w:t>наші</w:t>
      </w:r>
      <w:r>
        <w:t></w:t>
      </w:r>
      <w:r>
        <w:rPr>
          <w:rFonts w:hint="eastAsia"/>
        </w:rPr>
        <w:t>знання</w:t>
      </w:r>
      <w:r>
        <w:t></w:t>
      </w:r>
      <w:r>
        <w:rPr>
          <w:rFonts w:hint="eastAsia"/>
        </w:rPr>
        <w:t>про</w:t>
      </w:r>
      <w:r>
        <w:t></w:t>
      </w:r>
      <w:r>
        <w:rPr>
          <w:rFonts w:hint="eastAsia"/>
        </w:rPr>
        <w:t>розвиток</w:t>
      </w:r>
    </w:p>
    <w:p w:rsidR="000C2407" w:rsidRDefault="000C2407" w:rsidP="000C2407">
      <w:r>
        <w:rPr>
          <w:rFonts w:hint="eastAsia"/>
        </w:rPr>
        <w:t>природи</w:t>
      </w:r>
      <w:r>
        <w:t></w:t>
      </w:r>
      <w:r>
        <w:rPr>
          <w:rFonts w:hint="eastAsia"/>
        </w:rPr>
        <w:t>регіону</w:t>
      </w:r>
      <w:r>
        <w:t></w:t>
      </w:r>
      <w:r>
        <w:t></w:t>
      </w:r>
      <w:r>
        <w:rPr>
          <w:rFonts w:hint="eastAsia"/>
        </w:rPr>
        <w:t>простежити</w:t>
      </w:r>
      <w:r>
        <w:t></w:t>
      </w:r>
      <w:r>
        <w:rPr>
          <w:rFonts w:hint="eastAsia"/>
        </w:rPr>
        <w:t>циклічність</w:t>
      </w:r>
      <w:r>
        <w:t></w:t>
      </w:r>
      <w:r>
        <w:rPr>
          <w:rFonts w:hint="eastAsia"/>
        </w:rPr>
        <w:t>змін</w:t>
      </w:r>
      <w:r>
        <w:t></w:t>
      </w:r>
      <w:r>
        <w:rPr>
          <w:rFonts w:hint="eastAsia"/>
        </w:rPr>
        <w:t>природних</w:t>
      </w:r>
      <w:r>
        <w:t></w:t>
      </w:r>
      <w:r>
        <w:rPr>
          <w:rFonts w:hint="eastAsia"/>
        </w:rPr>
        <w:t>умов</w:t>
      </w:r>
      <w:r>
        <w:t></w:t>
      </w:r>
      <w:r>
        <w:rPr>
          <w:rFonts w:hint="eastAsia"/>
        </w:rPr>
        <w:t>утворення</w:t>
      </w:r>
    </w:p>
    <w:p w:rsidR="000C2407" w:rsidRDefault="000C2407" w:rsidP="000C2407">
      <w:r>
        <w:rPr>
          <w:rFonts w:hint="eastAsia"/>
        </w:rPr>
        <w:t>відкладів</w:t>
      </w:r>
      <w:r>
        <w:t></w:t>
      </w:r>
      <w:r>
        <w:t></w:t>
      </w:r>
      <w:r>
        <w:rPr>
          <w:rFonts w:hint="eastAsia"/>
        </w:rPr>
        <w:t>з’ясувати</w:t>
      </w:r>
      <w:r>
        <w:t></w:t>
      </w:r>
      <w:r>
        <w:rPr>
          <w:rFonts w:hint="eastAsia"/>
        </w:rPr>
        <w:t>їхній</w:t>
      </w:r>
      <w:r>
        <w:t></w:t>
      </w:r>
      <w:r>
        <w:rPr>
          <w:rFonts w:hint="eastAsia"/>
        </w:rPr>
        <w:t>генезис</w:t>
      </w:r>
      <w:r>
        <w:t></w:t>
      </w:r>
      <w:r>
        <w:t></w:t>
      </w:r>
      <w:r>
        <w:rPr>
          <w:rFonts w:hint="eastAsia"/>
        </w:rPr>
        <w:t>Водночас</w:t>
      </w:r>
      <w:r>
        <w:t></w:t>
      </w:r>
      <w:r>
        <w:t></w:t>
      </w:r>
      <w:r>
        <w:rPr>
          <w:rFonts w:hint="eastAsia"/>
        </w:rPr>
        <w:t>низькі</w:t>
      </w:r>
      <w:r>
        <w:t></w:t>
      </w:r>
      <w:r>
        <w:rPr>
          <w:rFonts w:hint="eastAsia"/>
        </w:rPr>
        <w:t>тераси</w:t>
      </w:r>
      <w:r>
        <w:t></w:t>
      </w:r>
      <w:r>
        <w:rPr>
          <w:rFonts w:hint="eastAsia"/>
        </w:rPr>
        <w:t>долини</w:t>
      </w:r>
      <w:r>
        <w:t></w:t>
      </w:r>
      <w:r>
        <w:rPr>
          <w:rFonts w:hint="eastAsia"/>
        </w:rPr>
        <w:t>Дністра</w:t>
      </w:r>
    </w:p>
    <w:p w:rsidR="000C2407" w:rsidRDefault="000C2407" w:rsidP="000C2407">
      <w:r>
        <w:rPr>
          <w:rFonts w:hint="eastAsia"/>
        </w:rPr>
        <w:t>розташовані</w:t>
      </w:r>
      <w:r>
        <w:t></w:t>
      </w:r>
      <w:r>
        <w:rPr>
          <w:rFonts w:hint="eastAsia"/>
        </w:rPr>
        <w:t>у</w:t>
      </w:r>
      <w:r>
        <w:t></w:t>
      </w:r>
      <w:r>
        <w:rPr>
          <w:rFonts w:hint="eastAsia"/>
        </w:rPr>
        <w:t>її</w:t>
      </w:r>
      <w:r>
        <w:t></w:t>
      </w:r>
      <w:r>
        <w:rPr>
          <w:rFonts w:hint="eastAsia"/>
        </w:rPr>
        <w:t>внутрішньоканьйонній</w:t>
      </w:r>
      <w:r>
        <w:t></w:t>
      </w:r>
      <w:r>
        <w:rPr>
          <w:rFonts w:hint="eastAsia"/>
        </w:rPr>
        <w:t>частині</w:t>
      </w:r>
      <w:r>
        <w:t></w:t>
      </w:r>
      <w:r>
        <w:t></w:t>
      </w:r>
      <w:r>
        <w:rPr>
          <w:rFonts w:hint="eastAsia"/>
        </w:rPr>
        <w:t>мезо</w:t>
      </w:r>
      <w:r>
        <w:t></w:t>
      </w:r>
      <w:r>
        <w:t></w:t>
      </w:r>
      <w:r>
        <w:rPr>
          <w:rFonts w:hint="eastAsia"/>
        </w:rPr>
        <w:t>та</w:t>
      </w:r>
      <w:r>
        <w:t></w:t>
      </w:r>
      <w:r>
        <w:rPr>
          <w:rFonts w:hint="eastAsia"/>
        </w:rPr>
        <w:t>мікрокліматичні</w:t>
      </w:r>
    </w:p>
    <w:p w:rsidR="000C2407" w:rsidRDefault="000C2407" w:rsidP="000C2407">
      <w:r>
        <w:rPr>
          <w:rFonts w:hint="eastAsia"/>
        </w:rPr>
        <w:t>особливості</w:t>
      </w:r>
      <w:r>
        <w:t></w:t>
      </w:r>
      <w:r>
        <w:rPr>
          <w:rFonts w:hint="eastAsia"/>
        </w:rPr>
        <w:t>якої</w:t>
      </w:r>
      <w:r>
        <w:t></w:t>
      </w:r>
      <w:r>
        <w:rPr>
          <w:rFonts w:hint="eastAsia"/>
        </w:rPr>
        <w:t>істотно</w:t>
      </w:r>
      <w:r>
        <w:t></w:t>
      </w:r>
      <w:r>
        <w:rPr>
          <w:rFonts w:hint="eastAsia"/>
        </w:rPr>
        <w:t>відрізняються</w:t>
      </w:r>
      <w:r>
        <w:t></w:t>
      </w:r>
      <w:r>
        <w:rPr>
          <w:rFonts w:hint="eastAsia"/>
        </w:rPr>
        <w:t>від</w:t>
      </w:r>
      <w:r>
        <w:t></w:t>
      </w:r>
      <w:r>
        <w:rPr>
          <w:rFonts w:hint="eastAsia"/>
        </w:rPr>
        <w:t>широтно</w:t>
      </w:r>
      <w:r>
        <w:t></w:t>
      </w:r>
      <w:r>
        <w:rPr>
          <w:rFonts w:hint="eastAsia"/>
        </w:rPr>
        <w:t>зональних</w:t>
      </w:r>
      <w:r>
        <w:t></w:t>
      </w:r>
      <w:r>
        <w:t></w:t>
      </w:r>
      <w:r>
        <w:rPr>
          <w:rFonts w:hint="eastAsia"/>
        </w:rPr>
        <w:t>що</w:t>
      </w:r>
      <w:r>
        <w:t></w:t>
      </w:r>
      <w:r>
        <w:rPr>
          <w:rFonts w:hint="eastAsia"/>
        </w:rPr>
        <w:t>мало</w:t>
      </w:r>
      <w:r>
        <w:t></w:t>
      </w:r>
      <w:r>
        <w:rPr>
          <w:rFonts w:hint="eastAsia"/>
        </w:rPr>
        <w:t>вплив</w:t>
      </w:r>
      <w:r>
        <w:t></w:t>
      </w:r>
      <w:r>
        <w:rPr>
          <w:rFonts w:hint="eastAsia"/>
        </w:rPr>
        <w:t>на</w:t>
      </w:r>
    </w:p>
    <w:p w:rsidR="000C2407" w:rsidRDefault="000C2407" w:rsidP="000C2407">
      <w:r>
        <w:rPr>
          <w:rFonts w:hint="eastAsia"/>
        </w:rPr>
        <w:t>біоту</w:t>
      </w:r>
      <w:r>
        <w:t></w:t>
      </w:r>
      <w:r>
        <w:rPr>
          <w:rFonts w:hint="eastAsia"/>
        </w:rPr>
        <w:t>в</w:t>
      </w:r>
      <w:r>
        <w:t></w:t>
      </w:r>
      <w:r>
        <w:rPr>
          <w:rFonts w:hint="eastAsia"/>
        </w:rPr>
        <w:t>минулому</w:t>
      </w:r>
      <w:r>
        <w:t></w:t>
      </w:r>
      <w:r>
        <w:t></w:t>
      </w:r>
      <w:r>
        <w:rPr>
          <w:rFonts w:hint="eastAsia"/>
        </w:rPr>
        <w:t>Особливо</w:t>
      </w:r>
      <w:r>
        <w:t></w:t>
      </w:r>
      <w:r>
        <w:rPr>
          <w:rFonts w:hint="eastAsia"/>
        </w:rPr>
        <w:t>це</w:t>
      </w:r>
      <w:r>
        <w:t></w:t>
      </w:r>
      <w:r>
        <w:rPr>
          <w:rFonts w:hint="eastAsia"/>
        </w:rPr>
        <w:t>стосується</w:t>
      </w:r>
      <w:r>
        <w:t></w:t>
      </w:r>
      <w:r>
        <w:rPr>
          <w:rFonts w:hint="eastAsia"/>
        </w:rPr>
        <w:t>холодних</w:t>
      </w:r>
      <w:r>
        <w:t></w:t>
      </w:r>
      <w:r>
        <w:rPr>
          <w:rFonts w:hint="eastAsia"/>
        </w:rPr>
        <w:t>етапів</w:t>
      </w:r>
      <w:r>
        <w:t></w:t>
      </w:r>
      <w:r>
        <w:rPr>
          <w:rFonts w:hint="eastAsia"/>
        </w:rPr>
        <w:t>плейстоцену</w:t>
      </w:r>
      <w:r>
        <w:t></w:t>
      </w:r>
      <w:r>
        <w:t></w:t>
      </w:r>
      <w:r>
        <w:rPr>
          <w:rFonts w:hint="eastAsia"/>
        </w:rPr>
        <w:t>коли</w:t>
      </w:r>
    </w:p>
    <w:p w:rsidR="000C2407" w:rsidRDefault="000C2407" w:rsidP="000C2407">
      <w:r>
        <w:rPr>
          <w:rFonts w:hint="eastAsia"/>
        </w:rPr>
        <w:t>мікрокліматична</w:t>
      </w:r>
      <w:r>
        <w:t></w:t>
      </w:r>
      <w:r>
        <w:rPr>
          <w:rFonts w:hint="eastAsia"/>
        </w:rPr>
        <w:t>диференціація</w:t>
      </w:r>
      <w:r>
        <w:t></w:t>
      </w:r>
      <w:r>
        <w:rPr>
          <w:rFonts w:hint="eastAsia"/>
        </w:rPr>
        <w:t>різних</w:t>
      </w:r>
      <w:r>
        <w:t></w:t>
      </w:r>
      <w:r>
        <w:rPr>
          <w:rFonts w:hint="eastAsia"/>
        </w:rPr>
        <w:t>частин</w:t>
      </w:r>
      <w:r>
        <w:t></w:t>
      </w:r>
      <w:r>
        <w:rPr>
          <w:rFonts w:hint="eastAsia"/>
        </w:rPr>
        <w:t>долини</w:t>
      </w:r>
      <w:r>
        <w:t></w:t>
      </w:r>
      <w:r>
        <w:rPr>
          <w:rFonts w:hint="eastAsia"/>
        </w:rPr>
        <w:t>була</w:t>
      </w:r>
      <w:r>
        <w:t></w:t>
      </w:r>
      <w:r>
        <w:rPr>
          <w:rFonts w:hint="eastAsia"/>
        </w:rPr>
        <w:t>ще</w:t>
      </w:r>
      <w:r>
        <w:t></w:t>
      </w:r>
      <w:r>
        <w:rPr>
          <w:rFonts w:hint="eastAsia"/>
        </w:rPr>
        <w:t>більш</w:t>
      </w:r>
      <w:r>
        <w:t></w:t>
      </w:r>
      <w:r>
        <w:rPr>
          <w:rFonts w:hint="eastAsia"/>
        </w:rPr>
        <w:t>виразною</w:t>
      </w:r>
      <w:r>
        <w:t></w:t>
      </w:r>
    </w:p>
    <w:p w:rsidR="000C2407" w:rsidRDefault="000C2407" w:rsidP="000C2407">
      <w:r>
        <w:rPr>
          <w:rFonts w:hint="eastAsia"/>
        </w:rPr>
        <w:t>Тому</w:t>
      </w:r>
      <w:r>
        <w:t></w:t>
      </w:r>
      <w:r>
        <w:rPr>
          <w:rFonts w:hint="eastAsia"/>
        </w:rPr>
        <w:t>для</w:t>
      </w:r>
      <w:r>
        <w:t></w:t>
      </w:r>
      <w:r>
        <w:rPr>
          <w:rFonts w:hint="eastAsia"/>
        </w:rPr>
        <w:t>порівняння</w:t>
      </w:r>
      <w:r>
        <w:t></w:t>
      </w:r>
      <w:r>
        <w:rPr>
          <w:rFonts w:hint="eastAsia"/>
        </w:rPr>
        <w:t>досліджено</w:t>
      </w:r>
      <w:r>
        <w:t></w:t>
      </w:r>
      <w:r>
        <w:rPr>
          <w:rFonts w:hint="eastAsia"/>
        </w:rPr>
        <w:t>й</w:t>
      </w:r>
      <w:r>
        <w:t></w:t>
      </w:r>
      <w:r>
        <w:rPr>
          <w:rFonts w:hint="eastAsia"/>
        </w:rPr>
        <w:t>суміжну</w:t>
      </w:r>
      <w:r>
        <w:t></w:t>
      </w:r>
      <w:r>
        <w:rPr>
          <w:rFonts w:hint="eastAsia"/>
        </w:rPr>
        <w:t>передгірську</w:t>
      </w:r>
      <w:r>
        <w:t></w:t>
      </w:r>
      <w:r>
        <w:rPr>
          <w:rFonts w:hint="eastAsia"/>
        </w:rPr>
        <w:t>ділянку</w:t>
      </w:r>
      <w:r>
        <w:t></w:t>
      </w:r>
      <w:r>
        <w:rPr>
          <w:rFonts w:hint="eastAsia"/>
        </w:rPr>
        <w:t>долини</w:t>
      </w:r>
    </w:p>
    <w:p w:rsidR="000C2407" w:rsidRDefault="000C2407" w:rsidP="000C2407">
      <w:r>
        <w:rPr>
          <w:rFonts w:hint="eastAsia"/>
        </w:rPr>
        <w:t>Верхнього</w:t>
      </w:r>
      <w:r>
        <w:t></w:t>
      </w:r>
      <w:r>
        <w:rPr>
          <w:rFonts w:hint="eastAsia"/>
        </w:rPr>
        <w:t>Пруту</w:t>
      </w:r>
      <w:r>
        <w:t></w:t>
      </w:r>
      <w:r>
        <w:t></w:t>
      </w:r>
      <w:r>
        <w:rPr>
          <w:rFonts w:hint="eastAsia"/>
        </w:rPr>
        <w:t>де</w:t>
      </w:r>
      <w:r>
        <w:t></w:t>
      </w:r>
      <w:r>
        <w:rPr>
          <w:rFonts w:hint="eastAsia"/>
        </w:rPr>
        <w:t>краще</w:t>
      </w:r>
      <w:r>
        <w:t></w:t>
      </w:r>
      <w:r>
        <w:rPr>
          <w:rFonts w:hint="eastAsia"/>
        </w:rPr>
        <w:t>проявлялися</w:t>
      </w:r>
      <w:r>
        <w:t></w:t>
      </w:r>
      <w:r>
        <w:rPr>
          <w:rFonts w:hint="eastAsia"/>
        </w:rPr>
        <w:t>регіональні</w:t>
      </w:r>
      <w:r>
        <w:t></w:t>
      </w:r>
      <w:r>
        <w:rPr>
          <w:rFonts w:hint="eastAsia"/>
        </w:rPr>
        <w:t>кліматичні</w:t>
      </w:r>
      <w:r>
        <w:t></w:t>
      </w:r>
      <w:r>
        <w:rPr>
          <w:rFonts w:hint="eastAsia"/>
        </w:rPr>
        <w:t>умови</w:t>
      </w:r>
      <w:r>
        <w:t></w:t>
      </w:r>
    </w:p>
    <w:p w:rsidR="000C2407" w:rsidRDefault="000C2407" w:rsidP="000C2407">
      <w:r>
        <w:rPr>
          <w:rFonts w:hint="eastAsia"/>
        </w:rPr>
        <w:t>Серед</w:t>
      </w:r>
      <w:r>
        <w:t></w:t>
      </w:r>
      <w:r>
        <w:rPr>
          <w:rFonts w:hint="eastAsia"/>
        </w:rPr>
        <w:t>палеофауністичних</w:t>
      </w:r>
      <w:r>
        <w:t></w:t>
      </w:r>
      <w:r>
        <w:rPr>
          <w:rFonts w:hint="eastAsia"/>
        </w:rPr>
        <w:t>решток</w:t>
      </w:r>
      <w:r>
        <w:t></w:t>
      </w:r>
      <w:r>
        <w:rPr>
          <w:rFonts w:hint="eastAsia"/>
        </w:rPr>
        <w:t>у</w:t>
      </w:r>
      <w:r>
        <w:t></w:t>
      </w:r>
      <w:r>
        <w:rPr>
          <w:rFonts w:hint="eastAsia"/>
        </w:rPr>
        <w:t>континентальних</w:t>
      </w:r>
      <w:r>
        <w:t></w:t>
      </w:r>
      <w:r>
        <w:rPr>
          <w:rFonts w:hint="eastAsia"/>
        </w:rPr>
        <w:t>відкладах</w:t>
      </w:r>
      <w:r>
        <w:t></w:t>
      </w:r>
      <w:r>
        <w:rPr>
          <w:rFonts w:hint="eastAsia"/>
        </w:rPr>
        <w:t>квартеру</w:t>
      </w:r>
    </w:p>
    <w:p w:rsidR="000C2407" w:rsidRDefault="000C2407" w:rsidP="000C2407">
      <w:r>
        <w:rPr>
          <w:rFonts w:hint="eastAsia"/>
        </w:rPr>
        <w:t>найчастіше</w:t>
      </w:r>
      <w:r>
        <w:t></w:t>
      </w:r>
      <w:r>
        <w:rPr>
          <w:rFonts w:hint="eastAsia"/>
        </w:rPr>
        <w:t>зустрічаються</w:t>
      </w:r>
      <w:r>
        <w:t></w:t>
      </w:r>
      <w:r>
        <w:rPr>
          <w:rFonts w:hint="eastAsia"/>
        </w:rPr>
        <w:t>саме</w:t>
      </w:r>
      <w:r>
        <w:t></w:t>
      </w:r>
      <w:r>
        <w:rPr>
          <w:rFonts w:hint="eastAsia"/>
        </w:rPr>
        <w:t>черепашки</w:t>
      </w:r>
      <w:r>
        <w:t></w:t>
      </w:r>
      <w:r>
        <w:rPr>
          <w:rFonts w:hint="eastAsia"/>
        </w:rPr>
        <w:t>молюсків</w:t>
      </w:r>
      <w:r>
        <w:t></w:t>
      </w:r>
      <w:r>
        <w:t></w:t>
      </w:r>
      <w:r>
        <w:rPr>
          <w:rFonts w:hint="eastAsia"/>
        </w:rPr>
        <w:t>Вони</w:t>
      </w:r>
      <w:r>
        <w:t></w:t>
      </w:r>
      <w:r>
        <w:rPr>
          <w:rFonts w:hint="eastAsia"/>
        </w:rPr>
        <w:t>присутні</w:t>
      </w:r>
      <w:r>
        <w:t></w:t>
      </w:r>
      <w:r>
        <w:rPr>
          <w:rFonts w:hint="eastAsia"/>
        </w:rPr>
        <w:t>у</w:t>
      </w:r>
      <w:r>
        <w:t></w:t>
      </w:r>
      <w:r>
        <w:rPr>
          <w:rFonts w:hint="eastAsia"/>
        </w:rPr>
        <w:t>більшості</w:t>
      </w:r>
    </w:p>
    <w:p w:rsidR="000C2407" w:rsidRDefault="000C2407" w:rsidP="000C2407">
      <w:r>
        <w:rPr>
          <w:rFonts w:hint="eastAsia"/>
        </w:rPr>
        <w:t>генетичних</w:t>
      </w:r>
      <w:r>
        <w:t></w:t>
      </w:r>
      <w:r>
        <w:rPr>
          <w:rFonts w:hint="eastAsia"/>
        </w:rPr>
        <w:t>типів</w:t>
      </w:r>
      <w:r>
        <w:t></w:t>
      </w:r>
      <w:r>
        <w:rPr>
          <w:rFonts w:hint="eastAsia"/>
        </w:rPr>
        <w:t>відкладів</w:t>
      </w:r>
      <w:r>
        <w:t></w:t>
      </w:r>
      <w:r>
        <w:t></w:t>
      </w:r>
      <w:r>
        <w:rPr>
          <w:rFonts w:hint="eastAsia"/>
        </w:rPr>
        <w:t>Оскільки</w:t>
      </w:r>
      <w:r>
        <w:t></w:t>
      </w:r>
      <w:r>
        <w:rPr>
          <w:rFonts w:hint="eastAsia"/>
        </w:rPr>
        <w:t>ареали</w:t>
      </w:r>
      <w:r>
        <w:t></w:t>
      </w:r>
      <w:r>
        <w:rPr>
          <w:rFonts w:hint="eastAsia"/>
        </w:rPr>
        <w:t>молюсків</w:t>
      </w:r>
      <w:r>
        <w:t></w:t>
      </w:r>
      <w:r>
        <w:rPr>
          <w:rFonts w:hint="eastAsia"/>
        </w:rPr>
        <w:t>є</w:t>
      </w:r>
      <w:r>
        <w:t></w:t>
      </w:r>
      <w:r>
        <w:rPr>
          <w:rFonts w:hint="eastAsia"/>
        </w:rPr>
        <w:t>екологічно</w:t>
      </w:r>
    </w:p>
    <w:p w:rsidR="000C2407" w:rsidRDefault="000C2407" w:rsidP="000C2407">
      <w:r>
        <w:rPr>
          <w:rFonts w:hint="eastAsia"/>
        </w:rPr>
        <w:t>лімітованими</w:t>
      </w:r>
      <w:r>
        <w:t></w:t>
      </w:r>
      <w:r>
        <w:t></w:t>
      </w:r>
      <w:r>
        <w:rPr>
          <w:rFonts w:hint="eastAsia"/>
        </w:rPr>
        <w:t>вони</w:t>
      </w:r>
      <w:r>
        <w:t></w:t>
      </w:r>
      <w:r>
        <w:rPr>
          <w:rFonts w:hint="eastAsia"/>
        </w:rPr>
        <w:t>є</w:t>
      </w:r>
      <w:r>
        <w:t></w:t>
      </w:r>
      <w:r>
        <w:rPr>
          <w:rFonts w:hint="eastAsia"/>
        </w:rPr>
        <w:t>палеоекологічними</w:t>
      </w:r>
      <w:r>
        <w:t></w:t>
      </w:r>
      <w:r>
        <w:rPr>
          <w:rFonts w:hint="eastAsia"/>
        </w:rPr>
        <w:t>індикаторами</w:t>
      </w:r>
      <w:r>
        <w:t></w:t>
      </w:r>
      <w:r>
        <w:t></w:t>
      </w:r>
      <w:r>
        <w:rPr>
          <w:rFonts w:hint="eastAsia"/>
        </w:rPr>
        <w:t>а</w:t>
      </w:r>
      <w:r>
        <w:t></w:t>
      </w:r>
      <w:r>
        <w:rPr>
          <w:rFonts w:hint="eastAsia"/>
        </w:rPr>
        <w:t>іноді</w:t>
      </w:r>
      <w:r>
        <w:t></w:t>
      </w:r>
      <w:r>
        <w:rPr>
          <w:rFonts w:hint="eastAsia"/>
        </w:rPr>
        <w:t>можуть</w:t>
      </w:r>
      <w:r>
        <w:t></w:t>
      </w:r>
      <w:r>
        <w:rPr>
          <w:rFonts w:hint="eastAsia"/>
        </w:rPr>
        <w:t>мати</w:t>
      </w:r>
      <w:r>
        <w:t></w:t>
      </w:r>
      <w:r>
        <w:rPr>
          <w:rFonts w:hint="eastAsia"/>
        </w:rPr>
        <w:t>й</w:t>
      </w:r>
    </w:p>
    <w:p w:rsidR="000C2407" w:rsidRDefault="000C2407" w:rsidP="000C2407">
      <w:r>
        <w:rPr>
          <w:rFonts w:hint="eastAsia"/>
        </w:rPr>
        <w:t>біостратиграфічне</w:t>
      </w:r>
      <w:r>
        <w:t></w:t>
      </w:r>
      <w:r>
        <w:rPr>
          <w:rFonts w:hint="eastAsia"/>
        </w:rPr>
        <w:t>значення</w:t>
      </w:r>
      <w:r>
        <w:t></w:t>
      </w:r>
    </w:p>
    <w:p w:rsidR="000C2407" w:rsidRDefault="000C2407" w:rsidP="000C2407">
      <w:r>
        <w:rPr>
          <w:rFonts w:hint="eastAsia"/>
        </w:rPr>
        <w:t>Молюски</w:t>
      </w:r>
      <w:r>
        <w:t></w:t>
      </w:r>
      <w:r>
        <w:rPr>
          <w:rFonts w:hint="eastAsia"/>
        </w:rPr>
        <w:t>плейстоцену</w:t>
      </w:r>
      <w:r>
        <w:t></w:t>
      </w:r>
      <w:r>
        <w:rPr>
          <w:rFonts w:hint="eastAsia"/>
        </w:rPr>
        <w:t>в</w:t>
      </w:r>
      <w:r>
        <w:t></w:t>
      </w:r>
      <w:r>
        <w:rPr>
          <w:rFonts w:hint="eastAsia"/>
        </w:rPr>
        <w:t>Україні</w:t>
      </w:r>
      <w:r>
        <w:t></w:t>
      </w:r>
      <w:r>
        <w:rPr>
          <w:rFonts w:hint="eastAsia"/>
        </w:rPr>
        <w:t>та</w:t>
      </w:r>
      <w:r>
        <w:t></w:t>
      </w:r>
      <w:r>
        <w:rPr>
          <w:rFonts w:hint="eastAsia"/>
        </w:rPr>
        <w:t>в</w:t>
      </w:r>
      <w:r>
        <w:t></w:t>
      </w:r>
      <w:r>
        <w:rPr>
          <w:rFonts w:hint="eastAsia"/>
        </w:rPr>
        <w:t>регіоні</w:t>
      </w:r>
      <w:r>
        <w:t></w:t>
      </w:r>
      <w:r>
        <w:rPr>
          <w:rFonts w:hint="eastAsia"/>
        </w:rPr>
        <w:t>зокрема</w:t>
      </w:r>
      <w:r>
        <w:t></w:t>
      </w:r>
      <w:r>
        <w:rPr>
          <w:rFonts w:hint="eastAsia"/>
        </w:rPr>
        <w:t>досліджуються</w:t>
      </w:r>
      <w:r>
        <w:t></w:t>
      </w:r>
      <w:r>
        <w:rPr>
          <w:rFonts w:hint="eastAsia"/>
        </w:rPr>
        <w:t>вже</w:t>
      </w:r>
    </w:p>
    <w:p w:rsidR="000C2407" w:rsidRDefault="000C2407" w:rsidP="000C2407">
      <w:r>
        <w:rPr>
          <w:rFonts w:hint="eastAsia"/>
        </w:rPr>
        <w:t>досить</w:t>
      </w:r>
      <w:r>
        <w:t></w:t>
      </w:r>
      <w:r>
        <w:rPr>
          <w:rFonts w:hint="eastAsia"/>
        </w:rPr>
        <w:t>тривалий</w:t>
      </w:r>
      <w:r>
        <w:t></w:t>
      </w:r>
      <w:r>
        <w:rPr>
          <w:rFonts w:hint="eastAsia"/>
        </w:rPr>
        <w:t>час</w:t>
      </w:r>
      <w:r>
        <w:t></w:t>
      </w:r>
      <w:r>
        <w:t></w:t>
      </w:r>
      <w:r>
        <w:rPr>
          <w:rFonts w:hint="eastAsia"/>
        </w:rPr>
        <w:t>проте</w:t>
      </w:r>
      <w:r>
        <w:t></w:t>
      </w:r>
      <w:r>
        <w:rPr>
          <w:rFonts w:hint="eastAsia"/>
        </w:rPr>
        <w:t>у</w:t>
      </w:r>
      <w:r>
        <w:t></w:t>
      </w:r>
      <w:r>
        <w:rPr>
          <w:rFonts w:hint="eastAsia"/>
        </w:rPr>
        <w:t>більшості</w:t>
      </w:r>
      <w:r>
        <w:t></w:t>
      </w:r>
      <w:r>
        <w:rPr>
          <w:rFonts w:hint="eastAsia"/>
        </w:rPr>
        <w:t>попередніх</w:t>
      </w:r>
      <w:r>
        <w:t></w:t>
      </w:r>
      <w:r>
        <w:rPr>
          <w:rFonts w:hint="eastAsia"/>
        </w:rPr>
        <w:t>досліджень</w:t>
      </w:r>
      <w:r>
        <w:t></w:t>
      </w:r>
      <w:r>
        <w:rPr>
          <w:rFonts w:hint="eastAsia"/>
        </w:rPr>
        <w:t>увага</w:t>
      </w:r>
    </w:p>
    <w:p w:rsidR="000C2407" w:rsidRDefault="000C2407" w:rsidP="000C2407">
      <w:r>
        <w:rPr>
          <w:rFonts w:hint="eastAsia"/>
        </w:rPr>
        <w:t>приділялася</w:t>
      </w:r>
      <w:r>
        <w:t></w:t>
      </w:r>
      <w:r>
        <w:rPr>
          <w:rFonts w:hint="eastAsia"/>
        </w:rPr>
        <w:t>насамперед</w:t>
      </w:r>
      <w:r>
        <w:t></w:t>
      </w:r>
      <w:r>
        <w:rPr>
          <w:rFonts w:hint="eastAsia"/>
        </w:rPr>
        <w:t>видовому</w:t>
      </w:r>
      <w:r>
        <w:t></w:t>
      </w:r>
      <w:r>
        <w:rPr>
          <w:rFonts w:hint="eastAsia"/>
        </w:rPr>
        <w:t>та</w:t>
      </w:r>
      <w:r>
        <w:t></w:t>
      </w:r>
      <w:r>
        <w:rPr>
          <w:rFonts w:hint="eastAsia"/>
        </w:rPr>
        <w:t>екологічному</w:t>
      </w:r>
      <w:r>
        <w:t></w:t>
      </w:r>
      <w:r>
        <w:rPr>
          <w:rFonts w:hint="eastAsia"/>
        </w:rPr>
        <w:t>складу</w:t>
      </w:r>
      <w:r>
        <w:t></w:t>
      </w:r>
      <w:r>
        <w:rPr>
          <w:rFonts w:hint="eastAsia"/>
        </w:rPr>
        <w:t>малакофаун</w:t>
      </w:r>
      <w:r>
        <w:t></w:t>
      </w:r>
      <w:r>
        <w:t></w:t>
      </w:r>
      <w:r>
        <w:rPr>
          <w:rFonts w:hint="eastAsia"/>
        </w:rPr>
        <w:t>а</w:t>
      </w:r>
      <w:r>
        <w:t></w:t>
      </w:r>
      <w:r>
        <w:rPr>
          <w:rFonts w:hint="eastAsia"/>
        </w:rPr>
        <w:t>от</w:t>
      </w:r>
    </w:p>
    <w:p w:rsidR="000C2407" w:rsidRDefault="000C2407" w:rsidP="000C2407">
      <w:r>
        <w:rPr>
          <w:rFonts w:hint="eastAsia"/>
        </w:rPr>
        <w:t>біорізноманіття</w:t>
      </w:r>
      <w:r>
        <w:t></w:t>
      </w:r>
      <w:r>
        <w:rPr>
          <w:rFonts w:hint="eastAsia"/>
        </w:rPr>
        <w:t>та</w:t>
      </w:r>
      <w:r>
        <w:t></w:t>
      </w:r>
      <w:r>
        <w:rPr>
          <w:rFonts w:hint="eastAsia"/>
        </w:rPr>
        <w:t>мінливість</w:t>
      </w:r>
      <w:r>
        <w:t></w:t>
      </w:r>
      <w:r>
        <w:rPr>
          <w:rFonts w:hint="eastAsia"/>
        </w:rPr>
        <w:t>малакокомплексів</w:t>
      </w:r>
      <w:r>
        <w:t></w:t>
      </w:r>
      <w:r>
        <w:rPr>
          <w:rFonts w:hint="eastAsia"/>
        </w:rPr>
        <w:t>на</w:t>
      </w:r>
      <w:r>
        <w:t></w:t>
      </w:r>
      <w:r>
        <w:rPr>
          <w:rFonts w:hint="eastAsia"/>
        </w:rPr>
        <w:t>різних</w:t>
      </w:r>
      <w:r>
        <w:t></w:t>
      </w:r>
      <w:r>
        <w:rPr>
          <w:rFonts w:hint="eastAsia"/>
        </w:rPr>
        <w:t>етапах</w:t>
      </w:r>
      <w:r>
        <w:t></w:t>
      </w:r>
      <w:r>
        <w:rPr>
          <w:rFonts w:hint="eastAsia"/>
        </w:rPr>
        <w:t>плейстоцену</w:t>
      </w:r>
    </w:p>
    <w:p w:rsidR="000C2407" w:rsidRDefault="000C2407" w:rsidP="000C2407">
      <w:r>
        <w:rPr>
          <w:rFonts w:hint="eastAsia"/>
        </w:rPr>
        <w:t>практично</w:t>
      </w:r>
      <w:r>
        <w:t></w:t>
      </w:r>
      <w:r>
        <w:rPr>
          <w:rFonts w:hint="eastAsia"/>
        </w:rPr>
        <w:t>не</w:t>
      </w:r>
      <w:r>
        <w:t></w:t>
      </w:r>
      <w:r>
        <w:rPr>
          <w:rFonts w:hint="eastAsia"/>
        </w:rPr>
        <w:t>висвітлювались</w:t>
      </w:r>
      <w:r>
        <w:t></w:t>
      </w:r>
      <w:r>
        <w:t></w:t>
      </w:r>
      <w:r>
        <w:rPr>
          <w:rFonts w:hint="eastAsia"/>
        </w:rPr>
        <w:t>Виняткову</w:t>
      </w:r>
      <w:r>
        <w:t></w:t>
      </w:r>
      <w:r>
        <w:rPr>
          <w:rFonts w:hint="eastAsia"/>
        </w:rPr>
        <w:t>цінність</w:t>
      </w:r>
      <w:r>
        <w:t></w:t>
      </w:r>
      <w:r>
        <w:rPr>
          <w:rFonts w:hint="eastAsia"/>
        </w:rPr>
        <w:t>для</w:t>
      </w:r>
      <w:r>
        <w:t></w:t>
      </w:r>
      <w:r>
        <w:rPr>
          <w:rFonts w:hint="eastAsia"/>
        </w:rPr>
        <w:t>палеогеографічних</w:t>
      </w:r>
    </w:p>
    <w:p w:rsidR="000C2407" w:rsidRDefault="000C2407" w:rsidP="000C2407">
      <w:r>
        <w:rPr>
          <w:rFonts w:hint="eastAsia"/>
        </w:rPr>
        <w:t>реконструкцій</w:t>
      </w:r>
      <w:r>
        <w:t></w:t>
      </w:r>
      <w:r>
        <w:rPr>
          <w:rFonts w:hint="eastAsia"/>
        </w:rPr>
        <w:t>плейстоцену</w:t>
      </w:r>
      <w:r>
        <w:t></w:t>
      </w:r>
      <w:r>
        <w:rPr>
          <w:rFonts w:hint="eastAsia"/>
        </w:rPr>
        <w:t>становить</w:t>
      </w:r>
      <w:r>
        <w:t></w:t>
      </w:r>
      <w:r>
        <w:rPr>
          <w:rFonts w:hint="eastAsia"/>
        </w:rPr>
        <w:t>колекція</w:t>
      </w:r>
      <w:r>
        <w:t></w:t>
      </w:r>
      <w:r>
        <w:rPr>
          <w:rFonts w:hint="eastAsia"/>
        </w:rPr>
        <w:t>молюсків</w:t>
      </w:r>
      <w:r>
        <w:t></w:t>
      </w:r>
      <w:r>
        <w:rPr>
          <w:rFonts w:hint="eastAsia"/>
        </w:rPr>
        <w:t>Природничого</w:t>
      </w:r>
      <w:r>
        <w:t></w:t>
      </w:r>
      <w:r>
        <w:rPr>
          <w:rFonts w:hint="eastAsia"/>
        </w:rPr>
        <w:t>музею</w:t>
      </w:r>
    </w:p>
    <w:p w:rsidR="000C2407" w:rsidRDefault="000C2407" w:rsidP="000C2407">
      <w:r>
        <w:rPr>
          <w:rFonts w:hint="eastAsia"/>
        </w:rPr>
        <w:t>Чернівецького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Ю</w:t>
      </w:r>
      <w:r>
        <w:t></w:t>
      </w:r>
      <w:r>
        <w:t></w:t>
      </w:r>
      <w:r>
        <w:rPr>
          <w:rFonts w:hint="eastAsia"/>
        </w:rPr>
        <w:t>Федьковича</w:t>
      </w:r>
      <w:r>
        <w:t></w:t>
      </w:r>
      <w:r>
        <w:t></w:t>
      </w:r>
      <w:r>
        <w:rPr>
          <w:rFonts w:hint="eastAsia"/>
        </w:rPr>
        <w:t>зібрана</w:t>
      </w:r>
    </w:p>
    <w:p w:rsidR="000C2407" w:rsidRDefault="000C2407" w:rsidP="000C2407">
      <w:r>
        <w:rPr>
          <w:rFonts w:hint="eastAsia"/>
        </w:rPr>
        <w:t>М</w:t>
      </w:r>
      <w:r>
        <w:t></w:t>
      </w:r>
      <w:r>
        <w:t></w:t>
      </w:r>
      <w:r>
        <w:rPr>
          <w:rFonts w:hint="eastAsia"/>
        </w:rPr>
        <w:t>Куницею</w:t>
      </w:r>
      <w:r>
        <w:t></w:t>
      </w:r>
      <w:r>
        <w:rPr>
          <w:rFonts w:hint="eastAsia"/>
        </w:rPr>
        <w:t>на</w:t>
      </w:r>
      <w:r>
        <w:t></w:t>
      </w:r>
      <w:r>
        <w:rPr>
          <w:rFonts w:hint="eastAsia"/>
        </w:rPr>
        <w:t>розрізах</w:t>
      </w:r>
      <w:r>
        <w:t></w:t>
      </w:r>
      <w:r>
        <w:t></w:t>
      </w:r>
      <w:r>
        <w:rPr>
          <w:rFonts w:hint="eastAsia"/>
        </w:rPr>
        <w:t>частина</w:t>
      </w:r>
      <w:r>
        <w:t></w:t>
      </w:r>
      <w:r>
        <w:rPr>
          <w:rFonts w:hint="eastAsia"/>
        </w:rPr>
        <w:t>яких</w:t>
      </w:r>
      <w:r>
        <w:t></w:t>
      </w:r>
      <w:r>
        <w:rPr>
          <w:rFonts w:hint="eastAsia"/>
        </w:rPr>
        <w:t>зараз</w:t>
      </w:r>
      <w:r>
        <w:t></w:t>
      </w:r>
      <w:r>
        <w:rPr>
          <w:rFonts w:hint="eastAsia"/>
        </w:rPr>
        <w:t>затоплена</w:t>
      </w:r>
      <w:r>
        <w:t></w:t>
      </w:r>
      <w:r>
        <w:rPr>
          <w:rFonts w:hint="eastAsia"/>
        </w:rPr>
        <w:t>водами</w:t>
      </w:r>
      <w:r>
        <w:t></w:t>
      </w:r>
      <w:r>
        <w:rPr>
          <w:rFonts w:hint="eastAsia"/>
        </w:rPr>
        <w:t>Дністровського</w:t>
      </w:r>
    </w:p>
    <w:p w:rsidR="000C2407" w:rsidRDefault="000C2407" w:rsidP="000C2407">
      <w:r>
        <w:rPr>
          <w:rFonts w:hint="eastAsia"/>
        </w:rPr>
        <w:t>водосховища</w:t>
      </w:r>
      <w:r>
        <w:t></w:t>
      </w:r>
      <w:r>
        <w:rPr>
          <w:rFonts w:hint="eastAsia"/>
        </w:rPr>
        <w:t>та</w:t>
      </w:r>
      <w:r>
        <w:t></w:t>
      </w:r>
      <w:r>
        <w:rPr>
          <w:rFonts w:hint="eastAsia"/>
        </w:rPr>
        <w:t>більше</w:t>
      </w:r>
      <w:r>
        <w:t></w:t>
      </w:r>
      <w:r>
        <w:rPr>
          <w:rFonts w:hint="eastAsia"/>
        </w:rPr>
        <w:t>недоступна</w:t>
      </w:r>
      <w:r>
        <w:t></w:t>
      </w:r>
      <w:r>
        <w:rPr>
          <w:rFonts w:hint="eastAsia"/>
        </w:rPr>
        <w:t>для</w:t>
      </w:r>
      <w:r>
        <w:t></w:t>
      </w:r>
      <w:r>
        <w:rPr>
          <w:rFonts w:hint="eastAsia"/>
        </w:rPr>
        <w:t>вивчення</w:t>
      </w:r>
      <w:r>
        <w:t></w:t>
      </w:r>
    </w:p>
    <w:p w:rsidR="000C2407" w:rsidRDefault="000C2407" w:rsidP="000C2407">
      <w:r>
        <w:rPr>
          <w:rFonts w:hint="eastAsia"/>
        </w:rPr>
        <w:t>За</w:t>
      </w:r>
      <w:r>
        <w:t></w:t>
      </w:r>
      <w:r>
        <w:rPr>
          <w:rFonts w:hint="eastAsia"/>
        </w:rPr>
        <w:t>останні</w:t>
      </w:r>
      <w:r>
        <w:t></w:t>
      </w:r>
      <w:r>
        <w:rPr>
          <w:rFonts w:hint="eastAsia"/>
        </w:rPr>
        <w:t>роки</w:t>
      </w:r>
      <w:r>
        <w:t></w:t>
      </w:r>
      <w:r>
        <w:rPr>
          <w:rFonts w:hint="eastAsia"/>
        </w:rPr>
        <w:t>реконструкції</w:t>
      </w:r>
      <w:r>
        <w:t></w:t>
      </w:r>
      <w:r>
        <w:rPr>
          <w:rFonts w:hint="eastAsia"/>
        </w:rPr>
        <w:t>природних</w:t>
      </w:r>
      <w:r>
        <w:t></w:t>
      </w:r>
      <w:r>
        <w:rPr>
          <w:rFonts w:hint="eastAsia"/>
        </w:rPr>
        <w:t>умов</w:t>
      </w:r>
      <w:r>
        <w:t></w:t>
      </w:r>
      <w:r>
        <w:rPr>
          <w:rFonts w:hint="eastAsia"/>
        </w:rPr>
        <w:t>плейстоцену</w:t>
      </w:r>
      <w:r>
        <w:t></w:t>
      </w:r>
      <w:r>
        <w:rPr>
          <w:rFonts w:hint="eastAsia"/>
        </w:rPr>
        <w:t>на</w:t>
      </w:r>
      <w:r>
        <w:t></w:t>
      </w:r>
      <w:r>
        <w:rPr>
          <w:rFonts w:hint="eastAsia"/>
        </w:rPr>
        <w:t>підставі</w:t>
      </w:r>
      <w:r>
        <w:t></w:t>
      </w:r>
      <w:r>
        <w:rPr>
          <w:rFonts w:hint="eastAsia"/>
        </w:rPr>
        <w:t>різних</w:t>
      </w:r>
    </w:p>
    <w:p w:rsidR="000C2407" w:rsidRDefault="000C2407" w:rsidP="000C2407">
      <w:r>
        <w:rPr>
          <w:rFonts w:hint="eastAsia"/>
        </w:rPr>
        <w:t>індикаторів</w:t>
      </w:r>
      <w:r>
        <w:t></w:t>
      </w:r>
      <w:r>
        <w:rPr>
          <w:rFonts w:hint="eastAsia"/>
        </w:rPr>
        <w:t>набули</w:t>
      </w:r>
      <w:r>
        <w:t></w:t>
      </w:r>
      <w:r>
        <w:rPr>
          <w:rFonts w:hint="eastAsia"/>
        </w:rPr>
        <w:t>значного</w:t>
      </w:r>
      <w:r>
        <w:t></w:t>
      </w:r>
      <w:r>
        <w:rPr>
          <w:rFonts w:hint="eastAsia"/>
        </w:rPr>
        <w:t>розвитку</w:t>
      </w:r>
      <w:r>
        <w:t></w:t>
      </w:r>
      <w:r>
        <w:t></w:t>
      </w:r>
      <w:r>
        <w:rPr>
          <w:rFonts w:hint="eastAsia"/>
        </w:rPr>
        <w:t>Істотно</w:t>
      </w:r>
      <w:r>
        <w:t></w:t>
      </w:r>
      <w:r>
        <w:rPr>
          <w:rFonts w:hint="eastAsia"/>
        </w:rPr>
        <w:t>розширились</w:t>
      </w:r>
      <w:r>
        <w:t></w:t>
      </w:r>
      <w:r>
        <w:rPr>
          <w:rFonts w:hint="eastAsia"/>
        </w:rPr>
        <w:t>наші</w:t>
      </w:r>
      <w:r>
        <w:t></w:t>
      </w:r>
      <w:r>
        <w:rPr>
          <w:rFonts w:hint="eastAsia"/>
        </w:rPr>
        <w:t>уявлення</w:t>
      </w:r>
      <w:r>
        <w:t></w:t>
      </w:r>
      <w:r>
        <w:rPr>
          <w:rFonts w:hint="eastAsia"/>
        </w:rPr>
        <w:t>про</w:t>
      </w:r>
      <w:r>
        <w:t></w:t>
      </w:r>
    </w:p>
    <w:p w:rsidR="000C2407" w:rsidRDefault="000C2407" w:rsidP="000C2407">
      <w:r>
        <w:t></w:t>
      </w:r>
      <w:r>
        <w:t></w:t>
      </w:r>
    </w:p>
    <w:p w:rsidR="000C2407" w:rsidRDefault="000C2407" w:rsidP="000C2407">
      <w:r>
        <w:rPr>
          <w:rFonts w:hint="eastAsia"/>
        </w:rPr>
        <w:t>четвертинний</w:t>
      </w:r>
      <w:r>
        <w:t></w:t>
      </w:r>
      <w:r>
        <w:rPr>
          <w:rFonts w:hint="eastAsia"/>
        </w:rPr>
        <w:t>період</w:t>
      </w:r>
      <w:r>
        <w:t></w:t>
      </w:r>
      <w:r>
        <w:rPr>
          <w:rFonts w:hint="eastAsia"/>
        </w:rPr>
        <w:t>в</w:t>
      </w:r>
      <w:r>
        <w:t></w:t>
      </w:r>
      <w:r>
        <w:rPr>
          <w:rFonts w:hint="eastAsia"/>
        </w:rPr>
        <w:t>цілому</w:t>
      </w:r>
      <w:r>
        <w:t></w:t>
      </w:r>
      <w:r>
        <w:t></w:t>
      </w:r>
      <w:r>
        <w:rPr>
          <w:rFonts w:hint="eastAsia"/>
        </w:rPr>
        <w:t>У</w:t>
      </w:r>
      <w:r>
        <w:t></w:t>
      </w:r>
      <w:r>
        <w:rPr>
          <w:rFonts w:hint="eastAsia"/>
        </w:rPr>
        <w:t>зв’язку</w:t>
      </w:r>
      <w:r>
        <w:t></w:t>
      </w:r>
      <w:r>
        <w:rPr>
          <w:rFonts w:hint="eastAsia"/>
        </w:rPr>
        <w:t>зі</w:t>
      </w:r>
      <w:r>
        <w:t></w:t>
      </w:r>
      <w:r>
        <w:rPr>
          <w:rFonts w:hint="eastAsia"/>
        </w:rPr>
        <w:t>зміною</w:t>
      </w:r>
      <w:r>
        <w:t></w:t>
      </w:r>
      <w:r>
        <w:rPr>
          <w:rFonts w:hint="eastAsia"/>
        </w:rPr>
        <w:t>поглядів</w:t>
      </w:r>
      <w:r>
        <w:t></w:t>
      </w:r>
      <w:r>
        <w:rPr>
          <w:rFonts w:hint="eastAsia"/>
        </w:rPr>
        <w:t>на</w:t>
      </w:r>
      <w:r>
        <w:t></w:t>
      </w:r>
      <w:r>
        <w:rPr>
          <w:rFonts w:hint="eastAsia"/>
        </w:rPr>
        <w:t>вік</w:t>
      </w:r>
      <w:r>
        <w:t></w:t>
      </w:r>
      <w:r>
        <w:rPr>
          <w:rFonts w:hint="eastAsia"/>
        </w:rPr>
        <w:t>та</w:t>
      </w:r>
      <w:r>
        <w:t></w:t>
      </w:r>
      <w:r>
        <w:rPr>
          <w:rFonts w:hint="eastAsia"/>
        </w:rPr>
        <w:t>етапність</w:t>
      </w:r>
    </w:p>
    <w:p w:rsidR="000C2407" w:rsidRDefault="000C2407" w:rsidP="000C2407">
      <w:r>
        <w:rPr>
          <w:rFonts w:hint="eastAsia"/>
        </w:rPr>
        <w:t>цього</w:t>
      </w:r>
      <w:r>
        <w:t></w:t>
      </w:r>
      <w:r>
        <w:rPr>
          <w:rFonts w:hint="eastAsia"/>
        </w:rPr>
        <w:t>часу</w:t>
      </w:r>
      <w:r>
        <w:t></w:t>
      </w:r>
      <w:r>
        <w:t></w:t>
      </w:r>
      <w:r>
        <w:rPr>
          <w:rFonts w:hint="eastAsia"/>
        </w:rPr>
        <w:t>відкриттям</w:t>
      </w:r>
      <w:r>
        <w:t></w:t>
      </w:r>
      <w:r>
        <w:rPr>
          <w:rFonts w:hint="eastAsia"/>
        </w:rPr>
        <w:t>нових</w:t>
      </w:r>
      <w:r>
        <w:t></w:t>
      </w:r>
      <w:r>
        <w:rPr>
          <w:rFonts w:hint="eastAsia"/>
        </w:rPr>
        <w:t>розрізів</w:t>
      </w:r>
      <w:r>
        <w:t></w:t>
      </w:r>
      <w:r>
        <w:t></w:t>
      </w:r>
      <w:r>
        <w:rPr>
          <w:rFonts w:hint="eastAsia"/>
        </w:rPr>
        <w:t>зокрема</w:t>
      </w:r>
      <w:r>
        <w:t></w:t>
      </w:r>
      <w:r>
        <w:rPr>
          <w:rFonts w:hint="eastAsia"/>
        </w:rPr>
        <w:t>й</w:t>
      </w:r>
      <w:r>
        <w:t></w:t>
      </w:r>
      <w:r>
        <w:rPr>
          <w:rFonts w:hint="eastAsia"/>
        </w:rPr>
        <w:t>опорних</w:t>
      </w:r>
      <w:r>
        <w:t></w:t>
      </w:r>
      <w:r>
        <w:t></w:t>
      </w:r>
      <w:r>
        <w:rPr>
          <w:rFonts w:hint="eastAsia"/>
        </w:rPr>
        <w:t>прогресом</w:t>
      </w:r>
      <w:r>
        <w:t></w:t>
      </w:r>
      <w:r>
        <w:rPr>
          <w:rFonts w:hint="eastAsia"/>
        </w:rPr>
        <w:t>методик</w:t>
      </w:r>
    </w:p>
    <w:p w:rsidR="000C2407" w:rsidRDefault="000C2407" w:rsidP="000C2407">
      <w:r>
        <w:rPr>
          <w:rFonts w:hint="eastAsia"/>
        </w:rPr>
        <w:t>визначення</w:t>
      </w:r>
      <w:r>
        <w:t></w:t>
      </w:r>
      <w:r>
        <w:rPr>
          <w:rFonts w:hint="eastAsia"/>
        </w:rPr>
        <w:t>відносного</w:t>
      </w:r>
      <w:r>
        <w:t></w:t>
      </w:r>
      <w:r>
        <w:rPr>
          <w:rFonts w:hint="eastAsia"/>
        </w:rPr>
        <w:t>та</w:t>
      </w:r>
      <w:r>
        <w:t></w:t>
      </w:r>
      <w:r>
        <w:rPr>
          <w:rFonts w:hint="eastAsia"/>
        </w:rPr>
        <w:t>абсолютного</w:t>
      </w:r>
      <w:r>
        <w:t></w:t>
      </w:r>
      <w:r>
        <w:rPr>
          <w:rFonts w:hint="eastAsia"/>
        </w:rPr>
        <w:t>віку</w:t>
      </w:r>
      <w:r>
        <w:t></w:t>
      </w:r>
      <w:r>
        <w:rPr>
          <w:rFonts w:hint="eastAsia"/>
        </w:rPr>
        <w:t>відкладів</w:t>
      </w:r>
      <w:r>
        <w:t></w:t>
      </w:r>
      <w:r>
        <w:t></w:t>
      </w:r>
      <w:r>
        <w:rPr>
          <w:rFonts w:hint="eastAsia"/>
        </w:rPr>
        <w:t>удосконаленням</w:t>
      </w:r>
      <w:r>
        <w:t></w:t>
      </w:r>
      <w:r>
        <w:rPr>
          <w:rFonts w:hint="eastAsia"/>
        </w:rPr>
        <w:t>методів</w:t>
      </w:r>
    </w:p>
    <w:p w:rsidR="000C2407" w:rsidRDefault="000C2407" w:rsidP="000C2407">
      <w:r>
        <w:rPr>
          <w:rFonts w:hint="eastAsia"/>
        </w:rPr>
        <w:t>малакофауністичних</w:t>
      </w:r>
      <w:r>
        <w:t></w:t>
      </w:r>
      <w:r>
        <w:rPr>
          <w:rFonts w:hint="eastAsia"/>
        </w:rPr>
        <w:t>досліджень</w:t>
      </w:r>
      <w:r>
        <w:t></w:t>
      </w:r>
      <w:r>
        <w:rPr>
          <w:rFonts w:hint="eastAsia"/>
        </w:rPr>
        <w:t>тощо</w:t>
      </w:r>
      <w:r>
        <w:t></w:t>
      </w:r>
      <w:r>
        <w:t></w:t>
      </w:r>
      <w:r>
        <w:rPr>
          <w:rFonts w:hint="eastAsia"/>
        </w:rPr>
        <w:t>назріла</w:t>
      </w:r>
      <w:r>
        <w:t></w:t>
      </w:r>
      <w:r>
        <w:rPr>
          <w:rFonts w:hint="eastAsia"/>
        </w:rPr>
        <w:t>необхідність</w:t>
      </w:r>
      <w:r>
        <w:t></w:t>
      </w:r>
      <w:r>
        <w:rPr>
          <w:rFonts w:hint="eastAsia"/>
        </w:rPr>
        <w:t>перегляду</w:t>
      </w:r>
    </w:p>
    <w:p w:rsidR="000C2407" w:rsidRDefault="000C2407" w:rsidP="000C2407">
      <w:r>
        <w:rPr>
          <w:rFonts w:hint="eastAsia"/>
        </w:rPr>
        <w:t>закономірностей</w:t>
      </w:r>
      <w:r>
        <w:t></w:t>
      </w:r>
      <w:r>
        <w:rPr>
          <w:rFonts w:hint="eastAsia"/>
        </w:rPr>
        <w:t>поширення</w:t>
      </w:r>
      <w:r>
        <w:t></w:t>
      </w:r>
      <w:r>
        <w:rPr>
          <w:rFonts w:hint="eastAsia"/>
        </w:rPr>
        <w:t>молюсків</w:t>
      </w:r>
      <w:r>
        <w:t></w:t>
      </w:r>
      <w:r>
        <w:rPr>
          <w:rFonts w:hint="eastAsia"/>
        </w:rPr>
        <w:t>у</w:t>
      </w:r>
      <w:r>
        <w:t></w:t>
      </w:r>
      <w:r>
        <w:rPr>
          <w:rFonts w:hint="eastAsia"/>
        </w:rPr>
        <w:t>плейстоцені</w:t>
      </w:r>
      <w:r>
        <w:t></w:t>
      </w:r>
      <w:r>
        <w:t></w:t>
      </w:r>
      <w:r>
        <w:rPr>
          <w:rFonts w:hint="eastAsia"/>
        </w:rPr>
        <w:t>що</w:t>
      </w:r>
      <w:r>
        <w:t></w:t>
      </w:r>
      <w:r>
        <w:rPr>
          <w:rFonts w:hint="eastAsia"/>
        </w:rPr>
        <w:t>й</w:t>
      </w:r>
      <w:r>
        <w:t></w:t>
      </w:r>
      <w:r>
        <w:rPr>
          <w:rFonts w:hint="eastAsia"/>
        </w:rPr>
        <w:t>зумовило</w:t>
      </w:r>
      <w:r>
        <w:t></w:t>
      </w:r>
      <w:r>
        <w:rPr>
          <w:rFonts w:hint="eastAsia"/>
        </w:rPr>
        <w:t>необхідність</w:t>
      </w:r>
    </w:p>
    <w:p w:rsidR="000C2407" w:rsidRDefault="000C2407" w:rsidP="000C2407">
      <w:r>
        <w:rPr>
          <w:rFonts w:hint="eastAsia"/>
        </w:rPr>
        <w:t>проведення</w:t>
      </w:r>
      <w:r>
        <w:t></w:t>
      </w:r>
      <w:r>
        <w:rPr>
          <w:rFonts w:hint="eastAsia"/>
        </w:rPr>
        <w:t>цього</w:t>
      </w:r>
      <w:r>
        <w:t></w:t>
      </w:r>
      <w:r>
        <w:rPr>
          <w:rFonts w:hint="eastAsia"/>
        </w:rPr>
        <w:t>дисертаційного</w:t>
      </w:r>
      <w:r>
        <w:t></w:t>
      </w:r>
      <w:r>
        <w:rPr>
          <w:rFonts w:hint="eastAsia"/>
        </w:rPr>
        <w:t>дослідження</w:t>
      </w:r>
      <w:r>
        <w:t></w:t>
      </w:r>
    </w:p>
    <w:p w:rsidR="000C2407" w:rsidRDefault="000C2407" w:rsidP="000C2407">
      <w:r>
        <w:rPr>
          <w:rFonts w:hint="eastAsia"/>
        </w:rPr>
        <w:t>Зв</w:t>
      </w:r>
      <w:r>
        <w:t></w:t>
      </w:r>
      <w:r>
        <w:rPr>
          <w:rFonts w:hint="eastAsia"/>
        </w:rPr>
        <w:t>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r>
        <w:t></w:t>
      </w:r>
      <w:r>
        <w:rPr>
          <w:rFonts w:hint="eastAsia"/>
        </w:rPr>
        <w:t>Дисертаційна</w:t>
      </w:r>
    </w:p>
    <w:p w:rsidR="000C2407" w:rsidRDefault="000C2407" w:rsidP="000C2407">
      <w:r>
        <w:rPr>
          <w:rFonts w:hint="eastAsia"/>
        </w:rPr>
        <w:t>робота</w:t>
      </w:r>
      <w:r>
        <w:t></w:t>
      </w:r>
      <w:r>
        <w:rPr>
          <w:rFonts w:hint="eastAsia"/>
        </w:rPr>
        <w:t>виконана</w:t>
      </w:r>
      <w:r>
        <w:t></w:t>
      </w:r>
      <w:r>
        <w:rPr>
          <w:rFonts w:hint="eastAsia"/>
        </w:rPr>
        <w:t>в</w:t>
      </w:r>
      <w:r>
        <w:t></w:t>
      </w:r>
      <w:r>
        <w:rPr>
          <w:rFonts w:hint="eastAsia"/>
        </w:rPr>
        <w:t>рамках</w:t>
      </w:r>
      <w:r>
        <w:t></w:t>
      </w:r>
      <w:r>
        <w:rPr>
          <w:rFonts w:hint="eastAsia"/>
        </w:rPr>
        <w:t>наукової</w:t>
      </w:r>
      <w:r>
        <w:t></w:t>
      </w:r>
      <w:r>
        <w:rPr>
          <w:rFonts w:hint="eastAsia"/>
        </w:rPr>
        <w:t>тематики</w:t>
      </w:r>
      <w:r>
        <w:t></w:t>
      </w:r>
      <w:r>
        <w:rPr>
          <w:rFonts w:hint="eastAsia"/>
        </w:rPr>
        <w:t>кафедри</w:t>
      </w:r>
      <w:r>
        <w:t></w:t>
      </w:r>
      <w:r>
        <w:rPr>
          <w:rFonts w:hint="eastAsia"/>
        </w:rPr>
        <w:t>фізичної</w:t>
      </w:r>
      <w:r>
        <w:t></w:t>
      </w:r>
      <w:r>
        <w:rPr>
          <w:rFonts w:hint="eastAsia"/>
        </w:rPr>
        <w:t>географії</w:t>
      </w:r>
      <w:r>
        <w:t></w:t>
      </w:r>
    </w:p>
    <w:p w:rsidR="000C2407" w:rsidRDefault="000C2407" w:rsidP="000C2407">
      <w:r>
        <w:rPr>
          <w:rFonts w:hint="eastAsia"/>
        </w:rPr>
        <w:t>геоморфології</w:t>
      </w:r>
      <w:r>
        <w:t></w:t>
      </w:r>
      <w:r>
        <w:rPr>
          <w:rFonts w:hint="eastAsia"/>
        </w:rPr>
        <w:t>та</w:t>
      </w:r>
      <w:r>
        <w:t></w:t>
      </w:r>
      <w:r>
        <w:rPr>
          <w:rFonts w:hint="eastAsia"/>
        </w:rPr>
        <w:t>палеогеографії</w:t>
      </w:r>
      <w:r>
        <w:t></w:t>
      </w:r>
      <w:r>
        <w:rPr>
          <w:rFonts w:hint="eastAsia"/>
        </w:rPr>
        <w:t>географічного</w:t>
      </w:r>
      <w:r>
        <w:t></w:t>
      </w:r>
      <w:r>
        <w:rPr>
          <w:rFonts w:hint="eastAsia"/>
        </w:rPr>
        <w:t>факультету</w:t>
      </w:r>
      <w:r>
        <w:t></w:t>
      </w:r>
      <w:r>
        <w:rPr>
          <w:rFonts w:hint="eastAsia"/>
        </w:rPr>
        <w:t>Чернівецького</w:t>
      </w:r>
    </w:p>
    <w:p w:rsidR="000C2407" w:rsidRDefault="000C2407" w:rsidP="000C2407">
      <w:r>
        <w:rPr>
          <w:rFonts w:hint="eastAsia"/>
        </w:rPr>
        <w:t>національного</w:t>
      </w:r>
      <w:r>
        <w:t></w:t>
      </w:r>
      <w:r>
        <w:rPr>
          <w:rFonts w:hint="eastAsia"/>
        </w:rPr>
        <w:t>університету</w:t>
      </w:r>
      <w:r>
        <w:t></w:t>
      </w:r>
      <w:r>
        <w:rPr>
          <w:rFonts w:hint="eastAsia"/>
        </w:rPr>
        <w:t>імені</w:t>
      </w:r>
      <w:r>
        <w:t></w:t>
      </w:r>
      <w:r>
        <w:rPr>
          <w:rFonts w:hint="eastAsia"/>
        </w:rPr>
        <w:t>Юрія</w:t>
      </w:r>
      <w:r>
        <w:t></w:t>
      </w:r>
      <w:r>
        <w:rPr>
          <w:rFonts w:hint="eastAsia"/>
        </w:rPr>
        <w:t>Федьковича</w:t>
      </w:r>
      <w:r>
        <w:t></w:t>
      </w:r>
      <w:r>
        <w:rPr>
          <w:rFonts w:hint="eastAsia"/>
        </w:rPr>
        <w:t>і</w:t>
      </w:r>
      <w:r>
        <w:t></w:t>
      </w:r>
      <w:r>
        <w:rPr>
          <w:rFonts w:hint="eastAsia"/>
        </w:rPr>
        <w:t>є</w:t>
      </w:r>
      <w:r>
        <w:t></w:t>
      </w:r>
      <w:r>
        <w:rPr>
          <w:rFonts w:hint="eastAsia"/>
        </w:rPr>
        <w:t>частиною</w:t>
      </w:r>
      <w:r>
        <w:t></w:t>
      </w:r>
      <w:r>
        <w:rPr>
          <w:rFonts w:hint="eastAsia"/>
        </w:rPr>
        <w:t>наукових</w:t>
      </w:r>
      <w:r>
        <w:t></w:t>
      </w:r>
      <w:r>
        <w:rPr>
          <w:rFonts w:hint="eastAsia"/>
        </w:rPr>
        <w:t>тем</w:t>
      </w:r>
    </w:p>
    <w:p w:rsidR="000C2407" w:rsidRDefault="000C2407" w:rsidP="000C2407">
      <w:r>
        <w:t></w:t>
      </w:r>
      <w:r>
        <w:rPr>
          <w:rFonts w:hint="eastAsia"/>
        </w:rPr>
        <w:t>Еволюція</w:t>
      </w:r>
      <w:r>
        <w:t></w:t>
      </w:r>
      <w:r>
        <w:rPr>
          <w:rFonts w:hint="eastAsia"/>
        </w:rPr>
        <w:t>та</w:t>
      </w:r>
      <w:r>
        <w:t></w:t>
      </w:r>
      <w:r>
        <w:rPr>
          <w:rFonts w:hint="eastAsia"/>
        </w:rPr>
        <w:t>антропогенізація</w:t>
      </w:r>
      <w:r>
        <w:t></w:t>
      </w:r>
      <w:r>
        <w:rPr>
          <w:rFonts w:hint="eastAsia"/>
        </w:rPr>
        <w:t>ландшафтів</w:t>
      </w:r>
      <w:r>
        <w:t></w:t>
      </w:r>
      <w:r>
        <w:rPr>
          <w:rFonts w:hint="eastAsia"/>
        </w:rPr>
        <w:t>передгірських</w:t>
      </w:r>
      <w:r>
        <w:t></w:t>
      </w:r>
      <w:r>
        <w:rPr>
          <w:rFonts w:hint="eastAsia"/>
        </w:rPr>
        <w:t>та</w:t>
      </w:r>
      <w:r>
        <w:t></w:t>
      </w:r>
      <w:r>
        <w:rPr>
          <w:rFonts w:hint="eastAsia"/>
        </w:rPr>
        <w:t>гірських</w:t>
      </w:r>
      <w:r>
        <w:t></w:t>
      </w:r>
      <w:r>
        <w:rPr>
          <w:rFonts w:hint="eastAsia"/>
        </w:rPr>
        <w:t>територій</w:t>
      </w:r>
    </w:p>
    <w:p w:rsidR="000C2407" w:rsidRDefault="000C2407" w:rsidP="000C2407">
      <w:r>
        <w:t></w:t>
      </w:r>
      <w:r>
        <w:t></w:t>
      </w:r>
      <w:r>
        <w:t></w:t>
      </w:r>
      <w:r>
        <w:t></w:t>
      </w:r>
      <w:r>
        <w:t></w:t>
      </w:r>
      <w:r>
        <w:rPr>
          <w:rFonts w:hint="eastAsia"/>
        </w:rPr>
        <w:t>–</w:t>
      </w:r>
      <w:r>
        <w:t></w:t>
      </w:r>
      <w:r>
        <w:t></w:t>
      </w:r>
      <w:r>
        <w:t></w:t>
      </w:r>
      <w:r>
        <w:t></w:t>
      </w:r>
      <w:r>
        <w:rPr>
          <w:rFonts w:hint="eastAsia"/>
        </w:rPr>
        <w:t>р</w:t>
      </w:r>
      <w:r>
        <w:t></w:t>
      </w:r>
      <w:r>
        <w:rPr>
          <w:rFonts w:hint="eastAsia"/>
        </w:rPr>
        <w:t>р</w:t>
      </w:r>
      <w:r>
        <w:t></w:t>
      </w:r>
      <w:r>
        <w:t></w:t>
      </w:r>
      <w:r>
        <w:t></w:t>
      </w:r>
      <w:r>
        <w:t></w:t>
      </w:r>
      <w:r>
        <w:t></w:t>
      </w:r>
      <w:r>
        <w:rPr>
          <w:rFonts w:hint="eastAsia"/>
        </w:rPr>
        <w:t>№</w:t>
      </w:r>
      <w:r>
        <w:t></w:t>
      </w:r>
      <w:r>
        <w:rPr>
          <w:rFonts w:hint="eastAsia"/>
        </w:rPr>
        <w:t>державної</w:t>
      </w:r>
      <w:r>
        <w:t></w:t>
      </w:r>
      <w:r>
        <w:rPr>
          <w:rFonts w:hint="eastAsia"/>
        </w:rPr>
        <w:t>реєстрації</w:t>
      </w:r>
      <w:r>
        <w:t></w:t>
      </w:r>
      <w:r>
        <w:t></w:t>
      </w:r>
      <w:r>
        <w:t></w:t>
      </w:r>
      <w:r>
        <w:t></w:t>
      </w:r>
      <w:r>
        <w:t></w:t>
      </w:r>
      <w:r>
        <w:t></w:t>
      </w:r>
      <w:r>
        <w:t></w:t>
      </w:r>
      <w:r>
        <w:t></w:t>
      </w:r>
      <w:r>
        <w:t></w:t>
      </w:r>
      <w:r>
        <w:t></w:t>
      </w:r>
      <w:r>
        <w:t></w:t>
      </w:r>
      <w:r>
        <w:t></w:t>
      </w:r>
      <w:r>
        <w:t></w:t>
      </w:r>
      <w:r>
        <w:t></w:t>
      </w:r>
      <w:r>
        <w:rPr>
          <w:rFonts w:hint="eastAsia"/>
        </w:rPr>
        <w:t>та</w:t>
      </w:r>
      <w:r>
        <w:t></w:t>
      </w:r>
      <w:r>
        <w:t></w:t>
      </w:r>
      <w:r>
        <w:rPr>
          <w:rFonts w:hint="eastAsia"/>
        </w:rPr>
        <w:t>Динаміка</w:t>
      </w:r>
      <w:r>
        <w:t></w:t>
      </w:r>
      <w:r>
        <w:rPr>
          <w:rFonts w:hint="eastAsia"/>
        </w:rPr>
        <w:t>та</w:t>
      </w:r>
    </w:p>
    <w:p w:rsidR="000C2407" w:rsidRDefault="000C2407" w:rsidP="000C2407">
      <w:r>
        <w:rPr>
          <w:rFonts w:hint="eastAsia"/>
        </w:rPr>
        <w:t>трансформація</w:t>
      </w:r>
      <w:r>
        <w:t></w:t>
      </w:r>
      <w:r>
        <w:rPr>
          <w:rFonts w:hint="eastAsia"/>
        </w:rPr>
        <w:t>ландшафтів</w:t>
      </w:r>
      <w:r>
        <w:t></w:t>
      </w:r>
      <w:r>
        <w:rPr>
          <w:rFonts w:hint="eastAsia"/>
        </w:rPr>
        <w:t>регіонів</w:t>
      </w:r>
      <w:r>
        <w:t></w:t>
      </w:r>
      <w:r>
        <w:rPr>
          <w:rFonts w:hint="eastAsia"/>
        </w:rPr>
        <w:t>Західної</w:t>
      </w:r>
      <w:r>
        <w:t></w:t>
      </w:r>
      <w:r>
        <w:rPr>
          <w:rFonts w:hint="eastAsia"/>
        </w:rPr>
        <w:t>України</w:t>
      </w:r>
      <w:r>
        <w:t></w:t>
      </w:r>
      <w:r>
        <w:t></w:t>
      </w:r>
      <w:r>
        <w:t></w:t>
      </w:r>
      <w:r>
        <w:t></w:t>
      </w:r>
      <w:r>
        <w:t></w:t>
      </w:r>
      <w:r>
        <w:t></w:t>
      </w:r>
      <w:r>
        <w:rPr>
          <w:rFonts w:hint="eastAsia"/>
        </w:rPr>
        <w:t>–</w:t>
      </w:r>
      <w:r>
        <w:t></w:t>
      </w:r>
      <w:r>
        <w:t></w:t>
      </w:r>
      <w:r>
        <w:t></w:t>
      </w:r>
      <w:r>
        <w:t></w:t>
      </w:r>
      <w:r>
        <w:rPr>
          <w:rFonts w:hint="eastAsia"/>
        </w:rPr>
        <w:t>р</w:t>
      </w:r>
      <w:r>
        <w:t></w:t>
      </w:r>
      <w:r>
        <w:rPr>
          <w:rFonts w:hint="eastAsia"/>
        </w:rPr>
        <w:t>р</w:t>
      </w:r>
      <w:r>
        <w:t></w:t>
      </w:r>
      <w:r>
        <w:t></w:t>
      </w:r>
      <w:r>
        <w:t></w:t>
      </w:r>
    </w:p>
    <w:p w:rsidR="000C2407" w:rsidRDefault="000C2407" w:rsidP="000C2407">
      <w:r>
        <w:t></w:t>
      </w:r>
      <w:r>
        <w:rPr>
          <w:rFonts w:hint="eastAsia"/>
        </w:rPr>
        <w:t>№</w:t>
      </w:r>
      <w:r>
        <w:t></w:t>
      </w:r>
      <w:r>
        <w:rPr>
          <w:rFonts w:hint="eastAsia"/>
        </w:rPr>
        <w:t>державної</w:t>
      </w:r>
      <w:r>
        <w:t></w:t>
      </w:r>
      <w:r>
        <w:rPr>
          <w:rFonts w:hint="eastAsia"/>
        </w:rPr>
        <w:t>реєстрації</w:t>
      </w:r>
      <w:r>
        <w:t></w:t>
      </w:r>
      <w:r>
        <w:t></w:t>
      </w:r>
      <w:r>
        <w:t></w:t>
      </w:r>
      <w:r>
        <w:t></w:t>
      </w:r>
      <w:r>
        <w:t></w:t>
      </w:r>
      <w:r>
        <w:t></w:t>
      </w:r>
      <w:r>
        <w:t></w:t>
      </w:r>
      <w:r>
        <w:t></w:t>
      </w:r>
      <w:r>
        <w:t></w:t>
      </w:r>
      <w:r>
        <w:t></w:t>
      </w:r>
      <w:r>
        <w:t></w:t>
      </w:r>
      <w:r>
        <w:t></w:t>
      </w:r>
      <w:r>
        <w:t></w:t>
      </w:r>
      <w:r>
        <w:t></w:t>
      </w:r>
      <w:r>
        <w:t></w:t>
      </w:r>
      <w:r>
        <w:rPr>
          <w:rFonts w:hint="eastAsia"/>
        </w:rPr>
        <w:t>учасник</w:t>
      </w:r>
      <w:r>
        <w:t></w:t>
      </w:r>
      <w:r>
        <w:rPr>
          <w:rFonts w:hint="eastAsia"/>
        </w:rPr>
        <w:t>проекту</w:t>
      </w:r>
      <w:r>
        <w:t></w:t>
      </w:r>
      <w:r>
        <w:t></w:t>
      </w:r>
      <w:r>
        <w:rPr>
          <w:rFonts w:hint="eastAsia"/>
        </w:rPr>
        <w:t>Ховрахи</w:t>
      </w:r>
      <w:r>
        <w:t></w:t>
      </w:r>
      <w:r>
        <w:rPr>
          <w:rFonts w:hint="eastAsia"/>
        </w:rPr>
        <w:t>на</w:t>
      </w:r>
      <w:r>
        <w:t></w:t>
      </w:r>
      <w:r>
        <w:rPr>
          <w:rFonts w:hint="eastAsia"/>
        </w:rPr>
        <w:t>марші</w:t>
      </w:r>
      <w:r>
        <w:t></w:t>
      </w:r>
    </w:p>
    <w:p w:rsidR="000C2407" w:rsidRDefault="000C2407" w:rsidP="000C2407">
      <w:r>
        <w:rPr>
          <w:rFonts w:hint="eastAsia"/>
        </w:rPr>
        <w:t>поширення</w:t>
      </w:r>
      <w:r>
        <w:t></w:t>
      </w:r>
      <w:r>
        <w:rPr>
          <w:rFonts w:hint="eastAsia"/>
        </w:rPr>
        <w:t>і</w:t>
      </w:r>
      <w:r>
        <w:t></w:t>
      </w:r>
      <w:r>
        <w:rPr>
          <w:rFonts w:hint="eastAsia"/>
        </w:rPr>
        <w:t>видоутворення</w:t>
      </w:r>
      <w:r>
        <w:t></w:t>
      </w:r>
      <w:r>
        <w:rPr>
          <w:rFonts w:hint="eastAsia"/>
        </w:rPr>
        <w:t>протягом</w:t>
      </w:r>
      <w:r>
        <w:t></w:t>
      </w:r>
      <w:r>
        <w:rPr>
          <w:rFonts w:hint="eastAsia"/>
        </w:rPr>
        <w:t>квартеру</w:t>
      </w:r>
      <w:r>
        <w:t></w:t>
      </w:r>
      <w:r>
        <w:rPr>
          <w:rFonts w:hint="eastAsia"/>
        </w:rPr>
        <w:t>в</w:t>
      </w:r>
      <w:r>
        <w:t></w:t>
      </w:r>
      <w:r>
        <w:rPr>
          <w:rFonts w:hint="eastAsia"/>
        </w:rPr>
        <w:t>Циркум</w:t>
      </w:r>
      <w:r>
        <w:t></w:t>
      </w:r>
      <w:r>
        <w:rPr>
          <w:rFonts w:hint="eastAsia"/>
        </w:rPr>
        <w:t>Понтичному</w:t>
      </w:r>
      <w:r>
        <w:t></w:t>
      </w:r>
      <w:r>
        <w:rPr>
          <w:rFonts w:hint="eastAsia"/>
        </w:rPr>
        <w:t>регіоні</w:t>
      </w:r>
      <w:r>
        <w:t></w:t>
      </w:r>
      <w:r>
        <w:rPr>
          <w:rFonts w:hint="eastAsia"/>
        </w:rPr>
        <w:t>та</w:t>
      </w:r>
    </w:p>
    <w:p w:rsidR="000C2407" w:rsidRDefault="000C2407" w:rsidP="000C2407">
      <w:r>
        <w:rPr>
          <w:rFonts w:hint="eastAsia"/>
        </w:rPr>
        <w:t>його</w:t>
      </w:r>
      <w:r>
        <w:t></w:t>
      </w:r>
      <w:r>
        <w:rPr>
          <w:rFonts w:hint="eastAsia"/>
        </w:rPr>
        <w:t>околицях</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учасник</w:t>
      </w:r>
      <w:r>
        <w:t></w:t>
      </w:r>
      <w:r>
        <w:rPr>
          <w:rFonts w:hint="eastAsia"/>
        </w:rPr>
        <w:t>проекту</w:t>
      </w:r>
      <w:r>
        <w:t></w:t>
      </w:r>
      <w:r>
        <w:t></w:t>
      </w:r>
      <w:r>
        <w:rPr>
          <w:rFonts w:hint="eastAsia"/>
        </w:rPr>
        <w:t>Середовище</w:t>
      </w:r>
      <w:r>
        <w:t></w:t>
      </w:r>
      <w:r>
        <w:rPr>
          <w:rFonts w:hint="eastAsia"/>
        </w:rPr>
        <w:t>та</w:t>
      </w:r>
      <w:r>
        <w:t></w:t>
      </w:r>
      <w:r>
        <w:rPr>
          <w:rFonts w:hint="eastAsia"/>
        </w:rPr>
        <w:t>культура</w:t>
      </w:r>
    </w:p>
    <w:p w:rsidR="000C2407" w:rsidRDefault="000C2407" w:rsidP="000C2407">
      <w:r>
        <w:rPr>
          <w:rFonts w:hint="eastAsia"/>
        </w:rPr>
        <w:t>граветських</w:t>
      </w:r>
      <w:r>
        <w:t></w:t>
      </w:r>
      <w:r>
        <w:rPr>
          <w:rFonts w:hint="eastAsia"/>
        </w:rPr>
        <w:t>та</w:t>
      </w:r>
      <w:r>
        <w:t></w:t>
      </w:r>
      <w:r>
        <w:rPr>
          <w:rFonts w:hint="eastAsia"/>
        </w:rPr>
        <w:t>епіграветських</w:t>
      </w:r>
      <w:r>
        <w:t></w:t>
      </w:r>
      <w:r>
        <w:rPr>
          <w:rFonts w:hint="eastAsia"/>
        </w:rPr>
        <w:t>збирачів</w:t>
      </w:r>
      <w:r>
        <w:t></w:t>
      </w:r>
      <w:r>
        <w:rPr>
          <w:rFonts w:hint="eastAsia"/>
        </w:rPr>
        <w:t>та</w:t>
      </w:r>
      <w:r>
        <w:t></w:t>
      </w:r>
      <w:r>
        <w:rPr>
          <w:rFonts w:hint="eastAsia"/>
        </w:rPr>
        <w:t>мисливців</w:t>
      </w:r>
      <w:r>
        <w:t></w:t>
      </w:r>
      <w:r>
        <w:rPr>
          <w:rFonts w:hint="eastAsia"/>
        </w:rPr>
        <w:t>в</w:t>
      </w:r>
      <w:r>
        <w:t></w:t>
      </w:r>
      <w:r>
        <w:rPr>
          <w:rFonts w:hint="eastAsia"/>
        </w:rPr>
        <w:t>Середньому</w:t>
      </w:r>
      <w:r>
        <w:t></w:t>
      </w:r>
      <w:r>
        <w:rPr>
          <w:rFonts w:hint="eastAsia"/>
        </w:rPr>
        <w:t>Подністров’ї</w:t>
      </w:r>
      <w:r>
        <w:t></w:t>
      </w:r>
      <w:r>
        <w:t></w:t>
      </w:r>
    </w:p>
    <w:p w:rsidR="000C2407" w:rsidRDefault="000C2407" w:rsidP="000C2407">
      <w:r>
        <w:t></w:t>
      </w:r>
      <w:r>
        <w:t></w:t>
      </w:r>
      <w:r>
        <w:t></w:t>
      </w:r>
      <w:r>
        <w:t></w:t>
      </w:r>
      <w:r>
        <w:t></w:t>
      </w:r>
      <w:r>
        <w:t></w:t>
      </w:r>
      <w:r>
        <w:t></w:t>
      </w:r>
      <w:r>
        <w:t></w:t>
      </w:r>
      <w:r>
        <w:t></w:t>
      </w:r>
      <w:r>
        <w:t></w:t>
      </w:r>
      <w:r>
        <w:t></w:t>
      </w:r>
      <w:r>
        <w:t></w:t>
      </w:r>
      <w:r>
        <w:t></w:t>
      </w:r>
      <w:r>
        <w:t></w:t>
      </w:r>
      <w:r>
        <w:t></w:t>
      </w:r>
      <w:r>
        <w:t></w:t>
      </w:r>
      <w:r>
        <w:t></w:t>
      </w:r>
      <w:r>
        <w:t></w:t>
      </w:r>
      <w:r>
        <w:t></w:t>
      </w:r>
      <w:r>
        <w:t></w:t>
      </w:r>
      <w:r>
        <w:t></w:t>
      </w:r>
      <w:r>
        <w:rPr>
          <w:rFonts w:hint="eastAsia"/>
        </w:rPr>
        <w:t>грант</w:t>
      </w:r>
      <w:r>
        <w:t></w:t>
      </w:r>
      <w:r>
        <w:rPr>
          <w:rFonts w:hint="eastAsia"/>
        </w:rPr>
        <w:t>Національного</w:t>
      </w:r>
      <w:r>
        <w:t></w:t>
      </w:r>
      <w:r>
        <w:rPr>
          <w:rFonts w:hint="eastAsia"/>
        </w:rPr>
        <w:t>наукового</w:t>
      </w:r>
      <w:r>
        <w:t></w:t>
      </w:r>
      <w:r>
        <w:rPr>
          <w:rFonts w:hint="eastAsia"/>
        </w:rPr>
        <w:t>центру</w:t>
      </w:r>
      <w:r>
        <w:t></w:t>
      </w:r>
      <w:r>
        <w:rPr>
          <w:rFonts w:hint="eastAsia"/>
        </w:rPr>
        <w:t>Польщі</w:t>
      </w:r>
      <w:r>
        <w:t></w:t>
      </w:r>
      <w:r>
        <w:t></w:t>
      </w:r>
      <w:r>
        <w:rPr>
          <w:rFonts w:hint="eastAsia"/>
        </w:rPr>
        <w:t>керівник</w:t>
      </w:r>
    </w:p>
    <w:p w:rsidR="000C2407" w:rsidRDefault="000C2407" w:rsidP="000C2407">
      <w:r>
        <w:rPr>
          <w:rFonts w:hint="eastAsia"/>
        </w:rPr>
        <w:t>М</w:t>
      </w:r>
      <w:r>
        <w:t></w:t>
      </w:r>
      <w:r>
        <w:t></w:t>
      </w:r>
      <w:r>
        <w:rPr>
          <w:rFonts w:hint="eastAsia"/>
        </w:rPr>
        <w:t>Полтович</w:t>
      </w:r>
      <w:r>
        <w:t></w:t>
      </w:r>
      <w:r>
        <w:rPr>
          <w:rFonts w:hint="eastAsia"/>
        </w:rPr>
        <w:t>Бобак</w:t>
      </w:r>
      <w:r>
        <w:t></w:t>
      </w:r>
      <w:r>
        <w:t></w:t>
      </w:r>
      <w:r>
        <w:t></w:t>
      </w:r>
      <w:r>
        <w:t></w:t>
      </w:r>
      <w:r>
        <w:t></w:t>
      </w:r>
      <w:r>
        <w:t></w:t>
      </w:r>
      <w:r>
        <w:t></w:t>
      </w:r>
      <w:r>
        <w:t></w:t>
      </w:r>
      <w:r>
        <w:t></w:t>
      </w:r>
      <w:r>
        <w:t></w:t>
      </w:r>
      <w:r>
        <w:t></w:t>
      </w:r>
      <w:r>
        <w:t></w:t>
      </w:r>
      <w:r>
        <w:t></w:t>
      </w:r>
      <w:r>
        <w:t></w:t>
      </w:r>
      <w:r>
        <w:t></w:t>
      </w:r>
      <w:r>
        <w:rPr>
          <w:rFonts w:hint="eastAsia"/>
        </w:rPr>
        <w:t>учасник</w:t>
      </w:r>
      <w:r>
        <w:t></w:t>
      </w:r>
      <w:r>
        <w:rPr>
          <w:rFonts w:hint="eastAsia"/>
        </w:rPr>
        <w:t>проекту</w:t>
      </w:r>
      <w:r>
        <w:t></w:t>
      </w:r>
      <w:r>
        <w:t></w:t>
      </w:r>
      <w:r>
        <w:rPr>
          <w:rFonts w:hint="eastAsia"/>
        </w:rPr>
        <w:t>Палеосайти</w:t>
      </w:r>
      <w:r>
        <w:t></w:t>
      </w:r>
      <w:r>
        <w:rPr>
          <w:rFonts w:hint="eastAsia"/>
        </w:rPr>
        <w:t>Подніпров’я</w:t>
      </w:r>
      <w:r>
        <w:t></w:t>
      </w:r>
      <w:r>
        <w:rPr>
          <w:rFonts w:hint="eastAsia"/>
        </w:rPr>
        <w:t>в</w:t>
      </w:r>
    </w:p>
    <w:p w:rsidR="000C2407" w:rsidRDefault="000C2407" w:rsidP="000C2407">
      <w:r>
        <w:rPr>
          <w:rFonts w:hint="eastAsia"/>
        </w:rPr>
        <w:t>контексті</w:t>
      </w:r>
      <w:r>
        <w:t></w:t>
      </w:r>
      <w:r>
        <w:rPr>
          <w:rFonts w:hint="eastAsia"/>
        </w:rPr>
        <w:t>розвитку</w:t>
      </w:r>
      <w:r>
        <w:t></w:t>
      </w:r>
      <w:r>
        <w:rPr>
          <w:rFonts w:hint="eastAsia"/>
        </w:rPr>
        <w:t>місцевих</w:t>
      </w:r>
      <w:r>
        <w:t></w:t>
      </w:r>
      <w:r>
        <w:rPr>
          <w:rFonts w:hint="eastAsia"/>
        </w:rPr>
        <w:t>музеїв</w:t>
      </w:r>
      <w:r>
        <w:t></w:t>
      </w:r>
      <w:r>
        <w:t></w:t>
      </w:r>
      <w:r>
        <w:t></w:t>
      </w:r>
      <w:r>
        <w:rPr>
          <w:rFonts w:hint="eastAsia"/>
        </w:rPr>
        <w:t>грант</w:t>
      </w:r>
      <w:r>
        <w:t></w:t>
      </w:r>
      <w:r>
        <w:rPr>
          <w:rFonts w:hint="eastAsia"/>
        </w:rPr>
        <w:t>Палеонтологічного</w:t>
      </w:r>
      <w:r>
        <w:t></w:t>
      </w:r>
      <w:r>
        <w:rPr>
          <w:rFonts w:hint="eastAsia"/>
        </w:rPr>
        <w:t>товариства</w:t>
      </w:r>
    </w:p>
    <w:p w:rsidR="000C2407" w:rsidRDefault="000C2407" w:rsidP="000C2407">
      <w:r>
        <w:rPr>
          <w:rFonts w:hint="eastAsia"/>
        </w:rPr>
        <w:t>США</w:t>
      </w:r>
      <w:r>
        <w:t></w:t>
      </w:r>
      <w:r>
        <w:t></w:t>
      </w:r>
      <w:r>
        <w:t></w:t>
      </w:r>
      <w:r>
        <w:t></w:t>
      </w:r>
      <w:r>
        <w:t></w:t>
      </w:r>
      <w:r>
        <w:t></w:t>
      </w:r>
      <w:r>
        <w:t></w:t>
      </w:r>
      <w:r>
        <w:t></w:t>
      </w:r>
      <w:r>
        <w:rPr>
          <w:rFonts w:hint="eastAsia"/>
        </w:rPr>
        <w:t>керівники</w:t>
      </w:r>
      <w:r>
        <w:t></w:t>
      </w:r>
      <w:r>
        <w:t></w:t>
      </w:r>
      <w:r>
        <w:rPr>
          <w:rFonts w:hint="eastAsia"/>
        </w:rPr>
        <w:t>Л</w:t>
      </w:r>
      <w:r>
        <w:t></w:t>
      </w:r>
      <w:r>
        <w:t></w:t>
      </w:r>
      <w:r>
        <w:rPr>
          <w:rFonts w:hint="eastAsia"/>
        </w:rPr>
        <w:t>Попова</w:t>
      </w:r>
      <w:r>
        <w:t></w:t>
      </w:r>
      <w:r>
        <w:t></w:t>
      </w:r>
      <w:r>
        <w:rPr>
          <w:rFonts w:hint="eastAsia"/>
        </w:rPr>
        <w:t>Б</w:t>
      </w:r>
      <w:r>
        <w:t></w:t>
      </w:r>
      <w:r>
        <w:t></w:t>
      </w:r>
      <w:r>
        <w:rPr>
          <w:rFonts w:hint="eastAsia"/>
        </w:rPr>
        <w:t>Рідуш</w:t>
      </w:r>
      <w:r>
        <w:t></w:t>
      </w:r>
      <w:r>
        <w:rPr>
          <w:rFonts w:hint="eastAsia"/>
        </w:rPr>
        <w:t>та</w:t>
      </w:r>
      <w:r>
        <w:t></w:t>
      </w:r>
      <w:r>
        <w:rPr>
          <w:rFonts w:hint="eastAsia"/>
        </w:rPr>
        <w:t>ін</w:t>
      </w:r>
      <w:r>
        <w:t></w:t>
      </w:r>
      <w:r>
        <w:t></w:t>
      </w:r>
      <w:r>
        <w:t></w:t>
      </w:r>
      <w:r>
        <w:t></w:t>
      </w:r>
      <w:r>
        <w:rPr>
          <w:rFonts w:hint="eastAsia"/>
        </w:rPr>
        <w:t>Внесок</w:t>
      </w:r>
      <w:r>
        <w:t></w:t>
      </w:r>
      <w:r>
        <w:rPr>
          <w:rFonts w:hint="eastAsia"/>
        </w:rPr>
        <w:t>здобувача</w:t>
      </w:r>
      <w:r>
        <w:t></w:t>
      </w:r>
      <w:r>
        <w:rPr>
          <w:rFonts w:hint="eastAsia"/>
        </w:rPr>
        <w:t>полягає</w:t>
      </w:r>
      <w:r>
        <w:t></w:t>
      </w:r>
      <w:r>
        <w:rPr>
          <w:rFonts w:hint="eastAsia"/>
        </w:rPr>
        <w:t>у</w:t>
      </w:r>
    </w:p>
    <w:p w:rsidR="000C2407" w:rsidRDefault="000C2407" w:rsidP="000C2407">
      <w:r>
        <w:rPr>
          <w:rFonts w:hint="eastAsia"/>
        </w:rPr>
        <w:t>дослідженні</w:t>
      </w:r>
      <w:r>
        <w:t></w:t>
      </w:r>
      <w:r>
        <w:rPr>
          <w:rFonts w:hint="eastAsia"/>
        </w:rPr>
        <w:t>динаміки</w:t>
      </w:r>
      <w:r>
        <w:t></w:t>
      </w:r>
      <w:r>
        <w:rPr>
          <w:rFonts w:hint="eastAsia"/>
        </w:rPr>
        <w:t>та</w:t>
      </w:r>
      <w:r>
        <w:t></w:t>
      </w:r>
      <w:r>
        <w:rPr>
          <w:rFonts w:hint="eastAsia"/>
        </w:rPr>
        <w:t>еволюції</w:t>
      </w:r>
      <w:r>
        <w:t></w:t>
      </w:r>
      <w:r>
        <w:rPr>
          <w:rFonts w:hint="eastAsia"/>
        </w:rPr>
        <w:t>плейстоценових</w:t>
      </w:r>
      <w:r>
        <w:t></w:t>
      </w:r>
      <w:r>
        <w:rPr>
          <w:rFonts w:hint="eastAsia"/>
        </w:rPr>
        <w:t>ландшафтів</w:t>
      </w:r>
      <w:r>
        <w:t></w:t>
      </w:r>
      <w:r>
        <w:rPr>
          <w:rFonts w:hint="eastAsia"/>
        </w:rPr>
        <w:t>річкових</w:t>
      </w:r>
      <w:r>
        <w:t></w:t>
      </w:r>
      <w:r>
        <w:rPr>
          <w:rFonts w:hint="eastAsia"/>
        </w:rPr>
        <w:t>долин</w:t>
      </w:r>
      <w:r>
        <w:t></w:t>
      </w:r>
      <w:r>
        <w:rPr>
          <w:rFonts w:hint="eastAsia"/>
        </w:rPr>
        <w:t>за</w:t>
      </w:r>
    </w:p>
    <w:p w:rsidR="000C2407" w:rsidRDefault="000C2407" w:rsidP="000C2407">
      <w:r>
        <w:rPr>
          <w:rFonts w:hint="eastAsia"/>
        </w:rPr>
        <w:t>фауною</w:t>
      </w:r>
      <w:r>
        <w:t></w:t>
      </w:r>
      <w:r>
        <w:rPr>
          <w:rFonts w:hint="eastAsia"/>
        </w:rPr>
        <w:t>молюсків</w:t>
      </w:r>
      <w:r>
        <w:t></w:t>
      </w:r>
      <w:r>
        <w:rPr>
          <w:rFonts w:hint="eastAsia"/>
        </w:rPr>
        <w:t>як</w:t>
      </w:r>
      <w:r>
        <w:t></w:t>
      </w:r>
      <w:r>
        <w:rPr>
          <w:rFonts w:hint="eastAsia"/>
        </w:rPr>
        <w:t>керівним</w:t>
      </w:r>
      <w:r>
        <w:t></w:t>
      </w:r>
      <w:r>
        <w:rPr>
          <w:rFonts w:hint="eastAsia"/>
        </w:rPr>
        <w:t>методом</w:t>
      </w:r>
      <w:r>
        <w:t></w:t>
      </w:r>
    </w:p>
    <w:p w:rsidR="000C2407" w:rsidRDefault="000C2407" w:rsidP="000C2407">
      <w:r>
        <w:rPr>
          <w:rFonts w:hint="eastAsia"/>
        </w:rPr>
        <w:t>Метою</w:t>
      </w:r>
      <w:r>
        <w:t></w:t>
      </w:r>
      <w:r>
        <w:rPr>
          <w:rFonts w:hint="eastAsia"/>
        </w:rPr>
        <w:t>дисертаційного</w:t>
      </w:r>
      <w:r>
        <w:t></w:t>
      </w:r>
      <w:r>
        <w:rPr>
          <w:rFonts w:hint="eastAsia"/>
        </w:rPr>
        <w:t>дослідження</w:t>
      </w:r>
      <w:r>
        <w:t></w:t>
      </w:r>
      <w:r>
        <w:rPr>
          <w:rFonts w:hint="eastAsia"/>
        </w:rPr>
        <w:t>є</w:t>
      </w:r>
      <w:r>
        <w:t></w:t>
      </w:r>
      <w:r>
        <w:rPr>
          <w:rFonts w:hint="eastAsia"/>
        </w:rPr>
        <w:t>реконструкції</w:t>
      </w:r>
      <w:r>
        <w:t></w:t>
      </w:r>
      <w:r>
        <w:rPr>
          <w:rFonts w:hint="eastAsia"/>
        </w:rPr>
        <w:t>умов</w:t>
      </w:r>
      <w:r>
        <w:t></w:t>
      </w:r>
      <w:r>
        <w:rPr>
          <w:rFonts w:hint="eastAsia"/>
        </w:rPr>
        <w:t>формування</w:t>
      </w:r>
    </w:p>
    <w:p w:rsidR="000C2407" w:rsidRDefault="000C2407" w:rsidP="000C2407">
      <w:r>
        <w:rPr>
          <w:rFonts w:hint="eastAsia"/>
        </w:rPr>
        <w:t>низьких</w:t>
      </w:r>
      <w:r>
        <w:t></w:t>
      </w:r>
      <w:r>
        <w:rPr>
          <w:rFonts w:hint="eastAsia"/>
        </w:rPr>
        <w:t>терас</w:t>
      </w:r>
      <w:r>
        <w:t></w:t>
      </w:r>
      <w:r>
        <w:rPr>
          <w:rFonts w:hint="eastAsia"/>
        </w:rPr>
        <w:t>Середнього</w:t>
      </w:r>
      <w:r>
        <w:t></w:t>
      </w:r>
      <w:r>
        <w:rPr>
          <w:rFonts w:hint="eastAsia"/>
        </w:rPr>
        <w:t>Подністер’я</w:t>
      </w:r>
      <w:r>
        <w:t></w:t>
      </w:r>
      <w:r>
        <w:rPr>
          <w:rFonts w:hint="eastAsia"/>
        </w:rPr>
        <w:t>та</w:t>
      </w:r>
      <w:r>
        <w:t></w:t>
      </w:r>
      <w:r>
        <w:rPr>
          <w:rFonts w:hint="eastAsia"/>
        </w:rPr>
        <w:t>Верхнього</w:t>
      </w:r>
      <w:r>
        <w:t></w:t>
      </w:r>
      <w:r>
        <w:rPr>
          <w:rFonts w:hint="eastAsia"/>
        </w:rPr>
        <w:t>Попруття</w:t>
      </w:r>
      <w:r>
        <w:t></w:t>
      </w:r>
      <w:r>
        <w:rPr>
          <w:rFonts w:hint="eastAsia"/>
        </w:rPr>
        <w:t>за</w:t>
      </w:r>
      <w:r>
        <w:t></w:t>
      </w:r>
      <w:r>
        <w:rPr>
          <w:rFonts w:hint="eastAsia"/>
        </w:rPr>
        <w:t>фауною</w:t>
      </w:r>
    </w:p>
    <w:p w:rsidR="000C2407" w:rsidRDefault="000C2407" w:rsidP="000C2407">
      <w:r>
        <w:rPr>
          <w:rFonts w:hint="eastAsia"/>
        </w:rPr>
        <w:t>молюсків</w:t>
      </w:r>
      <w:r>
        <w:t></w:t>
      </w:r>
    </w:p>
    <w:p w:rsidR="000C2407" w:rsidRDefault="000C2407" w:rsidP="000C2407">
      <w:r>
        <w:rPr>
          <w:rFonts w:hint="eastAsia"/>
        </w:rPr>
        <w:t>Для</w:t>
      </w:r>
      <w:r>
        <w:t></w:t>
      </w:r>
      <w:r>
        <w:rPr>
          <w:rFonts w:hint="eastAsia"/>
        </w:rPr>
        <w:t>досягнення</w:t>
      </w:r>
      <w:r>
        <w:t></w:t>
      </w:r>
      <w:r>
        <w:rPr>
          <w:rFonts w:hint="eastAsia"/>
        </w:rPr>
        <w:t>поставленої</w:t>
      </w:r>
      <w:r>
        <w:t></w:t>
      </w:r>
      <w:r>
        <w:rPr>
          <w:rFonts w:hint="eastAsia"/>
        </w:rPr>
        <w:t>мети</w:t>
      </w:r>
      <w:r>
        <w:t></w:t>
      </w:r>
      <w:r>
        <w:rPr>
          <w:rFonts w:hint="eastAsia"/>
        </w:rPr>
        <w:t>необхідно</w:t>
      </w:r>
      <w:r>
        <w:t></w:t>
      </w:r>
      <w:r>
        <w:rPr>
          <w:rFonts w:hint="eastAsia"/>
        </w:rPr>
        <w:t>було</w:t>
      </w:r>
      <w:r>
        <w:t></w:t>
      </w:r>
      <w:r>
        <w:rPr>
          <w:rFonts w:hint="eastAsia"/>
        </w:rPr>
        <w:t>вирішити</w:t>
      </w:r>
      <w:r>
        <w:t></w:t>
      </w:r>
      <w:r>
        <w:rPr>
          <w:rFonts w:hint="eastAsia"/>
        </w:rPr>
        <w:t>такі</w:t>
      </w:r>
      <w:r>
        <w:t></w:t>
      </w:r>
      <w:r>
        <w:rPr>
          <w:rFonts w:hint="eastAsia"/>
        </w:rPr>
        <w:t>завдання</w:t>
      </w:r>
      <w:r>
        <w:t></w:t>
      </w:r>
    </w:p>
    <w:p w:rsidR="000C2407" w:rsidRDefault="000C2407" w:rsidP="000C2407">
      <w:r>
        <w:t></w:t>
      </w:r>
      <w:r>
        <w:t></w:t>
      </w:r>
      <w:r>
        <w:rPr>
          <w:rFonts w:hint="eastAsia"/>
        </w:rPr>
        <w:t>охарактеризувати</w:t>
      </w:r>
      <w:r>
        <w:t></w:t>
      </w:r>
      <w:r>
        <w:rPr>
          <w:rFonts w:hint="eastAsia"/>
        </w:rPr>
        <w:t>теоретико</w:t>
      </w:r>
      <w:r>
        <w:t></w:t>
      </w:r>
      <w:r>
        <w:rPr>
          <w:rFonts w:hint="eastAsia"/>
        </w:rPr>
        <w:t>методологічні</w:t>
      </w:r>
      <w:r>
        <w:t></w:t>
      </w:r>
      <w:r>
        <w:rPr>
          <w:rFonts w:hint="eastAsia"/>
        </w:rPr>
        <w:t>засади</w:t>
      </w:r>
      <w:r>
        <w:t></w:t>
      </w:r>
      <w:r>
        <w:rPr>
          <w:rFonts w:hint="eastAsia"/>
        </w:rPr>
        <w:t>вивчення</w:t>
      </w:r>
      <w:r>
        <w:t></w:t>
      </w:r>
      <w:r>
        <w:rPr>
          <w:rFonts w:hint="eastAsia"/>
        </w:rPr>
        <w:t>річкових</w:t>
      </w:r>
    </w:p>
    <w:p w:rsidR="000C2407" w:rsidRDefault="000C2407" w:rsidP="000C2407">
      <w:r>
        <w:rPr>
          <w:rFonts w:hint="eastAsia"/>
        </w:rPr>
        <w:t>терас</w:t>
      </w:r>
      <w:r>
        <w:t></w:t>
      </w:r>
      <w:r>
        <w:rPr>
          <w:rFonts w:hint="eastAsia"/>
        </w:rPr>
        <w:t>та</w:t>
      </w:r>
      <w:r>
        <w:t></w:t>
      </w:r>
      <w:r>
        <w:rPr>
          <w:rFonts w:hint="eastAsia"/>
        </w:rPr>
        <w:t>розглянути</w:t>
      </w:r>
      <w:r>
        <w:t></w:t>
      </w:r>
      <w:r>
        <w:rPr>
          <w:rFonts w:hint="eastAsia"/>
        </w:rPr>
        <w:t>основні</w:t>
      </w:r>
      <w:r>
        <w:t></w:t>
      </w:r>
      <w:r>
        <w:rPr>
          <w:rFonts w:hint="eastAsia"/>
        </w:rPr>
        <w:t>підходи</w:t>
      </w:r>
      <w:r>
        <w:t></w:t>
      </w:r>
      <w:r>
        <w:rPr>
          <w:rFonts w:hint="eastAsia"/>
        </w:rPr>
        <w:t>до</w:t>
      </w:r>
      <w:r>
        <w:t></w:t>
      </w:r>
      <w:r>
        <w:rPr>
          <w:rFonts w:hint="eastAsia"/>
        </w:rPr>
        <w:t>виділення</w:t>
      </w:r>
      <w:r>
        <w:t></w:t>
      </w:r>
      <w:r>
        <w:rPr>
          <w:rFonts w:hint="eastAsia"/>
        </w:rPr>
        <w:t>терас</w:t>
      </w:r>
      <w:r>
        <w:t></w:t>
      </w:r>
      <w:r>
        <w:rPr>
          <w:rFonts w:hint="eastAsia"/>
        </w:rPr>
        <w:t>долини</w:t>
      </w:r>
      <w:r>
        <w:t></w:t>
      </w:r>
      <w:r>
        <w:rPr>
          <w:rFonts w:hint="eastAsia"/>
        </w:rPr>
        <w:t>Середнього</w:t>
      </w:r>
    </w:p>
    <w:p w:rsidR="000C2407" w:rsidRDefault="000C2407" w:rsidP="000C2407">
      <w:r>
        <w:rPr>
          <w:rFonts w:hint="eastAsia"/>
        </w:rPr>
        <w:t>Дністра</w:t>
      </w:r>
      <w:r>
        <w:t></w:t>
      </w:r>
      <w:r>
        <w:rPr>
          <w:rFonts w:hint="eastAsia"/>
        </w:rPr>
        <w:t>та</w:t>
      </w:r>
      <w:r>
        <w:t></w:t>
      </w:r>
      <w:r>
        <w:rPr>
          <w:rFonts w:hint="eastAsia"/>
        </w:rPr>
        <w:t>передкарпатської</w:t>
      </w:r>
      <w:r>
        <w:t></w:t>
      </w:r>
      <w:r>
        <w:rPr>
          <w:rFonts w:hint="eastAsia"/>
        </w:rPr>
        <w:t>частини</w:t>
      </w:r>
      <w:r>
        <w:t></w:t>
      </w:r>
      <w:r>
        <w:rPr>
          <w:rFonts w:hint="eastAsia"/>
        </w:rPr>
        <w:t>Верхнього</w:t>
      </w:r>
      <w:r>
        <w:t></w:t>
      </w:r>
      <w:r>
        <w:rPr>
          <w:rFonts w:hint="eastAsia"/>
        </w:rPr>
        <w:t>Пруту</w:t>
      </w:r>
      <w:r>
        <w:t></w:t>
      </w:r>
    </w:p>
    <w:p w:rsidR="000C2407" w:rsidRDefault="000C2407" w:rsidP="000C2407">
      <w:r>
        <w:t></w:t>
      </w:r>
      <w:r>
        <w:t></w:t>
      </w:r>
    </w:p>
    <w:p w:rsidR="000C2407" w:rsidRDefault="000C2407" w:rsidP="000C2407">
      <w:r>
        <w:t></w:t>
      </w:r>
      <w:r>
        <w:t></w:t>
      </w:r>
      <w:r>
        <w:rPr>
          <w:rFonts w:hint="eastAsia"/>
        </w:rPr>
        <w:t>окреслити</w:t>
      </w:r>
      <w:r>
        <w:t></w:t>
      </w:r>
      <w:r>
        <w:rPr>
          <w:rFonts w:hint="eastAsia"/>
        </w:rPr>
        <w:t>методико</w:t>
      </w:r>
      <w:r>
        <w:t></w:t>
      </w:r>
      <w:r>
        <w:rPr>
          <w:rFonts w:hint="eastAsia"/>
        </w:rPr>
        <w:t>методологічні</w:t>
      </w:r>
      <w:r>
        <w:t></w:t>
      </w:r>
      <w:r>
        <w:rPr>
          <w:rFonts w:hint="eastAsia"/>
        </w:rPr>
        <w:t>засади</w:t>
      </w:r>
      <w:r>
        <w:t></w:t>
      </w:r>
      <w:r>
        <w:rPr>
          <w:rFonts w:hint="eastAsia"/>
        </w:rPr>
        <w:t>вивчення</w:t>
      </w:r>
      <w:r>
        <w:t></w:t>
      </w:r>
      <w:r>
        <w:rPr>
          <w:rFonts w:hint="eastAsia"/>
        </w:rPr>
        <w:t>палеобіогеографії</w:t>
      </w:r>
    </w:p>
    <w:p w:rsidR="000C2407" w:rsidRDefault="000C2407" w:rsidP="000C2407">
      <w:r>
        <w:rPr>
          <w:rFonts w:hint="eastAsia"/>
        </w:rPr>
        <w:t>молюсків</w:t>
      </w:r>
      <w:r>
        <w:t></w:t>
      </w:r>
      <w:r>
        <w:rPr>
          <w:rFonts w:hint="eastAsia"/>
        </w:rPr>
        <w:t>плейстоцену</w:t>
      </w:r>
      <w:r>
        <w:t></w:t>
      </w:r>
    </w:p>
    <w:p w:rsidR="000C2407" w:rsidRDefault="000C2407" w:rsidP="000C2407">
      <w:r>
        <w:t></w:t>
      </w:r>
      <w:r>
        <w:t></w:t>
      </w:r>
      <w:r>
        <w:rPr>
          <w:rFonts w:hint="eastAsia"/>
        </w:rPr>
        <w:t>розкрити</w:t>
      </w:r>
      <w:r>
        <w:t></w:t>
      </w:r>
      <w:r>
        <w:rPr>
          <w:rFonts w:hint="eastAsia"/>
        </w:rPr>
        <w:t>особливості</w:t>
      </w:r>
      <w:r>
        <w:t></w:t>
      </w:r>
      <w:r>
        <w:rPr>
          <w:rFonts w:hint="eastAsia"/>
        </w:rPr>
        <w:t>сучасних</w:t>
      </w:r>
      <w:r>
        <w:t></w:t>
      </w:r>
      <w:r>
        <w:rPr>
          <w:rFonts w:hint="eastAsia"/>
        </w:rPr>
        <w:t>природних</w:t>
      </w:r>
      <w:r>
        <w:t></w:t>
      </w:r>
      <w:r>
        <w:rPr>
          <w:rFonts w:hint="eastAsia"/>
        </w:rPr>
        <w:t>умов</w:t>
      </w:r>
      <w:r>
        <w:t></w:t>
      </w:r>
      <w:r>
        <w:rPr>
          <w:rFonts w:hint="eastAsia"/>
        </w:rPr>
        <w:t>території</w:t>
      </w:r>
      <w:r>
        <w:t></w:t>
      </w:r>
      <w:r>
        <w:rPr>
          <w:rFonts w:hint="eastAsia"/>
        </w:rPr>
        <w:t>дослідження</w:t>
      </w:r>
      <w:r>
        <w:t></w:t>
      </w:r>
    </w:p>
    <w:p w:rsidR="000C2407" w:rsidRDefault="000C2407" w:rsidP="000C2407">
      <w:r>
        <w:t></w:t>
      </w:r>
      <w:r>
        <w:t></w:t>
      </w:r>
      <w:r>
        <w:rPr>
          <w:rFonts w:hint="eastAsia"/>
        </w:rPr>
        <w:t>описати</w:t>
      </w:r>
      <w:r>
        <w:t></w:t>
      </w:r>
      <w:r>
        <w:rPr>
          <w:rFonts w:hint="eastAsia"/>
        </w:rPr>
        <w:t>ключові</w:t>
      </w:r>
      <w:r>
        <w:t></w:t>
      </w:r>
      <w:r>
        <w:rPr>
          <w:rFonts w:hint="eastAsia"/>
        </w:rPr>
        <w:t>розрізи</w:t>
      </w:r>
      <w:r>
        <w:t></w:t>
      </w:r>
      <w:r>
        <w:rPr>
          <w:rFonts w:hint="eastAsia"/>
        </w:rPr>
        <w:t>терасових</w:t>
      </w:r>
      <w:r>
        <w:t></w:t>
      </w:r>
      <w:r>
        <w:rPr>
          <w:rFonts w:hint="eastAsia"/>
        </w:rPr>
        <w:t>відкладів</w:t>
      </w:r>
      <w:r>
        <w:t></w:t>
      </w:r>
    </w:p>
    <w:p w:rsidR="000C2407" w:rsidRDefault="000C2407" w:rsidP="000C2407">
      <w:r>
        <w:t></w:t>
      </w:r>
      <w:r>
        <w:t></w:t>
      </w:r>
      <w:r>
        <w:rPr>
          <w:rFonts w:hint="eastAsia"/>
        </w:rPr>
        <w:t>встановити</w:t>
      </w:r>
      <w:r>
        <w:t></w:t>
      </w:r>
      <w:r>
        <w:rPr>
          <w:rFonts w:hint="eastAsia"/>
        </w:rPr>
        <w:t>таксономічний</w:t>
      </w:r>
      <w:r>
        <w:t></w:t>
      </w:r>
      <w:r>
        <w:rPr>
          <w:rFonts w:hint="eastAsia"/>
        </w:rPr>
        <w:t>склад</w:t>
      </w:r>
      <w:r>
        <w:t></w:t>
      </w:r>
      <w:r>
        <w:rPr>
          <w:rFonts w:hint="eastAsia"/>
        </w:rPr>
        <w:t>малакофауни</w:t>
      </w:r>
      <w:r>
        <w:t></w:t>
      </w:r>
      <w:r>
        <w:rPr>
          <w:rFonts w:hint="eastAsia"/>
        </w:rPr>
        <w:t>у</w:t>
      </w:r>
      <w:r>
        <w:t></w:t>
      </w:r>
      <w:r>
        <w:rPr>
          <w:rFonts w:hint="eastAsia"/>
        </w:rPr>
        <w:t>плейстоценових</w:t>
      </w:r>
    </w:p>
    <w:p w:rsidR="000C2407" w:rsidRDefault="000C2407" w:rsidP="000C2407">
      <w:r>
        <w:rPr>
          <w:rFonts w:hint="eastAsia"/>
        </w:rPr>
        <w:t>відкладах</w:t>
      </w:r>
      <w:r>
        <w:t></w:t>
      </w:r>
      <w:r>
        <w:rPr>
          <w:rFonts w:hint="eastAsia"/>
        </w:rPr>
        <w:t>низьких</w:t>
      </w:r>
      <w:r>
        <w:t></w:t>
      </w:r>
      <w:r>
        <w:rPr>
          <w:rFonts w:hint="eastAsia"/>
        </w:rPr>
        <w:t>терас</w:t>
      </w:r>
      <w:r>
        <w:t></w:t>
      </w:r>
    </w:p>
    <w:p w:rsidR="000C2407" w:rsidRDefault="000C2407" w:rsidP="000C2407">
      <w:r>
        <w:t></w:t>
      </w:r>
      <w:r>
        <w:t></w:t>
      </w:r>
      <w:r>
        <w:rPr>
          <w:rFonts w:hint="eastAsia"/>
        </w:rPr>
        <w:t>здійснити</w:t>
      </w:r>
      <w:r>
        <w:t></w:t>
      </w:r>
      <w:r>
        <w:rPr>
          <w:rFonts w:hint="eastAsia"/>
        </w:rPr>
        <w:t>реконструкції</w:t>
      </w:r>
      <w:r>
        <w:t></w:t>
      </w:r>
      <w:r>
        <w:rPr>
          <w:rFonts w:hint="eastAsia"/>
        </w:rPr>
        <w:t>екологічних</w:t>
      </w:r>
      <w:r>
        <w:t></w:t>
      </w:r>
      <w:r>
        <w:rPr>
          <w:rFonts w:hint="eastAsia"/>
        </w:rPr>
        <w:t>умов</w:t>
      </w:r>
      <w:r>
        <w:t></w:t>
      </w:r>
      <w:r>
        <w:rPr>
          <w:rFonts w:hint="eastAsia"/>
        </w:rPr>
        <w:t>пізнього</w:t>
      </w:r>
      <w:r>
        <w:t></w:t>
      </w:r>
      <w:r>
        <w:rPr>
          <w:rFonts w:hint="eastAsia"/>
        </w:rPr>
        <w:t>плейстоцену</w:t>
      </w:r>
      <w:r>
        <w:t></w:t>
      </w:r>
      <w:r>
        <w:rPr>
          <w:rFonts w:hint="eastAsia"/>
        </w:rPr>
        <w:t>в</w:t>
      </w:r>
    </w:p>
    <w:p w:rsidR="000C2407" w:rsidRDefault="000C2407" w:rsidP="000C2407">
      <w:r>
        <w:rPr>
          <w:rFonts w:hint="eastAsia"/>
        </w:rPr>
        <w:t>досліджуваних</w:t>
      </w:r>
      <w:r>
        <w:t></w:t>
      </w:r>
      <w:r>
        <w:rPr>
          <w:rFonts w:hint="eastAsia"/>
        </w:rPr>
        <w:t>річкових</w:t>
      </w:r>
      <w:r>
        <w:t></w:t>
      </w:r>
      <w:r>
        <w:rPr>
          <w:rFonts w:hint="eastAsia"/>
        </w:rPr>
        <w:t>долинах</w:t>
      </w:r>
      <w:r>
        <w:t></w:t>
      </w:r>
    </w:p>
    <w:p w:rsidR="000C2407" w:rsidRDefault="000C2407" w:rsidP="000C2407">
      <w:r>
        <w:t></w:t>
      </w:r>
      <w:r>
        <w:t></w:t>
      </w:r>
      <w:r>
        <w:rPr>
          <w:rFonts w:hint="eastAsia"/>
        </w:rPr>
        <w:t>дослідити</w:t>
      </w:r>
      <w:r>
        <w:t></w:t>
      </w:r>
      <w:r>
        <w:rPr>
          <w:rFonts w:hint="eastAsia"/>
        </w:rPr>
        <w:t>біостратиграфічне</w:t>
      </w:r>
      <w:r>
        <w:t></w:t>
      </w:r>
      <w:r>
        <w:rPr>
          <w:rFonts w:hint="eastAsia"/>
        </w:rPr>
        <w:t>значення</w:t>
      </w:r>
      <w:r>
        <w:t></w:t>
      </w:r>
      <w:r>
        <w:rPr>
          <w:rFonts w:hint="eastAsia"/>
        </w:rPr>
        <w:t>малакокомплексів</w:t>
      </w:r>
      <w:r>
        <w:t></w:t>
      </w:r>
      <w:r>
        <w:rPr>
          <w:rFonts w:hint="eastAsia"/>
        </w:rPr>
        <w:t>плейстоцену</w:t>
      </w:r>
      <w:r>
        <w:t></w:t>
      </w:r>
    </w:p>
    <w:p w:rsidR="000C2407" w:rsidRDefault="000C2407" w:rsidP="000C2407">
      <w:r>
        <w:rPr>
          <w:rFonts w:hint="eastAsia"/>
        </w:rPr>
        <w:t>Об’єктом</w:t>
      </w:r>
      <w:r>
        <w:t></w:t>
      </w:r>
      <w:r>
        <w:rPr>
          <w:rFonts w:hint="eastAsia"/>
        </w:rPr>
        <w:t>дослідження</w:t>
      </w:r>
      <w:r>
        <w:t></w:t>
      </w:r>
      <w:r>
        <w:rPr>
          <w:rFonts w:hint="eastAsia"/>
        </w:rPr>
        <w:t>є</w:t>
      </w:r>
      <w:r>
        <w:t></w:t>
      </w:r>
      <w:r>
        <w:rPr>
          <w:rFonts w:hint="eastAsia"/>
        </w:rPr>
        <w:t>низькі</w:t>
      </w:r>
      <w:r>
        <w:t></w:t>
      </w:r>
      <w:r>
        <w:rPr>
          <w:rFonts w:hint="eastAsia"/>
        </w:rPr>
        <w:t>тераси</w:t>
      </w:r>
      <w:r>
        <w:t></w:t>
      </w:r>
      <w:r>
        <w:rPr>
          <w:rFonts w:hint="eastAsia"/>
        </w:rPr>
        <w:t>долин</w:t>
      </w:r>
      <w:r>
        <w:t></w:t>
      </w:r>
      <w:r>
        <w:rPr>
          <w:rFonts w:hint="eastAsia"/>
        </w:rPr>
        <w:t>Середнього</w:t>
      </w:r>
      <w:r>
        <w:t></w:t>
      </w:r>
      <w:r>
        <w:rPr>
          <w:rFonts w:hint="eastAsia"/>
        </w:rPr>
        <w:t>Дністра</w:t>
      </w:r>
      <w:r>
        <w:t></w:t>
      </w:r>
      <w:r>
        <w:rPr>
          <w:rFonts w:hint="eastAsia"/>
        </w:rPr>
        <w:t>та</w:t>
      </w:r>
    </w:p>
    <w:p w:rsidR="000C2407" w:rsidRDefault="000C2407" w:rsidP="000C2407">
      <w:r>
        <w:rPr>
          <w:rFonts w:hint="eastAsia"/>
        </w:rPr>
        <w:t>Верхнього</w:t>
      </w:r>
      <w:r>
        <w:t></w:t>
      </w:r>
      <w:r>
        <w:rPr>
          <w:rFonts w:hint="eastAsia"/>
        </w:rPr>
        <w:t>Пруту</w:t>
      </w:r>
      <w:r>
        <w:t></w:t>
      </w:r>
      <w:r>
        <w:t></w:t>
      </w:r>
      <w:r>
        <w:rPr>
          <w:rFonts w:hint="eastAsia"/>
        </w:rPr>
        <w:t>їхня</w:t>
      </w:r>
      <w:r>
        <w:t></w:t>
      </w:r>
      <w:r>
        <w:rPr>
          <w:rFonts w:hint="eastAsia"/>
        </w:rPr>
        <w:t>будова</w:t>
      </w:r>
      <w:r>
        <w:t></w:t>
      </w:r>
      <w:r>
        <w:t></w:t>
      </w:r>
      <w:r>
        <w:rPr>
          <w:rFonts w:hint="eastAsia"/>
        </w:rPr>
        <w:t>відклади</w:t>
      </w:r>
      <w:r>
        <w:t></w:t>
      </w:r>
      <w:r>
        <w:rPr>
          <w:rFonts w:hint="eastAsia"/>
        </w:rPr>
        <w:t>та</w:t>
      </w:r>
      <w:r>
        <w:t></w:t>
      </w:r>
      <w:r>
        <w:rPr>
          <w:rFonts w:hint="eastAsia"/>
        </w:rPr>
        <w:t>малакофауністичні</w:t>
      </w:r>
      <w:r>
        <w:t></w:t>
      </w:r>
      <w:r>
        <w:rPr>
          <w:rFonts w:hint="eastAsia"/>
        </w:rPr>
        <w:t>рештки</w:t>
      </w:r>
      <w:r>
        <w:t></w:t>
      </w:r>
      <w:r>
        <w:rPr>
          <w:rFonts w:hint="eastAsia"/>
        </w:rPr>
        <w:t>у</w:t>
      </w:r>
      <w:r>
        <w:t></w:t>
      </w:r>
      <w:r>
        <w:rPr>
          <w:rFonts w:hint="eastAsia"/>
        </w:rPr>
        <w:t>них</w:t>
      </w:r>
      <w:r>
        <w:t></w:t>
      </w:r>
    </w:p>
    <w:p w:rsidR="000C2407" w:rsidRDefault="000C2407" w:rsidP="000C2407">
      <w:r>
        <w:rPr>
          <w:rFonts w:hint="eastAsia"/>
        </w:rPr>
        <w:t>Предметом</w:t>
      </w:r>
      <w:r>
        <w:t></w:t>
      </w:r>
      <w:r>
        <w:rPr>
          <w:rFonts w:hint="eastAsia"/>
        </w:rPr>
        <w:t>дослідження</w:t>
      </w:r>
      <w:r>
        <w:t></w:t>
      </w:r>
      <w:r>
        <w:rPr>
          <w:rFonts w:hint="eastAsia"/>
        </w:rPr>
        <w:t>є</w:t>
      </w:r>
      <w:r>
        <w:t></w:t>
      </w:r>
      <w:r>
        <w:rPr>
          <w:rFonts w:hint="eastAsia"/>
        </w:rPr>
        <w:t>природні</w:t>
      </w:r>
      <w:r>
        <w:t></w:t>
      </w:r>
      <w:r>
        <w:rPr>
          <w:rFonts w:hint="eastAsia"/>
        </w:rPr>
        <w:t>умови</w:t>
      </w:r>
      <w:r>
        <w:t></w:t>
      </w:r>
      <w:r>
        <w:rPr>
          <w:rFonts w:hint="eastAsia"/>
        </w:rPr>
        <w:t>пізнього</w:t>
      </w:r>
      <w:r>
        <w:t></w:t>
      </w:r>
      <w:r>
        <w:rPr>
          <w:rFonts w:hint="eastAsia"/>
        </w:rPr>
        <w:t>плейстоцену</w:t>
      </w:r>
    </w:p>
    <w:p w:rsidR="000C2407" w:rsidRDefault="000C2407" w:rsidP="000C2407">
      <w:r>
        <w:rPr>
          <w:rFonts w:hint="eastAsia"/>
        </w:rPr>
        <w:t>Середнього</w:t>
      </w:r>
      <w:r>
        <w:t></w:t>
      </w:r>
      <w:r>
        <w:rPr>
          <w:rFonts w:hint="eastAsia"/>
        </w:rPr>
        <w:t>Подністер’я</w:t>
      </w:r>
      <w:r>
        <w:t></w:t>
      </w:r>
      <w:r>
        <w:rPr>
          <w:rFonts w:hint="eastAsia"/>
        </w:rPr>
        <w:t>та</w:t>
      </w:r>
      <w:r>
        <w:t></w:t>
      </w:r>
      <w:r>
        <w:rPr>
          <w:rFonts w:hint="eastAsia"/>
        </w:rPr>
        <w:t>Верхнього</w:t>
      </w:r>
      <w:r>
        <w:t></w:t>
      </w:r>
      <w:r>
        <w:rPr>
          <w:rFonts w:hint="eastAsia"/>
        </w:rPr>
        <w:t>Попруття</w:t>
      </w:r>
      <w:r>
        <w:t></w:t>
      </w:r>
      <w:r>
        <w:rPr>
          <w:rFonts w:hint="eastAsia"/>
        </w:rPr>
        <w:t>за</w:t>
      </w:r>
      <w:r>
        <w:t></w:t>
      </w:r>
      <w:r>
        <w:rPr>
          <w:rFonts w:hint="eastAsia"/>
        </w:rPr>
        <w:t>результатами</w:t>
      </w:r>
      <w:r>
        <w:t></w:t>
      </w:r>
      <w:r>
        <w:rPr>
          <w:rFonts w:hint="eastAsia"/>
        </w:rPr>
        <w:t>вивчення</w:t>
      </w:r>
    </w:p>
    <w:p w:rsidR="000C2407" w:rsidRDefault="000C2407" w:rsidP="000C2407">
      <w:r>
        <w:rPr>
          <w:rFonts w:hint="eastAsia"/>
        </w:rPr>
        <w:t>відкладів</w:t>
      </w:r>
      <w:r>
        <w:t></w:t>
      </w:r>
      <w:r>
        <w:rPr>
          <w:rFonts w:hint="eastAsia"/>
        </w:rPr>
        <w:t>та</w:t>
      </w:r>
      <w:r>
        <w:t></w:t>
      </w:r>
      <w:r>
        <w:rPr>
          <w:rFonts w:hint="eastAsia"/>
        </w:rPr>
        <w:t>малакокомплексів</w:t>
      </w:r>
      <w:r>
        <w:t></w:t>
      </w:r>
      <w:r>
        <w:rPr>
          <w:rFonts w:hint="eastAsia"/>
        </w:rPr>
        <w:t>низьких</w:t>
      </w:r>
      <w:r>
        <w:t></w:t>
      </w:r>
      <w:r>
        <w:rPr>
          <w:rFonts w:hint="eastAsia"/>
        </w:rPr>
        <w:t>терас</w:t>
      </w:r>
      <w:r>
        <w:t></w:t>
      </w:r>
    </w:p>
    <w:p w:rsidR="000C2407" w:rsidRDefault="000C2407" w:rsidP="000C2407">
      <w:r>
        <w:rPr>
          <w:rFonts w:hint="eastAsia"/>
        </w:rPr>
        <w:t>Матеріали</w:t>
      </w:r>
      <w:r>
        <w:t></w:t>
      </w:r>
      <w:r>
        <w:rPr>
          <w:rFonts w:hint="eastAsia"/>
        </w:rPr>
        <w:t>і</w:t>
      </w:r>
      <w:r>
        <w:t></w:t>
      </w:r>
      <w:r>
        <w:rPr>
          <w:rFonts w:hint="eastAsia"/>
        </w:rPr>
        <w:t>методи</w:t>
      </w:r>
      <w:r>
        <w:t></w:t>
      </w:r>
      <w:r>
        <w:rPr>
          <w:rFonts w:hint="eastAsia"/>
        </w:rPr>
        <w:t>дослідження</w:t>
      </w:r>
      <w:r>
        <w:t></w:t>
      </w:r>
      <w:r>
        <w:t></w:t>
      </w:r>
      <w:r>
        <w:rPr>
          <w:rFonts w:hint="eastAsia"/>
        </w:rPr>
        <w:t>У</w:t>
      </w:r>
      <w:r>
        <w:t></w:t>
      </w:r>
      <w:r>
        <w:rPr>
          <w:rFonts w:hint="eastAsia"/>
        </w:rPr>
        <w:t>роботі</w:t>
      </w:r>
      <w:r>
        <w:t></w:t>
      </w:r>
      <w:r>
        <w:rPr>
          <w:rFonts w:hint="eastAsia"/>
        </w:rPr>
        <w:t>використано</w:t>
      </w:r>
      <w:r>
        <w:t></w:t>
      </w:r>
      <w:r>
        <w:rPr>
          <w:rFonts w:hint="eastAsia"/>
        </w:rPr>
        <w:t>комплекс</w:t>
      </w:r>
    </w:p>
    <w:p w:rsidR="000C2407" w:rsidRDefault="000C2407" w:rsidP="000C2407">
      <w:r>
        <w:rPr>
          <w:rFonts w:hint="eastAsia"/>
        </w:rPr>
        <w:t>польових</w:t>
      </w:r>
      <w:r>
        <w:t></w:t>
      </w:r>
      <w:r>
        <w:rPr>
          <w:rFonts w:hint="eastAsia"/>
        </w:rPr>
        <w:t>експедиційних</w:t>
      </w:r>
      <w:r>
        <w:t></w:t>
      </w:r>
      <w:r>
        <w:rPr>
          <w:rFonts w:hint="eastAsia"/>
        </w:rPr>
        <w:t>методів</w:t>
      </w:r>
      <w:r>
        <w:t></w:t>
      </w:r>
      <w:r>
        <w:t></w:t>
      </w:r>
      <w:r>
        <w:rPr>
          <w:rFonts w:hint="eastAsia"/>
        </w:rPr>
        <w:t>а</w:t>
      </w:r>
      <w:r>
        <w:t></w:t>
      </w:r>
      <w:r>
        <w:rPr>
          <w:rFonts w:hint="eastAsia"/>
        </w:rPr>
        <w:t>також</w:t>
      </w:r>
      <w:r>
        <w:t></w:t>
      </w:r>
      <w:r>
        <w:rPr>
          <w:rFonts w:hint="eastAsia"/>
        </w:rPr>
        <w:t>таких</w:t>
      </w:r>
      <w:r>
        <w:t></w:t>
      </w:r>
      <w:r>
        <w:rPr>
          <w:rFonts w:hint="eastAsia"/>
        </w:rPr>
        <w:t>загально</w:t>
      </w:r>
      <w:r>
        <w:t></w:t>
      </w:r>
      <w:r>
        <w:t></w:t>
      </w:r>
      <w:r>
        <w:rPr>
          <w:rFonts w:hint="eastAsia"/>
        </w:rPr>
        <w:t>та</w:t>
      </w:r>
      <w:r>
        <w:t></w:t>
      </w:r>
      <w:r>
        <w:rPr>
          <w:rFonts w:hint="eastAsia"/>
        </w:rPr>
        <w:t>конкретнонаукових</w:t>
      </w:r>
      <w:r>
        <w:t></w:t>
      </w:r>
      <w:r>
        <w:rPr>
          <w:rFonts w:hint="eastAsia"/>
        </w:rPr>
        <w:t>методів</w:t>
      </w:r>
      <w:r>
        <w:t></w:t>
      </w:r>
      <w:r>
        <w:t></w:t>
      </w:r>
      <w:r>
        <w:rPr>
          <w:rFonts w:hint="eastAsia"/>
        </w:rPr>
        <w:t>актуалістичний</w:t>
      </w:r>
      <w:r>
        <w:t></w:t>
      </w:r>
      <w:r>
        <w:t></w:t>
      </w:r>
      <w:r>
        <w:rPr>
          <w:rFonts w:hint="eastAsia"/>
        </w:rPr>
        <w:t>порівняння</w:t>
      </w:r>
      <w:r>
        <w:t></w:t>
      </w:r>
      <w:r>
        <w:t></w:t>
      </w:r>
      <w:r>
        <w:rPr>
          <w:rFonts w:hint="eastAsia"/>
        </w:rPr>
        <w:t>систематизації</w:t>
      </w:r>
      <w:r>
        <w:t></w:t>
      </w:r>
      <w:r>
        <w:t></w:t>
      </w:r>
      <w:r>
        <w:rPr>
          <w:rFonts w:hint="eastAsia"/>
        </w:rPr>
        <w:t>статистичний</w:t>
      </w:r>
      <w:r>
        <w:t></w:t>
      </w:r>
    </w:p>
    <w:p w:rsidR="000C2407" w:rsidRDefault="000C2407" w:rsidP="000C2407">
      <w:r>
        <w:rPr>
          <w:rFonts w:hint="eastAsia"/>
        </w:rPr>
        <w:t>картографічний</w:t>
      </w:r>
      <w:r>
        <w:t></w:t>
      </w:r>
      <w:r>
        <w:t></w:t>
      </w:r>
      <w:r>
        <w:rPr>
          <w:rFonts w:hint="eastAsia"/>
        </w:rPr>
        <w:t>моделювання</w:t>
      </w:r>
      <w:r>
        <w:t></w:t>
      </w:r>
      <w:r>
        <w:t></w:t>
      </w:r>
      <w:r>
        <w:rPr>
          <w:rFonts w:hint="eastAsia"/>
        </w:rPr>
        <w:t>геоморфологічний</w:t>
      </w:r>
      <w:r>
        <w:t></w:t>
      </w:r>
      <w:r>
        <w:t></w:t>
      </w:r>
      <w:r>
        <w:rPr>
          <w:rFonts w:hint="eastAsia"/>
        </w:rPr>
        <w:t>стратиграфічний</w:t>
      </w:r>
      <w:r>
        <w:t></w:t>
      </w:r>
    </w:p>
    <w:p w:rsidR="000C2407" w:rsidRDefault="000C2407" w:rsidP="000C2407">
      <w:r>
        <w:rPr>
          <w:rFonts w:hint="eastAsia"/>
        </w:rPr>
        <w:t>гранулометричний</w:t>
      </w:r>
      <w:r>
        <w:t></w:t>
      </w:r>
      <w:r>
        <w:t></w:t>
      </w:r>
      <w:r>
        <w:rPr>
          <w:rFonts w:hint="eastAsia"/>
        </w:rPr>
        <w:t>літолого</w:t>
      </w:r>
      <w:r>
        <w:t></w:t>
      </w:r>
      <w:r>
        <w:rPr>
          <w:rFonts w:hint="eastAsia"/>
        </w:rPr>
        <w:t>петрографічний</w:t>
      </w:r>
      <w:r>
        <w:t></w:t>
      </w:r>
      <w:r>
        <w:t></w:t>
      </w:r>
      <w:r>
        <w:rPr>
          <w:rFonts w:hint="eastAsia"/>
        </w:rPr>
        <w:t>малакологічний</w:t>
      </w:r>
      <w:r>
        <w:t></w:t>
      </w:r>
      <w:r>
        <w:t></w:t>
      </w:r>
      <w:r>
        <w:rPr>
          <w:rFonts w:hint="eastAsia"/>
        </w:rPr>
        <w:t>кореляційний</w:t>
      </w:r>
      <w:r>
        <w:t></w:t>
      </w:r>
    </w:p>
    <w:p w:rsidR="000C2407" w:rsidRDefault="000C2407" w:rsidP="000C2407">
      <w:r>
        <w:rPr>
          <w:rFonts w:hint="eastAsia"/>
        </w:rPr>
        <w:t>археологічний</w:t>
      </w:r>
      <w:r>
        <w:t></w:t>
      </w:r>
      <w:r>
        <w:t></w:t>
      </w:r>
      <w:r>
        <w:rPr>
          <w:rFonts w:hint="eastAsia"/>
        </w:rPr>
        <w:t>При</w:t>
      </w:r>
      <w:r>
        <w:t></w:t>
      </w:r>
      <w:r>
        <w:rPr>
          <w:rFonts w:hint="eastAsia"/>
        </w:rPr>
        <w:t>обробці</w:t>
      </w:r>
      <w:r>
        <w:t></w:t>
      </w:r>
      <w:r>
        <w:rPr>
          <w:rFonts w:hint="eastAsia"/>
        </w:rPr>
        <w:t>матеріалів</w:t>
      </w:r>
      <w:r>
        <w:t></w:t>
      </w:r>
      <w:r>
        <w:rPr>
          <w:rFonts w:hint="eastAsia"/>
        </w:rPr>
        <w:t>важлива</w:t>
      </w:r>
      <w:r>
        <w:t></w:t>
      </w:r>
      <w:r>
        <w:rPr>
          <w:rFonts w:hint="eastAsia"/>
        </w:rPr>
        <w:t>роль</w:t>
      </w:r>
      <w:r>
        <w:t></w:t>
      </w:r>
      <w:r>
        <w:rPr>
          <w:rFonts w:hint="eastAsia"/>
        </w:rPr>
        <w:t>відводилася</w:t>
      </w:r>
      <w:r>
        <w:t></w:t>
      </w:r>
      <w:r>
        <w:rPr>
          <w:rFonts w:hint="eastAsia"/>
        </w:rPr>
        <w:t>дослідженню</w:t>
      </w:r>
    </w:p>
    <w:p w:rsidR="000C2407" w:rsidRDefault="000C2407" w:rsidP="000C2407">
      <w:r>
        <w:rPr>
          <w:rFonts w:hint="eastAsia"/>
        </w:rPr>
        <w:t>конхіологічних</w:t>
      </w:r>
      <w:r>
        <w:t></w:t>
      </w:r>
      <w:r>
        <w:rPr>
          <w:rFonts w:hint="eastAsia"/>
        </w:rPr>
        <w:t>ознак</w:t>
      </w:r>
      <w:r>
        <w:t></w:t>
      </w:r>
      <w:r>
        <w:rPr>
          <w:rFonts w:hint="eastAsia"/>
        </w:rPr>
        <w:t>черепашок</w:t>
      </w:r>
      <w:r>
        <w:t></w:t>
      </w:r>
      <w:r>
        <w:rPr>
          <w:rFonts w:hint="eastAsia"/>
        </w:rPr>
        <w:t>молюсків</w:t>
      </w:r>
      <w:r>
        <w:t></w:t>
      </w:r>
      <w:r>
        <w:rPr>
          <w:rFonts w:hint="eastAsia"/>
        </w:rPr>
        <w:t>за</w:t>
      </w:r>
      <w:r>
        <w:t></w:t>
      </w:r>
      <w:r>
        <w:rPr>
          <w:rFonts w:hint="eastAsia"/>
        </w:rPr>
        <w:t>визначниками</w:t>
      </w:r>
      <w:r>
        <w:t></w:t>
      </w:r>
    </w:p>
    <w:p w:rsidR="000C2407" w:rsidRDefault="000C2407" w:rsidP="000C2407">
      <w:r>
        <w:rPr>
          <w:rFonts w:hint="eastAsia"/>
        </w:rPr>
        <w:t>Матеріали</w:t>
      </w:r>
      <w:r>
        <w:t></w:t>
      </w:r>
      <w:r>
        <w:rPr>
          <w:rFonts w:hint="eastAsia"/>
        </w:rPr>
        <w:t>дослідження</w:t>
      </w:r>
      <w:r>
        <w:t></w:t>
      </w:r>
      <w:r>
        <w:t></w:t>
      </w:r>
      <w:r>
        <w:t></w:t>
      </w:r>
      <w:r>
        <w:t></w:t>
      </w:r>
      <w:r>
        <w:t></w:t>
      </w:r>
      <w:r>
        <w:rPr>
          <w:rFonts w:hint="eastAsia"/>
        </w:rPr>
        <w:t>основою</w:t>
      </w:r>
      <w:r>
        <w:t></w:t>
      </w:r>
      <w:r>
        <w:rPr>
          <w:rFonts w:hint="eastAsia"/>
        </w:rPr>
        <w:t>дисертаційного</w:t>
      </w:r>
      <w:r>
        <w:t></w:t>
      </w:r>
      <w:r>
        <w:rPr>
          <w:rFonts w:hint="eastAsia"/>
        </w:rPr>
        <w:t>дослідження</w:t>
      </w:r>
      <w:r>
        <w:t></w:t>
      </w:r>
      <w:r>
        <w:rPr>
          <w:rFonts w:hint="eastAsia"/>
        </w:rPr>
        <w:t>є</w:t>
      </w:r>
    </w:p>
    <w:p w:rsidR="000C2407" w:rsidRDefault="000C2407" w:rsidP="000C2407">
      <w:r>
        <w:rPr>
          <w:rFonts w:hint="eastAsia"/>
        </w:rPr>
        <w:t>результати</w:t>
      </w:r>
      <w:r>
        <w:t></w:t>
      </w:r>
      <w:r>
        <w:rPr>
          <w:rFonts w:hint="eastAsia"/>
        </w:rPr>
        <w:t>аналізу</w:t>
      </w:r>
      <w:r>
        <w:t></w:t>
      </w:r>
      <w:r>
        <w:t></w:t>
      </w:r>
      <w:r>
        <w:t></w:t>
      </w:r>
      <w:r>
        <w:t></w:t>
      </w:r>
      <w:r>
        <w:t></w:t>
      </w:r>
      <w:r>
        <w:rPr>
          <w:rFonts w:hint="eastAsia"/>
        </w:rPr>
        <w:t>проб</w:t>
      </w:r>
      <w:r>
        <w:t></w:t>
      </w:r>
      <w:r>
        <w:rPr>
          <w:rFonts w:hint="eastAsia"/>
        </w:rPr>
        <w:t>з</w:t>
      </w:r>
      <w:r>
        <w:t></w:t>
      </w:r>
      <w:r>
        <w:rPr>
          <w:rFonts w:hint="eastAsia"/>
        </w:rPr>
        <w:t>відкладів</w:t>
      </w:r>
      <w:r>
        <w:t></w:t>
      </w:r>
      <w:r>
        <w:rPr>
          <w:rFonts w:hint="eastAsia"/>
        </w:rPr>
        <w:t>ключових</w:t>
      </w:r>
      <w:r>
        <w:t></w:t>
      </w:r>
      <w:r>
        <w:rPr>
          <w:rFonts w:hint="eastAsia"/>
        </w:rPr>
        <w:t>розрізів</w:t>
      </w:r>
      <w:r>
        <w:t></w:t>
      </w:r>
      <w:r>
        <w:t></w:t>
      </w:r>
      <w:r>
        <w:rPr>
          <w:rFonts w:hint="eastAsia"/>
        </w:rPr>
        <w:t>понад</w:t>
      </w:r>
    </w:p>
    <w:p w:rsidR="000C2407" w:rsidRDefault="000C2407" w:rsidP="000C2407">
      <w:r>
        <w:t></w:t>
      </w:r>
      <w:r>
        <w:t></w:t>
      </w:r>
      <w:r>
        <w:t></w:t>
      </w:r>
      <w:r>
        <w:t></w:t>
      </w:r>
      <w:r>
        <w:t></w:t>
      </w:r>
      <w:r>
        <w:t></w:t>
      </w:r>
      <w:r>
        <w:t></w:t>
      </w:r>
      <w:r>
        <w:rPr>
          <w:rFonts w:hint="eastAsia"/>
        </w:rPr>
        <w:t>черепашок</w:t>
      </w:r>
      <w:r>
        <w:t></w:t>
      </w:r>
      <w:r>
        <w:rPr>
          <w:rFonts w:hint="eastAsia"/>
        </w:rPr>
        <w:t>наземних</w:t>
      </w:r>
      <w:r>
        <w:t></w:t>
      </w:r>
      <w:r>
        <w:rPr>
          <w:rFonts w:hint="eastAsia"/>
        </w:rPr>
        <w:t>та</w:t>
      </w:r>
      <w:r>
        <w:t></w:t>
      </w:r>
      <w:r>
        <w:rPr>
          <w:rFonts w:hint="eastAsia"/>
        </w:rPr>
        <w:t>прісноводних</w:t>
      </w:r>
      <w:r>
        <w:t></w:t>
      </w:r>
      <w:r>
        <w:rPr>
          <w:rFonts w:hint="eastAsia"/>
        </w:rPr>
        <w:t>молюсків</w:t>
      </w:r>
      <w:r>
        <w:t></w:t>
      </w:r>
      <w:r>
        <w:t></w:t>
      </w:r>
      <w:r>
        <w:t></w:t>
      </w:r>
      <w:r>
        <w:t></w:t>
      </w:r>
      <w:r>
        <w:t></w:t>
      </w:r>
      <w:r>
        <w:t></w:t>
      </w:r>
      <w:r>
        <w:t></w:t>
      </w:r>
      <w:r>
        <w:t></w:t>
      </w:r>
      <w:r>
        <w:t></w:t>
      </w:r>
      <w:r>
        <w:t></w:t>
      </w:r>
      <w:r>
        <w:rPr>
          <w:rFonts w:hint="eastAsia"/>
        </w:rPr>
        <w:t>зразків</w:t>
      </w:r>
      <w:r>
        <w:t></w:t>
      </w:r>
      <w:r>
        <w:rPr>
          <w:rFonts w:hint="eastAsia"/>
        </w:rPr>
        <w:t>зі</w:t>
      </w:r>
      <w:r>
        <w:t></w:t>
      </w:r>
      <w:r>
        <w:rPr>
          <w:rFonts w:hint="eastAsia"/>
        </w:rPr>
        <w:t>зборів</w:t>
      </w:r>
    </w:p>
    <w:p w:rsidR="000C2407" w:rsidRDefault="000C2407" w:rsidP="000C2407">
      <w:r>
        <w:rPr>
          <w:rFonts w:hint="eastAsia"/>
        </w:rPr>
        <w:t>проф</w:t>
      </w:r>
      <w:r>
        <w:t></w:t>
      </w:r>
      <w:r>
        <w:t></w:t>
      </w:r>
      <w:r>
        <w:rPr>
          <w:rFonts w:hint="eastAsia"/>
        </w:rPr>
        <w:t>М</w:t>
      </w:r>
      <w:r>
        <w:t></w:t>
      </w:r>
      <w:r>
        <w:rPr>
          <w:rFonts w:hint="eastAsia"/>
        </w:rPr>
        <w:t>О</w:t>
      </w:r>
      <w:r>
        <w:t></w:t>
      </w:r>
      <w:r>
        <w:t></w:t>
      </w:r>
      <w:r>
        <w:rPr>
          <w:rFonts w:hint="eastAsia"/>
        </w:rPr>
        <w:t>Куниці</w:t>
      </w:r>
      <w:r>
        <w:t></w:t>
      </w:r>
      <w:r>
        <w:t></w:t>
      </w:r>
      <w:r>
        <w:rPr>
          <w:rFonts w:hint="eastAsia"/>
        </w:rPr>
        <w:t>фонди</w:t>
      </w:r>
      <w:r>
        <w:t></w:t>
      </w:r>
      <w:r>
        <w:rPr>
          <w:rFonts w:hint="eastAsia"/>
        </w:rPr>
        <w:t>Природничого</w:t>
      </w:r>
      <w:r>
        <w:t></w:t>
      </w:r>
      <w:r>
        <w:rPr>
          <w:rFonts w:hint="eastAsia"/>
        </w:rPr>
        <w:t>музею</w:t>
      </w:r>
      <w:r>
        <w:t></w:t>
      </w:r>
      <w:r>
        <w:rPr>
          <w:rFonts w:hint="eastAsia"/>
        </w:rPr>
        <w:t>Чернівецького</w:t>
      </w:r>
      <w:r>
        <w:t></w:t>
      </w:r>
      <w:r>
        <w:rPr>
          <w:rFonts w:hint="eastAsia"/>
        </w:rPr>
        <w:t>національного</w:t>
      </w:r>
    </w:p>
    <w:p w:rsidR="000C2407" w:rsidRDefault="000C2407" w:rsidP="000C2407">
      <w:r>
        <w:rPr>
          <w:rFonts w:hint="eastAsia"/>
        </w:rPr>
        <w:t>університету</w:t>
      </w:r>
      <w:r>
        <w:t></w:t>
      </w:r>
      <w:r>
        <w:rPr>
          <w:rFonts w:hint="eastAsia"/>
        </w:rPr>
        <w:t>імені</w:t>
      </w:r>
      <w:r>
        <w:t></w:t>
      </w:r>
      <w:r>
        <w:rPr>
          <w:rFonts w:hint="eastAsia"/>
        </w:rPr>
        <w:t>Ю</w:t>
      </w:r>
      <w:r>
        <w:t></w:t>
      </w:r>
      <w:r>
        <w:t></w:t>
      </w:r>
      <w:r>
        <w:rPr>
          <w:rFonts w:hint="eastAsia"/>
        </w:rPr>
        <w:t>Федьковича</w:t>
      </w:r>
      <w:r>
        <w:t></w:t>
      </w:r>
      <w:r>
        <w:t></w:t>
      </w:r>
      <w:r>
        <w:t></w:t>
      </w:r>
      <w:r>
        <w:t></w:t>
      </w:r>
      <w:r>
        <w:t></w:t>
      </w:r>
      <w:r>
        <w:t></w:t>
      </w:r>
      <w:r>
        <w:rPr>
          <w:rFonts w:hint="eastAsia"/>
        </w:rPr>
        <w:t>неопубліковані</w:t>
      </w:r>
      <w:r>
        <w:t></w:t>
      </w:r>
      <w:r>
        <w:rPr>
          <w:rFonts w:hint="eastAsia"/>
        </w:rPr>
        <w:t>проф</w:t>
      </w:r>
      <w:r>
        <w:t></w:t>
      </w:r>
      <w:r>
        <w:t></w:t>
      </w:r>
      <w:r>
        <w:rPr>
          <w:rFonts w:hint="eastAsia"/>
        </w:rPr>
        <w:t>М</w:t>
      </w:r>
      <w:r>
        <w:t></w:t>
      </w:r>
      <w:r>
        <w:rPr>
          <w:rFonts w:hint="eastAsia"/>
        </w:rPr>
        <w:t>О</w:t>
      </w:r>
      <w:r>
        <w:t></w:t>
      </w:r>
      <w:r>
        <w:t></w:t>
      </w:r>
      <w:r>
        <w:rPr>
          <w:rFonts w:hint="eastAsia"/>
        </w:rPr>
        <w:t>Куницею</w:t>
      </w:r>
    </w:p>
    <w:p w:rsidR="000C2407" w:rsidRDefault="000C2407" w:rsidP="000C2407">
      <w:r>
        <w:rPr>
          <w:rFonts w:hint="eastAsia"/>
        </w:rPr>
        <w:t>дані</w:t>
      </w:r>
      <w:r>
        <w:t></w:t>
      </w:r>
      <w:r>
        <w:rPr>
          <w:rFonts w:hint="eastAsia"/>
        </w:rPr>
        <w:t>за</w:t>
      </w:r>
      <w:r>
        <w:t></w:t>
      </w:r>
      <w:r>
        <w:rPr>
          <w:rFonts w:hint="eastAsia"/>
        </w:rPr>
        <w:t>окремими</w:t>
      </w:r>
      <w:r>
        <w:t></w:t>
      </w:r>
      <w:r>
        <w:rPr>
          <w:rFonts w:hint="eastAsia"/>
        </w:rPr>
        <w:t>розрізами</w:t>
      </w:r>
      <w:r>
        <w:t></w:t>
      </w:r>
      <w:r>
        <w:t></w:t>
      </w:r>
      <w:r>
        <w:rPr>
          <w:rFonts w:hint="eastAsia"/>
        </w:rPr>
        <w:t>які</w:t>
      </w:r>
      <w:r>
        <w:t></w:t>
      </w:r>
      <w:r>
        <w:rPr>
          <w:rFonts w:hint="eastAsia"/>
        </w:rPr>
        <w:t>зберігаються</w:t>
      </w:r>
      <w:r>
        <w:t></w:t>
      </w:r>
      <w:r>
        <w:rPr>
          <w:rFonts w:hint="eastAsia"/>
        </w:rPr>
        <w:t>у</w:t>
      </w:r>
      <w:r>
        <w:t></w:t>
      </w:r>
      <w:r>
        <w:rPr>
          <w:rFonts w:hint="eastAsia"/>
        </w:rPr>
        <w:t>фондах</w:t>
      </w:r>
      <w:r>
        <w:t></w:t>
      </w:r>
      <w:r>
        <w:rPr>
          <w:rFonts w:hint="eastAsia"/>
        </w:rPr>
        <w:t>кафедри</w:t>
      </w:r>
      <w:r>
        <w:t></w:t>
      </w:r>
      <w:r>
        <w:rPr>
          <w:rFonts w:hint="eastAsia"/>
        </w:rPr>
        <w:t>фізичної</w:t>
      </w:r>
    </w:p>
    <w:p w:rsidR="000C2407" w:rsidRDefault="000C2407" w:rsidP="000C2407">
      <w:r>
        <w:rPr>
          <w:rFonts w:hint="eastAsia"/>
        </w:rPr>
        <w:t>географії</w:t>
      </w:r>
      <w:r>
        <w:t></w:t>
      </w:r>
      <w:r>
        <w:t></w:t>
      </w:r>
      <w:r>
        <w:rPr>
          <w:rFonts w:hint="eastAsia"/>
        </w:rPr>
        <w:t>геоморфології</w:t>
      </w:r>
      <w:r>
        <w:t></w:t>
      </w:r>
      <w:r>
        <w:rPr>
          <w:rFonts w:hint="eastAsia"/>
        </w:rPr>
        <w:t>та</w:t>
      </w:r>
      <w:r>
        <w:t></w:t>
      </w:r>
      <w:r>
        <w:rPr>
          <w:rFonts w:hint="eastAsia"/>
        </w:rPr>
        <w:t>палеогеографії</w:t>
      </w:r>
      <w:r>
        <w:t></w:t>
      </w:r>
      <w:r>
        <w:t></w:t>
      </w:r>
      <w:r>
        <w:rPr>
          <w:rFonts w:hint="eastAsia"/>
        </w:rPr>
        <w:t>Отримана</w:t>
      </w:r>
      <w:r>
        <w:t></w:t>
      </w:r>
      <w:r>
        <w:rPr>
          <w:rFonts w:hint="eastAsia"/>
        </w:rPr>
        <w:t>інформація</w:t>
      </w:r>
      <w:r>
        <w:t></w:t>
      </w:r>
      <w:r>
        <w:rPr>
          <w:rFonts w:hint="eastAsia"/>
        </w:rPr>
        <w:t>з</w:t>
      </w:r>
      <w:r>
        <w:t></w:t>
      </w:r>
      <w:r>
        <w:rPr>
          <w:rFonts w:hint="eastAsia"/>
        </w:rPr>
        <w:t>перелічених</w:t>
      </w:r>
    </w:p>
    <w:p w:rsidR="000C2407" w:rsidRDefault="000C2407" w:rsidP="000C2407">
      <w:r>
        <w:rPr>
          <w:rFonts w:hint="eastAsia"/>
        </w:rPr>
        <w:t>фондів</w:t>
      </w:r>
      <w:r>
        <w:t></w:t>
      </w:r>
      <w:r>
        <w:t></w:t>
      </w:r>
      <w:r>
        <w:rPr>
          <w:rFonts w:hint="eastAsia"/>
        </w:rPr>
        <w:t>останні</w:t>
      </w:r>
      <w:r>
        <w:t></w:t>
      </w:r>
      <w:r>
        <w:rPr>
          <w:rFonts w:hint="eastAsia"/>
        </w:rPr>
        <w:t>два</w:t>
      </w:r>
      <w:r>
        <w:t></w:t>
      </w:r>
      <w:r>
        <w:rPr>
          <w:rFonts w:hint="eastAsia"/>
        </w:rPr>
        <w:t>пункти</w:t>
      </w:r>
      <w:r>
        <w:t></w:t>
      </w:r>
      <w:r>
        <w:t></w:t>
      </w:r>
      <w:r>
        <w:rPr>
          <w:rFonts w:hint="eastAsia"/>
        </w:rPr>
        <w:t>використана</w:t>
      </w:r>
      <w:r>
        <w:t></w:t>
      </w:r>
      <w:r>
        <w:rPr>
          <w:rFonts w:hint="eastAsia"/>
        </w:rPr>
        <w:t>для</w:t>
      </w:r>
      <w:r>
        <w:t></w:t>
      </w:r>
      <w:r>
        <w:rPr>
          <w:rFonts w:hint="eastAsia"/>
        </w:rPr>
        <w:t>уточнення</w:t>
      </w:r>
      <w:r>
        <w:t></w:t>
      </w:r>
      <w:r>
        <w:rPr>
          <w:rFonts w:hint="eastAsia"/>
        </w:rPr>
        <w:t>біостратиграфії</w:t>
      </w:r>
    </w:p>
    <w:p w:rsidR="000C2407" w:rsidRDefault="000C2407" w:rsidP="000C2407">
      <w:r>
        <w:rPr>
          <w:rFonts w:hint="eastAsia"/>
        </w:rPr>
        <w:t>молюсків</w:t>
      </w:r>
      <w:r>
        <w:t></w:t>
      </w:r>
      <w:r>
        <w:rPr>
          <w:rFonts w:hint="eastAsia"/>
        </w:rPr>
        <w:t>плейстоцену</w:t>
      </w:r>
      <w:r>
        <w:t></w:t>
      </w:r>
    </w:p>
    <w:p w:rsidR="000C2407" w:rsidRDefault="000C2407" w:rsidP="000C2407">
      <w:r>
        <w:t></w:t>
      </w:r>
      <w:r>
        <w:t></w:t>
      </w:r>
    </w:p>
    <w:p w:rsidR="000C2407" w:rsidRDefault="000C2407" w:rsidP="000C2407">
      <w:r>
        <w:rPr>
          <w:rFonts w:hint="eastAsia"/>
        </w:rPr>
        <w:t>Наукова</w:t>
      </w:r>
      <w:r>
        <w:t></w:t>
      </w:r>
      <w:r>
        <w:rPr>
          <w:rFonts w:hint="eastAsia"/>
        </w:rPr>
        <w:t>новизна</w:t>
      </w:r>
      <w:r>
        <w:t></w:t>
      </w:r>
      <w:r>
        <w:rPr>
          <w:rFonts w:hint="eastAsia"/>
        </w:rPr>
        <w:t>отриманих</w:t>
      </w:r>
      <w:r>
        <w:t></w:t>
      </w:r>
      <w:r>
        <w:rPr>
          <w:rFonts w:hint="eastAsia"/>
        </w:rPr>
        <w:t>результатів</w:t>
      </w:r>
      <w:r>
        <w:t></w:t>
      </w:r>
    </w:p>
    <w:p w:rsidR="000C2407" w:rsidRDefault="000C2407" w:rsidP="000C2407">
      <w:r>
        <w:rPr>
          <w:rFonts w:hint="eastAsia"/>
        </w:rPr>
        <w:t>Вперше</w:t>
      </w:r>
      <w:r>
        <w:t></w:t>
      </w:r>
    </w:p>
    <w:p w:rsidR="000C2407" w:rsidRDefault="000C2407" w:rsidP="000C2407">
      <w:r>
        <w:t></w:t>
      </w:r>
      <w:r>
        <w:t></w:t>
      </w:r>
      <w:r>
        <w:rPr>
          <w:rFonts w:hint="eastAsia"/>
        </w:rPr>
        <w:t>реконструйовано</w:t>
      </w:r>
      <w:r>
        <w:t></w:t>
      </w:r>
      <w:r>
        <w:rPr>
          <w:rFonts w:hint="eastAsia"/>
        </w:rPr>
        <w:t>короткоперіодичну</w:t>
      </w:r>
      <w:r>
        <w:t></w:t>
      </w:r>
      <w:r>
        <w:rPr>
          <w:rFonts w:hint="eastAsia"/>
        </w:rPr>
        <w:t>етапність</w:t>
      </w:r>
      <w:r>
        <w:t></w:t>
      </w:r>
      <w:r>
        <w:rPr>
          <w:rFonts w:hint="eastAsia"/>
        </w:rPr>
        <w:t>зміни</w:t>
      </w:r>
      <w:r>
        <w:t></w:t>
      </w:r>
      <w:r>
        <w:rPr>
          <w:rFonts w:hint="eastAsia"/>
        </w:rPr>
        <w:t>фауни</w:t>
      </w:r>
      <w:r>
        <w:t></w:t>
      </w:r>
      <w:r>
        <w:rPr>
          <w:rFonts w:hint="eastAsia"/>
        </w:rPr>
        <w:t>молюсків</w:t>
      </w:r>
    </w:p>
    <w:p w:rsidR="000C2407" w:rsidRDefault="000C2407" w:rsidP="000C2407">
      <w:r>
        <w:rPr>
          <w:rFonts w:hint="eastAsia"/>
        </w:rPr>
        <w:t>впродовж</w:t>
      </w:r>
      <w:r>
        <w:t></w:t>
      </w:r>
      <w:r>
        <w:rPr>
          <w:rFonts w:hint="eastAsia"/>
        </w:rPr>
        <w:t>пізнього</w:t>
      </w:r>
      <w:r>
        <w:t></w:t>
      </w:r>
      <w:r>
        <w:rPr>
          <w:rFonts w:hint="eastAsia"/>
        </w:rPr>
        <w:t>плейстоцену</w:t>
      </w:r>
      <w:r>
        <w:t></w:t>
      </w:r>
    </w:p>
    <w:p w:rsidR="000C2407" w:rsidRDefault="000C2407" w:rsidP="000C2407">
      <w:r>
        <w:t></w:t>
      </w:r>
      <w:r>
        <w:t></w:t>
      </w:r>
      <w:r>
        <w:rPr>
          <w:rFonts w:hint="eastAsia"/>
        </w:rPr>
        <w:t>виконано</w:t>
      </w:r>
      <w:r>
        <w:t></w:t>
      </w:r>
      <w:r>
        <w:rPr>
          <w:rFonts w:hint="eastAsia"/>
        </w:rPr>
        <w:t>аналіз</w:t>
      </w:r>
      <w:r>
        <w:t></w:t>
      </w:r>
      <w:r>
        <w:rPr>
          <w:rFonts w:hint="eastAsia"/>
        </w:rPr>
        <w:t>біорізноманіття</w:t>
      </w:r>
      <w:r>
        <w:t></w:t>
      </w:r>
      <w:r>
        <w:rPr>
          <w:rFonts w:hint="eastAsia"/>
        </w:rPr>
        <w:t>малакокомплексів</w:t>
      </w:r>
      <w:r>
        <w:t></w:t>
      </w:r>
      <w:r>
        <w:rPr>
          <w:rFonts w:hint="eastAsia"/>
        </w:rPr>
        <w:t>для</w:t>
      </w:r>
      <w:r>
        <w:t></w:t>
      </w:r>
      <w:r>
        <w:rPr>
          <w:rFonts w:hint="eastAsia"/>
        </w:rPr>
        <w:t>холодних</w:t>
      </w:r>
      <w:r>
        <w:t></w:t>
      </w:r>
      <w:r>
        <w:rPr>
          <w:rFonts w:hint="eastAsia"/>
        </w:rPr>
        <w:t>та</w:t>
      </w:r>
    </w:p>
    <w:p w:rsidR="000C2407" w:rsidRDefault="000C2407" w:rsidP="000C2407">
      <w:r>
        <w:rPr>
          <w:rFonts w:hint="eastAsia"/>
        </w:rPr>
        <w:t>теплих</w:t>
      </w:r>
      <w:r>
        <w:t></w:t>
      </w:r>
      <w:r>
        <w:rPr>
          <w:rFonts w:hint="eastAsia"/>
        </w:rPr>
        <w:t>кліматолітів</w:t>
      </w:r>
      <w:r>
        <w:t></w:t>
      </w:r>
      <w:r>
        <w:rPr>
          <w:rFonts w:hint="eastAsia"/>
        </w:rPr>
        <w:t>середнього</w:t>
      </w:r>
      <w:r>
        <w:t></w:t>
      </w:r>
      <w:r>
        <w:rPr>
          <w:rFonts w:hint="eastAsia"/>
        </w:rPr>
        <w:t>та</w:t>
      </w:r>
      <w:r>
        <w:t></w:t>
      </w:r>
      <w:r>
        <w:rPr>
          <w:rFonts w:hint="eastAsia"/>
        </w:rPr>
        <w:t>пізнього</w:t>
      </w:r>
      <w:r>
        <w:t></w:t>
      </w:r>
      <w:r>
        <w:rPr>
          <w:rFonts w:hint="eastAsia"/>
        </w:rPr>
        <w:t>плейстоцену</w:t>
      </w:r>
      <w:r>
        <w:t></w:t>
      </w:r>
      <w:r>
        <w:rPr>
          <w:rFonts w:hint="eastAsia"/>
        </w:rPr>
        <w:t>регіону</w:t>
      </w:r>
      <w:r>
        <w:t></w:t>
      </w:r>
      <w:r>
        <w:rPr>
          <w:rFonts w:hint="eastAsia"/>
        </w:rPr>
        <w:t>дослідження</w:t>
      </w:r>
      <w:r>
        <w:t></w:t>
      </w:r>
    </w:p>
    <w:p w:rsidR="000C2407" w:rsidRDefault="000C2407" w:rsidP="000C2407">
      <w:r>
        <w:rPr>
          <w:rFonts w:hint="eastAsia"/>
        </w:rPr>
        <w:t>встановлено</w:t>
      </w:r>
      <w:r>
        <w:t></w:t>
      </w:r>
      <w:r>
        <w:rPr>
          <w:rFonts w:hint="eastAsia"/>
        </w:rPr>
        <w:t>ряд</w:t>
      </w:r>
      <w:r>
        <w:t></w:t>
      </w:r>
      <w:r>
        <w:rPr>
          <w:rFonts w:hint="eastAsia"/>
        </w:rPr>
        <w:t>їхніх</w:t>
      </w:r>
      <w:r>
        <w:t></w:t>
      </w:r>
      <w:r>
        <w:rPr>
          <w:rFonts w:hint="eastAsia"/>
        </w:rPr>
        <w:t>специфічних</w:t>
      </w:r>
      <w:r>
        <w:t></w:t>
      </w:r>
      <w:r>
        <w:rPr>
          <w:rFonts w:hint="eastAsia"/>
        </w:rPr>
        <w:t>рис</w:t>
      </w:r>
      <w:r>
        <w:t></w:t>
      </w:r>
    </w:p>
    <w:p w:rsidR="000C2407" w:rsidRDefault="000C2407" w:rsidP="000C2407">
      <w:r>
        <w:t></w:t>
      </w:r>
      <w:r>
        <w:t></w:t>
      </w:r>
      <w:r>
        <w:rPr>
          <w:rFonts w:hint="eastAsia"/>
        </w:rPr>
        <w:t>встановлено</w:t>
      </w:r>
      <w:r>
        <w:t></w:t>
      </w:r>
      <w:r>
        <w:t></w:t>
      </w:r>
      <w:r>
        <w:rPr>
          <w:rFonts w:hint="eastAsia"/>
        </w:rPr>
        <w:t>що</w:t>
      </w:r>
      <w:r>
        <w:t></w:t>
      </w:r>
      <w:r>
        <w:rPr>
          <w:rFonts w:hint="eastAsia"/>
        </w:rPr>
        <w:t>фауни</w:t>
      </w:r>
      <w:r>
        <w:t></w:t>
      </w:r>
      <w:r>
        <w:rPr>
          <w:rFonts w:hint="eastAsia"/>
        </w:rPr>
        <w:t>молюсків</w:t>
      </w:r>
      <w:r>
        <w:t></w:t>
      </w:r>
      <w:r>
        <w:rPr>
          <w:rFonts w:hint="eastAsia"/>
        </w:rPr>
        <w:t>теплих</w:t>
      </w:r>
      <w:r>
        <w:t></w:t>
      </w:r>
      <w:r>
        <w:rPr>
          <w:rFonts w:hint="eastAsia"/>
        </w:rPr>
        <w:t>етапів</w:t>
      </w:r>
      <w:r>
        <w:t></w:t>
      </w:r>
      <w:r>
        <w:rPr>
          <w:rFonts w:hint="eastAsia"/>
        </w:rPr>
        <w:t>мають</w:t>
      </w:r>
      <w:r>
        <w:t></w:t>
      </w:r>
      <w:r>
        <w:rPr>
          <w:rFonts w:hint="eastAsia"/>
        </w:rPr>
        <w:t>більше</w:t>
      </w:r>
    </w:p>
    <w:p w:rsidR="000C2407" w:rsidRDefault="000C2407" w:rsidP="000C2407">
      <w:r>
        <w:rPr>
          <w:rFonts w:hint="eastAsia"/>
        </w:rPr>
        <w:t>відмінностей</w:t>
      </w:r>
      <w:r>
        <w:t></w:t>
      </w:r>
      <w:r>
        <w:rPr>
          <w:rFonts w:hint="eastAsia"/>
        </w:rPr>
        <w:t>між</w:t>
      </w:r>
      <w:r>
        <w:t></w:t>
      </w:r>
      <w:r>
        <w:rPr>
          <w:rFonts w:hint="eastAsia"/>
        </w:rPr>
        <w:t>собою</w:t>
      </w:r>
      <w:r>
        <w:t></w:t>
      </w:r>
      <w:r>
        <w:t></w:t>
      </w:r>
      <w:r>
        <w:rPr>
          <w:rFonts w:hint="eastAsia"/>
        </w:rPr>
        <w:t>ніж</w:t>
      </w:r>
      <w:r>
        <w:t></w:t>
      </w:r>
      <w:r>
        <w:rPr>
          <w:rFonts w:hint="eastAsia"/>
        </w:rPr>
        <w:t>такі</w:t>
      </w:r>
      <w:r>
        <w:t></w:t>
      </w:r>
      <w:r>
        <w:rPr>
          <w:rFonts w:hint="eastAsia"/>
        </w:rPr>
        <w:t>холодних</w:t>
      </w:r>
      <w:r>
        <w:t></w:t>
      </w:r>
      <w:r>
        <w:rPr>
          <w:rFonts w:hint="eastAsia"/>
        </w:rPr>
        <w:t>етапів</w:t>
      </w:r>
      <w:r>
        <w:t></w:t>
      </w:r>
      <w:r>
        <w:t></w:t>
      </w:r>
      <w:r>
        <w:rPr>
          <w:rFonts w:hint="eastAsia"/>
        </w:rPr>
        <w:t>але</w:t>
      </w:r>
      <w:r>
        <w:t></w:t>
      </w:r>
      <w:r>
        <w:rPr>
          <w:rFonts w:hint="eastAsia"/>
        </w:rPr>
        <w:t>біорізноманіття</w:t>
      </w:r>
    </w:p>
    <w:p w:rsidR="000C2407" w:rsidRDefault="000C2407" w:rsidP="000C2407">
      <w:r>
        <w:rPr>
          <w:rFonts w:hint="eastAsia"/>
        </w:rPr>
        <w:t>молюсків</w:t>
      </w:r>
      <w:r>
        <w:t></w:t>
      </w:r>
      <w:r>
        <w:rPr>
          <w:rFonts w:hint="eastAsia"/>
        </w:rPr>
        <w:t>впродовж</w:t>
      </w:r>
      <w:r>
        <w:t></w:t>
      </w:r>
      <w:r>
        <w:rPr>
          <w:rFonts w:hint="eastAsia"/>
        </w:rPr>
        <w:t>холодних</w:t>
      </w:r>
      <w:r>
        <w:t></w:t>
      </w:r>
      <w:r>
        <w:rPr>
          <w:rFonts w:hint="eastAsia"/>
        </w:rPr>
        <w:t>етапів</w:t>
      </w:r>
      <w:r>
        <w:t></w:t>
      </w:r>
      <w:r>
        <w:rPr>
          <w:rFonts w:hint="eastAsia"/>
        </w:rPr>
        <w:t>було</w:t>
      </w:r>
      <w:r>
        <w:t></w:t>
      </w:r>
      <w:r>
        <w:rPr>
          <w:rFonts w:hint="eastAsia"/>
        </w:rPr>
        <w:t>більшим</w:t>
      </w:r>
      <w:r>
        <w:t></w:t>
      </w:r>
    </w:p>
    <w:p w:rsidR="000C2407" w:rsidRDefault="000C2407" w:rsidP="000C2407">
      <w:r>
        <w:t></w:t>
      </w:r>
      <w:r>
        <w:t></w:t>
      </w:r>
      <w:r>
        <w:rPr>
          <w:rFonts w:hint="eastAsia"/>
        </w:rPr>
        <w:t>запропоновано</w:t>
      </w:r>
      <w:r>
        <w:t></w:t>
      </w:r>
      <w:r>
        <w:rPr>
          <w:rFonts w:hint="eastAsia"/>
        </w:rPr>
        <w:t>віднести</w:t>
      </w:r>
      <w:r>
        <w:t></w:t>
      </w:r>
      <w:r>
        <w:rPr>
          <w:rFonts w:hint="eastAsia"/>
        </w:rPr>
        <w:t>зональні</w:t>
      </w:r>
      <w:r>
        <w:t></w:t>
      </w:r>
      <w:r>
        <w:rPr>
          <w:rFonts w:hint="eastAsia"/>
        </w:rPr>
        <w:t>ландшафти</w:t>
      </w:r>
      <w:r>
        <w:t></w:t>
      </w:r>
      <w:r>
        <w:rPr>
          <w:rFonts w:hint="eastAsia"/>
        </w:rPr>
        <w:t>бузького</w:t>
      </w:r>
      <w:r>
        <w:t></w:t>
      </w:r>
      <w:r>
        <w:rPr>
          <w:rFonts w:hint="eastAsia"/>
        </w:rPr>
        <w:t>часу</w:t>
      </w:r>
    </w:p>
    <w:p w:rsidR="000C2407" w:rsidRDefault="000C2407" w:rsidP="000C2407">
      <w:r>
        <w:rPr>
          <w:rFonts w:hint="eastAsia"/>
        </w:rPr>
        <w:t>досліджуваних</w:t>
      </w:r>
      <w:r>
        <w:t></w:t>
      </w:r>
      <w:r>
        <w:rPr>
          <w:rFonts w:hint="eastAsia"/>
        </w:rPr>
        <w:t>теренів</w:t>
      </w:r>
      <w:r>
        <w:t></w:t>
      </w:r>
      <w:r>
        <w:rPr>
          <w:rFonts w:hint="eastAsia"/>
        </w:rPr>
        <w:t>до</w:t>
      </w:r>
      <w:r>
        <w:t></w:t>
      </w:r>
      <w:r>
        <w:t></w:t>
      </w:r>
      <w:r>
        <w:rPr>
          <w:rFonts w:hint="eastAsia"/>
        </w:rPr>
        <w:t>перигляціальних</w:t>
      </w:r>
      <w:r>
        <w:t></w:t>
      </w:r>
      <w:r>
        <w:rPr>
          <w:rFonts w:hint="eastAsia"/>
        </w:rPr>
        <w:t>напівпустельних</w:t>
      </w:r>
      <w:r>
        <w:t></w:t>
      </w:r>
      <w:r>
        <w:rPr>
          <w:rFonts w:hint="eastAsia"/>
        </w:rPr>
        <w:t>і</w:t>
      </w:r>
      <w:r>
        <w:t></w:t>
      </w:r>
      <w:r>
        <w:rPr>
          <w:rFonts w:hint="eastAsia"/>
        </w:rPr>
        <w:t>пустельних</w:t>
      </w:r>
      <w:r>
        <w:t></w:t>
      </w:r>
      <w:r>
        <w:t></w:t>
      </w:r>
    </w:p>
    <w:p w:rsidR="000C2407" w:rsidRDefault="000C2407" w:rsidP="000C2407">
      <w:r>
        <w:t></w:t>
      </w:r>
      <w:r>
        <w:t></w:t>
      </w:r>
      <w:r>
        <w:rPr>
          <w:rFonts w:hint="eastAsia"/>
        </w:rPr>
        <w:t>проведено</w:t>
      </w:r>
      <w:r>
        <w:t></w:t>
      </w:r>
      <w:r>
        <w:rPr>
          <w:rFonts w:hint="eastAsia"/>
        </w:rPr>
        <w:t>детальні</w:t>
      </w:r>
      <w:r>
        <w:t></w:t>
      </w:r>
      <w:r>
        <w:rPr>
          <w:rFonts w:hint="eastAsia"/>
        </w:rPr>
        <w:t>дослідження</w:t>
      </w:r>
      <w:r>
        <w:t></w:t>
      </w:r>
      <w:r>
        <w:rPr>
          <w:rFonts w:hint="eastAsia"/>
        </w:rPr>
        <w:t>алювію</w:t>
      </w:r>
      <w:r>
        <w:t></w:t>
      </w:r>
      <w:r>
        <w:rPr>
          <w:rFonts w:hint="eastAsia"/>
        </w:rPr>
        <w:t>витачівсько</w:t>
      </w:r>
      <w:r>
        <w:t></w:t>
      </w:r>
      <w:r>
        <w:rPr>
          <w:rFonts w:hint="eastAsia"/>
        </w:rPr>
        <w:t>бузької</w:t>
      </w:r>
    </w:p>
    <w:p w:rsidR="000C2407" w:rsidRDefault="000C2407" w:rsidP="000C2407">
      <w:r>
        <w:rPr>
          <w:rFonts w:hint="eastAsia"/>
        </w:rPr>
        <w:t>дністровської</w:t>
      </w:r>
      <w:r>
        <w:t></w:t>
      </w:r>
      <w:r>
        <w:rPr>
          <w:rFonts w:hint="eastAsia"/>
        </w:rPr>
        <w:t>тераси</w:t>
      </w:r>
      <w:r>
        <w:t></w:t>
      </w:r>
      <w:r>
        <w:rPr>
          <w:rFonts w:hint="eastAsia"/>
        </w:rPr>
        <w:t>та</w:t>
      </w:r>
      <w:r>
        <w:t></w:t>
      </w:r>
      <w:r>
        <w:rPr>
          <w:rFonts w:hint="eastAsia"/>
        </w:rPr>
        <w:t>запропоновано</w:t>
      </w:r>
      <w:r>
        <w:t></w:t>
      </w:r>
      <w:r>
        <w:rPr>
          <w:rFonts w:hint="eastAsia"/>
        </w:rPr>
        <w:t>біостратиграфічний</w:t>
      </w:r>
      <w:r>
        <w:t></w:t>
      </w:r>
      <w:r>
        <w:rPr>
          <w:rFonts w:hint="eastAsia"/>
        </w:rPr>
        <w:t>підхід</w:t>
      </w:r>
      <w:r>
        <w:t></w:t>
      </w:r>
      <w:r>
        <w:rPr>
          <w:rFonts w:hint="eastAsia"/>
        </w:rPr>
        <w:t>до</w:t>
      </w:r>
      <w:r>
        <w:t></w:t>
      </w:r>
      <w:r>
        <w:rPr>
          <w:rFonts w:hint="eastAsia"/>
        </w:rPr>
        <w:t>датування</w:t>
      </w:r>
    </w:p>
    <w:p w:rsidR="000C2407" w:rsidRDefault="000C2407" w:rsidP="000C2407">
      <w:r>
        <w:rPr>
          <w:rFonts w:hint="eastAsia"/>
        </w:rPr>
        <w:t>руслової</w:t>
      </w:r>
      <w:r>
        <w:t></w:t>
      </w:r>
      <w:r>
        <w:rPr>
          <w:rFonts w:hint="eastAsia"/>
        </w:rPr>
        <w:t>фації</w:t>
      </w:r>
      <w:r>
        <w:t></w:t>
      </w:r>
      <w:r>
        <w:rPr>
          <w:rFonts w:hint="eastAsia"/>
        </w:rPr>
        <w:t>даної</w:t>
      </w:r>
      <w:r>
        <w:t></w:t>
      </w:r>
      <w:r>
        <w:rPr>
          <w:rFonts w:hint="eastAsia"/>
        </w:rPr>
        <w:t>тераси</w:t>
      </w:r>
      <w:r>
        <w:t></w:t>
      </w:r>
    </w:p>
    <w:p w:rsidR="000C2407" w:rsidRDefault="000C2407" w:rsidP="000C2407">
      <w:r>
        <w:rPr>
          <w:rFonts w:hint="eastAsia"/>
        </w:rPr>
        <w:t>Удосконалено</w:t>
      </w:r>
      <w:r>
        <w:t></w:t>
      </w:r>
      <w:r>
        <w:rPr>
          <w:rFonts w:hint="eastAsia"/>
        </w:rPr>
        <w:t>та</w:t>
      </w:r>
      <w:r>
        <w:t></w:t>
      </w:r>
      <w:r>
        <w:rPr>
          <w:rFonts w:hint="eastAsia"/>
        </w:rPr>
        <w:t>деталізовано</w:t>
      </w:r>
      <w:r>
        <w:t></w:t>
      </w:r>
    </w:p>
    <w:p w:rsidR="000C2407" w:rsidRDefault="000C2407" w:rsidP="000C2407">
      <w:r>
        <w:t></w:t>
      </w:r>
      <w:r>
        <w:t></w:t>
      </w:r>
      <w:r>
        <w:rPr>
          <w:rFonts w:hint="eastAsia"/>
        </w:rPr>
        <w:t>підходи</w:t>
      </w:r>
      <w:r>
        <w:t></w:t>
      </w:r>
      <w:r>
        <w:rPr>
          <w:rFonts w:hint="eastAsia"/>
        </w:rPr>
        <w:t>до</w:t>
      </w:r>
      <w:r>
        <w:t></w:t>
      </w:r>
      <w:r>
        <w:rPr>
          <w:rFonts w:hint="eastAsia"/>
        </w:rPr>
        <w:t>польового</w:t>
      </w:r>
      <w:r>
        <w:t></w:t>
      </w:r>
      <w:r>
        <w:rPr>
          <w:rFonts w:hint="eastAsia"/>
        </w:rPr>
        <w:t>відбору</w:t>
      </w:r>
      <w:r>
        <w:t></w:t>
      </w:r>
      <w:r>
        <w:rPr>
          <w:rFonts w:hint="eastAsia"/>
        </w:rPr>
        <w:t>проб</w:t>
      </w:r>
      <w:r>
        <w:t></w:t>
      </w:r>
      <w:r>
        <w:rPr>
          <w:rFonts w:hint="eastAsia"/>
        </w:rPr>
        <w:t>–</w:t>
      </w:r>
      <w:r>
        <w:t></w:t>
      </w:r>
      <w:r>
        <w:rPr>
          <w:rFonts w:hint="eastAsia"/>
        </w:rPr>
        <w:t>закцентовано</w:t>
      </w:r>
      <w:r>
        <w:t></w:t>
      </w:r>
      <w:r>
        <w:rPr>
          <w:rFonts w:hint="eastAsia"/>
        </w:rPr>
        <w:t>увагу</w:t>
      </w:r>
      <w:r>
        <w:t></w:t>
      </w:r>
      <w:r>
        <w:rPr>
          <w:rFonts w:hint="eastAsia"/>
        </w:rPr>
        <w:t>та</w:t>
      </w:r>
      <w:r>
        <w:t></w:t>
      </w:r>
      <w:r>
        <w:rPr>
          <w:rFonts w:hint="eastAsia"/>
        </w:rPr>
        <w:t>доведено</w:t>
      </w:r>
    </w:p>
    <w:p w:rsidR="000C2407" w:rsidRDefault="000C2407" w:rsidP="000C2407">
      <w:r>
        <w:rPr>
          <w:rFonts w:hint="eastAsia"/>
        </w:rPr>
        <w:t>необхідність</w:t>
      </w:r>
      <w:r>
        <w:t></w:t>
      </w:r>
      <w:r>
        <w:rPr>
          <w:rFonts w:hint="eastAsia"/>
        </w:rPr>
        <w:t>врахування</w:t>
      </w:r>
      <w:r>
        <w:t></w:t>
      </w:r>
      <w:r>
        <w:rPr>
          <w:rFonts w:hint="eastAsia"/>
        </w:rPr>
        <w:t>мікростратиграфії</w:t>
      </w:r>
      <w:r>
        <w:t></w:t>
      </w:r>
      <w:r>
        <w:rPr>
          <w:rFonts w:hint="eastAsia"/>
        </w:rPr>
        <w:t>та</w:t>
      </w:r>
      <w:r>
        <w:t></w:t>
      </w:r>
      <w:r>
        <w:rPr>
          <w:rFonts w:hint="eastAsia"/>
        </w:rPr>
        <w:t>фаціальної</w:t>
      </w:r>
      <w:r>
        <w:t></w:t>
      </w:r>
      <w:r>
        <w:rPr>
          <w:rFonts w:hint="eastAsia"/>
        </w:rPr>
        <w:t>мінливості</w:t>
      </w:r>
      <w:r>
        <w:t></w:t>
      </w:r>
      <w:r>
        <w:rPr>
          <w:rFonts w:hint="eastAsia"/>
        </w:rPr>
        <w:t>відкладів</w:t>
      </w:r>
      <w:r>
        <w:t></w:t>
      </w:r>
    </w:p>
    <w:p w:rsidR="000C2407" w:rsidRDefault="000C2407" w:rsidP="000C2407">
      <w:r>
        <w:t></w:t>
      </w:r>
      <w:r>
        <w:t></w:t>
      </w:r>
      <w:r>
        <w:rPr>
          <w:rFonts w:hint="eastAsia"/>
        </w:rPr>
        <w:t>реконструкції</w:t>
      </w:r>
      <w:r>
        <w:t></w:t>
      </w:r>
      <w:r>
        <w:rPr>
          <w:rFonts w:hint="eastAsia"/>
        </w:rPr>
        <w:t>локальних</w:t>
      </w:r>
      <w:r>
        <w:t></w:t>
      </w:r>
      <w:r>
        <w:rPr>
          <w:rFonts w:hint="eastAsia"/>
        </w:rPr>
        <w:t>та</w:t>
      </w:r>
      <w:r>
        <w:t></w:t>
      </w:r>
      <w:r>
        <w:rPr>
          <w:rFonts w:hint="eastAsia"/>
        </w:rPr>
        <w:t>регіональних</w:t>
      </w:r>
      <w:r>
        <w:t></w:t>
      </w:r>
      <w:r>
        <w:rPr>
          <w:rFonts w:hint="eastAsia"/>
        </w:rPr>
        <w:t>особливостей</w:t>
      </w:r>
      <w:r>
        <w:t></w:t>
      </w:r>
      <w:r>
        <w:rPr>
          <w:rFonts w:hint="eastAsia"/>
        </w:rPr>
        <w:t>природних</w:t>
      </w:r>
      <w:r>
        <w:t></w:t>
      </w:r>
      <w:r>
        <w:rPr>
          <w:rFonts w:hint="eastAsia"/>
        </w:rPr>
        <w:t>умов</w:t>
      </w:r>
    </w:p>
    <w:p w:rsidR="000C2407" w:rsidRDefault="000C2407" w:rsidP="000C2407">
      <w:r>
        <w:rPr>
          <w:rFonts w:hint="eastAsia"/>
        </w:rPr>
        <w:t>досліджуваного</w:t>
      </w:r>
      <w:r>
        <w:t></w:t>
      </w:r>
      <w:r>
        <w:rPr>
          <w:rFonts w:hint="eastAsia"/>
        </w:rPr>
        <w:t>району</w:t>
      </w:r>
      <w:r>
        <w:t></w:t>
      </w:r>
      <w:r>
        <w:rPr>
          <w:rFonts w:hint="eastAsia"/>
        </w:rPr>
        <w:t>впродовж</w:t>
      </w:r>
      <w:r>
        <w:t></w:t>
      </w:r>
      <w:r>
        <w:rPr>
          <w:rFonts w:hint="eastAsia"/>
        </w:rPr>
        <w:t>пізнього</w:t>
      </w:r>
      <w:r>
        <w:t></w:t>
      </w:r>
      <w:r>
        <w:rPr>
          <w:rFonts w:hint="eastAsia"/>
        </w:rPr>
        <w:t>плейстоцену</w:t>
      </w:r>
      <w:r>
        <w:t></w:t>
      </w:r>
    </w:p>
    <w:p w:rsidR="000C2407" w:rsidRDefault="000C2407" w:rsidP="000C2407">
      <w:r>
        <w:rPr>
          <w:rFonts w:hint="eastAsia"/>
        </w:rPr>
        <w:t>Набуло</w:t>
      </w:r>
      <w:r>
        <w:t></w:t>
      </w:r>
      <w:r>
        <w:rPr>
          <w:rFonts w:hint="eastAsia"/>
        </w:rPr>
        <w:t>подальшого</w:t>
      </w:r>
      <w:r>
        <w:t></w:t>
      </w:r>
      <w:r>
        <w:rPr>
          <w:rFonts w:hint="eastAsia"/>
        </w:rPr>
        <w:t>розвитку</w:t>
      </w:r>
      <w:r>
        <w:t></w:t>
      </w:r>
    </w:p>
    <w:p w:rsidR="000C2407" w:rsidRDefault="000C2407" w:rsidP="000C2407">
      <w:r>
        <w:t></w:t>
      </w:r>
      <w:r>
        <w:t></w:t>
      </w:r>
      <w:r>
        <w:rPr>
          <w:rFonts w:hint="eastAsia"/>
        </w:rPr>
        <w:t>уточнення</w:t>
      </w:r>
      <w:r>
        <w:t></w:t>
      </w:r>
      <w:r>
        <w:rPr>
          <w:rFonts w:hint="eastAsia"/>
        </w:rPr>
        <w:t>таксономічного</w:t>
      </w:r>
      <w:r>
        <w:t></w:t>
      </w:r>
      <w:r>
        <w:rPr>
          <w:rFonts w:hint="eastAsia"/>
        </w:rPr>
        <w:t>складу</w:t>
      </w:r>
      <w:r>
        <w:t></w:t>
      </w:r>
      <w:r>
        <w:rPr>
          <w:rFonts w:hint="eastAsia"/>
        </w:rPr>
        <w:t>малакофауністичних</w:t>
      </w:r>
      <w:r>
        <w:t></w:t>
      </w:r>
      <w:r>
        <w:rPr>
          <w:rFonts w:hint="eastAsia"/>
        </w:rPr>
        <w:t>комплексів</w:t>
      </w:r>
    </w:p>
    <w:p w:rsidR="000C2407" w:rsidRDefault="000C2407" w:rsidP="000C2407">
      <w:r>
        <w:rPr>
          <w:rFonts w:hint="eastAsia"/>
        </w:rPr>
        <w:t>відкладів</w:t>
      </w:r>
      <w:r>
        <w:t></w:t>
      </w:r>
      <w:r>
        <w:rPr>
          <w:rFonts w:hint="eastAsia"/>
        </w:rPr>
        <w:t>низьких</w:t>
      </w:r>
      <w:r>
        <w:t></w:t>
      </w:r>
      <w:r>
        <w:rPr>
          <w:rFonts w:hint="eastAsia"/>
        </w:rPr>
        <w:t>терас</w:t>
      </w:r>
      <w:r>
        <w:t></w:t>
      </w:r>
      <w:r>
        <w:rPr>
          <w:rFonts w:hint="eastAsia"/>
        </w:rPr>
        <w:t>Середнього</w:t>
      </w:r>
      <w:r>
        <w:t></w:t>
      </w:r>
      <w:r>
        <w:rPr>
          <w:rFonts w:hint="eastAsia"/>
        </w:rPr>
        <w:t>Дністра</w:t>
      </w:r>
      <w:r>
        <w:t></w:t>
      </w:r>
      <w:r>
        <w:rPr>
          <w:rFonts w:hint="eastAsia"/>
        </w:rPr>
        <w:t>та</w:t>
      </w:r>
      <w:r>
        <w:t></w:t>
      </w:r>
      <w:r>
        <w:rPr>
          <w:rFonts w:hint="eastAsia"/>
        </w:rPr>
        <w:t>Верхнього</w:t>
      </w:r>
      <w:r>
        <w:t></w:t>
      </w:r>
      <w:r>
        <w:rPr>
          <w:rFonts w:hint="eastAsia"/>
        </w:rPr>
        <w:t>Пруту</w:t>
      </w:r>
      <w:r>
        <w:t></w:t>
      </w:r>
    </w:p>
    <w:p w:rsidR="000C2407" w:rsidRDefault="000C2407" w:rsidP="000C2407">
      <w:r>
        <w:t></w:t>
      </w:r>
      <w:r>
        <w:t></w:t>
      </w:r>
      <w:r>
        <w:rPr>
          <w:rFonts w:hint="eastAsia"/>
        </w:rPr>
        <w:t>розчленування</w:t>
      </w:r>
      <w:r>
        <w:t></w:t>
      </w:r>
      <w:r>
        <w:rPr>
          <w:rFonts w:hint="eastAsia"/>
        </w:rPr>
        <w:t>верхніх</w:t>
      </w:r>
      <w:r>
        <w:t></w:t>
      </w:r>
      <w:r>
        <w:rPr>
          <w:rFonts w:hint="eastAsia"/>
        </w:rPr>
        <w:t>горизонтів</w:t>
      </w:r>
      <w:r>
        <w:t></w:t>
      </w:r>
      <w:r>
        <w:rPr>
          <w:rFonts w:hint="eastAsia"/>
        </w:rPr>
        <w:t>терасових</w:t>
      </w:r>
      <w:r>
        <w:t></w:t>
      </w:r>
      <w:r>
        <w:rPr>
          <w:rFonts w:hint="eastAsia"/>
        </w:rPr>
        <w:t>відкладів</w:t>
      </w:r>
      <w:r>
        <w:t></w:t>
      </w:r>
      <w:r>
        <w:rPr>
          <w:rFonts w:hint="eastAsia"/>
        </w:rPr>
        <w:t>за</w:t>
      </w:r>
      <w:r>
        <w:t></w:t>
      </w:r>
      <w:r>
        <w:rPr>
          <w:rFonts w:hint="eastAsia"/>
        </w:rPr>
        <w:t>генетичним</w:t>
      </w:r>
    </w:p>
    <w:p w:rsidR="000C2407" w:rsidRDefault="000C2407" w:rsidP="000C2407">
      <w:r>
        <w:rPr>
          <w:rFonts w:hint="eastAsia"/>
        </w:rPr>
        <w:t>принципом</w:t>
      </w:r>
      <w:r>
        <w:t></w:t>
      </w:r>
      <w:r>
        <w:rPr>
          <w:rFonts w:hint="eastAsia"/>
        </w:rPr>
        <w:t>на</w:t>
      </w:r>
      <w:r>
        <w:t></w:t>
      </w:r>
      <w:r>
        <w:rPr>
          <w:rFonts w:hint="eastAsia"/>
        </w:rPr>
        <w:t>алювіальні</w:t>
      </w:r>
      <w:r>
        <w:t></w:t>
      </w:r>
      <w:r>
        <w:rPr>
          <w:rFonts w:hint="eastAsia"/>
        </w:rPr>
        <w:t>лесоподібні</w:t>
      </w:r>
      <w:r>
        <w:t></w:t>
      </w:r>
      <w:r>
        <w:rPr>
          <w:rFonts w:hint="eastAsia"/>
        </w:rPr>
        <w:t>суглинки</w:t>
      </w:r>
      <w:r>
        <w:t></w:t>
      </w:r>
      <w:r>
        <w:rPr>
          <w:rFonts w:hint="eastAsia"/>
        </w:rPr>
        <w:t>та</w:t>
      </w:r>
      <w:r>
        <w:t></w:t>
      </w:r>
      <w:r>
        <w:rPr>
          <w:rFonts w:hint="eastAsia"/>
        </w:rPr>
        <w:t>власне</w:t>
      </w:r>
      <w:r>
        <w:t></w:t>
      </w:r>
      <w:r>
        <w:rPr>
          <w:rFonts w:hint="eastAsia"/>
        </w:rPr>
        <w:t>субаеральні</w:t>
      </w:r>
      <w:r>
        <w:t></w:t>
      </w:r>
      <w:r>
        <w:rPr>
          <w:rFonts w:hint="eastAsia"/>
        </w:rPr>
        <w:t>леси</w:t>
      </w:r>
      <w:r>
        <w:t></w:t>
      </w:r>
    </w:p>
    <w:p w:rsidR="000C2407" w:rsidRDefault="000C2407" w:rsidP="000C2407">
      <w:r>
        <w:t></w:t>
      </w:r>
      <w:r>
        <w:t></w:t>
      </w:r>
      <w:r>
        <w:rPr>
          <w:rFonts w:hint="eastAsia"/>
        </w:rPr>
        <w:t>палеоекологічна</w:t>
      </w:r>
      <w:r>
        <w:t></w:t>
      </w:r>
      <w:r>
        <w:rPr>
          <w:rFonts w:hint="eastAsia"/>
        </w:rPr>
        <w:t>інтерпретація</w:t>
      </w:r>
      <w:r>
        <w:t></w:t>
      </w:r>
      <w:r>
        <w:t></w:t>
      </w:r>
      <w:r>
        <w:rPr>
          <w:rFonts w:hint="eastAsia"/>
        </w:rPr>
        <w:t>змішаної</w:t>
      </w:r>
      <w:r>
        <w:t></w:t>
      </w:r>
      <w:r>
        <w:t></w:t>
      </w:r>
      <w:r>
        <w:rPr>
          <w:rFonts w:hint="eastAsia"/>
        </w:rPr>
        <w:t>фауни</w:t>
      </w:r>
      <w:r>
        <w:t></w:t>
      </w:r>
      <w:r>
        <w:rPr>
          <w:rFonts w:hint="eastAsia"/>
        </w:rPr>
        <w:t>молюсків</w:t>
      </w:r>
      <w:r>
        <w:t></w:t>
      </w:r>
      <w:r>
        <w:rPr>
          <w:rFonts w:hint="eastAsia"/>
        </w:rPr>
        <w:t>плейстоцену</w:t>
      </w:r>
      <w:r>
        <w:t></w:t>
      </w:r>
    </w:p>
    <w:p w:rsidR="000C2407" w:rsidRDefault="000C2407" w:rsidP="000C2407">
      <w:r>
        <w:rPr>
          <w:rFonts w:hint="eastAsia"/>
        </w:rPr>
        <w:t>Практичне</w:t>
      </w:r>
      <w:r>
        <w:t></w:t>
      </w:r>
      <w:r>
        <w:rPr>
          <w:rFonts w:hint="eastAsia"/>
        </w:rPr>
        <w:t>значення</w:t>
      </w:r>
      <w:r>
        <w:t></w:t>
      </w:r>
      <w:r>
        <w:rPr>
          <w:rFonts w:hint="eastAsia"/>
        </w:rPr>
        <w:t>отриманих</w:t>
      </w:r>
      <w:r>
        <w:t></w:t>
      </w:r>
      <w:r>
        <w:rPr>
          <w:rFonts w:hint="eastAsia"/>
        </w:rPr>
        <w:t>результатів</w:t>
      </w:r>
      <w:r>
        <w:t></w:t>
      </w:r>
      <w:r>
        <w:t></w:t>
      </w:r>
      <w:r>
        <w:rPr>
          <w:rFonts w:hint="eastAsia"/>
        </w:rPr>
        <w:t>Отримані</w:t>
      </w:r>
      <w:r>
        <w:t></w:t>
      </w:r>
      <w:r>
        <w:rPr>
          <w:rFonts w:hint="eastAsia"/>
        </w:rPr>
        <w:t>дані</w:t>
      </w:r>
      <w:r>
        <w:t></w:t>
      </w:r>
      <w:r>
        <w:t></w:t>
      </w:r>
      <w:r>
        <w:rPr>
          <w:rFonts w:hint="eastAsia"/>
        </w:rPr>
        <w:t>разом</w:t>
      </w:r>
      <w:r>
        <w:t></w:t>
      </w:r>
      <w:r>
        <w:rPr>
          <w:rFonts w:hint="eastAsia"/>
        </w:rPr>
        <w:t>із</w:t>
      </w:r>
    </w:p>
    <w:p w:rsidR="000C2407" w:rsidRDefault="000C2407" w:rsidP="000C2407">
      <w:r>
        <w:rPr>
          <w:rFonts w:hint="eastAsia"/>
        </w:rPr>
        <w:t>результатами</w:t>
      </w:r>
      <w:r>
        <w:t></w:t>
      </w:r>
      <w:r>
        <w:rPr>
          <w:rFonts w:hint="eastAsia"/>
        </w:rPr>
        <w:t>інших</w:t>
      </w:r>
      <w:r>
        <w:t></w:t>
      </w:r>
      <w:r>
        <w:rPr>
          <w:rFonts w:hint="eastAsia"/>
        </w:rPr>
        <w:t>методів</w:t>
      </w:r>
      <w:r>
        <w:t></w:t>
      </w:r>
      <w:r>
        <w:t></w:t>
      </w:r>
      <w:r>
        <w:rPr>
          <w:rFonts w:hint="eastAsia"/>
        </w:rPr>
        <w:t>можуть</w:t>
      </w:r>
      <w:r>
        <w:t></w:t>
      </w:r>
      <w:r>
        <w:rPr>
          <w:rFonts w:hint="eastAsia"/>
        </w:rPr>
        <w:t>бути</w:t>
      </w:r>
      <w:r>
        <w:t></w:t>
      </w:r>
      <w:r>
        <w:rPr>
          <w:rFonts w:hint="eastAsia"/>
        </w:rPr>
        <w:t>використані</w:t>
      </w:r>
      <w:r>
        <w:t></w:t>
      </w:r>
      <w:r>
        <w:t></w:t>
      </w:r>
      <w:r>
        <w:rPr>
          <w:rFonts w:hint="eastAsia"/>
        </w:rPr>
        <w:t>для</w:t>
      </w:r>
      <w:r>
        <w:t></w:t>
      </w:r>
      <w:r>
        <w:rPr>
          <w:rFonts w:hint="eastAsia"/>
        </w:rPr>
        <w:t>стратиграфічного</w:t>
      </w:r>
    </w:p>
    <w:p w:rsidR="000C2407" w:rsidRDefault="000C2407" w:rsidP="000C2407">
      <w:r>
        <w:rPr>
          <w:rFonts w:hint="eastAsia"/>
        </w:rPr>
        <w:t>поділу</w:t>
      </w:r>
      <w:r>
        <w:t></w:t>
      </w:r>
      <w:r>
        <w:rPr>
          <w:rFonts w:hint="eastAsia"/>
        </w:rPr>
        <w:t>відкладів</w:t>
      </w:r>
      <w:r>
        <w:t></w:t>
      </w:r>
      <w:r>
        <w:rPr>
          <w:rFonts w:hint="eastAsia"/>
        </w:rPr>
        <w:t>лесово–ґрунтової</w:t>
      </w:r>
      <w:r>
        <w:t></w:t>
      </w:r>
      <w:r>
        <w:rPr>
          <w:rFonts w:hint="eastAsia"/>
        </w:rPr>
        <w:t>серії</w:t>
      </w:r>
      <w:r>
        <w:t></w:t>
      </w:r>
      <w:r>
        <w:rPr>
          <w:rFonts w:hint="eastAsia"/>
        </w:rPr>
        <w:t>досліджуваної</w:t>
      </w:r>
      <w:r>
        <w:t></w:t>
      </w:r>
      <w:r>
        <w:rPr>
          <w:rFonts w:hint="eastAsia"/>
        </w:rPr>
        <w:t>території</w:t>
      </w:r>
      <w:r>
        <w:t></w:t>
      </w:r>
      <w:r>
        <w:t></w:t>
      </w:r>
      <w:r>
        <w:rPr>
          <w:rFonts w:hint="eastAsia"/>
        </w:rPr>
        <w:t>для</w:t>
      </w:r>
      <w:r>
        <w:t></w:t>
      </w:r>
      <w:r>
        <w:rPr>
          <w:rFonts w:hint="eastAsia"/>
        </w:rPr>
        <w:t>здійснення</w:t>
      </w:r>
      <w:r>
        <w:t></w:t>
      </w:r>
    </w:p>
    <w:p w:rsidR="000C2407" w:rsidRDefault="000C2407" w:rsidP="000C2407">
      <w:r>
        <w:t></w:t>
      </w:r>
      <w:r>
        <w:t></w:t>
      </w:r>
    </w:p>
    <w:p w:rsidR="000C2407" w:rsidRDefault="000C2407" w:rsidP="000C2407">
      <w:r>
        <w:rPr>
          <w:rFonts w:hint="eastAsia"/>
        </w:rPr>
        <w:t>реконструкцій</w:t>
      </w:r>
      <w:r>
        <w:t></w:t>
      </w:r>
      <w:r>
        <w:rPr>
          <w:rFonts w:hint="eastAsia"/>
        </w:rPr>
        <w:t>природних</w:t>
      </w:r>
      <w:r>
        <w:t></w:t>
      </w:r>
      <w:r>
        <w:rPr>
          <w:rFonts w:hint="eastAsia"/>
        </w:rPr>
        <w:t>умов</w:t>
      </w:r>
      <w:r>
        <w:t></w:t>
      </w:r>
      <w:r>
        <w:rPr>
          <w:rFonts w:hint="eastAsia"/>
        </w:rPr>
        <w:t>плейстоцену</w:t>
      </w:r>
      <w:r>
        <w:t></w:t>
      </w:r>
      <w:r>
        <w:t></w:t>
      </w:r>
      <w:r>
        <w:rPr>
          <w:rFonts w:hint="eastAsia"/>
        </w:rPr>
        <w:t>для</w:t>
      </w:r>
      <w:r>
        <w:t></w:t>
      </w:r>
      <w:r>
        <w:rPr>
          <w:rFonts w:hint="eastAsia"/>
        </w:rPr>
        <w:t>удосконалення</w:t>
      </w:r>
      <w:r>
        <w:t></w:t>
      </w:r>
      <w:r>
        <w:rPr>
          <w:rFonts w:hint="eastAsia"/>
        </w:rPr>
        <w:t>методики</w:t>
      </w:r>
    </w:p>
    <w:p w:rsidR="000C2407" w:rsidRDefault="000C2407" w:rsidP="000C2407">
      <w:r>
        <w:rPr>
          <w:rFonts w:hint="eastAsia"/>
        </w:rPr>
        <w:t>палеонтологічних</w:t>
      </w:r>
      <w:r>
        <w:t></w:t>
      </w:r>
      <w:r>
        <w:rPr>
          <w:rFonts w:hint="eastAsia"/>
        </w:rPr>
        <w:t>досліджень</w:t>
      </w:r>
      <w:r>
        <w:t></w:t>
      </w:r>
    </w:p>
    <w:p w:rsidR="000C2407" w:rsidRDefault="000C2407" w:rsidP="000C2407">
      <w:r>
        <w:rPr>
          <w:rFonts w:hint="eastAsia"/>
        </w:rPr>
        <w:t>Результати</w:t>
      </w:r>
      <w:r>
        <w:t></w:t>
      </w:r>
      <w:r>
        <w:rPr>
          <w:rFonts w:hint="eastAsia"/>
        </w:rPr>
        <w:t>дисертаційного</w:t>
      </w:r>
      <w:r>
        <w:t></w:t>
      </w:r>
      <w:r>
        <w:rPr>
          <w:rFonts w:hint="eastAsia"/>
        </w:rPr>
        <w:t>дослідження</w:t>
      </w:r>
      <w:r>
        <w:t></w:t>
      </w:r>
      <w:r>
        <w:rPr>
          <w:rFonts w:hint="eastAsia"/>
        </w:rPr>
        <w:t>впроваджені</w:t>
      </w:r>
      <w:r>
        <w:t></w:t>
      </w:r>
      <w:r>
        <w:rPr>
          <w:rFonts w:hint="eastAsia"/>
        </w:rPr>
        <w:t>у</w:t>
      </w:r>
      <w:r>
        <w:t></w:t>
      </w:r>
      <w:r>
        <w:rPr>
          <w:rFonts w:hint="eastAsia"/>
        </w:rPr>
        <w:t>наукові</w:t>
      </w:r>
      <w:r>
        <w:t></w:t>
      </w:r>
      <w:r>
        <w:rPr>
          <w:rFonts w:hint="eastAsia"/>
        </w:rPr>
        <w:t>розробки</w:t>
      </w:r>
    </w:p>
    <w:p w:rsidR="000C2407" w:rsidRDefault="000C2407" w:rsidP="000C2407">
      <w:r>
        <w:rPr>
          <w:rFonts w:hint="eastAsia"/>
        </w:rPr>
        <w:t>відділу</w:t>
      </w:r>
      <w:r>
        <w:t></w:t>
      </w:r>
      <w:r>
        <w:t></w:t>
      </w:r>
      <w:r>
        <w:rPr>
          <w:rFonts w:hint="eastAsia"/>
        </w:rPr>
        <w:t>Археологічний</w:t>
      </w:r>
      <w:r>
        <w:t></w:t>
      </w:r>
      <w:r>
        <w:rPr>
          <w:rFonts w:hint="eastAsia"/>
        </w:rPr>
        <w:t>музей</w:t>
      </w:r>
      <w:r>
        <w:t></w:t>
      </w:r>
      <w:r>
        <w:t></w:t>
      </w:r>
      <w:r>
        <w:rPr>
          <w:rFonts w:hint="eastAsia"/>
        </w:rPr>
        <w:t>Інституту</w:t>
      </w:r>
      <w:r>
        <w:t></w:t>
      </w:r>
      <w:r>
        <w:rPr>
          <w:rFonts w:hint="eastAsia"/>
        </w:rPr>
        <w:t>археології</w:t>
      </w:r>
      <w:r>
        <w:t></w:t>
      </w:r>
      <w:r>
        <w:rPr>
          <w:rFonts w:hint="eastAsia"/>
        </w:rPr>
        <w:t>НАНУ</w:t>
      </w:r>
      <w:r>
        <w:t></w:t>
      </w:r>
      <w:r>
        <w:t></w:t>
      </w:r>
      <w:r>
        <w:rPr>
          <w:rFonts w:hint="eastAsia"/>
        </w:rPr>
        <w:t>довідка</w:t>
      </w:r>
      <w:r>
        <w:t></w:t>
      </w:r>
      <w:r>
        <w:rPr>
          <w:rFonts w:hint="eastAsia"/>
        </w:rPr>
        <w:t>№</w:t>
      </w:r>
      <w:r>
        <w:t></w:t>
      </w:r>
      <w:r>
        <w:t></w:t>
      </w:r>
      <w:r>
        <w:t></w:t>
      </w:r>
      <w:r>
        <w:t></w:t>
      </w:r>
      <w:r>
        <w:t></w:t>
      </w:r>
      <w:r>
        <w:t></w:t>
      </w:r>
      <w:r>
        <w:t></w:t>
      </w:r>
      <w:r>
        <w:t></w:t>
      </w:r>
    </w:p>
    <w:p w:rsidR="000C2407" w:rsidRDefault="000C2407" w:rsidP="000C2407">
      <w:r>
        <w:t></w:t>
      </w:r>
      <w:r>
        <w:t></w:t>
      </w:r>
      <w:r>
        <w:t></w:t>
      </w:r>
      <w:r>
        <w:t></w:t>
      </w:r>
      <w:r>
        <w:t></w:t>
      </w:r>
      <w:r>
        <w:t></w:t>
      </w:r>
      <w:r>
        <w:t></w:t>
      </w:r>
      <w:r>
        <w:rPr>
          <w:rFonts w:hint="eastAsia"/>
        </w:rPr>
        <w:t>Додаток</w:t>
      </w:r>
      <w:r>
        <w:t></w:t>
      </w:r>
      <w:r>
        <w:rPr>
          <w:rFonts w:hint="eastAsia"/>
        </w:rPr>
        <w:t>А</w:t>
      </w:r>
      <w:r>
        <w:t></w:t>
      </w:r>
      <w:r>
        <w:t></w:t>
      </w:r>
      <w:r>
        <w:t></w:t>
      </w:r>
      <w:r>
        <w:rPr>
          <w:rFonts w:hint="eastAsia"/>
        </w:rPr>
        <w:t>використовуються</w:t>
      </w:r>
      <w:r>
        <w:t></w:t>
      </w:r>
      <w:r>
        <w:rPr>
          <w:rFonts w:hint="eastAsia"/>
        </w:rPr>
        <w:t>в</w:t>
      </w:r>
      <w:r>
        <w:t></w:t>
      </w:r>
      <w:r>
        <w:rPr>
          <w:rFonts w:hint="eastAsia"/>
        </w:rPr>
        <w:t>навчальному</w:t>
      </w:r>
      <w:r>
        <w:t></w:t>
      </w:r>
      <w:r>
        <w:rPr>
          <w:rFonts w:hint="eastAsia"/>
        </w:rPr>
        <w:t>процесі</w:t>
      </w:r>
      <w:r>
        <w:t></w:t>
      </w:r>
      <w:r>
        <w:t></w:t>
      </w:r>
      <w:r>
        <w:rPr>
          <w:rFonts w:hint="eastAsia"/>
        </w:rPr>
        <w:t>курси</w:t>
      </w:r>
    </w:p>
    <w:p w:rsidR="000C2407" w:rsidRDefault="000C2407" w:rsidP="000C2407">
      <w:r>
        <w:t></w:t>
      </w:r>
      <w:r>
        <w:rPr>
          <w:rFonts w:hint="eastAsia"/>
        </w:rPr>
        <w:t>Палеогеографія</w:t>
      </w:r>
      <w:r>
        <w:t></w:t>
      </w:r>
      <w:r>
        <w:rPr>
          <w:rFonts w:hint="eastAsia"/>
        </w:rPr>
        <w:t>квартеру</w:t>
      </w:r>
      <w:r>
        <w:t></w:t>
      </w:r>
      <w:r>
        <w:t></w:t>
      </w:r>
      <w:r>
        <w:t></w:t>
      </w:r>
      <w:r>
        <w:t></w:t>
      </w:r>
      <w:r>
        <w:rPr>
          <w:rFonts w:hint="eastAsia"/>
        </w:rPr>
        <w:t>Геоморфологія</w:t>
      </w:r>
      <w:r>
        <w:t></w:t>
      </w:r>
      <w:r>
        <w:t></w:t>
      </w:r>
      <w:r>
        <w:t></w:t>
      </w:r>
      <w:r>
        <w:t></w:t>
      </w:r>
      <w:r>
        <w:rPr>
          <w:rFonts w:hint="eastAsia"/>
        </w:rPr>
        <w:t>Біогеографія</w:t>
      </w:r>
      <w:r>
        <w:t></w:t>
      </w:r>
      <w:r>
        <w:t></w:t>
      </w:r>
      <w:r>
        <w:t></w:t>
      </w:r>
      <w:r>
        <w:t></w:t>
      </w:r>
      <w:r>
        <w:rPr>
          <w:rFonts w:hint="eastAsia"/>
        </w:rPr>
        <w:t>описана</w:t>
      </w:r>
    </w:p>
    <w:p w:rsidR="000C2407" w:rsidRDefault="000C2407" w:rsidP="000C2407">
      <w:r>
        <w:rPr>
          <w:rFonts w:hint="eastAsia"/>
        </w:rPr>
        <w:t>методика</w:t>
      </w:r>
      <w:r>
        <w:t></w:t>
      </w:r>
      <w:r>
        <w:rPr>
          <w:rFonts w:hint="eastAsia"/>
        </w:rPr>
        <w:t>досліджень</w:t>
      </w:r>
      <w:r>
        <w:t></w:t>
      </w:r>
      <w:r>
        <w:rPr>
          <w:rFonts w:hint="eastAsia"/>
        </w:rPr>
        <w:t>використовується</w:t>
      </w:r>
      <w:r>
        <w:t></w:t>
      </w:r>
      <w:r>
        <w:rPr>
          <w:rFonts w:hint="eastAsia"/>
        </w:rPr>
        <w:t>при</w:t>
      </w:r>
      <w:r>
        <w:t></w:t>
      </w:r>
      <w:r>
        <w:rPr>
          <w:rFonts w:hint="eastAsia"/>
        </w:rPr>
        <w:t>навчальних</w:t>
      </w:r>
      <w:r>
        <w:t></w:t>
      </w:r>
      <w:r>
        <w:rPr>
          <w:rFonts w:hint="eastAsia"/>
        </w:rPr>
        <w:t>геологічних</w:t>
      </w:r>
      <w:r>
        <w:t></w:t>
      </w:r>
    </w:p>
    <w:p w:rsidR="000C2407" w:rsidRDefault="000C2407" w:rsidP="000C2407">
      <w:r>
        <w:rPr>
          <w:rFonts w:hint="eastAsia"/>
        </w:rPr>
        <w:t>геоморфологічних</w:t>
      </w:r>
      <w:r>
        <w:t></w:t>
      </w:r>
      <w:r>
        <w:t></w:t>
      </w:r>
      <w:r>
        <w:rPr>
          <w:rFonts w:hint="eastAsia"/>
        </w:rPr>
        <w:t>гідрологічних</w:t>
      </w:r>
      <w:r>
        <w:t></w:t>
      </w:r>
      <w:r>
        <w:rPr>
          <w:rFonts w:hint="eastAsia"/>
        </w:rPr>
        <w:t>та</w:t>
      </w:r>
      <w:r>
        <w:t></w:t>
      </w:r>
      <w:r>
        <w:rPr>
          <w:rFonts w:hint="eastAsia"/>
        </w:rPr>
        <w:t>виробничих</w:t>
      </w:r>
      <w:r>
        <w:t></w:t>
      </w:r>
      <w:r>
        <w:rPr>
          <w:rFonts w:hint="eastAsia"/>
        </w:rPr>
        <w:t>практиках</w:t>
      </w:r>
      <w:r>
        <w:t></w:t>
      </w:r>
      <w:r>
        <w:rPr>
          <w:rFonts w:hint="eastAsia"/>
        </w:rPr>
        <w:t>для</w:t>
      </w:r>
      <w:r>
        <w:t></w:t>
      </w:r>
      <w:r>
        <w:rPr>
          <w:rFonts w:hint="eastAsia"/>
        </w:rPr>
        <w:t>студентів</w:t>
      </w:r>
    </w:p>
    <w:p w:rsidR="000C2407" w:rsidRDefault="000C2407" w:rsidP="000C2407">
      <w:r>
        <w:rPr>
          <w:rFonts w:hint="eastAsia"/>
        </w:rPr>
        <w:t>географічного</w:t>
      </w:r>
      <w:r>
        <w:t></w:t>
      </w:r>
      <w:r>
        <w:rPr>
          <w:rFonts w:hint="eastAsia"/>
        </w:rPr>
        <w:t>факультету</w:t>
      </w:r>
      <w:r>
        <w:t></w:t>
      </w:r>
      <w:r>
        <w:rPr>
          <w:rFonts w:hint="eastAsia"/>
        </w:rPr>
        <w:t>Чернівецького</w:t>
      </w:r>
      <w:r>
        <w:t></w:t>
      </w:r>
      <w:r>
        <w:rPr>
          <w:rFonts w:hint="eastAsia"/>
        </w:rPr>
        <w:t>національного</w:t>
      </w:r>
      <w:r>
        <w:t></w:t>
      </w:r>
      <w:r>
        <w:rPr>
          <w:rFonts w:hint="eastAsia"/>
        </w:rPr>
        <w:t>університету</w:t>
      </w:r>
      <w:r>
        <w:t></w:t>
      </w:r>
      <w:r>
        <w:rPr>
          <w:rFonts w:hint="eastAsia"/>
        </w:rPr>
        <w:t>імені</w:t>
      </w:r>
    </w:p>
    <w:p w:rsidR="000C2407" w:rsidRDefault="000C2407" w:rsidP="000C2407">
      <w:r>
        <w:rPr>
          <w:rFonts w:hint="eastAsia"/>
        </w:rPr>
        <w:t>Юрія</w:t>
      </w:r>
      <w:r>
        <w:t></w:t>
      </w:r>
      <w:r>
        <w:rPr>
          <w:rFonts w:hint="eastAsia"/>
        </w:rPr>
        <w:t>Федьковича</w:t>
      </w:r>
      <w:r>
        <w:t></w:t>
      </w:r>
      <w:r>
        <w:t></w:t>
      </w:r>
      <w:r>
        <w:rPr>
          <w:rFonts w:hint="eastAsia"/>
        </w:rPr>
        <w:t>довідка</w:t>
      </w:r>
      <w:r>
        <w:t></w:t>
      </w:r>
      <w:r>
        <w:rPr>
          <w:rFonts w:hint="eastAsia"/>
        </w:rPr>
        <w:t>№</w:t>
      </w:r>
      <w:r>
        <w:t></w:t>
      </w:r>
      <w:r>
        <w:t></w:t>
      </w:r>
      <w:r>
        <w:t></w:t>
      </w:r>
      <w:r>
        <w:t></w:t>
      </w:r>
      <w:r>
        <w:t></w:t>
      </w:r>
      <w:r>
        <w:t></w:t>
      </w:r>
      <w:r>
        <w:t></w:t>
      </w:r>
      <w:r>
        <w:t></w:t>
      </w:r>
      <w:r>
        <w:t></w:t>
      </w:r>
      <w:r>
        <w:t></w:t>
      </w:r>
      <w:r>
        <w:t></w:t>
      </w:r>
      <w:r>
        <w:t></w:t>
      </w:r>
      <w:r>
        <w:rPr>
          <w:rFonts w:hint="eastAsia"/>
        </w:rPr>
        <w:t>Додаток</w:t>
      </w:r>
      <w:r>
        <w:t></w:t>
      </w:r>
      <w:r>
        <w:rPr>
          <w:rFonts w:hint="eastAsia"/>
        </w:rPr>
        <w:t>Б</w:t>
      </w:r>
      <w:r>
        <w:t></w:t>
      </w:r>
      <w:r>
        <w:t></w:t>
      </w:r>
    </w:p>
    <w:p w:rsidR="000C2407" w:rsidRDefault="000C2407" w:rsidP="000C2407">
      <w:r>
        <w:rPr>
          <w:rFonts w:hint="eastAsia"/>
        </w:rPr>
        <w:t>Практичним</w:t>
      </w:r>
      <w:r>
        <w:t></w:t>
      </w:r>
      <w:r>
        <w:rPr>
          <w:rFonts w:hint="eastAsia"/>
        </w:rPr>
        <w:t>результатом</w:t>
      </w:r>
      <w:r>
        <w:t></w:t>
      </w:r>
      <w:r>
        <w:rPr>
          <w:rFonts w:hint="eastAsia"/>
        </w:rPr>
        <w:t>роботи</w:t>
      </w:r>
      <w:r>
        <w:t></w:t>
      </w:r>
      <w:r>
        <w:rPr>
          <w:rFonts w:hint="eastAsia"/>
        </w:rPr>
        <w:t>над</w:t>
      </w:r>
      <w:r>
        <w:t></w:t>
      </w:r>
      <w:r>
        <w:rPr>
          <w:rFonts w:hint="eastAsia"/>
        </w:rPr>
        <w:t>дисертаційним</w:t>
      </w:r>
      <w:r>
        <w:t></w:t>
      </w:r>
      <w:r>
        <w:rPr>
          <w:rFonts w:hint="eastAsia"/>
        </w:rPr>
        <w:t>дослідженням</w:t>
      </w:r>
      <w:r>
        <w:t></w:t>
      </w:r>
      <w:r>
        <w:rPr>
          <w:rFonts w:hint="eastAsia"/>
        </w:rPr>
        <w:t>є</w:t>
      </w:r>
      <w:r>
        <w:t></w:t>
      </w:r>
      <w:r>
        <w:rPr>
          <w:rFonts w:hint="eastAsia"/>
        </w:rPr>
        <w:t>також</w:t>
      </w:r>
    </w:p>
    <w:p w:rsidR="000C2407" w:rsidRDefault="000C2407" w:rsidP="000C2407">
      <w:r>
        <w:rPr>
          <w:rFonts w:hint="eastAsia"/>
        </w:rPr>
        <w:t>впорядкування</w:t>
      </w:r>
      <w:r>
        <w:t></w:t>
      </w:r>
      <w:r>
        <w:rPr>
          <w:rFonts w:hint="eastAsia"/>
        </w:rPr>
        <w:t>колекції</w:t>
      </w:r>
      <w:r>
        <w:t></w:t>
      </w:r>
      <w:r>
        <w:rPr>
          <w:rFonts w:hint="eastAsia"/>
        </w:rPr>
        <w:t>плейстоценових</w:t>
      </w:r>
      <w:r>
        <w:t></w:t>
      </w:r>
      <w:r>
        <w:rPr>
          <w:rFonts w:hint="eastAsia"/>
        </w:rPr>
        <w:t>молюсків</w:t>
      </w:r>
      <w:r>
        <w:t></w:t>
      </w:r>
      <w:r>
        <w:rPr>
          <w:rFonts w:hint="eastAsia"/>
        </w:rPr>
        <w:t>зборів</w:t>
      </w:r>
      <w:r>
        <w:t></w:t>
      </w:r>
      <w:r>
        <w:rPr>
          <w:rFonts w:hint="eastAsia"/>
        </w:rPr>
        <w:t>проф</w:t>
      </w:r>
      <w:r>
        <w:t></w:t>
      </w:r>
      <w:r>
        <w:t></w:t>
      </w:r>
      <w:r>
        <w:rPr>
          <w:rFonts w:hint="eastAsia"/>
        </w:rPr>
        <w:t>М</w:t>
      </w:r>
      <w:r>
        <w:t></w:t>
      </w:r>
      <w:r>
        <w:t></w:t>
      </w:r>
      <w:r>
        <w:rPr>
          <w:rFonts w:hint="eastAsia"/>
        </w:rPr>
        <w:t>Куниці</w:t>
      </w:r>
      <w:r>
        <w:t></w:t>
      </w:r>
      <w:r>
        <w:rPr>
          <w:rFonts w:hint="eastAsia"/>
        </w:rPr>
        <w:t>у</w:t>
      </w:r>
    </w:p>
    <w:p w:rsidR="000C2407" w:rsidRDefault="000C2407" w:rsidP="000C2407">
      <w:r>
        <w:rPr>
          <w:rFonts w:hint="eastAsia"/>
        </w:rPr>
        <w:t>фондах</w:t>
      </w:r>
      <w:r>
        <w:t></w:t>
      </w:r>
      <w:r>
        <w:rPr>
          <w:rFonts w:hint="eastAsia"/>
        </w:rPr>
        <w:t>Природничого</w:t>
      </w:r>
      <w:r>
        <w:t></w:t>
      </w:r>
      <w:r>
        <w:rPr>
          <w:rFonts w:hint="eastAsia"/>
        </w:rPr>
        <w:t>музею</w:t>
      </w:r>
      <w:r>
        <w:t></w:t>
      </w:r>
      <w:r>
        <w:rPr>
          <w:rFonts w:hint="eastAsia"/>
        </w:rPr>
        <w:t>Чернівецького</w:t>
      </w:r>
      <w:r>
        <w:t></w:t>
      </w:r>
      <w:r>
        <w:rPr>
          <w:rFonts w:hint="eastAsia"/>
        </w:rPr>
        <w:t>національного</w:t>
      </w:r>
      <w:r>
        <w:t></w:t>
      </w:r>
      <w:r>
        <w:rPr>
          <w:rFonts w:hint="eastAsia"/>
        </w:rPr>
        <w:t>університету</w:t>
      </w:r>
      <w:r>
        <w:t></w:t>
      </w:r>
      <w:r>
        <w:rPr>
          <w:rFonts w:hint="eastAsia"/>
        </w:rPr>
        <w:t>імені</w:t>
      </w:r>
    </w:p>
    <w:p w:rsidR="000C2407" w:rsidRDefault="000C2407" w:rsidP="000C2407">
      <w:r>
        <w:rPr>
          <w:rFonts w:hint="eastAsia"/>
        </w:rPr>
        <w:t>Юрія</w:t>
      </w:r>
      <w:r>
        <w:t></w:t>
      </w:r>
      <w:r>
        <w:rPr>
          <w:rFonts w:hint="eastAsia"/>
        </w:rPr>
        <w:t>Федьковича</w:t>
      </w:r>
      <w:r>
        <w:t></w:t>
      </w:r>
      <w:r>
        <w:t></w:t>
      </w:r>
      <w:r>
        <w:rPr>
          <w:rFonts w:hint="eastAsia"/>
        </w:rPr>
        <w:t>оновлення</w:t>
      </w:r>
      <w:r>
        <w:t></w:t>
      </w:r>
      <w:r>
        <w:rPr>
          <w:rFonts w:hint="eastAsia"/>
        </w:rPr>
        <w:t>експозиції</w:t>
      </w:r>
      <w:r>
        <w:t></w:t>
      </w:r>
      <w:r>
        <w:rPr>
          <w:rFonts w:hint="eastAsia"/>
        </w:rPr>
        <w:t>плейстоценових</w:t>
      </w:r>
      <w:r>
        <w:t></w:t>
      </w:r>
      <w:r>
        <w:rPr>
          <w:rFonts w:hint="eastAsia"/>
        </w:rPr>
        <w:t>молюсків</w:t>
      </w:r>
      <w:r>
        <w:t></w:t>
      </w:r>
      <w:r>
        <w:rPr>
          <w:rFonts w:hint="eastAsia"/>
        </w:rPr>
        <w:t>у</w:t>
      </w:r>
      <w:r>
        <w:t></w:t>
      </w:r>
      <w:r>
        <w:rPr>
          <w:rFonts w:hint="eastAsia"/>
        </w:rPr>
        <w:t>його</w:t>
      </w:r>
    </w:p>
    <w:p w:rsidR="000C2407" w:rsidRDefault="000C2407" w:rsidP="000C2407">
      <w:r>
        <w:rPr>
          <w:rFonts w:hint="eastAsia"/>
        </w:rPr>
        <w:t>палеонтологічному</w:t>
      </w:r>
      <w:r>
        <w:t></w:t>
      </w:r>
      <w:r>
        <w:rPr>
          <w:rFonts w:hint="eastAsia"/>
        </w:rPr>
        <w:t>відділі</w:t>
      </w:r>
      <w:r>
        <w:t></w:t>
      </w:r>
      <w:r>
        <w:t></w:t>
      </w:r>
      <w:r>
        <w:rPr>
          <w:rFonts w:hint="eastAsia"/>
        </w:rPr>
        <w:t>включення</w:t>
      </w:r>
      <w:r>
        <w:t></w:t>
      </w:r>
      <w:r>
        <w:rPr>
          <w:rFonts w:hint="eastAsia"/>
        </w:rPr>
        <w:t>її</w:t>
      </w:r>
      <w:r>
        <w:t></w:t>
      </w:r>
      <w:r>
        <w:rPr>
          <w:rFonts w:hint="eastAsia"/>
        </w:rPr>
        <w:t>до</w:t>
      </w:r>
      <w:r>
        <w:t></w:t>
      </w:r>
      <w:r>
        <w:rPr>
          <w:rFonts w:hint="eastAsia"/>
        </w:rPr>
        <w:t>екскурсійних</w:t>
      </w:r>
      <w:r>
        <w:t></w:t>
      </w:r>
      <w:r>
        <w:rPr>
          <w:rFonts w:hint="eastAsia"/>
        </w:rPr>
        <w:t>об’єктів</w:t>
      </w:r>
      <w:r>
        <w:t></w:t>
      </w:r>
      <w:r>
        <w:rPr>
          <w:rFonts w:hint="eastAsia"/>
        </w:rPr>
        <w:t>Музею</w:t>
      </w:r>
      <w:r>
        <w:t></w:t>
      </w:r>
    </w:p>
    <w:p w:rsidR="000C2407" w:rsidRDefault="000C2407" w:rsidP="000C2407">
      <w:r>
        <w:rPr>
          <w:rFonts w:hint="eastAsia"/>
        </w:rPr>
        <w:t>Особистий</w:t>
      </w:r>
      <w:r>
        <w:t></w:t>
      </w:r>
      <w:r>
        <w:rPr>
          <w:rFonts w:hint="eastAsia"/>
        </w:rPr>
        <w:t>внесок</w:t>
      </w:r>
      <w:r>
        <w:t></w:t>
      </w:r>
      <w:r>
        <w:rPr>
          <w:rFonts w:hint="eastAsia"/>
        </w:rPr>
        <w:t>здобувача</w:t>
      </w:r>
      <w:r>
        <w:t></w:t>
      </w:r>
      <w:r>
        <w:t></w:t>
      </w:r>
      <w:r>
        <w:rPr>
          <w:rFonts w:hint="eastAsia"/>
        </w:rPr>
        <w:t>Дисертація</w:t>
      </w:r>
      <w:r>
        <w:t></w:t>
      </w:r>
      <w:r>
        <w:rPr>
          <w:rFonts w:hint="eastAsia"/>
        </w:rPr>
        <w:t>є</w:t>
      </w:r>
      <w:r>
        <w:t></w:t>
      </w:r>
      <w:r>
        <w:rPr>
          <w:rFonts w:hint="eastAsia"/>
        </w:rPr>
        <w:t>самостійною</w:t>
      </w:r>
      <w:r>
        <w:t></w:t>
      </w:r>
      <w:r>
        <w:rPr>
          <w:rFonts w:hint="eastAsia"/>
        </w:rPr>
        <w:t>науковою</w:t>
      </w:r>
    </w:p>
    <w:p w:rsidR="000C2407" w:rsidRDefault="000C2407" w:rsidP="000C2407">
      <w:r>
        <w:rPr>
          <w:rFonts w:hint="eastAsia"/>
        </w:rPr>
        <w:t>працею</w:t>
      </w:r>
      <w:r>
        <w:t></w:t>
      </w:r>
      <w:r>
        <w:t></w:t>
      </w:r>
      <w:r>
        <w:rPr>
          <w:rFonts w:hint="eastAsia"/>
        </w:rPr>
        <w:t>виконаною</w:t>
      </w:r>
      <w:r>
        <w:t></w:t>
      </w:r>
      <w:r>
        <w:rPr>
          <w:rFonts w:hint="eastAsia"/>
        </w:rPr>
        <w:t>на</w:t>
      </w:r>
      <w:r>
        <w:t></w:t>
      </w:r>
      <w:r>
        <w:rPr>
          <w:rFonts w:hint="eastAsia"/>
        </w:rPr>
        <w:t>основі</w:t>
      </w:r>
      <w:r>
        <w:t></w:t>
      </w:r>
      <w:r>
        <w:rPr>
          <w:rFonts w:hint="eastAsia"/>
        </w:rPr>
        <w:t>власних</w:t>
      </w:r>
      <w:r>
        <w:t></w:t>
      </w:r>
      <w:r>
        <w:rPr>
          <w:rFonts w:hint="eastAsia"/>
        </w:rPr>
        <w:t>польових</w:t>
      </w:r>
      <w:r>
        <w:t></w:t>
      </w:r>
      <w:r>
        <w:rPr>
          <w:rFonts w:hint="eastAsia"/>
        </w:rPr>
        <w:t>досліджень</w:t>
      </w:r>
      <w:r>
        <w:t></w:t>
      </w:r>
      <w:r>
        <w:rPr>
          <w:rFonts w:hint="eastAsia"/>
        </w:rPr>
        <w:t>та</w:t>
      </w:r>
      <w:r>
        <w:t></w:t>
      </w:r>
      <w:r>
        <w:rPr>
          <w:rFonts w:hint="eastAsia"/>
        </w:rPr>
        <w:t>аналізі</w:t>
      </w:r>
      <w:r>
        <w:t></w:t>
      </w:r>
      <w:r>
        <w:rPr>
          <w:rFonts w:hint="eastAsia"/>
        </w:rPr>
        <w:t>фондових</w:t>
      </w:r>
    </w:p>
    <w:p w:rsidR="000C2407" w:rsidRDefault="000C2407" w:rsidP="000C2407">
      <w:r>
        <w:rPr>
          <w:rFonts w:hint="eastAsia"/>
        </w:rPr>
        <w:t>матеріалів</w:t>
      </w:r>
      <w:r>
        <w:t></w:t>
      </w:r>
      <w:r>
        <w:t></w:t>
      </w:r>
      <w:r>
        <w:rPr>
          <w:rFonts w:hint="eastAsia"/>
        </w:rPr>
        <w:t>Авторкою</w:t>
      </w:r>
      <w:r>
        <w:t></w:t>
      </w:r>
      <w:r>
        <w:rPr>
          <w:rFonts w:hint="eastAsia"/>
        </w:rPr>
        <w:t>визначений</w:t>
      </w:r>
      <w:r>
        <w:t></w:t>
      </w:r>
      <w:r>
        <w:rPr>
          <w:rFonts w:hint="eastAsia"/>
        </w:rPr>
        <w:t>таксономічний</w:t>
      </w:r>
      <w:r>
        <w:t></w:t>
      </w:r>
      <w:r>
        <w:rPr>
          <w:rFonts w:hint="eastAsia"/>
        </w:rPr>
        <w:t>та</w:t>
      </w:r>
      <w:r>
        <w:t></w:t>
      </w:r>
      <w:r>
        <w:rPr>
          <w:rFonts w:hint="eastAsia"/>
        </w:rPr>
        <w:t>екологічний</w:t>
      </w:r>
      <w:r>
        <w:t></w:t>
      </w:r>
      <w:r>
        <w:rPr>
          <w:rFonts w:hint="eastAsia"/>
        </w:rPr>
        <w:t>склад</w:t>
      </w:r>
    </w:p>
    <w:p w:rsidR="000C2407" w:rsidRDefault="000C2407" w:rsidP="000C2407">
      <w:r>
        <w:rPr>
          <w:rFonts w:hint="eastAsia"/>
        </w:rPr>
        <w:t>малакофауни</w:t>
      </w:r>
      <w:r>
        <w:t></w:t>
      </w:r>
      <w:r>
        <w:rPr>
          <w:rFonts w:hint="eastAsia"/>
        </w:rPr>
        <w:t>у</w:t>
      </w:r>
      <w:r>
        <w:t></w:t>
      </w:r>
      <w:r>
        <w:rPr>
          <w:rFonts w:hint="eastAsia"/>
        </w:rPr>
        <w:t>відкладах</w:t>
      </w:r>
      <w:r>
        <w:t></w:t>
      </w:r>
      <w:r>
        <w:rPr>
          <w:rFonts w:hint="eastAsia"/>
        </w:rPr>
        <w:t>низьких</w:t>
      </w:r>
      <w:r>
        <w:t></w:t>
      </w:r>
      <w:r>
        <w:rPr>
          <w:rFonts w:hint="eastAsia"/>
        </w:rPr>
        <w:t>терас</w:t>
      </w:r>
      <w:r>
        <w:t></w:t>
      </w:r>
      <w:r>
        <w:t></w:t>
      </w:r>
      <w:r>
        <w:rPr>
          <w:rFonts w:hint="eastAsia"/>
        </w:rPr>
        <w:t>здійснені</w:t>
      </w:r>
      <w:r>
        <w:t></w:t>
      </w:r>
      <w:r>
        <w:rPr>
          <w:rFonts w:hint="eastAsia"/>
        </w:rPr>
        <w:t>реконструкції</w:t>
      </w:r>
    </w:p>
    <w:p w:rsidR="000C2407" w:rsidRDefault="000C2407" w:rsidP="000C2407">
      <w:r>
        <w:rPr>
          <w:rFonts w:hint="eastAsia"/>
        </w:rPr>
        <w:t>палеоекологічних</w:t>
      </w:r>
      <w:r>
        <w:t></w:t>
      </w:r>
      <w:r>
        <w:rPr>
          <w:rFonts w:hint="eastAsia"/>
        </w:rPr>
        <w:t>умов</w:t>
      </w:r>
      <w:r>
        <w:t></w:t>
      </w:r>
      <w:r>
        <w:rPr>
          <w:rFonts w:hint="eastAsia"/>
        </w:rPr>
        <w:t>за</w:t>
      </w:r>
      <w:r>
        <w:t></w:t>
      </w:r>
      <w:r>
        <w:rPr>
          <w:rFonts w:hint="eastAsia"/>
        </w:rPr>
        <w:t>фауною</w:t>
      </w:r>
      <w:r>
        <w:t></w:t>
      </w:r>
      <w:r>
        <w:rPr>
          <w:rFonts w:hint="eastAsia"/>
        </w:rPr>
        <w:t>молюсків</w:t>
      </w:r>
      <w:r>
        <w:t></w:t>
      </w:r>
      <w:r>
        <w:t></w:t>
      </w:r>
      <w:r>
        <w:rPr>
          <w:rFonts w:hint="eastAsia"/>
        </w:rPr>
        <w:t>На</w:t>
      </w:r>
      <w:r>
        <w:t></w:t>
      </w:r>
      <w:r>
        <w:rPr>
          <w:rFonts w:hint="eastAsia"/>
        </w:rPr>
        <w:t>основі</w:t>
      </w:r>
      <w:r>
        <w:t></w:t>
      </w:r>
      <w:r>
        <w:rPr>
          <w:rFonts w:hint="eastAsia"/>
        </w:rPr>
        <w:t>власних</w:t>
      </w:r>
    </w:p>
    <w:p w:rsidR="000C2407" w:rsidRDefault="000C2407" w:rsidP="000C2407">
      <w:r>
        <w:rPr>
          <w:rFonts w:hint="eastAsia"/>
        </w:rPr>
        <w:t>малакофауністичних</w:t>
      </w:r>
      <w:r>
        <w:t></w:t>
      </w:r>
      <w:r>
        <w:rPr>
          <w:rFonts w:hint="eastAsia"/>
        </w:rPr>
        <w:t>матеріалів</w:t>
      </w:r>
      <w:r>
        <w:t></w:t>
      </w:r>
      <w:r>
        <w:t></w:t>
      </w:r>
      <w:r>
        <w:rPr>
          <w:rFonts w:hint="eastAsia"/>
        </w:rPr>
        <w:t>неопублікованих</w:t>
      </w:r>
      <w:r>
        <w:t></w:t>
      </w:r>
      <w:r>
        <w:rPr>
          <w:rFonts w:hint="eastAsia"/>
        </w:rPr>
        <w:t>даних</w:t>
      </w:r>
      <w:r>
        <w:t></w:t>
      </w:r>
      <w:r>
        <w:rPr>
          <w:rFonts w:hint="eastAsia"/>
        </w:rPr>
        <w:t>проф</w:t>
      </w:r>
      <w:r>
        <w:t></w:t>
      </w:r>
      <w:r>
        <w:t></w:t>
      </w:r>
      <w:r>
        <w:rPr>
          <w:rFonts w:hint="eastAsia"/>
        </w:rPr>
        <w:t>М</w:t>
      </w:r>
      <w:r>
        <w:t></w:t>
      </w:r>
      <w:r>
        <w:t></w:t>
      </w:r>
      <w:r>
        <w:rPr>
          <w:rFonts w:hint="eastAsia"/>
        </w:rPr>
        <w:t>Куниці</w:t>
      </w:r>
      <w:r>
        <w:t></w:t>
      </w:r>
      <w:r>
        <w:t></w:t>
      </w:r>
      <w:r>
        <w:rPr>
          <w:rFonts w:hint="eastAsia"/>
        </w:rPr>
        <w:t>за</w:t>
      </w:r>
    </w:p>
    <w:p w:rsidR="000C2407" w:rsidRDefault="000C2407" w:rsidP="000C2407">
      <w:r>
        <w:rPr>
          <w:rFonts w:hint="eastAsia"/>
        </w:rPr>
        <w:t>результатами</w:t>
      </w:r>
      <w:r>
        <w:t></w:t>
      </w:r>
      <w:r>
        <w:rPr>
          <w:rFonts w:hint="eastAsia"/>
        </w:rPr>
        <w:t>попередніх</w:t>
      </w:r>
      <w:r>
        <w:t></w:t>
      </w:r>
      <w:r>
        <w:rPr>
          <w:rFonts w:hint="eastAsia"/>
        </w:rPr>
        <w:t>досліджень</w:t>
      </w:r>
      <w:r>
        <w:t></w:t>
      </w:r>
      <w:r>
        <w:rPr>
          <w:rFonts w:hint="eastAsia"/>
        </w:rPr>
        <w:t>визначені</w:t>
      </w:r>
      <w:r>
        <w:t></w:t>
      </w:r>
      <w:r>
        <w:rPr>
          <w:rFonts w:hint="eastAsia"/>
        </w:rPr>
        <w:t>зміни</w:t>
      </w:r>
      <w:r>
        <w:t></w:t>
      </w:r>
      <w:r>
        <w:rPr>
          <w:rFonts w:hint="eastAsia"/>
        </w:rPr>
        <w:t>видового</w:t>
      </w:r>
      <w:r>
        <w:t></w:t>
      </w:r>
      <w:r>
        <w:rPr>
          <w:rFonts w:hint="eastAsia"/>
        </w:rPr>
        <w:t>складу</w:t>
      </w:r>
    </w:p>
    <w:p w:rsidR="000C2407" w:rsidRDefault="000C2407" w:rsidP="000C2407">
      <w:r>
        <w:rPr>
          <w:rFonts w:hint="eastAsia"/>
        </w:rPr>
        <w:t>малакокомплексів</w:t>
      </w:r>
      <w:r>
        <w:t></w:t>
      </w:r>
      <w:r>
        <w:rPr>
          <w:rFonts w:hint="eastAsia"/>
        </w:rPr>
        <w:t>кліматолітів</w:t>
      </w:r>
      <w:r>
        <w:t></w:t>
      </w:r>
      <w:r>
        <w:t></w:t>
      </w:r>
      <w:r>
        <w:rPr>
          <w:rFonts w:hint="eastAsia"/>
        </w:rPr>
        <w:t>здійснений</w:t>
      </w:r>
      <w:r>
        <w:t></w:t>
      </w:r>
      <w:r>
        <w:rPr>
          <w:rFonts w:hint="eastAsia"/>
        </w:rPr>
        <w:t>аналіз</w:t>
      </w:r>
      <w:r>
        <w:t></w:t>
      </w:r>
      <w:r>
        <w:rPr>
          <w:rFonts w:hint="eastAsia"/>
        </w:rPr>
        <w:t>біорізноманіття</w:t>
      </w:r>
      <w:r>
        <w:t></w:t>
      </w:r>
      <w:r>
        <w:rPr>
          <w:rFonts w:hint="eastAsia"/>
        </w:rPr>
        <w:t>фауни</w:t>
      </w:r>
    </w:p>
    <w:p w:rsidR="000C2407" w:rsidRDefault="000C2407" w:rsidP="000C2407">
      <w:r>
        <w:rPr>
          <w:rFonts w:hint="eastAsia"/>
        </w:rPr>
        <w:t>молюсків</w:t>
      </w:r>
      <w:r>
        <w:t></w:t>
      </w:r>
      <w:r>
        <w:rPr>
          <w:rFonts w:hint="eastAsia"/>
        </w:rPr>
        <w:t>на</w:t>
      </w:r>
      <w:r>
        <w:t></w:t>
      </w:r>
      <w:r>
        <w:rPr>
          <w:rFonts w:hint="eastAsia"/>
        </w:rPr>
        <w:t>холодних</w:t>
      </w:r>
      <w:r>
        <w:t></w:t>
      </w:r>
      <w:r>
        <w:rPr>
          <w:rFonts w:hint="eastAsia"/>
        </w:rPr>
        <w:t>і</w:t>
      </w:r>
      <w:r>
        <w:t></w:t>
      </w:r>
      <w:r>
        <w:rPr>
          <w:rFonts w:hint="eastAsia"/>
        </w:rPr>
        <w:t>теплих</w:t>
      </w:r>
      <w:r>
        <w:t></w:t>
      </w:r>
      <w:r>
        <w:rPr>
          <w:rFonts w:hint="eastAsia"/>
        </w:rPr>
        <w:t>етапах</w:t>
      </w:r>
      <w:r>
        <w:t></w:t>
      </w:r>
      <w:r>
        <w:rPr>
          <w:rFonts w:hint="eastAsia"/>
        </w:rPr>
        <w:t>плейстоцену</w:t>
      </w:r>
      <w:r>
        <w:t></w:t>
      </w:r>
    </w:p>
    <w:p w:rsidR="000C2407" w:rsidRDefault="000C2407" w:rsidP="000C2407">
      <w:r>
        <w:rPr>
          <w:rFonts w:hint="eastAsia"/>
        </w:rPr>
        <w:t>Апробація</w:t>
      </w:r>
      <w:r>
        <w:t></w:t>
      </w:r>
      <w:r>
        <w:rPr>
          <w:rFonts w:hint="eastAsia"/>
        </w:rPr>
        <w:t>результатів</w:t>
      </w:r>
      <w:r>
        <w:t></w:t>
      </w:r>
      <w:r>
        <w:rPr>
          <w:rFonts w:hint="eastAsia"/>
        </w:rPr>
        <w:t>дисертації</w:t>
      </w:r>
      <w:r>
        <w:t></w:t>
      </w:r>
      <w:r>
        <w:t></w:t>
      </w:r>
      <w:r>
        <w:rPr>
          <w:rFonts w:hint="eastAsia"/>
        </w:rPr>
        <w:t>Матеріали</w:t>
      </w:r>
      <w:r>
        <w:t></w:t>
      </w:r>
      <w:r>
        <w:rPr>
          <w:rFonts w:hint="eastAsia"/>
        </w:rPr>
        <w:t>та</w:t>
      </w:r>
      <w:r>
        <w:t></w:t>
      </w:r>
      <w:r>
        <w:rPr>
          <w:rFonts w:hint="eastAsia"/>
        </w:rPr>
        <w:t>результати</w:t>
      </w:r>
    </w:p>
    <w:p w:rsidR="000C2407" w:rsidRDefault="000C2407" w:rsidP="000C2407">
      <w:r>
        <w:rPr>
          <w:rFonts w:hint="eastAsia"/>
        </w:rPr>
        <w:t>дисертаційного</w:t>
      </w:r>
      <w:r>
        <w:t></w:t>
      </w:r>
      <w:r>
        <w:rPr>
          <w:rFonts w:hint="eastAsia"/>
        </w:rPr>
        <w:t>дослідження</w:t>
      </w:r>
      <w:r>
        <w:t></w:t>
      </w:r>
      <w:r>
        <w:rPr>
          <w:rFonts w:hint="eastAsia"/>
        </w:rPr>
        <w:t>представлені</w:t>
      </w:r>
      <w:r>
        <w:t></w:t>
      </w:r>
      <w:r>
        <w:rPr>
          <w:rFonts w:hint="eastAsia"/>
        </w:rPr>
        <w:t>на</w:t>
      </w:r>
      <w:r>
        <w:t></w:t>
      </w:r>
      <w:r>
        <w:t></w:t>
      </w:r>
      <w:r>
        <w:t></w:t>
      </w:r>
      <w:r>
        <w:t></w:t>
      </w:r>
      <w:r>
        <w:rPr>
          <w:rFonts w:hint="eastAsia"/>
        </w:rPr>
        <w:t>всеукраїнських</w:t>
      </w:r>
      <w:r>
        <w:t></w:t>
      </w:r>
      <w:r>
        <w:rPr>
          <w:rFonts w:hint="eastAsia"/>
        </w:rPr>
        <w:t>і</w:t>
      </w:r>
      <w:r>
        <w:t></w:t>
      </w:r>
      <w:r>
        <w:rPr>
          <w:rFonts w:hint="eastAsia"/>
        </w:rPr>
        <w:t>міжнародних</w:t>
      </w:r>
    </w:p>
    <w:p w:rsidR="000C2407" w:rsidRDefault="000C2407" w:rsidP="000C2407">
      <w:r>
        <w:rPr>
          <w:rFonts w:hint="eastAsia"/>
        </w:rPr>
        <w:t>конференціях</w:t>
      </w:r>
      <w:r>
        <w:t></w:t>
      </w:r>
      <w:r>
        <w:t></w:t>
      </w:r>
      <w:r>
        <w:rPr>
          <w:rFonts w:hint="eastAsia"/>
        </w:rPr>
        <w:t>семінарах</w:t>
      </w:r>
      <w:r>
        <w:t></w:t>
      </w:r>
      <w:r>
        <w:t></w:t>
      </w:r>
      <w:r>
        <w:rPr>
          <w:rFonts w:hint="eastAsia"/>
        </w:rPr>
        <w:t>симпозіумах</w:t>
      </w:r>
      <w:r>
        <w:t></w:t>
      </w:r>
      <w:r>
        <w:rPr>
          <w:rFonts w:hint="eastAsia"/>
        </w:rPr>
        <w:t>та</w:t>
      </w:r>
      <w:r>
        <w:t></w:t>
      </w:r>
      <w:r>
        <w:rPr>
          <w:rFonts w:hint="eastAsia"/>
        </w:rPr>
        <w:t>воркшопах</w:t>
      </w:r>
      <w:r>
        <w:t></w:t>
      </w:r>
      <w:r>
        <w:t></w:t>
      </w:r>
      <w:r>
        <w:t></w:t>
      </w:r>
      <w:r>
        <w:rPr>
          <w:rFonts w:hint="eastAsia"/>
        </w:rPr>
        <w:t>ІІІ</w:t>
      </w:r>
      <w:r>
        <w:t></w:t>
      </w:r>
      <w:r>
        <w:rPr>
          <w:rFonts w:hint="eastAsia"/>
        </w:rPr>
        <w:t>міжнародній</w:t>
      </w:r>
    </w:p>
    <w:p w:rsidR="000C2407" w:rsidRDefault="000C2407" w:rsidP="000C2407">
      <w:r>
        <w:rPr>
          <w:rFonts w:hint="eastAsia"/>
        </w:rPr>
        <w:t>науковій</w:t>
      </w:r>
      <w:r>
        <w:t></w:t>
      </w:r>
      <w:r>
        <w:rPr>
          <w:rFonts w:hint="eastAsia"/>
        </w:rPr>
        <w:t>конференції</w:t>
      </w:r>
      <w:r>
        <w:t></w:t>
      </w:r>
      <w:r>
        <w:rPr>
          <w:rFonts w:hint="eastAsia"/>
        </w:rPr>
        <w:t>студентів</w:t>
      </w:r>
      <w:r>
        <w:t></w:t>
      </w:r>
      <w:r>
        <w:t></w:t>
      </w:r>
      <w:r>
        <w:rPr>
          <w:rFonts w:hint="eastAsia"/>
        </w:rPr>
        <w:t>аспірантів</w:t>
      </w:r>
      <w:r>
        <w:t></w:t>
      </w:r>
      <w:r>
        <w:rPr>
          <w:rFonts w:hint="eastAsia"/>
        </w:rPr>
        <w:t>і</w:t>
      </w:r>
      <w:r>
        <w:t></w:t>
      </w:r>
      <w:r>
        <w:rPr>
          <w:rFonts w:hint="eastAsia"/>
        </w:rPr>
        <w:t>молодих</w:t>
      </w:r>
      <w:r>
        <w:t></w:t>
      </w:r>
      <w:r>
        <w:rPr>
          <w:rFonts w:hint="eastAsia"/>
        </w:rPr>
        <w:t>вчених</w:t>
      </w:r>
      <w:r>
        <w:t></w:t>
      </w:r>
      <w:r>
        <w:t></w:t>
      </w:r>
      <w:r>
        <w:rPr>
          <w:rFonts w:hint="eastAsia"/>
        </w:rPr>
        <w:t>Географія</w:t>
      </w:r>
      <w:r>
        <w:t></w:t>
      </w:r>
    </w:p>
    <w:p w:rsidR="000C2407" w:rsidRDefault="000C2407" w:rsidP="000C2407">
      <w:r>
        <w:rPr>
          <w:rFonts w:hint="eastAsia"/>
        </w:rPr>
        <w:t>геоекологія</w:t>
      </w:r>
      <w:r>
        <w:t></w:t>
      </w:r>
      <w:r>
        <w:t></w:t>
      </w:r>
      <w:r>
        <w:rPr>
          <w:rFonts w:hint="eastAsia"/>
        </w:rPr>
        <w:t>геологія</w:t>
      </w:r>
      <w:r>
        <w:t></w:t>
      </w:r>
      <w:r>
        <w:t></w:t>
      </w:r>
      <w:r>
        <w:rPr>
          <w:rFonts w:hint="eastAsia"/>
        </w:rPr>
        <w:t>досвід</w:t>
      </w:r>
      <w:r>
        <w:t></w:t>
      </w:r>
      <w:r>
        <w:rPr>
          <w:rFonts w:hint="eastAsia"/>
        </w:rPr>
        <w:t>наукових</w:t>
      </w:r>
      <w:r>
        <w:t></w:t>
      </w:r>
      <w:r>
        <w:rPr>
          <w:rFonts w:hint="eastAsia"/>
        </w:rPr>
        <w:t>досліджень</w:t>
      </w:r>
      <w:r>
        <w:t></w:t>
      </w:r>
      <w:r>
        <w:t></w:t>
      </w:r>
      <w:r>
        <w:t></w:t>
      </w:r>
      <w:r>
        <w:rPr>
          <w:rFonts w:hint="eastAsia"/>
        </w:rPr>
        <w:t>Київ</w:t>
      </w:r>
      <w:r>
        <w:t></w:t>
      </w:r>
      <w:r>
        <w:t></w:t>
      </w:r>
      <w:r>
        <w:t></w:t>
      </w:r>
      <w:r>
        <w:t></w:t>
      </w:r>
      <w:r>
        <w:t></w:t>
      </w:r>
      <w:r>
        <w:t></w:t>
      </w:r>
      <w:r>
        <w:t></w:t>
      </w:r>
      <w:r>
        <w:t></w:t>
      </w:r>
      <w:r>
        <w:t></w:t>
      </w:r>
      <w:r>
        <w:rPr>
          <w:rFonts w:hint="eastAsia"/>
        </w:rPr>
        <w:t>Міжнародній</w:t>
      </w:r>
    </w:p>
    <w:p w:rsidR="000C2407" w:rsidRDefault="000C2407" w:rsidP="000C2407">
      <w:r>
        <w:rPr>
          <w:rFonts w:hint="eastAsia"/>
        </w:rPr>
        <w:t>науковій</w:t>
      </w:r>
      <w:r>
        <w:t></w:t>
      </w:r>
      <w:r>
        <w:rPr>
          <w:rFonts w:hint="eastAsia"/>
        </w:rPr>
        <w:t>конференції</w:t>
      </w:r>
      <w:r>
        <w:t></w:t>
      </w:r>
      <w:r>
        <w:t></w:t>
      </w:r>
      <w:r>
        <w:rPr>
          <w:rFonts w:hint="eastAsia"/>
        </w:rPr>
        <w:t>Еволюція</w:t>
      </w:r>
      <w:r>
        <w:t></w:t>
      </w:r>
      <w:r>
        <w:rPr>
          <w:rFonts w:hint="eastAsia"/>
        </w:rPr>
        <w:t>та</w:t>
      </w:r>
      <w:r>
        <w:t></w:t>
      </w:r>
      <w:r>
        <w:rPr>
          <w:rFonts w:hint="eastAsia"/>
        </w:rPr>
        <w:t>антропогенізація</w:t>
      </w:r>
      <w:r>
        <w:t></w:t>
      </w:r>
      <w:r>
        <w:rPr>
          <w:rFonts w:hint="eastAsia"/>
        </w:rPr>
        <w:t>ландшафтів</w:t>
      </w:r>
      <w:r>
        <w:t></w:t>
      </w:r>
    </w:p>
    <w:p w:rsidR="000C2407" w:rsidRDefault="000C2407" w:rsidP="000C2407">
      <w:r>
        <w:t></w:t>
      </w:r>
      <w:r>
        <w:t></w:t>
      </w:r>
    </w:p>
    <w:p w:rsidR="000C2407" w:rsidRDefault="000C2407" w:rsidP="000C2407">
      <w:r>
        <w:rPr>
          <w:rFonts w:hint="eastAsia"/>
        </w:rPr>
        <w:t>передгірських</w:t>
      </w:r>
      <w:r>
        <w:t></w:t>
      </w:r>
      <w:r>
        <w:rPr>
          <w:rFonts w:hint="eastAsia"/>
        </w:rPr>
        <w:t>і</w:t>
      </w:r>
      <w:r>
        <w:t></w:t>
      </w:r>
      <w:r>
        <w:rPr>
          <w:rFonts w:hint="eastAsia"/>
        </w:rPr>
        <w:t>гірських</w:t>
      </w:r>
      <w:r>
        <w:t></w:t>
      </w:r>
      <w:r>
        <w:rPr>
          <w:rFonts w:hint="eastAsia"/>
        </w:rPr>
        <w:t>територій</w:t>
      </w:r>
      <w:r>
        <w:t></w:t>
      </w:r>
      <w:r>
        <w:t></w:t>
      </w:r>
      <w:r>
        <w:t></w:t>
      </w:r>
      <w:r>
        <w:rPr>
          <w:rFonts w:hint="eastAsia"/>
        </w:rPr>
        <w:t>Чернівці</w:t>
      </w:r>
      <w:r>
        <w:t></w:t>
      </w:r>
      <w:r>
        <w:t></w:t>
      </w:r>
      <w:r>
        <w:t></w:t>
      </w:r>
      <w:r>
        <w:t></w:t>
      </w:r>
      <w:r>
        <w:t></w:t>
      </w:r>
      <w:r>
        <w:t></w:t>
      </w:r>
      <w:r>
        <w:t></w:t>
      </w:r>
      <w:r>
        <w:t></w:t>
      </w:r>
      <w:r>
        <w:t></w:t>
      </w:r>
      <w:r>
        <w:rPr>
          <w:rFonts w:hint="eastAsia"/>
        </w:rPr>
        <w:t>Міжнародному</w:t>
      </w:r>
    </w:p>
    <w:p w:rsidR="000C2407" w:rsidRDefault="000C2407" w:rsidP="000C2407">
      <w:r>
        <w:rPr>
          <w:rFonts w:hint="eastAsia"/>
        </w:rPr>
        <w:t>науковому</w:t>
      </w:r>
      <w:r>
        <w:t></w:t>
      </w:r>
      <w:r>
        <w:rPr>
          <w:rFonts w:hint="eastAsia"/>
        </w:rPr>
        <w:t>симпозіумі</w:t>
      </w:r>
      <w:r>
        <w:t></w:t>
      </w:r>
      <w:r>
        <w:t></w:t>
      </w:r>
      <w:r>
        <w:rPr>
          <w:rFonts w:hint="eastAsia"/>
        </w:rPr>
        <w:t>Рельєф</w:t>
      </w:r>
      <w:r>
        <w:t></w:t>
      </w:r>
      <w:r>
        <w:rPr>
          <w:rFonts w:hint="eastAsia"/>
        </w:rPr>
        <w:t>і</w:t>
      </w:r>
      <w:r>
        <w:t></w:t>
      </w:r>
      <w:r>
        <w:rPr>
          <w:rFonts w:hint="eastAsia"/>
        </w:rPr>
        <w:t>клімат</w:t>
      </w:r>
      <w:r>
        <w:t></w:t>
      </w:r>
      <w:r>
        <w:t></w:t>
      </w:r>
      <w:r>
        <w:t></w:t>
      </w:r>
      <w:r>
        <w:rPr>
          <w:rFonts w:hint="eastAsia"/>
        </w:rPr>
        <w:t>Чернівці</w:t>
      </w:r>
      <w:r>
        <w:t></w:t>
      </w:r>
      <w:r>
        <w:t></w:t>
      </w:r>
      <w:r>
        <w:t></w:t>
      </w:r>
      <w:r>
        <w:t></w:t>
      </w:r>
      <w:r>
        <w:t></w:t>
      </w:r>
      <w:r>
        <w:t></w:t>
      </w:r>
      <w:r>
        <w:t></w:t>
      </w:r>
      <w:r>
        <w:t></w:t>
      </w:r>
      <w:r>
        <w:t></w:t>
      </w:r>
      <w:r>
        <w:t></w:t>
      </w:r>
      <w:r>
        <w:t></w:t>
      </w:r>
      <w:r>
        <w:rPr>
          <w:rFonts w:hint="eastAsia"/>
        </w:rPr>
        <w:t>міжнародному</w:t>
      </w:r>
    </w:p>
    <w:p w:rsidR="000C2407" w:rsidRDefault="000C2407" w:rsidP="000C2407">
      <w:r>
        <w:rPr>
          <w:rFonts w:hint="eastAsia"/>
        </w:rPr>
        <w:t>воркшопі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Клуж</w:t>
      </w:r>
      <w:r>
        <w:t></w:t>
      </w:r>
      <w:r>
        <w:rPr>
          <w:rFonts w:hint="eastAsia"/>
        </w:rPr>
        <w:t>Напока</w:t>
      </w:r>
      <w:r>
        <w:t></w:t>
      </w:r>
      <w:r>
        <w:t></w:t>
      </w:r>
      <w:r>
        <w:t></w:t>
      </w:r>
      <w:r>
        <w:t></w:t>
      </w:r>
      <w:r>
        <w:t></w:t>
      </w:r>
      <w:r>
        <w:t></w:t>
      </w:r>
      <w:r>
        <w:t></w:t>
      </w:r>
      <w:r>
        <w:t></w:t>
      </w:r>
      <w:r>
        <w:t></w:t>
      </w:r>
      <w:r>
        <w:rPr>
          <w:rFonts w:hint="eastAsia"/>
        </w:rPr>
        <w:t>ХІХ</w:t>
      </w:r>
      <w:r>
        <w:t></w:t>
      </w:r>
      <w:r>
        <w:rPr>
          <w:rFonts w:hint="eastAsia"/>
        </w:rPr>
        <w:t>українсько</w:t>
      </w:r>
      <w:r>
        <w:t></w:t>
      </w:r>
      <w:r>
        <w:rPr>
          <w:rFonts w:hint="eastAsia"/>
        </w:rPr>
        <w:t>польського</w:t>
      </w:r>
      <w:r>
        <w:t></w:t>
      </w:r>
      <w:r>
        <w:rPr>
          <w:rFonts w:hint="eastAsia"/>
        </w:rPr>
        <w:t>семінару</w:t>
      </w:r>
    </w:p>
    <w:p w:rsidR="000C2407" w:rsidRDefault="000C2407" w:rsidP="000C2407">
      <w:r>
        <w:t></w:t>
      </w:r>
      <w:r>
        <w:rPr>
          <w:rFonts w:hint="eastAsia"/>
        </w:rPr>
        <w:t>Леси</w:t>
      </w:r>
      <w:r>
        <w:t></w:t>
      </w:r>
      <w:r>
        <w:rPr>
          <w:rFonts w:hint="eastAsia"/>
        </w:rPr>
        <w:t>і</w:t>
      </w:r>
      <w:r>
        <w:t></w:t>
      </w:r>
      <w:r>
        <w:rPr>
          <w:rFonts w:hint="eastAsia"/>
        </w:rPr>
        <w:t>палеоліт</w:t>
      </w:r>
      <w:r>
        <w:t></w:t>
      </w:r>
      <w:r>
        <w:rPr>
          <w:rFonts w:hint="eastAsia"/>
        </w:rPr>
        <w:t>Поділля</w:t>
      </w:r>
      <w:r>
        <w:t></w:t>
      </w:r>
      <w:r>
        <w:t></w:t>
      </w:r>
      <w:r>
        <w:t></w:t>
      </w:r>
      <w:r>
        <w:rPr>
          <w:rFonts w:hint="eastAsia"/>
        </w:rPr>
        <w:t>Тернопіль</w:t>
      </w:r>
      <w:r>
        <w:t></w:t>
      </w:r>
      <w:r>
        <w:t></w:t>
      </w:r>
      <w:r>
        <w:t></w:t>
      </w:r>
      <w:r>
        <w:t></w:t>
      </w:r>
      <w:r>
        <w:t></w:t>
      </w:r>
      <w:r>
        <w:t></w:t>
      </w:r>
      <w:r>
        <w:t></w:t>
      </w:r>
      <w:r>
        <w:t></w:t>
      </w:r>
      <w:r>
        <w:t></w:t>
      </w:r>
      <w:r>
        <w:rPr>
          <w:rFonts w:hint="eastAsia"/>
        </w:rPr>
        <w:t>ХІІ</w:t>
      </w:r>
      <w:r>
        <w:t></w:t>
      </w:r>
      <w:r>
        <w:rPr>
          <w:rFonts w:hint="eastAsia"/>
        </w:rPr>
        <w:t>з</w:t>
      </w:r>
      <w:r>
        <w:t></w:t>
      </w:r>
      <w:r>
        <w:rPr>
          <w:rFonts w:hint="eastAsia"/>
        </w:rPr>
        <w:t>їзді</w:t>
      </w:r>
      <w:r>
        <w:t></w:t>
      </w:r>
      <w:r>
        <w:rPr>
          <w:rFonts w:hint="eastAsia"/>
        </w:rPr>
        <w:t>Українського</w:t>
      </w:r>
    </w:p>
    <w:p w:rsidR="000C2407" w:rsidRDefault="000C2407" w:rsidP="000C2407">
      <w:r>
        <w:rPr>
          <w:rFonts w:hint="eastAsia"/>
        </w:rPr>
        <w:t>географічного</w:t>
      </w:r>
      <w:r>
        <w:t></w:t>
      </w:r>
      <w:r>
        <w:rPr>
          <w:rFonts w:hint="eastAsia"/>
        </w:rPr>
        <w:t>товариства</w:t>
      </w:r>
      <w:r>
        <w:t></w:t>
      </w:r>
      <w:r>
        <w:t></w:t>
      </w:r>
      <w:r>
        <w:rPr>
          <w:rFonts w:hint="eastAsia"/>
        </w:rPr>
        <w:t>Українська</w:t>
      </w:r>
      <w:r>
        <w:t></w:t>
      </w:r>
      <w:r>
        <w:rPr>
          <w:rFonts w:hint="eastAsia"/>
        </w:rPr>
        <w:t>географія</w:t>
      </w:r>
      <w:r>
        <w:t></w:t>
      </w:r>
      <w:r>
        <w:t></w:t>
      </w:r>
      <w:r>
        <w:rPr>
          <w:rFonts w:hint="eastAsia"/>
        </w:rPr>
        <w:t>сучасні</w:t>
      </w:r>
      <w:r>
        <w:t></w:t>
      </w:r>
      <w:r>
        <w:rPr>
          <w:rFonts w:hint="eastAsia"/>
        </w:rPr>
        <w:t>виклики</w:t>
      </w:r>
      <w:r>
        <w:t></w:t>
      </w:r>
    </w:p>
    <w:p w:rsidR="000C2407" w:rsidRDefault="000C2407" w:rsidP="000C2407">
      <w:r>
        <w:t></w:t>
      </w:r>
      <w:r>
        <w:rPr>
          <w:rFonts w:hint="eastAsia"/>
        </w:rPr>
        <w:t>Вінниця</w:t>
      </w:r>
      <w:r>
        <w:t></w:t>
      </w:r>
      <w:r>
        <w:t></w:t>
      </w:r>
      <w:r>
        <w:t></w:t>
      </w:r>
      <w:r>
        <w:t></w:t>
      </w:r>
      <w:r>
        <w:t></w:t>
      </w:r>
      <w:r>
        <w:t></w:t>
      </w:r>
      <w:r>
        <w:t></w:t>
      </w:r>
      <w:r>
        <w:t></w:t>
      </w:r>
      <w:r>
        <w:t></w:t>
      </w:r>
      <w:r>
        <w:rPr>
          <w:rFonts w:hint="eastAsia"/>
        </w:rPr>
        <w:t>Міжнародному</w:t>
      </w:r>
      <w:r>
        <w:t></w:t>
      </w:r>
      <w:r>
        <w:rPr>
          <w:rFonts w:hint="eastAsia"/>
        </w:rPr>
        <w:t>симпозіумі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Клуж</w:t>
      </w:r>
      <w:r>
        <w:t></w:t>
      </w:r>
      <w:r>
        <w:rPr>
          <w:rFonts w:hint="eastAsia"/>
        </w:rPr>
        <w:t>Напока</w:t>
      </w:r>
      <w:r>
        <w:t></w:t>
      </w:r>
      <w:r>
        <w:t></w:t>
      </w:r>
      <w:r>
        <w:t></w:t>
      </w:r>
      <w:r>
        <w:t></w:t>
      </w:r>
      <w:r>
        <w:t></w:t>
      </w:r>
      <w:r>
        <w:t></w:t>
      </w:r>
      <w:r>
        <w:t></w:t>
      </w:r>
      <w:r>
        <w:t></w:t>
      </w:r>
    </w:p>
    <w:p w:rsidR="000C2407" w:rsidRDefault="000C2407" w:rsidP="000C2407">
      <w:r>
        <w:rPr>
          <w:rFonts w:hint="eastAsia"/>
        </w:rPr>
        <w:t>Міжнародному</w:t>
      </w:r>
      <w:r>
        <w:t></w:t>
      </w:r>
      <w:r>
        <w:rPr>
          <w:rFonts w:hint="eastAsia"/>
        </w:rPr>
        <w:t>вокршопі</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rPr>
          <w:rFonts w:hint="eastAsia"/>
        </w:rPr>
        <w:t>Чернівці</w:t>
      </w:r>
      <w:r>
        <w:t></w:t>
      </w:r>
      <w:r>
        <w:t></w:t>
      </w:r>
      <w:r>
        <w:t></w:t>
      </w:r>
      <w:r>
        <w:t></w:t>
      </w:r>
      <w:r>
        <w:t></w:t>
      </w:r>
      <w:r>
        <w:t></w:t>
      </w:r>
      <w:r>
        <w:t></w:t>
      </w:r>
      <w:r>
        <w:t></w:t>
      </w:r>
      <w:r>
        <w:t></w:t>
      </w:r>
      <w:r>
        <w:rPr>
          <w:rFonts w:hint="eastAsia"/>
        </w:rPr>
        <w:t>Міжнародній</w:t>
      </w:r>
      <w:r>
        <w:t></w:t>
      </w:r>
      <w:r>
        <w:rPr>
          <w:rFonts w:hint="eastAsia"/>
        </w:rPr>
        <w:t>науково</w:t>
      </w:r>
      <w:r>
        <w:t></w:t>
      </w:r>
      <w:r>
        <w:rPr>
          <w:rFonts w:hint="eastAsia"/>
        </w:rPr>
        <w:t>практичній</w:t>
      </w:r>
      <w:r>
        <w:t></w:t>
      </w:r>
      <w:r>
        <w:rPr>
          <w:rFonts w:hint="eastAsia"/>
        </w:rPr>
        <w:t>конференції</w:t>
      </w:r>
      <w:r>
        <w:t></w:t>
      </w:r>
      <w:r>
        <w:t></w:t>
      </w:r>
      <w:r>
        <w:rPr>
          <w:rFonts w:hint="eastAsia"/>
        </w:rPr>
        <w:t>Географія</w:t>
      </w:r>
      <w:r>
        <w:t></w:t>
      </w:r>
      <w:r>
        <w:rPr>
          <w:rFonts w:hint="eastAsia"/>
        </w:rPr>
        <w:t>в</w:t>
      </w:r>
    </w:p>
    <w:p w:rsidR="000C2407" w:rsidRDefault="000C2407" w:rsidP="000C2407">
      <w:r>
        <w:rPr>
          <w:rFonts w:hint="eastAsia"/>
        </w:rPr>
        <w:t>Київському</w:t>
      </w:r>
      <w:r>
        <w:t></w:t>
      </w:r>
      <w:r>
        <w:rPr>
          <w:rFonts w:hint="eastAsia"/>
        </w:rPr>
        <w:t>національному</w:t>
      </w:r>
      <w:r>
        <w:t></w:t>
      </w:r>
      <w:r>
        <w:rPr>
          <w:rFonts w:hint="eastAsia"/>
        </w:rPr>
        <w:t>університеті</w:t>
      </w:r>
      <w:r>
        <w:t></w:t>
      </w:r>
      <w:r>
        <w:rPr>
          <w:rFonts w:hint="eastAsia"/>
        </w:rPr>
        <w:t>імені</w:t>
      </w:r>
      <w:r>
        <w:t></w:t>
      </w:r>
      <w:r>
        <w:rPr>
          <w:rFonts w:hint="eastAsia"/>
        </w:rPr>
        <w:t>Тараса</w:t>
      </w:r>
      <w:r>
        <w:t></w:t>
      </w:r>
      <w:r>
        <w:rPr>
          <w:rFonts w:hint="eastAsia"/>
        </w:rPr>
        <w:t>Шевченка</w:t>
      </w:r>
      <w:r>
        <w:t></w:t>
      </w:r>
      <w:r>
        <w:t></w:t>
      </w:r>
      <w:r>
        <w:t></w:t>
      </w:r>
      <w:r>
        <w:t></w:t>
      </w:r>
      <w:r>
        <w:t></w:t>
      </w:r>
      <w:r>
        <w:rPr>
          <w:rFonts w:hint="eastAsia"/>
        </w:rPr>
        <w:t>років</w:t>
      </w:r>
      <w:r>
        <w:t></w:t>
      </w:r>
      <w:r>
        <w:rPr>
          <w:rFonts w:hint="eastAsia"/>
        </w:rPr>
        <w:t>–</w:t>
      </w:r>
    </w:p>
    <w:p w:rsidR="000C2407" w:rsidRDefault="000C2407" w:rsidP="000C2407">
      <w:r>
        <w:rPr>
          <w:rFonts w:hint="eastAsia"/>
        </w:rPr>
        <w:t>досягнення</w:t>
      </w:r>
      <w:r>
        <w:t></w:t>
      </w:r>
      <w:r>
        <w:rPr>
          <w:rFonts w:hint="eastAsia"/>
        </w:rPr>
        <w:t>та</w:t>
      </w:r>
      <w:r>
        <w:t></w:t>
      </w:r>
      <w:r>
        <w:rPr>
          <w:rFonts w:hint="eastAsia"/>
        </w:rPr>
        <w:t>перспективи</w:t>
      </w:r>
      <w:r>
        <w:t></w:t>
      </w:r>
      <w:r>
        <w:t></w:t>
      </w:r>
      <w:r>
        <w:t></w:t>
      </w:r>
      <w:r>
        <w:t></w:t>
      </w:r>
      <w:r>
        <w:t></w:t>
      </w:r>
      <w:r>
        <w:t></w:t>
      </w:r>
      <w:r>
        <w:t></w:t>
      </w:r>
      <w:r>
        <w:t></w:t>
      </w:r>
      <w:r>
        <w:t></w:t>
      </w:r>
      <w:r>
        <w:t></w:t>
      </w:r>
      <w:r>
        <w:t></w:t>
      </w:r>
      <w:r>
        <w:rPr>
          <w:rFonts w:hint="eastAsia"/>
        </w:rPr>
        <w:t>присвяченій</w:t>
      </w:r>
      <w:r>
        <w:t></w:t>
      </w:r>
      <w:r>
        <w:t></w:t>
      </w:r>
      <w:r>
        <w:t></w:t>
      </w:r>
      <w:r>
        <w:t></w:t>
      </w:r>
      <w:r>
        <w:rPr>
          <w:rFonts w:hint="eastAsia"/>
        </w:rPr>
        <w:t>річчю</w:t>
      </w:r>
      <w:r>
        <w:t></w:t>
      </w:r>
      <w:r>
        <w:rPr>
          <w:rFonts w:hint="eastAsia"/>
        </w:rPr>
        <w:t>географічного</w:t>
      </w:r>
    </w:p>
    <w:p w:rsidR="000C2407" w:rsidRDefault="000C2407" w:rsidP="000C2407">
      <w:r>
        <w:rPr>
          <w:rFonts w:hint="eastAsia"/>
        </w:rPr>
        <w:t>факультету</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r>
        <w:t></w:t>
      </w:r>
      <w:r>
        <w:rPr>
          <w:rFonts w:hint="eastAsia"/>
        </w:rPr>
        <w:t>Т</w:t>
      </w:r>
      <w:r>
        <w:t></w:t>
      </w:r>
      <w:r>
        <w:t></w:t>
      </w:r>
      <w:r>
        <w:rPr>
          <w:rFonts w:hint="eastAsia"/>
        </w:rPr>
        <w:t>Шевченка</w:t>
      </w:r>
    </w:p>
    <w:p w:rsidR="000C2407" w:rsidRDefault="000C2407" w:rsidP="000C2407">
      <w:r>
        <w:t></w:t>
      </w:r>
      <w:r>
        <w:rPr>
          <w:rFonts w:hint="eastAsia"/>
        </w:rPr>
        <w:t>Київ</w:t>
      </w:r>
      <w:r>
        <w:t></w:t>
      </w:r>
      <w:r>
        <w:t></w:t>
      </w:r>
      <w:r>
        <w:t></w:t>
      </w:r>
      <w:r>
        <w:t></w:t>
      </w:r>
      <w:r>
        <w:t></w:t>
      </w:r>
      <w:r>
        <w:t></w:t>
      </w:r>
      <w:r>
        <w:t></w:t>
      </w:r>
      <w:r>
        <w:t></w:t>
      </w:r>
      <w:r>
        <w:t></w:t>
      </w:r>
      <w:r>
        <w:rPr>
          <w:rFonts w:hint="eastAsia"/>
        </w:rPr>
        <w:t>Міжнародній</w:t>
      </w:r>
      <w:r>
        <w:t></w:t>
      </w:r>
      <w:r>
        <w:rPr>
          <w:rFonts w:hint="eastAsia"/>
        </w:rPr>
        <w:t>науково</w:t>
      </w:r>
      <w:r>
        <w:t></w:t>
      </w:r>
      <w:r>
        <w:rPr>
          <w:rFonts w:hint="eastAsia"/>
        </w:rPr>
        <w:t>практичній</w:t>
      </w:r>
      <w:r>
        <w:t></w:t>
      </w:r>
      <w:r>
        <w:rPr>
          <w:rFonts w:hint="eastAsia"/>
        </w:rPr>
        <w:t>конференції</w:t>
      </w:r>
      <w:r>
        <w:t></w:t>
      </w:r>
      <w:r>
        <w:t></w:t>
      </w:r>
      <w:r>
        <w:rPr>
          <w:rFonts w:hint="eastAsia"/>
        </w:rPr>
        <w:t>Регіональні</w:t>
      </w:r>
    </w:p>
    <w:p w:rsidR="000C2407" w:rsidRDefault="000C2407" w:rsidP="000C2407">
      <w:r>
        <w:rPr>
          <w:rFonts w:hint="eastAsia"/>
        </w:rPr>
        <w:t>аспекти</w:t>
      </w:r>
      <w:r>
        <w:t></w:t>
      </w:r>
      <w:r>
        <w:rPr>
          <w:rFonts w:hint="eastAsia"/>
        </w:rPr>
        <w:t>флористичних</w:t>
      </w:r>
      <w:r>
        <w:t></w:t>
      </w:r>
      <w:r>
        <w:rPr>
          <w:rFonts w:hint="eastAsia"/>
        </w:rPr>
        <w:t>і</w:t>
      </w:r>
      <w:r>
        <w:t></w:t>
      </w:r>
      <w:r>
        <w:rPr>
          <w:rFonts w:hint="eastAsia"/>
        </w:rPr>
        <w:t>фауністичних</w:t>
      </w:r>
      <w:r>
        <w:t></w:t>
      </w:r>
      <w:r>
        <w:rPr>
          <w:rFonts w:hint="eastAsia"/>
        </w:rPr>
        <w:t>досліджень</w:t>
      </w:r>
      <w:r>
        <w:t></w:t>
      </w:r>
      <w:r>
        <w:t></w:t>
      </w:r>
      <w:r>
        <w:t></w:t>
      </w:r>
      <w:r>
        <w:rPr>
          <w:rFonts w:hint="eastAsia"/>
        </w:rPr>
        <w:t>Чернівці</w:t>
      </w:r>
      <w:r>
        <w:t></w:t>
      </w:r>
      <w:r>
        <w:t></w:t>
      </w:r>
      <w:r>
        <w:t></w:t>
      </w:r>
      <w:r>
        <w:t></w:t>
      </w:r>
      <w:r>
        <w:t></w:t>
      </w:r>
      <w:r>
        <w:t></w:t>
      </w:r>
      <w:r>
        <w:t></w:t>
      </w:r>
      <w:r>
        <w:t></w:t>
      </w:r>
    </w:p>
    <w:p w:rsidR="000C2407" w:rsidRDefault="000C2407" w:rsidP="000C2407">
      <w:r>
        <w:rPr>
          <w:rFonts w:hint="eastAsia"/>
        </w:rPr>
        <w:t>Міжнародна</w:t>
      </w:r>
      <w:r>
        <w:t></w:t>
      </w:r>
      <w:r>
        <w:rPr>
          <w:rFonts w:hint="eastAsia"/>
        </w:rPr>
        <w:t>конференція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t></w:t>
      </w:r>
      <w:r>
        <w:t></w:t>
      </w:r>
      <w:r>
        <w:t></w:t>
      </w:r>
      <w:r>
        <w:t></w:t>
      </w:r>
      <w:r>
        <w:t></w:t>
      </w:r>
      <w:r>
        <w:t></w:t>
      </w:r>
      <w:r>
        <w:t></w:t>
      </w:r>
      <w:r>
        <w:t></w:t>
      </w:r>
      <w:r>
        <w:t></w:t>
      </w:r>
      <w:r>
        <w:t></w:t>
      </w:r>
      <w:r>
        <w:t></w:t>
      </w:r>
      <w:r>
        <w:rPr>
          <w:rFonts w:hint="eastAsia"/>
        </w:rPr>
        <w:t>Постойна</w:t>
      </w:r>
      <w:r>
        <w:t></w:t>
      </w:r>
      <w:r>
        <w:t></w:t>
      </w:r>
      <w:r>
        <w:t></w:t>
      </w:r>
      <w:r>
        <w:t></w:t>
      </w:r>
      <w:r>
        <w:t></w:t>
      </w:r>
      <w:r>
        <w:t></w:t>
      </w:r>
      <w:r>
        <w:t></w:t>
      </w:r>
      <w:r>
        <w:t></w:t>
      </w:r>
      <w:r>
        <w:t></w:t>
      </w:r>
      <w:r>
        <w:rPr>
          <w:rFonts w:hint="eastAsia"/>
        </w:rPr>
        <w:t>ІІ</w:t>
      </w:r>
      <w:r>
        <w:t></w:t>
      </w:r>
      <w:r>
        <w:rPr>
          <w:rFonts w:hint="eastAsia"/>
        </w:rPr>
        <w:t>міжнародна</w:t>
      </w:r>
      <w:r>
        <w:t></w:t>
      </w:r>
      <w:r>
        <w:rPr>
          <w:rFonts w:hint="eastAsia"/>
        </w:rPr>
        <w:t>конференція</w:t>
      </w:r>
      <w:r>
        <w:t></w:t>
      </w:r>
      <w:r>
        <w:t></w:t>
      </w:r>
      <w:r>
        <w:rPr>
          <w:rFonts w:hint="eastAsia"/>
        </w:rPr>
        <w:t>Рельєф</w:t>
      </w:r>
      <w:r>
        <w:t></w:t>
      </w:r>
      <w:r>
        <w:rPr>
          <w:rFonts w:hint="eastAsia"/>
        </w:rPr>
        <w:t>і</w:t>
      </w:r>
    </w:p>
    <w:p w:rsidR="000C2407" w:rsidRDefault="000C2407" w:rsidP="000C2407">
      <w:r>
        <w:rPr>
          <w:rFonts w:hint="eastAsia"/>
        </w:rPr>
        <w:t>клімат</w:t>
      </w:r>
      <w:r>
        <w:t></w:t>
      </w:r>
      <w:r>
        <w:t></w:t>
      </w:r>
      <w:r>
        <w:t></w:t>
      </w:r>
      <w:r>
        <w:rPr>
          <w:rFonts w:hint="eastAsia"/>
        </w:rPr>
        <w:t>Чернівці</w:t>
      </w:r>
      <w:r>
        <w:t></w:t>
      </w:r>
      <w:r>
        <w:t></w:t>
      </w:r>
      <w:r>
        <w:t></w:t>
      </w:r>
      <w:r>
        <w:t></w:t>
      </w:r>
      <w:r>
        <w:t></w:t>
      </w:r>
      <w:r>
        <w:t></w:t>
      </w:r>
      <w:r>
        <w:t></w:t>
      </w:r>
      <w:r>
        <w:t></w:t>
      </w:r>
      <w:r>
        <w:t></w:t>
      </w:r>
      <w:r>
        <w:rPr>
          <w:rFonts w:hint="eastAsia"/>
        </w:rPr>
        <w:t>Міжнародній</w:t>
      </w:r>
      <w:r>
        <w:t></w:t>
      </w:r>
      <w:r>
        <w:rPr>
          <w:rFonts w:hint="eastAsia"/>
        </w:rPr>
        <w:t>науковій</w:t>
      </w:r>
      <w:r>
        <w:t></w:t>
      </w:r>
      <w:r>
        <w:rPr>
          <w:rFonts w:hint="eastAsia"/>
        </w:rPr>
        <w:t>конференції</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t></w:t>
      </w:r>
      <w:r>
        <w:rPr>
          <w:rFonts w:hint="eastAsia"/>
        </w:rPr>
        <w:t>До</w:t>
      </w:r>
      <w:r>
        <w:t></w:t>
      </w:r>
      <w:r>
        <w:t></w:t>
      </w:r>
      <w:r>
        <w:t></w:t>
      </w:r>
      <w:r>
        <w:t></w:t>
      </w:r>
      <w:r>
        <w:t></w:t>
      </w:r>
      <w:r>
        <w:rPr>
          <w:rFonts w:hint="eastAsia"/>
        </w:rPr>
        <w:t>літнього</w:t>
      </w:r>
      <w:r>
        <w:t></w:t>
      </w:r>
      <w:r>
        <w:rPr>
          <w:rFonts w:hint="eastAsia"/>
        </w:rPr>
        <w:t>ювілею</w:t>
      </w:r>
      <w:r>
        <w:t></w:t>
      </w:r>
      <w:r>
        <w:rPr>
          <w:rFonts w:hint="eastAsia"/>
        </w:rPr>
        <w:t>відомого</w:t>
      </w:r>
      <w:r>
        <w:t></w:t>
      </w:r>
      <w:r>
        <w:rPr>
          <w:rFonts w:hint="eastAsia"/>
        </w:rPr>
        <w:t>археолога</w:t>
      </w:r>
      <w:r>
        <w:t></w:t>
      </w:r>
      <w:r>
        <w:rPr>
          <w:rFonts w:hint="eastAsia"/>
        </w:rPr>
        <w:t>Бориса</w:t>
      </w:r>
      <w:r>
        <w:t></w:t>
      </w:r>
      <w:r>
        <w:rPr>
          <w:rFonts w:hint="eastAsia"/>
        </w:rPr>
        <w:t>Тимощука</w:t>
      </w:r>
      <w:r>
        <w:t></w:t>
      </w:r>
      <w:r>
        <w:t></w:t>
      </w:r>
      <w:r>
        <w:t></w:t>
      </w:r>
      <w:r>
        <w:rPr>
          <w:rFonts w:hint="eastAsia"/>
        </w:rPr>
        <w:t>Чернівці</w:t>
      </w:r>
      <w:r>
        <w:t></w:t>
      </w:r>
    </w:p>
    <w:p w:rsidR="000C2407" w:rsidRDefault="000C2407" w:rsidP="000C2407">
      <w:r>
        <w:t></w:t>
      </w:r>
      <w:r>
        <w:t></w:t>
      </w:r>
      <w:r>
        <w:t></w:t>
      </w:r>
      <w:r>
        <w:t></w:t>
      </w:r>
      <w:r>
        <w:t></w:t>
      </w:r>
      <w:r>
        <w:t></w:t>
      </w:r>
      <w:r>
        <w:t></w:t>
      </w:r>
      <w:r>
        <w:rPr>
          <w:rFonts w:hint="eastAsia"/>
        </w:rPr>
        <w:t>Міжнародній</w:t>
      </w:r>
      <w:r>
        <w:t></w:t>
      </w:r>
      <w:r>
        <w:rPr>
          <w:rFonts w:hint="eastAsia"/>
        </w:rPr>
        <w:t>науково</w:t>
      </w:r>
      <w:r>
        <w:t></w:t>
      </w:r>
      <w:r>
        <w:rPr>
          <w:rFonts w:hint="eastAsia"/>
        </w:rPr>
        <w:t>практичній</w:t>
      </w:r>
      <w:r>
        <w:t></w:t>
      </w:r>
      <w:r>
        <w:rPr>
          <w:rFonts w:hint="eastAsia"/>
        </w:rPr>
        <w:t>конференції</w:t>
      </w:r>
      <w:r>
        <w:t></w:t>
      </w:r>
      <w:r>
        <w:t></w:t>
      </w:r>
      <w:r>
        <w:rPr>
          <w:rFonts w:hint="eastAsia"/>
        </w:rPr>
        <w:t>Міждисциплінарні</w:t>
      </w:r>
    </w:p>
    <w:p w:rsidR="000C2407" w:rsidRDefault="000C2407" w:rsidP="000C2407">
      <w:r>
        <w:rPr>
          <w:rFonts w:hint="eastAsia"/>
        </w:rPr>
        <w:t>інтеграційні</w:t>
      </w:r>
      <w:r>
        <w:t></w:t>
      </w:r>
      <w:r>
        <w:rPr>
          <w:rFonts w:hint="eastAsia"/>
        </w:rPr>
        <w:t>процеси</w:t>
      </w:r>
      <w:r>
        <w:t></w:t>
      </w:r>
      <w:r>
        <w:rPr>
          <w:rFonts w:hint="eastAsia"/>
        </w:rPr>
        <w:t>у</w:t>
      </w:r>
      <w:r>
        <w:t></w:t>
      </w:r>
      <w:r>
        <w:rPr>
          <w:rFonts w:hint="eastAsia"/>
        </w:rPr>
        <w:t>системі</w:t>
      </w:r>
      <w:r>
        <w:t></w:t>
      </w:r>
      <w:r>
        <w:rPr>
          <w:rFonts w:hint="eastAsia"/>
        </w:rPr>
        <w:t>географічної</w:t>
      </w:r>
      <w:r>
        <w:t></w:t>
      </w:r>
      <w:r>
        <w:rPr>
          <w:rFonts w:hint="eastAsia"/>
        </w:rPr>
        <w:t>та</w:t>
      </w:r>
      <w:r>
        <w:t></w:t>
      </w:r>
      <w:r>
        <w:rPr>
          <w:rFonts w:hint="eastAsia"/>
        </w:rPr>
        <w:t>екологічної</w:t>
      </w:r>
      <w:r>
        <w:t></w:t>
      </w:r>
      <w:r>
        <w:rPr>
          <w:rFonts w:hint="eastAsia"/>
        </w:rPr>
        <w:t>науки</w:t>
      </w:r>
      <w:r>
        <w:t></w:t>
      </w:r>
    </w:p>
    <w:p w:rsidR="000C2407" w:rsidRDefault="000C2407" w:rsidP="000C2407">
      <w:r>
        <w:t></w:t>
      </w:r>
      <w:r>
        <w:rPr>
          <w:rFonts w:hint="eastAsia"/>
        </w:rPr>
        <w:t>Тернопіль</w:t>
      </w:r>
      <w:r>
        <w:t></w:t>
      </w:r>
      <w:r>
        <w:t></w:t>
      </w:r>
      <w:r>
        <w:t></w:t>
      </w:r>
      <w:r>
        <w:t></w:t>
      </w:r>
      <w:r>
        <w:t></w:t>
      </w:r>
      <w:r>
        <w:t></w:t>
      </w:r>
      <w:r>
        <w:t></w:t>
      </w:r>
      <w:r>
        <w:t></w:t>
      </w:r>
      <w:r>
        <w:t></w:t>
      </w:r>
      <w:r>
        <w:t></w:t>
      </w:r>
      <w:r>
        <w:t></w:t>
      </w:r>
      <w:r>
        <w:t></w:t>
      </w:r>
      <w:r>
        <w:rPr>
          <w:rFonts w:hint="eastAsia"/>
        </w:rPr>
        <w:t>міжнародному</w:t>
      </w:r>
      <w:r>
        <w:t></w:t>
      </w:r>
      <w:r>
        <w:rPr>
          <w:rFonts w:hint="eastAsia"/>
        </w:rPr>
        <w:t>симпозіумі</w:t>
      </w:r>
      <w:r>
        <w:t></w:t>
      </w:r>
      <w:r>
        <w:t></w:t>
      </w:r>
      <w:r>
        <w:rPr>
          <w:rFonts w:hint="eastAsia"/>
        </w:rPr>
        <w:t>присвяченому</w:t>
      </w:r>
      <w:r>
        <w:t></w:t>
      </w:r>
      <w:r>
        <w:rPr>
          <w:rFonts w:hint="eastAsia"/>
        </w:rPr>
        <w:t>дослідженню</w:t>
      </w:r>
    </w:p>
    <w:p w:rsidR="000C2407" w:rsidRDefault="000C2407" w:rsidP="000C2407">
      <w:r>
        <w:rPr>
          <w:rFonts w:hint="eastAsia"/>
        </w:rPr>
        <w:t>печерних</w:t>
      </w:r>
      <w:r>
        <w:t></w:t>
      </w:r>
      <w:r>
        <w:rPr>
          <w:rFonts w:hint="eastAsia"/>
        </w:rPr>
        <w:t>ведмедів</w:t>
      </w:r>
      <w:r>
        <w:t></w:t>
      </w:r>
      <w:r>
        <w:t></w:t>
      </w:r>
      <w:r>
        <w:t></w:t>
      </w:r>
      <w:r>
        <w:t></w:t>
      </w:r>
      <w:r>
        <w:t></w:t>
      </w:r>
      <w:r>
        <w:t></w:t>
      </w:r>
      <w:r>
        <w:t></w:t>
      </w:r>
      <w:r>
        <w:t></w:t>
      </w:r>
      <w:r>
        <w:t></w:t>
      </w:r>
      <w:r>
        <w:rPr>
          <w:rFonts w:hint="eastAsia"/>
        </w:rPr>
        <w:t>Міжнародному</w:t>
      </w:r>
      <w:r>
        <w:t></w:t>
      </w:r>
      <w:r>
        <w:rPr>
          <w:rFonts w:hint="eastAsia"/>
        </w:rPr>
        <w:t>науковому</w:t>
      </w:r>
      <w:r>
        <w:t></w:t>
      </w:r>
      <w:r>
        <w:rPr>
          <w:rFonts w:hint="eastAsia"/>
        </w:rPr>
        <w:t>семінарі</w:t>
      </w:r>
      <w:r>
        <w:t></w:t>
      </w:r>
      <w:r>
        <w:t></w:t>
      </w:r>
      <w:r>
        <w:rPr>
          <w:rFonts w:hint="eastAsia"/>
        </w:rPr>
        <w:t>Археологія</w:t>
      </w:r>
    </w:p>
    <w:p w:rsidR="000C2407" w:rsidRDefault="000C2407" w:rsidP="000C2407">
      <w:r>
        <w:rPr>
          <w:rFonts w:hint="eastAsia"/>
        </w:rPr>
        <w:t>Буковини</w:t>
      </w:r>
      <w:r>
        <w:t></w:t>
      </w:r>
      <w:r>
        <w:t></w:t>
      </w:r>
      <w:r>
        <w:rPr>
          <w:rFonts w:hint="eastAsia"/>
        </w:rPr>
        <w:t>здобутки</w:t>
      </w:r>
      <w:r>
        <w:t></w:t>
      </w:r>
      <w:r>
        <w:rPr>
          <w:rFonts w:hint="eastAsia"/>
        </w:rPr>
        <w:t>та</w:t>
      </w:r>
      <w:r>
        <w:t></w:t>
      </w:r>
      <w:r>
        <w:rPr>
          <w:rFonts w:hint="eastAsia"/>
        </w:rPr>
        <w:t>перспективи</w:t>
      </w:r>
      <w:r>
        <w:t></w:t>
      </w:r>
      <w:r>
        <w:t></w:t>
      </w:r>
      <w:r>
        <w:t></w:t>
      </w:r>
      <w:r>
        <w:rPr>
          <w:rFonts w:hint="eastAsia"/>
        </w:rPr>
        <w:t>присвяченому</w:t>
      </w:r>
      <w:r>
        <w:t></w:t>
      </w:r>
      <w:r>
        <w:t></w:t>
      </w:r>
      <w:r>
        <w:t></w:t>
      </w:r>
      <w:r>
        <w:t></w:t>
      </w:r>
      <w:r>
        <w:t></w:t>
      </w:r>
      <w:r>
        <w:rPr>
          <w:rFonts w:hint="eastAsia"/>
        </w:rPr>
        <w:t>літтю</w:t>
      </w:r>
      <w:r>
        <w:t></w:t>
      </w:r>
      <w:r>
        <w:rPr>
          <w:rFonts w:hint="eastAsia"/>
        </w:rPr>
        <w:t>від</w:t>
      </w:r>
      <w:r>
        <w:t></w:t>
      </w:r>
      <w:r>
        <w:rPr>
          <w:rFonts w:hint="eastAsia"/>
        </w:rPr>
        <w:t>дня</w:t>
      </w:r>
    </w:p>
    <w:p w:rsidR="000C2407" w:rsidRDefault="000C2407" w:rsidP="000C2407">
      <w:r>
        <w:rPr>
          <w:rFonts w:hint="eastAsia"/>
        </w:rPr>
        <w:t>народження</w:t>
      </w:r>
      <w:r>
        <w:t></w:t>
      </w:r>
      <w:r>
        <w:rPr>
          <w:rFonts w:hint="eastAsia"/>
        </w:rPr>
        <w:t>відомого</w:t>
      </w:r>
      <w:r>
        <w:t></w:t>
      </w:r>
      <w:r>
        <w:rPr>
          <w:rFonts w:hint="eastAsia"/>
        </w:rPr>
        <w:t>науковця</w:t>
      </w:r>
      <w:r>
        <w:t></w:t>
      </w:r>
      <w:r>
        <w:rPr>
          <w:rFonts w:hint="eastAsia"/>
        </w:rPr>
        <w:t>Бориса</w:t>
      </w:r>
      <w:r>
        <w:t></w:t>
      </w:r>
      <w:r>
        <w:rPr>
          <w:rFonts w:hint="eastAsia"/>
        </w:rPr>
        <w:t>Тимощука</w:t>
      </w:r>
      <w:r>
        <w:t></w:t>
      </w:r>
      <w:r>
        <w:t></w:t>
      </w:r>
      <w:r>
        <w:rPr>
          <w:rFonts w:hint="eastAsia"/>
        </w:rPr>
        <w:t>Чернівці</w:t>
      </w:r>
      <w:r>
        <w:t></w:t>
      </w:r>
      <w:r>
        <w:t></w:t>
      </w:r>
      <w:r>
        <w:t></w:t>
      </w:r>
      <w:r>
        <w:t></w:t>
      </w:r>
      <w:r>
        <w:t></w:t>
      </w:r>
      <w:r>
        <w:t></w:t>
      </w:r>
      <w:r>
        <w:t></w:t>
      </w:r>
      <w:r>
        <w:t></w:t>
      </w:r>
      <w:r>
        <w:t></w:t>
      </w:r>
      <w:r>
        <w:rPr>
          <w:rFonts w:hint="eastAsia"/>
        </w:rPr>
        <w:t>Міжнародна</w:t>
      </w:r>
    </w:p>
    <w:p w:rsidR="000C2407" w:rsidRDefault="000C2407" w:rsidP="000C2407">
      <w:r>
        <w:rPr>
          <w:rFonts w:hint="eastAsia"/>
        </w:rPr>
        <w:t>конференція</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Вроцлав</w:t>
      </w:r>
      <w:r>
        <w:t></w:t>
      </w:r>
    </w:p>
    <w:p w:rsidR="000C2407" w:rsidRDefault="000C2407" w:rsidP="000C2407">
      <w:r>
        <w:t></w:t>
      </w:r>
      <w:r>
        <w:t></w:t>
      </w:r>
      <w:r>
        <w:t></w:t>
      </w:r>
      <w:r>
        <w:t></w:t>
      </w:r>
      <w:r>
        <w:t></w:t>
      </w:r>
      <w:r>
        <w:t></w:t>
      </w:r>
      <w:r>
        <w:t></w:t>
      </w:r>
      <w:r>
        <w:rPr>
          <w:rFonts w:hint="eastAsia"/>
        </w:rPr>
        <w:t>Міжнародному</w:t>
      </w:r>
      <w:r>
        <w:t></w:t>
      </w:r>
      <w:r>
        <w:rPr>
          <w:rFonts w:hint="eastAsia"/>
        </w:rPr>
        <w:t>науковому</w:t>
      </w:r>
      <w:r>
        <w:t></w:t>
      </w:r>
      <w:r>
        <w:rPr>
          <w:rFonts w:hint="eastAsia"/>
        </w:rPr>
        <w:t>семінарі</w:t>
      </w:r>
      <w:r>
        <w:t></w:t>
      </w:r>
      <w:r>
        <w:t></w:t>
      </w:r>
      <w:r>
        <w:rPr>
          <w:rFonts w:hint="eastAsia"/>
        </w:rPr>
        <w:t>Археологія</w:t>
      </w:r>
      <w:r>
        <w:t></w:t>
      </w:r>
      <w:r>
        <w:rPr>
          <w:rFonts w:hint="eastAsia"/>
        </w:rPr>
        <w:t>Буковини</w:t>
      </w:r>
      <w:r>
        <w:t></w:t>
      </w:r>
      <w:r>
        <w:t></w:t>
      </w:r>
      <w:r>
        <w:rPr>
          <w:rFonts w:hint="eastAsia"/>
        </w:rPr>
        <w:t>здобутки</w:t>
      </w:r>
      <w:r>
        <w:t></w:t>
      </w:r>
      <w:r>
        <w:rPr>
          <w:rFonts w:hint="eastAsia"/>
        </w:rPr>
        <w:t>та</w:t>
      </w:r>
    </w:p>
    <w:p w:rsidR="000C2407" w:rsidRDefault="000C2407" w:rsidP="000C2407">
      <w:r>
        <w:rPr>
          <w:rFonts w:hint="eastAsia"/>
        </w:rPr>
        <w:t>перспективи</w:t>
      </w:r>
      <w:r>
        <w:t></w:t>
      </w:r>
      <w:r>
        <w:t></w:t>
      </w:r>
      <w:r>
        <w:t></w:t>
      </w:r>
      <w:r>
        <w:rPr>
          <w:rFonts w:hint="eastAsia"/>
        </w:rPr>
        <w:t>Чернівці</w:t>
      </w:r>
      <w:r>
        <w:t></w:t>
      </w:r>
      <w:r>
        <w:t></w:t>
      </w:r>
      <w:r>
        <w:t></w:t>
      </w:r>
      <w:r>
        <w:t></w:t>
      </w:r>
      <w:r>
        <w:t></w:t>
      </w:r>
      <w:r>
        <w:t></w:t>
      </w:r>
      <w:r>
        <w:t></w:t>
      </w:r>
      <w:r>
        <w:t></w:t>
      </w:r>
    </w:p>
    <w:p w:rsidR="000C2407" w:rsidRDefault="000C2407" w:rsidP="000C2407">
      <w:r>
        <w:t></w:t>
      </w:r>
      <w:r>
        <w:t></w:t>
      </w:r>
    </w:p>
    <w:p w:rsidR="000C2407" w:rsidRDefault="000C2407" w:rsidP="000C2407">
      <w:r>
        <w:rPr>
          <w:rFonts w:hint="eastAsia"/>
        </w:rPr>
        <w:t>Публікації</w:t>
      </w:r>
      <w:r>
        <w:t></w:t>
      </w:r>
      <w:r>
        <w:t></w:t>
      </w:r>
      <w:r>
        <w:rPr>
          <w:rFonts w:hint="eastAsia"/>
        </w:rPr>
        <w:t>Основні</w:t>
      </w:r>
      <w:r>
        <w:t></w:t>
      </w:r>
      <w:r>
        <w:rPr>
          <w:rFonts w:hint="eastAsia"/>
        </w:rPr>
        <w:t>наукові</w:t>
      </w:r>
      <w:r>
        <w:t></w:t>
      </w:r>
      <w:r>
        <w:rPr>
          <w:rFonts w:hint="eastAsia"/>
        </w:rPr>
        <w:t>положення</w:t>
      </w:r>
      <w:r>
        <w:t></w:t>
      </w:r>
      <w:r>
        <w:rPr>
          <w:rFonts w:hint="eastAsia"/>
        </w:rPr>
        <w:t>і</w:t>
      </w:r>
      <w:r>
        <w:t></w:t>
      </w:r>
      <w:r>
        <w:rPr>
          <w:rFonts w:hint="eastAsia"/>
        </w:rPr>
        <w:t>результати</w:t>
      </w:r>
      <w:r>
        <w:t></w:t>
      </w:r>
      <w:r>
        <w:rPr>
          <w:rFonts w:hint="eastAsia"/>
        </w:rPr>
        <w:t>дисертації</w:t>
      </w:r>
    </w:p>
    <w:p w:rsidR="000C2407" w:rsidRDefault="000C2407" w:rsidP="000C2407">
      <w:r>
        <w:rPr>
          <w:rFonts w:hint="eastAsia"/>
        </w:rPr>
        <w:t>опубліковані</w:t>
      </w:r>
      <w:r>
        <w:t></w:t>
      </w:r>
      <w:r>
        <w:rPr>
          <w:rFonts w:hint="eastAsia"/>
        </w:rPr>
        <w:t>в</w:t>
      </w:r>
      <w:r>
        <w:t></w:t>
      </w:r>
      <w:r>
        <w:t></w:t>
      </w:r>
      <w:r>
        <w:t></w:t>
      </w:r>
      <w:r>
        <w:t></w:t>
      </w:r>
      <w:r>
        <w:rPr>
          <w:rFonts w:hint="eastAsia"/>
        </w:rPr>
        <w:t>наукових</w:t>
      </w:r>
      <w:r>
        <w:t></w:t>
      </w:r>
      <w:r>
        <w:rPr>
          <w:rFonts w:hint="eastAsia"/>
        </w:rPr>
        <w:t>працях</w:t>
      </w:r>
      <w:r>
        <w:t></w:t>
      </w:r>
      <w:r>
        <w:t></w:t>
      </w:r>
      <w:r>
        <w:rPr>
          <w:rFonts w:hint="eastAsia"/>
        </w:rPr>
        <w:t>загальним</w:t>
      </w:r>
      <w:r>
        <w:t></w:t>
      </w:r>
      <w:r>
        <w:rPr>
          <w:rFonts w:hint="eastAsia"/>
        </w:rPr>
        <w:t>обсягом</w:t>
      </w:r>
      <w:r>
        <w:t></w:t>
      </w:r>
      <w:r>
        <w:t></w:t>
      </w:r>
      <w:r>
        <w:t></w:t>
      </w:r>
      <w:r>
        <w:t></w:t>
      </w:r>
      <w:r>
        <w:t></w:t>
      </w:r>
      <w:r>
        <w:rPr>
          <w:rFonts w:hint="eastAsia"/>
        </w:rPr>
        <w:t>д</w:t>
      </w:r>
      <w:r>
        <w:t></w:t>
      </w:r>
      <w:r>
        <w:rPr>
          <w:rFonts w:hint="eastAsia"/>
        </w:rPr>
        <w:t>а</w:t>
      </w:r>
      <w:r>
        <w:t></w:t>
      </w:r>
      <w:r>
        <w:t></w:t>
      </w:r>
      <w:r>
        <w:t></w:t>
      </w:r>
      <w:r>
        <w:t></w:t>
      </w:r>
      <w:r>
        <w:t></w:t>
      </w:r>
      <w:r>
        <w:rPr>
          <w:rFonts w:hint="eastAsia"/>
        </w:rPr>
        <w:t>наукових</w:t>
      </w:r>
    </w:p>
    <w:p w:rsidR="000C2407" w:rsidRDefault="000C2407" w:rsidP="000C2407">
      <w:r>
        <w:rPr>
          <w:rFonts w:hint="eastAsia"/>
        </w:rPr>
        <w:t>статей</w:t>
      </w:r>
      <w:r>
        <w:t></w:t>
      </w:r>
      <w:r>
        <w:rPr>
          <w:rFonts w:hint="eastAsia"/>
        </w:rPr>
        <w:t>у</w:t>
      </w:r>
      <w:r>
        <w:t></w:t>
      </w:r>
      <w:r>
        <w:rPr>
          <w:rFonts w:hint="eastAsia"/>
        </w:rPr>
        <w:t>фахових</w:t>
      </w:r>
      <w:r>
        <w:t></w:t>
      </w:r>
      <w:r>
        <w:rPr>
          <w:rFonts w:hint="eastAsia"/>
        </w:rPr>
        <w:t>виданнях</w:t>
      </w:r>
      <w:r>
        <w:t></w:t>
      </w:r>
      <w:r>
        <w:t></w:t>
      </w:r>
      <w:r>
        <w:rPr>
          <w:rFonts w:hint="eastAsia"/>
        </w:rPr>
        <w:t>дві</w:t>
      </w:r>
      <w:r>
        <w:t></w:t>
      </w:r>
      <w:r>
        <w:rPr>
          <w:rFonts w:hint="eastAsia"/>
        </w:rPr>
        <w:t>із</w:t>
      </w:r>
      <w:r>
        <w:t></w:t>
      </w:r>
      <w:r>
        <w:rPr>
          <w:rFonts w:hint="eastAsia"/>
        </w:rPr>
        <w:t>них</w:t>
      </w:r>
      <w:r>
        <w:t></w:t>
      </w:r>
      <w:r>
        <w:rPr>
          <w:rFonts w:hint="eastAsia"/>
        </w:rPr>
        <w:t>у</w:t>
      </w:r>
      <w:r>
        <w:t></w:t>
      </w:r>
      <w:r>
        <w:rPr>
          <w:rFonts w:hint="eastAsia"/>
        </w:rPr>
        <w:t>журналах</w:t>
      </w:r>
      <w:r>
        <w:t></w:t>
      </w:r>
      <w:r>
        <w:t></w:t>
      </w:r>
      <w:r>
        <w:rPr>
          <w:rFonts w:hint="eastAsia"/>
        </w:rPr>
        <w:t>індексованих</w:t>
      </w:r>
      <w:r>
        <w:t></w:t>
      </w:r>
      <w:r>
        <w:rPr>
          <w:rFonts w:hint="eastAsia"/>
        </w:rPr>
        <w:t>у</w:t>
      </w:r>
      <w:r>
        <w:t></w:t>
      </w:r>
      <w:r>
        <w:t></w:t>
      </w:r>
      <w:r>
        <w:t></w:t>
      </w:r>
      <w:r>
        <w:t></w:t>
      </w:r>
      <w:r>
        <w:t></w:t>
      </w:r>
      <w:r>
        <w:t></w:t>
      </w:r>
      <w:r>
        <w:t></w:t>
      </w:r>
      <w:r>
        <w:t></w:t>
      </w:r>
      <w:r>
        <w:rPr>
          <w:rFonts w:hint="eastAsia"/>
        </w:rPr>
        <w:t>і</w:t>
      </w:r>
      <w:r>
        <w:t></w:t>
      </w:r>
      <w:r>
        <w:t></w:t>
      </w:r>
      <w:r>
        <w:t></w:t>
      </w:r>
      <w:r>
        <w:t></w:t>
      </w:r>
      <w:r>
        <w:t></w:t>
      </w:r>
    </w:p>
    <w:p w:rsidR="000C2407" w:rsidRDefault="000C2407" w:rsidP="000C2407">
      <w:r>
        <w:t></w:t>
      </w:r>
      <w:r>
        <w:t></w:t>
      </w:r>
      <w:r>
        <w:t></w:t>
      </w:r>
      <w:r>
        <w:rPr>
          <w:rFonts w:hint="eastAsia"/>
        </w:rPr>
        <w:t>матеріалів</w:t>
      </w:r>
      <w:r>
        <w:t></w:t>
      </w:r>
      <w:r>
        <w:rPr>
          <w:rFonts w:hint="eastAsia"/>
        </w:rPr>
        <w:t>і</w:t>
      </w:r>
      <w:r>
        <w:t></w:t>
      </w:r>
      <w:r>
        <w:rPr>
          <w:rFonts w:hint="eastAsia"/>
        </w:rPr>
        <w:t>тез</w:t>
      </w:r>
      <w:r>
        <w:t></w:t>
      </w:r>
      <w:r>
        <w:rPr>
          <w:rFonts w:hint="eastAsia"/>
        </w:rPr>
        <w:t>доповідей</w:t>
      </w:r>
      <w:r>
        <w:t></w:t>
      </w:r>
      <w:r>
        <w:rPr>
          <w:rFonts w:hint="eastAsia"/>
        </w:rPr>
        <w:t>на</w:t>
      </w:r>
      <w:r>
        <w:t></w:t>
      </w:r>
      <w:r>
        <w:rPr>
          <w:rFonts w:hint="eastAsia"/>
        </w:rPr>
        <w:t>наукових</w:t>
      </w:r>
      <w:r>
        <w:t></w:t>
      </w:r>
      <w:r>
        <w:rPr>
          <w:rFonts w:hint="eastAsia"/>
        </w:rPr>
        <w:t>всеукраїнських</w:t>
      </w:r>
      <w:r>
        <w:t></w:t>
      </w:r>
      <w:r>
        <w:rPr>
          <w:rFonts w:hint="eastAsia"/>
        </w:rPr>
        <w:t>та</w:t>
      </w:r>
      <w:r>
        <w:t></w:t>
      </w:r>
      <w:r>
        <w:rPr>
          <w:rFonts w:hint="eastAsia"/>
        </w:rPr>
        <w:t>міжнародних</w:t>
      </w:r>
    </w:p>
    <w:p w:rsidR="000C2407" w:rsidRDefault="000C2407" w:rsidP="000C2407">
      <w:r>
        <w:rPr>
          <w:rFonts w:hint="eastAsia"/>
        </w:rPr>
        <w:t>конференціях</w:t>
      </w:r>
      <w:r>
        <w:t></w:t>
      </w:r>
      <w:r>
        <w:t></w:t>
      </w:r>
      <w:r>
        <w:rPr>
          <w:rFonts w:hint="eastAsia"/>
        </w:rPr>
        <w:t>симпозіумах</w:t>
      </w:r>
      <w:r>
        <w:t></w:t>
      </w:r>
      <w:r>
        <w:rPr>
          <w:rFonts w:hint="eastAsia"/>
        </w:rPr>
        <w:t>та</w:t>
      </w:r>
      <w:r>
        <w:t></w:t>
      </w:r>
      <w:r>
        <w:rPr>
          <w:rFonts w:hint="eastAsia"/>
        </w:rPr>
        <w:t>семінарах</w:t>
      </w:r>
      <w:r>
        <w:t></w:t>
      </w:r>
      <w:r>
        <w:t></w:t>
      </w:r>
      <w:r>
        <w:t></w:t>
      </w:r>
      <w:r>
        <w:t></w:t>
      </w:r>
      <w:r>
        <w:rPr>
          <w:rFonts w:hint="eastAsia"/>
        </w:rPr>
        <w:t>із</w:t>
      </w:r>
      <w:r>
        <w:t></w:t>
      </w:r>
      <w:r>
        <w:rPr>
          <w:rFonts w:hint="eastAsia"/>
        </w:rPr>
        <w:t>них</w:t>
      </w:r>
      <w:r>
        <w:t></w:t>
      </w:r>
      <w:r>
        <w:rPr>
          <w:rFonts w:hint="eastAsia"/>
        </w:rPr>
        <w:t>зарубіжних</w:t>
      </w:r>
      <w:r>
        <w:t></w:t>
      </w:r>
      <w:r>
        <w:t></w:t>
      </w:r>
    </w:p>
    <w:p w:rsidR="000C2407" w:rsidRDefault="000C2407" w:rsidP="000C2407">
      <w:r>
        <w:rPr>
          <w:rFonts w:hint="eastAsia"/>
        </w:rPr>
        <w:t>Структура</w:t>
      </w:r>
      <w:r>
        <w:t></w:t>
      </w:r>
      <w:r>
        <w:rPr>
          <w:rFonts w:hint="eastAsia"/>
        </w:rPr>
        <w:t>і</w:t>
      </w:r>
      <w:r>
        <w:t></w:t>
      </w:r>
      <w:r>
        <w:rPr>
          <w:rFonts w:hint="eastAsia"/>
        </w:rPr>
        <w:t>обсяг</w:t>
      </w:r>
      <w:r>
        <w:t></w:t>
      </w:r>
      <w:r>
        <w:rPr>
          <w:rFonts w:hint="eastAsia"/>
        </w:rPr>
        <w:t>роботи</w:t>
      </w:r>
      <w:r>
        <w:t></w:t>
      </w:r>
      <w:r>
        <w:t></w:t>
      </w:r>
      <w:r>
        <w:rPr>
          <w:rFonts w:hint="eastAsia"/>
        </w:rPr>
        <w:t>Дисертація</w:t>
      </w:r>
      <w:r>
        <w:t></w:t>
      </w:r>
      <w:r>
        <w:rPr>
          <w:rFonts w:hint="eastAsia"/>
        </w:rPr>
        <w:t>складається</w:t>
      </w:r>
      <w:r>
        <w:t></w:t>
      </w:r>
      <w:r>
        <w:rPr>
          <w:rFonts w:hint="eastAsia"/>
        </w:rPr>
        <w:t>зі</w:t>
      </w:r>
      <w:r>
        <w:t></w:t>
      </w:r>
      <w:r>
        <w:rPr>
          <w:rFonts w:hint="eastAsia"/>
        </w:rPr>
        <w:t>вступу</w:t>
      </w:r>
      <w:r>
        <w:t></w:t>
      </w:r>
      <w:r>
        <w:t></w:t>
      </w:r>
      <w:r>
        <w:t></w:t>
      </w:r>
      <w:r>
        <w:t></w:t>
      </w:r>
      <w:r>
        <w:rPr>
          <w:rFonts w:hint="eastAsia"/>
        </w:rPr>
        <w:t>розділів</w:t>
      </w:r>
      <w:r>
        <w:t></w:t>
      </w:r>
    </w:p>
    <w:p w:rsidR="000C2407" w:rsidRDefault="000C2407" w:rsidP="000C2407">
      <w:r>
        <w:rPr>
          <w:rFonts w:hint="eastAsia"/>
        </w:rPr>
        <w:t>висновків</w:t>
      </w:r>
      <w:r>
        <w:t></w:t>
      </w:r>
      <w:r>
        <w:rPr>
          <w:rFonts w:hint="eastAsia"/>
        </w:rPr>
        <w:t>та</w:t>
      </w:r>
      <w:r>
        <w:t></w:t>
      </w:r>
      <w:r>
        <w:rPr>
          <w:rFonts w:hint="eastAsia"/>
        </w:rPr>
        <w:t>списку</w:t>
      </w:r>
      <w:r>
        <w:t></w:t>
      </w:r>
      <w:r>
        <w:rPr>
          <w:rFonts w:hint="eastAsia"/>
        </w:rPr>
        <w:t>використаних</w:t>
      </w:r>
      <w:r>
        <w:t></w:t>
      </w:r>
      <w:r>
        <w:rPr>
          <w:rFonts w:hint="eastAsia"/>
        </w:rPr>
        <w:t>джерел</w:t>
      </w:r>
      <w:r>
        <w:t></w:t>
      </w:r>
      <w:r>
        <w:t></w:t>
      </w:r>
      <w:r>
        <w:t></w:t>
      </w:r>
      <w:r>
        <w:t></w:t>
      </w:r>
      <w:r>
        <w:t></w:t>
      </w:r>
      <w:r>
        <w:t></w:t>
      </w:r>
      <w:r>
        <w:rPr>
          <w:rFonts w:hint="eastAsia"/>
        </w:rPr>
        <w:t>найменувань</w:t>
      </w:r>
      <w:r>
        <w:t></w:t>
      </w:r>
      <w:r>
        <w:t></w:t>
      </w:r>
      <w:r>
        <w:t></w:t>
      </w:r>
      <w:r>
        <w:rPr>
          <w:rFonts w:hint="eastAsia"/>
        </w:rPr>
        <w:t>Загальний</w:t>
      </w:r>
      <w:r>
        <w:t></w:t>
      </w:r>
      <w:r>
        <w:rPr>
          <w:rFonts w:hint="eastAsia"/>
        </w:rPr>
        <w:t>обсяг</w:t>
      </w:r>
    </w:p>
    <w:p w:rsidR="000C2407" w:rsidRDefault="000C2407" w:rsidP="000C2407">
      <w:r>
        <w:rPr>
          <w:rFonts w:hint="eastAsia"/>
        </w:rPr>
        <w:t>роботи</w:t>
      </w:r>
      <w:r>
        <w:t></w:t>
      </w:r>
      <w:r>
        <w:rPr>
          <w:rFonts w:hint="eastAsia"/>
        </w:rPr>
        <w:t>становить</w:t>
      </w:r>
      <w:r>
        <w:t></w:t>
      </w:r>
      <w:r>
        <w:t></w:t>
      </w:r>
      <w:r>
        <w:t></w:t>
      </w:r>
      <w:r>
        <w:t></w:t>
      </w:r>
      <w:r>
        <w:t></w:t>
      </w:r>
      <w:r>
        <w:rPr>
          <w:rFonts w:hint="eastAsia"/>
        </w:rPr>
        <w:t>ст</w:t>
      </w:r>
      <w:r>
        <w:t></w:t>
      </w:r>
      <w:r>
        <w:t></w:t>
      </w:r>
      <w:r>
        <w:t></w:t>
      </w:r>
      <w:r>
        <w:rPr>
          <w:rFonts w:hint="eastAsia"/>
        </w:rPr>
        <w:t>із</w:t>
      </w:r>
      <w:r>
        <w:t></w:t>
      </w:r>
      <w:r>
        <w:rPr>
          <w:rFonts w:hint="eastAsia"/>
        </w:rPr>
        <w:t>них</w:t>
      </w:r>
      <w:r>
        <w:t></w:t>
      </w:r>
      <w:r>
        <w:rPr>
          <w:rFonts w:hint="eastAsia"/>
        </w:rPr>
        <w:t>–</w:t>
      </w:r>
      <w:r>
        <w:t></w:t>
      </w:r>
      <w:r>
        <w:t></w:t>
      </w:r>
      <w:r>
        <w:t></w:t>
      </w:r>
      <w:r>
        <w:t></w:t>
      </w:r>
      <w:r>
        <w:t></w:t>
      </w:r>
      <w:r>
        <w:rPr>
          <w:rFonts w:hint="eastAsia"/>
        </w:rPr>
        <w:t>ст</w:t>
      </w:r>
      <w:r>
        <w:t></w:t>
      </w:r>
      <w:r>
        <w:t></w:t>
      </w:r>
      <w:r>
        <w:rPr>
          <w:rFonts w:hint="eastAsia"/>
        </w:rPr>
        <w:t>основного</w:t>
      </w:r>
      <w:r>
        <w:t></w:t>
      </w:r>
      <w:r>
        <w:rPr>
          <w:rFonts w:hint="eastAsia"/>
        </w:rPr>
        <w:t>тексту</w:t>
      </w:r>
      <w:r>
        <w:t></w:t>
      </w:r>
      <w:r>
        <w:t></w:t>
      </w:r>
      <w:r>
        <w:t></w:t>
      </w:r>
      <w:r>
        <w:t></w:t>
      </w:r>
      <w:r>
        <w:t></w:t>
      </w:r>
      <w:r>
        <w:t></w:t>
      </w:r>
      <w:r>
        <w:rPr>
          <w:rFonts w:hint="eastAsia"/>
        </w:rPr>
        <w:t>рисунки</w:t>
      </w:r>
      <w:r>
        <w:t></w:t>
      </w:r>
    </w:p>
    <w:p w:rsidR="009F5374" w:rsidRDefault="000C2407" w:rsidP="000C2407">
      <w:r>
        <w:t></w:t>
      </w:r>
      <w:r>
        <w:t></w:t>
      </w:r>
      <w:r>
        <w:t></w:t>
      </w:r>
      <w:r>
        <w:rPr>
          <w:rFonts w:hint="eastAsia"/>
        </w:rPr>
        <w:t>таблиць</w:t>
      </w:r>
      <w:r>
        <w:t></w:t>
      </w:r>
    </w:p>
    <w:p w:rsidR="000C2407" w:rsidRDefault="000C2407" w:rsidP="000C2407"/>
    <w:p w:rsidR="000C2407" w:rsidRDefault="000C2407" w:rsidP="000C2407"/>
    <w:p w:rsidR="000C2407" w:rsidRDefault="000C2407" w:rsidP="000C2407"/>
    <w:p w:rsidR="000C2407" w:rsidRDefault="000C2407" w:rsidP="000C2407">
      <w:r>
        <w:rPr>
          <w:rFonts w:hint="eastAsia"/>
        </w:rPr>
        <w:t>ВИСНОВКИ</w:t>
      </w:r>
    </w:p>
    <w:p w:rsidR="000C2407" w:rsidRDefault="000C2407" w:rsidP="000C2407">
      <w:r>
        <w:rPr>
          <w:rFonts w:hint="eastAsia"/>
        </w:rPr>
        <w:t>Виконані</w:t>
      </w:r>
      <w:r>
        <w:t></w:t>
      </w:r>
      <w:r>
        <w:rPr>
          <w:rFonts w:hint="eastAsia"/>
        </w:rPr>
        <w:t>в</w:t>
      </w:r>
      <w:r>
        <w:t></w:t>
      </w:r>
      <w:r>
        <w:rPr>
          <w:rFonts w:hint="eastAsia"/>
        </w:rPr>
        <w:t>дисертаційному</w:t>
      </w:r>
      <w:r>
        <w:t></w:t>
      </w:r>
      <w:r>
        <w:rPr>
          <w:rFonts w:hint="eastAsia"/>
        </w:rPr>
        <w:t>дослідженні</w:t>
      </w:r>
      <w:r>
        <w:t></w:t>
      </w:r>
      <w:r>
        <w:rPr>
          <w:rFonts w:hint="eastAsia"/>
        </w:rPr>
        <w:t>реконструкції</w:t>
      </w:r>
      <w:r>
        <w:t></w:t>
      </w:r>
      <w:r>
        <w:rPr>
          <w:rFonts w:hint="eastAsia"/>
        </w:rPr>
        <w:t>природних</w:t>
      </w:r>
      <w:r>
        <w:t></w:t>
      </w:r>
      <w:r>
        <w:rPr>
          <w:rFonts w:hint="eastAsia"/>
        </w:rPr>
        <w:t>умов</w:t>
      </w:r>
    </w:p>
    <w:p w:rsidR="000C2407" w:rsidRDefault="000C2407" w:rsidP="000C2407">
      <w:r>
        <w:rPr>
          <w:rFonts w:hint="eastAsia"/>
        </w:rPr>
        <w:t>часу</w:t>
      </w:r>
      <w:r>
        <w:t></w:t>
      </w:r>
      <w:r>
        <w:rPr>
          <w:rFonts w:hint="eastAsia"/>
        </w:rPr>
        <w:t>формування</w:t>
      </w:r>
      <w:r>
        <w:t></w:t>
      </w:r>
      <w:r>
        <w:rPr>
          <w:rFonts w:hint="eastAsia"/>
        </w:rPr>
        <w:t>низьких</w:t>
      </w:r>
      <w:r>
        <w:t></w:t>
      </w:r>
      <w:r>
        <w:rPr>
          <w:rFonts w:hint="eastAsia"/>
        </w:rPr>
        <w:t>терас</w:t>
      </w:r>
      <w:r>
        <w:t></w:t>
      </w:r>
      <w:r>
        <w:rPr>
          <w:rFonts w:hint="eastAsia"/>
        </w:rPr>
        <w:t>Середнього</w:t>
      </w:r>
      <w:r>
        <w:t></w:t>
      </w:r>
      <w:r>
        <w:rPr>
          <w:rFonts w:hint="eastAsia"/>
        </w:rPr>
        <w:t>Подністер’я</w:t>
      </w:r>
      <w:r>
        <w:t></w:t>
      </w:r>
      <w:r>
        <w:rPr>
          <w:rFonts w:hint="eastAsia"/>
        </w:rPr>
        <w:t>та</w:t>
      </w:r>
      <w:r>
        <w:t></w:t>
      </w:r>
      <w:r>
        <w:rPr>
          <w:rFonts w:hint="eastAsia"/>
        </w:rPr>
        <w:t>Верхнього</w:t>
      </w:r>
    </w:p>
    <w:p w:rsidR="000C2407" w:rsidRDefault="000C2407" w:rsidP="000C2407">
      <w:r>
        <w:rPr>
          <w:rFonts w:hint="eastAsia"/>
        </w:rPr>
        <w:t>Попруття</w:t>
      </w:r>
      <w:r>
        <w:t></w:t>
      </w:r>
      <w:r>
        <w:rPr>
          <w:rFonts w:hint="eastAsia"/>
        </w:rPr>
        <w:t>за</w:t>
      </w:r>
      <w:r>
        <w:t></w:t>
      </w:r>
      <w:r>
        <w:rPr>
          <w:rFonts w:hint="eastAsia"/>
        </w:rPr>
        <w:t>фауною</w:t>
      </w:r>
      <w:r>
        <w:t></w:t>
      </w:r>
      <w:r>
        <w:rPr>
          <w:rFonts w:hint="eastAsia"/>
        </w:rPr>
        <w:t>молюсків</w:t>
      </w:r>
      <w:r>
        <w:t></w:t>
      </w:r>
      <w:r>
        <w:rPr>
          <w:rFonts w:hint="eastAsia"/>
        </w:rPr>
        <w:t>дають</w:t>
      </w:r>
      <w:r>
        <w:t></w:t>
      </w:r>
      <w:r>
        <w:rPr>
          <w:rFonts w:hint="eastAsia"/>
        </w:rPr>
        <w:t>підстави</w:t>
      </w:r>
      <w:r>
        <w:t></w:t>
      </w:r>
      <w:r>
        <w:rPr>
          <w:rFonts w:hint="eastAsia"/>
        </w:rPr>
        <w:t>сформулювати</w:t>
      </w:r>
      <w:r>
        <w:t></w:t>
      </w:r>
      <w:r>
        <w:rPr>
          <w:rFonts w:hint="eastAsia"/>
        </w:rPr>
        <w:t>такі</w:t>
      </w:r>
      <w:r>
        <w:t></w:t>
      </w:r>
      <w:r>
        <w:rPr>
          <w:rFonts w:hint="eastAsia"/>
        </w:rPr>
        <w:t>висновки</w:t>
      </w:r>
      <w:r>
        <w:t></w:t>
      </w:r>
    </w:p>
    <w:p w:rsidR="000C2407" w:rsidRDefault="000C2407" w:rsidP="000C2407">
      <w:r>
        <w:t></w:t>
      </w:r>
      <w:r>
        <w:t></w:t>
      </w:r>
      <w:r>
        <w:t></w:t>
      </w:r>
      <w:r>
        <w:rPr>
          <w:rFonts w:hint="eastAsia"/>
        </w:rPr>
        <w:t>Попередніми</w:t>
      </w:r>
      <w:r>
        <w:t></w:t>
      </w:r>
      <w:r>
        <w:rPr>
          <w:rFonts w:hint="eastAsia"/>
        </w:rPr>
        <w:t>дослідженнями</w:t>
      </w:r>
      <w:r>
        <w:t></w:t>
      </w:r>
      <w:r>
        <w:rPr>
          <w:rFonts w:hint="eastAsia"/>
        </w:rPr>
        <w:t>встановлені</w:t>
      </w:r>
      <w:r>
        <w:t></w:t>
      </w:r>
      <w:r>
        <w:rPr>
          <w:rFonts w:hint="eastAsia"/>
        </w:rPr>
        <w:t>морфологічні</w:t>
      </w:r>
      <w:r>
        <w:t></w:t>
      </w:r>
      <w:r>
        <w:rPr>
          <w:rFonts w:hint="eastAsia"/>
        </w:rPr>
        <w:t>та</w:t>
      </w:r>
    </w:p>
    <w:p w:rsidR="000C2407" w:rsidRDefault="000C2407" w:rsidP="000C2407">
      <w:r>
        <w:rPr>
          <w:rFonts w:hint="eastAsia"/>
        </w:rPr>
        <w:t>морфометричні</w:t>
      </w:r>
      <w:r>
        <w:t></w:t>
      </w:r>
      <w:r>
        <w:rPr>
          <w:rFonts w:hint="eastAsia"/>
        </w:rPr>
        <w:t>характеристики</w:t>
      </w:r>
      <w:r>
        <w:t></w:t>
      </w:r>
      <w:r>
        <w:rPr>
          <w:rFonts w:hint="eastAsia"/>
        </w:rPr>
        <w:t>терас</w:t>
      </w:r>
      <w:r>
        <w:t></w:t>
      </w:r>
      <w:r>
        <w:t></w:t>
      </w:r>
      <w:r>
        <w:rPr>
          <w:rFonts w:hint="eastAsia"/>
        </w:rPr>
        <w:t>особливості</w:t>
      </w:r>
      <w:r>
        <w:t></w:t>
      </w:r>
      <w:r>
        <w:rPr>
          <w:rFonts w:hint="eastAsia"/>
        </w:rPr>
        <w:t>їхньої</w:t>
      </w:r>
      <w:r>
        <w:t></w:t>
      </w:r>
      <w:r>
        <w:rPr>
          <w:rFonts w:hint="eastAsia"/>
        </w:rPr>
        <w:t>будови</w:t>
      </w:r>
      <w:r>
        <w:t></w:t>
      </w:r>
      <w:r>
        <w:t></w:t>
      </w:r>
      <w:r>
        <w:rPr>
          <w:rFonts w:hint="eastAsia"/>
        </w:rPr>
        <w:t>генезису</w:t>
      </w:r>
      <w:r>
        <w:t></w:t>
      </w:r>
    </w:p>
    <w:p w:rsidR="000C2407" w:rsidRDefault="000C2407" w:rsidP="000C2407">
      <w:r>
        <w:rPr>
          <w:rFonts w:hint="eastAsia"/>
        </w:rPr>
        <w:t>віку</w:t>
      </w:r>
      <w:r>
        <w:t></w:t>
      </w:r>
      <w:r>
        <w:t></w:t>
      </w:r>
      <w:r>
        <w:rPr>
          <w:rFonts w:hint="eastAsia"/>
        </w:rPr>
        <w:t>геолого</w:t>
      </w:r>
      <w:r>
        <w:t></w:t>
      </w:r>
      <w:r>
        <w:rPr>
          <w:rFonts w:hint="eastAsia"/>
        </w:rPr>
        <w:t>геоморфологічних</w:t>
      </w:r>
      <w:r>
        <w:t></w:t>
      </w:r>
      <w:r>
        <w:rPr>
          <w:rFonts w:hint="eastAsia"/>
        </w:rPr>
        <w:t>та</w:t>
      </w:r>
      <w:r>
        <w:t></w:t>
      </w:r>
      <w:r>
        <w:rPr>
          <w:rFonts w:hint="eastAsia"/>
        </w:rPr>
        <w:t>палеогеографічних</w:t>
      </w:r>
      <w:r>
        <w:t></w:t>
      </w:r>
      <w:r>
        <w:rPr>
          <w:rFonts w:hint="eastAsia"/>
        </w:rPr>
        <w:t>умов</w:t>
      </w:r>
      <w:r>
        <w:t></w:t>
      </w:r>
      <w:r>
        <w:rPr>
          <w:rFonts w:hint="eastAsia"/>
        </w:rPr>
        <w:t>формування</w:t>
      </w:r>
      <w:r>
        <w:t></w:t>
      </w:r>
      <w:r>
        <w:rPr>
          <w:rFonts w:hint="eastAsia"/>
        </w:rPr>
        <w:t>тощо</w:t>
      </w:r>
      <w:r>
        <w:t></w:t>
      </w:r>
    </w:p>
    <w:p w:rsidR="000C2407" w:rsidRDefault="000C2407" w:rsidP="000C2407">
      <w:r>
        <w:rPr>
          <w:rFonts w:hint="eastAsia"/>
        </w:rPr>
        <w:t>Однак</w:t>
      </w:r>
      <w:r>
        <w:t></w:t>
      </w:r>
      <w:r>
        <w:rPr>
          <w:rFonts w:hint="eastAsia"/>
        </w:rPr>
        <w:t>досі</w:t>
      </w:r>
      <w:r>
        <w:t></w:t>
      </w:r>
      <w:r>
        <w:rPr>
          <w:rFonts w:hint="eastAsia"/>
        </w:rPr>
        <w:t>серед</w:t>
      </w:r>
      <w:r>
        <w:t></w:t>
      </w:r>
      <w:r>
        <w:rPr>
          <w:rFonts w:hint="eastAsia"/>
        </w:rPr>
        <w:t>науковців</w:t>
      </w:r>
      <w:r>
        <w:t></w:t>
      </w:r>
      <w:r>
        <w:rPr>
          <w:rFonts w:hint="eastAsia"/>
        </w:rPr>
        <w:t>не</w:t>
      </w:r>
      <w:r>
        <w:t></w:t>
      </w:r>
      <w:r>
        <w:rPr>
          <w:rFonts w:hint="eastAsia"/>
        </w:rPr>
        <w:t>досягнуто</w:t>
      </w:r>
      <w:r>
        <w:t></w:t>
      </w:r>
      <w:r>
        <w:rPr>
          <w:rFonts w:hint="eastAsia"/>
        </w:rPr>
        <w:t>єдиного</w:t>
      </w:r>
      <w:r>
        <w:t></w:t>
      </w:r>
      <w:r>
        <w:rPr>
          <w:rFonts w:hint="eastAsia"/>
        </w:rPr>
        <w:t>погляду</w:t>
      </w:r>
      <w:r>
        <w:t></w:t>
      </w:r>
      <w:r>
        <w:rPr>
          <w:rFonts w:hint="eastAsia"/>
        </w:rPr>
        <w:t>щодо</w:t>
      </w:r>
      <w:r>
        <w:t></w:t>
      </w:r>
      <w:r>
        <w:rPr>
          <w:rFonts w:hint="eastAsia"/>
        </w:rPr>
        <w:t>визначення</w:t>
      </w:r>
    </w:p>
    <w:p w:rsidR="000C2407" w:rsidRDefault="000C2407" w:rsidP="000C2407">
      <w:r>
        <w:rPr>
          <w:rFonts w:hint="eastAsia"/>
        </w:rPr>
        <w:t>кількості</w:t>
      </w:r>
      <w:r>
        <w:t></w:t>
      </w:r>
      <w:r>
        <w:rPr>
          <w:rFonts w:hint="eastAsia"/>
        </w:rPr>
        <w:t>терас</w:t>
      </w:r>
      <w:r>
        <w:t></w:t>
      </w:r>
      <w:r>
        <w:rPr>
          <w:rFonts w:hint="eastAsia"/>
        </w:rPr>
        <w:t>в</w:t>
      </w:r>
      <w:r>
        <w:t></w:t>
      </w:r>
      <w:r>
        <w:rPr>
          <w:rFonts w:hint="eastAsia"/>
        </w:rPr>
        <w:t>долинах</w:t>
      </w:r>
      <w:r>
        <w:t></w:t>
      </w:r>
      <w:r>
        <w:rPr>
          <w:rFonts w:hint="eastAsia"/>
        </w:rPr>
        <w:t>Середнього</w:t>
      </w:r>
      <w:r>
        <w:t></w:t>
      </w:r>
      <w:r>
        <w:rPr>
          <w:rFonts w:hint="eastAsia"/>
        </w:rPr>
        <w:t>Дністра</w:t>
      </w:r>
      <w:r>
        <w:t></w:t>
      </w:r>
      <w:r>
        <w:rPr>
          <w:rFonts w:hint="eastAsia"/>
        </w:rPr>
        <w:t>та</w:t>
      </w:r>
      <w:r>
        <w:t></w:t>
      </w:r>
      <w:r>
        <w:rPr>
          <w:rFonts w:hint="eastAsia"/>
        </w:rPr>
        <w:t>Верхнього</w:t>
      </w:r>
      <w:r>
        <w:t></w:t>
      </w:r>
      <w:r>
        <w:rPr>
          <w:rFonts w:hint="eastAsia"/>
        </w:rPr>
        <w:t>Пруту</w:t>
      </w:r>
      <w:r>
        <w:t></w:t>
      </w:r>
      <w:r>
        <w:rPr>
          <w:rFonts w:hint="eastAsia"/>
        </w:rPr>
        <w:t>та</w:t>
      </w:r>
      <w:r>
        <w:t></w:t>
      </w:r>
      <w:r>
        <w:rPr>
          <w:rFonts w:hint="eastAsia"/>
        </w:rPr>
        <w:t>критеріїв</w:t>
      </w:r>
    </w:p>
    <w:p w:rsidR="000C2407" w:rsidRDefault="000C2407" w:rsidP="000C2407">
      <w:r>
        <w:rPr>
          <w:rFonts w:hint="eastAsia"/>
        </w:rPr>
        <w:t>їх</w:t>
      </w:r>
      <w:r>
        <w:t></w:t>
      </w:r>
      <w:r>
        <w:rPr>
          <w:rFonts w:hint="eastAsia"/>
        </w:rPr>
        <w:t>виділення</w:t>
      </w:r>
      <w:r>
        <w:t></w:t>
      </w:r>
      <w:r>
        <w:t></w:t>
      </w:r>
      <w:r>
        <w:rPr>
          <w:rFonts w:hint="eastAsia"/>
        </w:rPr>
        <w:t>На</w:t>
      </w:r>
      <w:r>
        <w:t></w:t>
      </w:r>
      <w:r>
        <w:rPr>
          <w:rFonts w:hint="eastAsia"/>
        </w:rPr>
        <w:t>основі</w:t>
      </w:r>
      <w:r>
        <w:t></w:t>
      </w:r>
      <w:r>
        <w:rPr>
          <w:rFonts w:hint="eastAsia"/>
        </w:rPr>
        <w:t>аналізу</w:t>
      </w:r>
      <w:r>
        <w:t></w:t>
      </w:r>
      <w:r>
        <w:rPr>
          <w:rFonts w:hint="eastAsia"/>
        </w:rPr>
        <w:t>основних</w:t>
      </w:r>
      <w:r>
        <w:t></w:t>
      </w:r>
      <w:r>
        <w:rPr>
          <w:rFonts w:hint="eastAsia"/>
        </w:rPr>
        <w:t>підходів</w:t>
      </w:r>
      <w:r>
        <w:t></w:t>
      </w:r>
      <w:r>
        <w:rPr>
          <w:rFonts w:hint="eastAsia"/>
        </w:rPr>
        <w:t>ми</w:t>
      </w:r>
      <w:r>
        <w:t></w:t>
      </w:r>
      <w:r>
        <w:rPr>
          <w:rFonts w:hint="eastAsia"/>
        </w:rPr>
        <w:t>склали</w:t>
      </w:r>
      <w:r>
        <w:t></w:t>
      </w:r>
      <w:r>
        <w:rPr>
          <w:rFonts w:hint="eastAsia"/>
        </w:rPr>
        <w:t>схему</w:t>
      </w:r>
      <w:r>
        <w:t></w:t>
      </w:r>
      <w:r>
        <w:rPr>
          <w:rFonts w:hint="eastAsia"/>
        </w:rPr>
        <w:t>узгодження</w:t>
      </w:r>
    </w:p>
    <w:p w:rsidR="000C2407" w:rsidRDefault="000C2407" w:rsidP="000C2407">
      <w:r>
        <w:rPr>
          <w:rFonts w:hint="eastAsia"/>
        </w:rPr>
        <w:t>висоти</w:t>
      </w:r>
      <w:r>
        <w:t></w:t>
      </w:r>
      <w:r>
        <w:rPr>
          <w:rFonts w:hint="eastAsia"/>
        </w:rPr>
        <w:t>та</w:t>
      </w:r>
      <w:r>
        <w:t></w:t>
      </w:r>
      <w:r>
        <w:rPr>
          <w:rFonts w:hint="eastAsia"/>
        </w:rPr>
        <w:t>кількості</w:t>
      </w:r>
      <w:r>
        <w:t></w:t>
      </w:r>
      <w:r>
        <w:rPr>
          <w:rFonts w:hint="eastAsia"/>
        </w:rPr>
        <w:t>терас</w:t>
      </w:r>
      <w:r>
        <w:t></w:t>
      </w:r>
      <w:r>
        <w:rPr>
          <w:rFonts w:hint="eastAsia"/>
        </w:rPr>
        <w:t>за</w:t>
      </w:r>
      <w:r>
        <w:t></w:t>
      </w:r>
      <w:r>
        <w:rPr>
          <w:rFonts w:hint="eastAsia"/>
        </w:rPr>
        <w:t>різними</w:t>
      </w:r>
      <w:r>
        <w:t></w:t>
      </w:r>
      <w:r>
        <w:rPr>
          <w:rFonts w:hint="eastAsia"/>
        </w:rPr>
        <w:t>авторами</w:t>
      </w:r>
      <w:r>
        <w:t></w:t>
      </w:r>
      <w:r>
        <w:t></w:t>
      </w:r>
      <w:r>
        <w:rPr>
          <w:rFonts w:hint="eastAsia"/>
        </w:rPr>
        <w:t>У</w:t>
      </w:r>
      <w:r>
        <w:t></w:t>
      </w:r>
      <w:r>
        <w:rPr>
          <w:rFonts w:hint="eastAsia"/>
        </w:rPr>
        <w:t>наших</w:t>
      </w:r>
      <w:r>
        <w:t></w:t>
      </w:r>
      <w:r>
        <w:rPr>
          <w:rFonts w:hint="eastAsia"/>
        </w:rPr>
        <w:t>дослідженнях</w:t>
      </w:r>
      <w:r>
        <w:t></w:t>
      </w:r>
      <w:r>
        <w:rPr>
          <w:rFonts w:hint="eastAsia"/>
        </w:rPr>
        <w:t>ми</w:t>
      </w:r>
    </w:p>
    <w:p w:rsidR="000C2407" w:rsidRDefault="000C2407" w:rsidP="000C2407">
      <w:r>
        <w:rPr>
          <w:rFonts w:hint="eastAsia"/>
        </w:rPr>
        <w:t>дотримувалися</w:t>
      </w:r>
      <w:r>
        <w:t></w:t>
      </w:r>
      <w:r>
        <w:rPr>
          <w:rFonts w:hint="eastAsia"/>
        </w:rPr>
        <w:t>підходу</w:t>
      </w:r>
      <w:r>
        <w:t></w:t>
      </w:r>
      <w:r>
        <w:rPr>
          <w:rFonts w:hint="eastAsia"/>
        </w:rPr>
        <w:t>до</w:t>
      </w:r>
      <w:r>
        <w:t></w:t>
      </w:r>
      <w:r>
        <w:rPr>
          <w:rFonts w:hint="eastAsia"/>
        </w:rPr>
        <w:t>виділення</w:t>
      </w:r>
      <w:r>
        <w:t></w:t>
      </w:r>
      <w:r>
        <w:rPr>
          <w:rFonts w:hint="eastAsia"/>
        </w:rPr>
        <w:t>терас</w:t>
      </w:r>
      <w:r>
        <w:t></w:t>
      </w:r>
      <w:r>
        <w:rPr>
          <w:rFonts w:hint="eastAsia"/>
        </w:rPr>
        <w:t>за</w:t>
      </w:r>
      <w:r>
        <w:t></w:t>
      </w:r>
      <w:r>
        <w:rPr>
          <w:rFonts w:hint="eastAsia"/>
        </w:rPr>
        <w:t>М</w:t>
      </w:r>
      <w:r>
        <w:t></w:t>
      </w:r>
      <w:r>
        <w:t></w:t>
      </w:r>
      <w:r>
        <w:rPr>
          <w:rFonts w:hint="eastAsia"/>
        </w:rPr>
        <w:t>Векличем</w:t>
      </w:r>
      <w:r>
        <w:t></w:t>
      </w:r>
      <w:r>
        <w:t></w:t>
      </w:r>
      <w:r>
        <w:t></w:t>
      </w:r>
      <w:r>
        <w:t></w:t>
      </w:r>
      <w:r>
        <w:t></w:t>
      </w:r>
      <w:r>
        <w:t></w:t>
      </w:r>
      <w:r>
        <w:t></w:t>
      </w:r>
      <w:r>
        <w:t></w:t>
      </w:r>
    </w:p>
    <w:p w:rsidR="000C2407" w:rsidRDefault="000C2407" w:rsidP="000C2407">
      <w:r>
        <w:rPr>
          <w:rFonts w:hint="eastAsia"/>
        </w:rPr>
        <w:t>За</w:t>
      </w:r>
      <w:r>
        <w:t></w:t>
      </w:r>
      <w:r>
        <w:rPr>
          <w:rFonts w:hint="eastAsia"/>
        </w:rPr>
        <w:t>результатами</w:t>
      </w:r>
      <w:r>
        <w:t></w:t>
      </w:r>
      <w:r>
        <w:rPr>
          <w:rFonts w:hint="eastAsia"/>
        </w:rPr>
        <w:t>досліджень</w:t>
      </w:r>
      <w:r>
        <w:t></w:t>
      </w:r>
      <w:r>
        <w:rPr>
          <w:rFonts w:hint="eastAsia"/>
        </w:rPr>
        <w:t>викопних</w:t>
      </w:r>
      <w:r>
        <w:t></w:t>
      </w:r>
      <w:r>
        <w:rPr>
          <w:rFonts w:hint="eastAsia"/>
        </w:rPr>
        <w:t>ґрунтів</w:t>
      </w:r>
      <w:r>
        <w:t></w:t>
      </w:r>
      <w:r>
        <w:t></w:t>
      </w:r>
      <w:r>
        <w:rPr>
          <w:rFonts w:hint="eastAsia"/>
        </w:rPr>
        <w:t>рослинності</w:t>
      </w:r>
      <w:r>
        <w:t></w:t>
      </w:r>
      <w:r>
        <w:rPr>
          <w:rFonts w:hint="eastAsia"/>
        </w:rPr>
        <w:t>та</w:t>
      </w:r>
    </w:p>
    <w:p w:rsidR="000C2407" w:rsidRDefault="000C2407" w:rsidP="000C2407">
      <w:r>
        <w:rPr>
          <w:rFonts w:hint="eastAsia"/>
        </w:rPr>
        <w:t>малакофауни</w:t>
      </w:r>
      <w:r>
        <w:t></w:t>
      </w:r>
      <w:r>
        <w:rPr>
          <w:rFonts w:hint="eastAsia"/>
        </w:rPr>
        <w:t>визначені</w:t>
      </w:r>
      <w:r>
        <w:t></w:t>
      </w:r>
      <w:r>
        <w:rPr>
          <w:rFonts w:hint="eastAsia"/>
        </w:rPr>
        <w:t>основні</w:t>
      </w:r>
      <w:r>
        <w:t></w:t>
      </w:r>
      <w:r>
        <w:rPr>
          <w:rFonts w:hint="eastAsia"/>
        </w:rPr>
        <w:t>особливості</w:t>
      </w:r>
      <w:r>
        <w:t></w:t>
      </w:r>
      <w:r>
        <w:rPr>
          <w:rFonts w:hint="eastAsia"/>
        </w:rPr>
        <w:t>просторово</w:t>
      </w:r>
      <w:r>
        <w:t></w:t>
      </w:r>
      <w:r>
        <w:rPr>
          <w:rFonts w:hint="eastAsia"/>
        </w:rPr>
        <w:t>часової</w:t>
      </w:r>
      <w:r>
        <w:t></w:t>
      </w:r>
      <w:r>
        <w:rPr>
          <w:rFonts w:hint="eastAsia"/>
        </w:rPr>
        <w:t>динаміки</w:t>
      </w:r>
    </w:p>
    <w:p w:rsidR="000C2407" w:rsidRDefault="000C2407" w:rsidP="000C2407">
      <w:r>
        <w:rPr>
          <w:rFonts w:hint="eastAsia"/>
        </w:rPr>
        <w:t>природних</w:t>
      </w:r>
      <w:r>
        <w:t></w:t>
      </w:r>
      <w:r>
        <w:rPr>
          <w:rFonts w:hint="eastAsia"/>
        </w:rPr>
        <w:t>умов</w:t>
      </w:r>
      <w:r>
        <w:t></w:t>
      </w:r>
      <w:r>
        <w:rPr>
          <w:rFonts w:hint="eastAsia"/>
        </w:rPr>
        <w:t>річкових</w:t>
      </w:r>
      <w:r>
        <w:t></w:t>
      </w:r>
      <w:r>
        <w:rPr>
          <w:rFonts w:hint="eastAsia"/>
        </w:rPr>
        <w:t>долин</w:t>
      </w:r>
      <w:r>
        <w:t></w:t>
      </w:r>
      <w:r>
        <w:rPr>
          <w:rFonts w:hint="eastAsia"/>
        </w:rPr>
        <w:t>Середнього</w:t>
      </w:r>
      <w:r>
        <w:t></w:t>
      </w:r>
      <w:r>
        <w:rPr>
          <w:rFonts w:hint="eastAsia"/>
        </w:rPr>
        <w:t>Дністра</w:t>
      </w:r>
      <w:r>
        <w:t></w:t>
      </w:r>
      <w:r>
        <w:rPr>
          <w:rFonts w:hint="eastAsia"/>
        </w:rPr>
        <w:t>та</w:t>
      </w:r>
      <w:r>
        <w:t></w:t>
      </w:r>
      <w:r>
        <w:rPr>
          <w:rFonts w:hint="eastAsia"/>
        </w:rPr>
        <w:t>Верхнього</w:t>
      </w:r>
      <w:r>
        <w:t></w:t>
      </w:r>
      <w:r>
        <w:rPr>
          <w:rFonts w:hint="eastAsia"/>
        </w:rPr>
        <w:t>Пруту</w:t>
      </w:r>
      <w:r>
        <w:t></w:t>
      </w:r>
      <w:r>
        <w:rPr>
          <w:rFonts w:hint="eastAsia"/>
        </w:rPr>
        <w:t>в</w:t>
      </w:r>
    </w:p>
    <w:p w:rsidR="000C2407" w:rsidRDefault="000C2407" w:rsidP="000C2407">
      <w:r>
        <w:rPr>
          <w:rFonts w:hint="eastAsia"/>
        </w:rPr>
        <w:t>плейстоцені</w:t>
      </w:r>
      <w:r>
        <w:t></w:t>
      </w:r>
      <w:r>
        <w:t></w:t>
      </w:r>
      <w:r>
        <w:rPr>
          <w:rFonts w:hint="eastAsia"/>
        </w:rPr>
        <w:t>Проте</w:t>
      </w:r>
      <w:r>
        <w:t></w:t>
      </w:r>
      <w:r>
        <w:rPr>
          <w:rFonts w:hint="eastAsia"/>
        </w:rPr>
        <w:t>досі</w:t>
      </w:r>
      <w:r>
        <w:t></w:t>
      </w:r>
      <w:r>
        <w:rPr>
          <w:rFonts w:hint="eastAsia"/>
        </w:rPr>
        <w:t>не</w:t>
      </w:r>
      <w:r>
        <w:t></w:t>
      </w:r>
      <w:r>
        <w:rPr>
          <w:rFonts w:hint="eastAsia"/>
        </w:rPr>
        <w:t>приділялась</w:t>
      </w:r>
      <w:r>
        <w:t></w:t>
      </w:r>
      <w:r>
        <w:rPr>
          <w:rFonts w:hint="eastAsia"/>
        </w:rPr>
        <w:t>увага</w:t>
      </w:r>
      <w:r>
        <w:t></w:t>
      </w:r>
      <w:r>
        <w:rPr>
          <w:rFonts w:hint="eastAsia"/>
        </w:rPr>
        <w:t>вивченню</w:t>
      </w:r>
      <w:r>
        <w:t></w:t>
      </w:r>
      <w:r>
        <w:rPr>
          <w:rFonts w:hint="eastAsia"/>
        </w:rPr>
        <w:t>реакції</w:t>
      </w:r>
      <w:r>
        <w:t></w:t>
      </w:r>
      <w:r>
        <w:rPr>
          <w:rFonts w:hint="eastAsia"/>
        </w:rPr>
        <w:t>фауни</w:t>
      </w:r>
      <w:r>
        <w:t></w:t>
      </w:r>
      <w:r>
        <w:rPr>
          <w:rFonts w:hint="eastAsia"/>
        </w:rPr>
        <w:t>молюсків</w:t>
      </w:r>
    </w:p>
    <w:p w:rsidR="000C2407" w:rsidRDefault="000C2407" w:rsidP="000C2407">
      <w:r>
        <w:rPr>
          <w:rFonts w:hint="eastAsia"/>
        </w:rPr>
        <w:t>на</w:t>
      </w:r>
      <w:r>
        <w:t></w:t>
      </w:r>
      <w:r>
        <w:rPr>
          <w:rFonts w:hint="eastAsia"/>
        </w:rPr>
        <w:t>короткоперіодичні</w:t>
      </w:r>
      <w:r>
        <w:t></w:t>
      </w:r>
      <w:r>
        <w:rPr>
          <w:rFonts w:hint="eastAsia"/>
        </w:rPr>
        <w:t>зміни</w:t>
      </w:r>
      <w:r>
        <w:t></w:t>
      </w:r>
      <w:r>
        <w:rPr>
          <w:rFonts w:hint="eastAsia"/>
        </w:rPr>
        <w:t>природних</w:t>
      </w:r>
      <w:r>
        <w:t></w:t>
      </w:r>
      <w:r>
        <w:rPr>
          <w:rFonts w:hint="eastAsia"/>
        </w:rPr>
        <w:t>умов</w:t>
      </w:r>
      <w:r>
        <w:t></w:t>
      </w:r>
      <w:r>
        <w:rPr>
          <w:rFonts w:hint="eastAsia"/>
        </w:rPr>
        <w:t>у</w:t>
      </w:r>
      <w:r>
        <w:t></w:t>
      </w:r>
      <w:r>
        <w:rPr>
          <w:rFonts w:hint="eastAsia"/>
        </w:rPr>
        <w:t>плейстоцені</w:t>
      </w:r>
      <w:r>
        <w:t></w:t>
      </w:r>
    </w:p>
    <w:p w:rsidR="000C2407" w:rsidRDefault="000C2407" w:rsidP="000C2407">
      <w:r>
        <w:t></w:t>
      </w:r>
      <w:r>
        <w:t></w:t>
      </w:r>
      <w:r>
        <w:t></w:t>
      </w:r>
      <w:r>
        <w:rPr>
          <w:rFonts w:hint="eastAsia"/>
        </w:rPr>
        <w:t>Подібність</w:t>
      </w:r>
      <w:r>
        <w:t></w:t>
      </w:r>
      <w:r>
        <w:rPr>
          <w:rFonts w:hint="eastAsia"/>
        </w:rPr>
        <w:t>ландшафтно</w:t>
      </w:r>
      <w:r>
        <w:t></w:t>
      </w:r>
      <w:r>
        <w:rPr>
          <w:rFonts w:hint="eastAsia"/>
        </w:rPr>
        <w:t>екологічних</w:t>
      </w:r>
      <w:r>
        <w:t></w:t>
      </w:r>
      <w:r>
        <w:rPr>
          <w:rFonts w:hint="eastAsia"/>
        </w:rPr>
        <w:t>умов</w:t>
      </w:r>
      <w:r>
        <w:t></w:t>
      </w:r>
      <w:r>
        <w:rPr>
          <w:rFonts w:hint="eastAsia"/>
        </w:rPr>
        <w:t>проживання</w:t>
      </w:r>
      <w:r>
        <w:t></w:t>
      </w:r>
      <w:r>
        <w:rPr>
          <w:rFonts w:hint="eastAsia"/>
        </w:rPr>
        <w:t>плейстоценової</w:t>
      </w:r>
    </w:p>
    <w:p w:rsidR="000C2407" w:rsidRDefault="000C2407" w:rsidP="000C2407">
      <w:r>
        <w:rPr>
          <w:rFonts w:hint="eastAsia"/>
        </w:rPr>
        <w:t>фауни</w:t>
      </w:r>
      <w:r>
        <w:t></w:t>
      </w:r>
      <w:r>
        <w:rPr>
          <w:rFonts w:hint="eastAsia"/>
        </w:rPr>
        <w:t>молюсків</w:t>
      </w:r>
      <w:r>
        <w:t></w:t>
      </w:r>
      <w:r>
        <w:rPr>
          <w:rFonts w:hint="eastAsia"/>
        </w:rPr>
        <w:t>до</w:t>
      </w:r>
      <w:r>
        <w:t></w:t>
      </w:r>
      <w:r>
        <w:rPr>
          <w:rFonts w:hint="eastAsia"/>
        </w:rPr>
        <w:t>сучасних</w:t>
      </w:r>
      <w:r>
        <w:t></w:t>
      </w:r>
      <w:r>
        <w:rPr>
          <w:rFonts w:hint="eastAsia"/>
        </w:rPr>
        <w:t>дозволила</w:t>
      </w:r>
      <w:r>
        <w:t></w:t>
      </w:r>
      <w:r>
        <w:rPr>
          <w:rFonts w:hint="eastAsia"/>
        </w:rPr>
        <w:t>встановити</w:t>
      </w:r>
      <w:r>
        <w:t></w:t>
      </w:r>
      <w:r>
        <w:rPr>
          <w:rFonts w:hint="eastAsia"/>
        </w:rPr>
        <w:t>природні</w:t>
      </w:r>
      <w:r>
        <w:t></w:t>
      </w:r>
      <w:r>
        <w:rPr>
          <w:rFonts w:hint="eastAsia"/>
        </w:rPr>
        <w:t>обстановки</w:t>
      </w:r>
      <w:r>
        <w:t></w:t>
      </w:r>
      <w:r>
        <w:rPr>
          <w:rFonts w:hint="eastAsia"/>
        </w:rPr>
        <w:t>на</w:t>
      </w:r>
    </w:p>
    <w:p w:rsidR="000C2407" w:rsidRDefault="000C2407" w:rsidP="000C2407">
      <w:r>
        <w:rPr>
          <w:rFonts w:hint="eastAsia"/>
        </w:rPr>
        <w:t>різних</w:t>
      </w:r>
      <w:r>
        <w:t></w:t>
      </w:r>
      <w:r>
        <w:rPr>
          <w:rFonts w:hint="eastAsia"/>
        </w:rPr>
        <w:t>етапах</w:t>
      </w:r>
      <w:r>
        <w:t></w:t>
      </w:r>
      <w:r>
        <w:rPr>
          <w:rFonts w:hint="eastAsia"/>
        </w:rPr>
        <w:t>плейстоцену</w:t>
      </w:r>
      <w:r>
        <w:t></w:t>
      </w:r>
      <w:r>
        <w:rPr>
          <w:rFonts w:hint="eastAsia"/>
        </w:rPr>
        <w:t>та</w:t>
      </w:r>
      <w:r>
        <w:t></w:t>
      </w:r>
      <w:r>
        <w:rPr>
          <w:rFonts w:hint="eastAsia"/>
        </w:rPr>
        <w:t>простежити</w:t>
      </w:r>
      <w:r>
        <w:t></w:t>
      </w:r>
      <w:r>
        <w:rPr>
          <w:rFonts w:hint="eastAsia"/>
        </w:rPr>
        <w:t>еволюцію</w:t>
      </w:r>
      <w:r>
        <w:t></w:t>
      </w:r>
      <w:r>
        <w:rPr>
          <w:rFonts w:hint="eastAsia"/>
        </w:rPr>
        <w:t>палеоландшафтів</w:t>
      </w:r>
      <w:r>
        <w:t></w:t>
      </w:r>
      <w:r>
        <w:t></w:t>
      </w:r>
      <w:r>
        <w:rPr>
          <w:rFonts w:hint="eastAsia"/>
        </w:rPr>
        <w:t>Завдяки</w:t>
      </w:r>
    </w:p>
    <w:p w:rsidR="000C2407" w:rsidRDefault="000C2407" w:rsidP="000C2407">
      <w:r>
        <w:rPr>
          <w:rFonts w:hint="eastAsia"/>
        </w:rPr>
        <w:t>тому</w:t>
      </w:r>
      <w:r>
        <w:t></w:t>
      </w:r>
      <w:r>
        <w:t></w:t>
      </w:r>
      <w:r>
        <w:rPr>
          <w:rFonts w:hint="eastAsia"/>
        </w:rPr>
        <w:t>що</w:t>
      </w:r>
      <w:r>
        <w:t></w:t>
      </w:r>
      <w:r>
        <w:rPr>
          <w:rFonts w:hint="eastAsia"/>
        </w:rPr>
        <w:t>наземні</w:t>
      </w:r>
      <w:r>
        <w:t></w:t>
      </w:r>
      <w:r>
        <w:rPr>
          <w:rFonts w:hint="eastAsia"/>
        </w:rPr>
        <w:t>молюски</w:t>
      </w:r>
      <w:r>
        <w:t></w:t>
      </w:r>
      <w:r>
        <w:rPr>
          <w:rFonts w:hint="eastAsia"/>
        </w:rPr>
        <w:t>мають</w:t>
      </w:r>
      <w:r>
        <w:t></w:t>
      </w:r>
      <w:r>
        <w:rPr>
          <w:rFonts w:hint="eastAsia"/>
        </w:rPr>
        <w:t>обмежені</w:t>
      </w:r>
      <w:r>
        <w:t></w:t>
      </w:r>
      <w:r>
        <w:rPr>
          <w:rFonts w:hint="eastAsia"/>
        </w:rPr>
        <w:t>можливості</w:t>
      </w:r>
      <w:r>
        <w:t></w:t>
      </w:r>
      <w:r>
        <w:rPr>
          <w:rFonts w:hint="eastAsia"/>
        </w:rPr>
        <w:t>до</w:t>
      </w:r>
      <w:r>
        <w:t></w:t>
      </w:r>
      <w:r>
        <w:rPr>
          <w:rFonts w:hint="eastAsia"/>
        </w:rPr>
        <w:t>дисперсії</w:t>
      </w:r>
      <w:r>
        <w:t></w:t>
      </w:r>
      <w:r>
        <w:rPr>
          <w:rFonts w:hint="eastAsia"/>
        </w:rPr>
        <w:t>і</w:t>
      </w:r>
      <w:r>
        <w:t></w:t>
      </w:r>
      <w:r>
        <w:rPr>
          <w:rFonts w:hint="eastAsia"/>
        </w:rPr>
        <w:t>вразливі</w:t>
      </w:r>
    </w:p>
    <w:p w:rsidR="000C2407" w:rsidRDefault="000C2407" w:rsidP="000C2407">
      <w:r>
        <w:rPr>
          <w:rFonts w:hint="eastAsia"/>
        </w:rPr>
        <w:t>до</w:t>
      </w:r>
      <w:r>
        <w:t></w:t>
      </w:r>
      <w:r>
        <w:rPr>
          <w:rFonts w:hint="eastAsia"/>
        </w:rPr>
        <w:t>змін</w:t>
      </w:r>
      <w:r>
        <w:t></w:t>
      </w:r>
      <w:r>
        <w:rPr>
          <w:rFonts w:hint="eastAsia"/>
        </w:rPr>
        <w:t>природних</w:t>
      </w:r>
      <w:r>
        <w:t></w:t>
      </w:r>
      <w:r>
        <w:rPr>
          <w:rFonts w:hint="eastAsia"/>
        </w:rPr>
        <w:t>умов</w:t>
      </w:r>
      <w:r>
        <w:t></w:t>
      </w:r>
      <w:r>
        <w:t></w:t>
      </w:r>
      <w:r>
        <w:rPr>
          <w:rFonts w:hint="eastAsia"/>
        </w:rPr>
        <w:t>вони</w:t>
      </w:r>
      <w:r>
        <w:t></w:t>
      </w:r>
      <w:r>
        <w:rPr>
          <w:rFonts w:hint="eastAsia"/>
        </w:rPr>
        <w:t>є</w:t>
      </w:r>
      <w:r>
        <w:t></w:t>
      </w:r>
      <w:r>
        <w:rPr>
          <w:rFonts w:hint="eastAsia"/>
        </w:rPr>
        <w:t>однією</w:t>
      </w:r>
      <w:r>
        <w:t></w:t>
      </w:r>
      <w:r>
        <w:rPr>
          <w:rFonts w:hint="eastAsia"/>
        </w:rPr>
        <w:t>з</w:t>
      </w:r>
      <w:r>
        <w:t></w:t>
      </w:r>
      <w:r>
        <w:rPr>
          <w:rFonts w:hint="eastAsia"/>
        </w:rPr>
        <w:t>найбільш</w:t>
      </w:r>
      <w:r>
        <w:t></w:t>
      </w:r>
      <w:r>
        <w:rPr>
          <w:rFonts w:hint="eastAsia"/>
        </w:rPr>
        <w:t>показових</w:t>
      </w:r>
      <w:r>
        <w:t></w:t>
      </w:r>
      <w:r>
        <w:rPr>
          <w:rFonts w:hint="eastAsia"/>
        </w:rPr>
        <w:t>груп</w:t>
      </w:r>
      <w:r>
        <w:t></w:t>
      </w:r>
      <w:r>
        <w:rPr>
          <w:rFonts w:hint="eastAsia"/>
        </w:rPr>
        <w:t>організмів</w:t>
      </w:r>
    </w:p>
    <w:p w:rsidR="000C2407" w:rsidRDefault="000C2407" w:rsidP="000C2407">
      <w:r>
        <w:rPr>
          <w:rFonts w:hint="eastAsia"/>
        </w:rPr>
        <w:t>для</w:t>
      </w:r>
      <w:r>
        <w:t></w:t>
      </w:r>
      <w:r>
        <w:rPr>
          <w:rFonts w:hint="eastAsia"/>
        </w:rPr>
        <w:t>біоіндикаційних</w:t>
      </w:r>
      <w:r>
        <w:t></w:t>
      </w:r>
      <w:r>
        <w:rPr>
          <w:rFonts w:hint="eastAsia"/>
        </w:rPr>
        <w:t>цілей</w:t>
      </w:r>
      <w:r>
        <w:t></w:t>
      </w:r>
    </w:p>
    <w:p w:rsidR="000C2407" w:rsidRDefault="000C2407" w:rsidP="000C2407">
      <w:r>
        <w:t></w:t>
      </w:r>
      <w:r>
        <w:t></w:t>
      </w:r>
      <w:r>
        <w:t></w:t>
      </w:r>
      <w:r>
        <w:rPr>
          <w:rFonts w:hint="eastAsia"/>
        </w:rPr>
        <w:t>Нами</w:t>
      </w:r>
      <w:r>
        <w:t></w:t>
      </w:r>
      <w:r>
        <w:rPr>
          <w:rFonts w:hint="eastAsia"/>
        </w:rPr>
        <w:t>застосований</w:t>
      </w:r>
      <w:r>
        <w:t></w:t>
      </w:r>
      <w:r>
        <w:rPr>
          <w:rFonts w:hint="eastAsia"/>
        </w:rPr>
        <w:t>удосконалений</w:t>
      </w:r>
      <w:r>
        <w:t></w:t>
      </w:r>
      <w:r>
        <w:rPr>
          <w:rFonts w:hint="eastAsia"/>
        </w:rPr>
        <w:t>комплекс</w:t>
      </w:r>
      <w:r>
        <w:t></w:t>
      </w:r>
      <w:r>
        <w:rPr>
          <w:rFonts w:hint="eastAsia"/>
        </w:rPr>
        <w:t>методів</w:t>
      </w:r>
      <w:r>
        <w:t></w:t>
      </w:r>
      <w:r>
        <w:rPr>
          <w:rFonts w:hint="eastAsia"/>
        </w:rPr>
        <w:t>та</w:t>
      </w:r>
      <w:r>
        <w:t></w:t>
      </w:r>
      <w:r>
        <w:rPr>
          <w:rFonts w:hint="eastAsia"/>
        </w:rPr>
        <w:t>підходів</w:t>
      </w:r>
      <w:r>
        <w:t></w:t>
      </w:r>
      <w:r>
        <w:rPr>
          <w:rFonts w:hint="eastAsia"/>
        </w:rPr>
        <w:t>до</w:t>
      </w:r>
    </w:p>
    <w:p w:rsidR="000C2407" w:rsidRDefault="000C2407" w:rsidP="000C2407">
      <w:r>
        <w:rPr>
          <w:rFonts w:hint="eastAsia"/>
        </w:rPr>
        <w:t>досліджень</w:t>
      </w:r>
      <w:r>
        <w:t></w:t>
      </w:r>
      <w:r>
        <w:rPr>
          <w:rFonts w:hint="eastAsia"/>
        </w:rPr>
        <w:t>палеогеографічних</w:t>
      </w:r>
      <w:r>
        <w:t></w:t>
      </w:r>
      <w:r>
        <w:rPr>
          <w:rFonts w:hint="eastAsia"/>
        </w:rPr>
        <w:t>умов</w:t>
      </w:r>
      <w:r>
        <w:t></w:t>
      </w:r>
      <w:r>
        <w:rPr>
          <w:rFonts w:hint="eastAsia"/>
        </w:rPr>
        <w:t>плейстоцену</w:t>
      </w:r>
      <w:r>
        <w:t></w:t>
      </w:r>
      <w:r>
        <w:rPr>
          <w:rFonts w:hint="eastAsia"/>
        </w:rPr>
        <w:t>за</w:t>
      </w:r>
      <w:r>
        <w:t></w:t>
      </w:r>
      <w:r>
        <w:rPr>
          <w:rFonts w:hint="eastAsia"/>
        </w:rPr>
        <w:t>фауною</w:t>
      </w:r>
      <w:r>
        <w:t></w:t>
      </w:r>
      <w:r>
        <w:rPr>
          <w:rFonts w:hint="eastAsia"/>
        </w:rPr>
        <w:t>молюсків</w:t>
      </w:r>
      <w:r>
        <w:t></w:t>
      </w:r>
      <w:r>
        <w:t></w:t>
      </w:r>
      <w:r>
        <w:rPr>
          <w:rFonts w:hint="eastAsia"/>
        </w:rPr>
        <w:t>суть</w:t>
      </w:r>
      <w:r>
        <w:t></w:t>
      </w:r>
      <w:r>
        <w:rPr>
          <w:rFonts w:hint="eastAsia"/>
        </w:rPr>
        <w:t>якого</w:t>
      </w:r>
    </w:p>
    <w:p w:rsidR="000C2407" w:rsidRDefault="000C2407" w:rsidP="000C2407">
      <w:r>
        <w:rPr>
          <w:rFonts w:hint="eastAsia"/>
        </w:rPr>
        <w:t>полягає</w:t>
      </w:r>
      <w:r>
        <w:t></w:t>
      </w:r>
      <w:r>
        <w:rPr>
          <w:rFonts w:hint="eastAsia"/>
        </w:rPr>
        <w:t>у</w:t>
      </w:r>
      <w:r>
        <w:t></w:t>
      </w:r>
      <w:r>
        <w:t></w:t>
      </w:r>
      <w:r>
        <w:rPr>
          <w:rFonts w:hint="eastAsia"/>
        </w:rPr>
        <w:t>відборі</w:t>
      </w:r>
      <w:r>
        <w:t></w:t>
      </w:r>
      <w:r>
        <w:rPr>
          <w:rFonts w:hint="eastAsia"/>
        </w:rPr>
        <w:t>проб</w:t>
      </w:r>
      <w:r>
        <w:t></w:t>
      </w:r>
      <w:r>
        <w:rPr>
          <w:rFonts w:hint="eastAsia"/>
        </w:rPr>
        <w:t>з</w:t>
      </w:r>
      <w:r>
        <w:t></w:t>
      </w:r>
      <w:r>
        <w:rPr>
          <w:rFonts w:hint="eastAsia"/>
        </w:rPr>
        <w:t>лесово</w:t>
      </w:r>
      <w:r>
        <w:t></w:t>
      </w:r>
      <w:r>
        <w:rPr>
          <w:rFonts w:hint="eastAsia"/>
        </w:rPr>
        <w:t>ґрунтових</w:t>
      </w:r>
      <w:r>
        <w:t></w:t>
      </w:r>
      <w:r>
        <w:rPr>
          <w:rFonts w:hint="eastAsia"/>
        </w:rPr>
        <w:t>товщ</w:t>
      </w:r>
      <w:r>
        <w:t></w:t>
      </w:r>
      <w:r>
        <w:rPr>
          <w:rFonts w:hint="eastAsia"/>
        </w:rPr>
        <w:t>монолітним</w:t>
      </w:r>
      <w:r>
        <w:t></w:t>
      </w:r>
      <w:r>
        <w:rPr>
          <w:rFonts w:hint="eastAsia"/>
        </w:rPr>
        <w:t>способом</w:t>
      </w:r>
      <w:r>
        <w:t></w:t>
      </w:r>
      <w:r>
        <w:t></w:t>
      </w:r>
      <w:r>
        <w:rPr>
          <w:rFonts w:hint="eastAsia"/>
        </w:rPr>
        <w:t>точній</w:t>
      </w:r>
    </w:p>
    <w:p w:rsidR="000C2407" w:rsidRDefault="000C2407" w:rsidP="000C2407">
      <w:r>
        <w:rPr>
          <w:rFonts w:hint="eastAsia"/>
        </w:rPr>
        <w:t>стратиграфічній</w:t>
      </w:r>
      <w:r>
        <w:t></w:t>
      </w:r>
      <w:r>
        <w:rPr>
          <w:rFonts w:hint="eastAsia"/>
        </w:rPr>
        <w:t>прив’язці</w:t>
      </w:r>
      <w:r>
        <w:t></w:t>
      </w:r>
      <w:r>
        <w:rPr>
          <w:rFonts w:hint="eastAsia"/>
        </w:rPr>
        <w:t>проб</w:t>
      </w:r>
      <w:r>
        <w:t></w:t>
      </w:r>
      <w:r>
        <w:rPr>
          <w:rFonts w:hint="eastAsia"/>
        </w:rPr>
        <w:t>до</w:t>
      </w:r>
      <w:r>
        <w:t></w:t>
      </w:r>
      <w:r>
        <w:rPr>
          <w:rFonts w:hint="eastAsia"/>
        </w:rPr>
        <w:t>окремих</w:t>
      </w:r>
      <w:r>
        <w:t></w:t>
      </w:r>
      <w:r>
        <w:rPr>
          <w:rFonts w:hint="eastAsia"/>
        </w:rPr>
        <w:t>фацій</w:t>
      </w:r>
      <w:r>
        <w:t></w:t>
      </w:r>
      <w:r>
        <w:rPr>
          <w:rFonts w:hint="eastAsia"/>
        </w:rPr>
        <w:t>відкладів</w:t>
      </w:r>
      <w:r>
        <w:t></w:t>
      </w:r>
      <w:r>
        <w:rPr>
          <w:rFonts w:hint="eastAsia"/>
        </w:rPr>
        <w:t>та</w:t>
      </w:r>
      <w:r>
        <w:t></w:t>
      </w:r>
      <w:r>
        <w:rPr>
          <w:rFonts w:hint="eastAsia"/>
        </w:rPr>
        <w:t>до</w:t>
      </w:r>
      <w:r>
        <w:t></w:t>
      </w:r>
      <w:r>
        <w:rPr>
          <w:rFonts w:hint="eastAsia"/>
        </w:rPr>
        <w:t>підрозділів</w:t>
      </w:r>
    </w:p>
    <w:p w:rsidR="000C2407" w:rsidRDefault="000C2407" w:rsidP="000C2407">
      <w:r>
        <w:rPr>
          <w:rFonts w:hint="eastAsia"/>
        </w:rPr>
        <w:t>кліматолітів</w:t>
      </w:r>
      <w:r>
        <w:t></w:t>
      </w:r>
      <w:r>
        <w:t></w:t>
      </w:r>
      <w:r>
        <w:rPr>
          <w:rFonts w:hint="eastAsia"/>
        </w:rPr>
        <w:t>врахуванні</w:t>
      </w:r>
      <w:r>
        <w:t></w:t>
      </w:r>
      <w:r>
        <w:rPr>
          <w:rFonts w:hint="eastAsia"/>
        </w:rPr>
        <w:t>тафономічних</w:t>
      </w:r>
      <w:r>
        <w:t></w:t>
      </w:r>
      <w:r>
        <w:rPr>
          <w:rFonts w:hint="eastAsia"/>
        </w:rPr>
        <w:t>умов</w:t>
      </w:r>
      <w:r>
        <w:t></w:t>
      </w:r>
      <w:r>
        <w:rPr>
          <w:rFonts w:hint="eastAsia"/>
        </w:rPr>
        <w:t>залягання</w:t>
      </w:r>
      <w:r>
        <w:t></w:t>
      </w:r>
      <w:r>
        <w:rPr>
          <w:rFonts w:hint="eastAsia"/>
        </w:rPr>
        <w:t>відкладів</w:t>
      </w:r>
      <w:r>
        <w:t></w:t>
      </w:r>
      <w:r>
        <w:t></w:t>
      </w:r>
      <w:r>
        <w:rPr>
          <w:rFonts w:hint="eastAsia"/>
        </w:rPr>
        <w:t>Це</w:t>
      </w:r>
      <w:r>
        <w:t></w:t>
      </w:r>
      <w:r>
        <w:rPr>
          <w:rFonts w:hint="eastAsia"/>
        </w:rPr>
        <w:t>дозволило</w:t>
      </w:r>
    </w:p>
    <w:p w:rsidR="000C2407" w:rsidRDefault="000C2407" w:rsidP="000C2407">
      <w:r>
        <w:rPr>
          <w:rFonts w:hint="eastAsia"/>
        </w:rPr>
        <w:t>уникнути</w:t>
      </w:r>
      <w:r>
        <w:t></w:t>
      </w:r>
      <w:r>
        <w:rPr>
          <w:rFonts w:hint="eastAsia"/>
        </w:rPr>
        <w:t>змішування</w:t>
      </w:r>
      <w:r>
        <w:t></w:t>
      </w:r>
      <w:r>
        <w:rPr>
          <w:rFonts w:hint="eastAsia"/>
        </w:rPr>
        <w:t>тафоценозів</w:t>
      </w:r>
      <w:r>
        <w:t></w:t>
      </w:r>
      <w:r>
        <w:rPr>
          <w:rFonts w:hint="eastAsia"/>
        </w:rPr>
        <w:t>молюсків</w:t>
      </w:r>
      <w:r>
        <w:t></w:t>
      </w:r>
      <w:r>
        <w:rPr>
          <w:rFonts w:hint="eastAsia"/>
        </w:rPr>
        <w:t>з</w:t>
      </w:r>
      <w:r>
        <w:t></w:t>
      </w:r>
      <w:r>
        <w:rPr>
          <w:rFonts w:hint="eastAsia"/>
        </w:rPr>
        <w:t>різних</w:t>
      </w:r>
      <w:r>
        <w:t></w:t>
      </w:r>
      <w:r>
        <w:rPr>
          <w:rFonts w:hint="eastAsia"/>
        </w:rPr>
        <w:t>геологічних</w:t>
      </w:r>
      <w:r>
        <w:t></w:t>
      </w:r>
      <w:r>
        <w:rPr>
          <w:rFonts w:hint="eastAsia"/>
        </w:rPr>
        <w:t>фацій</w:t>
      </w:r>
      <w:r>
        <w:t></w:t>
      </w:r>
      <w:r>
        <w:t></w:t>
      </w:r>
    </w:p>
    <w:p w:rsidR="000C2407" w:rsidRDefault="000C2407" w:rsidP="000C2407">
      <w:r>
        <w:t></w:t>
      </w:r>
      <w:r>
        <w:t></w:t>
      </w:r>
      <w:r>
        <w:t></w:t>
      </w:r>
    </w:p>
    <w:p w:rsidR="000C2407" w:rsidRDefault="000C2407" w:rsidP="000C2407">
      <w:r>
        <w:t></w:t>
      </w:r>
      <w:r>
        <w:t></w:t>
      </w:r>
      <w:r>
        <w:t></w:t>
      </w:r>
      <w:r>
        <w:rPr>
          <w:rFonts w:hint="eastAsia"/>
        </w:rPr>
        <w:t>На</w:t>
      </w:r>
      <w:r>
        <w:t></w:t>
      </w:r>
      <w:r>
        <w:rPr>
          <w:rFonts w:hint="eastAsia"/>
        </w:rPr>
        <w:t>основі</w:t>
      </w:r>
      <w:r>
        <w:t></w:t>
      </w:r>
      <w:r>
        <w:rPr>
          <w:rFonts w:hint="eastAsia"/>
        </w:rPr>
        <w:t>аналізу</w:t>
      </w:r>
      <w:r>
        <w:t></w:t>
      </w:r>
      <w:r>
        <w:rPr>
          <w:rFonts w:hint="eastAsia"/>
        </w:rPr>
        <w:t>сучасних</w:t>
      </w:r>
      <w:r>
        <w:t></w:t>
      </w:r>
      <w:r>
        <w:rPr>
          <w:rFonts w:hint="eastAsia"/>
        </w:rPr>
        <w:t>природних</w:t>
      </w:r>
      <w:r>
        <w:t></w:t>
      </w:r>
      <w:r>
        <w:rPr>
          <w:rFonts w:hint="eastAsia"/>
        </w:rPr>
        <w:t>умов</w:t>
      </w:r>
      <w:r>
        <w:t></w:t>
      </w:r>
      <w:r>
        <w:rPr>
          <w:rFonts w:hint="eastAsia"/>
        </w:rPr>
        <w:t>регіонів</w:t>
      </w:r>
      <w:r>
        <w:t></w:t>
      </w:r>
      <w:r>
        <w:rPr>
          <w:rFonts w:hint="eastAsia"/>
        </w:rPr>
        <w:t>Середнього</w:t>
      </w:r>
    </w:p>
    <w:p w:rsidR="000C2407" w:rsidRDefault="000C2407" w:rsidP="000C2407">
      <w:r>
        <w:rPr>
          <w:rFonts w:hint="eastAsia"/>
        </w:rPr>
        <w:t>Подністер’я</w:t>
      </w:r>
      <w:r>
        <w:t></w:t>
      </w:r>
      <w:r>
        <w:rPr>
          <w:rFonts w:hint="eastAsia"/>
        </w:rPr>
        <w:t>та</w:t>
      </w:r>
      <w:r>
        <w:t></w:t>
      </w:r>
      <w:r>
        <w:rPr>
          <w:rFonts w:hint="eastAsia"/>
        </w:rPr>
        <w:t>Верхнього</w:t>
      </w:r>
      <w:r>
        <w:t></w:t>
      </w:r>
      <w:r>
        <w:rPr>
          <w:rFonts w:hint="eastAsia"/>
        </w:rPr>
        <w:t>Попруття</w:t>
      </w:r>
      <w:r>
        <w:t></w:t>
      </w:r>
      <w:r>
        <w:rPr>
          <w:rFonts w:hint="eastAsia"/>
        </w:rPr>
        <w:t>встановлені</w:t>
      </w:r>
      <w:r>
        <w:t></w:t>
      </w:r>
      <w:r>
        <w:rPr>
          <w:rFonts w:hint="eastAsia"/>
        </w:rPr>
        <w:t>спільні</w:t>
      </w:r>
      <w:r>
        <w:t></w:t>
      </w:r>
      <w:r>
        <w:rPr>
          <w:rFonts w:hint="eastAsia"/>
        </w:rPr>
        <w:t>та</w:t>
      </w:r>
      <w:r>
        <w:t></w:t>
      </w:r>
      <w:r>
        <w:rPr>
          <w:rFonts w:hint="eastAsia"/>
        </w:rPr>
        <w:t>відмінні</w:t>
      </w:r>
      <w:r>
        <w:t></w:t>
      </w:r>
      <w:r>
        <w:rPr>
          <w:rFonts w:hint="eastAsia"/>
        </w:rPr>
        <w:t>риси</w:t>
      </w:r>
      <w:r>
        <w:t></w:t>
      </w:r>
    </w:p>
    <w:p w:rsidR="000C2407" w:rsidRDefault="000C2407" w:rsidP="000C2407">
      <w:r>
        <w:rPr>
          <w:rFonts w:hint="eastAsia"/>
        </w:rPr>
        <w:t>розташування</w:t>
      </w:r>
      <w:r>
        <w:t></w:t>
      </w:r>
      <w:r>
        <w:rPr>
          <w:rFonts w:hint="eastAsia"/>
        </w:rPr>
        <w:t>на</w:t>
      </w:r>
      <w:r>
        <w:t></w:t>
      </w:r>
      <w:r>
        <w:rPr>
          <w:rFonts w:hint="eastAsia"/>
        </w:rPr>
        <w:t>різних</w:t>
      </w:r>
      <w:r>
        <w:t></w:t>
      </w:r>
      <w:r>
        <w:rPr>
          <w:rFonts w:hint="eastAsia"/>
        </w:rPr>
        <w:t>геоструктурних</w:t>
      </w:r>
      <w:r>
        <w:t></w:t>
      </w:r>
      <w:r>
        <w:rPr>
          <w:rFonts w:hint="eastAsia"/>
        </w:rPr>
        <w:t>одиницях</w:t>
      </w:r>
      <w:r>
        <w:t></w:t>
      </w:r>
      <w:r>
        <w:t></w:t>
      </w:r>
      <w:r>
        <w:rPr>
          <w:rFonts w:hint="eastAsia"/>
        </w:rPr>
        <w:t>відмінні</w:t>
      </w:r>
      <w:r>
        <w:t></w:t>
      </w:r>
      <w:r>
        <w:rPr>
          <w:rFonts w:hint="eastAsia"/>
        </w:rPr>
        <w:t>за</w:t>
      </w:r>
      <w:r>
        <w:t></w:t>
      </w:r>
      <w:r>
        <w:rPr>
          <w:rFonts w:hint="eastAsia"/>
        </w:rPr>
        <w:t>складом</w:t>
      </w:r>
      <w:r>
        <w:t></w:t>
      </w:r>
      <w:r>
        <w:rPr>
          <w:rFonts w:hint="eastAsia"/>
        </w:rPr>
        <w:t>та</w:t>
      </w:r>
      <w:r>
        <w:t></w:t>
      </w:r>
      <w:r>
        <w:rPr>
          <w:rFonts w:hint="eastAsia"/>
        </w:rPr>
        <w:t>віком</w:t>
      </w:r>
    </w:p>
    <w:p w:rsidR="000C2407" w:rsidRDefault="000C2407" w:rsidP="000C2407">
      <w:r>
        <w:rPr>
          <w:rFonts w:hint="eastAsia"/>
        </w:rPr>
        <w:t>геологічні</w:t>
      </w:r>
      <w:r>
        <w:t></w:t>
      </w:r>
      <w:r>
        <w:rPr>
          <w:rFonts w:hint="eastAsia"/>
        </w:rPr>
        <w:t>породи</w:t>
      </w:r>
      <w:r>
        <w:t></w:t>
      </w:r>
      <w:r>
        <w:t></w:t>
      </w:r>
      <w:r>
        <w:rPr>
          <w:rFonts w:hint="eastAsia"/>
        </w:rPr>
        <w:t>які</w:t>
      </w:r>
      <w:r>
        <w:t></w:t>
      </w:r>
      <w:r>
        <w:rPr>
          <w:rFonts w:hint="eastAsia"/>
        </w:rPr>
        <w:t>складають</w:t>
      </w:r>
      <w:r>
        <w:t></w:t>
      </w:r>
      <w:r>
        <w:rPr>
          <w:rFonts w:hint="eastAsia"/>
        </w:rPr>
        <w:t>цоколі</w:t>
      </w:r>
      <w:r>
        <w:t></w:t>
      </w:r>
      <w:r>
        <w:rPr>
          <w:rFonts w:hint="eastAsia"/>
        </w:rPr>
        <w:t>терас</w:t>
      </w:r>
      <w:r>
        <w:t></w:t>
      </w:r>
      <w:r>
        <w:rPr>
          <w:rFonts w:hint="eastAsia"/>
        </w:rPr>
        <w:t>та</w:t>
      </w:r>
      <w:r>
        <w:t></w:t>
      </w:r>
      <w:r>
        <w:rPr>
          <w:rFonts w:hint="eastAsia"/>
        </w:rPr>
        <w:t>днища</w:t>
      </w:r>
      <w:r>
        <w:t></w:t>
      </w:r>
      <w:r>
        <w:rPr>
          <w:rFonts w:hint="eastAsia"/>
        </w:rPr>
        <w:t>долин</w:t>
      </w:r>
      <w:r>
        <w:t></w:t>
      </w:r>
      <w:r>
        <w:t></w:t>
      </w:r>
      <w:r>
        <w:rPr>
          <w:rFonts w:hint="eastAsia"/>
        </w:rPr>
        <w:t>різний</w:t>
      </w:r>
      <w:r>
        <w:t></w:t>
      </w:r>
      <w:r>
        <w:rPr>
          <w:rFonts w:hint="eastAsia"/>
        </w:rPr>
        <w:t>характер</w:t>
      </w:r>
    </w:p>
    <w:p w:rsidR="000C2407" w:rsidRDefault="000C2407" w:rsidP="000C2407">
      <w:r>
        <w:rPr>
          <w:rFonts w:hint="eastAsia"/>
        </w:rPr>
        <w:t>прояву</w:t>
      </w:r>
      <w:r>
        <w:t></w:t>
      </w:r>
      <w:r>
        <w:rPr>
          <w:rFonts w:hint="eastAsia"/>
        </w:rPr>
        <w:t>неотектонічних</w:t>
      </w:r>
      <w:r>
        <w:t></w:t>
      </w:r>
      <w:r>
        <w:rPr>
          <w:rFonts w:hint="eastAsia"/>
        </w:rPr>
        <w:t>рухів</w:t>
      </w:r>
      <w:r>
        <w:t></w:t>
      </w:r>
      <w:r>
        <w:t></w:t>
      </w:r>
      <w:r>
        <w:rPr>
          <w:rFonts w:hint="eastAsia"/>
        </w:rPr>
        <w:t>мезо</w:t>
      </w:r>
      <w:r>
        <w:t></w:t>
      </w:r>
      <w:r>
        <w:t></w:t>
      </w:r>
      <w:r>
        <w:rPr>
          <w:rFonts w:hint="eastAsia"/>
        </w:rPr>
        <w:t>та</w:t>
      </w:r>
      <w:r>
        <w:t></w:t>
      </w:r>
      <w:r>
        <w:rPr>
          <w:rFonts w:hint="eastAsia"/>
        </w:rPr>
        <w:t>мікрокліматичні</w:t>
      </w:r>
      <w:r>
        <w:t></w:t>
      </w:r>
      <w:r>
        <w:rPr>
          <w:rFonts w:hint="eastAsia"/>
        </w:rPr>
        <w:t>відмінності</w:t>
      </w:r>
      <w:r>
        <w:t></w:t>
      </w:r>
      <w:r>
        <w:rPr>
          <w:rFonts w:hint="eastAsia"/>
        </w:rPr>
        <w:t>як</w:t>
      </w:r>
      <w:r>
        <w:t></w:t>
      </w:r>
      <w:r>
        <w:rPr>
          <w:rFonts w:hint="eastAsia"/>
        </w:rPr>
        <w:t>між</w:t>
      </w:r>
    </w:p>
    <w:p w:rsidR="000C2407" w:rsidRDefault="000C2407" w:rsidP="000C2407">
      <w:r>
        <w:rPr>
          <w:rFonts w:hint="eastAsia"/>
        </w:rPr>
        <w:t>середньодністерською</w:t>
      </w:r>
      <w:r>
        <w:t></w:t>
      </w:r>
      <w:r>
        <w:rPr>
          <w:rFonts w:hint="eastAsia"/>
        </w:rPr>
        <w:t>та</w:t>
      </w:r>
      <w:r>
        <w:t></w:t>
      </w:r>
      <w:r>
        <w:rPr>
          <w:rFonts w:hint="eastAsia"/>
        </w:rPr>
        <w:t>верхньопрутською</w:t>
      </w:r>
      <w:r>
        <w:t></w:t>
      </w:r>
      <w:r>
        <w:rPr>
          <w:rFonts w:hint="eastAsia"/>
        </w:rPr>
        <w:t>долинами</w:t>
      </w:r>
      <w:r>
        <w:t></w:t>
      </w:r>
      <w:r>
        <w:t></w:t>
      </w:r>
      <w:r>
        <w:rPr>
          <w:rFonts w:hint="eastAsia"/>
        </w:rPr>
        <w:t>так</w:t>
      </w:r>
      <w:r>
        <w:t></w:t>
      </w:r>
      <w:r>
        <w:rPr>
          <w:rFonts w:hint="eastAsia"/>
        </w:rPr>
        <w:t>і</w:t>
      </w:r>
      <w:r>
        <w:t></w:t>
      </w:r>
      <w:r>
        <w:rPr>
          <w:rFonts w:hint="eastAsia"/>
        </w:rPr>
        <w:t>внутрішньо</w:t>
      </w:r>
      <w:r>
        <w:t></w:t>
      </w:r>
      <w:r>
        <w:t></w:t>
      </w:r>
      <w:r>
        <w:rPr>
          <w:rFonts w:hint="eastAsia"/>
        </w:rPr>
        <w:t>та</w:t>
      </w:r>
    </w:p>
    <w:p w:rsidR="000C2407" w:rsidRDefault="000C2407" w:rsidP="000C2407">
      <w:r>
        <w:rPr>
          <w:rFonts w:hint="eastAsia"/>
        </w:rPr>
        <w:t>надканьйонними</w:t>
      </w:r>
      <w:r>
        <w:t></w:t>
      </w:r>
      <w:r>
        <w:rPr>
          <w:rFonts w:hint="eastAsia"/>
        </w:rPr>
        <w:t>ділянками</w:t>
      </w:r>
      <w:r>
        <w:t></w:t>
      </w:r>
      <w:r>
        <w:rPr>
          <w:rFonts w:hint="eastAsia"/>
        </w:rPr>
        <w:t>долини</w:t>
      </w:r>
      <w:r>
        <w:t></w:t>
      </w:r>
      <w:r>
        <w:rPr>
          <w:rFonts w:hint="eastAsia"/>
        </w:rPr>
        <w:t>Середнього</w:t>
      </w:r>
      <w:r>
        <w:t></w:t>
      </w:r>
      <w:r>
        <w:rPr>
          <w:rFonts w:hint="eastAsia"/>
        </w:rPr>
        <w:t>Дністра</w:t>
      </w:r>
      <w:r>
        <w:t></w:t>
      </w:r>
      <w:r>
        <w:t></w:t>
      </w:r>
      <w:r>
        <w:rPr>
          <w:rFonts w:hint="eastAsia"/>
        </w:rPr>
        <w:t>які</w:t>
      </w:r>
      <w:r>
        <w:t></w:t>
      </w:r>
      <w:r>
        <w:rPr>
          <w:rFonts w:hint="eastAsia"/>
        </w:rPr>
        <w:t>відображають</w:t>
      </w:r>
    </w:p>
    <w:p w:rsidR="000C2407" w:rsidRDefault="000C2407" w:rsidP="000C2407">
      <w:r>
        <w:rPr>
          <w:rFonts w:hint="eastAsia"/>
        </w:rPr>
        <w:t>особливості</w:t>
      </w:r>
      <w:r>
        <w:t></w:t>
      </w:r>
      <w:r>
        <w:rPr>
          <w:rFonts w:hint="eastAsia"/>
        </w:rPr>
        <w:t>формування</w:t>
      </w:r>
      <w:r>
        <w:t></w:t>
      </w:r>
      <w:r>
        <w:rPr>
          <w:rFonts w:hint="eastAsia"/>
        </w:rPr>
        <w:t>низьких</w:t>
      </w:r>
      <w:r>
        <w:t></w:t>
      </w:r>
      <w:r>
        <w:rPr>
          <w:rFonts w:hint="eastAsia"/>
        </w:rPr>
        <w:t>терас</w:t>
      </w:r>
      <w:r>
        <w:t></w:t>
      </w:r>
      <w:r>
        <w:rPr>
          <w:rFonts w:hint="eastAsia"/>
        </w:rPr>
        <w:t>та</w:t>
      </w:r>
      <w:r>
        <w:t></w:t>
      </w:r>
      <w:r>
        <w:rPr>
          <w:rFonts w:hint="eastAsia"/>
        </w:rPr>
        <w:t>специфічні</w:t>
      </w:r>
      <w:r>
        <w:t></w:t>
      </w:r>
      <w:r>
        <w:rPr>
          <w:rFonts w:hint="eastAsia"/>
        </w:rPr>
        <w:t>риси</w:t>
      </w:r>
      <w:r>
        <w:t></w:t>
      </w:r>
      <w:r>
        <w:rPr>
          <w:rFonts w:hint="eastAsia"/>
        </w:rPr>
        <w:t>ландшафтнокліматичних</w:t>
      </w:r>
      <w:r>
        <w:t></w:t>
      </w:r>
      <w:r>
        <w:rPr>
          <w:rFonts w:hint="eastAsia"/>
        </w:rPr>
        <w:t>умов</w:t>
      </w:r>
      <w:r>
        <w:t></w:t>
      </w:r>
      <w:r>
        <w:rPr>
          <w:rFonts w:hint="eastAsia"/>
        </w:rPr>
        <w:t>у</w:t>
      </w:r>
      <w:r>
        <w:t></w:t>
      </w:r>
      <w:r>
        <w:rPr>
          <w:rFonts w:hint="eastAsia"/>
        </w:rPr>
        <w:t>пізньому</w:t>
      </w:r>
      <w:r>
        <w:t></w:t>
      </w:r>
      <w:r>
        <w:rPr>
          <w:rFonts w:hint="eastAsia"/>
        </w:rPr>
        <w:t>плейстоцені</w:t>
      </w:r>
      <w:r>
        <w:t></w:t>
      </w:r>
    </w:p>
    <w:p w:rsidR="000C2407" w:rsidRDefault="000C2407" w:rsidP="000C2407">
      <w:r>
        <w:t></w:t>
      </w:r>
      <w:r>
        <w:t></w:t>
      </w:r>
      <w:r>
        <w:t></w:t>
      </w:r>
      <w:r>
        <w:rPr>
          <w:rFonts w:hint="eastAsia"/>
        </w:rPr>
        <w:t>Реконструкції</w:t>
      </w:r>
      <w:r>
        <w:t></w:t>
      </w:r>
      <w:r>
        <w:rPr>
          <w:rFonts w:hint="eastAsia"/>
        </w:rPr>
        <w:t>природних</w:t>
      </w:r>
      <w:r>
        <w:t></w:t>
      </w:r>
      <w:r>
        <w:rPr>
          <w:rFonts w:hint="eastAsia"/>
        </w:rPr>
        <w:t>умов</w:t>
      </w:r>
      <w:r>
        <w:t></w:t>
      </w:r>
      <w:r>
        <w:rPr>
          <w:rFonts w:hint="eastAsia"/>
        </w:rPr>
        <w:t>формування</w:t>
      </w:r>
      <w:r>
        <w:t></w:t>
      </w:r>
      <w:r>
        <w:rPr>
          <w:rFonts w:hint="eastAsia"/>
        </w:rPr>
        <w:t>низьких</w:t>
      </w:r>
      <w:r>
        <w:t></w:t>
      </w:r>
      <w:r>
        <w:rPr>
          <w:rFonts w:hint="eastAsia"/>
        </w:rPr>
        <w:t>терас</w:t>
      </w:r>
      <w:r>
        <w:t></w:t>
      </w:r>
      <w:r>
        <w:rPr>
          <w:rFonts w:hint="eastAsia"/>
        </w:rPr>
        <w:t>Середнього</w:t>
      </w:r>
    </w:p>
    <w:p w:rsidR="000C2407" w:rsidRDefault="000C2407" w:rsidP="000C2407">
      <w:r>
        <w:rPr>
          <w:rFonts w:hint="eastAsia"/>
        </w:rPr>
        <w:t>Подністер’я</w:t>
      </w:r>
      <w:r>
        <w:t></w:t>
      </w:r>
      <w:r>
        <w:rPr>
          <w:rFonts w:hint="eastAsia"/>
        </w:rPr>
        <w:t>та</w:t>
      </w:r>
      <w:r>
        <w:t></w:t>
      </w:r>
      <w:r>
        <w:rPr>
          <w:rFonts w:hint="eastAsia"/>
        </w:rPr>
        <w:t>Верхнього</w:t>
      </w:r>
      <w:r>
        <w:t></w:t>
      </w:r>
      <w:r>
        <w:rPr>
          <w:rFonts w:hint="eastAsia"/>
        </w:rPr>
        <w:t>Попруття</w:t>
      </w:r>
      <w:r>
        <w:t></w:t>
      </w:r>
      <w:r>
        <w:rPr>
          <w:rFonts w:hint="eastAsia"/>
        </w:rPr>
        <w:t>здійснено</w:t>
      </w:r>
      <w:r>
        <w:t></w:t>
      </w:r>
      <w:r>
        <w:rPr>
          <w:rFonts w:hint="eastAsia"/>
        </w:rPr>
        <w:t>за</w:t>
      </w:r>
      <w:r>
        <w:t></w:t>
      </w:r>
      <w:r>
        <w:rPr>
          <w:rFonts w:hint="eastAsia"/>
        </w:rPr>
        <w:t>ключовими</w:t>
      </w:r>
      <w:r>
        <w:t></w:t>
      </w:r>
      <w:r>
        <w:rPr>
          <w:rFonts w:hint="eastAsia"/>
        </w:rPr>
        <w:t>розрізами</w:t>
      </w:r>
    </w:p>
    <w:p w:rsidR="000C2407" w:rsidRDefault="000C2407" w:rsidP="000C2407">
      <w:r>
        <w:rPr>
          <w:rFonts w:hint="eastAsia"/>
        </w:rPr>
        <w:t>верхньоплейстоценових</w:t>
      </w:r>
      <w:r>
        <w:t></w:t>
      </w:r>
      <w:r>
        <w:rPr>
          <w:rFonts w:hint="eastAsia"/>
        </w:rPr>
        <w:t>терасових</w:t>
      </w:r>
      <w:r>
        <w:t></w:t>
      </w:r>
      <w:r>
        <w:rPr>
          <w:rFonts w:hint="eastAsia"/>
        </w:rPr>
        <w:t>відкладів</w:t>
      </w:r>
      <w:r>
        <w:t></w:t>
      </w:r>
      <w:r>
        <w:t></w:t>
      </w:r>
      <w:r>
        <w:rPr>
          <w:rFonts w:hint="eastAsia"/>
        </w:rPr>
        <w:t>розрізи</w:t>
      </w:r>
      <w:r>
        <w:t></w:t>
      </w:r>
      <w:r>
        <w:rPr>
          <w:rFonts w:hint="eastAsia"/>
        </w:rPr>
        <w:t>багатошарових</w:t>
      </w:r>
    </w:p>
    <w:p w:rsidR="000C2407" w:rsidRDefault="000C2407" w:rsidP="000C2407">
      <w:r>
        <w:rPr>
          <w:rFonts w:hint="eastAsia"/>
        </w:rPr>
        <w:t>палеолітичних</w:t>
      </w:r>
      <w:r>
        <w:t></w:t>
      </w:r>
      <w:r>
        <w:rPr>
          <w:rFonts w:hint="eastAsia"/>
        </w:rPr>
        <w:t>стоянок</w:t>
      </w:r>
      <w:r>
        <w:t></w:t>
      </w:r>
      <w:r>
        <w:rPr>
          <w:rFonts w:hint="eastAsia"/>
        </w:rPr>
        <w:t>Непоротове</w:t>
      </w:r>
      <w:r>
        <w:t></w:t>
      </w:r>
      <w:r>
        <w:t></w:t>
      </w:r>
      <w:r>
        <w:t></w:t>
      </w:r>
      <w:r>
        <w:rPr>
          <w:rFonts w:hint="eastAsia"/>
        </w:rPr>
        <w:t>та</w:t>
      </w:r>
      <w:r>
        <w:t></w:t>
      </w:r>
      <w:r>
        <w:rPr>
          <w:rFonts w:hint="eastAsia"/>
        </w:rPr>
        <w:t>Дорошівці</w:t>
      </w:r>
      <w:r>
        <w:t></w:t>
      </w:r>
      <w:r>
        <w:rPr>
          <w:rFonts w:hint="eastAsia"/>
        </w:rPr>
        <w:t>ІІІ</w:t>
      </w:r>
      <w:r>
        <w:t></w:t>
      </w:r>
      <w:r>
        <w:t></w:t>
      </w:r>
      <w:r>
        <w:rPr>
          <w:rFonts w:hint="eastAsia"/>
        </w:rPr>
        <w:t>розріз</w:t>
      </w:r>
      <w:r>
        <w:t></w:t>
      </w:r>
      <w:r>
        <w:rPr>
          <w:rFonts w:hint="eastAsia"/>
        </w:rPr>
        <w:t>палеолітичної</w:t>
      </w:r>
    </w:p>
    <w:p w:rsidR="000C2407" w:rsidRDefault="000C2407" w:rsidP="000C2407">
      <w:r>
        <w:rPr>
          <w:rFonts w:hint="eastAsia"/>
        </w:rPr>
        <w:t>стоянки</w:t>
      </w:r>
      <w:r>
        <w:t></w:t>
      </w:r>
      <w:r>
        <w:rPr>
          <w:rFonts w:hint="eastAsia"/>
        </w:rPr>
        <w:t>Кормань</w:t>
      </w:r>
      <w:r>
        <w:t></w:t>
      </w:r>
      <w:r>
        <w:t></w:t>
      </w:r>
      <w:r>
        <w:t></w:t>
      </w:r>
      <w:r>
        <w:t></w:t>
      </w:r>
      <w:r>
        <w:rPr>
          <w:rFonts w:hint="eastAsia"/>
        </w:rPr>
        <w:t>розріз</w:t>
      </w:r>
      <w:r>
        <w:t></w:t>
      </w:r>
      <w:r>
        <w:rPr>
          <w:rFonts w:hint="eastAsia"/>
        </w:rPr>
        <w:t>руслового</w:t>
      </w:r>
      <w:r>
        <w:t></w:t>
      </w:r>
      <w:r>
        <w:rPr>
          <w:rFonts w:hint="eastAsia"/>
        </w:rPr>
        <w:t>алювію</w:t>
      </w:r>
      <w:r>
        <w:t></w:t>
      </w:r>
      <w:r>
        <w:rPr>
          <w:rFonts w:hint="eastAsia"/>
        </w:rPr>
        <w:t>біля</w:t>
      </w:r>
      <w:r>
        <w:t></w:t>
      </w:r>
      <w:r>
        <w:rPr>
          <w:rFonts w:hint="eastAsia"/>
        </w:rPr>
        <w:t>стоянки</w:t>
      </w:r>
      <w:r>
        <w:t></w:t>
      </w:r>
      <w:r>
        <w:rPr>
          <w:rFonts w:hint="eastAsia"/>
        </w:rPr>
        <w:t>Дорошівці</w:t>
      </w:r>
      <w:r>
        <w:t></w:t>
      </w:r>
      <w:r>
        <w:rPr>
          <w:rFonts w:hint="eastAsia"/>
        </w:rPr>
        <w:t>ІІІ</w:t>
      </w:r>
      <w:r>
        <w:t></w:t>
      </w:r>
    </w:p>
    <w:p w:rsidR="000C2407" w:rsidRDefault="000C2407" w:rsidP="000C2407">
      <w:r>
        <w:rPr>
          <w:rFonts w:hint="eastAsia"/>
        </w:rPr>
        <w:t>розріз</w:t>
      </w:r>
      <w:r>
        <w:t></w:t>
      </w:r>
      <w:r>
        <w:rPr>
          <w:rFonts w:hint="eastAsia"/>
        </w:rPr>
        <w:t>Зеленів</w:t>
      </w:r>
      <w:r>
        <w:t></w:t>
      </w:r>
      <w:r>
        <w:t></w:t>
      </w:r>
      <w:r>
        <w:rPr>
          <w:rFonts w:hint="eastAsia"/>
        </w:rPr>
        <w:t>Для</w:t>
      </w:r>
      <w:r>
        <w:t></w:t>
      </w:r>
      <w:r>
        <w:rPr>
          <w:rFonts w:hint="eastAsia"/>
        </w:rPr>
        <w:t>кайдацького</w:t>
      </w:r>
      <w:r>
        <w:t></w:t>
      </w:r>
      <w:r>
        <w:t></w:t>
      </w:r>
      <w:r>
        <w:rPr>
          <w:rFonts w:hint="eastAsia"/>
        </w:rPr>
        <w:t>прилуцького</w:t>
      </w:r>
      <w:r>
        <w:t></w:t>
      </w:r>
      <w:r>
        <w:t></w:t>
      </w:r>
      <w:r>
        <w:rPr>
          <w:rFonts w:hint="eastAsia"/>
        </w:rPr>
        <w:t>витачівського</w:t>
      </w:r>
      <w:r>
        <w:t></w:t>
      </w:r>
      <w:r>
        <w:t></w:t>
      </w:r>
      <w:r>
        <w:rPr>
          <w:rFonts w:hint="eastAsia"/>
        </w:rPr>
        <w:t>бузького</w:t>
      </w:r>
      <w:r>
        <w:t></w:t>
      </w:r>
    </w:p>
    <w:p w:rsidR="000C2407" w:rsidRDefault="000C2407" w:rsidP="000C2407">
      <w:r>
        <w:rPr>
          <w:rFonts w:hint="eastAsia"/>
        </w:rPr>
        <w:t>дофінівського</w:t>
      </w:r>
      <w:r>
        <w:t></w:t>
      </w:r>
      <w:r>
        <w:rPr>
          <w:rFonts w:hint="eastAsia"/>
        </w:rPr>
        <w:t>та</w:t>
      </w:r>
      <w:r>
        <w:t></w:t>
      </w:r>
      <w:r>
        <w:rPr>
          <w:rFonts w:hint="eastAsia"/>
        </w:rPr>
        <w:t>причорноморського</w:t>
      </w:r>
      <w:r>
        <w:t></w:t>
      </w:r>
      <w:r>
        <w:rPr>
          <w:rFonts w:hint="eastAsia"/>
        </w:rPr>
        <w:t>кліматолітів</w:t>
      </w:r>
      <w:r>
        <w:t></w:t>
      </w:r>
      <w:r>
        <w:rPr>
          <w:rFonts w:hint="eastAsia"/>
        </w:rPr>
        <w:t>встановлено</w:t>
      </w:r>
      <w:r>
        <w:t></w:t>
      </w:r>
      <w:r>
        <w:rPr>
          <w:rFonts w:hint="eastAsia"/>
        </w:rPr>
        <w:t>варіації</w:t>
      </w:r>
      <w:r>
        <w:t></w:t>
      </w:r>
      <w:r>
        <w:rPr>
          <w:rFonts w:hint="eastAsia"/>
        </w:rPr>
        <w:t>фауни</w:t>
      </w:r>
    </w:p>
    <w:p w:rsidR="000C2407" w:rsidRDefault="000C2407" w:rsidP="000C2407">
      <w:r>
        <w:rPr>
          <w:rFonts w:hint="eastAsia"/>
        </w:rPr>
        <w:t>молюсків</w:t>
      </w:r>
      <w:r>
        <w:t></w:t>
      </w:r>
      <w:r>
        <w:rPr>
          <w:rFonts w:hint="eastAsia"/>
        </w:rPr>
        <w:t>у</w:t>
      </w:r>
      <w:r>
        <w:t></w:t>
      </w:r>
      <w:r>
        <w:rPr>
          <w:rFonts w:hint="eastAsia"/>
        </w:rPr>
        <w:t>різних</w:t>
      </w:r>
      <w:r>
        <w:t></w:t>
      </w:r>
      <w:r>
        <w:rPr>
          <w:rFonts w:hint="eastAsia"/>
        </w:rPr>
        <w:t>фаціальних</w:t>
      </w:r>
      <w:r>
        <w:t></w:t>
      </w:r>
      <w:r>
        <w:rPr>
          <w:rFonts w:hint="eastAsia"/>
        </w:rPr>
        <w:t>відмінах</w:t>
      </w:r>
      <w:r>
        <w:t></w:t>
      </w:r>
      <w:r>
        <w:t></w:t>
      </w:r>
      <w:r>
        <w:rPr>
          <w:rFonts w:hint="eastAsia"/>
        </w:rPr>
        <w:t>З’ясовано</w:t>
      </w:r>
      <w:r>
        <w:t></w:t>
      </w:r>
      <w:r>
        <w:t></w:t>
      </w:r>
      <w:r>
        <w:rPr>
          <w:rFonts w:hint="eastAsia"/>
        </w:rPr>
        <w:t>що</w:t>
      </w:r>
      <w:r>
        <w:t></w:t>
      </w:r>
      <w:r>
        <w:rPr>
          <w:rFonts w:hint="eastAsia"/>
        </w:rPr>
        <w:t>навіть</w:t>
      </w:r>
      <w:r>
        <w:t></w:t>
      </w:r>
      <w:r>
        <w:rPr>
          <w:rFonts w:hint="eastAsia"/>
        </w:rPr>
        <w:t>в</w:t>
      </w:r>
      <w:r>
        <w:t></w:t>
      </w:r>
      <w:r>
        <w:rPr>
          <w:rFonts w:hint="eastAsia"/>
        </w:rPr>
        <w:t>сусідніх</w:t>
      </w:r>
      <w:r>
        <w:t></w:t>
      </w:r>
      <w:r>
        <w:rPr>
          <w:rFonts w:hint="eastAsia"/>
        </w:rPr>
        <w:t>пробах</w:t>
      </w:r>
    </w:p>
    <w:p w:rsidR="000C2407" w:rsidRDefault="000C2407" w:rsidP="000C2407">
      <w:r>
        <w:rPr>
          <w:rFonts w:hint="eastAsia"/>
        </w:rPr>
        <w:t>з</w:t>
      </w:r>
      <w:r>
        <w:t></w:t>
      </w:r>
      <w:r>
        <w:rPr>
          <w:rFonts w:hint="eastAsia"/>
        </w:rPr>
        <w:t>одного</w:t>
      </w:r>
      <w:r>
        <w:t></w:t>
      </w:r>
      <w:r>
        <w:rPr>
          <w:rFonts w:hint="eastAsia"/>
        </w:rPr>
        <w:t>кліматоліту</w:t>
      </w:r>
      <w:r>
        <w:t></w:t>
      </w:r>
      <w:r>
        <w:rPr>
          <w:rFonts w:hint="eastAsia"/>
        </w:rPr>
        <w:t>не</w:t>
      </w:r>
      <w:r>
        <w:t></w:t>
      </w:r>
      <w:r>
        <w:rPr>
          <w:rFonts w:hint="eastAsia"/>
        </w:rPr>
        <w:t>лише</w:t>
      </w:r>
      <w:r>
        <w:t></w:t>
      </w:r>
      <w:r>
        <w:rPr>
          <w:rFonts w:hint="eastAsia"/>
        </w:rPr>
        <w:t>змінюється</w:t>
      </w:r>
      <w:r>
        <w:t></w:t>
      </w:r>
      <w:r>
        <w:rPr>
          <w:rFonts w:hint="eastAsia"/>
        </w:rPr>
        <w:t>частка</w:t>
      </w:r>
      <w:r>
        <w:t></w:t>
      </w:r>
      <w:r>
        <w:rPr>
          <w:rFonts w:hint="eastAsia"/>
        </w:rPr>
        <w:t>окремих</w:t>
      </w:r>
      <w:r>
        <w:t></w:t>
      </w:r>
      <w:r>
        <w:rPr>
          <w:rFonts w:hint="eastAsia"/>
        </w:rPr>
        <w:t>видів</w:t>
      </w:r>
      <w:r>
        <w:t></w:t>
      </w:r>
      <w:r>
        <w:t></w:t>
      </w:r>
      <w:r>
        <w:rPr>
          <w:rFonts w:hint="eastAsia"/>
        </w:rPr>
        <w:t>але</w:t>
      </w:r>
      <w:r>
        <w:t></w:t>
      </w:r>
      <w:r>
        <w:rPr>
          <w:rFonts w:hint="eastAsia"/>
        </w:rPr>
        <w:t>види</w:t>
      </w:r>
    </w:p>
    <w:p w:rsidR="000C2407" w:rsidRDefault="000C2407" w:rsidP="000C2407">
      <w:r>
        <w:rPr>
          <w:rFonts w:hint="eastAsia"/>
        </w:rPr>
        <w:t>можуть</w:t>
      </w:r>
      <w:r>
        <w:t></w:t>
      </w:r>
      <w:r>
        <w:rPr>
          <w:rFonts w:hint="eastAsia"/>
        </w:rPr>
        <w:t>з’являтися</w:t>
      </w:r>
      <w:r>
        <w:t></w:t>
      </w:r>
      <w:r>
        <w:rPr>
          <w:rFonts w:hint="eastAsia"/>
        </w:rPr>
        <w:t>чи</w:t>
      </w:r>
      <w:r>
        <w:t></w:t>
      </w:r>
      <w:r>
        <w:rPr>
          <w:rFonts w:hint="eastAsia"/>
        </w:rPr>
        <w:t>зникати</w:t>
      </w:r>
      <w:r>
        <w:t></w:t>
      </w:r>
    </w:p>
    <w:p w:rsidR="000C2407" w:rsidRDefault="000C2407" w:rsidP="000C2407">
      <w:r>
        <w:t></w:t>
      </w:r>
      <w:r>
        <w:t></w:t>
      </w:r>
      <w:r>
        <w:t></w:t>
      </w:r>
      <w:r>
        <w:rPr>
          <w:rFonts w:hint="eastAsia"/>
        </w:rPr>
        <w:t>У</w:t>
      </w:r>
      <w:r>
        <w:t></w:t>
      </w:r>
      <w:r>
        <w:rPr>
          <w:rFonts w:hint="eastAsia"/>
        </w:rPr>
        <w:t>природних</w:t>
      </w:r>
      <w:r>
        <w:t></w:t>
      </w:r>
      <w:r>
        <w:rPr>
          <w:rFonts w:hint="eastAsia"/>
        </w:rPr>
        <w:t>умовах</w:t>
      </w:r>
      <w:r>
        <w:t></w:t>
      </w:r>
      <w:r>
        <w:rPr>
          <w:rFonts w:hint="eastAsia"/>
        </w:rPr>
        <w:t>досліджуваних</w:t>
      </w:r>
      <w:r>
        <w:t></w:t>
      </w:r>
      <w:r>
        <w:rPr>
          <w:rFonts w:hint="eastAsia"/>
        </w:rPr>
        <w:t>річкових</w:t>
      </w:r>
      <w:r>
        <w:t></w:t>
      </w:r>
      <w:r>
        <w:rPr>
          <w:rFonts w:hint="eastAsia"/>
        </w:rPr>
        <w:t>долин</w:t>
      </w:r>
      <w:r>
        <w:t></w:t>
      </w:r>
      <w:r>
        <w:rPr>
          <w:rFonts w:hint="eastAsia"/>
        </w:rPr>
        <w:t>під</w:t>
      </w:r>
      <w:r>
        <w:t></w:t>
      </w:r>
      <w:r>
        <w:rPr>
          <w:rFonts w:hint="eastAsia"/>
        </w:rPr>
        <w:t>час</w:t>
      </w:r>
      <w:r>
        <w:t></w:t>
      </w:r>
      <w:r>
        <w:rPr>
          <w:rFonts w:hint="eastAsia"/>
        </w:rPr>
        <w:t>бузького</w:t>
      </w:r>
    </w:p>
    <w:p w:rsidR="000C2407" w:rsidRDefault="000C2407" w:rsidP="000C2407">
      <w:r>
        <w:rPr>
          <w:rFonts w:hint="eastAsia"/>
        </w:rPr>
        <w:t>кліматоліту</w:t>
      </w:r>
      <w:r>
        <w:t></w:t>
      </w:r>
      <w:r>
        <w:rPr>
          <w:rFonts w:hint="eastAsia"/>
        </w:rPr>
        <w:t>існували</w:t>
      </w:r>
      <w:r>
        <w:t></w:t>
      </w:r>
      <w:r>
        <w:rPr>
          <w:rFonts w:hint="eastAsia"/>
        </w:rPr>
        <w:t>значні</w:t>
      </w:r>
      <w:r>
        <w:t></w:t>
      </w:r>
      <w:r>
        <w:rPr>
          <w:rFonts w:hint="eastAsia"/>
        </w:rPr>
        <w:t>відмінності</w:t>
      </w:r>
      <w:r>
        <w:t></w:t>
      </w:r>
      <w:r>
        <w:t></w:t>
      </w:r>
      <w:r>
        <w:rPr>
          <w:rFonts w:hint="eastAsia"/>
        </w:rPr>
        <w:t>Ми</w:t>
      </w:r>
      <w:r>
        <w:t></w:t>
      </w:r>
      <w:r>
        <w:rPr>
          <w:rFonts w:hint="eastAsia"/>
        </w:rPr>
        <w:t>пропонуємо</w:t>
      </w:r>
      <w:r>
        <w:t></w:t>
      </w:r>
      <w:r>
        <w:rPr>
          <w:rFonts w:hint="eastAsia"/>
        </w:rPr>
        <w:t>вважати</w:t>
      </w:r>
      <w:r>
        <w:t></w:t>
      </w:r>
      <w:r>
        <w:rPr>
          <w:rFonts w:hint="eastAsia"/>
        </w:rPr>
        <w:t>ландшафти</w:t>
      </w:r>
    </w:p>
    <w:p w:rsidR="000C2407" w:rsidRDefault="000C2407" w:rsidP="000C2407">
      <w:r>
        <w:rPr>
          <w:rFonts w:hint="eastAsia"/>
        </w:rPr>
        <w:t>бузького</w:t>
      </w:r>
      <w:r>
        <w:t></w:t>
      </w:r>
      <w:r>
        <w:rPr>
          <w:rFonts w:hint="eastAsia"/>
        </w:rPr>
        <w:t>часу</w:t>
      </w:r>
      <w:r>
        <w:t></w:t>
      </w:r>
      <w:r>
        <w:rPr>
          <w:rFonts w:hint="eastAsia"/>
        </w:rPr>
        <w:t>в</w:t>
      </w:r>
      <w:r>
        <w:t></w:t>
      </w:r>
      <w:r>
        <w:rPr>
          <w:rFonts w:hint="eastAsia"/>
        </w:rPr>
        <w:t>долині</w:t>
      </w:r>
      <w:r>
        <w:t></w:t>
      </w:r>
      <w:r>
        <w:rPr>
          <w:rFonts w:hint="eastAsia"/>
        </w:rPr>
        <w:t>Середнього</w:t>
      </w:r>
      <w:r>
        <w:t></w:t>
      </w:r>
      <w:r>
        <w:rPr>
          <w:rFonts w:hint="eastAsia"/>
        </w:rPr>
        <w:t>Дністра</w:t>
      </w:r>
      <w:r>
        <w:t></w:t>
      </w:r>
      <w:r>
        <w:rPr>
          <w:rFonts w:hint="eastAsia"/>
        </w:rPr>
        <w:t>близькими</w:t>
      </w:r>
      <w:r>
        <w:t></w:t>
      </w:r>
      <w:r>
        <w:rPr>
          <w:rFonts w:hint="eastAsia"/>
        </w:rPr>
        <w:t>до</w:t>
      </w:r>
      <w:r>
        <w:t></w:t>
      </w:r>
      <w:r>
        <w:rPr>
          <w:rFonts w:hint="eastAsia"/>
        </w:rPr>
        <w:t>перигляціальних</w:t>
      </w:r>
    </w:p>
    <w:p w:rsidR="000C2407" w:rsidRDefault="000C2407" w:rsidP="000C2407">
      <w:r>
        <w:rPr>
          <w:rFonts w:hint="eastAsia"/>
        </w:rPr>
        <w:t>степових</w:t>
      </w:r>
      <w:r>
        <w:t></w:t>
      </w:r>
      <w:r>
        <w:rPr>
          <w:rFonts w:hint="eastAsia"/>
        </w:rPr>
        <w:t>та</w:t>
      </w:r>
      <w:r>
        <w:t></w:t>
      </w:r>
      <w:r>
        <w:rPr>
          <w:rFonts w:hint="eastAsia"/>
        </w:rPr>
        <w:t>лісостепових</w:t>
      </w:r>
      <w:r>
        <w:t></w:t>
      </w:r>
      <w:r>
        <w:t></w:t>
      </w:r>
      <w:r>
        <w:rPr>
          <w:rFonts w:hint="eastAsia"/>
        </w:rPr>
        <w:t>а</w:t>
      </w:r>
      <w:r>
        <w:t></w:t>
      </w:r>
      <w:r>
        <w:rPr>
          <w:rFonts w:hint="eastAsia"/>
        </w:rPr>
        <w:t>в</w:t>
      </w:r>
      <w:r>
        <w:t></w:t>
      </w:r>
      <w:r>
        <w:rPr>
          <w:rFonts w:hint="eastAsia"/>
        </w:rPr>
        <w:t>долині</w:t>
      </w:r>
      <w:r>
        <w:t></w:t>
      </w:r>
      <w:r>
        <w:rPr>
          <w:rFonts w:hint="eastAsia"/>
        </w:rPr>
        <w:t>Верхнього</w:t>
      </w:r>
      <w:r>
        <w:t></w:t>
      </w:r>
      <w:r>
        <w:rPr>
          <w:rFonts w:hint="eastAsia"/>
        </w:rPr>
        <w:t>Пруту</w:t>
      </w:r>
      <w:r>
        <w:t></w:t>
      </w:r>
      <w:r>
        <w:rPr>
          <w:rFonts w:hint="eastAsia"/>
        </w:rPr>
        <w:t>–</w:t>
      </w:r>
      <w:r>
        <w:t></w:t>
      </w:r>
      <w:r>
        <w:rPr>
          <w:rFonts w:hint="eastAsia"/>
        </w:rPr>
        <w:t>перигляціальних</w:t>
      </w:r>
    </w:p>
    <w:p w:rsidR="000C2407" w:rsidRDefault="000C2407" w:rsidP="000C2407">
      <w:r>
        <w:rPr>
          <w:rFonts w:hint="eastAsia"/>
        </w:rPr>
        <w:t>напівпустельних</w:t>
      </w:r>
      <w:r>
        <w:t></w:t>
      </w:r>
      <w:r>
        <w:rPr>
          <w:rFonts w:hint="eastAsia"/>
        </w:rPr>
        <w:t>чи</w:t>
      </w:r>
      <w:r>
        <w:t></w:t>
      </w:r>
      <w:r>
        <w:rPr>
          <w:rFonts w:hint="eastAsia"/>
        </w:rPr>
        <w:t>пустельних</w:t>
      </w:r>
      <w:r>
        <w:t></w:t>
      </w:r>
      <w:r>
        <w:t></w:t>
      </w:r>
      <w:r>
        <w:rPr>
          <w:rFonts w:hint="eastAsia"/>
        </w:rPr>
        <w:t>Відповідно</w:t>
      </w:r>
      <w:r>
        <w:t></w:t>
      </w:r>
      <w:r>
        <w:t></w:t>
      </w:r>
      <w:r>
        <w:rPr>
          <w:rFonts w:hint="eastAsia"/>
        </w:rPr>
        <w:t>внутрішньоканьйонна</w:t>
      </w:r>
      <w:r>
        <w:t></w:t>
      </w:r>
      <w:r>
        <w:rPr>
          <w:rFonts w:hint="eastAsia"/>
        </w:rPr>
        <w:t>частина</w:t>
      </w:r>
    </w:p>
    <w:p w:rsidR="000C2407" w:rsidRDefault="000C2407" w:rsidP="000C2407">
      <w:r>
        <w:rPr>
          <w:rFonts w:hint="eastAsia"/>
        </w:rPr>
        <w:t>долини</w:t>
      </w:r>
      <w:r>
        <w:t></w:t>
      </w:r>
      <w:r>
        <w:rPr>
          <w:rFonts w:hint="eastAsia"/>
        </w:rPr>
        <w:t>Дністра</w:t>
      </w:r>
      <w:r>
        <w:t></w:t>
      </w:r>
      <w:r>
        <w:rPr>
          <w:rFonts w:hint="eastAsia"/>
        </w:rPr>
        <w:t>навіть</w:t>
      </w:r>
      <w:r>
        <w:t></w:t>
      </w:r>
      <w:r>
        <w:rPr>
          <w:rFonts w:hint="eastAsia"/>
        </w:rPr>
        <w:t>під</w:t>
      </w:r>
      <w:r>
        <w:t></w:t>
      </w:r>
      <w:r>
        <w:rPr>
          <w:rFonts w:hint="eastAsia"/>
        </w:rPr>
        <w:t>час</w:t>
      </w:r>
      <w:r>
        <w:t></w:t>
      </w:r>
      <w:r>
        <w:rPr>
          <w:rFonts w:hint="eastAsia"/>
        </w:rPr>
        <w:t>екстремально</w:t>
      </w:r>
      <w:r>
        <w:t></w:t>
      </w:r>
      <w:r>
        <w:rPr>
          <w:rFonts w:hint="eastAsia"/>
        </w:rPr>
        <w:t>холодних</w:t>
      </w:r>
      <w:r>
        <w:t></w:t>
      </w:r>
      <w:r>
        <w:rPr>
          <w:rFonts w:hint="eastAsia"/>
        </w:rPr>
        <w:t>етапів</w:t>
      </w:r>
      <w:r>
        <w:t></w:t>
      </w:r>
      <w:r>
        <w:rPr>
          <w:rFonts w:hint="eastAsia"/>
        </w:rPr>
        <w:t>була</w:t>
      </w:r>
      <w:r>
        <w:t></w:t>
      </w:r>
      <w:r>
        <w:rPr>
          <w:rFonts w:hint="eastAsia"/>
        </w:rPr>
        <w:t>рефугіумом</w:t>
      </w:r>
    </w:p>
    <w:p w:rsidR="000C2407" w:rsidRDefault="000C2407" w:rsidP="000C2407">
      <w:r>
        <w:rPr>
          <w:rFonts w:hint="eastAsia"/>
        </w:rPr>
        <w:t>існування</w:t>
      </w:r>
      <w:r>
        <w:t></w:t>
      </w:r>
      <w:r>
        <w:rPr>
          <w:rFonts w:hint="eastAsia"/>
        </w:rPr>
        <w:t>наземних</w:t>
      </w:r>
      <w:r>
        <w:t></w:t>
      </w:r>
      <w:r>
        <w:rPr>
          <w:rFonts w:hint="eastAsia"/>
        </w:rPr>
        <w:t>молюсків</w:t>
      </w:r>
      <w:r>
        <w:t></w:t>
      </w:r>
    </w:p>
    <w:p w:rsidR="000C2407" w:rsidRDefault="000C2407" w:rsidP="000C2407">
      <w:r>
        <w:t></w:t>
      </w:r>
      <w:r>
        <w:t></w:t>
      </w:r>
      <w:r>
        <w:t></w:t>
      </w:r>
      <w:r>
        <w:rPr>
          <w:rFonts w:hint="eastAsia"/>
        </w:rPr>
        <w:t>Здійснені</w:t>
      </w:r>
      <w:r>
        <w:t></w:t>
      </w:r>
      <w:r>
        <w:rPr>
          <w:rFonts w:hint="eastAsia"/>
        </w:rPr>
        <w:t>реконструкції</w:t>
      </w:r>
      <w:r>
        <w:t></w:t>
      </w:r>
      <w:r>
        <w:rPr>
          <w:rFonts w:hint="eastAsia"/>
        </w:rPr>
        <w:t>палеоекологічних</w:t>
      </w:r>
      <w:r>
        <w:t></w:t>
      </w:r>
      <w:r>
        <w:rPr>
          <w:rFonts w:hint="eastAsia"/>
        </w:rPr>
        <w:t>умов</w:t>
      </w:r>
      <w:r>
        <w:t></w:t>
      </w:r>
      <w:r>
        <w:rPr>
          <w:rFonts w:hint="eastAsia"/>
        </w:rPr>
        <w:t>пізнього</w:t>
      </w:r>
      <w:r>
        <w:t></w:t>
      </w:r>
      <w:r>
        <w:rPr>
          <w:rFonts w:hint="eastAsia"/>
        </w:rPr>
        <w:t>плейстоцену</w:t>
      </w:r>
    </w:p>
    <w:p w:rsidR="000C2407" w:rsidRDefault="000C2407" w:rsidP="000C2407">
      <w:r>
        <w:rPr>
          <w:rFonts w:hint="eastAsia"/>
        </w:rPr>
        <w:t>показують</w:t>
      </w:r>
      <w:r>
        <w:t></w:t>
      </w:r>
      <w:r>
        <w:t></w:t>
      </w:r>
      <w:r>
        <w:rPr>
          <w:rFonts w:hint="eastAsia"/>
        </w:rPr>
        <w:t>що</w:t>
      </w:r>
      <w:r>
        <w:t></w:t>
      </w:r>
      <w:r>
        <w:rPr>
          <w:rFonts w:hint="eastAsia"/>
        </w:rPr>
        <w:t>кожен</w:t>
      </w:r>
      <w:r>
        <w:t></w:t>
      </w:r>
      <w:r>
        <w:rPr>
          <w:rFonts w:hint="eastAsia"/>
        </w:rPr>
        <w:t>етап</w:t>
      </w:r>
      <w:r>
        <w:t></w:t>
      </w:r>
      <w:r>
        <w:rPr>
          <w:rFonts w:hint="eastAsia"/>
        </w:rPr>
        <w:t>має</w:t>
      </w:r>
      <w:r>
        <w:t></w:t>
      </w:r>
      <w:r>
        <w:rPr>
          <w:rFonts w:hint="eastAsia"/>
        </w:rPr>
        <w:t>свій</w:t>
      </w:r>
      <w:r>
        <w:t></w:t>
      </w:r>
      <w:r>
        <w:rPr>
          <w:rFonts w:hint="eastAsia"/>
        </w:rPr>
        <w:t>індивідуальний</w:t>
      </w:r>
      <w:r>
        <w:t></w:t>
      </w:r>
      <w:r>
        <w:rPr>
          <w:rFonts w:hint="eastAsia"/>
        </w:rPr>
        <w:t>видовий</w:t>
      </w:r>
      <w:r>
        <w:t></w:t>
      </w:r>
      <w:r>
        <w:rPr>
          <w:rFonts w:hint="eastAsia"/>
        </w:rPr>
        <w:t>та</w:t>
      </w:r>
      <w:r>
        <w:t></w:t>
      </w:r>
      <w:r>
        <w:rPr>
          <w:rFonts w:hint="eastAsia"/>
        </w:rPr>
        <w:t>екологічний</w:t>
      </w:r>
    </w:p>
    <w:p w:rsidR="000C2407" w:rsidRDefault="000C2407" w:rsidP="000C2407">
      <w:r>
        <w:rPr>
          <w:rFonts w:hint="eastAsia"/>
        </w:rPr>
        <w:t>набір</w:t>
      </w:r>
      <w:r>
        <w:t></w:t>
      </w:r>
      <w:r>
        <w:rPr>
          <w:rFonts w:hint="eastAsia"/>
        </w:rPr>
        <w:t>молюсків</w:t>
      </w:r>
      <w:r>
        <w:t></w:t>
      </w:r>
      <w:r>
        <w:t></w:t>
      </w:r>
      <w:r>
        <w:rPr>
          <w:rFonts w:hint="eastAsia"/>
        </w:rPr>
        <w:t>Простежені</w:t>
      </w:r>
      <w:r>
        <w:t></w:t>
      </w:r>
      <w:r>
        <w:rPr>
          <w:rFonts w:hint="eastAsia"/>
        </w:rPr>
        <w:t>зміни</w:t>
      </w:r>
      <w:r>
        <w:t></w:t>
      </w:r>
      <w:r>
        <w:rPr>
          <w:rFonts w:hint="eastAsia"/>
        </w:rPr>
        <w:t>видового</w:t>
      </w:r>
      <w:r>
        <w:t></w:t>
      </w:r>
      <w:r>
        <w:rPr>
          <w:rFonts w:hint="eastAsia"/>
        </w:rPr>
        <w:t>різноманіття</w:t>
      </w:r>
      <w:r>
        <w:t></w:t>
      </w:r>
      <w:r>
        <w:rPr>
          <w:rFonts w:hint="eastAsia"/>
        </w:rPr>
        <w:t>молюсків</w:t>
      </w:r>
      <w:r>
        <w:t></w:t>
      </w:r>
      <w:r>
        <w:rPr>
          <w:rFonts w:hint="eastAsia"/>
        </w:rPr>
        <w:t>впродовж</w:t>
      </w:r>
    </w:p>
    <w:p w:rsidR="000C2407" w:rsidRDefault="000C2407" w:rsidP="000C2407">
      <w:r>
        <w:rPr>
          <w:rFonts w:hint="eastAsia"/>
        </w:rPr>
        <w:t>холодних</w:t>
      </w:r>
      <w:r>
        <w:t></w:t>
      </w:r>
      <w:r>
        <w:rPr>
          <w:rFonts w:hint="eastAsia"/>
        </w:rPr>
        <w:t>та</w:t>
      </w:r>
      <w:r>
        <w:t></w:t>
      </w:r>
      <w:r>
        <w:rPr>
          <w:rFonts w:hint="eastAsia"/>
        </w:rPr>
        <w:t>теплих</w:t>
      </w:r>
      <w:r>
        <w:t></w:t>
      </w:r>
      <w:r>
        <w:rPr>
          <w:rFonts w:hint="eastAsia"/>
        </w:rPr>
        <w:t>етапів</w:t>
      </w:r>
      <w:r>
        <w:t></w:t>
      </w:r>
      <w:r>
        <w:rPr>
          <w:rFonts w:hint="eastAsia"/>
        </w:rPr>
        <w:t>плейстоцену</w:t>
      </w:r>
      <w:r>
        <w:t></w:t>
      </w:r>
      <w:r>
        <w:t></w:t>
      </w:r>
      <w:r>
        <w:rPr>
          <w:rFonts w:hint="eastAsia"/>
        </w:rPr>
        <w:t>Встановлена</w:t>
      </w:r>
      <w:r>
        <w:t></w:t>
      </w:r>
      <w:r>
        <w:rPr>
          <w:rFonts w:hint="eastAsia"/>
        </w:rPr>
        <w:t>домінантність</w:t>
      </w:r>
      <w:r>
        <w:t></w:t>
      </w:r>
      <w:r>
        <w:rPr>
          <w:rFonts w:hint="eastAsia"/>
        </w:rPr>
        <w:t>окремих</w:t>
      </w:r>
      <w:r>
        <w:t></w:t>
      </w:r>
    </w:p>
    <w:p w:rsidR="000C2407" w:rsidRDefault="000C2407" w:rsidP="000C2407">
      <w:r>
        <w:t></w:t>
      </w:r>
      <w:r>
        <w:t></w:t>
      </w:r>
      <w:r>
        <w:t></w:t>
      </w:r>
    </w:p>
    <w:p w:rsidR="000C2407" w:rsidRDefault="000C2407" w:rsidP="000C2407">
      <w:r>
        <w:rPr>
          <w:rFonts w:hint="eastAsia"/>
        </w:rPr>
        <w:t>видів</w:t>
      </w:r>
      <w:r>
        <w:t></w:t>
      </w:r>
      <w:r>
        <w:t></w:t>
      </w:r>
      <w:r>
        <w:t></w:t>
      </w:r>
      <w:r>
        <w:t></w:t>
      </w:r>
      <w:r>
        <w:t></w:t>
      </w:r>
      <w:r>
        <w:t></w:t>
      </w:r>
      <w:r>
        <w:t></w:t>
      </w:r>
      <w:r>
        <w:t></w:t>
      </w:r>
      <w:r>
        <w:t></w:t>
      </w:r>
      <w:r>
        <w:t></w:t>
      </w:r>
      <w:r>
        <w:t></w:t>
      </w:r>
      <w:r>
        <w:t></w:t>
      </w:r>
      <w:r>
        <w:t></w:t>
      </w:r>
      <w:r>
        <w:t></w:t>
      </w:r>
      <w:r>
        <w:t></w:t>
      </w:r>
      <w:r>
        <w:t></w:t>
      </w:r>
      <w:r>
        <w:t></w:t>
      </w:r>
      <w:r>
        <w:t></w:t>
      </w:r>
      <w:r>
        <w:t></w:t>
      </w:r>
      <w:r>
        <w:rPr>
          <w:rFonts w:hint="eastAsia"/>
        </w:rPr>
        <w:t>для</w:t>
      </w:r>
      <w:r>
        <w:t></w:t>
      </w:r>
      <w:r>
        <w:rPr>
          <w:rFonts w:hint="eastAsia"/>
        </w:rPr>
        <w:t>всіх</w:t>
      </w:r>
      <w:r>
        <w:t></w:t>
      </w:r>
      <w:r>
        <w:rPr>
          <w:rFonts w:hint="eastAsia"/>
        </w:rPr>
        <w:t>етапів</w:t>
      </w:r>
      <w:r>
        <w:t></w:t>
      </w:r>
      <w:r>
        <w:t></w:t>
      </w:r>
      <w:r>
        <w:rPr>
          <w:rFonts w:hint="eastAsia"/>
        </w:rPr>
        <w:t>для</w:t>
      </w:r>
      <w:r>
        <w:t></w:t>
      </w:r>
      <w:r>
        <w:rPr>
          <w:rFonts w:hint="eastAsia"/>
        </w:rPr>
        <w:t>холодних</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для</w:t>
      </w:r>
      <w:r>
        <w:t></w:t>
      </w:r>
      <w:r>
        <w:rPr>
          <w:rFonts w:hint="eastAsia"/>
        </w:rPr>
        <w:t>теплих</w:t>
      </w:r>
      <w:r>
        <w:t></w:t>
      </w:r>
      <w:r>
        <w:rPr>
          <w:rFonts w:hint="eastAsia"/>
        </w:rPr>
        <w:t>найбільш</w:t>
      </w:r>
      <w:r>
        <w:t></w:t>
      </w:r>
      <w:r>
        <w:rPr>
          <w:rFonts w:hint="eastAsia"/>
        </w:rPr>
        <w:t>характерними</w:t>
      </w:r>
      <w:r>
        <w:t></w:t>
      </w:r>
      <w:r>
        <w:rPr>
          <w:rFonts w:hint="eastAsia"/>
        </w:rPr>
        <w:t>є</w:t>
      </w:r>
      <w:r>
        <w:t></w:t>
      </w:r>
      <w:r>
        <w:rPr>
          <w:rFonts w:hint="eastAsia"/>
        </w:rPr>
        <w:t>такі</w:t>
      </w:r>
    </w:p>
    <w:p w:rsidR="000C2407" w:rsidRDefault="000C2407" w:rsidP="000C2407">
      <w:r>
        <w:rPr>
          <w:rFonts w:hint="eastAsia"/>
        </w:rPr>
        <w:t>таксони</w:t>
      </w:r>
      <w:r>
        <w:t></w:t>
      </w:r>
      <w:r>
        <w:rPr>
          <w:rFonts w:hint="eastAsia"/>
        </w:rPr>
        <w:t>як</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0C2407" w:rsidRDefault="000C2407" w:rsidP="000C2407">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визначені</w:t>
      </w:r>
      <w:r>
        <w:t></w:t>
      </w:r>
      <w:r>
        <w:rPr>
          <w:rFonts w:hint="eastAsia"/>
        </w:rPr>
        <w:t>найбільш</w:t>
      </w:r>
    </w:p>
    <w:p w:rsidR="000C2407" w:rsidRDefault="000C2407" w:rsidP="000C2407">
      <w:r>
        <w:rPr>
          <w:rFonts w:hint="eastAsia"/>
        </w:rPr>
        <w:t>характерні</w:t>
      </w:r>
      <w:r>
        <w:t></w:t>
      </w:r>
      <w:r>
        <w:rPr>
          <w:rFonts w:hint="eastAsia"/>
        </w:rPr>
        <w:t>види</w:t>
      </w:r>
      <w:r>
        <w:t></w:t>
      </w:r>
      <w:r>
        <w:t></w:t>
      </w:r>
      <w:r>
        <w:rPr>
          <w:rFonts w:hint="eastAsia"/>
        </w:rPr>
        <w:t>а</w:t>
      </w:r>
      <w:r>
        <w:t></w:t>
      </w:r>
      <w:r>
        <w:rPr>
          <w:rFonts w:hint="eastAsia"/>
        </w:rPr>
        <w:t>також</w:t>
      </w:r>
      <w:r>
        <w:t></w:t>
      </w:r>
      <w:r>
        <w:rPr>
          <w:rFonts w:hint="eastAsia"/>
        </w:rPr>
        <w:t>такі</w:t>
      </w:r>
      <w:r>
        <w:t></w:t>
      </w:r>
      <w:r>
        <w:t></w:t>
      </w:r>
      <w:r>
        <w:rPr>
          <w:rFonts w:hint="eastAsia"/>
        </w:rPr>
        <w:t>що</w:t>
      </w:r>
      <w:r>
        <w:t></w:t>
      </w:r>
      <w:r>
        <w:rPr>
          <w:rFonts w:hint="eastAsia"/>
        </w:rPr>
        <w:t>зустрічаються</w:t>
      </w:r>
      <w:r>
        <w:t></w:t>
      </w:r>
      <w:r>
        <w:rPr>
          <w:rFonts w:hint="eastAsia"/>
        </w:rPr>
        <w:t>рідко</w:t>
      </w:r>
      <w:r>
        <w:t></w:t>
      </w:r>
      <w:r>
        <w:t></w:t>
      </w:r>
      <w:r>
        <w:rPr>
          <w:rFonts w:hint="eastAsia"/>
        </w:rPr>
        <w:t>Найвища</w:t>
      </w:r>
      <w:r>
        <w:t></w:t>
      </w:r>
      <w:r>
        <w:rPr>
          <w:rFonts w:hint="eastAsia"/>
        </w:rPr>
        <w:t>видова</w:t>
      </w:r>
    </w:p>
    <w:p w:rsidR="000C2407" w:rsidRDefault="000C2407" w:rsidP="000C2407">
      <w:r>
        <w:rPr>
          <w:rFonts w:hint="eastAsia"/>
        </w:rPr>
        <w:t>різноманітність</w:t>
      </w:r>
      <w:r>
        <w:t></w:t>
      </w:r>
      <w:r>
        <w:rPr>
          <w:rFonts w:hint="eastAsia"/>
        </w:rPr>
        <w:t>спостерігається</w:t>
      </w:r>
      <w:r>
        <w:t></w:t>
      </w:r>
      <w:r>
        <w:rPr>
          <w:rFonts w:hint="eastAsia"/>
        </w:rPr>
        <w:t>у</w:t>
      </w:r>
      <w:r>
        <w:t></w:t>
      </w:r>
      <w:r>
        <w:rPr>
          <w:rFonts w:hint="eastAsia"/>
        </w:rPr>
        <w:t>другій</w:t>
      </w:r>
      <w:r>
        <w:t></w:t>
      </w:r>
      <w:r>
        <w:rPr>
          <w:rFonts w:hint="eastAsia"/>
        </w:rPr>
        <w:t>половині</w:t>
      </w:r>
      <w:r>
        <w:t></w:t>
      </w:r>
      <w:r>
        <w:rPr>
          <w:rFonts w:hint="eastAsia"/>
        </w:rPr>
        <w:t>пізнього</w:t>
      </w:r>
      <w:r>
        <w:t></w:t>
      </w:r>
      <w:r>
        <w:rPr>
          <w:rFonts w:hint="eastAsia"/>
        </w:rPr>
        <w:t>плейстоцену</w:t>
      </w:r>
      <w:r>
        <w:t></w:t>
      </w:r>
    </w:p>
    <w:p w:rsidR="000C2407" w:rsidRDefault="000C2407" w:rsidP="000C2407">
      <w:r>
        <w:rPr>
          <w:rFonts w:hint="eastAsia"/>
        </w:rPr>
        <w:t>У</w:t>
      </w:r>
      <w:r>
        <w:t></w:t>
      </w:r>
      <w:r>
        <w:rPr>
          <w:rFonts w:hint="eastAsia"/>
        </w:rPr>
        <w:t>видовому</w:t>
      </w:r>
      <w:r>
        <w:t></w:t>
      </w:r>
      <w:r>
        <w:rPr>
          <w:rFonts w:hint="eastAsia"/>
        </w:rPr>
        <w:t>складі</w:t>
      </w:r>
      <w:r>
        <w:t></w:t>
      </w:r>
      <w:r>
        <w:rPr>
          <w:rFonts w:hint="eastAsia"/>
        </w:rPr>
        <w:t>простежується</w:t>
      </w:r>
      <w:r>
        <w:t></w:t>
      </w:r>
      <w:r>
        <w:rPr>
          <w:rFonts w:hint="eastAsia"/>
        </w:rPr>
        <w:t>більше</w:t>
      </w:r>
      <w:r>
        <w:t></w:t>
      </w:r>
      <w:r>
        <w:rPr>
          <w:rFonts w:hint="eastAsia"/>
        </w:rPr>
        <w:t>відмінностей</w:t>
      </w:r>
      <w:r>
        <w:t></w:t>
      </w:r>
      <w:r>
        <w:rPr>
          <w:rFonts w:hint="eastAsia"/>
        </w:rPr>
        <w:t>між</w:t>
      </w:r>
      <w:r>
        <w:t></w:t>
      </w:r>
      <w:r>
        <w:rPr>
          <w:rFonts w:hint="eastAsia"/>
        </w:rPr>
        <w:t>фаунами</w:t>
      </w:r>
      <w:r>
        <w:t></w:t>
      </w:r>
      <w:r>
        <w:rPr>
          <w:rFonts w:hint="eastAsia"/>
        </w:rPr>
        <w:t>теплих</w:t>
      </w:r>
    </w:p>
    <w:p w:rsidR="000C2407" w:rsidRDefault="000C2407" w:rsidP="000C2407">
      <w:r>
        <w:rPr>
          <w:rFonts w:hint="eastAsia"/>
        </w:rPr>
        <w:t>етапів</w:t>
      </w:r>
      <w:r>
        <w:t></w:t>
      </w:r>
      <w:r>
        <w:t></w:t>
      </w:r>
      <w:r>
        <w:rPr>
          <w:rFonts w:hint="eastAsia"/>
        </w:rPr>
        <w:t>ніж</w:t>
      </w:r>
      <w:r>
        <w:t></w:t>
      </w:r>
      <w:r>
        <w:rPr>
          <w:rFonts w:hint="eastAsia"/>
        </w:rPr>
        <w:t>між</w:t>
      </w:r>
      <w:r>
        <w:t></w:t>
      </w:r>
      <w:r>
        <w:rPr>
          <w:rFonts w:hint="eastAsia"/>
        </w:rPr>
        <w:t>фаунами</w:t>
      </w:r>
      <w:r>
        <w:t></w:t>
      </w:r>
      <w:r>
        <w:rPr>
          <w:rFonts w:hint="eastAsia"/>
        </w:rPr>
        <w:t>холодних</w:t>
      </w:r>
      <w:r>
        <w:t></w:t>
      </w:r>
      <w:r>
        <w:t></w:t>
      </w:r>
      <w:r>
        <w:rPr>
          <w:rFonts w:hint="eastAsia"/>
        </w:rPr>
        <w:t>Фактори</w:t>
      </w:r>
      <w:r>
        <w:t></w:t>
      </w:r>
      <w:r>
        <w:t></w:t>
      </w:r>
      <w:r>
        <w:rPr>
          <w:rFonts w:hint="eastAsia"/>
        </w:rPr>
        <w:t>що</w:t>
      </w:r>
      <w:r>
        <w:t></w:t>
      </w:r>
      <w:r>
        <w:rPr>
          <w:rFonts w:hint="eastAsia"/>
        </w:rPr>
        <w:t>впливали</w:t>
      </w:r>
      <w:r>
        <w:t></w:t>
      </w:r>
      <w:r>
        <w:rPr>
          <w:rFonts w:hint="eastAsia"/>
        </w:rPr>
        <w:t>на</w:t>
      </w:r>
      <w:r>
        <w:t></w:t>
      </w:r>
      <w:r>
        <w:rPr>
          <w:rFonts w:hint="eastAsia"/>
        </w:rPr>
        <w:t>диференціацію</w:t>
      </w:r>
    </w:p>
    <w:p w:rsidR="000C2407" w:rsidRDefault="000C2407" w:rsidP="000C2407">
      <w:r>
        <w:rPr>
          <w:rFonts w:hint="eastAsia"/>
        </w:rPr>
        <w:t>груп</w:t>
      </w:r>
      <w:r>
        <w:t></w:t>
      </w:r>
      <w:r>
        <w:rPr>
          <w:rFonts w:hint="eastAsia"/>
        </w:rPr>
        <w:t>молюсків</w:t>
      </w:r>
      <w:r>
        <w:t></w:t>
      </w:r>
      <w:r>
        <w:t></w:t>
      </w:r>
      <w:r>
        <w:rPr>
          <w:rFonts w:hint="eastAsia"/>
        </w:rPr>
        <w:t>ландшафтно</w:t>
      </w:r>
      <w:r>
        <w:t></w:t>
      </w:r>
      <w:r>
        <w:rPr>
          <w:rFonts w:hint="eastAsia"/>
        </w:rPr>
        <w:t>кліматичні</w:t>
      </w:r>
      <w:r>
        <w:t></w:t>
      </w:r>
      <w:r>
        <w:rPr>
          <w:rFonts w:hint="eastAsia"/>
        </w:rPr>
        <w:t>умови</w:t>
      </w:r>
      <w:r>
        <w:t></w:t>
      </w:r>
      <w:r>
        <w:t></w:t>
      </w:r>
      <w:r>
        <w:rPr>
          <w:rFonts w:hint="eastAsia"/>
        </w:rPr>
        <w:t>мінливість</w:t>
      </w:r>
      <w:r>
        <w:t></w:t>
      </w:r>
      <w:r>
        <w:rPr>
          <w:rFonts w:hint="eastAsia"/>
        </w:rPr>
        <w:t>клімату</w:t>
      </w:r>
      <w:r>
        <w:t></w:t>
      </w:r>
      <w:r>
        <w:rPr>
          <w:rFonts w:hint="eastAsia"/>
        </w:rPr>
        <w:t>впродовж</w:t>
      </w:r>
    </w:p>
    <w:p w:rsidR="000C2407" w:rsidRDefault="000C2407" w:rsidP="000C2407">
      <w:r>
        <w:rPr>
          <w:rFonts w:hint="eastAsia"/>
        </w:rPr>
        <w:t>окремих</w:t>
      </w:r>
      <w:r>
        <w:t></w:t>
      </w:r>
      <w:r>
        <w:rPr>
          <w:rFonts w:hint="eastAsia"/>
        </w:rPr>
        <w:t>етапів</w:t>
      </w:r>
      <w:r>
        <w:t></w:t>
      </w:r>
      <w:r>
        <w:t></w:t>
      </w:r>
      <w:r>
        <w:rPr>
          <w:rFonts w:hint="eastAsia"/>
        </w:rPr>
        <w:t>особливості</w:t>
      </w:r>
      <w:r>
        <w:t></w:t>
      </w:r>
      <w:r>
        <w:rPr>
          <w:rFonts w:hint="eastAsia"/>
        </w:rPr>
        <w:t>мезо</w:t>
      </w:r>
      <w:r>
        <w:t></w:t>
      </w:r>
      <w:r>
        <w:t></w:t>
      </w:r>
      <w:r>
        <w:rPr>
          <w:rFonts w:hint="eastAsia"/>
        </w:rPr>
        <w:t>та</w:t>
      </w:r>
      <w:r>
        <w:t></w:t>
      </w:r>
      <w:r>
        <w:rPr>
          <w:rFonts w:hint="eastAsia"/>
        </w:rPr>
        <w:t>мікрорельєфу</w:t>
      </w:r>
      <w:r>
        <w:t></w:t>
      </w:r>
      <w:r>
        <w:t></w:t>
      </w:r>
      <w:r>
        <w:rPr>
          <w:rFonts w:hint="eastAsia"/>
        </w:rPr>
        <w:t>Низьке</w:t>
      </w:r>
      <w:r>
        <w:t></w:t>
      </w:r>
      <w:r>
        <w:rPr>
          <w:rFonts w:hint="eastAsia"/>
        </w:rPr>
        <w:t>видове</w:t>
      </w:r>
      <w:r>
        <w:t></w:t>
      </w:r>
      <w:r>
        <w:rPr>
          <w:rFonts w:hint="eastAsia"/>
        </w:rPr>
        <w:t>різноманіття</w:t>
      </w:r>
    </w:p>
    <w:p w:rsidR="000C2407" w:rsidRDefault="000C2407" w:rsidP="000C2407">
      <w:r>
        <w:rPr>
          <w:rFonts w:hint="eastAsia"/>
        </w:rPr>
        <w:t>може</w:t>
      </w:r>
      <w:r>
        <w:t></w:t>
      </w:r>
      <w:r>
        <w:rPr>
          <w:rFonts w:hint="eastAsia"/>
        </w:rPr>
        <w:t>свідчити</w:t>
      </w:r>
      <w:r>
        <w:t></w:t>
      </w:r>
      <w:r>
        <w:rPr>
          <w:rFonts w:hint="eastAsia"/>
        </w:rPr>
        <w:t>не</w:t>
      </w:r>
      <w:r>
        <w:t></w:t>
      </w:r>
      <w:r>
        <w:rPr>
          <w:rFonts w:hint="eastAsia"/>
        </w:rPr>
        <w:t>лише</w:t>
      </w:r>
      <w:r>
        <w:t></w:t>
      </w:r>
      <w:r>
        <w:rPr>
          <w:rFonts w:hint="eastAsia"/>
        </w:rPr>
        <w:t>про</w:t>
      </w:r>
      <w:r>
        <w:t></w:t>
      </w:r>
      <w:r>
        <w:rPr>
          <w:rFonts w:hint="eastAsia"/>
        </w:rPr>
        <w:t>несприятливі</w:t>
      </w:r>
      <w:r>
        <w:t></w:t>
      </w:r>
      <w:r>
        <w:rPr>
          <w:rFonts w:hint="eastAsia"/>
        </w:rPr>
        <w:t>природні</w:t>
      </w:r>
      <w:r>
        <w:t></w:t>
      </w:r>
      <w:r>
        <w:rPr>
          <w:rFonts w:hint="eastAsia"/>
        </w:rPr>
        <w:t>умови</w:t>
      </w:r>
      <w:r>
        <w:t></w:t>
      </w:r>
      <w:r>
        <w:rPr>
          <w:rFonts w:hint="eastAsia"/>
        </w:rPr>
        <w:t>для</w:t>
      </w:r>
      <w:r>
        <w:t></w:t>
      </w:r>
      <w:r>
        <w:rPr>
          <w:rFonts w:hint="eastAsia"/>
        </w:rPr>
        <w:t>проживання</w:t>
      </w:r>
    </w:p>
    <w:p w:rsidR="000C2407" w:rsidRDefault="000C2407" w:rsidP="000C2407">
      <w:r>
        <w:rPr>
          <w:rFonts w:hint="eastAsia"/>
        </w:rPr>
        <w:t>наземних</w:t>
      </w:r>
      <w:r>
        <w:t></w:t>
      </w:r>
      <w:r>
        <w:rPr>
          <w:rFonts w:hint="eastAsia"/>
        </w:rPr>
        <w:t>молюсків</w:t>
      </w:r>
      <w:r>
        <w:t></w:t>
      </w:r>
      <w:r>
        <w:t></w:t>
      </w:r>
      <w:r>
        <w:rPr>
          <w:rFonts w:hint="eastAsia"/>
        </w:rPr>
        <w:t>але</w:t>
      </w:r>
      <w:r>
        <w:t></w:t>
      </w:r>
      <w:r>
        <w:rPr>
          <w:rFonts w:hint="eastAsia"/>
        </w:rPr>
        <w:t>і</w:t>
      </w:r>
      <w:r>
        <w:t></w:t>
      </w:r>
      <w:r>
        <w:rPr>
          <w:rFonts w:hint="eastAsia"/>
        </w:rPr>
        <w:t>про</w:t>
      </w:r>
      <w:r>
        <w:t></w:t>
      </w:r>
      <w:r>
        <w:rPr>
          <w:rFonts w:hint="eastAsia"/>
        </w:rPr>
        <w:t>короткотривалість</w:t>
      </w:r>
      <w:r>
        <w:t></w:t>
      </w:r>
      <w:r>
        <w:rPr>
          <w:rFonts w:hint="eastAsia"/>
        </w:rPr>
        <w:t>існування</w:t>
      </w:r>
      <w:r>
        <w:t></w:t>
      </w:r>
      <w:r>
        <w:rPr>
          <w:rFonts w:hint="eastAsia"/>
        </w:rPr>
        <w:t>угруповань</w:t>
      </w:r>
      <w:r>
        <w:t></w:t>
      </w:r>
    </w:p>
    <w:p w:rsidR="000C2407" w:rsidRDefault="000C2407" w:rsidP="000C2407">
      <w:r>
        <w:t></w:t>
      </w:r>
      <w:r>
        <w:t></w:t>
      </w:r>
      <w:r>
        <w:t></w:t>
      </w:r>
      <w:r>
        <w:rPr>
          <w:rFonts w:hint="eastAsia"/>
        </w:rPr>
        <w:t>Індивідуальні</w:t>
      </w:r>
      <w:r>
        <w:t></w:t>
      </w:r>
      <w:r>
        <w:rPr>
          <w:rFonts w:hint="eastAsia"/>
        </w:rPr>
        <w:t>особливості</w:t>
      </w:r>
      <w:r>
        <w:t></w:t>
      </w:r>
      <w:r>
        <w:rPr>
          <w:rFonts w:hint="eastAsia"/>
        </w:rPr>
        <w:t>видового</w:t>
      </w:r>
      <w:r>
        <w:t></w:t>
      </w:r>
      <w:r>
        <w:rPr>
          <w:rFonts w:hint="eastAsia"/>
        </w:rPr>
        <w:t>та</w:t>
      </w:r>
      <w:r>
        <w:t></w:t>
      </w:r>
      <w:r>
        <w:rPr>
          <w:rFonts w:hint="eastAsia"/>
        </w:rPr>
        <w:t>екологічного</w:t>
      </w:r>
      <w:r>
        <w:t></w:t>
      </w:r>
      <w:r>
        <w:rPr>
          <w:rFonts w:hint="eastAsia"/>
        </w:rPr>
        <w:t>складу</w:t>
      </w:r>
      <w:r>
        <w:t></w:t>
      </w:r>
    </w:p>
    <w:p w:rsidR="000C2407" w:rsidRDefault="000C2407" w:rsidP="000C2407">
      <w:r>
        <w:rPr>
          <w:rFonts w:hint="eastAsia"/>
        </w:rPr>
        <w:t>домінантність</w:t>
      </w:r>
      <w:r>
        <w:t></w:t>
      </w:r>
      <w:r>
        <w:rPr>
          <w:rFonts w:hint="eastAsia"/>
        </w:rPr>
        <w:t>окремих</w:t>
      </w:r>
      <w:r>
        <w:t></w:t>
      </w:r>
      <w:r>
        <w:rPr>
          <w:rFonts w:hint="eastAsia"/>
        </w:rPr>
        <w:t>таксонів</w:t>
      </w:r>
      <w:r>
        <w:t></w:t>
      </w:r>
      <w:r>
        <w:rPr>
          <w:rFonts w:hint="eastAsia"/>
        </w:rPr>
        <w:t>в</w:t>
      </w:r>
      <w:r>
        <w:t></w:t>
      </w:r>
      <w:r>
        <w:rPr>
          <w:rFonts w:hint="eastAsia"/>
        </w:rPr>
        <w:t>наземних</w:t>
      </w:r>
      <w:r>
        <w:t></w:t>
      </w:r>
      <w:r>
        <w:rPr>
          <w:rFonts w:hint="eastAsia"/>
        </w:rPr>
        <w:t>малакокомплексах</w:t>
      </w:r>
      <w:r>
        <w:t></w:t>
      </w:r>
      <w:r>
        <w:rPr>
          <w:rFonts w:hint="eastAsia"/>
        </w:rPr>
        <w:t>плейстоцену</w:t>
      </w:r>
    </w:p>
    <w:p w:rsidR="000C2407" w:rsidRDefault="000C2407" w:rsidP="000C2407">
      <w:r>
        <w:rPr>
          <w:rFonts w:hint="eastAsia"/>
        </w:rPr>
        <w:t>можуть</w:t>
      </w:r>
      <w:r>
        <w:t></w:t>
      </w:r>
      <w:r>
        <w:rPr>
          <w:rFonts w:hint="eastAsia"/>
        </w:rPr>
        <w:t>мати</w:t>
      </w:r>
      <w:r>
        <w:t></w:t>
      </w:r>
      <w:r>
        <w:rPr>
          <w:rFonts w:hint="eastAsia"/>
        </w:rPr>
        <w:t>біостратиграфічне</w:t>
      </w:r>
      <w:r>
        <w:t></w:t>
      </w:r>
      <w:r>
        <w:rPr>
          <w:rFonts w:hint="eastAsia"/>
        </w:rPr>
        <w:t>значення</w:t>
      </w:r>
      <w:r>
        <w:t></w:t>
      </w:r>
      <w:r>
        <w:t></w:t>
      </w:r>
      <w:r>
        <w:rPr>
          <w:rFonts w:hint="eastAsia"/>
        </w:rPr>
        <w:t>На</w:t>
      </w:r>
      <w:r>
        <w:t></w:t>
      </w:r>
      <w:r>
        <w:rPr>
          <w:rFonts w:hint="eastAsia"/>
        </w:rPr>
        <w:t>підставі</w:t>
      </w:r>
      <w:r>
        <w:t></w:t>
      </w:r>
      <w:r>
        <w:rPr>
          <w:rFonts w:hint="eastAsia"/>
        </w:rPr>
        <w:t>проведеного</w:t>
      </w:r>
      <w:r>
        <w:t></w:t>
      </w:r>
      <w:r>
        <w:rPr>
          <w:rFonts w:hint="eastAsia"/>
        </w:rPr>
        <w:t>аналізу</w:t>
      </w:r>
    </w:p>
    <w:p w:rsidR="000C2407" w:rsidRDefault="000C2407" w:rsidP="000C2407">
      <w:r>
        <w:rPr>
          <w:rFonts w:hint="eastAsia"/>
        </w:rPr>
        <w:t>фауни</w:t>
      </w:r>
      <w:r>
        <w:t></w:t>
      </w:r>
      <w:r>
        <w:rPr>
          <w:rFonts w:hint="eastAsia"/>
        </w:rPr>
        <w:t>молюсків</w:t>
      </w:r>
      <w:r>
        <w:t></w:t>
      </w:r>
      <w:r>
        <w:rPr>
          <w:rFonts w:hint="eastAsia"/>
        </w:rPr>
        <w:t>у</w:t>
      </w:r>
      <w:r>
        <w:t></w:t>
      </w:r>
      <w:r>
        <w:rPr>
          <w:rFonts w:hint="eastAsia"/>
        </w:rPr>
        <w:t>відкладах</w:t>
      </w:r>
      <w:r>
        <w:t></w:t>
      </w:r>
      <w:r>
        <w:rPr>
          <w:rFonts w:hint="eastAsia"/>
        </w:rPr>
        <w:t>руслової</w:t>
      </w:r>
      <w:r>
        <w:t></w:t>
      </w:r>
      <w:r>
        <w:rPr>
          <w:rFonts w:hint="eastAsia"/>
        </w:rPr>
        <w:t>фації</w:t>
      </w:r>
      <w:r>
        <w:t></w:t>
      </w:r>
      <w:r>
        <w:rPr>
          <w:rFonts w:hint="eastAsia"/>
        </w:rPr>
        <w:t>ІІ</w:t>
      </w:r>
      <w:r>
        <w:t></w:t>
      </w:r>
      <w:r>
        <w:rPr>
          <w:rFonts w:hint="eastAsia"/>
        </w:rPr>
        <w:t>надзаплавної</w:t>
      </w:r>
      <w:r>
        <w:t></w:t>
      </w:r>
      <w:r>
        <w:rPr>
          <w:rFonts w:hint="eastAsia"/>
        </w:rPr>
        <w:t>тераси</w:t>
      </w:r>
      <w:r>
        <w:t></w:t>
      </w:r>
      <w:r>
        <w:rPr>
          <w:rFonts w:hint="eastAsia"/>
        </w:rPr>
        <w:t>Дністра</w:t>
      </w:r>
    </w:p>
    <w:p w:rsidR="000C2407" w:rsidRDefault="000C2407" w:rsidP="000C2407">
      <w:r>
        <w:rPr>
          <w:rFonts w:hint="eastAsia"/>
        </w:rPr>
        <w:t>підтверджено</w:t>
      </w:r>
      <w:r>
        <w:t></w:t>
      </w:r>
      <w:r>
        <w:rPr>
          <w:rFonts w:hint="eastAsia"/>
        </w:rPr>
        <w:t>вік</w:t>
      </w:r>
      <w:r>
        <w:t></w:t>
      </w:r>
      <w:r>
        <w:rPr>
          <w:rFonts w:hint="eastAsia"/>
        </w:rPr>
        <w:t>алювію</w:t>
      </w:r>
      <w:r>
        <w:t></w:t>
      </w:r>
      <w:r>
        <w:rPr>
          <w:rFonts w:hint="eastAsia"/>
        </w:rPr>
        <w:t>та</w:t>
      </w:r>
      <w:r>
        <w:t></w:t>
      </w:r>
      <w:r>
        <w:rPr>
          <w:rFonts w:hint="eastAsia"/>
        </w:rPr>
        <w:t>здійснено</w:t>
      </w:r>
      <w:r>
        <w:t></w:t>
      </w:r>
      <w:r>
        <w:rPr>
          <w:rFonts w:hint="eastAsia"/>
        </w:rPr>
        <w:t>її</w:t>
      </w:r>
      <w:r>
        <w:t></w:t>
      </w:r>
      <w:r>
        <w:rPr>
          <w:rFonts w:hint="eastAsia"/>
        </w:rPr>
        <w:t>стратиграфічне</w:t>
      </w:r>
      <w:r>
        <w:t></w:t>
      </w:r>
      <w:r>
        <w:rPr>
          <w:rFonts w:hint="eastAsia"/>
        </w:rPr>
        <w:t>розчленування</w:t>
      </w:r>
      <w:r>
        <w:t></w:t>
      </w:r>
    </w:p>
    <w:p w:rsidR="000C2407" w:rsidRDefault="000C2407" w:rsidP="000C2407">
      <w:r>
        <w:t></w:t>
      </w:r>
      <w:r>
        <w:t></w:t>
      </w:r>
      <w:r>
        <w:t></w:t>
      </w:r>
      <w:r>
        <w:rPr>
          <w:rFonts w:hint="eastAsia"/>
        </w:rPr>
        <w:t>Виходячи</w:t>
      </w:r>
      <w:r>
        <w:t></w:t>
      </w:r>
      <w:r>
        <w:rPr>
          <w:rFonts w:hint="eastAsia"/>
        </w:rPr>
        <w:t>із</w:t>
      </w:r>
      <w:r>
        <w:t></w:t>
      </w:r>
      <w:r>
        <w:rPr>
          <w:rFonts w:hint="eastAsia"/>
        </w:rPr>
        <w:t>сучасних</w:t>
      </w:r>
      <w:r>
        <w:t></w:t>
      </w:r>
      <w:r>
        <w:rPr>
          <w:rFonts w:hint="eastAsia"/>
        </w:rPr>
        <w:t>уявлень</w:t>
      </w:r>
      <w:r>
        <w:t></w:t>
      </w:r>
      <w:r>
        <w:rPr>
          <w:rFonts w:hint="eastAsia"/>
        </w:rPr>
        <w:t>про</w:t>
      </w:r>
      <w:r>
        <w:t></w:t>
      </w:r>
      <w:r>
        <w:rPr>
          <w:rFonts w:hint="eastAsia"/>
        </w:rPr>
        <w:t>короткоперіодичні</w:t>
      </w:r>
      <w:r>
        <w:t></w:t>
      </w:r>
      <w:r>
        <w:rPr>
          <w:rFonts w:hint="eastAsia"/>
        </w:rPr>
        <w:t>зміни</w:t>
      </w:r>
      <w:r>
        <w:t></w:t>
      </w:r>
      <w:r>
        <w:rPr>
          <w:rFonts w:hint="eastAsia"/>
        </w:rPr>
        <w:t>природних</w:t>
      </w:r>
    </w:p>
    <w:p w:rsidR="000C2407" w:rsidRDefault="000C2407" w:rsidP="000C2407">
      <w:r>
        <w:rPr>
          <w:rFonts w:hint="eastAsia"/>
        </w:rPr>
        <w:t>умов</w:t>
      </w:r>
      <w:r>
        <w:t></w:t>
      </w:r>
      <w:r>
        <w:rPr>
          <w:rFonts w:hint="eastAsia"/>
        </w:rPr>
        <w:t>у</w:t>
      </w:r>
      <w:r>
        <w:t></w:t>
      </w:r>
      <w:r>
        <w:rPr>
          <w:rFonts w:hint="eastAsia"/>
        </w:rPr>
        <w:t>межах</w:t>
      </w:r>
      <w:r>
        <w:t></w:t>
      </w:r>
      <w:r>
        <w:rPr>
          <w:rFonts w:hint="eastAsia"/>
        </w:rPr>
        <w:t>окремих</w:t>
      </w:r>
      <w:r>
        <w:t></w:t>
      </w:r>
      <w:r>
        <w:rPr>
          <w:rFonts w:hint="eastAsia"/>
        </w:rPr>
        <w:t>етапів</w:t>
      </w:r>
      <w:r>
        <w:t></w:t>
      </w:r>
      <w:r>
        <w:rPr>
          <w:rFonts w:hint="eastAsia"/>
        </w:rPr>
        <w:t>плейстоцену</w:t>
      </w:r>
      <w:r>
        <w:t></w:t>
      </w:r>
      <w:r>
        <w:t></w:t>
      </w:r>
      <w:r>
        <w:rPr>
          <w:rFonts w:hint="eastAsia"/>
        </w:rPr>
        <w:t>підетапи</w:t>
      </w:r>
      <w:r>
        <w:t></w:t>
      </w:r>
      <w:r>
        <w:t></w:t>
      </w:r>
      <w:r>
        <w:rPr>
          <w:rFonts w:hint="eastAsia"/>
        </w:rPr>
        <w:t>стадії</w:t>
      </w:r>
      <w:r>
        <w:t></w:t>
      </w:r>
      <w:r>
        <w:t></w:t>
      </w:r>
      <w:r>
        <w:rPr>
          <w:rFonts w:hint="eastAsia"/>
        </w:rPr>
        <w:t>підстадії</w:t>
      </w:r>
      <w:r>
        <w:t></w:t>
      </w:r>
      <w:r>
        <w:t></w:t>
      </w:r>
      <w:r>
        <w:rPr>
          <w:rFonts w:hint="eastAsia"/>
        </w:rPr>
        <w:t>фази</w:t>
      </w:r>
      <w:r>
        <w:t></w:t>
      </w:r>
      <w:r>
        <w:t></w:t>
      </w:r>
    </w:p>
    <w:p w:rsidR="000C2407" w:rsidRPr="000C2407" w:rsidRDefault="000C2407" w:rsidP="000C2407">
      <w:r>
        <w:rPr>
          <w:rFonts w:hint="eastAsia"/>
        </w:rPr>
        <w:t>показано</w:t>
      </w:r>
      <w:r>
        <w:t></w:t>
      </w:r>
      <w:r>
        <w:t></w:t>
      </w:r>
      <w:r>
        <w:rPr>
          <w:rFonts w:hint="eastAsia"/>
        </w:rPr>
        <w:t>що</w:t>
      </w:r>
      <w:r>
        <w:t></w:t>
      </w:r>
      <w:r>
        <w:t></w:t>
      </w:r>
      <w:r>
        <w:rPr>
          <w:rFonts w:hint="eastAsia"/>
        </w:rPr>
        <w:t>змішані</w:t>
      </w:r>
      <w:r>
        <w:t></w:t>
      </w:r>
      <w:r>
        <w:rPr>
          <w:rFonts w:hint="eastAsia"/>
        </w:rPr>
        <w:t>малакокомплекси</w:t>
      </w:r>
      <w:r>
        <w:t></w:t>
      </w:r>
      <w:r>
        <w:t></w:t>
      </w:r>
      <w:r>
        <w:rPr>
          <w:rFonts w:hint="eastAsia"/>
        </w:rPr>
        <w:t>є</w:t>
      </w:r>
      <w:r>
        <w:t></w:t>
      </w:r>
      <w:r>
        <w:rPr>
          <w:rFonts w:hint="eastAsia"/>
        </w:rPr>
        <w:t>тафоценозами</w:t>
      </w:r>
      <w:r>
        <w:t></w:t>
      </w:r>
    </w:p>
    <w:sectPr w:rsidR="000C2407" w:rsidRPr="000C240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5B" w:rsidRDefault="00046A5B">
      <w:pPr>
        <w:spacing w:after="0" w:line="240" w:lineRule="auto"/>
      </w:pPr>
      <w:r>
        <w:separator/>
      </w:r>
    </w:p>
  </w:endnote>
  <w:endnote w:type="continuationSeparator" w:id="0">
    <w:p w:rsidR="00046A5B" w:rsidRDefault="0004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46A5B" w:rsidRDefault="00046A5B">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Pr>
      <w:rPr>
        <w:sz w:val="2"/>
        <w:szCs w:val="2"/>
      </w:rPr>
    </w:pPr>
    <w:r w:rsidRPr="00A409C1">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46A5B" w:rsidRDefault="00046A5B">
                <w:pPr>
                  <w:spacing w:line="240" w:lineRule="auto"/>
                </w:pPr>
                <w:fldSimple w:instr=" PAGE \* MERGEFORMAT ">
                  <w:r w:rsidR="000C2407" w:rsidRPr="000C2407">
                    <w:rPr>
                      <w:rStyle w:val="afffff9"/>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5B" w:rsidRDefault="00046A5B"/>
    <w:p w:rsidR="00046A5B" w:rsidRDefault="00046A5B"/>
    <w:p w:rsidR="00046A5B" w:rsidRDefault="00046A5B"/>
    <w:p w:rsidR="00046A5B" w:rsidRDefault="00046A5B"/>
    <w:p w:rsidR="00046A5B" w:rsidRDefault="00046A5B"/>
    <w:p w:rsidR="00046A5B" w:rsidRDefault="00046A5B"/>
    <w:p w:rsidR="00046A5B" w:rsidRDefault="00046A5B">
      <w:pPr>
        <w:rPr>
          <w:sz w:val="2"/>
          <w:szCs w:val="2"/>
        </w:rPr>
      </w:pPr>
      <w:r w:rsidRPr="00A409C1">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46A5B" w:rsidRDefault="00046A5B">
                  <w:pPr>
                    <w:spacing w:line="240" w:lineRule="auto"/>
                  </w:pPr>
                  <w:fldSimple w:instr=" PAGE \* MERGEFORMAT ">
                    <w:r w:rsidRPr="004F4EC5">
                      <w:rPr>
                        <w:rStyle w:val="afffff9"/>
                        <w:b w:val="0"/>
                        <w:bCs w:val="0"/>
                        <w:noProof/>
                      </w:rPr>
                      <w:t>15</w:t>
                    </w:r>
                  </w:fldSimple>
                </w:p>
              </w:txbxContent>
            </v:textbox>
            <w10:wrap anchorx="page" anchory="page"/>
          </v:shape>
        </w:pict>
      </w:r>
    </w:p>
    <w:p w:rsidR="00046A5B" w:rsidRDefault="00046A5B"/>
    <w:p w:rsidR="00046A5B" w:rsidRDefault="00046A5B"/>
    <w:p w:rsidR="00046A5B" w:rsidRDefault="00046A5B">
      <w:pPr>
        <w:rPr>
          <w:sz w:val="2"/>
          <w:szCs w:val="2"/>
        </w:rPr>
      </w:pPr>
      <w:r w:rsidRPr="00A409C1">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46A5B" w:rsidRDefault="00046A5B"/>
                <w:p w:rsidR="00046A5B" w:rsidRDefault="00046A5B">
                  <w:pPr>
                    <w:pStyle w:val="1ffffff7"/>
                    <w:spacing w:line="240" w:lineRule="auto"/>
                  </w:pPr>
                  <w:fldSimple w:instr=" PAGE \* MERGEFORMAT ">
                    <w:r w:rsidRPr="004F4EC5">
                      <w:rPr>
                        <w:rStyle w:val="3b"/>
                        <w:noProof/>
                      </w:rPr>
                      <w:t>15</w:t>
                    </w:r>
                  </w:fldSimple>
                </w:p>
              </w:txbxContent>
            </v:textbox>
            <w10:wrap anchorx="page" anchory="page"/>
          </v:shape>
        </w:pict>
      </w:r>
    </w:p>
    <w:p w:rsidR="00046A5B" w:rsidRDefault="00046A5B"/>
    <w:p w:rsidR="00046A5B" w:rsidRDefault="00046A5B">
      <w:pPr>
        <w:rPr>
          <w:sz w:val="2"/>
          <w:szCs w:val="2"/>
        </w:rPr>
      </w:pPr>
    </w:p>
    <w:p w:rsidR="00046A5B" w:rsidRDefault="00046A5B"/>
    <w:p w:rsidR="00046A5B" w:rsidRDefault="00046A5B">
      <w:pPr>
        <w:spacing w:after="0" w:line="240" w:lineRule="auto"/>
      </w:pPr>
    </w:p>
  </w:footnote>
  <w:footnote w:type="continuationSeparator" w:id="0">
    <w:p w:rsidR="00046A5B" w:rsidRDefault="0004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Default="00046A5B"/>
  <w:p w:rsidR="00046A5B" w:rsidRDefault="00046A5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5B" w:rsidRPr="005856C0" w:rsidRDefault="00046A5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639DEFA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501F97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4"/>
    <w:multiLevelType w:val="hybridMultilevel"/>
    <w:tmpl w:val="ED7676E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05"/>
    <w:multiLevelType w:val="hybridMultilevel"/>
    <w:tmpl w:val="64FC9DA2"/>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9">
    <w:nsid w:val="00000006"/>
    <w:multiLevelType w:val="hybridMultilevel"/>
    <w:tmpl w:val="1C4A08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7"/>
    <w:multiLevelType w:val="hybridMultilevel"/>
    <w:tmpl w:val="FED6EFE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8"/>
    <w:multiLevelType w:val="hybridMultilevel"/>
    <w:tmpl w:val="803AA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00000009"/>
    <w:multiLevelType w:val="hybridMultilevel"/>
    <w:tmpl w:val="C9F097C6"/>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
      <w:lvlJc w:val="left"/>
    </w:lvl>
    <w:lvl w:ilvl="8" w:tplc="FFFFFFFF">
      <w:numFmt w:val="decimal"/>
      <w:lvlText w:val=""/>
      <w:lvlJc w:val="left"/>
    </w:lvl>
  </w:abstractNum>
  <w:abstractNum w:abstractNumId="13">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4">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7">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8">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9">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20">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21">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3">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5">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7">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8">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9">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0">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1">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32">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3">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4">
    <w:nsid w:val="0000003E"/>
    <w:multiLevelType w:val="singleLevel"/>
    <w:tmpl w:val="0000003E"/>
    <w:name w:val="WW8Num37"/>
    <w:lvl w:ilvl="0">
      <w:start w:val="1"/>
      <w:numFmt w:val="decimal"/>
      <w:lvlText w:val="%1."/>
      <w:lvlJc w:val="left"/>
      <w:pPr>
        <w:tabs>
          <w:tab w:val="num" w:pos="0"/>
        </w:tabs>
        <w:ind w:left="502" w:hanging="360"/>
      </w:pPr>
    </w:lvl>
  </w:abstractNum>
  <w:abstractNum w:abstractNumId="35">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6">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7">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8">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9">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40">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41">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42">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3">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4">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5">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6">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7">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8">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9">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50">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51">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52">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3">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4">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5">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6">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7">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8">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9">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60">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61">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62">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6">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7">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2">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3">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4">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5">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6">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7">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8">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9">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0">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1">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14DA4"/>
    <w:multiLevelType w:val="hybridMultilevel"/>
    <w:tmpl w:val="3A1A8144"/>
    <w:lvl w:ilvl="0" w:tplc="2B1E997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7">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8">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9">
    <w:nsid w:val="14EB29A7"/>
    <w:multiLevelType w:val="hybridMultilevel"/>
    <w:tmpl w:val="C95A05DE"/>
    <w:lvl w:ilvl="0" w:tplc="8B78F9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163E0A55"/>
    <w:multiLevelType w:val="hybridMultilevel"/>
    <w:tmpl w:val="EE7830CA"/>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1A961A5A"/>
    <w:multiLevelType w:val="hybridMultilevel"/>
    <w:tmpl w:val="A85A0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93">
    <w:nsid w:val="2B7B4BE2"/>
    <w:multiLevelType w:val="hybridMultilevel"/>
    <w:tmpl w:val="CB1A5C26"/>
    <w:lvl w:ilvl="0" w:tplc="09A092E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4">
    <w:nsid w:val="2F7A2246"/>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7D6BA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33CB3795"/>
    <w:multiLevelType w:val="hybridMultilevel"/>
    <w:tmpl w:val="5E2E6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22535FE"/>
    <w:multiLevelType w:val="hybridMultilevel"/>
    <w:tmpl w:val="43709D38"/>
    <w:lvl w:ilvl="0" w:tplc="014E6AE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8">
    <w:nsid w:val="42DE00E2"/>
    <w:multiLevelType w:val="singleLevel"/>
    <w:tmpl w:val="09AC4B6A"/>
    <w:name w:val="WW8Num43"/>
    <w:lvl w:ilvl="0">
      <w:start w:val="1"/>
      <w:numFmt w:val="decimal"/>
      <w:lvlText w:val="%1)"/>
      <w:legacy w:legacy="1" w:legacySpace="0" w:legacyIndent="336"/>
      <w:lvlJc w:val="left"/>
      <w:rPr>
        <w:rFonts w:ascii="Times New Roman" w:hAnsi="Times New Roman" w:cs="Times New Roman" w:hint="default"/>
      </w:rPr>
    </w:lvl>
  </w:abstractNum>
  <w:abstractNum w:abstractNumId="99">
    <w:nsid w:val="455051EC"/>
    <w:multiLevelType w:val="hybridMultilevel"/>
    <w:tmpl w:val="497A363C"/>
    <w:lvl w:ilvl="0" w:tplc="0A5E35B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0">
    <w:nsid w:val="4B6827D3"/>
    <w:multiLevelType w:val="hybridMultilevel"/>
    <w:tmpl w:val="353CC2B6"/>
    <w:lvl w:ilvl="0" w:tplc="0E5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4BC20554"/>
    <w:multiLevelType w:val="hybridMultilevel"/>
    <w:tmpl w:val="A49A3982"/>
    <w:lvl w:ilvl="0" w:tplc="AAF029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2">
    <w:nsid w:val="4C3B37C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4D9E61EF"/>
    <w:multiLevelType w:val="hybridMultilevel"/>
    <w:tmpl w:val="2012AE88"/>
    <w:lvl w:ilvl="0" w:tplc="2728A1C8">
      <w:numFmt w:val="bullet"/>
      <w:lvlText w:val="-"/>
      <w:lvlJc w:val="left"/>
      <w:pPr>
        <w:tabs>
          <w:tab w:val="num" w:pos="1110"/>
        </w:tabs>
        <w:ind w:left="1110" w:hanging="360"/>
      </w:pPr>
      <w:rPr>
        <w:rFonts w:ascii="Times New Roman" w:eastAsia="Times New Roman" w:hAnsi="Times New Roman" w:hint="default"/>
      </w:r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cs="Times New Roman" w:hint="default"/>
      </w:rPr>
    </w:lvl>
    <w:lvl w:ilvl="3" w:tplc="04190001">
      <w:start w:val="1"/>
      <w:numFmt w:val="bullet"/>
      <w:lvlText w:val=""/>
      <w:lvlJc w:val="left"/>
      <w:pPr>
        <w:tabs>
          <w:tab w:val="num" w:pos="3270"/>
        </w:tabs>
        <w:ind w:left="3270" w:hanging="360"/>
      </w:pPr>
      <w:rPr>
        <w:rFonts w:ascii="Symbol" w:hAnsi="Symbol" w:cs="Times New Roman"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cs="Times New Roman" w:hint="default"/>
      </w:rPr>
    </w:lvl>
    <w:lvl w:ilvl="6" w:tplc="04190001">
      <w:start w:val="1"/>
      <w:numFmt w:val="bullet"/>
      <w:lvlText w:val=""/>
      <w:lvlJc w:val="left"/>
      <w:pPr>
        <w:tabs>
          <w:tab w:val="num" w:pos="5430"/>
        </w:tabs>
        <w:ind w:left="5430" w:hanging="360"/>
      </w:pPr>
      <w:rPr>
        <w:rFonts w:ascii="Symbol" w:hAnsi="Symbol" w:cs="Times New Roman"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cs="Times New Roman" w:hint="default"/>
      </w:rPr>
    </w:lvl>
  </w:abstractNum>
  <w:abstractNum w:abstractNumId="104">
    <w:nsid w:val="51545D33"/>
    <w:multiLevelType w:val="hybridMultilevel"/>
    <w:tmpl w:val="F90604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767390D"/>
    <w:multiLevelType w:val="hybridMultilevel"/>
    <w:tmpl w:val="0406B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DF533F"/>
    <w:multiLevelType w:val="hybridMultilevel"/>
    <w:tmpl w:val="1D8865DE"/>
    <w:lvl w:ilvl="0" w:tplc="9008F9D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FCA7545"/>
    <w:multiLevelType w:val="singleLevel"/>
    <w:tmpl w:val="616A9258"/>
    <w:name w:val="WW8Num122"/>
    <w:lvl w:ilvl="0">
      <w:start w:val="3"/>
      <w:numFmt w:val="decimal"/>
      <w:lvlText w:val="%1."/>
      <w:legacy w:legacy="1" w:legacySpace="0" w:legacyIndent="326"/>
      <w:lvlJc w:val="left"/>
      <w:rPr>
        <w:rFonts w:ascii="Times New Roman" w:hAnsi="Times New Roman" w:cs="Times New Roman" w:hint="default"/>
      </w:rPr>
    </w:lvl>
  </w:abstractNum>
  <w:abstractNum w:abstractNumId="108">
    <w:nsid w:val="708B472B"/>
    <w:multiLevelType w:val="hybridMultilevel"/>
    <w:tmpl w:val="F5AC8C56"/>
    <w:lvl w:ilvl="0" w:tplc="AEBA9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9">
    <w:nsid w:val="71BD27F7"/>
    <w:multiLevelType w:val="hybridMultilevel"/>
    <w:tmpl w:val="EE78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550555A"/>
    <w:multiLevelType w:val="hybridMultilevel"/>
    <w:tmpl w:val="DDC2E49E"/>
    <w:lvl w:ilvl="0" w:tplc="BD120D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B334C4"/>
    <w:multiLevelType w:val="hybridMultilevel"/>
    <w:tmpl w:val="E124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C6756CB"/>
    <w:multiLevelType w:val="hybridMultilevel"/>
    <w:tmpl w:val="C8C27734"/>
    <w:lvl w:ilvl="0" w:tplc="4B823864">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97"/>
  </w:num>
  <w:num w:numId="15">
    <w:abstractNumId w:val="101"/>
  </w:num>
  <w:num w:numId="16">
    <w:abstractNumId w:val="83"/>
  </w:num>
  <w:num w:numId="17">
    <w:abstractNumId w:val="89"/>
  </w:num>
  <w:num w:numId="18">
    <w:abstractNumId w:val="93"/>
  </w:num>
  <w:num w:numId="19">
    <w:abstractNumId w:val="103"/>
  </w:num>
  <w:num w:numId="20">
    <w:abstractNumId w:val="110"/>
  </w:num>
  <w:num w:numId="21">
    <w:abstractNumId w:val="94"/>
  </w:num>
  <w:num w:numId="22">
    <w:abstractNumId w:val="105"/>
  </w:num>
  <w:num w:numId="23">
    <w:abstractNumId w:val="109"/>
  </w:num>
  <w:num w:numId="24">
    <w:abstractNumId w:val="90"/>
  </w:num>
  <w:num w:numId="25">
    <w:abstractNumId w:val="112"/>
  </w:num>
  <w:num w:numId="26">
    <w:abstractNumId w:val="108"/>
  </w:num>
  <w:num w:numId="27">
    <w:abstractNumId w:val="96"/>
  </w:num>
  <w:num w:numId="28">
    <w:abstractNumId w:val="111"/>
  </w:num>
  <w:num w:numId="29">
    <w:abstractNumId w:val="106"/>
  </w:num>
  <w:num w:numId="30">
    <w:abstractNumId w:val="100"/>
  </w:num>
  <w:num w:numId="31">
    <w:abstractNumId w:val="91"/>
  </w:num>
  <w:num w:numId="32">
    <w:abstractNumId w:val="95"/>
  </w:num>
  <w:num w:numId="33">
    <w:abstractNumId w:val="102"/>
  </w:num>
  <w:num w:numId="34">
    <w:abstractNumId w:val="104"/>
  </w:num>
  <w:num w:numId="35">
    <w:abstractNumId w:val="9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4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DCA"/>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8A0"/>
    <w:rsid w:val="000268C3"/>
    <w:rsid w:val="00026928"/>
    <w:rsid w:val="0002698F"/>
    <w:rsid w:val="000269BF"/>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C2B"/>
    <w:rsid w:val="00041C3D"/>
    <w:rsid w:val="00041C70"/>
    <w:rsid w:val="00041D62"/>
    <w:rsid w:val="00042033"/>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3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E74"/>
    <w:rsid w:val="00077028"/>
    <w:rsid w:val="00077056"/>
    <w:rsid w:val="000770F4"/>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A37"/>
    <w:rsid w:val="00082AE5"/>
    <w:rsid w:val="00082B6E"/>
    <w:rsid w:val="00082CC9"/>
    <w:rsid w:val="00082D5A"/>
    <w:rsid w:val="00082DB8"/>
    <w:rsid w:val="00082E4F"/>
    <w:rsid w:val="00082F12"/>
    <w:rsid w:val="00082F5D"/>
    <w:rsid w:val="00083051"/>
    <w:rsid w:val="000830C2"/>
    <w:rsid w:val="000830CE"/>
    <w:rsid w:val="0008310C"/>
    <w:rsid w:val="000831AE"/>
    <w:rsid w:val="000832AC"/>
    <w:rsid w:val="00083378"/>
    <w:rsid w:val="000833B8"/>
    <w:rsid w:val="00083427"/>
    <w:rsid w:val="0008352A"/>
    <w:rsid w:val="000835D8"/>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A39"/>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6F28"/>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3048"/>
    <w:rsid w:val="000D307D"/>
    <w:rsid w:val="000D309A"/>
    <w:rsid w:val="000D30D9"/>
    <w:rsid w:val="000D30FD"/>
    <w:rsid w:val="000D320E"/>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57"/>
    <w:rsid w:val="00120C84"/>
    <w:rsid w:val="00120CD5"/>
    <w:rsid w:val="00120CF5"/>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25"/>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58A"/>
    <w:rsid w:val="0015064D"/>
    <w:rsid w:val="0015077D"/>
    <w:rsid w:val="001507CF"/>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49"/>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CD1"/>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A01"/>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617"/>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DF"/>
    <w:rsid w:val="00196476"/>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65"/>
    <w:rsid w:val="001A7CA4"/>
    <w:rsid w:val="001A7CD5"/>
    <w:rsid w:val="001A7CE2"/>
    <w:rsid w:val="001A7DC4"/>
    <w:rsid w:val="001A7EA1"/>
    <w:rsid w:val="001A7F03"/>
    <w:rsid w:val="001B006E"/>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D2E"/>
    <w:rsid w:val="001E5D58"/>
    <w:rsid w:val="001E5D7F"/>
    <w:rsid w:val="001E5DA7"/>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A85"/>
    <w:rsid w:val="00214A97"/>
    <w:rsid w:val="00214BB0"/>
    <w:rsid w:val="00214BBB"/>
    <w:rsid w:val="00214D77"/>
    <w:rsid w:val="00214D90"/>
    <w:rsid w:val="002150AF"/>
    <w:rsid w:val="002152A3"/>
    <w:rsid w:val="002152D1"/>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7EB"/>
    <w:rsid w:val="00261843"/>
    <w:rsid w:val="002618B9"/>
    <w:rsid w:val="002618BC"/>
    <w:rsid w:val="002618C7"/>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722"/>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50"/>
    <w:rsid w:val="002C5251"/>
    <w:rsid w:val="002C53CE"/>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209"/>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BFC"/>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AB9"/>
    <w:rsid w:val="00312B21"/>
    <w:rsid w:val="00312BA8"/>
    <w:rsid w:val="00312CF5"/>
    <w:rsid w:val="00312D1E"/>
    <w:rsid w:val="00312D53"/>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4D"/>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B99"/>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9B1"/>
    <w:rsid w:val="00334A04"/>
    <w:rsid w:val="00334A15"/>
    <w:rsid w:val="00334B11"/>
    <w:rsid w:val="00334B93"/>
    <w:rsid w:val="00334BB5"/>
    <w:rsid w:val="00334C7C"/>
    <w:rsid w:val="00334C8E"/>
    <w:rsid w:val="00334C90"/>
    <w:rsid w:val="00334C94"/>
    <w:rsid w:val="00334CD2"/>
    <w:rsid w:val="00334CD5"/>
    <w:rsid w:val="00334D94"/>
    <w:rsid w:val="00334E46"/>
    <w:rsid w:val="00334EC1"/>
    <w:rsid w:val="00335034"/>
    <w:rsid w:val="00335051"/>
    <w:rsid w:val="003350D0"/>
    <w:rsid w:val="003350EB"/>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ABE"/>
    <w:rsid w:val="00342B95"/>
    <w:rsid w:val="00342BDF"/>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60105"/>
    <w:rsid w:val="00360156"/>
    <w:rsid w:val="00360204"/>
    <w:rsid w:val="0036051A"/>
    <w:rsid w:val="0036066A"/>
    <w:rsid w:val="003606D2"/>
    <w:rsid w:val="003607D1"/>
    <w:rsid w:val="00360949"/>
    <w:rsid w:val="003609D5"/>
    <w:rsid w:val="00360A0E"/>
    <w:rsid w:val="00360D3E"/>
    <w:rsid w:val="00360EBF"/>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7B"/>
    <w:rsid w:val="00383C88"/>
    <w:rsid w:val="00383DA8"/>
    <w:rsid w:val="00383E88"/>
    <w:rsid w:val="00383E8F"/>
    <w:rsid w:val="00383EB0"/>
    <w:rsid w:val="00383F39"/>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509"/>
    <w:rsid w:val="003A2605"/>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6A9"/>
    <w:rsid w:val="003A479F"/>
    <w:rsid w:val="003A4937"/>
    <w:rsid w:val="003A49C9"/>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EF"/>
    <w:rsid w:val="003B701D"/>
    <w:rsid w:val="003B719C"/>
    <w:rsid w:val="003B73DB"/>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E4"/>
    <w:rsid w:val="003C3012"/>
    <w:rsid w:val="003C3020"/>
    <w:rsid w:val="003C3271"/>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DA"/>
    <w:rsid w:val="003C4391"/>
    <w:rsid w:val="003C43E1"/>
    <w:rsid w:val="003C447A"/>
    <w:rsid w:val="003C4513"/>
    <w:rsid w:val="003C486F"/>
    <w:rsid w:val="003C4A72"/>
    <w:rsid w:val="003C4AEC"/>
    <w:rsid w:val="003C4BD9"/>
    <w:rsid w:val="003C4CB6"/>
    <w:rsid w:val="003C4D21"/>
    <w:rsid w:val="003C4DCF"/>
    <w:rsid w:val="003C4E0F"/>
    <w:rsid w:val="003C50C0"/>
    <w:rsid w:val="003C50E2"/>
    <w:rsid w:val="003C51B4"/>
    <w:rsid w:val="003C547F"/>
    <w:rsid w:val="003C54B0"/>
    <w:rsid w:val="003C5548"/>
    <w:rsid w:val="003C554A"/>
    <w:rsid w:val="003C55D4"/>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2DC"/>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678"/>
    <w:rsid w:val="003E67AF"/>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4C9"/>
    <w:rsid w:val="003E7587"/>
    <w:rsid w:val="003E76C0"/>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E48"/>
    <w:rsid w:val="003F2ED2"/>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74"/>
    <w:rsid w:val="004157B0"/>
    <w:rsid w:val="00415841"/>
    <w:rsid w:val="0041586F"/>
    <w:rsid w:val="004158F5"/>
    <w:rsid w:val="00415938"/>
    <w:rsid w:val="004159B1"/>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B6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DB"/>
    <w:rsid w:val="00453261"/>
    <w:rsid w:val="004533A7"/>
    <w:rsid w:val="0045349B"/>
    <w:rsid w:val="0045354C"/>
    <w:rsid w:val="004535EB"/>
    <w:rsid w:val="0045366D"/>
    <w:rsid w:val="00453692"/>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53"/>
    <w:rsid w:val="00477686"/>
    <w:rsid w:val="0047769B"/>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319"/>
    <w:rsid w:val="00480486"/>
    <w:rsid w:val="00480560"/>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98"/>
    <w:rsid w:val="004C50FB"/>
    <w:rsid w:val="004C5114"/>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3"/>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5E"/>
    <w:rsid w:val="0052266B"/>
    <w:rsid w:val="00522687"/>
    <w:rsid w:val="00522729"/>
    <w:rsid w:val="00522797"/>
    <w:rsid w:val="005228BF"/>
    <w:rsid w:val="005228D6"/>
    <w:rsid w:val="0052298C"/>
    <w:rsid w:val="00522A3A"/>
    <w:rsid w:val="00522A55"/>
    <w:rsid w:val="00522AB1"/>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C1"/>
    <w:rsid w:val="00562912"/>
    <w:rsid w:val="00562937"/>
    <w:rsid w:val="00562A76"/>
    <w:rsid w:val="00562AA7"/>
    <w:rsid w:val="00562AAE"/>
    <w:rsid w:val="00562B30"/>
    <w:rsid w:val="00562C1C"/>
    <w:rsid w:val="00562C75"/>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91"/>
    <w:rsid w:val="005700BE"/>
    <w:rsid w:val="005700E6"/>
    <w:rsid w:val="0057015A"/>
    <w:rsid w:val="00570195"/>
    <w:rsid w:val="00570259"/>
    <w:rsid w:val="0057025B"/>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53"/>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C41"/>
    <w:rsid w:val="005F2CAB"/>
    <w:rsid w:val="005F2CF2"/>
    <w:rsid w:val="005F2D97"/>
    <w:rsid w:val="005F2F93"/>
    <w:rsid w:val="005F304D"/>
    <w:rsid w:val="005F30D0"/>
    <w:rsid w:val="005F3102"/>
    <w:rsid w:val="005F3244"/>
    <w:rsid w:val="005F341A"/>
    <w:rsid w:val="005F3453"/>
    <w:rsid w:val="005F350C"/>
    <w:rsid w:val="005F3569"/>
    <w:rsid w:val="005F36C6"/>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0F9"/>
    <w:rsid w:val="00607134"/>
    <w:rsid w:val="0060713C"/>
    <w:rsid w:val="006071C4"/>
    <w:rsid w:val="006071CF"/>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801"/>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9"/>
    <w:rsid w:val="00616F96"/>
    <w:rsid w:val="00616FBF"/>
    <w:rsid w:val="0061712B"/>
    <w:rsid w:val="00617322"/>
    <w:rsid w:val="00617399"/>
    <w:rsid w:val="006173C4"/>
    <w:rsid w:val="00617443"/>
    <w:rsid w:val="006174D9"/>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24"/>
    <w:rsid w:val="006310E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B6"/>
    <w:rsid w:val="00646ED6"/>
    <w:rsid w:val="00646F10"/>
    <w:rsid w:val="00647146"/>
    <w:rsid w:val="006471BA"/>
    <w:rsid w:val="00647274"/>
    <w:rsid w:val="006472E2"/>
    <w:rsid w:val="006473B0"/>
    <w:rsid w:val="006473D2"/>
    <w:rsid w:val="0064740E"/>
    <w:rsid w:val="00647436"/>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5FFC"/>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33"/>
    <w:rsid w:val="006867EB"/>
    <w:rsid w:val="00686832"/>
    <w:rsid w:val="00686887"/>
    <w:rsid w:val="006868DE"/>
    <w:rsid w:val="006868FE"/>
    <w:rsid w:val="00686944"/>
    <w:rsid w:val="00686D21"/>
    <w:rsid w:val="00686D2E"/>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60D"/>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2A1"/>
    <w:rsid w:val="0069434D"/>
    <w:rsid w:val="006946A0"/>
    <w:rsid w:val="0069475B"/>
    <w:rsid w:val="00694811"/>
    <w:rsid w:val="006948AC"/>
    <w:rsid w:val="006948AD"/>
    <w:rsid w:val="00694932"/>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B5"/>
    <w:rsid w:val="006E17F4"/>
    <w:rsid w:val="006E18C5"/>
    <w:rsid w:val="006E1981"/>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C"/>
    <w:rsid w:val="0073045A"/>
    <w:rsid w:val="0073048F"/>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B97"/>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B2B"/>
    <w:rsid w:val="00764CE4"/>
    <w:rsid w:val="00764CF8"/>
    <w:rsid w:val="00764F51"/>
    <w:rsid w:val="00765057"/>
    <w:rsid w:val="00765109"/>
    <w:rsid w:val="00765150"/>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A4"/>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88"/>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6E"/>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6F12"/>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F1"/>
    <w:rsid w:val="007A0192"/>
    <w:rsid w:val="007A01BD"/>
    <w:rsid w:val="007A020B"/>
    <w:rsid w:val="007A02F6"/>
    <w:rsid w:val="007A0464"/>
    <w:rsid w:val="007A04BC"/>
    <w:rsid w:val="007A04C4"/>
    <w:rsid w:val="007A04C6"/>
    <w:rsid w:val="007A0725"/>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11"/>
    <w:rsid w:val="007B2C69"/>
    <w:rsid w:val="007B2CA4"/>
    <w:rsid w:val="007B2CF4"/>
    <w:rsid w:val="007B2D3F"/>
    <w:rsid w:val="007B2E40"/>
    <w:rsid w:val="007B2E93"/>
    <w:rsid w:val="007B2EC4"/>
    <w:rsid w:val="007B2F8D"/>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87"/>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CD"/>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DE"/>
    <w:rsid w:val="007F18D5"/>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D0"/>
    <w:rsid w:val="007F7458"/>
    <w:rsid w:val="007F74A7"/>
    <w:rsid w:val="007F75E0"/>
    <w:rsid w:val="007F7602"/>
    <w:rsid w:val="007F76BE"/>
    <w:rsid w:val="007F7835"/>
    <w:rsid w:val="007F7981"/>
    <w:rsid w:val="007F7A59"/>
    <w:rsid w:val="007F7D49"/>
    <w:rsid w:val="007F7DA6"/>
    <w:rsid w:val="007F7E63"/>
    <w:rsid w:val="007F7E89"/>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20E"/>
    <w:rsid w:val="0080739F"/>
    <w:rsid w:val="0080750C"/>
    <w:rsid w:val="0080751B"/>
    <w:rsid w:val="00807552"/>
    <w:rsid w:val="00807777"/>
    <w:rsid w:val="008077FE"/>
    <w:rsid w:val="008078F7"/>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C8"/>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BA"/>
    <w:rsid w:val="008315D2"/>
    <w:rsid w:val="0083161B"/>
    <w:rsid w:val="008316FE"/>
    <w:rsid w:val="00831972"/>
    <w:rsid w:val="00831979"/>
    <w:rsid w:val="00831A46"/>
    <w:rsid w:val="00831A70"/>
    <w:rsid w:val="00831AAF"/>
    <w:rsid w:val="00831AB0"/>
    <w:rsid w:val="00831BB5"/>
    <w:rsid w:val="00831BBC"/>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767"/>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AD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3F8F"/>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1"/>
    <w:rsid w:val="008852DA"/>
    <w:rsid w:val="008852FC"/>
    <w:rsid w:val="00885374"/>
    <w:rsid w:val="008853AC"/>
    <w:rsid w:val="008853C2"/>
    <w:rsid w:val="008854A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1A"/>
    <w:rsid w:val="00885CD9"/>
    <w:rsid w:val="00885E21"/>
    <w:rsid w:val="00885E34"/>
    <w:rsid w:val="00885E50"/>
    <w:rsid w:val="00885EB3"/>
    <w:rsid w:val="00885F69"/>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91"/>
    <w:rsid w:val="008935C2"/>
    <w:rsid w:val="008935F7"/>
    <w:rsid w:val="0089368C"/>
    <w:rsid w:val="00893836"/>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18D"/>
    <w:rsid w:val="00897345"/>
    <w:rsid w:val="008974A5"/>
    <w:rsid w:val="0089752B"/>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549"/>
    <w:rsid w:val="008A075C"/>
    <w:rsid w:val="008A0772"/>
    <w:rsid w:val="008A079B"/>
    <w:rsid w:val="008A089C"/>
    <w:rsid w:val="008A08B1"/>
    <w:rsid w:val="008A08B7"/>
    <w:rsid w:val="008A0907"/>
    <w:rsid w:val="008A0941"/>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673"/>
    <w:rsid w:val="008A1760"/>
    <w:rsid w:val="008A18A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D"/>
    <w:rsid w:val="008A309F"/>
    <w:rsid w:val="008A325E"/>
    <w:rsid w:val="008A32AE"/>
    <w:rsid w:val="008A332C"/>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5C1"/>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C2D"/>
    <w:rsid w:val="00915CE5"/>
    <w:rsid w:val="00915CF5"/>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46E"/>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63"/>
    <w:rsid w:val="00956ABC"/>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1CC"/>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22E"/>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AC4"/>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09F"/>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65"/>
    <w:rsid w:val="00A16FAA"/>
    <w:rsid w:val="00A1708D"/>
    <w:rsid w:val="00A1720F"/>
    <w:rsid w:val="00A1722E"/>
    <w:rsid w:val="00A1723F"/>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A00"/>
    <w:rsid w:val="00AA0C50"/>
    <w:rsid w:val="00AA0D95"/>
    <w:rsid w:val="00AA0F54"/>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00"/>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44"/>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50"/>
    <w:rsid w:val="00AF2AA8"/>
    <w:rsid w:val="00AF2ABB"/>
    <w:rsid w:val="00AF2AC4"/>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994"/>
    <w:rsid w:val="00AF399B"/>
    <w:rsid w:val="00AF3A09"/>
    <w:rsid w:val="00AF3A35"/>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CC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42"/>
    <w:rsid w:val="00B54FD9"/>
    <w:rsid w:val="00B55021"/>
    <w:rsid w:val="00B55037"/>
    <w:rsid w:val="00B5506D"/>
    <w:rsid w:val="00B550A0"/>
    <w:rsid w:val="00B551E7"/>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BA5"/>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F0"/>
    <w:rsid w:val="00B60096"/>
    <w:rsid w:val="00B600E0"/>
    <w:rsid w:val="00B60167"/>
    <w:rsid w:val="00B601F6"/>
    <w:rsid w:val="00B6027A"/>
    <w:rsid w:val="00B60299"/>
    <w:rsid w:val="00B603A5"/>
    <w:rsid w:val="00B604B1"/>
    <w:rsid w:val="00B60643"/>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40"/>
    <w:rsid w:val="00B73ED9"/>
    <w:rsid w:val="00B73FCD"/>
    <w:rsid w:val="00B73FFC"/>
    <w:rsid w:val="00B74175"/>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A3"/>
    <w:rsid w:val="00B85AA6"/>
    <w:rsid w:val="00B85C4B"/>
    <w:rsid w:val="00B85CE0"/>
    <w:rsid w:val="00B85CE3"/>
    <w:rsid w:val="00B85D9D"/>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51F"/>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F06"/>
    <w:rsid w:val="00BB6F8F"/>
    <w:rsid w:val="00BB6FB0"/>
    <w:rsid w:val="00BB7003"/>
    <w:rsid w:val="00BB7277"/>
    <w:rsid w:val="00BB73E2"/>
    <w:rsid w:val="00BB7583"/>
    <w:rsid w:val="00BB758A"/>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75"/>
    <w:rsid w:val="00C747A7"/>
    <w:rsid w:val="00C747D9"/>
    <w:rsid w:val="00C7481A"/>
    <w:rsid w:val="00C748CF"/>
    <w:rsid w:val="00C748F8"/>
    <w:rsid w:val="00C748FF"/>
    <w:rsid w:val="00C7496B"/>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8D"/>
    <w:rsid w:val="00C91EEE"/>
    <w:rsid w:val="00C91FE4"/>
    <w:rsid w:val="00C920FC"/>
    <w:rsid w:val="00C92192"/>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1C"/>
    <w:rsid w:val="00CB3356"/>
    <w:rsid w:val="00CB3363"/>
    <w:rsid w:val="00CB33FE"/>
    <w:rsid w:val="00CB35C7"/>
    <w:rsid w:val="00CB367F"/>
    <w:rsid w:val="00CB36FD"/>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2D9"/>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38B"/>
    <w:rsid w:val="00CC7419"/>
    <w:rsid w:val="00CC7482"/>
    <w:rsid w:val="00CC7496"/>
    <w:rsid w:val="00CC757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80"/>
    <w:rsid w:val="00CD4C97"/>
    <w:rsid w:val="00CD4CB2"/>
    <w:rsid w:val="00CD4CD0"/>
    <w:rsid w:val="00CD4CEB"/>
    <w:rsid w:val="00CD4E78"/>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CF3"/>
    <w:rsid w:val="00CE3E01"/>
    <w:rsid w:val="00CE4106"/>
    <w:rsid w:val="00CE4142"/>
    <w:rsid w:val="00CE41DA"/>
    <w:rsid w:val="00CE41F7"/>
    <w:rsid w:val="00CE4229"/>
    <w:rsid w:val="00CE42B8"/>
    <w:rsid w:val="00CE43AE"/>
    <w:rsid w:val="00CE4414"/>
    <w:rsid w:val="00CE44E8"/>
    <w:rsid w:val="00CE45D7"/>
    <w:rsid w:val="00CE460D"/>
    <w:rsid w:val="00CE4623"/>
    <w:rsid w:val="00CE4686"/>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42"/>
    <w:rsid w:val="00CF3853"/>
    <w:rsid w:val="00CF3950"/>
    <w:rsid w:val="00CF3A09"/>
    <w:rsid w:val="00CF3A32"/>
    <w:rsid w:val="00CF3A9A"/>
    <w:rsid w:val="00CF3AC6"/>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0F1"/>
    <w:rsid w:val="00D541A9"/>
    <w:rsid w:val="00D54234"/>
    <w:rsid w:val="00D54281"/>
    <w:rsid w:val="00D5431F"/>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A68"/>
    <w:rsid w:val="00D96A89"/>
    <w:rsid w:val="00D96ABC"/>
    <w:rsid w:val="00D96AC6"/>
    <w:rsid w:val="00D96AC9"/>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D4A"/>
    <w:rsid w:val="00DB0D59"/>
    <w:rsid w:val="00DB0E4B"/>
    <w:rsid w:val="00DB0F83"/>
    <w:rsid w:val="00DB0F87"/>
    <w:rsid w:val="00DB0FE6"/>
    <w:rsid w:val="00DB1064"/>
    <w:rsid w:val="00DB1092"/>
    <w:rsid w:val="00DB116F"/>
    <w:rsid w:val="00DB11CE"/>
    <w:rsid w:val="00DB11DD"/>
    <w:rsid w:val="00DB1229"/>
    <w:rsid w:val="00DB12F7"/>
    <w:rsid w:val="00DB1393"/>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D2F"/>
    <w:rsid w:val="00DD5DA2"/>
    <w:rsid w:val="00DD5DD2"/>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98"/>
    <w:rsid w:val="00DD6956"/>
    <w:rsid w:val="00DD69B2"/>
    <w:rsid w:val="00DD6A7F"/>
    <w:rsid w:val="00DD6AA9"/>
    <w:rsid w:val="00DD6AD0"/>
    <w:rsid w:val="00DD6AF4"/>
    <w:rsid w:val="00DD6BAB"/>
    <w:rsid w:val="00DD6C9D"/>
    <w:rsid w:val="00DD6CA3"/>
    <w:rsid w:val="00DD6CE8"/>
    <w:rsid w:val="00DD6CFB"/>
    <w:rsid w:val="00DD6D34"/>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E2"/>
    <w:rsid w:val="00DE4538"/>
    <w:rsid w:val="00DE46FB"/>
    <w:rsid w:val="00DE47E8"/>
    <w:rsid w:val="00DE480A"/>
    <w:rsid w:val="00DE487C"/>
    <w:rsid w:val="00DE49F8"/>
    <w:rsid w:val="00DE4A49"/>
    <w:rsid w:val="00DE4AFB"/>
    <w:rsid w:val="00DE4BC9"/>
    <w:rsid w:val="00DE4BF8"/>
    <w:rsid w:val="00DE4BFC"/>
    <w:rsid w:val="00DE4C55"/>
    <w:rsid w:val="00DE4CD5"/>
    <w:rsid w:val="00DE4D78"/>
    <w:rsid w:val="00DE4DB4"/>
    <w:rsid w:val="00DE4DC3"/>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777"/>
    <w:rsid w:val="00DE7812"/>
    <w:rsid w:val="00DE7986"/>
    <w:rsid w:val="00DE7A01"/>
    <w:rsid w:val="00DE7B19"/>
    <w:rsid w:val="00DE7C7D"/>
    <w:rsid w:val="00DE7D18"/>
    <w:rsid w:val="00DE7D42"/>
    <w:rsid w:val="00DE7D70"/>
    <w:rsid w:val="00DE7DAE"/>
    <w:rsid w:val="00DE7E17"/>
    <w:rsid w:val="00DE7F7E"/>
    <w:rsid w:val="00DF001D"/>
    <w:rsid w:val="00DF013D"/>
    <w:rsid w:val="00DF04E5"/>
    <w:rsid w:val="00DF0711"/>
    <w:rsid w:val="00DF0834"/>
    <w:rsid w:val="00DF0954"/>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97B"/>
    <w:rsid w:val="00E14A96"/>
    <w:rsid w:val="00E14A9B"/>
    <w:rsid w:val="00E14ACD"/>
    <w:rsid w:val="00E14B16"/>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25"/>
    <w:rsid w:val="00E2157C"/>
    <w:rsid w:val="00E216F3"/>
    <w:rsid w:val="00E2172D"/>
    <w:rsid w:val="00E21858"/>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3A4"/>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3FED"/>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97"/>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55"/>
    <w:rsid w:val="00E75E70"/>
    <w:rsid w:val="00E760AB"/>
    <w:rsid w:val="00E761B6"/>
    <w:rsid w:val="00E7624E"/>
    <w:rsid w:val="00E7629C"/>
    <w:rsid w:val="00E7631B"/>
    <w:rsid w:val="00E76353"/>
    <w:rsid w:val="00E7655D"/>
    <w:rsid w:val="00E765AC"/>
    <w:rsid w:val="00E7663E"/>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156"/>
    <w:rsid w:val="00E821D5"/>
    <w:rsid w:val="00E8221F"/>
    <w:rsid w:val="00E8226E"/>
    <w:rsid w:val="00E822F6"/>
    <w:rsid w:val="00E82302"/>
    <w:rsid w:val="00E8234C"/>
    <w:rsid w:val="00E823E3"/>
    <w:rsid w:val="00E8245C"/>
    <w:rsid w:val="00E824DA"/>
    <w:rsid w:val="00E8259F"/>
    <w:rsid w:val="00E825CD"/>
    <w:rsid w:val="00E825F4"/>
    <w:rsid w:val="00E82622"/>
    <w:rsid w:val="00E827B3"/>
    <w:rsid w:val="00E828C4"/>
    <w:rsid w:val="00E8291C"/>
    <w:rsid w:val="00E8297F"/>
    <w:rsid w:val="00E8298A"/>
    <w:rsid w:val="00E82A89"/>
    <w:rsid w:val="00E82AF4"/>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338"/>
    <w:rsid w:val="00E9644C"/>
    <w:rsid w:val="00E96531"/>
    <w:rsid w:val="00E9670A"/>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680"/>
    <w:rsid w:val="00EA2705"/>
    <w:rsid w:val="00EA27E7"/>
    <w:rsid w:val="00EA280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6A"/>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38"/>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64"/>
    <w:rsid w:val="00EE4287"/>
    <w:rsid w:val="00EE4292"/>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4FA"/>
    <w:rsid w:val="00EF3554"/>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65C"/>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20"/>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748"/>
    <w:rsid w:val="00F428D5"/>
    <w:rsid w:val="00F428EC"/>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C5"/>
    <w:rsid w:val="00F70261"/>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A67"/>
    <w:rsid w:val="00F87AA9"/>
    <w:rsid w:val="00F87AD3"/>
    <w:rsid w:val="00F87BD7"/>
    <w:rsid w:val="00F87C79"/>
    <w:rsid w:val="00F87CB9"/>
    <w:rsid w:val="00F87DE1"/>
    <w:rsid w:val="00F87E02"/>
    <w:rsid w:val="00F87EAD"/>
    <w:rsid w:val="00F87F8D"/>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7"/>
    <w:rsid w:val="00FA7CAA"/>
    <w:rsid w:val="00FA7CF4"/>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C6"/>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CE"/>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D2"/>
    <w:rsid w:val="00FD48F7"/>
    <w:rsid w:val="00FD4A65"/>
    <w:rsid w:val="00FD4C53"/>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D2"/>
    <w:rsid w:val="00FD75FA"/>
    <w:rsid w:val="00FD768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29"/>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3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3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uiPriority w:val="99"/>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E53B7-A9F0-430C-B2AE-A555886C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20</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23961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cp:revision>
  <cp:lastPrinted>2009-02-06T05:36:00Z</cp:lastPrinted>
  <dcterms:created xsi:type="dcterms:W3CDTF">2021-09-15T08:07:00Z</dcterms:created>
  <dcterms:modified xsi:type="dcterms:W3CDTF">2021-09-15T08:27:00Z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