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9F5F75" w:rsidRDefault="009F5F75" w:rsidP="009F5F75">
      <w:r w:rsidRPr="00B12744">
        <w:rPr>
          <w:rFonts w:ascii="Times New Roman" w:eastAsia="Times New Roman" w:hAnsi="Times New Roman" w:cs="Times New Roman"/>
          <w:b/>
          <w:sz w:val="24"/>
          <w:szCs w:val="24"/>
          <w:lang w:eastAsia="ru-RU"/>
        </w:rPr>
        <w:t>Маслова Тетяна Вячеславівна</w:t>
      </w:r>
      <w:r w:rsidRPr="00B12744">
        <w:rPr>
          <w:rFonts w:ascii="Times New Roman" w:eastAsia="Times New Roman" w:hAnsi="Times New Roman" w:cs="Times New Roman"/>
          <w:sz w:val="24"/>
          <w:szCs w:val="24"/>
          <w:lang w:eastAsia="ru-RU"/>
        </w:rPr>
        <w:t>,</w:t>
      </w:r>
      <w:r w:rsidRPr="00B12744">
        <w:rPr>
          <w:rFonts w:ascii="Times New Roman" w:eastAsia="Times New Roman" w:hAnsi="Times New Roman" w:cs="Times New Roman"/>
          <w:spacing w:val="-5"/>
          <w:sz w:val="24"/>
          <w:szCs w:val="24"/>
          <w:lang w:eastAsia="ru-RU"/>
        </w:rPr>
        <w:t xml:space="preserve"> тимчасово не працює. </w:t>
      </w:r>
      <w:r w:rsidRPr="00B12744">
        <w:rPr>
          <w:rFonts w:ascii="Times New Roman" w:eastAsia="Times New Roman" w:hAnsi="Times New Roman" w:cs="Times New Roman"/>
          <w:bCs/>
          <w:spacing w:val="-2"/>
          <w:sz w:val="24"/>
          <w:szCs w:val="24"/>
          <w:lang w:eastAsia="ru-RU"/>
        </w:rPr>
        <w:t>Назва дисертації</w:t>
      </w:r>
      <w:r w:rsidRPr="00B12744">
        <w:rPr>
          <w:rFonts w:ascii="Times New Roman" w:eastAsia="Times New Roman" w:hAnsi="Times New Roman" w:cs="Times New Roman"/>
          <w:spacing w:val="-2"/>
          <w:sz w:val="24"/>
          <w:szCs w:val="24"/>
          <w:lang w:eastAsia="ru-RU"/>
        </w:rPr>
        <w:t xml:space="preserve">: </w:t>
      </w:r>
      <w:r w:rsidRPr="00B12744">
        <w:rPr>
          <w:rFonts w:ascii="Times New Roman" w:eastAsia="Times New Roman" w:hAnsi="Times New Roman" w:cs="Times New Roman"/>
          <w:spacing w:val="-3"/>
          <w:sz w:val="24"/>
          <w:szCs w:val="24"/>
          <w:lang w:eastAsia="ru-RU"/>
        </w:rPr>
        <w:t>«</w:t>
      </w:r>
      <w:r w:rsidRPr="00B12744">
        <w:rPr>
          <w:rFonts w:ascii="Times New Roman" w:eastAsia="Times New Roman" w:hAnsi="Times New Roman" w:cs="Times New Roman"/>
          <w:bCs/>
          <w:sz w:val="24"/>
          <w:szCs w:val="24"/>
          <w:lang w:eastAsia="ru-RU"/>
        </w:rPr>
        <w:t>Ефективність перевезень вантажів автомобільнім транспортом у міжнародному сполучені за  разовими замовленнями</w:t>
      </w:r>
      <w:r w:rsidRPr="00B12744">
        <w:rPr>
          <w:rFonts w:ascii="Times New Roman" w:eastAsia="Times New Roman" w:hAnsi="Times New Roman" w:cs="Times New Roman"/>
          <w:bCs/>
          <w:spacing w:val="-3"/>
          <w:sz w:val="24"/>
          <w:szCs w:val="24"/>
          <w:lang w:eastAsia="ru-RU"/>
        </w:rPr>
        <w:t>»</w:t>
      </w:r>
      <w:r w:rsidRPr="00B12744">
        <w:rPr>
          <w:rFonts w:ascii="Times New Roman" w:eastAsia="Times New Roman" w:hAnsi="Times New Roman" w:cs="Times New Roman"/>
          <w:sz w:val="24"/>
          <w:szCs w:val="24"/>
          <w:lang w:eastAsia="ru-RU"/>
        </w:rPr>
        <w:t xml:space="preserve">. </w:t>
      </w:r>
      <w:r w:rsidRPr="00B12744">
        <w:rPr>
          <w:rFonts w:ascii="Times New Roman" w:eastAsia="Times New Roman" w:hAnsi="Times New Roman" w:cs="Times New Roman"/>
          <w:bCs/>
          <w:sz w:val="24"/>
          <w:szCs w:val="24"/>
          <w:lang w:eastAsia="ru-RU"/>
        </w:rPr>
        <w:t>Шифр та назва спеціальності</w:t>
      </w:r>
      <w:r w:rsidRPr="00B12744">
        <w:rPr>
          <w:rFonts w:ascii="Times New Roman" w:eastAsia="Times New Roman" w:hAnsi="Times New Roman" w:cs="Times New Roman"/>
          <w:sz w:val="24"/>
          <w:szCs w:val="24"/>
          <w:lang w:eastAsia="ru-RU"/>
        </w:rPr>
        <w:t xml:space="preserve"> – </w:t>
      </w:r>
      <w:r w:rsidRPr="00B12744">
        <w:rPr>
          <w:rFonts w:ascii="Times New Roman" w:eastAsia="Times New Roman" w:hAnsi="Times New Roman" w:cs="Times New Roman"/>
          <w:spacing w:val="-4"/>
          <w:sz w:val="24"/>
          <w:szCs w:val="24"/>
          <w:lang w:eastAsia="ru-RU"/>
        </w:rPr>
        <w:t xml:space="preserve">05.22.01 </w:t>
      </w:r>
      <w:r w:rsidRPr="00B12744">
        <w:rPr>
          <w:rFonts w:ascii="Times New Roman" w:eastAsia="Times New Roman" w:hAnsi="Times New Roman" w:cs="Times New Roman"/>
          <w:sz w:val="24"/>
          <w:szCs w:val="24"/>
          <w:lang w:eastAsia="ru-RU"/>
        </w:rPr>
        <w:t>–</w:t>
      </w:r>
      <w:r w:rsidRPr="00B12744">
        <w:rPr>
          <w:rFonts w:ascii="Times New Roman" w:eastAsia="Times New Roman" w:hAnsi="Times New Roman" w:cs="Times New Roman"/>
          <w:spacing w:val="-4"/>
          <w:sz w:val="24"/>
          <w:szCs w:val="24"/>
          <w:lang w:eastAsia="ru-RU"/>
        </w:rPr>
        <w:t xml:space="preserve"> транспортні системи. Спецрада Д 64.059.02</w:t>
      </w:r>
      <w:r w:rsidRPr="00B12744">
        <w:rPr>
          <w:rFonts w:ascii="Times New Roman" w:eastAsia="Times New Roman" w:hAnsi="Times New Roman" w:cs="Times New Roman"/>
          <w:sz w:val="24"/>
          <w:szCs w:val="24"/>
          <w:lang w:eastAsia="ru-RU"/>
        </w:rPr>
        <w:t xml:space="preserve"> Харківського національного автомобільно-дорожнього університету</w:t>
      </w:r>
    </w:p>
    <w:sectPr w:rsidR="00F10AB7" w:rsidRPr="009F5F75"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9F5F75" w:rsidRPr="009F5F75">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915AD-D14B-48BE-912D-9B9DD3FF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48</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202</cp:revision>
  <cp:lastPrinted>2009-02-06T05:36:00Z</cp:lastPrinted>
  <dcterms:created xsi:type="dcterms:W3CDTF">2020-10-08T07:28:00Z</dcterms:created>
  <dcterms:modified xsi:type="dcterms:W3CDTF">2020-10-20T20:09:00Z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