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МІНІСТЕРСТВО</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ОСВІТИ</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І</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НАУКИ</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УКРАЇНИ</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ДВНЗ</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«ПРИАЗОВСЬКИЙ</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ДЕРЖАВНИЙ</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ТЕХНІЧНИЙ</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УНІВЕРСИТЕТ»</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МІНІСТЕРСТВО</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ОСВІТИ</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І</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НАУКИ</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УКРАЇНИ</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ДЕРЖАВНИЙ</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УНІВЕРСИТЕТ</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«ЖИТОМИРСЬКА</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ПОЛІТЕХНІКА»</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Кваліфікаційна</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наукова</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праця</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на</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правах</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рукопису</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Український</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Євген</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Олександрович</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УДК</w:t>
      </w:r>
      <w:r w:rsidRPr="00A9003B">
        <w:rPr>
          <w:rFonts w:ascii="Times New Roman" w:eastAsia="Times New Roman" w:hAnsi="Times New Roman" w:cs="Times New Roman"/>
          <w:kern w:val="0"/>
          <w:sz w:val="28"/>
          <w:szCs w:val="28"/>
          <w:lang w:eastAsia="ru-RU"/>
        </w:rPr>
        <w:t xml:space="preserve"> 656.136:004(043.3)</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ПІДВИЩЕННЯ</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ПАЛИВНОЇ</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ЕКОНОМІЧНОСТІ</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ТРАНСПОРТНИХ</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ЗАСОБІВ</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КАТЕГОРІЇ</w:t>
      </w:r>
      <w:r w:rsidRPr="00A9003B">
        <w:rPr>
          <w:rFonts w:ascii="Times New Roman" w:eastAsia="Times New Roman" w:hAnsi="Times New Roman" w:cs="Times New Roman"/>
          <w:kern w:val="0"/>
          <w:sz w:val="28"/>
          <w:szCs w:val="28"/>
          <w:lang w:eastAsia="ru-RU"/>
        </w:rPr>
        <w:t xml:space="preserve"> N3</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Спеціальність</w:t>
      </w:r>
      <w:r w:rsidRPr="00A9003B">
        <w:rPr>
          <w:rFonts w:ascii="Times New Roman" w:eastAsia="Times New Roman" w:hAnsi="Times New Roman" w:cs="Times New Roman"/>
          <w:kern w:val="0"/>
          <w:sz w:val="28"/>
          <w:szCs w:val="28"/>
          <w:lang w:eastAsia="ru-RU"/>
        </w:rPr>
        <w:t xml:space="preserve"> 05.22.20 </w:t>
      </w:r>
      <w:r w:rsidRPr="00A9003B">
        <w:rPr>
          <w:rFonts w:ascii="Times New Roman" w:eastAsia="Times New Roman" w:hAnsi="Times New Roman" w:cs="Times New Roman" w:hint="eastAsia"/>
          <w:kern w:val="0"/>
          <w:sz w:val="28"/>
          <w:szCs w:val="28"/>
          <w:lang w:eastAsia="ru-RU"/>
        </w:rPr>
        <w:t>–</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експлуатація</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та</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ремонт</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засобів</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транспорту</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Галузь</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знань</w:t>
      </w:r>
      <w:r w:rsidRPr="00A9003B">
        <w:rPr>
          <w:rFonts w:ascii="Times New Roman" w:eastAsia="Times New Roman" w:hAnsi="Times New Roman" w:cs="Times New Roman"/>
          <w:kern w:val="0"/>
          <w:sz w:val="28"/>
          <w:szCs w:val="28"/>
          <w:lang w:eastAsia="ru-RU"/>
        </w:rPr>
        <w:t xml:space="preserve"> − 27 </w:t>
      </w:r>
      <w:r w:rsidRPr="00A9003B">
        <w:rPr>
          <w:rFonts w:ascii="Times New Roman" w:eastAsia="Times New Roman" w:hAnsi="Times New Roman" w:cs="Times New Roman" w:hint="eastAsia"/>
          <w:kern w:val="0"/>
          <w:sz w:val="28"/>
          <w:szCs w:val="28"/>
          <w:lang w:eastAsia="ru-RU"/>
        </w:rPr>
        <w:t>«Транспорт»</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Подається</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на</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здобуття</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наукового</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ступеня</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кандидата</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технічних</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наук</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Дисертація</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містить</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результати</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власних</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досліджень</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Використання</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ідей</w:t>
      </w:r>
      <w:r w:rsidRPr="00A9003B">
        <w:rPr>
          <w:rFonts w:ascii="Times New Roman" w:eastAsia="Times New Roman" w:hAnsi="Times New Roman" w:cs="Times New Roman"/>
          <w:kern w:val="0"/>
          <w:sz w:val="28"/>
          <w:szCs w:val="28"/>
          <w:lang w:eastAsia="ru-RU"/>
        </w:rPr>
        <w:t>,</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результатів</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і</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текстів</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інших</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авторів</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мають</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посилання</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на</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відповідне</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джерело</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kern w:val="0"/>
          <w:sz w:val="28"/>
          <w:szCs w:val="28"/>
          <w:lang w:eastAsia="ru-RU"/>
        </w:rPr>
        <w:t xml:space="preserve">______________ </w:t>
      </w:r>
      <w:r w:rsidRPr="00A9003B">
        <w:rPr>
          <w:rFonts w:ascii="Times New Roman" w:eastAsia="Times New Roman" w:hAnsi="Times New Roman" w:cs="Times New Roman" w:hint="eastAsia"/>
          <w:kern w:val="0"/>
          <w:sz w:val="28"/>
          <w:szCs w:val="28"/>
          <w:lang w:eastAsia="ru-RU"/>
        </w:rPr>
        <w:t>Є</w:t>
      </w:r>
      <w:r w:rsidRPr="00A9003B">
        <w:rPr>
          <w:rFonts w:ascii="Times New Roman" w:eastAsia="Times New Roman" w:hAnsi="Times New Roman" w:cs="Times New Roman"/>
          <w:kern w:val="0"/>
          <w:sz w:val="28"/>
          <w:szCs w:val="28"/>
          <w:lang w:eastAsia="ru-RU"/>
        </w:rPr>
        <w:t>.</w:t>
      </w:r>
      <w:r w:rsidRPr="00A9003B">
        <w:rPr>
          <w:rFonts w:ascii="Times New Roman" w:eastAsia="Times New Roman" w:hAnsi="Times New Roman" w:cs="Times New Roman" w:hint="eastAsia"/>
          <w:kern w:val="0"/>
          <w:sz w:val="28"/>
          <w:szCs w:val="28"/>
          <w:lang w:eastAsia="ru-RU"/>
        </w:rPr>
        <w:t>О</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Український</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Науковий</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керівник</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Грицук</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Ігор</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Валерійович</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доктор</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технічних</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наук</w:t>
      </w:r>
      <w:r w:rsidRPr="00A9003B">
        <w:rPr>
          <w:rFonts w:ascii="Times New Roman" w:eastAsia="Times New Roman" w:hAnsi="Times New Roman" w:cs="Times New Roman"/>
          <w:kern w:val="0"/>
          <w:sz w:val="28"/>
          <w:szCs w:val="28"/>
          <w:lang w:eastAsia="ru-RU"/>
        </w:rPr>
        <w:t>,</w:t>
      </w:r>
    </w:p>
    <w:p w:rsidR="00A9003B" w:rsidRP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професор</w:t>
      </w:r>
    </w:p>
    <w:p w:rsidR="00A9003B" w:rsidRDefault="00A9003B" w:rsidP="00A9003B">
      <w:pPr>
        <w:rPr>
          <w:rFonts w:ascii="Times New Roman" w:eastAsia="Times New Roman" w:hAnsi="Times New Roman" w:cs="Times New Roman"/>
          <w:kern w:val="0"/>
          <w:sz w:val="28"/>
          <w:szCs w:val="28"/>
          <w:lang w:eastAsia="ru-RU"/>
        </w:rPr>
      </w:pPr>
      <w:r w:rsidRPr="00A9003B">
        <w:rPr>
          <w:rFonts w:ascii="Times New Roman" w:eastAsia="Times New Roman" w:hAnsi="Times New Roman" w:cs="Times New Roman" w:hint="eastAsia"/>
          <w:kern w:val="0"/>
          <w:sz w:val="28"/>
          <w:szCs w:val="28"/>
          <w:lang w:eastAsia="ru-RU"/>
        </w:rPr>
        <w:t>Житомир</w:t>
      </w:r>
      <w:r w:rsidRPr="00A9003B">
        <w:rPr>
          <w:rFonts w:ascii="Times New Roman" w:eastAsia="Times New Roman" w:hAnsi="Times New Roman" w:cs="Times New Roman"/>
          <w:kern w:val="0"/>
          <w:sz w:val="28"/>
          <w:szCs w:val="28"/>
          <w:lang w:eastAsia="ru-RU"/>
        </w:rPr>
        <w:t xml:space="preserve"> </w:t>
      </w:r>
      <w:r w:rsidRPr="00A9003B">
        <w:rPr>
          <w:rFonts w:ascii="Times New Roman" w:eastAsia="Times New Roman" w:hAnsi="Times New Roman" w:cs="Times New Roman" w:hint="eastAsia"/>
          <w:kern w:val="0"/>
          <w:sz w:val="28"/>
          <w:szCs w:val="28"/>
          <w:lang w:eastAsia="ru-RU"/>
        </w:rPr>
        <w:t>–</w:t>
      </w:r>
      <w:r w:rsidRPr="00A9003B">
        <w:rPr>
          <w:rFonts w:ascii="Times New Roman" w:eastAsia="Times New Roman" w:hAnsi="Times New Roman" w:cs="Times New Roman"/>
          <w:kern w:val="0"/>
          <w:sz w:val="28"/>
          <w:szCs w:val="28"/>
          <w:lang w:eastAsia="ru-RU"/>
        </w:rPr>
        <w:t xml:space="preserve"> 2021</w:t>
      </w:r>
    </w:p>
    <w:p w:rsidR="00A9003B" w:rsidRDefault="00A9003B" w:rsidP="00A9003B"/>
    <w:p w:rsidR="00A9003B" w:rsidRDefault="00A9003B" w:rsidP="00A9003B"/>
    <w:p w:rsidR="00A9003B" w:rsidRDefault="00A9003B" w:rsidP="00A9003B"/>
    <w:p w:rsidR="00A9003B" w:rsidRDefault="00A9003B" w:rsidP="00A9003B">
      <w:r>
        <w:rPr>
          <w:rFonts w:hint="eastAsia"/>
        </w:rPr>
        <w:t>ЗМІСТ</w:t>
      </w:r>
    </w:p>
    <w:p w:rsidR="00A9003B" w:rsidRDefault="00A9003B" w:rsidP="00A9003B">
      <w:r>
        <w:rPr>
          <w:rFonts w:hint="eastAsia"/>
        </w:rPr>
        <w:t>ПЕРЕЛІК</w:t>
      </w:r>
      <w:r>
        <w:t></w:t>
      </w:r>
      <w:r>
        <w:rPr>
          <w:rFonts w:hint="eastAsia"/>
        </w:rPr>
        <w:t>УМОВНИХ</w:t>
      </w:r>
      <w:r>
        <w:t></w:t>
      </w:r>
      <w:r>
        <w:rPr>
          <w:rFonts w:hint="eastAsia"/>
        </w:rPr>
        <w:t>ПОЗНАЧЕНЬ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ВСТУП</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РОЗДІЛ</w:t>
      </w:r>
      <w:r>
        <w:t></w:t>
      </w:r>
      <w:r>
        <w:t></w:t>
      </w:r>
      <w:r>
        <w:t></w:t>
      </w:r>
      <w:r>
        <w:rPr>
          <w:rFonts w:hint="eastAsia"/>
        </w:rPr>
        <w:t>АНАЛІЗ</w:t>
      </w:r>
      <w:r>
        <w:t></w:t>
      </w:r>
      <w:r>
        <w:rPr>
          <w:rFonts w:hint="eastAsia"/>
        </w:rPr>
        <w:t>МОЖЛИВИХ</w:t>
      </w:r>
      <w:r>
        <w:t></w:t>
      </w:r>
      <w:r>
        <w:rPr>
          <w:rFonts w:hint="eastAsia"/>
        </w:rPr>
        <w:t>НАПРЯМІВ</w:t>
      </w:r>
      <w:r>
        <w:t></w:t>
      </w:r>
      <w:r>
        <w:rPr>
          <w:rFonts w:hint="eastAsia"/>
        </w:rPr>
        <w:t>ПІДВИЩЕННЯ</w:t>
      </w:r>
      <w:r>
        <w:t></w:t>
      </w:r>
      <w:r>
        <w:rPr>
          <w:rFonts w:hint="eastAsia"/>
        </w:rPr>
        <w:t>ПАЛИВНОЇ</w:t>
      </w:r>
    </w:p>
    <w:p w:rsidR="00A9003B" w:rsidRDefault="00A9003B" w:rsidP="00A9003B">
      <w:r>
        <w:rPr>
          <w:rFonts w:hint="eastAsia"/>
        </w:rPr>
        <w:t>ЕКОНОМІЧНОСТІ</w:t>
      </w:r>
      <w:r>
        <w:t></w:t>
      </w:r>
      <w:r>
        <w:rPr>
          <w:rFonts w:hint="eastAsia"/>
        </w:rPr>
        <w:t>ТРАНСПОРТНИХ</w:t>
      </w:r>
      <w:r>
        <w:t></w:t>
      </w:r>
      <w:r>
        <w:rPr>
          <w:rFonts w:hint="eastAsia"/>
        </w:rPr>
        <w:t>ЗАСОБІВ</w:t>
      </w:r>
      <w:r>
        <w:t></w:t>
      </w:r>
      <w:r>
        <w:rPr>
          <w:rFonts w:hint="eastAsia"/>
        </w:rPr>
        <w:t>КАТЕГОРІЇ</w:t>
      </w:r>
      <w:r>
        <w:t></w:t>
      </w:r>
      <w:r>
        <w:t></w:t>
      </w:r>
      <w:r>
        <w:t></w:t>
      </w:r>
      <w:r>
        <w:t></w:t>
      </w:r>
      <w:r>
        <w:rPr>
          <w:rFonts w:hint="eastAsia"/>
        </w:rPr>
        <w:t>В</w:t>
      </w:r>
      <w:r>
        <w:t></w:t>
      </w:r>
      <w:r>
        <w:rPr>
          <w:rFonts w:hint="eastAsia"/>
        </w:rPr>
        <w:lastRenderedPageBreak/>
        <w:t>УМОВАХ</w:t>
      </w:r>
    </w:p>
    <w:p w:rsidR="00A9003B" w:rsidRDefault="00A9003B" w:rsidP="00A9003B">
      <w:r>
        <w:rPr>
          <w:rFonts w:hint="eastAsia"/>
        </w:rPr>
        <w:t>ЕКСПЛУАТАЦІЇ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Особливості</w:t>
      </w:r>
      <w:r>
        <w:t></w:t>
      </w:r>
      <w:r>
        <w:rPr>
          <w:rFonts w:hint="eastAsia"/>
        </w:rPr>
        <w:t>експлуатації</w:t>
      </w:r>
      <w:r>
        <w:t></w:t>
      </w:r>
      <w:r>
        <w:rPr>
          <w:rFonts w:hint="eastAsia"/>
        </w:rPr>
        <w:t>ТЗ</w:t>
      </w:r>
      <w:r>
        <w:t></w:t>
      </w:r>
      <w:r>
        <w:rPr>
          <w:rFonts w:hint="eastAsia"/>
        </w:rPr>
        <w:t>категорії</w:t>
      </w:r>
      <w:r>
        <w:t></w:t>
      </w:r>
      <w:r>
        <w:t></w:t>
      </w:r>
      <w:r>
        <w:t></w:t>
      </w:r>
      <w:r>
        <w:t></w:t>
      </w:r>
      <w:r>
        <w:rPr>
          <w:rFonts w:hint="eastAsia"/>
        </w:rPr>
        <w:t>на</w:t>
      </w:r>
      <w:r>
        <w:t></w:t>
      </w:r>
      <w:r>
        <w:rPr>
          <w:rFonts w:hint="eastAsia"/>
        </w:rPr>
        <w:t>маршрутах</w:t>
      </w:r>
      <w:r>
        <w:t></w:t>
      </w:r>
      <w:r>
        <w:rPr>
          <w:rFonts w:hint="eastAsia"/>
        </w:rPr>
        <w:t>вантажних</w:t>
      </w:r>
    </w:p>
    <w:p w:rsidR="00A9003B" w:rsidRDefault="00A9003B" w:rsidP="00A9003B">
      <w:r>
        <w:rPr>
          <w:rFonts w:hint="eastAsia"/>
        </w:rPr>
        <w:t>перевезень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Фактори</w:t>
      </w:r>
      <w:r>
        <w:t></w:t>
      </w:r>
      <w:r>
        <w:t></w:t>
      </w:r>
      <w:r>
        <w:rPr>
          <w:rFonts w:hint="eastAsia"/>
        </w:rPr>
        <w:t>що</w:t>
      </w:r>
      <w:r>
        <w:t></w:t>
      </w:r>
      <w:r>
        <w:rPr>
          <w:rFonts w:hint="eastAsia"/>
        </w:rPr>
        <w:t>впливають</w:t>
      </w:r>
      <w:r>
        <w:t></w:t>
      </w:r>
      <w:r>
        <w:rPr>
          <w:rFonts w:hint="eastAsia"/>
        </w:rPr>
        <w:t>на</w:t>
      </w:r>
      <w:r>
        <w:t></w:t>
      </w:r>
      <w:r>
        <w:rPr>
          <w:rFonts w:hint="eastAsia"/>
        </w:rPr>
        <w:t>паливну</w:t>
      </w:r>
      <w:r>
        <w:t></w:t>
      </w:r>
      <w:r>
        <w:rPr>
          <w:rFonts w:hint="eastAsia"/>
        </w:rPr>
        <w:t>економічність</w:t>
      </w:r>
      <w:r>
        <w:t></w:t>
      </w:r>
      <w:r>
        <w:rPr>
          <w:rFonts w:hint="eastAsia"/>
        </w:rPr>
        <w:t>транспортних</w:t>
      </w:r>
      <w:r>
        <w:t></w:t>
      </w:r>
      <w:r>
        <w:rPr>
          <w:rFonts w:hint="eastAsia"/>
        </w:rPr>
        <w:t>засобів</w:t>
      </w:r>
    </w:p>
    <w:p w:rsidR="00A9003B" w:rsidRDefault="00A9003B" w:rsidP="00A9003B">
      <w:r>
        <w:rPr>
          <w:rFonts w:hint="eastAsia"/>
        </w:rPr>
        <w:t>в</w:t>
      </w:r>
      <w:r>
        <w:t></w:t>
      </w:r>
      <w:r>
        <w:rPr>
          <w:rFonts w:hint="eastAsia"/>
        </w:rPr>
        <w:t>умовах</w:t>
      </w:r>
      <w:r>
        <w:t></w:t>
      </w:r>
      <w:r>
        <w:rPr>
          <w:rFonts w:hint="eastAsia"/>
        </w:rPr>
        <w:t>експлуатації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Підходи</w:t>
      </w:r>
      <w:r>
        <w:t></w:t>
      </w:r>
      <w:r>
        <w:rPr>
          <w:rFonts w:hint="eastAsia"/>
        </w:rPr>
        <w:t>і</w:t>
      </w:r>
      <w:r>
        <w:t></w:t>
      </w:r>
      <w:r>
        <w:rPr>
          <w:rFonts w:hint="eastAsia"/>
        </w:rPr>
        <w:t>методи</w:t>
      </w:r>
      <w:r>
        <w:t></w:t>
      </w:r>
      <w:r>
        <w:rPr>
          <w:rFonts w:hint="eastAsia"/>
        </w:rPr>
        <w:t>нормування</w:t>
      </w:r>
      <w:r>
        <w:t></w:t>
      </w:r>
      <w:r>
        <w:rPr>
          <w:rFonts w:hint="eastAsia"/>
        </w:rPr>
        <w:t>витрати</w:t>
      </w:r>
      <w:r>
        <w:t></w:t>
      </w:r>
      <w:r>
        <w:rPr>
          <w:rFonts w:hint="eastAsia"/>
        </w:rPr>
        <w:t>палива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Аналіз</w:t>
      </w:r>
      <w:r>
        <w:t></w:t>
      </w:r>
      <w:r>
        <w:rPr>
          <w:rFonts w:hint="eastAsia"/>
        </w:rPr>
        <w:t>способів</w:t>
      </w:r>
      <w:r>
        <w:t></w:t>
      </w:r>
      <w:r>
        <w:t></w:t>
      </w:r>
      <w:r>
        <w:rPr>
          <w:rFonts w:hint="eastAsia"/>
        </w:rPr>
        <w:t>методів</w:t>
      </w:r>
      <w:r>
        <w:t></w:t>
      </w:r>
      <w:r>
        <w:rPr>
          <w:rFonts w:hint="eastAsia"/>
        </w:rPr>
        <w:t>та</w:t>
      </w:r>
      <w:r>
        <w:t></w:t>
      </w:r>
      <w:r>
        <w:rPr>
          <w:rFonts w:hint="eastAsia"/>
        </w:rPr>
        <w:t>засобів</w:t>
      </w:r>
      <w:r>
        <w:t></w:t>
      </w:r>
      <w:r>
        <w:rPr>
          <w:rFonts w:hint="eastAsia"/>
        </w:rPr>
        <w:t>моніторингу</w:t>
      </w:r>
      <w:r>
        <w:t></w:t>
      </w:r>
      <w:r>
        <w:t></w:t>
      </w:r>
      <w:r>
        <w:rPr>
          <w:rFonts w:hint="eastAsia"/>
        </w:rPr>
        <w:t>дистанційного</w:t>
      </w:r>
      <w:r>
        <w:t></w:t>
      </w:r>
      <w:r>
        <w:rPr>
          <w:rFonts w:hint="eastAsia"/>
        </w:rPr>
        <w:t>контролю</w:t>
      </w:r>
    </w:p>
    <w:p w:rsidR="00A9003B" w:rsidRDefault="00A9003B" w:rsidP="00A9003B">
      <w:r>
        <w:rPr>
          <w:rFonts w:hint="eastAsia"/>
        </w:rPr>
        <w:t>витрати</w:t>
      </w:r>
      <w:r>
        <w:t></w:t>
      </w:r>
      <w:r>
        <w:rPr>
          <w:rFonts w:hint="eastAsia"/>
        </w:rPr>
        <w:t>палива</w:t>
      </w:r>
      <w:r>
        <w:t></w:t>
      </w:r>
      <w:r>
        <w:rPr>
          <w:rFonts w:hint="eastAsia"/>
        </w:rPr>
        <w:t>і</w:t>
      </w:r>
      <w:r>
        <w:t></w:t>
      </w:r>
      <w:r>
        <w:rPr>
          <w:rFonts w:hint="eastAsia"/>
        </w:rPr>
        <w:t>параметрів</w:t>
      </w:r>
      <w:r>
        <w:t></w:t>
      </w:r>
      <w:r>
        <w:rPr>
          <w:rFonts w:hint="eastAsia"/>
        </w:rPr>
        <w:t>технічного</w:t>
      </w:r>
      <w:r>
        <w:t></w:t>
      </w:r>
      <w:r>
        <w:rPr>
          <w:rFonts w:hint="eastAsia"/>
        </w:rPr>
        <w:t>стану</w:t>
      </w:r>
      <w:r>
        <w:t></w:t>
      </w:r>
      <w:r>
        <w:rPr>
          <w:rFonts w:hint="eastAsia"/>
        </w:rPr>
        <w:t>транспортних</w:t>
      </w:r>
      <w:r>
        <w:t></w:t>
      </w:r>
      <w:r>
        <w:rPr>
          <w:rFonts w:hint="eastAsia"/>
        </w:rPr>
        <w:t>засобів</w:t>
      </w:r>
      <w:r>
        <w:t></w:t>
      </w:r>
      <w:r>
        <w:rPr>
          <w:rFonts w:hint="eastAsia"/>
        </w:rPr>
        <w:t>в</w:t>
      </w:r>
      <w:r>
        <w:t></w:t>
      </w:r>
      <w:r>
        <w:rPr>
          <w:rFonts w:hint="eastAsia"/>
        </w:rPr>
        <w:t>умовах</w:t>
      </w:r>
    </w:p>
    <w:p w:rsidR="00A9003B" w:rsidRDefault="00A9003B" w:rsidP="00A9003B">
      <w:r>
        <w:rPr>
          <w:rFonts w:hint="eastAsia"/>
        </w:rPr>
        <w:t>експлуатації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Аналіз</w:t>
      </w:r>
      <w:r>
        <w:t></w:t>
      </w:r>
      <w:r>
        <w:rPr>
          <w:rFonts w:hint="eastAsia"/>
        </w:rPr>
        <w:t>способів</w:t>
      </w:r>
      <w:r>
        <w:t></w:t>
      </w:r>
      <w:r>
        <w:rPr>
          <w:rFonts w:hint="eastAsia"/>
        </w:rPr>
        <w:t>і</w:t>
      </w:r>
      <w:r>
        <w:t></w:t>
      </w:r>
      <w:r>
        <w:rPr>
          <w:rFonts w:hint="eastAsia"/>
        </w:rPr>
        <w:t>методів</w:t>
      </w:r>
      <w:r>
        <w:t></w:t>
      </w:r>
      <w:r>
        <w:rPr>
          <w:rFonts w:hint="eastAsia"/>
        </w:rPr>
        <w:t>оцінювання</w:t>
      </w:r>
      <w:r>
        <w:t></w:t>
      </w:r>
      <w:r>
        <w:rPr>
          <w:rFonts w:hint="eastAsia"/>
        </w:rPr>
        <w:t>паливної</w:t>
      </w:r>
      <w:r>
        <w:t></w:t>
      </w:r>
      <w:r>
        <w:rPr>
          <w:rFonts w:hint="eastAsia"/>
        </w:rPr>
        <w:t>економічності</w:t>
      </w:r>
    </w:p>
    <w:p w:rsidR="00A9003B" w:rsidRDefault="00A9003B" w:rsidP="00A9003B">
      <w:r>
        <w:rPr>
          <w:rFonts w:hint="eastAsia"/>
        </w:rPr>
        <w:t>транспортних</w:t>
      </w:r>
      <w:r>
        <w:t></w:t>
      </w:r>
      <w:r>
        <w:rPr>
          <w:rFonts w:hint="eastAsia"/>
        </w:rPr>
        <w:t>засобів</w:t>
      </w:r>
      <w:r>
        <w:t></w:t>
      </w:r>
      <w:r>
        <w:rPr>
          <w:rFonts w:hint="eastAsia"/>
        </w:rPr>
        <w:t>в</w:t>
      </w:r>
      <w:r>
        <w:t></w:t>
      </w:r>
      <w:r>
        <w:rPr>
          <w:rFonts w:hint="eastAsia"/>
        </w:rPr>
        <w:t>умовах</w:t>
      </w:r>
      <w:r>
        <w:t></w:t>
      </w:r>
      <w:r>
        <w:rPr>
          <w:rFonts w:hint="eastAsia"/>
        </w:rPr>
        <w:t>експлуатації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РОЗДІЛ</w:t>
      </w:r>
      <w:r>
        <w:t></w:t>
      </w:r>
      <w:r>
        <w:t></w:t>
      </w:r>
      <w:r>
        <w:t></w:t>
      </w:r>
      <w:r>
        <w:rPr>
          <w:rFonts w:hint="eastAsia"/>
        </w:rPr>
        <w:t>ФОРМУВАННЯ</w:t>
      </w:r>
      <w:r>
        <w:t></w:t>
      </w:r>
      <w:r>
        <w:rPr>
          <w:rFonts w:hint="eastAsia"/>
        </w:rPr>
        <w:t>МЕТОДУ</w:t>
      </w:r>
      <w:r>
        <w:t></w:t>
      </w:r>
      <w:r>
        <w:rPr>
          <w:rFonts w:hint="eastAsia"/>
        </w:rPr>
        <w:t>ЗАБЕЗПЕЧЕННЯ</w:t>
      </w:r>
      <w:r>
        <w:t></w:t>
      </w:r>
      <w:r>
        <w:rPr>
          <w:rFonts w:hint="eastAsia"/>
        </w:rPr>
        <w:t>ПАЛИВНОЇ</w:t>
      </w:r>
    </w:p>
    <w:p w:rsidR="00A9003B" w:rsidRDefault="00A9003B" w:rsidP="00A9003B">
      <w:r>
        <w:rPr>
          <w:rFonts w:hint="eastAsia"/>
        </w:rPr>
        <w:t>ЕКОНОМІЧНОСТІ</w:t>
      </w:r>
      <w:r>
        <w:t></w:t>
      </w:r>
      <w:r>
        <w:rPr>
          <w:rFonts w:hint="eastAsia"/>
        </w:rPr>
        <w:t>ВАНТАЖНОГО</w:t>
      </w:r>
      <w:r>
        <w:t></w:t>
      </w:r>
      <w:r>
        <w:rPr>
          <w:rFonts w:hint="eastAsia"/>
        </w:rPr>
        <w:t>ТРАНСПОРТНОГО</w:t>
      </w:r>
      <w:r>
        <w:t></w:t>
      </w:r>
      <w:r>
        <w:rPr>
          <w:rFonts w:hint="eastAsia"/>
        </w:rPr>
        <w:t>ЗАСОБУ</w:t>
      </w:r>
      <w:r>
        <w:t></w:t>
      </w:r>
      <w:r>
        <w:rPr>
          <w:rFonts w:hint="eastAsia"/>
        </w:rPr>
        <w:t>КАТЕГОРІЇ</w:t>
      </w:r>
    </w:p>
    <w:p w:rsidR="00A9003B" w:rsidRDefault="00A9003B" w:rsidP="00A9003B">
      <w:r>
        <w:t></w:t>
      </w:r>
      <w:r>
        <w:t></w:t>
      </w:r>
      <w:r>
        <w:t></w:t>
      </w:r>
      <w:r>
        <w:rPr>
          <w:rFonts w:hint="eastAsia"/>
        </w:rPr>
        <w:t>У</w:t>
      </w:r>
      <w:r>
        <w:t></w:t>
      </w:r>
      <w:r>
        <w:rPr>
          <w:rFonts w:hint="eastAsia"/>
        </w:rPr>
        <w:t>ЗМІННИХ</w:t>
      </w:r>
      <w:r>
        <w:t></w:t>
      </w:r>
      <w:r>
        <w:rPr>
          <w:rFonts w:hint="eastAsia"/>
        </w:rPr>
        <w:t>УМОВАХ</w:t>
      </w:r>
      <w:r>
        <w:t></w:t>
      </w:r>
      <w:r>
        <w:rPr>
          <w:rFonts w:hint="eastAsia"/>
        </w:rPr>
        <w:t>ЕКСПЛУАТАЦІЇ</w:t>
      </w:r>
      <w:r>
        <w:t></w:t>
      </w:r>
      <w:r>
        <w:rPr>
          <w:rFonts w:hint="eastAsia"/>
        </w:rPr>
        <w:t>ЗАСОБАМИ</w:t>
      </w:r>
      <w:r>
        <w:t></w:t>
      </w:r>
      <w:r>
        <w:rPr>
          <w:rFonts w:hint="eastAsia"/>
        </w:rPr>
        <w:t>ОПЕРАТИВНОГО</w:t>
      </w:r>
    </w:p>
    <w:p w:rsidR="00A9003B" w:rsidRDefault="00A9003B" w:rsidP="00A9003B">
      <w:r>
        <w:rPr>
          <w:rFonts w:hint="eastAsia"/>
        </w:rPr>
        <w:t>КОНТРОЛЮ</w:t>
      </w:r>
      <w:r>
        <w:t></w:t>
      </w:r>
      <w:r>
        <w:rPr>
          <w:rFonts w:hint="eastAsia"/>
        </w:rPr>
        <w:t>НА</w:t>
      </w:r>
      <w:r>
        <w:t></w:t>
      </w:r>
      <w:r>
        <w:rPr>
          <w:rFonts w:hint="eastAsia"/>
        </w:rPr>
        <w:t>ОСНОВІ</w:t>
      </w:r>
      <w:r>
        <w:t></w:t>
      </w:r>
      <w:r>
        <w:rPr>
          <w:rFonts w:hint="eastAsia"/>
        </w:rPr>
        <w:t>ІНТЕЛЕКТУАЛЬНИХ</w:t>
      </w:r>
      <w:r>
        <w:t></w:t>
      </w:r>
      <w:r>
        <w:rPr>
          <w:rFonts w:hint="eastAsia"/>
        </w:rPr>
        <w:t>ТРАНСПОРТНИХ</w:t>
      </w:r>
    </w:p>
    <w:p w:rsidR="00A9003B" w:rsidRDefault="00A9003B" w:rsidP="00A9003B">
      <w:r>
        <w:rPr>
          <w:rFonts w:hint="eastAsia"/>
        </w:rPr>
        <w:t>СИСТЕМ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t></w:t>
      </w:r>
      <w:r>
        <w:rPr>
          <w:rFonts w:hint="eastAsia"/>
        </w:rPr>
        <w:t>Розробка</w:t>
      </w:r>
      <w:r>
        <w:t></w:t>
      </w:r>
      <w:r>
        <w:rPr>
          <w:rFonts w:hint="eastAsia"/>
        </w:rPr>
        <w:t>загальної</w:t>
      </w:r>
      <w:r>
        <w:t></w:t>
      </w:r>
      <w:r>
        <w:rPr>
          <w:rFonts w:hint="eastAsia"/>
        </w:rPr>
        <w:t>методики</w:t>
      </w:r>
      <w:r>
        <w:t></w:t>
      </w:r>
      <w:r>
        <w:rPr>
          <w:rFonts w:hint="eastAsia"/>
        </w:rPr>
        <w:t>проведення</w:t>
      </w:r>
      <w:r>
        <w:t></w:t>
      </w:r>
      <w:r>
        <w:rPr>
          <w:rFonts w:hint="eastAsia"/>
        </w:rPr>
        <w:t>досліджень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Загальний</w:t>
      </w:r>
      <w:r>
        <w:t></w:t>
      </w:r>
      <w:r>
        <w:rPr>
          <w:rFonts w:hint="eastAsia"/>
        </w:rPr>
        <w:t>підхід</w:t>
      </w:r>
      <w:r>
        <w:t></w:t>
      </w:r>
      <w:r>
        <w:rPr>
          <w:rFonts w:hint="eastAsia"/>
        </w:rPr>
        <w:t>до</w:t>
      </w:r>
      <w:r>
        <w:t></w:t>
      </w:r>
      <w:r>
        <w:rPr>
          <w:rFonts w:hint="eastAsia"/>
        </w:rPr>
        <w:t>формування</w:t>
      </w:r>
      <w:r>
        <w:t></w:t>
      </w:r>
      <w:r>
        <w:rPr>
          <w:rFonts w:hint="eastAsia"/>
        </w:rPr>
        <w:t>методу</w:t>
      </w:r>
      <w:r>
        <w:t></w:t>
      </w:r>
      <w:r>
        <w:rPr>
          <w:rFonts w:hint="eastAsia"/>
        </w:rPr>
        <w:t>забезпечення</w:t>
      </w:r>
      <w:r>
        <w:t></w:t>
      </w:r>
      <w:r>
        <w:rPr>
          <w:rFonts w:hint="eastAsia"/>
        </w:rPr>
        <w:t>паливної</w:t>
      </w:r>
    </w:p>
    <w:p w:rsidR="00A9003B" w:rsidRDefault="00A9003B" w:rsidP="00A9003B">
      <w:r>
        <w:rPr>
          <w:rFonts w:hint="eastAsia"/>
        </w:rPr>
        <w:t>економічності</w:t>
      </w:r>
      <w:r>
        <w:t></w:t>
      </w:r>
      <w:r>
        <w:rPr>
          <w:rFonts w:hint="eastAsia"/>
        </w:rPr>
        <w:t>вантажного</w:t>
      </w:r>
      <w:r>
        <w:t></w:t>
      </w:r>
      <w:r>
        <w:rPr>
          <w:rFonts w:hint="eastAsia"/>
        </w:rPr>
        <w:t>транспортного</w:t>
      </w:r>
      <w:r>
        <w:t></w:t>
      </w:r>
      <w:r>
        <w:rPr>
          <w:rFonts w:hint="eastAsia"/>
        </w:rPr>
        <w:t>засобу</w:t>
      </w:r>
      <w:r>
        <w:t></w:t>
      </w:r>
      <w:r>
        <w:rPr>
          <w:rFonts w:hint="eastAsia"/>
        </w:rPr>
        <w:t>категорії</w:t>
      </w:r>
      <w:r>
        <w:t></w:t>
      </w:r>
      <w:r>
        <w:t></w:t>
      </w:r>
      <w:r>
        <w:t></w:t>
      </w:r>
      <w:r>
        <w:t></w:t>
      </w:r>
      <w:r>
        <w:rPr>
          <w:rFonts w:hint="eastAsia"/>
        </w:rPr>
        <w:t>у</w:t>
      </w:r>
      <w:r>
        <w:t></w:t>
      </w:r>
      <w:r>
        <w:rPr>
          <w:rFonts w:hint="eastAsia"/>
        </w:rPr>
        <w:t>змінних</w:t>
      </w:r>
    </w:p>
    <w:p w:rsidR="00A9003B" w:rsidRDefault="00A9003B" w:rsidP="00A9003B">
      <w:r>
        <w:rPr>
          <w:rFonts w:hint="eastAsia"/>
        </w:rPr>
        <w:t>умовах</w:t>
      </w:r>
      <w:r>
        <w:t></w:t>
      </w:r>
      <w:r>
        <w:rPr>
          <w:rFonts w:hint="eastAsia"/>
        </w:rPr>
        <w:t>експлуатації</w:t>
      </w:r>
      <w:r>
        <w:t></w:t>
      </w:r>
      <w:r>
        <w:rPr>
          <w:rFonts w:hint="eastAsia"/>
        </w:rPr>
        <w:t>засобами</w:t>
      </w:r>
      <w:r>
        <w:t></w:t>
      </w:r>
      <w:r>
        <w:rPr>
          <w:rFonts w:hint="eastAsia"/>
        </w:rPr>
        <w:t>оперативного</w:t>
      </w:r>
      <w:r>
        <w:t></w:t>
      </w:r>
      <w:r>
        <w:rPr>
          <w:rFonts w:hint="eastAsia"/>
        </w:rPr>
        <w:t>контролю</w:t>
      </w:r>
      <w:r>
        <w:t></w:t>
      </w:r>
      <w:r>
        <w:rPr>
          <w:rFonts w:hint="eastAsia"/>
        </w:rPr>
        <w:t>на</w:t>
      </w:r>
      <w:r>
        <w:t></w:t>
      </w:r>
      <w:r>
        <w:rPr>
          <w:rFonts w:hint="eastAsia"/>
        </w:rPr>
        <w:t>основі</w:t>
      </w:r>
    </w:p>
    <w:p w:rsidR="00A9003B" w:rsidRDefault="00A9003B" w:rsidP="00A9003B">
      <w:r>
        <w:rPr>
          <w:rFonts w:hint="eastAsia"/>
        </w:rPr>
        <w:lastRenderedPageBreak/>
        <w:t>інтелектуальних</w:t>
      </w:r>
      <w:r>
        <w:t></w:t>
      </w:r>
      <w:r>
        <w:rPr>
          <w:rFonts w:hint="eastAsia"/>
        </w:rPr>
        <w:t>транспортних</w:t>
      </w:r>
      <w:r>
        <w:t></w:t>
      </w:r>
      <w:r>
        <w:rPr>
          <w:rFonts w:hint="eastAsia"/>
        </w:rPr>
        <w:t>систем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p>
    <w:p w:rsidR="00A9003B" w:rsidRDefault="00A9003B" w:rsidP="00A9003B">
      <w:r>
        <w:t></w:t>
      </w:r>
      <w:r>
        <w:t></w:t>
      </w:r>
      <w:r>
        <w:t></w:t>
      </w:r>
      <w:r>
        <w:t></w:t>
      </w:r>
      <w:r>
        <w:rPr>
          <w:rFonts w:hint="eastAsia"/>
        </w:rPr>
        <w:t>Розробка</w:t>
      </w:r>
      <w:r>
        <w:t></w:t>
      </w:r>
      <w:r>
        <w:rPr>
          <w:rFonts w:hint="eastAsia"/>
        </w:rPr>
        <w:t>методу</w:t>
      </w:r>
      <w:r>
        <w:t></w:t>
      </w:r>
      <w:r>
        <w:rPr>
          <w:rFonts w:hint="eastAsia"/>
        </w:rPr>
        <w:t>дослідження</w:t>
      </w:r>
      <w:r>
        <w:t></w:t>
      </w:r>
      <w:r>
        <w:rPr>
          <w:rFonts w:hint="eastAsia"/>
        </w:rPr>
        <w:t>паливної</w:t>
      </w:r>
      <w:r>
        <w:t></w:t>
      </w:r>
      <w:r>
        <w:rPr>
          <w:rFonts w:hint="eastAsia"/>
        </w:rPr>
        <w:t>економічності</w:t>
      </w:r>
      <w:r>
        <w:t></w:t>
      </w:r>
      <w:r>
        <w:rPr>
          <w:rFonts w:hint="eastAsia"/>
        </w:rPr>
        <w:t>транспортних</w:t>
      </w:r>
      <w:r>
        <w:t></w:t>
      </w:r>
      <w:r>
        <w:rPr>
          <w:rFonts w:hint="eastAsia"/>
        </w:rPr>
        <w:t>засобів</w:t>
      </w:r>
    </w:p>
    <w:p w:rsidR="00A9003B" w:rsidRDefault="00A9003B" w:rsidP="00A9003B">
      <w:r>
        <w:rPr>
          <w:rFonts w:hint="eastAsia"/>
        </w:rPr>
        <w:t>категорії</w:t>
      </w:r>
      <w:r>
        <w:t></w:t>
      </w:r>
      <w:r>
        <w:t></w:t>
      </w:r>
      <w:r>
        <w:t></w:t>
      </w:r>
      <w:r>
        <w:t></w:t>
      </w:r>
      <w:r>
        <w:rPr>
          <w:rFonts w:hint="eastAsia"/>
        </w:rPr>
        <w:t>у</w:t>
      </w:r>
      <w:r>
        <w:t></w:t>
      </w:r>
      <w:r>
        <w:rPr>
          <w:rFonts w:hint="eastAsia"/>
        </w:rPr>
        <w:t>змінних</w:t>
      </w:r>
      <w:r>
        <w:t></w:t>
      </w:r>
      <w:r>
        <w:rPr>
          <w:rFonts w:hint="eastAsia"/>
        </w:rPr>
        <w:t>умовах</w:t>
      </w:r>
      <w:r>
        <w:t></w:t>
      </w:r>
      <w:r>
        <w:rPr>
          <w:rFonts w:hint="eastAsia"/>
        </w:rPr>
        <w:t>експлуатації</w:t>
      </w:r>
      <w:r>
        <w:t></w:t>
      </w:r>
      <w:r>
        <w:rPr>
          <w:rFonts w:hint="eastAsia"/>
        </w:rPr>
        <w:t>засобами</w:t>
      </w:r>
      <w:r>
        <w:t></w:t>
      </w:r>
      <w:r>
        <w:rPr>
          <w:rFonts w:hint="eastAsia"/>
        </w:rPr>
        <w:t>оперативного</w:t>
      </w:r>
      <w:r>
        <w:t></w:t>
      </w:r>
      <w:r>
        <w:rPr>
          <w:rFonts w:hint="eastAsia"/>
        </w:rPr>
        <w:t>контролю</w:t>
      </w:r>
    </w:p>
    <w:p w:rsidR="00A9003B" w:rsidRDefault="00A9003B" w:rsidP="00A9003B">
      <w:r>
        <w:rPr>
          <w:rFonts w:hint="eastAsia"/>
        </w:rPr>
        <w:t>на</w:t>
      </w:r>
      <w:r>
        <w:t></w:t>
      </w:r>
      <w:r>
        <w:rPr>
          <w:rFonts w:hint="eastAsia"/>
        </w:rPr>
        <w:t>основі</w:t>
      </w:r>
      <w:r>
        <w:t></w:t>
      </w:r>
      <w:r>
        <w:rPr>
          <w:rFonts w:hint="eastAsia"/>
        </w:rPr>
        <w:t>інтелектуальних</w:t>
      </w:r>
      <w:r>
        <w:t></w:t>
      </w:r>
      <w:r>
        <w:rPr>
          <w:rFonts w:hint="eastAsia"/>
        </w:rPr>
        <w:t>транспортних</w:t>
      </w:r>
      <w:r>
        <w:t></w:t>
      </w:r>
      <w:r>
        <w:rPr>
          <w:rFonts w:hint="eastAsia"/>
        </w:rPr>
        <w:t>систем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Інформаційна</w:t>
      </w:r>
      <w:r>
        <w:t></w:t>
      </w:r>
      <w:r>
        <w:rPr>
          <w:rFonts w:hint="eastAsia"/>
        </w:rPr>
        <w:t>система</w:t>
      </w:r>
      <w:r>
        <w:t></w:t>
      </w:r>
      <w:r>
        <w:rPr>
          <w:rFonts w:hint="eastAsia"/>
        </w:rPr>
        <w:t>оперативного</w:t>
      </w:r>
      <w:r>
        <w:t></w:t>
      </w:r>
      <w:r>
        <w:rPr>
          <w:rFonts w:hint="eastAsia"/>
        </w:rPr>
        <w:t>контролю</w:t>
      </w:r>
      <w:r>
        <w:t></w:t>
      </w:r>
      <w:r>
        <w:rPr>
          <w:rFonts w:hint="eastAsia"/>
        </w:rPr>
        <w:t>витрати</w:t>
      </w:r>
      <w:r>
        <w:t></w:t>
      </w:r>
      <w:r>
        <w:rPr>
          <w:rFonts w:hint="eastAsia"/>
        </w:rPr>
        <w:t>палива</w:t>
      </w:r>
      <w:r>
        <w:t></w:t>
      </w:r>
      <w:r>
        <w:t></w:t>
      </w:r>
      <w:r>
        <w:rPr>
          <w:rFonts w:hint="eastAsia"/>
        </w:rPr>
        <w:t>Структура</w:t>
      </w:r>
    </w:p>
    <w:p w:rsidR="00A9003B" w:rsidRDefault="00A9003B" w:rsidP="00A9003B">
      <w:r>
        <w:rPr>
          <w:rFonts w:hint="eastAsia"/>
        </w:rPr>
        <w:t>моделі</w:t>
      </w:r>
      <w:r>
        <w:t></w:t>
      </w:r>
      <w:r>
        <w:rPr>
          <w:rFonts w:hint="eastAsia"/>
        </w:rPr>
        <w:t>та</w:t>
      </w:r>
      <w:r>
        <w:t></w:t>
      </w:r>
      <w:r>
        <w:rPr>
          <w:rFonts w:hint="eastAsia"/>
        </w:rPr>
        <w:t>інформаційного</w:t>
      </w:r>
      <w:r>
        <w:t></w:t>
      </w:r>
      <w:r>
        <w:rPr>
          <w:rFonts w:hint="eastAsia"/>
        </w:rPr>
        <w:t>забезпечення</w:t>
      </w:r>
      <w:r>
        <w:t></w:t>
      </w:r>
      <w:r>
        <w:rPr>
          <w:rFonts w:hint="eastAsia"/>
        </w:rPr>
        <w:t>системи</w:t>
      </w:r>
      <w:r>
        <w:t></w:t>
      </w:r>
      <w:r>
        <w:rPr>
          <w:rFonts w:hint="eastAsia"/>
        </w:rPr>
        <w:t>оперативного</w:t>
      </w:r>
      <w:r>
        <w:t></w:t>
      </w:r>
      <w:r>
        <w:rPr>
          <w:rFonts w:hint="eastAsia"/>
        </w:rPr>
        <w:t>контролю</w:t>
      </w:r>
    </w:p>
    <w:p w:rsidR="00A9003B" w:rsidRDefault="00A9003B" w:rsidP="00A9003B">
      <w:r>
        <w:rPr>
          <w:rFonts w:hint="eastAsia"/>
        </w:rPr>
        <w:t>витрати</w:t>
      </w:r>
      <w:r>
        <w:t></w:t>
      </w:r>
      <w:r>
        <w:rPr>
          <w:rFonts w:hint="eastAsia"/>
        </w:rPr>
        <w:t>палива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Моделі</w:t>
      </w:r>
      <w:r>
        <w:t></w:t>
      </w:r>
      <w:r>
        <w:rPr>
          <w:rFonts w:hint="eastAsia"/>
        </w:rPr>
        <w:t>бази</w:t>
      </w:r>
      <w:r>
        <w:t></w:t>
      </w:r>
      <w:r>
        <w:rPr>
          <w:rFonts w:hint="eastAsia"/>
        </w:rPr>
        <w:t>даних</w:t>
      </w:r>
      <w:r>
        <w:t></w:t>
      </w:r>
      <w:r>
        <w:rPr>
          <w:rFonts w:hint="eastAsia"/>
        </w:rPr>
        <w:t>інформаційної</w:t>
      </w:r>
      <w:r>
        <w:t></w:t>
      </w:r>
      <w:r>
        <w:rPr>
          <w:rFonts w:hint="eastAsia"/>
        </w:rPr>
        <w:t>моделі</w:t>
      </w:r>
      <w:r>
        <w:t></w:t>
      </w:r>
      <w:r>
        <w:rPr>
          <w:rFonts w:hint="eastAsia"/>
        </w:rPr>
        <w:t>системи</w:t>
      </w:r>
      <w:r>
        <w:t></w:t>
      </w:r>
      <w:r>
        <w:rPr>
          <w:rFonts w:hint="eastAsia"/>
        </w:rPr>
        <w:t>оперативного</w:t>
      </w:r>
      <w:r>
        <w:t></w:t>
      </w:r>
      <w:r>
        <w:rPr>
          <w:rFonts w:hint="eastAsia"/>
        </w:rPr>
        <w:t>контролю</w:t>
      </w:r>
    </w:p>
    <w:p w:rsidR="00A9003B" w:rsidRDefault="00A9003B" w:rsidP="00A9003B">
      <w:r>
        <w:rPr>
          <w:rFonts w:hint="eastAsia"/>
        </w:rPr>
        <w:t>витрати</w:t>
      </w:r>
      <w:r>
        <w:t></w:t>
      </w:r>
      <w:r>
        <w:rPr>
          <w:rFonts w:hint="eastAsia"/>
        </w:rPr>
        <w:t>палива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Удосконалення</w:t>
      </w:r>
      <w:r>
        <w:t></w:t>
      </w:r>
      <w:r>
        <w:rPr>
          <w:rFonts w:hint="eastAsia"/>
        </w:rPr>
        <w:t>методу</w:t>
      </w:r>
      <w:r>
        <w:t></w:t>
      </w:r>
      <w:r>
        <w:rPr>
          <w:rFonts w:hint="eastAsia"/>
        </w:rPr>
        <w:t>визначення</w:t>
      </w:r>
      <w:r>
        <w:t></w:t>
      </w:r>
      <w:r>
        <w:rPr>
          <w:rFonts w:hint="eastAsia"/>
        </w:rPr>
        <w:t>і</w:t>
      </w:r>
      <w:r>
        <w:t></w:t>
      </w:r>
      <w:r>
        <w:rPr>
          <w:rFonts w:hint="eastAsia"/>
        </w:rPr>
        <w:t>розрахунку</w:t>
      </w:r>
      <w:r>
        <w:t></w:t>
      </w:r>
      <w:r>
        <w:rPr>
          <w:rFonts w:hint="eastAsia"/>
        </w:rPr>
        <w:t>витрати</w:t>
      </w:r>
      <w:r>
        <w:t></w:t>
      </w:r>
      <w:r>
        <w:rPr>
          <w:rFonts w:hint="eastAsia"/>
        </w:rPr>
        <w:t>палива</w:t>
      </w:r>
    </w:p>
    <w:p w:rsidR="00A9003B" w:rsidRDefault="00A9003B" w:rsidP="00A9003B">
      <w:r>
        <w:rPr>
          <w:rFonts w:hint="eastAsia"/>
        </w:rPr>
        <w:t>вантажних</w:t>
      </w:r>
      <w:r>
        <w:t></w:t>
      </w:r>
      <w:r>
        <w:rPr>
          <w:rFonts w:hint="eastAsia"/>
        </w:rPr>
        <w:t>транспортних</w:t>
      </w:r>
      <w:r>
        <w:t></w:t>
      </w:r>
      <w:r>
        <w:rPr>
          <w:rFonts w:hint="eastAsia"/>
        </w:rPr>
        <w:t>засобів</w:t>
      </w:r>
      <w:r>
        <w:t></w:t>
      </w:r>
      <w:r>
        <w:rPr>
          <w:rFonts w:hint="eastAsia"/>
        </w:rPr>
        <w:t>категорії</w:t>
      </w:r>
      <w:r>
        <w:t></w:t>
      </w:r>
      <w:r>
        <w:t></w:t>
      </w:r>
      <w:r>
        <w:t></w:t>
      </w:r>
      <w:r>
        <w:t></w:t>
      </w:r>
      <w:r>
        <w:rPr>
          <w:rFonts w:hint="eastAsia"/>
        </w:rPr>
        <w:t>в</w:t>
      </w:r>
      <w:r>
        <w:t></w:t>
      </w:r>
      <w:r>
        <w:rPr>
          <w:rFonts w:hint="eastAsia"/>
        </w:rPr>
        <w:t>умовах</w:t>
      </w:r>
      <w:r>
        <w:t></w:t>
      </w:r>
      <w:r>
        <w:rPr>
          <w:rFonts w:hint="eastAsia"/>
        </w:rPr>
        <w:t>експлуатації</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Удосконалення</w:t>
      </w:r>
      <w:r>
        <w:t></w:t>
      </w:r>
      <w:r>
        <w:rPr>
          <w:rFonts w:hint="eastAsia"/>
        </w:rPr>
        <w:t>алгоритму</w:t>
      </w:r>
      <w:r>
        <w:t></w:t>
      </w:r>
      <w:r>
        <w:rPr>
          <w:rFonts w:hint="eastAsia"/>
        </w:rPr>
        <w:t>програми</w:t>
      </w:r>
      <w:r>
        <w:t></w:t>
      </w:r>
      <w:r>
        <w:rPr>
          <w:rFonts w:hint="eastAsia"/>
        </w:rPr>
        <w:t>розрахунку</w:t>
      </w:r>
      <w:r>
        <w:t></w:t>
      </w:r>
      <w:r>
        <w:rPr>
          <w:rFonts w:hint="eastAsia"/>
        </w:rPr>
        <w:t>показників</w:t>
      </w:r>
      <w:r>
        <w:t></w:t>
      </w:r>
      <w:r>
        <w:rPr>
          <w:rFonts w:hint="eastAsia"/>
        </w:rPr>
        <w:t>паливної</w:t>
      </w:r>
    </w:p>
    <w:p w:rsidR="00A9003B" w:rsidRDefault="00A9003B" w:rsidP="00A9003B">
      <w:r>
        <w:rPr>
          <w:rFonts w:hint="eastAsia"/>
        </w:rPr>
        <w:t>економічності</w:t>
      </w:r>
      <w:r>
        <w:t></w:t>
      </w:r>
      <w:r>
        <w:rPr>
          <w:rFonts w:hint="eastAsia"/>
        </w:rPr>
        <w:t>транспортних</w:t>
      </w:r>
      <w:r>
        <w:t></w:t>
      </w:r>
      <w:r>
        <w:rPr>
          <w:rFonts w:hint="eastAsia"/>
        </w:rPr>
        <w:t>засобів</w:t>
      </w:r>
      <w:r>
        <w:t></w:t>
      </w:r>
      <w:r>
        <w:rPr>
          <w:rFonts w:hint="eastAsia"/>
        </w:rPr>
        <w:t>категорії</w:t>
      </w:r>
      <w:r>
        <w:t></w:t>
      </w:r>
      <w:r>
        <w:t></w:t>
      </w:r>
      <w:r>
        <w:t></w:t>
      </w:r>
      <w:r>
        <w:t></w:t>
      </w:r>
      <w:r>
        <w:rPr>
          <w:rFonts w:hint="eastAsia"/>
        </w:rPr>
        <w:t>в</w:t>
      </w:r>
      <w:r>
        <w:t></w:t>
      </w:r>
      <w:r>
        <w:rPr>
          <w:rFonts w:hint="eastAsia"/>
        </w:rPr>
        <w:t>умовах</w:t>
      </w:r>
      <w:r>
        <w:t></w:t>
      </w:r>
      <w:r>
        <w:rPr>
          <w:rFonts w:hint="eastAsia"/>
        </w:rPr>
        <w:t>експлуатації</w:t>
      </w:r>
      <w:r>
        <w:t></w:t>
      </w:r>
      <w:r>
        <w:t></w:t>
      </w:r>
      <w:r>
        <w:t></w:t>
      </w:r>
      <w:r>
        <w:t></w:t>
      </w:r>
      <w:r>
        <w:t></w:t>
      </w:r>
      <w:r>
        <w:t></w:t>
      </w:r>
    </w:p>
    <w:p w:rsidR="00A9003B" w:rsidRDefault="00A9003B" w:rsidP="00A9003B">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РОЗДІЛ</w:t>
      </w:r>
      <w:r>
        <w:t></w:t>
      </w:r>
      <w:r>
        <w:t></w:t>
      </w:r>
      <w:r>
        <w:t></w:t>
      </w:r>
      <w:r>
        <w:rPr>
          <w:rFonts w:hint="eastAsia"/>
        </w:rPr>
        <w:t>ЕКСПЕРИМЕНТАЛЬНЕ</w:t>
      </w:r>
      <w:r>
        <w:t></w:t>
      </w:r>
      <w:r>
        <w:rPr>
          <w:rFonts w:hint="eastAsia"/>
        </w:rPr>
        <w:t>ДОСЛІДЖЕННЯ</w:t>
      </w:r>
      <w:r>
        <w:t></w:t>
      </w:r>
      <w:r>
        <w:rPr>
          <w:rFonts w:hint="eastAsia"/>
        </w:rPr>
        <w:t>ПАЛИВНОЇ</w:t>
      </w:r>
    </w:p>
    <w:p w:rsidR="00A9003B" w:rsidRDefault="00A9003B" w:rsidP="00A9003B">
      <w:r>
        <w:rPr>
          <w:rFonts w:hint="eastAsia"/>
        </w:rPr>
        <w:t>ЕКОНОМІЧНОСТІ</w:t>
      </w:r>
      <w:r>
        <w:t></w:t>
      </w:r>
      <w:r>
        <w:rPr>
          <w:rFonts w:hint="eastAsia"/>
        </w:rPr>
        <w:t>ТРАНСПОРТНИХ</w:t>
      </w:r>
      <w:r>
        <w:t></w:t>
      </w:r>
      <w:r>
        <w:rPr>
          <w:rFonts w:hint="eastAsia"/>
        </w:rPr>
        <w:t>ЗАСОБІВ</w:t>
      </w:r>
      <w:r>
        <w:t></w:t>
      </w:r>
      <w:r>
        <w:rPr>
          <w:rFonts w:hint="eastAsia"/>
        </w:rPr>
        <w:t>КАТЕГОРІЇ</w:t>
      </w:r>
      <w:r>
        <w:t></w:t>
      </w:r>
      <w:r>
        <w:t></w:t>
      </w:r>
      <w:r>
        <w:t></w:t>
      </w:r>
      <w:r>
        <w:t></w:t>
      </w:r>
      <w:r>
        <w:rPr>
          <w:rFonts w:hint="eastAsia"/>
        </w:rPr>
        <w:t>В</w:t>
      </w:r>
      <w:r>
        <w:t></w:t>
      </w:r>
      <w:r>
        <w:rPr>
          <w:rFonts w:hint="eastAsia"/>
        </w:rPr>
        <w:t>УМОВАХ</w:t>
      </w:r>
    </w:p>
    <w:p w:rsidR="00A9003B" w:rsidRDefault="00A9003B" w:rsidP="00A9003B">
      <w:r>
        <w:rPr>
          <w:rFonts w:hint="eastAsia"/>
        </w:rPr>
        <w:t>ЕКСПЛУАТАЦІЇ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Мета</w:t>
      </w:r>
      <w:r>
        <w:t></w:t>
      </w:r>
      <w:r>
        <w:rPr>
          <w:rFonts w:hint="eastAsia"/>
        </w:rPr>
        <w:t>та</w:t>
      </w:r>
      <w:r>
        <w:t></w:t>
      </w:r>
      <w:r>
        <w:rPr>
          <w:rFonts w:hint="eastAsia"/>
        </w:rPr>
        <w:t>задачі</w:t>
      </w:r>
      <w:r>
        <w:t></w:t>
      </w:r>
      <w:r>
        <w:rPr>
          <w:rFonts w:hint="eastAsia"/>
        </w:rPr>
        <w:t>експериментальних</w:t>
      </w:r>
      <w:r>
        <w:t></w:t>
      </w:r>
      <w:r>
        <w:rPr>
          <w:rFonts w:hint="eastAsia"/>
        </w:rPr>
        <w:t>досліджень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Програма</w:t>
      </w:r>
      <w:r>
        <w:t></w:t>
      </w:r>
      <w:r>
        <w:t></w:t>
      </w:r>
      <w:r>
        <w:rPr>
          <w:rFonts w:hint="eastAsia"/>
        </w:rPr>
        <w:t>методика</w:t>
      </w:r>
      <w:r>
        <w:t></w:t>
      </w:r>
      <w:r>
        <w:rPr>
          <w:rFonts w:hint="eastAsia"/>
        </w:rPr>
        <w:t>та</w:t>
      </w:r>
      <w:r>
        <w:t></w:t>
      </w:r>
      <w:r>
        <w:rPr>
          <w:rFonts w:hint="eastAsia"/>
        </w:rPr>
        <w:t>об’єкти</w:t>
      </w:r>
      <w:r>
        <w:t></w:t>
      </w:r>
      <w:r>
        <w:rPr>
          <w:rFonts w:hint="eastAsia"/>
        </w:rPr>
        <w:t>експериментальних</w:t>
      </w:r>
      <w:r>
        <w:t></w:t>
      </w:r>
      <w:r>
        <w:rPr>
          <w:rFonts w:hint="eastAsia"/>
        </w:rPr>
        <w:t>досліджень</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Удосконалення</w:t>
      </w:r>
      <w:r>
        <w:t></w:t>
      </w:r>
      <w:r>
        <w:rPr>
          <w:rFonts w:hint="eastAsia"/>
        </w:rPr>
        <w:t>і</w:t>
      </w:r>
      <w:r>
        <w:t></w:t>
      </w:r>
      <w:r>
        <w:rPr>
          <w:rFonts w:hint="eastAsia"/>
        </w:rPr>
        <w:t>адаптація</w:t>
      </w:r>
      <w:r>
        <w:t></w:t>
      </w:r>
      <w:r>
        <w:rPr>
          <w:rFonts w:hint="eastAsia"/>
        </w:rPr>
        <w:t>інформаційної</w:t>
      </w:r>
      <w:r>
        <w:t></w:t>
      </w:r>
      <w:r>
        <w:rPr>
          <w:rFonts w:hint="eastAsia"/>
        </w:rPr>
        <w:t>моделі</w:t>
      </w:r>
      <w:r>
        <w:t></w:t>
      </w:r>
      <w:r>
        <w:rPr>
          <w:rFonts w:hint="eastAsia"/>
        </w:rPr>
        <w:t>системи</w:t>
      </w:r>
      <w:r>
        <w:t></w:t>
      </w:r>
      <w:r>
        <w:rPr>
          <w:rFonts w:hint="eastAsia"/>
        </w:rPr>
        <w:t>дистанційного</w:t>
      </w:r>
    </w:p>
    <w:p w:rsidR="00A9003B" w:rsidRDefault="00A9003B" w:rsidP="00A9003B">
      <w:r>
        <w:rPr>
          <w:rFonts w:hint="eastAsia"/>
        </w:rPr>
        <w:lastRenderedPageBreak/>
        <w:t>моніторингу</w:t>
      </w:r>
      <w:r>
        <w:t></w:t>
      </w:r>
      <w:r>
        <w:rPr>
          <w:rFonts w:hint="eastAsia"/>
        </w:rPr>
        <w:t>на</w:t>
      </w:r>
      <w:r>
        <w:t></w:t>
      </w:r>
      <w:r>
        <w:rPr>
          <w:rFonts w:hint="eastAsia"/>
        </w:rPr>
        <w:t>основі</w:t>
      </w:r>
      <w:r>
        <w:t></w:t>
      </w:r>
      <w:r>
        <w:rPr>
          <w:rFonts w:hint="eastAsia"/>
        </w:rPr>
        <w:t>інформаційної</w:t>
      </w:r>
      <w:r>
        <w:t></w:t>
      </w:r>
      <w:r>
        <w:rPr>
          <w:rFonts w:hint="eastAsia"/>
        </w:rPr>
        <w:t>системи</w:t>
      </w:r>
      <w:r>
        <w:t></w:t>
      </w:r>
      <w:r>
        <w:rPr>
          <w:rFonts w:hint="eastAsia"/>
        </w:rPr>
        <w:t>оперативного</w:t>
      </w:r>
      <w:r>
        <w:t></w:t>
      </w:r>
      <w:r>
        <w:rPr>
          <w:rFonts w:hint="eastAsia"/>
        </w:rPr>
        <w:t>контролю</w:t>
      </w:r>
    </w:p>
    <w:p w:rsidR="00A9003B" w:rsidRDefault="00A9003B" w:rsidP="00A9003B">
      <w:r>
        <w:rPr>
          <w:rFonts w:hint="eastAsia"/>
        </w:rPr>
        <w:t>витрати</w:t>
      </w:r>
      <w:r>
        <w:t></w:t>
      </w:r>
      <w:r>
        <w:rPr>
          <w:rFonts w:hint="eastAsia"/>
        </w:rPr>
        <w:t>палива</w:t>
      </w:r>
      <w:r>
        <w:t></w:t>
      </w:r>
      <w:r>
        <w:rPr>
          <w:rFonts w:hint="eastAsia"/>
        </w:rPr>
        <w:t>до</w:t>
      </w:r>
      <w:r>
        <w:t></w:t>
      </w:r>
      <w:r>
        <w:rPr>
          <w:rFonts w:hint="eastAsia"/>
        </w:rPr>
        <w:t>особливостей</w:t>
      </w:r>
      <w:r>
        <w:t></w:t>
      </w:r>
      <w:r>
        <w:rPr>
          <w:rFonts w:hint="eastAsia"/>
        </w:rPr>
        <w:t>експлуатації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Прилади</w:t>
      </w:r>
      <w:r>
        <w:t></w:t>
      </w:r>
      <w:r>
        <w:rPr>
          <w:rFonts w:hint="eastAsia"/>
        </w:rPr>
        <w:t>та</w:t>
      </w:r>
      <w:r>
        <w:t></w:t>
      </w:r>
      <w:r>
        <w:rPr>
          <w:rFonts w:hint="eastAsia"/>
        </w:rPr>
        <w:t>обладнання</w:t>
      </w:r>
      <w:r>
        <w:t></w:t>
      </w:r>
      <w:r>
        <w:t></w:t>
      </w:r>
      <w:r>
        <w:rPr>
          <w:rFonts w:hint="eastAsia"/>
        </w:rPr>
        <w:t>які</w:t>
      </w:r>
      <w:r>
        <w:t></w:t>
      </w:r>
      <w:r>
        <w:rPr>
          <w:rFonts w:hint="eastAsia"/>
        </w:rPr>
        <w:t>застосовувалися</w:t>
      </w:r>
      <w:r>
        <w:t></w:t>
      </w:r>
      <w:r>
        <w:rPr>
          <w:rFonts w:hint="eastAsia"/>
        </w:rPr>
        <w:t>під</w:t>
      </w:r>
      <w:r>
        <w:t></w:t>
      </w:r>
      <w:r>
        <w:rPr>
          <w:rFonts w:hint="eastAsia"/>
        </w:rPr>
        <w:t>час</w:t>
      </w:r>
      <w:r>
        <w:t></w:t>
      </w:r>
      <w:r>
        <w:rPr>
          <w:rFonts w:hint="eastAsia"/>
        </w:rPr>
        <w:t>проведення</w:t>
      </w:r>
    </w:p>
    <w:p w:rsidR="00A9003B" w:rsidRDefault="00A9003B" w:rsidP="00A9003B">
      <w:r>
        <w:rPr>
          <w:rFonts w:hint="eastAsia"/>
        </w:rPr>
        <w:t>експериментальних</w:t>
      </w:r>
      <w:r>
        <w:t></w:t>
      </w:r>
      <w:r>
        <w:rPr>
          <w:rFonts w:hint="eastAsia"/>
        </w:rPr>
        <w:t>досліджень</w:t>
      </w:r>
      <w:r>
        <w:t></w:t>
      </w:r>
      <w:r>
        <w:t></w:t>
      </w:r>
      <w:r>
        <w:rPr>
          <w:rFonts w:hint="eastAsia"/>
        </w:rPr>
        <w:t>Оцінка</w:t>
      </w:r>
      <w:r>
        <w:t></w:t>
      </w:r>
      <w:r>
        <w:rPr>
          <w:rFonts w:hint="eastAsia"/>
        </w:rPr>
        <w:t>похибки</w:t>
      </w:r>
      <w:r>
        <w:t></w:t>
      </w:r>
      <w:r>
        <w:rPr>
          <w:rFonts w:hint="eastAsia"/>
        </w:rPr>
        <w:t>приладів</w:t>
      </w:r>
      <w:r>
        <w:t></w:t>
      </w:r>
      <w:r>
        <w:rPr>
          <w:rFonts w:hint="eastAsia"/>
        </w:rPr>
        <w:t>і</w:t>
      </w:r>
      <w:r>
        <w:t></w:t>
      </w:r>
      <w:r>
        <w:rPr>
          <w:rFonts w:hint="eastAsia"/>
        </w:rPr>
        <w:t>вимірювань</w:t>
      </w:r>
      <w:r>
        <w:t></w:t>
      </w:r>
      <w:r>
        <w:t></w:t>
      </w:r>
      <w:r>
        <w:t></w:t>
      </w:r>
      <w:r>
        <w:t></w:t>
      </w:r>
      <w:r>
        <w:t></w:t>
      </w:r>
      <w:r>
        <w:t></w:t>
      </w:r>
    </w:p>
    <w:p w:rsidR="00A9003B" w:rsidRDefault="00A9003B" w:rsidP="00A9003B">
      <w:r>
        <w:t></w:t>
      </w:r>
      <w:r>
        <w:t></w:t>
      </w:r>
      <w:r>
        <w:t></w:t>
      </w:r>
      <w:r>
        <w:t></w:t>
      </w:r>
      <w:r>
        <w:rPr>
          <w:rFonts w:hint="eastAsia"/>
        </w:rPr>
        <w:t>Особливості</w:t>
      </w:r>
      <w:r>
        <w:t></w:t>
      </w:r>
      <w:r>
        <w:rPr>
          <w:rFonts w:hint="eastAsia"/>
        </w:rPr>
        <w:t>застосування</w:t>
      </w:r>
      <w:r>
        <w:t></w:t>
      </w:r>
      <w:r>
        <w:rPr>
          <w:rFonts w:hint="eastAsia"/>
        </w:rPr>
        <w:t>інформаційної</w:t>
      </w:r>
      <w:r>
        <w:t></w:t>
      </w:r>
      <w:r>
        <w:rPr>
          <w:rFonts w:hint="eastAsia"/>
        </w:rPr>
        <w:t>системи</w:t>
      </w:r>
      <w:r>
        <w:t></w:t>
      </w:r>
      <w:r>
        <w:rPr>
          <w:rFonts w:hint="eastAsia"/>
        </w:rPr>
        <w:t>оперативного</w:t>
      </w:r>
    </w:p>
    <w:p w:rsidR="00A9003B" w:rsidRDefault="00A9003B" w:rsidP="00A9003B">
      <w:r>
        <w:rPr>
          <w:rFonts w:hint="eastAsia"/>
        </w:rPr>
        <w:t>контролю</w:t>
      </w:r>
      <w:r>
        <w:t></w:t>
      </w:r>
      <w:r>
        <w:rPr>
          <w:rFonts w:hint="eastAsia"/>
        </w:rPr>
        <w:t>витрати</w:t>
      </w:r>
      <w:r>
        <w:t></w:t>
      </w:r>
      <w:r>
        <w:rPr>
          <w:rFonts w:hint="eastAsia"/>
        </w:rPr>
        <w:t>палива</w:t>
      </w:r>
      <w:r>
        <w:t></w:t>
      </w:r>
      <w:r>
        <w:rPr>
          <w:rFonts w:hint="eastAsia"/>
        </w:rPr>
        <w:t>та</w:t>
      </w:r>
      <w:r>
        <w:t></w:t>
      </w:r>
      <w:r>
        <w:rPr>
          <w:rFonts w:hint="eastAsia"/>
        </w:rPr>
        <w:t>параметрів</w:t>
      </w:r>
      <w:r>
        <w:t></w:t>
      </w:r>
      <w:r>
        <w:rPr>
          <w:rFonts w:hint="eastAsia"/>
        </w:rPr>
        <w:t>технічного</w:t>
      </w:r>
      <w:r>
        <w:t></w:t>
      </w:r>
      <w:r>
        <w:rPr>
          <w:rFonts w:hint="eastAsia"/>
        </w:rPr>
        <w:t>стану</w:t>
      </w:r>
      <w:r>
        <w:t></w:t>
      </w:r>
      <w:r>
        <w:rPr>
          <w:rFonts w:hint="eastAsia"/>
        </w:rPr>
        <w:t>ТЗ</w:t>
      </w:r>
      <w:r>
        <w:t></w:t>
      </w:r>
      <w:r>
        <w:rPr>
          <w:rFonts w:hint="eastAsia"/>
        </w:rPr>
        <w:t>категорії</w:t>
      </w:r>
      <w:r>
        <w:t></w:t>
      </w:r>
      <w:r>
        <w:t></w:t>
      </w:r>
      <w:r>
        <w:t></w:t>
      </w:r>
      <w:r>
        <w:t></w:t>
      </w:r>
      <w:r>
        <w:rPr>
          <w:rFonts w:hint="eastAsia"/>
        </w:rPr>
        <w:t>для</w:t>
      </w:r>
    </w:p>
    <w:p w:rsidR="00A9003B" w:rsidRDefault="00A9003B" w:rsidP="00A9003B">
      <w:r>
        <w:rPr>
          <w:rFonts w:hint="eastAsia"/>
        </w:rPr>
        <w:t>дослідження</w:t>
      </w:r>
      <w:r>
        <w:t></w:t>
      </w:r>
      <w:r>
        <w:rPr>
          <w:rFonts w:hint="eastAsia"/>
        </w:rPr>
        <w:t>паливної</w:t>
      </w:r>
      <w:r>
        <w:t></w:t>
      </w:r>
      <w:r>
        <w:rPr>
          <w:rFonts w:hint="eastAsia"/>
        </w:rPr>
        <w:t>економічності</w:t>
      </w:r>
      <w:r>
        <w:t></w:t>
      </w:r>
      <w:r>
        <w:rPr>
          <w:rFonts w:hint="eastAsia"/>
        </w:rPr>
        <w:t>автопоїздів</w:t>
      </w:r>
      <w:r>
        <w:t></w:t>
      </w:r>
      <w:r>
        <w:rPr>
          <w:rFonts w:hint="eastAsia"/>
        </w:rPr>
        <w:t>в</w:t>
      </w:r>
      <w:r>
        <w:t></w:t>
      </w:r>
      <w:r>
        <w:rPr>
          <w:rFonts w:hint="eastAsia"/>
        </w:rPr>
        <w:t>умовах</w:t>
      </w:r>
      <w:r>
        <w:t></w:t>
      </w:r>
      <w:r>
        <w:rPr>
          <w:rFonts w:hint="eastAsia"/>
        </w:rPr>
        <w:t>експлуатації</w:t>
      </w:r>
      <w:r>
        <w:t></w:t>
      </w:r>
      <w:r>
        <w:t></w:t>
      </w:r>
      <w:r>
        <w:t></w:t>
      </w:r>
      <w:r>
        <w:t></w:t>
      </w:r>
      <w:r>
        <w:t></w:t>
      </w:r>
      <w:r>
        <w:t></w:t>
      </w:r>
      <w:r>
        <w:t></w:t>
      </w:r>
    </w:p>
    <w:p w:rsidR="00A9003B" w:rsidRDefault="00A9003B" w:rsidP="00A9003B">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p>
    <w:p w:rsidR="00A9003B" w:rsidRDefault="00A9003B" w:rsidP="00A9003B">
      <w:r>
        <w:rPr>
          <w:rFonts w:hint="eastAsia"/>
        </w:rPr>
        <w:t>РОЗДІЛ</w:t>
      </w:r>
      <w:r>
        <w:t></w:t>
      </w:r>
      <w:r>
        <w:t></w:t>
      </w:r>
      <w:r>
        <w:t></w:t>
      </w:r>
      <w:r>
        <w:rPr>
          <w:rFonts w:hint="eastAsia"/>
        </w:rPr>
        <w:t>РЕЗУЛЬТАТИ</w:t>
      </w:r>
      <w:r>
        <w:t></w:t>
      </w:r>
      <w:r>
        <w:rPr>
          <w:rFonts w:hint="eastAsia"/>
        </w:rPr>
        <w:t>ЕКСПЕРИМЕНТАЛЬНИХ</w:t>
      </w:r>
      <w:r>
        <w:t></w:t>
      </w:r>
      <w:r>
        <w:rPr>
          <w:rFonts w:hint="eastAsia"/>
        </w:rPr>
        <w:t>ТА</w:t>
      </w:r>
      <w:r>
        <w:t></w:t>
      </w:r>
      <w:r>
        <w:rPr>
          <w:rFonts w:hint="eastAsia"/>
        </w:rPr>
        <w:t>РОЗРАХУНКОВОТЕОРЕТИЧНИХ</w:t>
      </w:r>
      <w:r>
        <w:t></w:t>
      </w:r>
      <w:r>
        <w:rPr>
          <w:rFonts w:hint="eastAsia"/>
        </w:rPr>
        <w:t>ДОСЛІДЖЕНЬ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Результати</w:t>
      </w:r>
      <w:r>
        <w:t></w:t>
      </w:r>
      <w:r>
        <w:rPr>
          <w:rFonts w:hint="eastAsia"/>
        </w:rPr>
        <w:t>експериментальних</w:t>
      </w:r>
      <w:r>
        <w:t></w:t>
      </w:r>
      <w:r>
        <w:rPr>
          <w:rFonts w:hint="eastAsia"/>
        </w:rPr>
        <w:t>досліджень</w:t>
      </w:r>
      <w:r>
        <w:t></w:t>
      </w:r>
      <w:r>
        <w:rPr>
          <w:rFonts w:hint="eastAsia"/>
        </w:rPr>
        <w:t>вантажних</w:t>
      </w:r>
      <w:r>
        <w:t></w:t>
      </w:r>
      <w:r>
        <w:rPr>
          <w:rFonts w:hint="eastAsia"/>
        </w:rPr>
        <w:t>транспортних</w:t>
      </w:r>
    </w:p>
    <w:p w:rsidR="00A9003B" w:rsidRDefault="00A9003B" w:rsidP="00A9003B">
      <w:r>
        <w:rPr>
          <w:rFonts w:hint="eastAsia"/>
        </w:rPr>
        <w:t>засобів</w:t>
      </w:r>
      <w:r>
        <w:t></w:t>
      </w:r>
      <w:r>
        <w:rPr>
          <w:rFonts w:hint="eastAsia"/>
        </w:rPr>
        <w:t>категорії</w:t>
      </w:r>
      <w:r>
        <w:t></w:t>
      </w:r>
      <w:r>
        <w:t></w:t>
      </w:r>
      <w:r>
        <w:t></w:t>
      </w:r>
      <w:r>
        <w:t></w:t>
      </w:r>
      <w:r>
        <w:rPr>
          <w:rFonts w:hint="eastAsia"/>
        </w:rPr>
        <w:t>у</w:t>
      </w:r>
      <w:r>
        <w:t></w:t>
      </w:r>
      <w:r>
        <w:rPr>
          <w:rFonts w:hint="eastAsia"/>
        </w:rPr>
        <w:t>змінних</w:t>
      </w:r>
      <w:r>
        <w:t></w:t>
      </w:r>
      <w:r>
        <w:rPr>
          <w:rFonts w:hint="eastAsia"/>
        </w:rPr>
        <w:t>умовах</w:t>
      </w:r>
      <w:r>
        <w:t></w:t>
      </w:r>
      <w:r>
        <w:rPr>
          <w:rFonts w:hint="eastAsia"/>
        </w:rPr>
        <w:t>експлуатації</w:t>
      </w:r>
      <w:r>
        <w:t></w:t>
      </w:r>
      <w:r>
        <w:rPr>
          <w:rFonts w:hint="eastAsia"/>
        </w:rPr>
        <w:t>засобами</w:t>
      </w:r>
      <w:r>
        <w:t></w:t>
      </w:r>
      <w:r>
        <w:rPr>
          <w:rFonts w:hint="eastAsia"/>
        </w:rPr>
        <w:t>оперативного</w:t>
      </w:r>
    </w:p>
    <w:p w:rsidR="00A9003B" w:rsidRDefault="00A9003B" w:rsidP="00A9003B">
      <w:r>
        <w:rPr>
          <w:rFonts w:hint="eastAsia"/>
        </w:rPr>
        <w:t>контролю</w:t>
      </w:r>
      <w:r>
        <w:t></w:t>
      </w:r>
      <w:r>
        <w:rPr>
          <w:rFonts w:hint="eastAsia"/>
        </w:rPr>
        <w:t>на</w:t>
      </w:r>
      <w:r>
        <w:t></w:t>
      </w:r>
      <w:r>
        <w:rPr>
          <w:rFonts w:hint="eastAsia"/>
        </w:rPr>
        <w:t>основі</w:t>
      </w:r>
      <w:r>
        <w:t></w:t>
      </w:r>
      <w:r>
        <w:rPr>
          <w:rFonts w:hint="eastAsia"/>
        </w:rPr>
        <w:t>інтелектуальних</w:t>
      </w:r>
      <w:r>
        <w:t></w:t>
      </w:r>
      <w:r>
        <w:rPr>
          <w:rFonts w:hint="eastAsia"/>
        </w:rPr>
        <w:t>транспортних</w:t>
      </w:r>
      <w:r>
        <w:t></w:t>
      </w:r>
      <w:r>
        <w:rPr>
          <w:rFonts w:hint="eastAsia"/>
        </w:rPr>
        <w:t>систем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Математичні</w:t>
      </w:r>
      <w:r>
        <w:t></w:t>
      </w:r>
      <w:r>
        <w:rPr>
          <w:rFonts w:hint="eastAsia"/>
        </w:rPr>
        <w:t>моделі</w:t>
      </w:r>
      <w:r>
        <w:t></w:t>
      </w:r>
      <w:r>
        <w:rPr>
          <w:rFonts w:hint="eastAsia"/>
        </w:rPr>
        <w:t>транспортного</w:t>
      </w:r>
      <w:r>
        <w:t></w:t>
      </w:r>
      <w:r>
        <w:rPr>
          <w:rFonts w:hint="eastAsia"/>
        </w:rPr>
        <w:t>засобу</w:t>
      </w:r>
      <w:r>
        <w:t></w:t>
      </w:r>
      <w:r>
        <w:rPr>
          <w:rFonts w:hint="eastAsia"/>
        </w:rPr>
        <w:t>категорії</w:t>
      </w:r>
      <w:r>
        <w:t></w:t>
      </w:r>
      <w:r>
        <w:t></w:t>
      </w:r>
      <w:r>
        <w:t></w:t>
      </w:r>
      <w:r>
        <w:t></w:t>
      </w:r>
      <w:r>
        <w:rPr>
          <w:rFonts w:hint="eastAsia"/>
        </w:rPr>
        <w:t>в</w:t>
      </w:r>
      <w:r>
        <w:t></w:t>
      </w:r>
      <w:r>
        <w:rPr>
          <w:rFonts w:hint="eastAsia"/>
        </w:rPr>
        <w:t>частині</w:t>
      </w:r>
    </w:p>
    <w:p w:rsidR="00A9003B" w:rsidRDefault="00A9003B" w:rsidP="00A9003B">
      <w:r>
        <w:rPr>
          <w:rFonts w:hint="eastAsia"/>
        </w:rPr>
        <w:t>дослідження</w:t>
      </w:r>
      <w:r>
        <w:t></w:t>
      </w:r>
      <w:r>
        <w:rPr>
          <w:rFonts w:hint="eastAsia"/>
        </w:rPr>
        <w:t>паливної</w:t>
      </w:r>
      <w:r>
        <w:t></w:t>
      </w:r>
      <w:r>
        <w:rPr>
          <w:rFonts w:hint="eastAsia"/>
        </w:rPr>
        <w:t>економічності</w:t>
      </w:r>
      <w:r>
        <w:t></w:t>
      </w:r>
      <w:r>
        <w:rPr>
          <w:rFonts w:hint="eastAsia"/>
        </w:rPr>
        <w:t>у</w:t>
      </w:r>
      <w:r>
        <w:t></w:t>
      </w:r>
      <w:r>
        <w:rPr>
          <w:rFonts w:hint="eastAsia"/>
        </w:rPr>
        <w:t>змінних</w:t>
      </w:r>
      <w:r>
        <w:t></w:t>
      </w:r>
      <w:r>
        <w:rPr>
          <w:rFonts w:hint="eastAsia"/>
        </w:rPr>
        <w:t>умовах</w:t>
      </w:r>
      <w:r>
        <w:t></w:t>
      </w:r>
      <w:r>
        <w:rPr>
          <w:rFonts w:hint="eastAsia"/>
        </w:rPr>
        <w:t>експлуатації</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Перевірка</w:t>
      </w:r>
      <w:r>
        <w:t></w:t>
      </w:r>
      <w:r>
        <w:rPr>
          <w:rFonts w:hint="eastAsia"/>
        </w:rPr>
        <w:t>адекватності</w:t>
      </w:r>
      <w:r>
        <w:t></w:t>
      </w:r>
      <w:r>
        <w:rPr>
          <w:rFonts w:hint="eastAsia"/>
        </w:rPr>
        <w:t>математичних</w:t>
      </w:r>
      <w:r>
        <w:t></w:t>
      </w:r>
      <w:r>
        <w:rPr>
          <w:rFonts w:hint="eastAsia"/>
        </w:rPr>
        <w:t>моделей</w:t>
      </w:r>
      <w:r>
        <w:t></w:t>
      </w:r>
      <w:r>
        <w:rPr>
          <w:rFonts w:hint="eastAsia"/>
        </w:rPr>
        <w:t>паливної</w:t>
      </w:r>
      <w:r>
        <w:t></w:t>
      </w:r>
      <w:r>
        <w:rPr>
          <w:rFonts w:hint="eastAsia"/>
        </w:rPr>
        <w:t>економічності</w:t>
      </w:r>
    </w:p>
    <w:p w:rsidR="00A9003B" w:rsidRDefault="00A9003B" w:rsidP="00A9003B">
      <w:r>
        <w:rPr>
          <w:rFonts w:hint="eastAsia"/>
        </w:rPr>
        <w:t>транспортного</w:t>
      </w:r>
      <w:r>
        <w:t></w:t>
      </w:r>
      <w:r>
        <w:rPr>
          <w:rFonts w:hint="eastAsia"/>
        </w:rPr>
        <w:t>засобу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Порівняльні</w:t>
      </w:r>
      <w:r>
        <w:t></w:t>
      </w:r>
      <w:r>
        <w:rPr>
          <w:rFonts w:hint="eastAsia"/>
        </w:rPr>
        <w:t>оцінки</w:t>
      </w:r>
      <w:r>
        <w:t></w:t>
      </w:r>
      <w:r>
        <w:rPr>
          <w:rFonts w:hint="eastAsia"/>
        </w:rPr>
        <w:t>підвищення</w:t>
      </w:r>
      <w:r>
        <w:t></w:t>
      </w:r>
      <w:r>
        <w:rPr>
          <w:rFonts w:hint="eastAsia"/>
        </w:rPr>
        <w:t>паливної</w:t>
      </w:r>
      <w:r>
        <w:t></w:t>
      </w:r>
      <w:r>
        <w:rPr>
          <w:rFonts w:hint="eastAsia"/>
        </w:rPr>
        <w:t>економічності</w:t>
      </w:r>
      <w:r>
        <w:t></w:t>
      </w:r>
      <w:r>
        <w:rPr>
          <w:rFonts w:hint="eastAsia"/>
        </w:rPr>
        <w:t>транспортних</w:t>
      </w:r>
    </w:p>
    <w:p w:rsidR="00A9003B" w:rsidRDefault="00A9003B" w:rsidP="00A9003B">
      <w:r>
        <w:rPr>
          <w:rFonts w:hint="eastAsia"/>
        </w:rPr>
        <w:t>засобів</w:t>
      </w:r>
      <w:r>
        <w:t></w:t>
      </w:r>
      <w:r>
        <w:rPr>
          <w:rFonts w:hint="eastAsia"/>
        </w:rPr>
        <w:t>категорії</w:t>
      </w:r>
      <w:r>
        <w:t></w:t>
      </w:r>
      <w:r>
        <w:t></w:t>
      </w:r>
      <w:r>
        <w:t></w:t>
      </w:r>
      <w:r>
        <w:t></w:t>
      </w:r>
      <w:r>
        <w:rPr>
          <w:rFonts w:hint="eastAsia"/>
        </w:rPr>
        <w:t>в</w:t>
      </w:r>
      <w:r>
        <w:t></w:t>
      </w:r>
      <w:r>
        <w:rPr>
          <w:rFonts w:hint="eastAsia"/>
        </w:rPr>
        <w:t>умовах</w:t>
      </w:r>
      <w:r>
        <w:t></w:t>
      </w:r>
      <w:r>
        <w:rPr>
          <w:rFonts w:hint="eastAsia"/>
        </w:rPr>
        <w:t>експлуатації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Обґрунтування</w:t>
      </w:r>
      <w:r>
        <w:t></w:t>
      </w:r>
      <w:r>
        <w:rPr>
          <w:rFonts w:hint="eastAsia"/>
        </w:rPr>
        <w:t>доцільності</w:t>
      </w:r>
      <w:r>
        <w:t></w:t>
      </w:r>
      <w:r>
        <w:rPr>
          <w:rFonts w:hint="eastAsia"/>
        </w:rPr>
        <w:t>підвищення</w:t>
      </w:r>
      <w:r>
        <w:t></w:t>
      </w:r>
      <w:r>
        <w:rPr>
          <w:rFonts w:hint="eastAsia"/>
        </w:rPr>
        <w:t>паливної</w:t>
      </w:r>
      <w:r>
        <w:t></w:t>
      </w:r>
      <w:r>
        <w:rPr>
          <w:rFonts w:hint="eastAsia"/>
        </w:rPr>
        <w:t>економічності</w:t>
      </w:r>
    </w:p>
    <w:p w:rsidR="00A9003B" w:rsidRDefault="00A9003B" w:rsidP="00A9003B">
      <w:r>
        <w:rPr>
          <w:rFonts w:hint="eastAsia"/>
        </w:rPr>
        <w:lastRenderedPageBreak/>
        <w:t>транспортних</w:t>
      </w:r>
      <w:r>
        <w:t></w:t>
      </w:r>
      <w:r>
        <w:rPr>
          <w:rFonts w:hint="eastAsia"/>
        </w:rPr>
        <w:t>засобів</w:t>
      </w:r>
      <w:r>
        <w:t></w:t>
      </w:r>
      <w:r>
        <w:rPr>
          <w:rFonts w:hint="eastAsia"/>
        </w:rPr>
        <w:t>категорії</w:t>
      </w:r>
      <w:r>
        <w:t></w:t>
      </w:r>
      <w:r>
        <w:t></w:t>
      </w:r>
      <w:r>
        <w:t></w:t>
      </w:r>
      <w:r>
        <w:t></w:t>
      </w:r>
      <w:r>
        <w:rPr>
          <w:rFonts w:hint="eastAsia"/>
        </w:rPr>
        <w:t>шляхом</w:t>
      </w:r>
      <w:r>
        <w:t></w:t>
      </w:r>
      <w:r>
        <w:rPr>
          <w:rFonts w:hint="eastAsia"/>
        </w:rPr>
        <w:t>використання</w:t>
      </w:r>
      <w:r>
        <w:t></w:t>
      </w:r>
      <w:r>
        <w:rPr>
          <w:rFonts w:hint="eastAsia"/>
        </w:rPr>
        <w:t>оперативного</w:t>
      </w:r>
    </w:p>
    <w:p w:rsidR="00A9003B" w:rsidRDefault="00A9003B" w:rsidP="00A9003B">
      <w:r>
        <w:rPr>
          <w:rFonts w:hint="eastAsia"/>
        </w:rPr>
        <w:t>контролю</w:t>
      </w:r>
      <w:r>
        <w:t></w:t>
      </w:r>
      <w:r>
        <w:rPr>
          <w:rFonts w:hint="eastAsia"/>
        </w:rPr>
        <w:t>витрати</w:t>
      </w:r>
      <w:r>
        <w:t></w:t>
      </w:r>
      <w:r>
        <w:rPr>
          <w:rFonts w:hint="eastAsia"/>
        </w:rPr>
        <w:t>палива</w:t>
      </w:r>
      <w:r>
        <w:t></w:t>
      </w:r>
      <w:r>
        <w:rPr>
          <w:rFonts w:hint="eastAsia"/>
        </w:rPr>
        <w:t>і</w:t>
      </w:r>
      <w:r>
        <w:t></w:t>
      </w:r>
      <w:r>
        <w:rPr>
          <w:rFonts w:hint="eastAsia"/>
        </w:rPr>
        <w:t>засобів</w:t>
      </w:r>
      <w:r>
        <w:t></w:t>
      </w:r>
      <w:r>
        <w:rPr>
          <w:rFonts w:hint="eastAsia"/>
        </w:rPr>
        <w:t>інтелектуальних</w:t>
      </w:r>
      <w:r>
        <w:t></w:t>
      </w:r>
      <w:r>
        <w:rPr>
          <w:rFonts w:hint="eastAsia"/>
        </w:rPr>
        <w:t>транспортних</w:t>
      </w:r>
      <w:r>
        <w:t></w:t>
      </w:r>
      <w:r>
        <w:rPr>
          <w:rFonts w:hint="eastAsia"/>
        </w:rPr>
        <w:t>систем</w:t>
      </w:r>
      <w:r>
        <w:t></w:t>
      </w:r>
      <w:r>
        <w:rPr>
          <w:rFonts w:hint="eastAsia"/>
        </w:rPr>
        <w:t>в</w:t>
      </w:r>
    </w:p>
    <w:p w:rsidR="00A9003B" w:rsidRDefault="00A9003B" w:rsidP="00A9003B">
      <w:r>
        <w:rPr>
          <w:rFonts w:hint="eastAsia"/>
        </w:rPr>
        <w:t>умовах</w:t>
      </w:r>
      <w:r>
        <w:t></w:t>
      </w:r>
      <w:r>
        <w:rPr>
          <w:rFonts w:hint="eastAsia"/>
        </w:rPr>
        <w:t>експлуатації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t></w:t>
      </w:r>
      <w:r>
        <w:rPr>
          <w:rFonts w:hint="eastAsia"/>
        </w:rPr>
        <w:t>Рекомендації</w:t>
      </w:r>
      <w:r>
        <w:t></w:t>
      </w:r>
      <w:r>
        <w:rPr>
          <w:rFonts w:hint="eastAsia"/>
        </w:rPr>
        <w:t>щодо</w:t>
      </w:r>
      <w:r>
        <w:t></w:t>
      </w:r>
      <w:r>
        <w:rPr>
          <w:rFonts w:hint="eastAsia"/>
        </w:rPr>
        <w:t>впровадження</w:t>
      </w:r>
      <w:r>
        <w:t></w:t>
      </w:r>
      <w:r>
        <w:rPr>
          <w:rFonts w:hint="eastAsia"/>
        </w:rPr>
        <w:t>результатів</w:t>
      </w:r>
      <w:r>
        <w:t></w:t>
      </w:r>
      <w:r>
        <w:rPr>
          <w:rFonts w:hint="eastAsia"/>
        </w:rPr>
        <w:t>дослідження</w:t>
      </w:r>
      <w:r>
        <w:t></w:t>
      </w:r>
      <w:r>
        <w:rPr>
          <w:rFonts w:hint="eastAsia"/>
        </w:rPr>
        <w:t>в</w:t>
      </w:r>
      <w:r>
        <w:t></w:t>
      </w:r>
      <w:r>
        <w:rPr>
          <w:rFonts w:hint="eastAsia"/>
        </w:rPr>
        <w:t>умовах</w:t>
      </w:r>
    </w:p>
    <w:p w:rsidR="00A9003B" w:rsidRDefault="00A9003B" w:rsidP="00A9003B">
      <w:r>
        <w:rPr>
          <w:rFonts w:hint="eastAsia"/>
        </w:rPr>
        <w:t>працюючих</w:t>
      </w:r>
      <w:r>
        <w:t></w:t>
      </w:r>
      <w:r>
        <w:rPr>
          <w:rFonts w:hint="eastAsia"/>
        </w:rPr>
        <w:t>підприємств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ВИСНОВКИ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ПЕРЕЛІК</w:t>
      </w:r>
      <w:r>
        <w:t></w:t>
      </w:r>
      <w:r>
        <w:rPr>
          <w:rFonts w:hint="eastAsia"/>
        </w:rPr>
        <w:t>ВИКОРИСТАНИХ</w:t>
      </w:r>
      <w:r>
        <w:t></w:t>
      </w:r>
      <w:r>
        <w:rPr>
          <w:rFonts w:hint="eastAsia"/>
        </w:rPr>
        <w:t>ДЖЕРЕЛ</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ДОДАТОК</w:t>
      </w:r>
      <w:r>
        <w:t></w:t>
      </w:r>
      <w:r>
        <w:rPr>
          <w:rFonts w:hint="eastAsia"/>
        </w:rPr>
        <w:t>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ДОДАТОК</w:t>
      </w:r>
      <w:r>
        <w:t></w:t>
      </w:r>
      <w:r>
        <w:rPr>
          <w:rFonts w:hint="eastAsia"/>
        </w:rPr>
        <w:t>Б</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ДОДАТОК</w:t>
      </w:r>
      <w:r>
        <w:t></w:t>
      </w:r>
      <w:r>
        <w:rPr>
          <w:rFonts w:hint="eastAsia"/>
        </w:rPr>
        <w:t>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ДОДАТОК</w:t>
      </w:r>
      <w:r>
        <w:t></w:t>
      </w:r>
      <w:r>
        <w:rPr>
          <w:rFonts w:hint="eastAsia"/>
        </w:rPr>
        <w:t>Г</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ДОДАТОК</w:t>
      </w:r>
      <w:r>
        <w:t></w:t>
      </w:r>
      <w:r>
        <w:rPr>
          <w:rFonts w:hint="eastAsia"/>
        </w:rPr>
        <w:t>Ґ</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r>
        <w:rPr>
          <w:rFonts w:hint="eastAsia"/>
        </w:rPr>
        <w:t>ДОДАТОК</w:t>
      </w:r>
      <w:r>
        <w:t></w:t>
      </w:r>
      <w:r>
        <w:rPr>
          <w:rFonts w:hint="eastAsia"/>
        </w:rPr>
        <w:t>Д</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9003B" w:rsidRDefault="00A9003B" w:rsidP="00A9003B"/>
    <w:p w:rsidR="00A9003B" w:rsidRDefault="00A9003B" w:rsidP="00A9003B"/>
    <w:p w:rsidR="00A9003B" w:rsidRDefault="00A9003B" w:rsidP="00A9003B"/>
    <w:p w:rsidR="00A9003B" w:rsidRDefault="00A9003B" w:rsidP="00A9003B"/>
    <w:p w:rsidR="00A9003B" w:rsidRDefault="00A9003B" w:rsidP="00A9003B">
      <w:r>
        <w:rPr>
          <w:rFonts w:hint="eastAsia"/>
        </w:rPr>
        <w:t>ВИСНОВКИ</w:t>
      </w:r>
    </w:p>
    <w:p w:rsidR="00A9003B" w:rsidRDefault="00A9003B" w:rsidP="00A9003B">
      <w:r>
        <w:rPr>
          <w:rFonts w:hint="eastAsia"/>
        </w:rPr>
        <w:t>У</w:t>
      </w:r>
      <w:r>
        <w:t></w:t>
      </w:r>
      <w:r>
        <w:rPr>
          <w:rFonts w:hint="eastAsia"/>
        </w:rPr>
        <w:t>дисертаційній</w:t>
      </w:r>
      <w:r>
        <w:t></w:t>
      </w:r>
      <w:r>
        <w:rPr>
          <w:rFonts w:hint="eastAsia"/>
        </w:rPr>
        <w:t>роботі</w:t>
      </w:r>
      <w:r>
        <w:t></w:t>
      </w:r>
      <w:r>
        <w:rPr>
          <w:rFonts w:hint="eastAsia"/>
        </w:rPr>
        <w:t>вирішена</w:t>
      </w:r>
      <w:r>
        <w:t></w:t>
      </w:r>
      <w:r>
        <w:rPr>
          <w:rFonts w:hint="eastAsia"/>
        </w:rPr>
        <w:t>важлива</w:t>
      </w:r>
      <w:r>
        <w:t></w:t>
      </w:r>
      <w:r>
        <w:rPr>
          <w:rFonts w:hint="eastAsia"/>
        </w:rPr>
        <w:t>науково</w:t>
      </w:r>
      <w:r>
        <w:t></w:t>
      </w:r>
      <w:r>
        <w:rPr>
          <w:rFonts w:hint="eastAsia"/>
        </w:rPr>
        <w:t>прикладна</w:t>
      </w:r>
      <w:r>
        <w:t></w:t>
      </w:r>
      <w:r>
        <w:rPr>
          <w:rFonts w:hint="eastAsia"/>
        </w:rPr>
        <w:t>задача</w:t>
      </w:r>
    </w:p>
    <w:p w:rsidR="00A9003B" w:rsidRDefault="00A9003B" w:rsidP="00A9003B">
      <w:r>
        <w:rPr>
          <w:rFonts w:hint="eastAsia"/>
        </w:rPr>
        <w:t>підвищення</w:t>
      </w:r>
      <w:r>
        <w:t></w:t>
      </w:r>
      <w:r>
        <w:rPr>
          <w:rFonts w:hint="eastAsia"/>
        </w:rPr>
        <w:t>паливної</w:t>
      </w:r>
      <w:r>
        <w:t></w:t>
      </w:r>
      <w:r>
        <w:rPr>
          <w:rFonts w:hint="eastAsia"/>
        </w:rPr>
        <w:t>економічності</w:t>
      </w:r>
      <w:r>
        <w:t></w:t>
      </w:r>
      <w:r>
        <w:rPr>
          <w:rFonts w:hint="eastAsia"/>
        </w:rPr>
        <w:t>транспортних</w:t>
      </w:r>
      <w:r>
        <w:t></w:t>
      </w:r>
      <w:r>
        <w:rPr>
          <w:rFonts w:hint="eastAsia"/>
        </w:rPr>
        <w:t>засобів</w:t>
      </w:r>
      <w:r>
        <w:t></w:t>
      </w:r>
      <w:r>
        <w:rPr>
          <w:rFonts w:hint="eastAsia"/>
        </w:rPr>
        <w:t>категорії</w:t>
      </w:r>
      <w:r>
        <w:t></w:t>
      </w:r>
      <w:r>
        <w:t></w:t>
      </w:r>
      <w:r>
        <w:t></w:t>
      </w:r>
      <w:r>
        <w:t></w:t>
      </w:r>
      <w:r>
        <w:rPr>
          <w:rFonts w:hint="eastAsia"/>
        </w:rPr>
        <w:t>шляхом</w:t>
      </w:r>
    </w:p>
    <w:p w:rsidR="00A9003B" w:rsidRDefault="00A9003B" w:rsidP="00A9003B">
      <w:r>
        <w:rPr>
          <w:rFonts w:hint="eastAsia"/>
        </w:rPr>
        <w:t>використання</w:t>
      </w:r>
      <w:r>
        <w:t></w:t>
      </w:r>
      <w:r>
        <w:rPr>
          <w:rFonts w:hint="eastAsia"/>
        </w:rPr>
        <w:t>оперативного</w:t>
      </w:r>
      <w:r>
        <w:t></w:t>
      </w:r>
      <w:r>
        <w:rPr>
          <w:rFonts w:hint="eastAsia"/>
        </w:rPr>
        <w:t>контролю</w:t>
      </w:r>
      <w:r>
        <w:t></w:t>
      </w:r>
      <w:r>
        <w:rPr>
          <w:rFonts w:hint="eastAsia"/>
        </w:rPr>
        <w:t>витрати</w:t>
      </w:r>
      <w:r>
        <w:t></w:t>
      </w:r>
      <w:r>
        <w:rPr>
          <w:rFonts w:hint="eastAsia"/>
        </w:rPr>
        <w:t>палива</w:t>
      </w:r>
      <w:r>
        <w:t></w:t>
      </w:r>
      <w:r>
        <w:rPr>
          <w:rFonts w:hint="eastAsia"/>
        </w:rPr>
        <w:t>і</w:t>
      </w:r>
      <w:r>
        <w:t></w:t>
      </w:r>
      <w:r>
        <w:rPr>
          <w:rFonts w:hint="eastAsia"/>
        </w:rPr>
        <w:t>засобів</w:t>
      </w:r>
      <w:r>
        <w:t></w:t>
      </w:r>
      <w:r>
        <w:rPr>
          <w:rFonts w:hint="eastAsia"/>
        </w:rPr>
        <w:t>інтелектуальних</w:t>
      </w:r>
    </w:p>
    <w:p w:rsidR="00A9003B" w:rsidRDefault="00A9003B" w:rsidP="00A9003B">
      <w:r>
        <w:rPr>
          <w:rFonts w:hint="eastAsia"/>
        </w:rPr>
        <w:t>транспортних</w:t>
      </w:r>
      <w:r>
        <w:t></w:t>
      </w:r>
      <w:r>
        <w:rPr>
          <w:rFonts w:hint="eastAsia"/>
        </w:rPr>
        <w:t>систем</w:t>
      </w:r>
      <w:r>
        <w:t></w:t>
      </w:r>
    </w:p>
    <w:p w:rsidR="00A9003B" w:rsidRDefault="00A9003B" w:rsidP="00A9003B">
      <w:r>
        <w:rPr>
          <w:rFonts w:hint="eastAsia"/>
        </w:rPr>
        <w:t>Результати</w:t>
      </w:r>
      <w:r>
        <w:t></w:t>
      </w:r>
      <w:r>
        <w:rPr>
          <w:rFonts w:hint="eastAsia"/>
        </w:rPr>
        <w:t>проведених</w:t>
      </w:r>
      <w:r>
        <w:t></w:t>
      </w:r>
      <w:r>
        <w:rPr>
          <w:rFonts w:hint="eastAsia"/>
        </w:rPr>
        <w:t>досліджень</w:t>
      </w:r>
      <w:r>
        <w:t></w:t>
      </w:r>
      <w:r>
        <w:rPr>
          <w:rFonts w:hint="eastAsia"/>
        </w:rPr>
        <w:t>дозволили</w:t>
      </w:r>
      <w:r>
        <w:t></w:t>
      </w:r>
      <w:r>
        <w:rPr>
          <w:rFonts w:hint="eastAsia"/>
        </w:rPr>
        <w:t>сформулювати</w:t>
      </w:r>
      <w:r>
        <w:t></w:t>
      </w:r>
      <w:r>
        <w:rPr>
          <w:rFonts w:hint="eastAsia"/>
        </w:rPr>
        <w:t>основні</w:t>
      </w:r>
    </w:p>
    <w:p w:rsidR="00A9003B" w:rsidRDefault="00A9003B" w:rsidP="00A9003B">
      <w:r>
        <w:rPr>
          <w:rFonts w:hint="eastAsia"/>
        </w:rPr>
        <w:t>теоретичні</w:t>
      </w:r>
      <w:r>
        <w:t></w:t>
      </w:r>
      <w:r>
        <w:rPr>
          <w:rFonts w:hint="eastAsia"/>
        </w:rPr>
        <w:t>та</w:t>
      </w:r>
      <w:r>
        <w:t></w:t>
      </w:r>
      <w:r>
        <w:rPr>
          <w:rFonts w:hint="eastAsia"/>
        </w:rPr>
        <w:t>науково</w:t>
      </w:r>
      <w:r>
        <w:t></w:t>
      </w:r>
      <w:r>
        <w:rPr>
          <w:rFonts w:hint="eastAsia"/>
        </w:rPr>
        <w:t>практичні</w:t>
      </w:r>
      <w:r>
        <w:t></w:t>
      </w:r>
      <w:r>
        <w:rPr>
          <w:rFonts w:hint="eastAsia"/>
        </w:rPr>
        <w:t>висновки</w:t>
      </w:r>
      <w:r>
        <w:t></w:t>
      </w:r>
    </w:p>
    <w:p w:rsidR="00A9003B" w:rsidRDefault="00A9003B" w:rsidP="00A9003B">
      <w:r>
        <w:t></w:t>
      </w:r>
      <w:r>
        <w:t></w:t>
      </w:r>
      <w:r>
        <w:t></w:t>
      </w:r>
      <w:r>
        <w:rPr>
          <w:rFonts w:hint="eastAsia"/>
        </w:rPr>
        <w:t>Аналіз</w:t>
      </w:r>
      <w:r>
        <w:t></w:t>
      </w:r>
      <w:r>
        <w:rPr>
          <w:rFonts w:hint="eastAsia"/>
        </w:rPr>
        <w:t>теоретичних</w:t>
      </w:r>
      <w:r>
        <w:t></w:t>
      </w:r>
      <w:r>
        <w:rPr>
          <w:rFonts w:hint="eastAsia"/>
        </w:rPr>
        <w:t>і</w:t>
      </w:r>
      <w:r>
        <w:t></w:t>
      </w:r>
      <w:r>
        <w:rPr>
          <w:rFonts w:hint="eastAsia"/>
        </w:rPr>
        <w:t>практичних</w:t>
      </w:r>
      <w:r>
        <w:t></w:t>
      </w:r>
      <w:r>
        <w:rPr>
          <w:rFonts w:hint="eastAsia"/>
        </w:rPr>
        <w:t>розробок</w:t>
      </w:r>
      <w:r>
        <w:t></w:t>
      </w:r>
      <w:r>
        <w:rPr>
          <w:rFonts w:hint="eastAsia"/>
        </w:rPr>
        <w:t>в</w:t>
      </w:r>
      <w:r>
        <w:t></w:t>
      </w:r>
      <w:r>
        <w:rPr>
          <w:rFonts w:hint="eastAsia"/>
        </w:rPr>
        <w:t>част</w:t>
      </w:r>
      <w:r>
        <w:rPr>
          <w:rFonts w:hint="eastAsia"/>
        </w:rPr>
        <w:lastRenderedPageBreak/>
        <w:t>ині</w:t>
      </w:r>
      <w:r>
        <w:t></w:t>
      </w:r>
      <w:r>
        <w:rPr>
          <w:rFonts w:hint="eastAsia"/>
        </w:rPr>
        <w:t>застосування</w:t>
      </w:r>
      <w:r>
        <w:t></w:t>
      </w:r>
      <w:r>
        <w:rPr>
          <w:rFonts w:hint="eastAsia"/>
        </w:rPr>
        <w:t>методів</w:t>
      </w:r>
    </w:p>
    <w:p w:rsidR="00A9003B" w:rsidRDefault="00A9003B" w:rsidP="00A9003B">
      <w:r>
        <w:rPr>
          <w:rFonts w:hint="eastAsia"/>
        </w:rPr>
        <w:t>і</w:t>
      </w:r>
      <w:r>
        <w:t></w:t>
      </w:r>
      <w:r>
        <w:rPr>
          <w:rFonts w:hint="eastAsia"/>
        </w:rPr>
        <w:t>технологій</w:t>
      </w:r>
      <w:r>
        <w:t></w:t>
      </w:r>
      <w:r>
        <w:rPr>
          <w:rFonts w:hint="eastAsia"/>
        </w:rPr>
        <w:t>забезпечення</w:t>
      </w:r>
      <w:r>
        <w:t></w:t>
      </w:r>
      <w:r>
        <w:rPr>
          <w:rFonts w:hint="eastAsia"/>
        </w:rPr>
        <w:t>паливної</w:t>
      </w:r>
      <w:r>
        <w:t></w:t>
      </w:r>
      <w:r>
        <w:rPr>
          <w:rFonts w:hint="eastAsia"/>
        </w:rPr>
        <w:t>економічності</w:t>
      </w:r>
      <w:r>
        <w:t></w:t>
      </w:r>
      <w:r>
        <w:rPr>
          <w:rFonts w:hint="eastAsia"/>
        </w:rPr>
        <w:t>транспортних</w:t>
      </w:r>
      <w:r>
        <w:t></w:t>
      </w:r>
      <w:r>
        <w:rPr>
          <w:rFonts w:hint="eastAsia"/>
        </w:rPr>
        <w:t>засобів</w:t>
      </w:r>
      <w:r>
        <w:t></w:t>
      </w:r>
      <w:r>
        <w:rPr>
          <w:rFonts w:hint="eastAsia"/>
        </w:rPr>
        <w:t>в</w:t>
      </w:r>
      <w:r>
        <w:t></w:t>
      </w:r>
      <w:r>
        <w:rPr>
          <w:rFonts w:hint="eastAsia"/>
        </w:rPr>
        <w:t>змінних</w:t>
      </w:r>
    </w:p>
    <w:p w:rsidR="00A9003B" w:rsidRDefault="00A9003B" w:rsidP="00A9003B">
      <w:r>
        <w:rPr>
          <w:rFonts w:hint="eastAsia"/>
        </w:rPr>
        <w:t>умовах</w:t>
      </w:r>
      <w:r>
        <w:t></w:t>
      </w:r>
      <w:r>
        <w:rPr>
          <w:rFonts w:hint="eastAsia"/>
        </w:rPr>
        <w:t>експлуатації</w:t>
      </w:r>
      <w:r>
        <w:t></w:t>
      </w:r>
      <w:r>
        <w:rPr>
          <w:rFonts w:hint="eastAsia"/>
        </w:rPr>
        <w:t>показав</w:t>
      </w:r>
      <w:r>
        <w:t></w:t>
      </w:r>
      <w:r>
        <w:t></w:t>
      </w:r>
      <w:r>
        <w:rPr>
          <w:rFonts w:hint="eastAsia"/>
        </w:rPr>
        <w:t>що</w:t>
      </w:r>
      <w:r>
        <w:t></w:t>
      </w:r>
      <w:r>
        <w:rPr>
          <w:rFonts w:hint="eastAsia"/>
        </w:rPr>
        <w:t>вони</w:t>
      </w:r>
      <w:r>
        <w:t></w:t>
      </w:r>
      <w:r>
        <w:rPr>
          <w:rFonts w:hint="eastAsia"/>
        </w:rPr>
        <w:t>мають</w:t>
      </w:r>
      <w:r>
        <w:t></w:t>
      </w:r>
      <w:r>
        <w:rPr>
          <w:rFonts w:hint="eastAsia"/>
        </w:rPr>
        <w:t>низку</w:t>
      </w:r>
      <w:r>
        <w:t></w:t>
      </w:r>
      <w:r>
        <w:rPr>
          <w:rFonts w:hint="eastAsia"/>
        </w:rPr>
        <w:t>недоліків</w:t>
      </w:r>
      <w:r>
        <w:t></w:t>
      </w:r>
      <w:r>
        <w:rPr>
          <w:rFonts w:hint="eastAsia"/>
        </w:rPr>
        <w:t>і</w:t>
      </w:r>
      <w:r>
        <w:t></w:t>
      </w:r>
      <w:r>
        <w:rPr>
          <w:rFonts w:hint="eastAsia"/>
        </w:rPr>
        <w:t>не</w:t>
      </w:r>
      <w:r>
        <w:t></w:t>
      </w:r>
      <w:r>
        <w:rPr>
          <w:rFonts w:hint="eastAsia"/>
        </w:rPr>
        <w:t>гарантують</w:t>
      </w:r>
    </w:p>
    <w:p w:rsidR="00A9003B" w:rsidRDefault="00A9003B" w:rsidP="00A9003B">
      <w:r>
        <w:rPr>
          <w:rFonts w:hint="eastAsia"/>
        </w:rPr>
        <w:t>вирішення</w:t>
      </w:r>
      <w:r>
        <w:t></w:t>
      </w:r>
      <w:r>
        <w:rPr>
          <w:rFonts w:hint="eastAsia"/>
        </w:rPr>
        <w:t>загальних</w:t>
      </w:r>
      <w:r>
        <w:t></w:t>
      </w:r>
      <w:r>
        <w:rPr>
          <w:rFonts w:hint="eastAsia"/>
        </w:rPr>
        <w:t>проблем</w:t>
      </w:r>
      <w:r>
        <w:t></w:t>
      </w:r>
      <w:r>
        <w:rPr>
          <w:rFonts w:hint="eastAsia"/>
        </w:rPr>
        <w:t>в</w:t>
      </w:r>
      <w:r>
        <w:t></w:t>
      </w:r>
      <w:r>
        <w:rPr>
          <w:rFonts w:hint="eastAsia"/>
        </w:rPr>
        <w:t>повному</w:t>
      </w:r>
      <w:r>
        <w:t></w:t>
      </w:r>
      <w:r>
        <w:rPr>
          <w:rFonts w:hint="eastAsia"/>
        </w:rPr>
        <w:t>обсязі</w:t>
      </w:r>
      <w:r>
        <w:t></w:t>
      </w:r>
      <w:r>
        <w:t></w:t>
      </w:r>
      <w:r>
        <w:rPr>
          <w:rFonts w:hint="eastAsia"/>
        </w:rPr>
        <w:t>Виконаний</w:t>
      </w:r>
      <w:r>
        <w:t></w:t>
      </w:r>
      <w:r>
        <w:rPr>
          <w:rFonts w:hint="eastAsia"/>
        </w:rPr>
        <w:t>аналіз</w:t>
      </w:r>
      <w:r>
        <w:t></w:t>
      </w:r>
      <w:r>
        <w:rPr>
          <w:rFonts w:hint="eastAsia"/>
        </w:rPr>
        <w:t>способів</w:t>
      </w:r>
      <w:r>
        <w:t></w:t>
      </w:r>
      <w:r>
        <w:rPr>
          <w:rFonts w:hint="eastAsia"/>
        </w:rPr>
        <w:t>і</w:t>
      </w:r>
    </w:p>
    <w:p w:rsidR="00A9003B" w:rsidRDefault="00A9003B" w:rsidP="00A9003B">
      <w:r>
        <w:rPr>
          <w:rFonts w:hint="eastAsia"/>
        </w:rPr>
        <w:t>методів</w:t>
      </w:r>
      <w:r>
        <w:t></w:t>
      </w:r>
      <w:r>
        <w:rPr>
          <w:rFonts w:hint="eastAsia"/>
        </w:rPr>
        <w:t>моніторингу</w:t>
      </w:r>
      <w:r>
        <w:t></w:t>
      </w:r>
      <w:r>
        <w:rPr>
          <w:rFonts w:hint="eastAsia"/>
        </w:rPr>
        <w:t>ТЗ</w:t>
      </w:r>
      <w:r>
        <w:t></w:t>
      </w:r>
      <w:r>
        <w:t></w:t>
      </w:r>
      <w:r>
        <w:rPr>
          <w:rFonts w:hint="eastAsia"/>
        </w:rPr>
        <w:t>дистанційного</w:t>
      </w:r>
      <w:r>
        <w:t></w:t>
      </w:r>
      <w:r>
        <w:rPr>
          <w:rFonts w:hint="eastAsia"/>
        </w:rPr>
        <w:t>оперативного</w:t>
      </w:r>
      <w:r>
        <w:t></w:t>
      </w:r>
      <w:r>
        <w:rPr>
          <w:rFonts w:hint="eastAsia"/>
        </w:rPr>
        <w:t>контролю</w:t>
      </w:r>
      <w:r>
        <w:t></w:t>
      </w:r>
      <w:r>
        <w:rPr>
          <w:rFonts w:hint="eastAsia"/>
        </w:rPr>
        <w:t>витрати</w:t>
      </w:r>
      <w:r>
        <w:t></w:t>
      </w:r>
      <w:r>
        <w:rPr>
          <w:rFonts w:hint="eastAsia"/>
        </w:rPr>
        <w:t>палива</w:t>
      </w:r>
      <w:r>
        <w:t></w:t>
      </w:r>
    </w:p>
    <w:p w:rsidR="00A9003B" w:rsidRDefault="00A9003B" w:rsidP="00A9003B">
      <w:r>
        <w:rPr>
          <w:rFonts w:hint="eastAsia"/>
        </w:rPr>
        <w:t>параметрів</w:t>
      </w:r>
      <w:r>
        <w:t></w:t>
      </w:r>
      <w:r>
        <w:rPr>
          <w:rFonts w:hint="eastAsia"/>
        </w:rPr>
        <w:t>їх</w:t>
      </w:r>
      <w:r>
        <w:t></w:t>
      </w:r>
      <w:r>
        <w:rPr>
          <w:rFonts w:hint="eastAsia"/>
        </w:rPr>
        <w:t>технічного</w:t>
      </w:r>
      <w:r>
        <w:t></w:t>
      </w:r>
      <w:r>
        <w:rPr>
          <w:rFonts w:hint="eastAsia"/>
        </w:rPr>
        <w:t>стану</w:t>
      </w:r>
      <w:r>
        <w:t></w:t>
      </w:r>
      <w:r>
        <w:rPr>
          <w:rFonts w:hint="eastAsia"/>
        </w:rPr>
        <w:t>і</w:t>
      </w:r>
      <w:r>
        <w:t></w:t>
      </w:r>
      <w:r>
        <w:rPr>
          <w:rFonts w:hint="eastAsia"/>
        </w:rPr>
        <w:t>забезпечення</w:t>
      </w:r>
      <w:r>
        <w:t></w:t>
      </w:r>
      <w:r>
        <w:rPr>
          <w:rFonts w:hint="eastAsia"/>
        </w:rPr>
        <w:t>паливної</w:t>
      </w:r>
      <w:r>
        <w:t></w:t>
      </w:r>
      <w:r>
        <w:rPr>
          <w:rFonts w:hint="eastAsia"/>
        </w:rPr>
        <w:t>економічності</w:t>
      </w:r>
      <w:r>
        <w:t></w:t>
      </w:r>
      <w:r>
        <w:rPr>
          <w:rFonts w:hint="eastAsia"/>
        </w:rPr>
        <w:t>підтвердив</w:t>
      </w:r>
    </w:p>
    <w:p w:rsidR="00A9003B" w:rsidRDefault="00A9003B" w:rsidP="00A9003B">
      <w:r>
        <w:rPr>
          <w:rFonts w:hint="eastAsia"/>
        </w:rPr>
        <w:t>наявність</w:t>
      </w:r>
      <w:r>
        <w:t></w:t>
      </w:r>
      <w:r>
        <w:rPr>
          <w:rFonts w:hint="eastAsia"/>
        </w:rPr>
        <w:t>значних</w:t>
      </w:r>
      <w:r>
        <w:t></w:t>
      </w:r>
      <w:r>
        <w:rPr>
          <w:rFonts w:hint="eastAsia"/>
        </w:rPr>
        <w:t>невикористаних</w:t>
      </w:r>
      <w:r>
        <w:t></w:t>
      </w:r>
      <w:r>
        <w:rPr>
          <w:rFonts w:hint="eastAsia"/>
        </w:rPr>
        <w:t>резервів</w:t>
      </w:r>
      <w:r>
        <w:t></w:t>
      </w:r>
      <w:r>
        <w:rPr>
          <w:rFonts w:hint="eastAsia"/>
        </w:rPr>
        <w:t>підвищення</w:t>
      </w:r>
      <w:r>
        <w:t></w:t>
      </w:r>
      <w:r>
        <w:rPr>
          <w:rFonts w:hint="eastAsia"/>
        </w:rPr>
        <w:t>паливної</w:t>
      </w:r>
      <w:r>
        <w:t></w:t>
      </w:r>
      <w:r>
        <w:rPr>
          <w:rFonts w:hint="eastAsia"/>
        </w:rPr>
        <w:t>економічності</w:t>
      </w:r>
      <w:r>
        <w:t></w:t>
      </w:r>
      <w:r>
        <w:rPr>
          <w:rFonts w:hint="eastAsia"/>
        </w:rPr>
        <w:t>ТЗ</w:t>
      </w:r>
    </w:p>
    <w:p w:rsidR="00A9003B" w:rsidRDefault="00A9003B" w:rsidP="00A9003B">
      <w:r>
        <w:rPr>
          <w:rFonts w:hint="eastAsia"/>
        </w:rPr>
        <w:t>в</w:t>
      </w:r>
      <w:r>
        <w:t></w:t>
      </w:r>
      <w:r>
        <w:rPr>
          <w:rFonts w:hint="eastAsia"/>
        </w:rPr>
        <w:t>умовах</w:t>
      </w:r>
      <w:r>
        <w:t></w:t>
      </w:r>
      <w:r>
        <w:rPr>
          <w:rFonts w:hint="eastAsia"/>
        </w:rPr>
        <w:t>експлуатації</w:t>
      </w:r>
      <w:r>
        <w:t></w:t>
      </w:r>
    </w:p>
    <w:p w:rsidR="00A9003B" w:rsidRDefault="00A9003B" w:rsidP="00A9003B">
      <w:r>
        <w:t></w:t>
      </w:r>
      <w:r>
        <w:t></w:t>
      </w:r>
      <w:r>
        <w:t></w:t>
      </w:r>
      <w:r>
        <w:rPr>
          <w:rFonts w:hint="eastAsia"/>
        </w:rPr>
        <w:t>Розроблено</w:t>
      </w:r>
      <w:r>
        <w:t></w:t>
      </w:r>
      <w:r>
        <w:rPr>
          <w:rFonts w:hint="eastAsia"/>
        </w:rPr>
        <w:t>метод</w:t>
      </w:r>
      <w:r>
        <w:t></w:t>
      </w:r>
      <w:r>
        <w:rPr>
          <w:rFonts w:hint="eastAsia"/>
        </w:rPr>
        <w:t>забезпечення</w:t>
      </w:r>
      <w:r>
        <w:t></w:t>
      </w:r>
      <w:r>
        <w:rPr>
          <w:rFonts w:hint="eastAsia"/>
        </w:rPr>
        <w:t>паливної</w:t>
      </w:r>
      <w:r>
        <w:t></w:t>
      </w:r>
      <w:r>
        <w:rPr>
          <w:rFonts w:hint="eastAsia"/>
        </w:rPr>
        <w:t>економічності</w:t>
      </w:r>
      <w:r>
        <w:t></w:t>
      </w:r>
      <w:r>
        <w:rPr>
          <w:rFonts w:hint="eastAsia"/>
        </w:rPr>
        <w:t>транспортних</w:t>
      </w:r>
    </w:p>
    <w:p w:rsidR="00A9003B" w:rsidRDefault="00A9003B" w:rsidP="00A9003B">
      <w:r>
        <w:rPr>
          <w:rFonts w:hint="eastAsia"/>
        </w:rPr>
        <w:t>засобів</w:t>
      </w:r>
      <w:r>
        <w:t></w:t>
      </w:r>
      <w:r>
        <w:rPr>
          <w:rFonts w:hint="eastAsia"/>
        </w:rPr>
        <w:t>категорії</w:t>
      </w:r>
      <w:r>
        <w:t></w:t>
      </w:r>
      <w:r>
        <w:t></w:t>
      </w:r>
      <w:r>
        <w:t></w:t>
      </w:r>
      <w:r>
        <w:t></w:t>
      </w:r>
      <w:r>
        <w:rPr>
          <w:rFonts w:hint="eastAsia"/>
        </w:rPr>
        <w:t>у</w:t>
      </w:r>
      <w:r>
        <w:t></w:t>
      </w:r>
      <w:r>
        <w:rPr>
          <w:rFonts w:hint="eastAsia"/>
        </w:rPr>
        <w:t>змінних</w:t>
      </w:r>
      <w:r>
        <w:t></w:t>
      </w:r>
      <w:r>
        <w:rPr>
          <w:rFonts w:hint="eastAsia"/>
        </w:rPr>
        <w:t>умовах</w:t>
      </w:r>
      <w:r>
        <w:t></w:t>
      </w:r>
      <w:r>
        <w:rPr>
          <w:rFonts w:hint="eastAsia"/>
        </w:rPr>
        <w:t>експлуатації</w:t>
      </w:r>
      <w:r>
        <w:t></w:t>
      </w:r>
      <w:r>
        <w:rPr>
          <w:rFonts w:hint="eastAsia"/>
        </w:rPr>
        <w:t>засобами</w:t>
      </w:r>
      <w:r>
        <w:t></w:t>
      </w:r>
      <w:r>
        <w:rPr>
          <w:rFonts w:hint="eastAsia"/>
        </w:rPr>
        <w:t>оперативного</w:t>
      </w:r>
    </w:p>
    <w:p w:rsidR="00A9003B" w:rsidRDefault="00A9003B" w:rsidP="00A9003B">
      <w:r>
        <w:rPr>
          <w:rFonts w:hint="eastAsia"/>
        </w:rPr>
        <w:t>контролю</w:t>
      </w:r>
      <w:r>
        <w:t></w:t>
      </w:r>
      <w:r>
        <w:rPr>
          <w:rFonts w:hint="eastAsia"/>
        </w:rPr>
        <w:t>на</w:t>
      </w:r>
      <w:r>
        <w:t></w:t>
      </w:r>
      <w:r>
        <w:rPr>
          <w:rFonts w:hint="eastAsia"/>
        </w:rPr>
        <w:t>основі</w:t>
      </w:r>
      <w:r>
        <w:t></w:t>
      </w:r>
      <w:r>
        <w:rPr>
          <w:rFonts w:hint="eastAsia"/>
        </w:rPr>
        <w:t>інтелектуальних</w:t>
      </w:r>
      <w:r>
        <w:t></w:t>
      </w:r>
      <w:r>
        <w:rPr>
          <w:rFonts w:hint="eastAsia"/>
        </w:rPr>
        <w:t>транспортних</w:t>
      </w:r>
      <w:r>
        <w:t></w:t>
      </w:r>
      <w:r>
        <w:rPr>
          <w:rFonts w:hint="eastAsia"/>
        </w:rPr>
        <w:t>систем</w:t>
      </w:r>
      <w:r>
        <w:t></w:t>
      </w:r>
      <w:r>
        <w:t></w:t>
      </w:r>
      <w:r>
        <w:rPr>
          <w:rFonts w:hint="eastAsia"/>
        </w:rPr>
        <w:t>в</w:t>
      </w:r>
      <w:r>
        <w:t></w:t>
      </w:r>
      <w:r>
        <w:rPr>
          <w:rFonts w:hint="eastAsia"/>
        </w:rPr>
        <w:t>основу</w:t>
      </w:r>
      <w:r>
        <w:t></w:t>
      </w:r>
      <w:r>
        <w:rPr>
          <w:rFonts w:hint="eastAsia"/>
        </w:rPr>
        <w:t>якого</w:t>
      </w:r>
    </w:p>
    <w:p w:rsidR="00A9003B" w:rsidRDefault="00A9003B" w:rsidP="00A9003B">
      <w:r>
        <w:rPr>
          <w:rFonts w:hint="eastAsia"/>
        </w:rPr>
        <w:t>покладено</w:t>
      </w:r>
      <w:r>
        <w:t></w:t>
      </w:r>
      <w:r>
        <w:rPr>
          <w:rFonts w:hint="eastAsia"/>
        </w:rPr>
        <w:t>застосування</w:t>
      </w:r>
      <w:r>
        <w:t></w:t>
      </w:r>
      <w:r>
        <w:rPr>
          <w:rFonts w:hint="eastAsia"/>
        </w:rPr>
        <w:t>коефіцієнтів</w:t>
      </w:r>
      <w:r>
        <w:t></w:t>
      </w:r>
      <w:r>
        <w:rPr>
          <w:rFonts w:hint="eastAsia"/>
        </w:rPr>
        <w:t>паливовикористання</w:t>
      </w:r>
      <w:r>
        <w:t></w:t>
      </w:r>
      <w:r>
        <w:rPr>
          <w:rFonts w:hint="eastAsia"/>
        </w:rPr>
        <w:t>та</w:t>
      </w:r>
      <w:r>
        <w:t></w:t>
      </w:r>
      <w:r>
        <w:rPr>
          <w:rFonts w:hint="eastAsia"/>
        </w:rPr>
        <w:t>реалізацію</w:t>
      </w:r>
      <w:r>
        <w:t></w:t>
      </w:r>
      <w:r>
        <w:rPr>
          <w:rFonts w:hint="eastAsia"/>
        </w:rPr>
        <w:t>системної</w:t>
      </w:r>
    </w:p>
    <w:p w:rsidR="00A9003B" w:rsidRDefault="00A9003B" w:rsidP="00A9003B">
      <w:r>
        <w:rPr>
          <w:rFonts w:hint="eastAsia"/>
        </w:rPr>
        <w:t>взаємодії</w:t>
      </w:r>
      <w:r>
        <w:t></w:t>
      </w:r>
      <w:r>
        <w:rPr>
          <w:rFonts w:hint="eastAsia"/>
        </w:rPr>
        <w:t>трьох</w:t>
      </w:r>
      <w:r>
        <w:t></w:t>
      </w:r>
      <w:r>
        <w:rPr>
          <w:rFonts w:hint="eastAsia"/>
        </w:rPr>
        <w:t>взаємопов’язаних</w:t>
      </w:r>
      <w:r>
        <w:t></w:t>
      </w:r>
      <w:r>
        <w:rPr>
          <w:rFonts w:hint="eastAsia"/>
        </w:rPr>
        <w:t>складових</w:t>
      </w:r>
      <w:r>
        <w:t></w:t>
      </w:r>
      <w:r>
        <w:t></w:t>
      </w:r>
      <w:r>
        <w:rPr>
          <w:rFonts w:hint="eastAsia"/>
        </w:rPr>
        <w:t>процесної</w:t>
      </w:r>
      <w:r>
        <w:t></w:t>
      </w:r>
      <w:r>
        <w:t></w:t>
      </w:r>
      <w:r>
        <w:rPr>
          <w:rFonts w:hint="eastAsia"/>
        </w:rPr>
        <w:t>інформаційної</w:t>
      </w:r>
      <w:r>
        <w:t></w:t>
      </w:r>
      <w:r>
        <w:rPr>
          <w:rFonts w:hint="eastAsia"/>
        </w:rPr>
        <w:t>і</w:t>
      </w:r>
    </w:p>
    <w:p w:rsidR="00A9003B" w:rsidRDefault="00A9003B" w:rsidP="00A9003B">
      <w:r>
        <w:rPr>
          <w:rFonts w:hint="eastAsia"/>
        </w:rPr>
        <w:t>аналітичної</w:t>
      </w:r>
      <w:r>
        <w:t></w:t>
      </w:r>
      <w:r>
        <w:t></w:t>
      </w:r>
      <w:r>
        <w:rPr>
          <w:rFonts w:hint="eastAsia"/>
        </w:rPr>
        <w:t>Виконана</w:t>
      </w:r>
      <w:r>
        <w:t></w:t>
      </w:r>
      <w:r>
        <w:rPr>
          <w:rFonts w:hint="eastAsia"/>
        </w:rPr>
        <w:t>систематизація</w:t>
      </w:r>
      <w:r>
        <w:t></w:t>
      </w:r>
      <w:r>
        <w:rPr>
          <w:rFonts w:hint="eastAsia"/>
        </w:rPr>
        <w:t>можливих</w:t>
      </w:r>
      <w:r>
        <w:t></w:t>
      </w:r>
      <w:r>
        <w:rPr>
          <w:rFonts w:hint="eastAsia"/>
        </w:rPr>
        <w:t>схем</w:t>
      </w:r>
      <w:r>
        <w:t></w:t>
      </w:r>
      <w:r>
        <w:rPr>
          <w:rFonts w:hint="eastAsia"/>
        </w:rPr>
        <w:t>варіантів</w:t>
      </w:r>
      <w:r>
        <w:t></w:t>
      </w:r>
      <w:r>
        <w:rPr>
          <w:rFonts w:hint="eastAsia"/>
        </w:rPr>
        <w:t>підвищення</w:t>
      </w:r>
    </w:p>
    <w:p w:rsidR="00A9003B" w:rsidRDefault="00A9003B" w:rsidP="00A9003B">
      <w:r>
        <w:rPr>
          <w:rFonts w:hint="eastAsia"/>
        </w:rPr>
        <w:t>паливної</w:t>
      </w:r>
      <w:r>
        <w:t></w:t>
      </w:r>
      <w:r>
        <w:rPr>
          <w:rFonts w:hint="eastAsia"/>
        </w:rPr>
        <w:t>економічності</w:t>
      </w:r>
      <w:r>
        <w:t></w:t>
      </w:r>
      <w:r>
        <w:rPr>
          <w:rFonts w:hint="eastAsia"/>
        </w:rPr>
        <w:t>транспортних</w:t>
      </w:r>
      <w:r>
        <w:t></w:t>
      </w:r>
      <w:r>
        <w:rPr>
          <w:rFonts w:hint="eastAsia"/>
        </w:rPr>
        <w:t>засобів</w:t>
      </w:r>
      <w:r>
        <w:t></w:t>
      </w:r>
      <w:r>
        <w:rPr>
          <w:rFonts w:hint="eastAsia"/>
        </w:rPr>
        <w:t>категорії</w:t>
      </w:r>
      <w:r>
        <w:t></w:t>
      </w:r>
      <w:r>
        <w:t></w:t>
      </w:r>
      <w:r>
        <w:t></w:t>
      </w:r>
      <w:r>
        <w:t></w:t>
      </w:r>
      <w:r>
        <w:rPr>
          <w:rFonts w:hint="eastAsia"/>
        </w:rPr>
        <w:t>з</w:t>
      </w:r>
      <w:r>
        <w:t></w:t>
      </w:r>
      <w:r>
        <w:rPr>
          <w:rFonts w:hint="eastAsia"/>
        </w:rPr>
        <w:t>використанням</w:t>
      </w:r>
      <w:r>
        <w:t></w:t>
      </w:r>
      <w:r>
        <w:rPr>
          <w:rFonts w:hint="eastAsia"/>
        </w:rPr>
        <w:t>методу</w:t>
      </w:r>
    </w:p>
    <w:p w:rsidR="00A9003B" w:rsidRDefault="00A9003B" w:rsidP="00A9003B">
      <w:r>
        <w:rPr>
          <w:rFonts w:hint="eastAsia"/>
        </w:rPr>
        <w:t>морфологічного</w:t>
      </w:r>
      <w:r>
        <w:t></w:t>
      </w:r>
      <w:r>
        <w:rPr>
          <w:rFonts w:hint="eastAsia"/>
        </w:rPr>
        <w:t>аналізу</w:t>
      </w:r>
      <w:r>
        <w:t></w:t>
      </w:r>
    </w:p>
    <w:p w:rsidR="00A9003B" w:rsidRDefault="00A9003B" w:rsidP="00A9003B">
      <w:r>
        <w:t></w:t>
      </w:r>
      <w:r>
        <w:t></w:t>
      </w:r>
      <w:r>
        <w:t></w:t>
      </w:r>
      <w:r>
        <w:rPr>
          <w:rFonts w:hint="eastAsia"/>
        </w:rPr>
        <w:t>Розроблено</w:t>
      </w:r>
      <w:r>
        <w:t></w:t>
      </w:r>
      <w:r>
        <w:rPr>
          <w:rFonts w:hint="eastAsia"/>
        </w:rPr>
        <w:t>схему</w:t>
      </w:r>
      <w:r>
        <w:t></w:t>
      </w:r>
      <w:r>
        <w:rPr>
          <w:rFonts w:hint="eastAsia"/>
        </w:rPr>
        <w:t>та</w:t>
      </w:r>
      <w:r>
        <w:t></w:t>
      </w:r>
      <w:r>
        <w:rPr>
          <w:rFonts w:hint="eastAsia"/>
        </w:rPr>
        <w:t>інформаційну</w:t>
      </w:r>
      <w:r>
        <w:t></w:t>
      </w:r>
      <w:r>
        <w:rPr>
          <w:rFonts w:hint="eastAsia"/>
        </w:rPr>
        <w:t>систему</w:t>
      </w:r>
      <w:r>
        <w:t></w:t>
      </w:r>
      <w:r>
        <w:rPr>
          <w:rFonts w:hint="eastAsia"/>
        </w:rPr>
        <w:t>оперативного</w:t>
      </w:r>
      <w:r>
        <w:t></w:t>
      </w:r>
      <w:r>
        <w:rPr>
          <w:rFonts w:hint="eastAsia"/>
        </w:rPr>
        <w:t>контролю</w:t>
      </w:r>
    </w:p>
    <w:p w:rsidR="00A9003B" w:rsidRDefault="00A9003B" w:rsidP="00A9003B">
      <w:r>
        <w:rPr>
          <w:rFonts w:hint="eastAsia"/>
        </w:rPr>
        <w:t>витрати</w:t>
      </w:r>
      <w:r>
        <w:t></w:t>
      </w:r>
      <w:r>
        <w:rPr>
          <w:rFonts w:hint="eastAsia"/>
        </w:rPr>
        <w:t>палива</w:t>
      </w:r>
      <w:r>
        <w:t></w:t>
      </w:r>
      <w:r>
        <w:rPr>
          <w:rFonts w:hint="eastAsia"/>
        </w:rPr>
        <w:t>на</w:t>
      </w:r>
      <w:r>
        <w:t></w:t>
      </w:r>
      <w:r>
        <w:rPr>
          <w:rFonts w:hint="eastAsia"/>
        </w:rPr>
        <w:t>основі</w:t>
      </w:r>
      <w:r>
        <w:t></w:t>
      </w:r>
      <w:r>
        <w:rPr>
          <w:rFonts w:hint="eastAsia"/>
        </w:rPr>
        <w:t>бортового</w:t>
      </w:r>
      <w:r>
        <w:t></w:t>
      </w:r>
      <w:r>
        <w:rPr>
          <w:rFonts w:hint="eastAsia"/>
        </w:rPr>
        <w:t>комплексу</w:t>
      </w:r>
      <w:r>
        <w:t></w:t>
      </w:r>
      <w:r>
        <w:rPr>
          <w:rFonts w:hint="eastAsia"/>
        </w:rPr>
        <w:t>ІТ</w:t>
      </w:r>
      <w:r>
        <w:t></w:t>
      </w:r>
      <w:r>
        <w:t></w:t>
      </w:r>
      <w:r>
        <w:rPr>
          <w:rFonts w:hint="eastAsia"/>
        </w:rPr>
        <w:t>і</w:t>
      </w:r>
      <w:r>
        <w:t></w:t>
      </w:r>
      <w:r>
        <w:rPr>
          <w:rFonts w:hint="eastAsia"/>
        </w:rPr>
        <w:t>оцінювання</w:t>
      </w:r>
      <w:r>
        <w:t></w:t>
      </w:r>
      <w:r>
        <w:rPr>
          <w:rFonts w:hint="eastAsia"/>
        </w:rPr>
        <w:t>результатів</w:t>
      </w:r>
    </w:p>
    <w:p w:rsidR="00A9003B" w:rsidRDefault="00A9003B" w:rsidP="00A9003B">
      <w:r>
        <w:rPr>
          <w:rFonts w:hint="eastAsia"/>
        </w:rPr>
        <w:t>застосування</w:t>
      </w:r>
      <w:r>
        <w:t></w:t>
      </w:r>
      <w:r>
        <w:rPr>
          <w:rFonts w:hint="eastAsia"/>
        </w:rPr>
        <w:t>методів</w:t>
      </w:r>
      <w:r>
        <w:t></w:t>
      </w:r>
      <w:r>
        <w:rPr>
          <w:rFonts w:hint="eastAsia"/>
        </w:rPr>
        <w:t>і</w:t>
      </w:r>
      <w:r>
        <w:t></w:t>
      </w:r>
      <w:r>
        <w:rPr>
          <w:rFonts w:hint="eastAsia"/>
        </w:rPr>
        <w:t>технологій</w:t>
      </w:r>
      <w:r>
        <w:t></w:t>
      </w:r>
      <w:r>
        <w:rPr>
          <w:rFonts w:hint="eastAsia"/>
        </w:rPr>
        <w:t>забезпечення</w:t>
      </w:r>
      <w:r>
        <w:t></w:t>
      </w:r>
      <w:r>
        <w:rPr>
          <w:rFonts w:hint="eastAsia"/>
        </w:rPr>
        <w:t>паливної</w:t>
      </w:r>
      <w:r>
        <w:t></w:t>
      </w:r>
      <w:r>
        <w:rPr>
          <w:rFonts w:hint="eastAsia"/>
        </w:rPr>
        <w:t>економічності</w:t>
      </w:r>
    </w:p>
    <w:p w:rsidR="00A9003B" w:rsidRDefault="00A9003B" w:rsidP="00A9003B">
      <w:r>
        <w:rPr>
          <w:rFonts w:hint="eastAsia"/>
        </w:rPr>
        <w:t>транспортних</w:t>
      </w:r>
      <w:r>
        <w:t></w:t>
      </w:r>
      <w:r>
        <w:rPr>
          <w:rFonts w:hint="eastAsia"/>
        </w:rPr>
        <w:t>засобів</w:t>
      </w:r>
      <w:r>
        <w:t></w:t>
      </w:r>
      <w:r>
        <w:rPr>
          <w:rFonts w:hint="eastAsia"/>
        </w:rPr>
        <w:t>в</w:t>
      </w:r>
      <w:r>
        <w:t></w:t>
      </w:r>
      <w:r>
        <w:rPr>
          <w:rFonts w:hint="eastAsia"/>
        </w:rPr>
        <w:t>умовах</w:t>
      </w:r>
      <w:r>
        <w:t></w:t>
      </w:r>
      <w:r>
        <w:rPr>
          <w:rFonts w:hint="eastAsia"/>
        </w:rPr>
        <w:t>експлуатації</w:t>
      </w:r>
      <w:r>
        <w:t></w:t>
      </w:r>
      <w:r>
        <w:t></w:t>
      </w:r>
      <w:r>
        <w:rPr>
          <w:rFonts w:hint="eastAsia"/>
        </w:rPr>
        <w:t>Розроблено</w:t>
      </w:r>
      <w:r>
        <w:t></w:t>
      </w:r>
      <w:r>
        <w:rPr>
          <w:rFonts w:hint="eastAsia"/>
        </w:rPr>
        <w:t>моделі</w:t>
      </w:r>
      <w:r>
        <w:t></w:t>
      </w:r>
      <w:r>
        <w:rPr>
          <w:rFonts w:hint="eastAsia"/>
        </w:rPr>
        <w:t>бази</w:t>
      </w:r>
      <w:r>
        <w:t></w:t>
      </w:r>
      <w:r>
        <w:rPr>
          <w:rFonts w:hint="eastAsia"/>
        </w:rPr>
        <w:t>даних</w:t>
      </w:r>
    </w:p>
    <w:p w:rsidR="00A9003B" w:rsidRDefault="00A9003B" w:rsidP="00A9003B">
      <w:r>
        <w:rPr>
          <w:rFonts w:hint="eastAsia"/>
        </w:rPr>
        <w:lastRenderedPageBreak/>
        <w:t>інформаційної</w:t>
      </w:r>
      <w:r>
        <w:t></w:t>
      </w:r>
      <w:r>
        <w:rPr>
          <w:rFonts w:hint="eastAsia"/>
        </w:rPr>
        <w:t>системи</w:t>
      </w:r>
      <w:r>
        <w:t></w:t>
      </w:r>
      <w:r>
        <w:rPr>
          <w:rFonts w:hint="eastAsia"/>
        </w:rPr>
        <w:t>дистанційного</w:t>
      </w:r>
      <w:r>
        <w:t></w:t>
      </w:r>
      <w:r>
        <w:rPr>
          <w:rFonts w:hint="eastAsia"/>
        </w:rPr>
        <w:t>моніторингу</w:t>
      </w:r>
      <w:r>
        <w:t></w:t>
      </w:r>
      <w:r>
        <w:rPr>
          <w:rFonts w:hint="eastAsia"/>
        </w:rPr>
        <w:t>витрати</w:t>
      </w:r>
      <w:r>
        <w:t></w:t>
      </w:r>
      <w:r>
        <w:rPr>
          <w:rFonts w:hint="eastAsia"/>
        </w:rPr>
        <w:t>палива</w:t>
      </w:r>
      <w:r>
        <w:t></w:t>
      </w:r>
      <w:r>
        <w:t></w:t>
      </w:r>
      <w:r>
        <w:rPr>
          <w:rFonts w:hint="eastAsia"/>
        </w:rPr>
        <w:t>параметрів</w:t>
      </w:r>
      <w:r>
        <w:t></w:t>
      </w:r>
      <w:r>
        <w:rPr>
          <w:rFonts w:hint="eastAsia"/>
        </w:rPr>
        <w:t>ТЗ</w:t>
      </w:r>
    </w:p>
    <w:p w:rsidR="00A9003B" w:rsidRDefault="00A9003B" w:rsidP="00A9003B">
      <w:r>
        <w:t></w:t>
      </w:r>
      <w:r>
        <w:t></w:t>
      </w:r>
      <w:r>
        <w:t></w:t>
      </w:r>
    </w:p>
    <w:p w:rsidR="00A9003B" w:rsidRDefault="00A9003B" w:rsidP="00A9003B">
      <w:r>
        <w:rPr>
          <w:rFonts w:hint="eastAsia"/>
        </w:rPr>
        <w:t>з</w:t>
      </w:r>
      <w:r>
        <w:t></w:t>
      </w:r>
      <w:r>
        <w:rPr>
          <w:rFonts w:hint="eastAsia"/>
        </w:rPr>
        <w:t>двигуном</w:t>
      </w:r>
      <w:r>
        <w:t></w:t>
      </w:r>
      <w:r>
        <w:rPr>
          <w:rFonts w:hint="eastAsia"/>
        </w:rPr>
        <w:t>і</w:t>
      </w:r>
      <w:r>
        <w:t></w:t>
      </w:r>
      <w:r>
        <w:rPr>
          <w:rFonts w:hint="eastAsia"/>
        </w:rPr>
        <w:t>інших</w:t>
      </w:r>
      <w:r>
        <w:t></w:t>
      </w:r>
      <w:r>
        <w:rPr>
          <w:rFonts w:hint="eastAsia"/>
        </w:rPr>
        <w:t>складових</w:t>
      </w:r>
      <w:r>
        <w:t></w:t>
      </w:r>
      <w:r>
        <w:t></w:t>
      </w:r>
      <w:r>
        <w:rPr>
          <w:rFonts w:hint="eastAsia"/>
        </w:rPr>
        <w:t>Особливість</w:t>
      </w:r>
      <w:r>
        <w:t></w:t>
      </w:r>
      <w:r>
        <w:rPr>
          <w:rFonts w:hint="eastAsia"/>
        </w:rPr>
        <w:t>представленої</w:t>
      </w:r>
      <w:r>
        <w:t></w:t>
      </w:r>
      <w:r>
        <w:rPr>
          <w:rFonts w:hint="eastAsia"/>
        </w:rPr>
        <w:t>системи</w:t>
      </w:r>
      <w:r>
        <w:t></w:t>
      </w:r>
      <w:r>
        <w:rPr>
          <w:rFonts w:hint="eastAsia"/>
        </w:rPr>
        <w:t>полягає</w:t>
      </w:r>
      <w:r>
        <w:t></w:t>
      </w:r>
      <w:r>
        <w:rPr>
          <w:rFonts w:hint="eastAsia"/>
        </w:rPr>
        <w:t>в</w:t>
      </w:r>
      <w:r>
        <w:t></w:t>
      </w:r>
      <w:r>
        <w:rPr>
          <w:rFonts w:hint="eastAsia"/>
        </w:rPr>
        <w:t>тому</w:t>
      </w:r>
      <w:r>
        <w:t></w:t>
      </w:r>
    </w:p>
    <w:p w:rsidR="00A9003B" w:rsidRDefault="00A9003B" w:rsidP="00A9003B">
      <w:r>
        <w:rPr>
          <w:rFonts w:hint="eastAsia"/>
        </w:rPr>
        <w:t>що</w:t>
      </w:r>
      <w:r>
        <w:t></w:t>
      </w:r>
      <w:r>
        <w:rPr>
          <w:rFonts w:hint="eastAsia"/>
        </w:rPr>
        <w:t>підсистеми</w:t>
      </w:r>
      <w:r>
        <w:t></w:t>
      </w:r>
      <w:r>
        <w:rPr>
          <w:rFonts w:hint="eastAsia"/>
        </w:rPr>
        <w:t>створюють</w:t>
      </w:r>
      <w:r>
        <w:t></w:t>
      </w:r>
      <w:r>
        <w:rPr>
          <w:rFonts w:hint="eastAsia"/>
        </w:rPr>
        <w:t>спільне</w:t>
      </w:r>
      <w:r>
        <w:t></w:t>
      </w:r>
      <w:r>
        <w:rPr>
          <w:rFonts w:hint="eastAsia"/>
        </w:rPr>
        <w:t>інформаційне</w:t>
      </w:r>
      <w:r>
        <w:t></w:t>
      </w:r>
      <w:r>
        <w:rPr>
          <w:rFonts w:hint="eastAsia"/>
        </w:rPr>
        <w:t>поле</w:t>
      </w:r>
      <w:r>
        <w:t></w:t>
      </w:r>
      <w:r>
        <w:rPr>
          <w:rFonts w:hint="eastAsia"/>
        </w:rPr>
        <w:t>системи</w:t>
      </w:r>
      <w:r>
        <w:t></w:t>
      </w:r>
      <w:r>
        <w:rPr>
          <w:rFonts w:hint="eastAsia"/>
        </w:rPr>
        <w:t>моніторингу</w:t>
      </w:r>
      <w:r>
        <w:t></w:t>
      </w:r>
      <w:r>
        <w:t></w:t>
      </w:r>
      <w:r>
        <w:rPr>
          <w:rFonts w:hint="eastAsia"/>
        </w:rPr>
        <w:t>але</w:t>
      </w:r>
    </w:p>
    <w:p w:rsidR="00A9003B" w:rsidRDefault="00A9003B" w:rsidP="00A9003B">
      <w:r>
        <w:rPr>
          <w:rFonts w:hint="eastAsia"/>
        </w:rPr>
        <w:t>можуть</w:t>
      </w:r>
      <w:r>
        <w:t></w:t>
      </w:r>
      <w:r>
        <w:rPr>
          <w:rFonts w:hint="eastAsia"/>
        </w:rPr>
        <w:t>діяти</w:t>
      </w:r>
      <w:r>
        <w:t></w:t>
      </w:r>
      <w:r>
        <w:rPr>
          <w:rFonts w:hint="eastAsia"/>
        </w:rPr>
        <w:t>окремо</w:t>
      </w:r>
      <w:r>
        <w:t></w:t>
      </w:r>
      <w:r>
        <w:rPr>
          <w:rFonts w:hint="eastAsia"/>
        </w:rPr>
        <w:t>одна</w:t>
      </w:r>
      <w:r>
        <w:t></w:t>
      </w:r>
      <w:r>
        <w:rPr>
          <w:rFonts w:hint="eastAsia"/>
        </w:rPr>
        <w:t>від</w:t>
      </w:r>
      <w:r>
        <w:t></w:t>
      </w:r>
      <w:r>
        <w:rPr>
          <w:rFonts w:hint="eastAsia"/>
        </w:rPr>
        <w:t>одної</w:t>
      </w:r>
      <w:r>
        <w:t></w:t>
      </w:r>
      <w:r>
        <w:t></w:t>
      </w:r>
      <w:r>
        <w:rPr>
          <w:rFonts w:hint="eastAsia"/>
        </w:rPr>
        <w:t>виходячи</w:t>
      </w:r>
      <w:r>
        <w:t></w:t>
      </w:r>
      <w:r>
        <w:rPr>
          <w:rFonts w:hint="eastAsia"/>
        </w:rPr>
        <w:t>з</w:t>
      </w:r>
      <w:r>
        <w:t></w:t>
      </w:r>
      <w:r>
        <w:rPr>
          <w:rFonts w:hint="eastAsia"/>
        </w:rPr>
        <w:t>особливостей</w:t>
      </w:r>
      <w:r>
        <w:t></w:t>
      </w:r>
      <w:r>
        <w:rPr>
          <w:rFonts w:hint="eastAsia"/>
        </w:rPr>
        <w:t>поставлених</w:t>
      </w:r>
      <w:r>
        <w:t></w:t>
      </w:r>
      <w:r>
        <w:rPr>
          <w:rFonts w:hint="eastAsia"/>
        </w:rPr>
        <w:t>задач</w:t>
      </w:r>
      <w:r>
        <w:t></w:t>
      </w:r>
    </w:p>
    <w:p w:rsidR="00A9003B" w:rsidRDefault="00A9003B" w:rsidP="00A9003B">
      <w:r>
        <w:rPr>
          <w:rFonts w:hint="eastAsia"/>
        </w:rPr>
        <w:t>Розроблено</w:t>
      </w:r>
      <w:r>
        <w:t></w:t>
      </w:r>
      <w:r>
        <w:rPr>
          <w:rFonts w:hint="eastAsia"/>
        </w:rPr>
        <w:t>інформаційно</w:t>
      </w:r>
      <w:r>
        <w:t></w:t>
      </w:r>
      <w:r>
        <w:rPr>
          <w:rFonts w:hint="eastAsia"/>
        </w:rPr>
        <w:t>аналітичну</w:t>
      </w:r>
      <w:r>
        <w:t></w:t>
      </w:r>
      <w:r>
        <w:rPr>
          <w:rFonts w:hint="eastAsia"/>
        </w:rPr>
        <w:t>систему</w:t>
      </w:r>
      <w:r>
        <w:t></w:t>
      </w:r>
      <w:r>
        <w:rPr>
          <w:rFonts w:hint="eastAsia"/>
        </w:rPr>
        <w:t>для</w:t>
      </w:r>
      <w:r>
        <w:t></w:t>
      </w:r>
      <w:r>
        <w:rPr>
          <w:rFonts w:hint="eastAsia"/>
        </w:rPr>
        <w:t>забезпечення</w:t>
      </w:r>
      <w:r>
        <w:t></w:t>
      </w:r>
      <w:r>
        <w:rPr>
          <w:rFonts w:hint="eastAsia"/>
        </w:rPr>
        <w:t>оперативного</w:t>
      </w:r>
    </w:p>
    <w:p w:rsidR="00A9003B" w:rsidRDefault="00A9003B" w:rsidP="00A9003B">
      <w:r>
        <w:rPr>
          <w:rFonts w:hint="eastAsia"/>
        </w:rPr>
        <w:t>контролю</w:t>
      </w:r>
      <w:r>
        <w:t></w:t>
      </w:r>
      <w:r>
        <w:rPr>
          <w:rFonts w:hint="eastAsia"/>
        </w:rPr>
        <w:t>параметрів</w:t>
      </w:r>
      <w:r>
        <w:t></w:t>
      </w:r>
      <w:r>
        <w:rPr>
          <w:rFonts w:hint="eastAsia"/>
        </w:rPr>
        <w:t>витрати</w:t>
      </w:r>
      <w:r>
        <w:t></w:t>
      </w:r>
      <w:r>
        <w:rPr>
          <w:rFonts w:hint="eastAsia"/>
        </w:rPr>
        <w:t>палива</w:t>
      </w:r>
      <w:r>
        <w:t></w:t>
      </w:r>
      <w:r>
        <w:t></w:t>
      </w:r>
      <w:r>
        <w:rPr>
          <w:rFonts w:hint="eastAsia"/>
        </w:rPr>
        <w:t>технічного</w:t>
      </w:r>
      <w:r>
        <w:t></w:t>
      </w:r>
      <w:r>
        <w:rPr>
          <w:rFonts w:hint="eastAsia"/>
        </w:rPr>
        <w:t>стану</w:t>
      </w:r>
      <w:r>
        <w:t></w:t>
      </w:r>
      <w:r>
        <w:rPr>
          <w:rFonts w:hint="eastAsia"/>
        </w:rPr>
        <w:t>ТЗ</w:t>
      </w:r>
      <w:r>
        <w:t></w:t>
      </w:r>
      <w:r>
        <w:rPr>
          <w:rFonts w:hint="eastAsia"/>
        </w:rPr>
        <w:t>категорії</w:t>
      </w:r>
      <w:r>
        <w:t></w:t>
      </w:r>
      <w:r>
        <w:t></w:t>
      </w:r>
      <w:r>
        <w:t></w:t>
      </w:r>
      <w:r>
        <w:t></w:t>
      </w:r>
      <w:r>
        <w:t></w:t>
      </w:r>
      <w:r>
        <w:rPr>
          <w:rFonts w:hint="eastAsia"/>
        </w:rPr>
        <w:t>зміни</w:t>
      </w:r>
    </w:p>
    <w:p w:rsidR="00A9003B" w:rsidRDefault="00A9003B" w:rsidP="00A9003B">
      <w:r>
        <w:rPr>
          <w:rFonts w:hint="eastAsia"/>
        </w:rPr>
        <w:t>параметрів</w:t>
      </w:r>
      <w:r>
        <w:t></w:t>
      </w:r>
      <w:r>
        <w:rPr>
          <w:rFonts w:hint="eastAsia"/>
        </w:rPr>
        <w:t>системи</w:t>
      </w:r>
      <w:r>
        <w:t></w:t>
      </w:r>
      <w:r>
        <w:rPr>
          <w:rFonts w:hint="eastAsia"/>
        </w:rPr>
        <w:t>моніторингу</w:t>
      </w:r>
      <w:r>
        <w:t></w:t>
      </w:r>
      <w:r>
        <w:rPr>
          <w:rFonts w:hint="eastAsia"/>
        </w:rPr>
        <w:t>в</w:t>
      </w:r>
      <w:r>
        <w:t></w:t>
      </w:r>
      <w:r>
        <w:rPr>
          <w:rFonts w:hint="eastAsia"/>
        </w:rPr>
        <w:t>умовах</w:t>
      </w:r>
      <w:r>
        <w:t></w:t>
      </w:r>
      <w:r>
        <w:rPr>
          <w:rFonts w:hint="eastAsia"/>
        </w:rPr>
        <w:t>експлуатації</w:t>
      </w:r>
      <w:r>
        <w:t></w:t>
      </w:r>
      <w:r>
        <w:rPr>
          <w:rFonts w:hint="eastAsia"/>
        </w:rPr>
        <w:t>засобами</w:t>
      </w:r>
      <w:r>
        <w:t></w:t>
      </w:r>
      <w:r>
        <w:rPr>
          <w:rFonts w:hint="eastAsia"/>
        </w:rPr>
        <w:t>ІТ</w:t>
      </w:r>
      <w:r>
        <w:t></w:t>
      </w:r>
      <w:r>
        <w:t></w:t>
      </w:r>
      <w:r>
        <w:t></w:t>
      </w:r>
      <w:r>
        <w:rPr>
          <w:rFonts w:hint="eastAsia"/>
        </w:rPr>
        <w:t>Аналітична</w:t>
      </w:r>
    </w:p>
    <w:p w:rsidR="00A9003B" w:rsidRDefault="00A9003B" w:rsidP="00A9003B">
      <w:r>
        <w:rPr>
          <w:rFonts w:hint="eastAsia"/>
        </w:rPr>
        <w:t>частина</w:t>
      </w:r>
      <w:r>
        <w:t></w:t>
      </w:r>
      <w:r>
        <w:rPr>
          <w:rFonts w:hint="eastAsia"/>
        </w:rPr>
        <w:t>системи</w:t>
      </w:r>
      <w:r>
        <w:t></w:t>
      </w:r>
      <w:r>
        <w:rPr>
          <w:rFonts w:hint="eastAsia"/>
        </w:rPr>
        <w:t>за</w:t>
      </w:r>
      <w:r>
        <w:t></w:t>
      </w:r>
      <w:r>
        <w:rPr>
          <w:rFonts w:hint="eastAsia"/>
        </w:rPr>
        <w:t>допомогою</w:t>
      </w:r>
      <w:r>
        <w:t></w:t>
      </w:r>
      <w:r>
        <w:rPr>
          <w:rFonts w:hint="eastAsia"/>
        </w:rPr>
        <w:t>розроблених</w:t>
      </w:r>
      <w:r>
        <w:t></w:t>
      </w:r>
      <w:r>
        <w:rPr>
          <w:rFonts w:hint="eastAsia"/>
        </w:rPr>
        <w:t>алгоритмів</w:t>
      </w:r>
      <w:r>
        <w:t></w:t>
      </w:r>
      <w:r>
        <w:t></w:t>
      </w:r>
      <w:r>
        <w:rPr>
          <w:rFonts w:hint="eastAsia"/>
        </w:rPr>
        <w:t>сформованої</w:t>
      </w:r>
      <w:r>
        <w:t></w:t>
      </w:r>
      <w:r>
        <w:rPr>
          <w:rFonts w:hint="eastAsia"/>
        </w:rPr>
        <w:t>системи</w:t>
      </w:r>
      <w:r>
        <w:t></w:t>
      </w:r>
      <w:r>
        <w:rPr>
          <w:rFonts w:hint="eastAsia"/>
        </w:rPr>
        <w:t>і</w:t>
      </w:r>
    </w:p>
    <w:p w:rsidR="00A9003B" w:rsidRDefault="00A9003B" w:rsidP="00A9003B">
      <w:r>
        <w:rPr>
          <w:rFonts w:hint="eastAsia"/>
        </w:rPr>
        <w:t>технічних</w:t>
      </w:r>
      <w:r>
        <w:t></w:t>
      </w:r>
      <w:r>
        <w:rPr>
          <w:rFonts w:hint="eastAsia"/>
        </w:rPr>
        <w:t>засобів</w:t>
      </w:r>
      <w:r>
        <w:t></w:t>
      </w:r>
      <w:r>
        <w:rPr>
          <w:rFonts w:hint="eastAsia"/>
        </w:rPr>
        <w:t>моніторингу</w:t>
      </w:r>
      <w:r>
        <w:t></w:t>
      </w:r>
      <w:r>
        <w:rPr>
          <w:rFonts w:hint="eastAsia"/>
        </w:rPr>
        <w:t>здатна</w:t>
      </w:r>
      <w:r>
        <w:t></w:t>
      </w:r>
      <w:r>
        <w:rPr>
          <w:rFonts w:hint="eastAsia"/>
        </w:rPr>
        <w:t>забезпечувати</w:t>
      </w:r>
      <w:r>
        <w:t></w:t>
      </w:r>
      <w:r>
        <w:rPr>
          <w:rFonts w:hint="eastAsia"/>
        </w:rPr>
        <w:t>визначення</w:t>
      </w:r>
      <w:r>
        <w:t></w:t>
      </w:r>
      <w:r>
        <w:rPr>
          <w:rFonts w:hint="eastAsia"/>
        </w:rPr>
        <w:t>і</w:t>
      </w:r>
      <w:r>
        <w:t></w:t>
      </w:r>
      <w:r>
        <w:rPr>
          <w:rFonts w:hint="eastAsia"/>
        </w:rPr>
        <w:t>поєднання</w:t>
      </w:r>
    </w:p>
    <w:p w:rsidR="00A9003B" w:rsidRDefault="00A9003B" w:rsidP="00A9003B">
      <w:r>
        <w:rPr>
          <w:rFonts w:hint="eastAsia"/>
        </w:rPr>
        <w:t>інформації</w:t>
      </w:r>
      <w:r>
        <w:t></w:t>
      </w:r>
      <w:r>
        <w:rPr>
          <w:rFonts w:hint="eastAsia"/>
        </w:rPr>
        <w:t>в</w:t>
      </w:r>
      <w:r>
        <w:t></w:t>
      </w:r>
      <w:r>
        <w:rPr>
          <w:rFonts w:hint="eastAsia"/>
        </w:rPr>
        <w:t>частині</w:t>
      </w:r>
      <w:r>
        <w:t></w:t>
      </w:r>
      <w:r>
        <w:rPr>
          <w:rFonts w:hint="eastAsia"/>
        </w:rPr>
        <w:t>витрати</w:t>
      </w:r>
      <w:r>
        <w:t></w:t>
      </w:r>
      <w:r>
        <w:rPr>
          <w:rFonts w:hint="eastAsia"/>
        </w:rPr>
        <w:t>палива</w:t>
      </w:r>
      <w:r>
        <w:t></w:t>
      </w:r>
      <w:r>
        <w:rPr>
          <w:rFonts w:hint="eastAsia"/>
        </w:rPr>
        <w:t>і</w:t>
      </w:r>
      <w:r>
        <w:t></w:t>
      </w:r>
      <w:r>
        <w:rPr>
          <w:rFonts w:hint="eastAsia"/>
        </w:rPr>
        <w:t>середніх</w:t>
      </w:r>
      <w:r>
        <w:t></w:t>
      </w:r>
      <w:r>
        <w:rPr>
          <w:rFonts w:hint="eastAsia"/>
        </w:rPr>
        <w:t>швидкостей</w:t>
      </w:r>
      <w:r>
        <w:t></w:t>
      </w:r>
      <w:r>
        <w:rPr>
          <w:rFonts w:hint="eastAsia"/>
        </w:rPr>
        <w:t>руху</w:t>
      </w:r>
      <w:r>
        <w:t></w:t>
      </w:r>
      <w:r>
        <w:rPr>
          <w:rFonts w:hint="eastAsia"/>
        </w:rPr>
        <w:t>на</w:t>
      </w:r>
      <w:r>
        <w:t></w:t>
      </w:r>
      <w:r>
        <w:rPr>
          <w:rFonts w:hint="eastAsia"/>
        </w:rPr>
        <w:t>ділянках</w:t>
      </w:r>
      <w:r>
        <w:t></w:t>
      </w:r>
      <w:r>
        <w:t></w:t>
      </w:r>
      <w:r>
        <w:rPr>
          <w:rFonts w:hint="eastAsia"/>
        </w:rPr>
        <w:t>які</w:t>
      </w:r>
      <w:r>
        <w:t></w:t>
      </w:r>
      <w:r>
        <w:rPr>
          <w:rFonts w:hint="eastAsia"/>
        </w:rPr>
        <w:t>є</w:t>
      </w:r>
    </w:p>
    <w:p w:rsidR="00A9003B" w:rsidRDefault="00A9003B" w:rsidP="00A9003B">
      <w:r>
        <w:rPr>
          <w:rFonts w:hint="eastAsia"/>
        </w:rPr>
        <w:t>основними</w:t>
      </w:r>
      <w:r>
        <w:t></w:t>
      </w:r>
      <w:r>
        <w:rPr>
          <w:rFonts w:hint="eastAsia"/>
        </w:rPr>
        <w:t>орієнтирами</w:t>
      </w:r>
      <w:r>
        <w:t></w:t>
      </w:r>
      <w:r>
        <w:rPr>
          <w:rFonts w:hint="eastAsia"/>
        </w:rPr>
        <w:t>при</w:t>
      </w:r>
      <w:r>
        <w:t></w:t>
      </w:r>
      <w:r>
        <w:rPr>
          <w:rFonts w:hint="eastAsia"/>
        </w:rPr>
        <w:t>визначенні</w:t>
      </w:r>
      <w:r>
        <w:t></w:t>
      </w:r>
      <w:r>
        <w:rPr>
          <w:rFonts w:hint="eastAsia"/>
        </w:rPr>
        <w:t>раціональної</w:t>
      </w:r>
      <w:r>
        <w:t></w:t>
      </w:r>
      <w:r>
        <w:rPr>
          <w:rFonts w:hint="eastAsia"/>
        </w:rPr>
        <w:t>витрати</w:t>
      </w:r>
      <w:r>
        <w:t></w:t>
      </w:r>
      <w:r>
        <w:rPr>
          <w:rFonts w:hint="eastAsia"/>
        </w:rPr>
        <w:t>палива</w:t>
      </w:r>
      <w:r>
        <w:t></w:t>
      </w:r>
      <w:r>
        <w:rPr>
          <w:rFonts w:hint="eastAsia"/>
        </w:rPr>
        <w:t>в</w:t>
      </w:r>
      <w:r>
        <w:t></w:t>
      </w:r>
      <w:r>
        <w:rPr>
          <w:rFonts w:hint="eastAsia"/>
        </w:rPr>
        <w:t>умовах</w:t>
      </w:r>
    </w:p>
    <w:p w:rsidR="00A9003B" w:rsidRDefault="00A9003B" w:rsidP="00A9003B">
      <w:r>
        <w:rPr>
          <w:rFonts w:hint="eastAsia"/>
        </w:rPr>
        <w:t>експлуатації</w:t>
      </w:r>
      <w:r>
        <w:t></w:t>
      </w:r>
      <w:r>
        <w:rPr>
          <w:rFonts w:hint="eastAsia"/>
        </w:rPr>
        <w:t>ТЗ</w:t>
      </w:r>
      <w:r>
        <w:t></w:t>
      </w:r>
    </w:p>
    <w:p w:rsidR="00A9003B" w:rsidRDefault="00A9003B" w:rsidP="00A9003B">
      <w:r>
        <w:t></w:t>
      </w:r>
      <w:r>
        <w:t></w:t>
      </w:r>
      <w:r>
        <w:t></w:t>
      </w:r>
      <w:r>
        <w:rPr>
          <w:rFonts w:hint="eastAsia"/>
        </w:rPr>
        <w:t>Удосконалено</w:t>
      </w:r>
      <w:r>
        <w:t></w:t>
      </w:r>
      <w:r>
        <w:rPr>
          <w:rFonts w:hint="eastAsia"/>
        </w:rPr>
        <w:t>метод</w:t>
      </w:r>
      <w:r>
        <w:t></w:t>
      </w:r>
      <w:r>
        <w:rPr>
          <w:rFonts w:hint="eastAsia"/>
        </w:rPr>
        <w:t>визначення</w:t>
      </w:r>
      <w:r>
        <w:t></w:t>
      </w:r>
      <w:r>
        <w:rPr>
          <w:rFonts w:hint="eastAsia"/>
        </w:rPr>
        <w:t>і</w:t>
      </w:r>
      <w:r>
        <w:t></w:t>
      </w:r>
      <w:r>
        <w:rPr>
          <w:rFonts w:hint="eastAsia"/>
        </w:rPr>
        <w:t>розрахунку</w:t>
      </w:r>
      <w:r>
        <w:t></w:t>
      </w:r>
      <w:r>
        <w:rPr>
          <w:rFonts w:hint="eastAsia"/>
        </w:rPr>
        <w:t>витрати</w:t>
      </w:r>
      <w:r>
        <w:t></w:t>
      </w:r>
      <w:r>
        <w:rPr>
          <w:rFonts w:hint="eastAsia"/>
        </w:rPr>
        <w:t>палива</w:t>
      </w:r>
    </w:p>
    <w:p w:rsidR="00A9003B" w:rsidRDefault="00A9003B" w:rsidP="00A9003B">
      <w:r>
        <w:rPr>
          <w:rFonts w:hint="eastAsia"/>
        </w:rPr>
        <w:t>транспортних</w:t>
      </w:r>
      <w:r>
        <w:t></w:t>
      </w:r>
      <w:r>
        <w:rPr>
          <w:rFonts w:hint="eastAsia"/>
        </w:rPr>
        <w:t>засобів</w:t>
      </w:r>
      <w:r>
        <w:t></w:t>
      </w:r>
      <w:r>
        <w:rPr>
          <w:rFonts w:hint="eastAsia"/>
        </w:rPr>
        <w:t>категорії</w:t>
      </w:r>
      <w:r>
        <w:t></w:t>
      </w:r>
      <w:r>
        <w:t></w:t>
      </w:r>
      <w:r>
        <w:t></w:t>
      </w:r>
      <w:r>
        <w:t></w:t>
      </w:r>
      <w:r>
        <w:rPr>
          <w:rFonts w:hint="eastAsia"/>
        </w:rPr>
        <w:t>в</w:t>
      </w:r>
      <w:r>
        <w:t></w:t>
      </w:r>
      <w:r>
        <w:rPr>
          <w:rFonts w:hint="eastAsia"/>
        </w:rPr>
        <w:t>умовах</w:t>
      </w:r>
      <w:r>
        <w:t></w:t>
      </w:r>
      <w:r>
        <w:rPr>
          <w:rFonts w:hint="eastAsia"/>
        </w:rPr>
        <w:t>експлуатації</w:t>
      </w:r>
      <w:r>
        <w:t></w:t>
      </w:r>
      <w:r>
        <w:t></w:t>
      </w:r>
      <w:r>
        <w:rPr>
          <w:rFonts w:hint="eastAsia"/>
        </w:rPr>
        <w:t>Для</w:t>
      </w:r>
      <w:r>
        <w:t></w:t>
      </w:r>
      <w:r>
        <w:rPr>
          <w:rFonts w:hint="eastAsia"/>
        </w:rPr>
        <w:t>чого</w:t>
      </w:r>
      <w:r>
        <w:t></w:t>
      </w:r>
      <w:r>
        <w:rPr>
          <w:rFonts w:hint="eastAsia"/>
        </w:rPr>
        <w:t>в</w:t>
      </w:r>
      <w:r>
        <w:t></w:t>
      </w:r>
      <w:r>
        <w:rPr>
          <w:rFonts w:hint="eastAsia"/>
        </w:rPr>
        <w:t>частині</w:t>
      </w:r>
    </w:p>
    <w:p w:rsidR="00A9003B" w:rsidRDefault="00A9003B" w:rsidP="00A9003B">
      <w:r>
        <w:rPr>
          <w:rFonts w:hint="eastAsia"/>
        </w:rPr>
        <w:t>розрахунково</w:t>
      </w:r>
      <w:r>
        <w:t></w:t>
      </w:r>
      <w:r>
        <w:rPr>
          <w:rFonts w:hint="eastAsia"/>
        </w:rPr>
        <w:t>аналітичного</w:t>
      </w:r>
      <w:r>
        <w:t></w:t>
      </w:r>
      <w:r>
        <w:rPr>
          <w:rFonts w:hint="eastAsia"/>
        </w:rPr>
        <w:t>забезпечення</w:t>
      </w:r>
      <w:r>
        <w:t></w:t>
      </w:r>
      <w:r>
        <w:rPr>
          <w:rFonts w:hint="eastAsia"/>
        </w:rPr>
        <w:t>застосовані</w:t>
      </w:r>
      <w:r>
        <w:t></w:t>
      </w:r>
      <w:r>
        <w:rPr>
          <w:rFonts w:hint="eastAsia"/>
        </w:rPr>
        <w:t>модулі</w:t>
      </w:r>
      <w:r>
        <w:t></w:t>
      </w:r>
      <w:r>
        <w:rPr>
          <w:rFonts w:hint="eastAsia"/>
        </w:rPr>
        <w:t>розрахунку</w:t>
      </w:r>
    </w:p>
    <w:p w:rsidR="00A9003B" w:rsidRDefault="00A9003B" w:rsidP="00A9003B">
      <w:r>
        <w:rPr>
          <w:rFonts w:hint="eastAsia"/>
        </w:rPr>
        <w:t>швидкості</w:t>
      </w:r>
      <w:r>
        <w:t></w:t>
      </w:r>
      <w:r>
        <w:rPr>
          <w:rFonts w:hint="eastAsia"/>
        </w:rPr>
        <w:t>і</w:t>
      </w:r>
      <w:r>
        <w:t></w:t>
      </w:r>
      <w:r>
        <w:rPr>
          <w:rFonts w:hint="eastAsia"/>
        </w:rPr>
        <w:t>витрати</w:t>
      </w:r>
      <w:r>
        <w:t></w:t>
      </w:r>
      <w:r>
        <w:rPr>
          <w:rFonts w:hint="eastAsia"/>
        </w:rPr>
        <w:t>палива</w:t>
      </w:r>
      <w:r>
        <w:t></w:t>
      </w:r>
      <w:r>
        <w:rPr>
          <w:rFonts w:hint="eastAsia"/>
        </w:rPr>
        <w:t>ТЗ</w:t>
      </w:r>
      <w:r>
        <w:t></w:t>
      </w:r>
      <w:r>
        <w:rPr>
          <w:rFonts w:hint="eastAsia"/>
        </w:rPr>
        <w:t>в</w:t>
      </w:r>
      <w:r>
        <w:t></w:t>
      </w:r>
      <w:r>
        <w:rPr>
          <w:rFonts w:hint="eastAsia"/>
        </w:rPr>
        <w:t>режимах</w:t>
      </w:r>
      <w:r>
        <w:t></w:t>
      </w:r>
      <w:r>
        <w:rPr>
          <w:rFonts w:hint="eastAsia"/>
        </w:rPr>
        <w:t>їздового</w:t>
      </w:r>
      <w:r>
        <w:t></w:t>
      </w:r>
      <w:r>
        <w:rPr>
          <w:rFonts w:hint="eastAsia"/>
        </w:rPr>
        <w:t>циклу</w:t>
      </w:r>
      <w:r>
        <w:t></w:t>
      </w:r>
      <w:r>
        <w:rPr>
          <w:rFonts w:hint="eastAsia"/>
        </w:rPr>
        <w:t>згідно</w:t>
      </w:r>
      <w:r>
        <w:t></w:t>
      </w:r>
      <w:r>
        <w:rPr>
          <w:rFonts w:hint="eastAsia"/>
        </w:rPr>
        <w:t>Правил</w:t>
      </w:r>
      <w:r>
        <w:t></w:t>
      </w:r>
      <w:r>
        <w:rPr>
          <w:rFonts w:hint="eastAsia"/>
        </w:rPr>
        <w:t>ЄЕК</w:t>
      </w:r>
      <w:r>
        <w:t></w:t>
      </w:r>
      <w:r>
        <w:rPr>
          <w:rFonts w:hint="eastAsia"/>
        </w:rPr>
        <w:t>ООН</w:t>
      </w:r>
      <w:r>
        <w:t></w:t>
      </w:r>
    </w:p>
    <w:p w:rsidR="00A9003B" w:rsidRDefault="00A9003B" w:rsidP="00A9003B">
      <w:r>
        <w:rPr>
          <w:rFonts w:hint="eastAsia"/>
        </w:rPr>
        <w:t>динамічного</w:t>
      </w:r>
      <w:r>
        <w:t></w:t>
      </w:r>
      <w:r>
        <w:rPr>
          <w:rFonts w:hint="eastAsia"/>
        </w:rPr>
        <w:t>розрахунку</w:t>
      </w:r>
      <w:r>
        <w:t></w:t>
      </w:r>
      <w:r>
        <w:rPr>
          <w:rFonts w:hint="eastAsia"/>
        </w:rPr>
        <w:t>властивостей</w:t>
      </w:r>
      <w:r>
        <w:t></w:t>
      </w:r>
      <w:r>
        <w:rPr>
          <w:rFonts w:hint="eastAsia"/>
        </w:rPr>
        <w:t>ТЗ</w:t>
      </w:r>
      <w:r>
        <w:t></w:t>
      </w:r>
      <w:r>
        <w:t></w:t>
      </w:r>
      <w:r>
        <w:rPr>
          <w:rFonts w:hint="eastAsia"/>
        </w:rPr>
        <w:t>розрахунку</w:t>
      </w:r>
      <w:r>
        <w:t></w:t>
      </w:r>
      <w:r>
        <w:rPr>
          <w:rFonts w:hint="eastAsia"/>
        </w:rPr>
        <w:t>нормативної</w:t>
      </w:r>
      <w:r>
        <w:t></w:t>
      </w:r>
      <w:r>
        <w:rPr>
          <w:rFonts w:hint="eastAsia"/>
        </w:rPr>
        <w:t>витрати</w:t>
      </w:r>
      <w:r>
        <w:t></w:t>
      </w:r>
      <w:r>
        <w:rPr>
          <w:rFonts w:hint="eastAsia"/>
        </w:rPr>
        <w:t>палива</w:t>
      </w:r>
    </w:p>
    <w:p w:rsidR="00A9003B" w:rsidRDefault="00A9003B" w:rsidP="00A9003B">
      <w:r>
        <w:rPr>
          <w:rFonts w:hint="eastAsia"/>
        </w:rPr>
        <w:t>в</w:t>
      </w:r>
      <w:r>
        <w:t></w:t>
      </w:r>
      <w:r>
        <w:rPr>
          <w:rFonts w:hint="eastAsia"/>
        </w:rPr>
        <w:t>умовах</w:t>
      </w:r>
      <w:r>
        <w:t></w:t>
      </w:r>
      <w:r>
        <w:rPr>
          <w:rFonts w:hint="eastAsia"/>
        </w:rPr>
        <w:t>експлуатації</w:t>
      </w:r>
      <w:r>
        <w:t></w:t>
      </w:r>
      <w:r>
        <w:t></w:t>
      </w:r>
      <w:r>
        <w:rPr>
          <w:rFonts w:hint="eastAsia"/>
        </w:rPr>
        <w:t>коректування</w:t>
      </w:r>
      <w:r>
        <w:t></w:t>
      </w:r>
      <w:r>
        <w:rPr>
          <w:rFonts w:hint="eastAsia"/>
        </w:rPr>
        <w:t>нормативів</w:t>
      </w:r>
      <w:r>
        <w:t></w:t>
      </w:r>
      <w:r>
        <w:rPr>
          <w:rFonts w:hint="eastAsia"/>
        </w:rPr>
        <w:t>ТО</w:t>
      </w:r>
      <w:r>
        <w:t></w:t>
      </w:r>
      <w:r>
        <w:rPr>
          <w:rFonts w:hint="eastAsia"/>
        </w:rPr>
        <w:t>і</w:t>
      </w:r>
      <w:r>
        <w:t></w:t>
      </w:r>
      <w:r>
        <w:rPr>
          <w:rFonts w:hint="eastAsia"/>
        </w:rPr>
        <w:t>ПР</w:t>
      </w:r>
      <w:r>
        <w:t></w:t>
      </w:r>
      <w:r>
        <w:rPr>
          <w:rFonts w:hint="eastAsia"/>
        </w:rPr>
        <w:t>в</w:t>
      </w:r>
      <w:r>
        <w:t></w:t>
      </w:r>
      <w:r>
        <w:rPr>
          <w:rFonts w:hint="eastAsia"/>
        </w:rPr>
        <w:t>умовах</w:t>
      </w:r>
      <w:r>
        <w:t></w:t>
      </w:r>
      <w:r>
        <w:rPr>
          <w:rFonts w:hint="eastAsia"/>
        </w:rPr>
        <w:t>експлуатації</w:t>
      </w:r>
      <w:r>
        <w:t></w:t>
      </w:r>
      <w:r>
        <w:rPr>
          <w:rFonts w:hint="eastAsia"/>
        </w:rPr>
        <w:t>з</w:t>
      </w:r>
    </w:p>
    <w:p w:rsidR="00A9003B" w:rsidRDefault="00A9003B" w:rsidP="00A9003B">
      <w:r>
        <w:rPr>
          <w:rFonts w:hint="eastAsia"/>
        </w:rPr>
        <w:t>урахуванням</w:t>
      </w:r>
      <w:r>
        <w:t></w:t>
      </w:r>
      <w:r>
        <w:rPr>
          <w:rFonts w:hint="eastAsia"/>
        </w:rPr>
        <w:t>інформації</w:t>
      </w:r>
      <w:r>
        <w:t></w:t>
      </w:r>
      <w:r>
        <w:rPr>
          <w:rFonts w:hint="eastAsia"/>
        </w:rPr>
        <w:t>дистанційного</w:t>
      </w:r>
      <w:r>
        <w:t></w:t>
      </w:r>
      <w:r>
        <w:rPr>
          <w:rFonts w:hint="eastAsia"/>
        </w:rPr>
        <w:t>моніторинг</w:t>
      </w:r>
      <w:r>
        <w:rPr>
          <w:rFonts w:hint="eastAsia"/>
        </w:rPr>
        <w:lastRenderedPageBreak/>
        <w:t>у</w:t>
      </w:r>
      <w:r>
        <w:t></w:t>
      </w:r>
      <w:r>
        <w:t></w:t>
      </w:r>
      <w:r>
        <w:rPr>
          <w:rFonts w:hint="eastAsia"/>
        </w:rPr>
        <w:t>Удосконалена</w:t>
      </w:r>
      <w:r>
        <w:t></w:t>
      </w:r>
      <w:r>
        <w:rPr>
          <w:rFonts w:hint="eastAsia"/>
        </w:rPr>
        <w:t>частина</w:t>
      </w:r>
    </w:p>
    <w:p w:rsidR="00A9003B" w:rsidRDefault="00A9003B" w:rsidP="00A9003B">
      <w:r>
        <w:rPr>
          <w:rFonts w:hint="eastAsia"/>
        </w:rPr>
        <w:t>розрахунково</w:t>
      </w:r>
      <w:r>
        <w:t></w:t>
      </w:r>
      <w:r>
        <w:rPr>
          <w:rFonts w:hint="eastAsia"/>
        </w:rPr>
        <w:t>аналітичного</w:t>
      </w:r>
      <w:r>
        <w:t></w:t>
      </w:r>
      <w:r>
        <w:rPr>
          <w:rFonts w:hint="eastAsia"/>
        </w:rPr>
        <w:t>забезпечення</w:t>
      </w:r>
      <w:r>
        <w:t></w:t>
      </w:r>
      <w:r>
        <w:rPr>
          <w:rFonts w:hint="eastAsia"/>
        </w:rPr>
        <w:t>базується</w:t>
      </w:r>
      <w:r>
        <w:t></w:t>
      </w:r>
      <w:r>
        <w:rPr>
          <w:rFonts w:hint="eastAsia"/>
        </w:rPr>
        <w:t>на</w:t>
      </w:r>
      <w:r>
        <w:t></w:t>
      </w:r>
      <w:r>
        <w:rPr>
          <w:rFonts w:hint="eastAsia"/>
        </w:rPr>
        <w:t>визначенні</w:t>
      </w:r>
      <w:r>
        <w:t></w:t>
      </w:r>
      <w:r>
        <w:rPr>
          <w:rFonts w:hint="eastAsia"/>
        </w:rPr>
        <w:t>режимів</w:t>
      </w:r>
      <w:r>
        <w:t></w:t>
      </w:r>
      <w:r>
        <w:rPr>
          <w:rFonts w:hint="eastAsia"/>
        </w:rPr>
        <w:t>роботи</w:t>
      </w:r>
    </w:p>
    <w:p w:rsidR="00A9003B" w:rsidRDefault="00A9003B" w:rsidP="00A9003B">
      <w:r>
        <w:rPr>
          <w:rFonts w:hint="eastAsia"/>
        </w:rPr>
        <w:t>двигуна</w:t>
      </w:r>
      <w:r>
        <w:t></w:t>
      </w:r>
      <w:r>
        <w:rPr>
          <w:rFonts w:hint="eastAsia"/>
        </w:rPr>
        <w:t>ТЗ</w:t>
      </w:r>
      <w:r>
        <w:t></w:t>
      </w:r>
      <w:r>
        <w:rPr>
          <w:rFonts w:hint="eastAsia"/>
        </w:rPr>
        <w:t>при</w:t>
      </w:r>
      <w:r>
        <w:t></w:t>
      </w:r>
      <w:r>
        <w:rPr>
          <w:rFonts w:hint="eastAsia"/>
        </w:rPr>
        <w:t>умовному</w:t>
      </w:r>
      <w:r>
        <w:t></w:t>
      </w:r>
      <w:r>
        <w:rPr>
          <w:rFonts w:hint="eastAsia"/>
        </w:rPr>
        <w:t>русі</w:t>
      </w:r>
      <w:r>
        <w:t></w:t>
      </w:r>
      <w:r>
        <w:rPr>
          <w:rFonts w:hint="eastAsia"/>
        </w:rPr>
        <w:t>автомобіля</w:t>
      </w:r>
      <w:r>
        <w:t></w:t>
      </w:r>
      <w:r>
        <w:rPr>
          <w:rFonts w:hint="eastAsia"/>
        </w:rPr>
        <w:t>за</w:t>
      </w:r>
      <w:r>
        <w:t></w:t>
      </w:r>
      <w:r>
        <w:rPr>
          <w:rFonts w:hint="eastAsia"/>
        </w:rPr>
        <w:t>їздовим</w:t>
      </w:r>
      <w:r>
        <w:t></w:t>
      </w:r>
      <w:r>
        <w:rPr>
          <w:rFonts w:hint="eastAsia"/>
        </w:rPr>
        <w:t>циклом</w:t>
      </w:r>
      <w:r>
        <w:t></w:t>
      </w:r>
      <w:r>
        <w:t></w:t>
      </w:r>
      <w:r>
        <w:rPr>
          <w:rFonts w:hint="eastAsia"/>
        </w:rPr>
        <w:t>визначенні</w:t>
      </w:r>
    </w:p>
    <w:p w:rsidR="00A9003B" w:rsidRDefault="00A9003B" w:rsidP="00A9003B">
      <w:r>
        <w:rPr>
          <w:rFonts w:hint="eastAsia"/>
        </w:rPr>
        <w:t>динамічних</w:t>
      </w:r>
      <w:r>
        <w:t></w:t>
      </w:r>
      <w:r>
        <w:rPr>
          <w:rFonts w:hint="eastAsia"/>
        </w:rPr>
        <w:t>властивостей</w:t>
      </w:r>
      <w:r>
        <w:t></w:t>
      </w:r>
      <w:r>
        <w:rPr>
          <w:rFonts w:hint="eastAsia"/>
        </w:rPr>
        <w:t>і</w:t>
      </w:r>
      <w:r>
        <w:t></w:t>
      </w:r>
      <w:r>
        <w:rPr>
          <w:rFonts w:hint="eastAsia"/>
        </w:rPr>
        <w:t>паливної</w:t>
      </w:r>
      <w:r>
        <w:t></w:t>
      </w:r>
      <w:r>
        <w:rPr>
          <w:rFonts w:hint="eastAsia"/>
        </w:rPr>
        <w:t>економічності</w:t>
      </w:r>
      <w:r>
        <w:t></w:t>
      </w:r>
      <w:r>
        <w:rPr>
          <w:rFonts w:hint="eastAsia"/>
        </w:rPr>
        <w:t>вантажних</w:t>
      </w:r>
      <w:r>
        <w:t></w:t>
      </w:r>
      <w:r>
        <w:rPr>
          <w:rFonts w:hint="eastAsia"/>
        </w:rPr>
        <w:t>транспортних</w:t>
      </w:r>
    </w:p>
    <w:p w:rsidR="00A9003B" w:rsidRDefault="00A9003B" w:rsidP="00A9003B">
      <w:r>
        <w:rPr>
          <w:rFonts w:hint="eastAsia"/>
        </w:rPr>
        <w:t>засобів</w:t>
      </w:r>
      <w:r>
        <w:t></w:t>
      </w:r>
      <w:r>
        <w:rPr>
          <w:rFonts w:hint="eastAsia"/>
        </w:rPr>
        <w:t>категорії</w:t>
      </w:r>
      <w:r>
        <w:t></w:t>
      </w:r>
      <w:r>
        <w:t></w:t>
      </w:r>
      <w:r>
        <w:t></w:t>
      </w:r>
      <w:r>
        <w:t></w:t>
      </w:r>
      <w:r>
        <w:t></w:t>
      </w:r>
      <w:r>
        <w:rPr>
          <w:rFonts w:hint="eastAsia"/>
        </w:rPr>
        <w:t>визначенні</w:t>
      </w:r>
      <w:r>
        <w:t></w:t>
      </w:r>
      <w:r>
        <w:rPr>
          <w:rFonts w:hint="eastAsia"/>
        </w:rPr>
        <w:t>нормативної</w:t>
      </w:r>
      <w:r>
        <w:t></w:t>
      </w:r>
      <w:r>
        <w:rPr>
          <w:rFonts w:hint="eastAsia"/>
        </w:rPr>
        <w:t>витрати</w:t>
      </w:r>
      <w:r>
        <w:t></w:t>
      </w:r>
      <w:r>
        <w:rPr>
          <w:rFonts w:hint="eastAsia"/>
        </w:rPr>
        <w:t>палива</w:t>
      </w:r>
      <w:r>
        <w:t></w:t>
      </w:r>
      <w:r>
        <w:rPr>
          <w:rFonts w:hint="eastAsia"/>
        </w:rPr>
        <w:t>в</w:t>
      </w:r>
      <w:r>
        <w:t></w:t>
      </w:r>
      <w:r>
        <w:rPr>
          <w:rFonts w:hint="eastAsia"/>
        </w:rPr>
        <w:t>умовах</w:t>
      </w:r>
      <w:r>
        <w:t></w:t>
      </w:r>
      <w:r>
        <w:rPr>
          <w:rFonts w:hint="eastAsia"/>
        </w:rPr>
        <w:t>експлуатації</w:t>
      </w:r>
    </w:p>
    <w:p w:rsidR="00A9003B" w:rsidRDefault="00A9003B" w:rsidP="00A9003B">
      <w:r>
        <w:rPr>
          <w:rFonts w:hint="eastAsia"/>
        </w:rPr>
        <w:t>на</w:t>
      </w:r>
      <w:r>
        <w:t></w:t>
      </w:r>
      <w:r>
        <w:rPr>
          <w:rFonts w:hint="eastAsia"/>
        </w:rPr>
        <w:t>елементах</w:t>
      </w:r>
      <w:r>
        <w:t></w:t>
      </w:r>
      <w:r>
        <w:rPr>
          <w:rFonts w:hint="eastAsia"/>
        </w:rPr>
        <w:t>маршрутів</w:t>
      </w:r>
      <w:r>
        <w:t></w:t>
      </w:r>
      <w:r>
        <w:t></w:t>
      </w:r>
      <w:r>
        <w:rPr>
          <w:rFonts w:hint="eastAsia"/>
        </w:rPr>
        <w:t>коректуванні</w:t>
      </w:r>
      <w:r>
        <w:t></w:t>
      </w:r>
      <w:r>
        <w:rPr>
          <w:rFonts w:hint="eastAsia"/>
        </w:rPr>
        <w:t>нормативів</w:t>
      </w:r>
      <w:r>
        <w:t></w:t>
      </w:r>
      <w:r>
        <w:rPr>
          <w:rFonts w:hint="eastAsia"/>
        </w:rPr>
        <w:t>технічних</w:t>
      </w:r>
      <w:r>
        <w:t></w:t>
      </w:r>
      <w:r>
        <w:rPr>
          <w:rFonts w:hint="eastAsia"/>
        </w:rPr>
        <w:t>впливів</w:t>
      </w:r>
      <w:r>
        <w:t></w:t>
      </w:r>
      <w:r>
        <w:rPr>
          <w:rFonts w:hint="eastAsia"/>
        </w:rPr>
        <w:t>в</w:t>
      </w:r>
      <w:r>
        <w:t></w:t>
      </w:r>
      <w:r>
        <w:rPr>
          <w:rFonts w:hint="eastAsia"/>
        </w:rPr>
        <w:t>частині</w:t>
      </w:r>
      <w:r>
        <w:t></w:t>
      </w:r>
      <w:r>
        <w:rPr>
          <w:rFonts w:hint="eastAsia"/>
        </w:rPr>
        <w:t>ТО</w:t>
      </w:r>
    </w:p>
    <w:p w:rsidR="00A9003B" w:rsidRDefault="00A9003B" w:rsidP="00A9003B">
      <w:r>
        <w:rPr>
          <w:rFonts w:hint="eastAsia"/>
        </w:rPr>
        <w:t>і</w:t>
      </w:r>
      <w:r>
        <w:t></w:t>
      </w:r>
      <w:r>
        <w:rPr>
          <w:rFonts w:hint="eastAsia"/>
        </w:rPr>
        <w:t>ПР</w:t>
      </w:r>
      <w:r>
        <w:t></w:t>
      </w:r>
      <w:r>
        <w:rPr>
          <w:rFonts w:hint="eastAsia"/>
        </w:rPr>
        <w:t>в</w:t>
      </w:r>
      <w:r>
        <w:t></w:t>
      </w:r>
      <w:r>
        <w:rPr>
          <w:rFonts w:hint="eastAsia"/>
        </w:rPr>
        <w:t>умовах</w:t>
      </w:r>
      <w:r>
        <w:t></w:t>
      </w:r>
      <w:r>
        <w:rPr>
          <w:rFonts w:hint="eastAsia"/>
        </w:rPr>
        <w:t>експлуатації</w:t>
      </w:r>
      <w:r>
        <w:t></w:t>
      </w:r>
      <w:r>
        <w:rPr>
          <w:rFonts w:hint="eastAsia"/>
        </w:rPr>
        <w:t>з</w:t>
      </w:r>
      <w:r>
        <w:t></w:t>
      </w:r>
      <w:r>
        <w:rPr>
          <w:rFonts w:hint="eastAsia"/>
        </w:rPr>
        <w:t>урахуванням</w:t>
      </w:r>
      <w:r>
        <w:t></w:t>
      </w:r>
      <w:r>
        <w:rPr>
          <w:rFonts w:hint="eastAsia"/>
        </w:rPr>
        <w:t>відповідних</w:t>
      </w:r>
      <w:r>
        <w:t></w:t>
      </w:r>
      <w:r>
        <w:rPr>
          <w:rFonts w:hint="eastAsia"/>
        </w:rPr>
        <w:t>цим</w:t>
      </w:r>
      <w:r>
        <w:t></w:t>
      </w:r>
      <w:r>
        <w:rPr>
          <w:rFonts w:hint="eastAsia"/>
        </w:rPr>
        <w:t>режимам</w:t>
      </w:r>
    </w:p>
    <w:p w:rsidR="00A9003B" w:rsidRDefault="00A9003B" w:rsidP="00A9003B">
      <w:r>
        <w:rPr>
          <w:rFonts w:hint="eastAsia"/>
        </w:rPr>
        <w:t>експериментально</w:t>
      </w:r>
      <w:r>
        <w:t></w:t>
      </w:r>
      <w:r>
        <w:rPr>
          <w:rFonts w:hint="eastAsia"/>
        </w:rPr>
        <w:t>виміряних</w:t>
      </w:r>
      <w:r>
        <w:t></w:t>
      </w:r>
      <w:r>
        <w:rPr>
          <w:rFonts w:hint="eastAsia"/>
        </w:rPr>
        <w:t>показників</w:t>
      </w:r>
      <w:r>
        <w:t></w:t>
      </w:r>
      <w:r>
        <w:rPr>
          <w:rFonts w:hint="eastAsia"/>
        </w:rPr>
        <w:t>витрати</w:t>
      </w:r>
      <w:r>
        <w:t></w:t>
      </w:r>
      <w:r>
        <w:rPr>
          <w:rFonts w:hint="eastAsia"/>
        </w:rPr>
        <w:t>палива</w:t>
      </w:r>
      <w:r>
        <w:t></w:t>
      </w:r>
      <w:r>
        <w:t></w:t>
      </w:r>
      <w:r>
        <w:rPr>
          <w:rFonts w:hint="eastAsia"/>
        </w:rPr>
        <w:t>швидкості</w:t>
      </w:r>
      <w:r>
        <w:t></w:t>
      </w:r>
      <w:r>
        <w:rPr>
          <w:rFonts w:hint="eastAsia"/>
        </w:rPr>
        <w:t>руху</w:t>
      </w:r>
      <w:r>
        <w:t></w:t>
      </w:r>
    </w:p>
    <w:p w:rsidR="00A9003B" w:rsidRDefault="00A9003B" w:rsidP="00A9003B">
      <w:r>
        <w:rPr>
          <w:rFonts w:hint="eastAsia"/>
        </w:rPr>
        <w:t>параметрів</w:t>
      </w:r>
      <w:r>
        <w:t></w:t>
      </w:r>
      <w:r>
        <w:rPr>
          <w:rFonts w:hint="eastAsia"/>
        </w:rPr>
        <w:t>роботи</w:t>
      </w:r>
      <w:r>
        <w:t></w:t>
      </w:r>
      <w:r>
        <w:rPr>
          <w:rFonts w:hint="eastAsia"/>
        </w:rPr>
        <w:t>двигуна</w:t>
      </w:r>
      <w:r>
        <w:t></w:t>
      </w:r>
      <w:r>
        <w:rPr>
          <w:rFonts w:hint="eastAsia"/>
        </w:rPr>
        <w:t>ТЗ</w:t>
      </w:r>
      <w:r>
        <w:t></w:t>
      </w:r>
      <w:r>
        <w:rPr>
          <w:rFonts w:hint="eastAsia"/>
        </w:rPr>
        <w:t>з</w:t>
      </w:r>
      <w:r>
        <w:t></w:t>
      </w:r>
      <w:r>
        <w:rPr>
          <w:rFonts w:hint="eastAsia"/>
        </w:rPr>
        <w:t>наступним</w:t>
      </w:r>
      <w:r>
        <w:t></w:t>
      </w:r>
      <w:r>
        <w:rPr>
          <w:rFonts w:hint="eastAsia"/>
        </w:rPr>
        <w:t>розрахунком</w:t>
      </w:r>
      <w:r>
        <w:t></w:t>
      </w:r>
      <w:r>
        <w:rPr>
          <w:rFonts w:hint="eastAsia"/>
        </w:rPr>
        <w:t>за</w:t>
      </w:r>
      <w:r>
        <w:t></w:t>
      </w:r>
      <w:r>
        <w:rPr>
          <w:rFonts w:hint="eastAsia"/>
        </w:rPr>
        <w:t>цими</w:t>
      </w:r>
      <w:r>
        <w:t></w:t>
      </w:r>
      <w:r>
        <w:rPr>
          <w:rFonts w:hint="eastAsia"/>
        </w:rPr>
        <w:t>даними</w:t>
      </w:r>
      <w:r>
        <w:t></w:t>
      </w:r>
      <w:r>
        <w:rPr>
          <w:rFonts w:hint="eastAsia"/>
        </w:rPr>
        <w:t>витрати</w:t>
      </w:r>
    </w:p>
    <w:p w:rsidR="00A9003B" w:rsidRDefault="00A9003B" w:rsidP="00A9003B">
      <w:r>
        <w:rPr>
          <w:rFonts w:hint="eastAsia"/>
        </w:rPr>
        <w:t>палива</w:t>
      </w:r>
      <w:r>
        <w:t></w:t>
      </w:r>
      <w:r>
        <w:rPr>
          <w:rFonts w:hint="eastAsia"/>
        </w:rPr>
        <w:t>і</w:t>
      </w:r>
      <w:r>
        <w:t></w:t>
      </w:r>
      <w:r>
        <w:rPr>
          <w:rFonts w:hint="eastAsia"/>
        </w:rPr>
        <w:t>шкідливих</w:t>
      </w:r>
      <w:r>
        <w:t></w:t>
      </w:r>
      <w:r>
        <w:rPr>
          <w:rFonts w:hint="eastAsia"/>
        </w:rPr>
        <w:t>викидів</w:t>
      </w:r>
      <w:r>
        <w:t></w:t>
      </w:r>
      <w:r>
        <w:rPr>
          <w:rFonts w:hint="eastAsia"/>
        </w:rPr>
        <w:t>на</w:t>
      </w:r>
      <w:r>
        <w:t></w:t>
      </w:r>
      <w:r>
        <w:rPr>
          <w:rFonts w:hint="eastAsia"/>
        </w:rPr>
        <w:t>окремих</w:t>
      </w:r>
      <w:r>
        <w:t></w:t>
      </w:r>
      <w:r>
        <w:rPr>
          <w:rFonts w:hint="eastAsia"/>
        </w:rPr>
        <w:t>ділянках</w:t>
      </w:r>
      <w:r>
        <w:t></w:t>
      </w:r>
      <w:r>
        <w:rPr>
          <w:rFonts w:hint="eastAsia"/>
        </w:rPr>
        <w:t>руху</w:t>
      </w:r>
      <w:r>
        <w:t></w:t>
      </w:r>
      <w:r>
        <w:rPr>
          <w:rFonts w:hint="eastAsia"/>
        </w:rPr>
        <w:t>та</w:t>
      </w:r>
      <w:r>
        <w:t></w:t>
      </w:r>
      <w:r>
        <w:rPr>
          <w:rFonts w:hint="eastAsia"/>
        </w:rPr>
        <w:t>в</w:t>
      </w:r>
      <w:r>
        <w:t></w:t>
      </w:r>
      <w:r>
        <w:rPr>
          <w:rFonts w:hint="eastAsia"/>
        </w:rPr>
        <w:t>цілому</w:t>
      </w:r>
      <w:r>
        <w:t></w:t>
      </w:r>
    </w:p>
    <w:p w:rsidR="00A9003B" w:rsidRDefault="00A9003B" w:rsidP="00A9003B">
      <w:r>
        <w:t></w:t>
      </w:r>
      <w:r>
        <w:t></w:t>
      </w:r>
      <w:r>
        <w:t></w:t>
      </w:r>
      <w:r>
        <w:rPr>
          <w:rFonts w:hint="eastAsia"/>
        </w:rPr>
        <w:t>Запропонована</w:t>
      </w:r>
      <w:r>
        <w:t></w:t>
      </w:r>
      <w:r>
        <w:rPr>
          <w:rFonts w:hint="eastAsia"/>
        </w:rPr>
        <w:t>технологія</w:t>
      </w:r>
      <w:r>
        <w:t></w:t>
      </w:r>
      <w:r>
        <w:rPr>
          <w:rFonts w:hint="eastAsia"/>
        </w:rPr>
        <w:t>і</w:t>
      </w:r>
      <w:r>
        <w:t></w:t>
      </w:r>
      <w:r>
        <w:rPr>
          <w:rFonts w:hint="eastAsia"/>
        </w:rPr>
        <w:t>метод</w:t>
      </w:r>
      <w:r>
        <w:t></w:t>
      </w:r>
      <w:r>
        <w:rPr>
          <w:rFonts w:hint="eastAsia"/>
        </w:rPr>
        <w:t>формування</w:t>
      </w:r>
      <w:r>
        <w:t></w:t>
      </w:r>
      <w:r>
        <w:t></w:t>
      </w:r>
      <w:r>
        <w:rPr>
          <w:rFonts w:hint="eastAsia"/>
        </w:rPr>
        <w:t>обробки</w:t>
      </w:r>
      <w:r>
        <w:t></w:t>
      </w:r>
      <w:r>
        <w:rPr>
          <w:rFonts w:hint="eastAsia"/>
        </w:rPr>
        <w:t>та</w:t>
      </w:r>
      <w:r>
        <w:t></w:t>
      </w:r>
      <w:r>
        <w:rPr>
          <w:rFonts w:hint="eastAsia"/>
        </w:rPr>
        <w:t>дослідження</w:t>
      </w:r>
    </w:p>
    <w:p w:rsidR="00A9003B" w:rsidRDefault="00A9003B" w:rsidP="00A9003B">
      <w:r>
        <w:rPr>
          <w:rFonts w:hint="eastAsia"/>
        </w:rPr>
        <w:t>результатів</w:t>
      </w:r>
      <w:r>
        <w:t></w:t>
      </w:r>
      <w:r>
        <w:rPr>
          <w:rFonts w:hint="eastAsia"/>
        </w:rPr>
        <w:t>моніторингу</w:t>
      </w:r>
      <w:r>
        <w:t></w:t>
      </w:r>
      <w:r>
        <w:rPr>
          <w:rFonts w:hint="eastAsia"/>
        </w:rPr>
        <w:t>параметрів</w:t>
      </w:r>
      <w:r>
        <w:t></w:t>
      </w:r>
      <w:r>
        <w:rPr>
          <w:rFonts w:hint="eastAsia"/>
        </w:rPr>
        <w:t>витрати</w:t>
      </w:r>
      <w:r>
        <w:t></w:t>
      </w:r>
      <w:r>
        <w:rPr>
          <w:rFonts w:hint="eastAsia"/>
        </w:rPr>
        <w:t>палива</w:t>
      </w:r>
      <w:r>
        <w:t></w:t>
      </w:r>
      <w:r>
        <w:rPr>
          <w:rFonts w:hint="eastAsia"/>
        </w:rPr>
        <w:t>і</w:t>
      </w:r>
      <w:r>
        <w:t></w:t>
      </w:r>
      <w:r>
        <w:rPr>
          <w:rFonts w:hint="eastAsia"/>
        </w:rPr>
        <w:t>технічного</w:t>
      </w:r>
      <w:r>
        <w:t></w:t>
      </w:r>
      <w:r>
        <w:rPr>
          <w:rFonts w:hint="eastAsia"/>
        </w:rPr>
        <w:t>стану</w:t>
      </w:r>
      <w:r>
        <w:t></w:t>
      </w:r>
      <w:r>
        <w:rPr>
          <w:rFonts w:hint="eastAsia"/>
        </w:rPr>
        <w:t>вантажного</w:t>
      </w:r>
    </w:p>
    <w:p w:rsidR="00A9003B" w:rsidRDefault="00A9003B" w:rsidP="00A9003B">
      <w:r>
        <w:t></w:t>
      </w:r>
      <w:r>
        <w:t></w:t>
      </w:r>
      <w:r>
        <w:t></w:t>
      </w:r>
    </w:p>
    <w:p w:rsidR="00A9003B" w:rsidRDefault="00A9003B" w:rsidP="00A9003B">
      <w:r>
        <w:rPr>
          <w:rFonts w:hint="eastAsia"/>
        </w:rPr>
        <w:t>ТЗ</w:t>
      </w:r>
      <w:r>
        <w:t></w:t>
      </w:r>
      <w:r>
        <w:rPr>
          <w:rFonts w:hint="eastAsia"/>
        </w:rPr>
        <w:t>категорії</w:t>
      </w:r>
      <w:r>
        <w:t></w:t>
      </w:r>
      <w:r>
        <w:t></w:t>
      </w:r>
      <w:r>
        <w:t></w:t>
      </w:r>
      <w:r>
        <w:t></w:t>
      </w:r>
      <w:r>
        <w:rPr>
          <w:rFonts w:hint="eastAsia"/>
        </w:rPr>
        <w:t>і</w:t>
      </w:r>
      <w:r>
        <w:t></w:t>
      </w:r>
      <w:r>
        <w:rPr>
          <w:rFonts w:hint="eastAsia"/>
        </w:rPr>
        <w:t>інших</w:t>
      </w:r>
      <w:r>
        <w:t></w:t>
      </w:r>
      <w:r>
        <w:rPr>
          <w:rFonts w:hint="eastAsia"/>
        </w:rPr>
        <w:t>параметрів</w:t>
      </w:r>
      <w:r>
        <w:t></w:t>
      </w:r>
      <w:r>
        <w:rPr>
          <w:rFonts w:hint="eastAsia"/>
        </w:rPr>
        <w:t>дослідної</w:t>
      </w:r>
      <w:r>
        <w:t></w:t>
      </w:r>
      <w:r>
        <w:rPr>
          <w:rFonts w:hint="eastAsia"/>
        </w:rPr>
        <w:t>системи</w:t>
      </w:r>
      <w:r>
        <w:t></w:t>
      </w:r>
      <w:r>
        <w:rPr>
          <w:rFonts w:hint="eastAsia"/>
        </w:rPr>
        <w:t>в</w:t>
      </w:r>
      <w:r>
        <w:t></w:t>
      </w:r>
      <w:r>
        <w:rPr>
          <w:rFonts w:hint="eastAsia"/>
        </w:rPr>
        <w:t>умовах</w:t>
      </w:r>
      <w:r>
        <w:t></w:t>
      </w:r>
      <w:r>
        <w:rPr>
          <w:rFonts w:hint="eastAsia"/>
        </w:rPr>
        <w:t>експлуатації</w:t>
      </w:r>
      <w:r>
        <w:t></w:t>
      </w:r>
      <w:r>
        <w:t></w:t>
      </w:r>
      <w:r>
        <w:rPr>
          <w:rFonts w:hint="eastAsia"/>
        </w:rPr>
        <w:t>що</w:t>
      </w:r>
    </w:p>
    <w:p w:rsidR="00A9003B" w:rsidRDefault="00A9003B" w:rsidP="00A9003B">
      <w:r>
        <w:rPr>
          <w:rFonts w:hint="eastAsia"/>
        </w:rPr>
        <w:t>дозволяє</w:t>
      </w:r>
      <w:r>
        <w:t></w:t>
      </w:r>
      <w:r>
        <w:rPr>
          <w:rFonts w:hint="eastAsia"/>
        </w:rPr>
        <w:t>отримати</w:t>
      </w:r>
      <w:r>
        <w:t></w:t>
      </w:r>
      <w:r>
        <w:rPr>
          <w:rFonts w:hint="eastAsia"/>
        </w:rPr>
        <w:t>значення</w:t>
      </w:r>
      <w:r>
        <w:t></w:t>
      </w:r>
      <w:r>
        <w:rPr>
          <w:rFonts w:hint="eastAsia"/>
        </w:rPr>
        <w:t>середніх</w:t>
      </w:r>
      <w:r>
        <w:t></w:t>
      </w:r>
      <w:r>
        <w:rPr>
          <w:rFonts w:hint="eastAsia"/>
        </w:rPr>
        <w:t>витрат</w:t>
      </w:r>
      <w:r>
        <w:t></w:t>
      </w:r>
      <w:r>
        <w:rPr>
          <w:rFonts w:hint="eastAsia"/>
        </w:rPr>
        <w:t>палива</w:t>
      </w:r>
      <w:r>
        <w:t></w:t>
      </w:r>
      <w:r>
        <w:rPr>
          <w:rFonts w:hint="eastAsia"/>
        </w:rPr>
        <w:t>і</w:t>
      </w:r>
      <w:r>
        <w:t></w:t>
      </w:r>
      <w:r>
        <w:rPr>
          <w:rFonts w:hint="eastAsia"/>
        </w:rPr>
        <w:t>оцінювання</w:t>
      </w:r>
      <w:r>
        <w:t></w:t>
      </w:r>
      <w:r>
        <w:rPr>
          <w:rFonts w:hint="eastAsia"/>
        </w:rPr>
        <w:t>ефективності</w:t>
      </w:r>
    </w:p>
    <w:p w:rsidR="00A9003B" w:rsidRDefault="00A9003B" w:rsidP="00A9003B">
      <w:r>
        <w:rPr>
          <w:rFonts w:hint="eastAsia"/>
        </w:rPr>
        <w:t>паливовикористання</w:t>
      </w:r>
      <w:r>
        <w:t></w:t>
      </w:r>
      <w:r>
        <w:rPr>
          <w:rFonts w:hint="eastAsia"/>
        </w:rPr>
        <w:t>вантажних</w:t>
      </w:r>
      <w:r>
        <w:t></w:t>
      </w:r>
      <w:r>
        <w:rPr>
          <w:rFonts w:hint="eastAsia"/>
        </w:rPr>
        <w:t>ТЗ</w:t>
      </w:r>
      <w:r>
        <w:t></w:t>
      </w:r>
      <w:r>
        <w:rPr>
          <w:rFonts w:hint="eastAsia"/>
        </w:rPr>
        <w:t>категорії</w:t>
      </w:r>
      <w:r>
        <w:t></w:t>
      </w:r>
      <w:r>
        <w:t></w:t>
      </w:r>
      <w:r>
        <w:t></w:t>
      </w:r>
      <w:r>
        <w:t></w:t>
      </w:r>
      <w:r>
        <w:rPr>
          <w:rFonts w:hint="eastAsia"/>
        </w:rPr>
        <w:t>за</w:t>
      </w:r>
      <w:r>
        <w:t></w:t>
      </w:r>
      <w:r>
        <w:rPr>
          <w:rFonts w:hint="eastAsia"/>
        </w:rPr>
        <w:t>окремими</w:t>
      </w:r>
      <w:r>
        <w:t></w:t>
      </w:r>
      <w:r>
        <w:rPr>
          <w:rFonts w:hint="eastAsia"/>
        </w:rPr>
        <w:t>критеріями</w:t>
      </w:r>
      <w:r>
        <w:t></w:t>
      </w:r>
      <w:r>
        <w:rPr>
          <w:rFonts w:hint="eastAsia"/>
        </w:rPr>
        <w:t>за</w:t>
      </w:r>
    </w:p>
    <w:p w:rsidR="00A9003B" w:rsidRDefault="00A9003B" w:rsidP="00A9003B">
      <w:r>
        <w:rPr>
          <w:rFonts w:hint="eastAsia"/>
        </w:rPr>
        <w:t>допомогою</w:t>
      </w:r>
      <w:r>
        <w:t></w:t>
      </w:r>
      <w:r>
        <w:rPr>
          <w:rFonts w:hint="eastAsia"/>
        </w:rPr>
        <w:t>розробленого</w:t>
      </w:r>
      <w:r>
        <w:t></w:t>
      </w:r>
      <w:r>
        <w:rPr>
          <w:rFonts w:hint="eastAsia"/>
        </w:rPr>
        <w:t>бортового</w:t>
      </w:r>
      <w:r>
        <w:t></w:t>
      </w:r>
      <w:r>
        <w:rPr>
          <w:rFonts w:hint="eastAsia"/>
        </w:rPr>
        <w:t>інформаційного</w:t>
      </w:r>
      <w:r>
        <w:t></w:t>
      </w:r>
      <w:r>
        <w:rPr>
          <w:rFonts w:hint="eastAsia"/>
        </w:rPr>
        <w:t>комплексу</w:t>
      </w:r>
      <w:r>
        <w:t></w:t>
      </w:r>
    </w:p>
    <w:p w:rsidR="00A9003B" w:rsidRDefault="00A9003B" w:rsidP="00A9003B">
      <w:r>
        <w:t></w:t>
      </w:r>
      <w:r>
        <w:t></w:t>
      </w:r>
      <w:r>
        <w:t></w:t>
      </w:r>
      <w:r>
        <w:rPr>
          <w:rFonts w:hint="eastAsia"/>
        </w:rPr>
        <w:t>В</w:t>
      </w:r>
      <w:r>
        <w:t></w:t>
      </w:r>
      <w:r>
        <w:rPr>
          <w:rFonts w:hint="eastAsia"/>
        </w:rPr>
        <w:t>результаті</w:t>
      </w:r>
      <w:r>
        <w:t></w:t>
      </w:r>
      <w:r>
        <w:rPr>
          <w:rFonts w:hint="eastAsia"/>
        </w:rPr>
        <w:t>проведення</w:t>
      </w:r>
      <w:r>
        <w:t></w:t>
      </w:r>
      <w:r>
        <w:rPr>
          <w:rFonts w:hint="eastAsia"/>
        </w:rPr>
        <w:t>експериментальних</w:t>
      </w:r>
      <w:r>
        <w:t></w:t>
      </w:r>
      <w:r>
        <w:rPr>
          <w:rFonts w:hint="eastAsia"/>
        </w:rPr>
        <w:t>досліджень</w:t>
      </w:r>
      <w:r>
        <w:t></w:t>
      </w:r>
      <w:r>
        <w:rPr>
          <w:rFonts w:hint="eastAsia"/>
        </w:rPr>
        <w:t>на</w:t>
      </w:r>
      <w:r>
        <w:t></w:t>
      </w:r>
      <w:r>
        <w:rPr>
          <w:rFonts w:hint="eastAsia"/>
        </w:rPr>
        <w:t>маршруті</w:t>
      </w:r>
      <w:r>
        <w:t></w:t>
      </w:r>
      <w:r>
        <w:rPr>
          <w:rFonts w:hint="eastAsia"/>
        </w:rPr>
        <w:t>було</w:t>
      </w:r>
    </w:p>
    <w:p w:rsidR="00A9003B" w:rsidRDefault="00A9003B" w:rsidP="00A9003B">
      <w:r>
        <w:rPr>
          <w:rFonts w:hint="eastAsia"/>
        </w:rPr>
        <w:t>виконано</w:t>
      </w:r>
      <w:r>
        <w:t></w:t>
      </w:r>
      <w:r>
        <w:rPr>
          <w:rFonts w:hint="eastAsia"/>
        </w:rPr>
        <w:t>оперативне</w:t>
      </w:r>
      <w:r>
        <w:t></w:t>
      </w:r>
      <w:r>
        <w:rPr>
          <w:rFonts w:hint="eastAsia"/>
        </w:rPr>
        <w:t>дистанційне</w:t>
      </w:r>
      <w:r>
        <w:t></w:t>
      </w:r>
      <w:r>
        <w:rPr>
          <w:rFonts w:hint="eastAsia"/>
        </w:rPr>
        <w:t>визначення</w:t>
      </w:r>
      <w:r>
        <w:t></w:t>
      </w:r>
      <w:r>
        <w:rPr>
          <w:rFonts w:hint="eastAsia"/>
        </w:rPr>
        <w:t>параметрів</w:t>
      </w:r>
      <w:r>
        <w:t></w:t>
      </w:r>
      <w:r>
        <w:rPr>
          <w:rFonts w:hint="eastAsia"/>
        </w:rPr>
        <w:t>витрати</w:t>
      </w:r>
      <w:r>
        <w:t></w:t>
      </w:r>
      <w:r>
        <w:rPr>
          <w:rFonts w:hint="eastAsia"/>
        </w:rPr>
        <w:t>палива</w:t>
      </w:r>
      <w:r>
        <w:t></w:t>
      </w:r>
      <w:r>
        <w:rPr>
          <w:rFonts w:hint="eastAsia"/>
        </w:rPr>
        <w:t>і</w:t>
      </w:r>
    </w:p>
    <w:p w:rsidR="00A9003B" w:rsidRDefault="00A9003B" w:rsidP="00A9003B">
      <w:r>
        <w:rPr>
          <w:rFonts w:hint="eastAsia"/>
        </w:rPr>
        <w:t>технічного</w:t>
      </w:r>
      <w:r>
        <w:t></w:t>
      </w:r>
      <w:r>
        <w:rPr>
          <w:rFonts w:hint="eastAsia"/>
        </w:rPr>
        <w:t>стану</w:t>
      </w:r>
      <w:r>
        <w:t></w:t>
      </w:r>
      <w:r>
        <w:rPr>
          <w:rFonts w:hint="eastAsia"/>
        </w:rPr>
        <w:t>транспортних</w:t>
      </w:r>
      <w:r>
        <w:t></w:t>
      </w:r>
      <w:r>
        <w:rPr>
          <w:rFonts w:hint="eastAsia"/>
        </w:rPr>
        <w:t>засобів</w:t>
      </w:r>
      <w:r>
        <w:t></w:t>
      </w:r>
      <w:r>
        <w:rPr>
          <w:rFonts w:hint="eastAsia"/>
        </w:rPr>
        <w:t>категорії</w:t>
      </w:r>
      <w:r>
        <w:lastRenderedPageBreak/>
        <w:t></w:t>
      </w:r>
      <w:r>
        <w:t></w:t>
      </w:r>
      <w:r>
        <w:t></w:t>
      </w:r>
      <w:r>
        <w:t></w:t>
      </w:r>
      <w:r>
        <w:t></w:t>
      </w:r>
      <w:r>
        <w:rPr>
          <w:rFonts w:hint="eastAsia"/>
        </w:rPr>
        <w:t>В</w:t>
      </w:r>
      <w:r>
        <w:t></w:t>
      </w:r>
      <w:r>
        <w:rPr>
          <w:rFonts w:hint="eastAsia"/>
        </w:rPr>
        <w:t>результаті</w:t>
      </w:r>
      <w:r>
        <w:t></w:t>
      </w:r>
      <w:r>
        <w:rPr>
          <w:rFonts w:hint="eastAsia"/>
        </w:rPr>
        <w:t>реалізації</w:t>
      </w:r>
    </w:p>
    <w:p w:rsidR="00A9003B" w:rsidRDefault="00A9003B" w:rsidP="00A9003B">
      <w:r>
        <w:rPr>
          <w:rFonts w:hint="eastAsia"/>
        </w:rPr>
        <w:t>розробленого</w:t>
      </w:r>
      <w:r>
        <w:t></w:t>
      </w:r>
      <w:r>
        <w:rPr>
          <w:rFonts w:hint="eastAsia"/>
        </w:rPr>
        <w:t>методу</w:t>
      </w:r>
      <w:r>
        <w:t></w:t>
      </w:r>
      <w:r>
        <w:rPr>
          <w:rFonts w:hint="eastAsia"/>
        </w:rPr>
        <w:t>забезпечення</w:t>
      </w:r>
      <w:r>
        <w:t></w:t>
      </w:r>
      <w:r>
        <w:rPr>
          <w:rFonts w:hint="eastAsia"/>
        </w:rPr>
        <w:t>паливної</w:t>
      </w:r>
      <w:r>
        <w:t></w:t>
      </w:r>
      <w:r>
        <w:rPr>
          <w:rFonts w:hint="eastAsia"/>
        </w:rPr>
        <w:t>економічності</w:t>
      </w:r>
      <w:r>
        <w:t></w:t>
      </w:r>
      <w:r>
        <w:rPr>
          <w:rFonts w:hint="eastAsia"/>
        </w:rPr>
        <w:t>вантажних</w:t>
      </w:r>
    </w:p>
    <w:p w:rsidR="00A9003B" w:rsidRDefault="00A9003B" w:rsidP="00A9003B">
      <w:r>
        <w:rPr>
          <w:rFonts w:hint="eastAsia"/>
        </w:rPr>
        <w:t>транспортних</w:t>
      </w:r>
      <w:r>
        <w:t></w:t>
      </w:r>
      <w:r>
        <w:rPr>
          <w:rFonts w:hint="eastAsia"/>
        </w:rPr>
        <w:t>засобів</w:t>
      </w:r>
      <w:r>
        <w:t></w:t>
      </w:r>
      <w:r>
        <w:rPr>
          <w:rFonts w:hint="eastAsia"/>
        </w:rPr>
        <w:t>у</w:t>
      </w:r>
      <w:r>
        <w:t></w:t>
      </w:r>
      <w:r>
        <w:rPr>
          <w:rFonts w:hint="eastAsia"/>
        </w:rPr>
        <w:t>змінних</w:t>
      </w:r>
      <w:r>
        <w:t></w:t>
      </w:r>
      <w:r>
        <w:rPr>
          <w:rFonts w:hint="eastAsia"/>
        </w:rPr>
        <w:t>умовах</w:t>
      </w:r>
      <w:r>
        <w:t></w:t>
      </w:r>
      <w:r>
        <w:rPr>
          <w:rFonts w:hint="eastAsia"/>
        </w:rPr>
        <w:t>експлуатації</w:t>
      </w:r>
      <w:r>
        <w:t></w:t>
      </w:r>
      <w:r>
        <w:rPr>
          <w:rFonts w:hint="eastAsia"/>
        </w:rPr>
        <w:t>засобами</w:t>
      </w:r>
      <w:r>
        <w:t></w:t>
      </w:r>
      <w:r>
        <w:rPr>
          <w:rFonts w:hint="eastAsia"/>
        </w:rPr>
        <w:t>оперативного</w:t>
      </w:r>
    </w:p>
    <w:p w:rsidR="00A9003B" w:rsidRDefault="00A9003B" w:rsidP="00A9003B">
      <w:r>
        <w:rPr>
          <w:rFonts w:hint="eastAsia"/>
        </w:rPr>
        <w:t>контролю</w:t>
      </w:r>
      <w:r>
        <w:t></w:t>
      </w:r>
      <w:r>
        <w:rPr>
          <w:rFonts w:hint="eastAsia"/>
        </w:rPr>
        <w:t>на</w:t>
      </w:r>
      <w:r>
        <w:t></w:t>
      </w:r>
      <w:r>
        <w:rPr>
          <w:rFonts w:hint="eastAsia"/>
        </w:rPr>
        <w:t>основі</w:t>
      </w:r>
      <w:r>
        <w:t></w:t>
      </w:r>
      <w:r>
        <w:rPr>
          <w:rFonts w:hint="eastAsia"/>
        </w:rPr>
        <w:t>інтелектуальних</w:t>
      </w:r>
      <w:r>
        <w:t></w:t>
      </w:r>
      <w:r>
        <w:rPr>
          <w:rFonts w:hint="eastAsia"/>
        </w:rPr>
        <w:t>транспортних</w:t>
      </w:r>
      <w:r>
        <w:t></w:t>
      </w:r>
      <w:r>
        <w:rPr>
          <w:rFonts w:hint="eastAsia"/>
        </w:rPr>
        <w:t>систем</w:t>
      </w:r>
      <w:r>
        <w:t></w:t>
      </w:r>
      <w:r>
        <w:rPr>
          <w:rFonts w:hint="eastAsia"/>
        </w:rPr>
        <w:t>отримали</w:t>
      </w:r>
      <w:r>
        <w:t></w:t>
      </w:r>
      <w:r>
        <w:rPr>
          <w:rFonts w:hint="eastAsia"/>
        </w:rPr>
        <w:t>наступні</w:t>
      </w:r>
    </w:p>
    <w:p w:rsidR="00A9003B" w:rsidRDefault="00A9003B" w:rsidP="00A9003B">
      <w:r>
        <w:rPr>
          <w:rFonts w:hint="eastAsia"/>
        </w:rPr>
        <w:t>результати</w:t>
      </w:r>
      <w:r>
        <w:t></w:t>
      </w:r>
      <w:r>
        <w:t></w:t>
      </w:r>
      <w:r>
        <w:rPr>
          <w:rFonts w:hint="eastAsia"/>
        </w:rPr>
        <w:t>для</w:t>
      </w:r>
      <w:r>
        <w:t></w:t>
      </w:r>
      <w:r>
        <w:rPr>
          <w:rFonts w:hint="eastAsia"/>
        </w:rPr>
        <w:t>ТЗ</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середня</w:t>
      </w:r>
      <w:r>
        <w:t></w:t>
      </w:r>
      <w:r>
        <w:rPr>
          <w:rFonts w:hint="eastAsia"/>
        </w:rPr>
        <w:t>витрата</w:t>
      </w:r>
      <w:r>
        <w:t></w:t>
      </w:r>
      <w:r>
        <w:rPr>
          <w:rFonts w:hint="eastAsia"/>
        </w:rPr>
        <w:t>палива</w:t>
      </w:r>
      <w:r>
        <w:t></w:t>
      </w:r>
      <w:r>
        <w:rPr>
          <w:rFonts w:hint="eastAsia"/>
        </w:rPr>
        <w:t>знизилась</w:t>
      </w:r>
    </w:p>
    <w:p w:rsidR="00A9003B" w:rsidRDefault="00A9003B" w:rsidP="00A9003B">
      <w:r>
        <w:rPr>
          <w:rFonts w:hint="eastAsia"/>
        </w:rPr>
        <w:t>при</w:t>
      </w:r>
      <w:r>
        <w:t></w:t>
      </w:r>
      <w:r>
        <w:rPr>
          <w:rFonts w:hint="eastAsia"/>
        </w:rPr>
        <w:t>експлуатації</w:t>
      </w:r>
      <w:r>
        <w:t></w:t>
      </w:r>
      <w:r>
        <w:rPr>
          <w:rFonts w:hint="eastAsia"/>
        </w:rPr>
        <w:t>у</w:t>
      </w:r>
      <w:r>
        <w:t></w:t>
      </w:r>
      <w:r>
        <w:rPr>
          <w:rFonts w:hint="eastAsia"/>
        </w:rPr>
        <w:t>місті</w:t>
      </w:r>
      <w:r>
        <w:t></w:t>
      </w:r>
      <w:r>
        <w:rPr>
          <w:rFonts w:hint="eastAsia"/>
        </w:rPr>
        <w:t>завантаженого</w:t>
      </w:r>
      <w:r>
        <w:t></w:t>
      </w:r>
      <w:r>
        <w:rPr>
          <w:rFonts w:hint="eastAsia"/>
        </w:rPr>
        <w:t>–</w:t>
      </w:r>
      <w:r>
        <w:t></w:t>
      </w:r>
      <w:r>
        <w:rPr>
          <w:rFonts w:hint="eastAsia"/>
        </w:rPr>
        <w:t>з</w:t>
      </w:r>
      <w:r>
        <w:t></w:t>
      </w:r>
      <w:r>
        <w:t></w:t>
      </w:r>
      <w:r>
        <w:t></w:t>
      </w:r>
      <w:r>
        <w:t></w:t>
      </w:r>
      <w:r>
        <w:t></w:t>
      </w:r>
      <w:r>
        <w:t></w:t>
      </w:r>
      <w:r>
        <w:rPr>
          <w:rFonts w:hint="eastAsia"/>
        </w:rPr>
        <w:t>л</w:t>
      </w:r>
      <w:r>
        <w:t></w:t>
      </w:r>
      <w:r>
        <w:t></w:t>
      </w:r>
      <w:r>
        <w:t></w:t>
      </w:r>
      <w:r>
        <w:t></w:t>
      </w:r>
      <w:r>
        <w:t></w:t>
      </w:r>
      <w:r>
        <w:rPr>
          <w:rFonts w:hint="eastAsia"/>
        </w:rPr>
        <w:t>км</w:t>
      </w:r>
      <w:r>
        <w:t></w:t>
      </w:r>
      <w:r>
        <w:rPr>
          <w:rFonts w:hint="eastAsia"/>
        </w:rPr>
        <w:t>до</w:t>
      </w:r>
      <w:r>
        <w:t></w:t>
      </w:r>
      <w:r>
        <w:t></w:t>
      </w:r>
      <w:r>
        <w:t></w:t>
      </w:r>
      <w:r>
        <w:t></w:t>
      </w:r>
      <w:r>
        <w:t></w:t>
      </w:r>
      <w:r>
        <w:t></w:t>
      </w:r>
      <w:r>
        <w:rPr>
          <w:rFonts w:hint="eastAsia"/>
        </w:rPr>
        <w:t>л</w:t>
      </w:r>
      <w:r>
        <w:t></w:t>
      </w:r>
      <w:r>
        <w:t></w:t>
      </w:r>
      <w:r>
        <w:t></w:t>
      </w:r>
      <w:r>
        <w:t></w:t>
      </w:r>
      <w:r>
        <w:t></w:t>
      </w:r>
      <w:r>
        <w:rPr>
          <w:rFonts w:hint="eastAsia"/>
        </w:rPr>
        <w:t>км</w:t>
      </w:r>
      <w:r>
        <w:t></w:t>
      </w:r>
      <w:r>
        <w:t></w:t>
      </w:r>
      <w:r>
        <w:rPr>
          <w:rFonts w:hint="eastAsia"/>
        </w:rPr>
        <w:t>що</w:t>
      </w:r>
    </w:p>
    <w:p w:rsidR="00A9003B" w:rsidRDefault="00A9003B" w:rsidP="00A9003B">
      <w:r>
        <w:rPr>
          <w:rFonts w:hint="eastAsia"/>
        </w:rPr>
        <w:t>складає</w:t>
      </w:r>
      <w:r>
        <w:t></w:t>
      </w:r>
      <w:r>
        <w:t></w:t>
      </w:r>
      <w:r>
        <w:t></w:t>
      </w:r>
      <w:r>
        <w:t></w:t>
      </w:r>
      <w:r>
        <w:t></w:t>
      </w:r>
      <w:r>
        <w:t></w:t>
      </w:r>
      <w:r>
        <w:rPr>
          <w:rFonts w:hint="eastAsia"/>
        </w:rPr>
        <w:t>за</w:t>
      </w:r>
      <w:r>
        <w:t></w:t>
      </w:r>
      <w:r>
        <w:rPr>
          <w:rFonts w:hint="eastAsia"/>
        </w:rPr>
        <w:t>містом</w:t>
      </w:r>
      <w:r>
        <w:t></w:t>
      </w:r>
      <w:r>
        <w:rPr>
          <w:rFonts w:hint="eastAsia"/>
        </w:rPr>
        <w:t>завантаженого</w:t>
      </w:r>
      <w:r>
        <w:t></w:t>
      </w:r>
      <w:r>
        <w:rPr>
          <w:rFonts w:hint="eastAsia"/>
        </w:rPr>
        <w:t>–</w:t>
      </w:r>
      <w:r>
        <w:t></w:t>
      </w:r>
      <w:r>
        <w:rPr>
          <w:rFonts w:hint="eastAsia"/>
        </w:rPr>
        <w:t>з</w:t>
      </w:r>
      <w:r>
        <w:t></w:t>
      </w:r>
      <w:r>
        <w:t></w:t>
      </w:r>
      <w:r>
        <w:t></w:t>
      </w:r>
      <w:r>
        <w:t></w:t>
      </w:r>
      <w:r>
        <w:rPr>
          <w:rFonts w:hint="eastAsia"/>
        </w:rPr>
        <w:t>л</w:t>
      </w:r>
      <w:r>
        <w:t></w:t>
      </w:r>
      <w:r>
        <w:t></w:t>
      </w:r>
      <w:r>
        <w:t></w:t>
      </w:r>
      <w:r>
        <w:t></w:t>
      </w:r>
      <w:r>
        <w:t></w:t>
      </w:r>
      <w:r>
        <w:rPr>
          <w:rFonts w:hint="eastAsia"/>
        </w:rPr>
        <w:t>км</w:t>
      </w:r>
      <w:r>
        <w:t></w:t>
      </w:r>
      <w:r>
        <w:rPr>
          <w:rFonts w:hint="eastAsia"/>
        </w:rPr>
        <w:t>до</w:t>
      </w:r>
      <w:r>
        <w:t></w:t>
      </w:r>
      <w:r>
        <w:t></w:t>
      </w:r>
      <w:r>
        <w:t></w:t>
      </w:r>
      <w:r>
        <w:t></w:t>
      </w:r>
      <w:r>
        <w:t></w:t>
      </w:r>
      <w:r>
        <w:t></w:t>
      </w:r>
      <w:r>
        <w:t></w:t>
      </w:r>
      <w:r>
        <w:rPr>
          <w:rFonts w:hint="eastAsia"/>
        </w:rPr>
        <w:t>л</w:t>
      </w:r>
      <w:r>
        <w:t></w:t>
      </w:r>
      <w:r>
        <w:t></w:t>
      </w:r>
      <w:r>
        <w:t></w:t>
      </w:r>
      <w:r>
        <w:t></w:t>
      </w:r>
      <w:r>
        <w:t></w:t>
      </w:r>
      <w:r>
        <w:rPr>
          <w:rFonts w:hint="eastAsia"/>
        </w:rPr>
        <w:t>км</w:t>
      </w:r>
      <w:r>
        <w:t></w:t>
      </w:r>
      <w:r>
        <w:t></w:t>
      </w:r>
      <w:r>
        <w:rPr>
          <w:rFonts w:hint="eastAsia"/>
        </w:rPr>
        <w:t>що</w:t>
      </w:r>
      <w:r>
        <w:t></w:t>
      </w:r>
      <w:r>
        <w:rPr>
          <w:rFonts w:hint="eastAsia"/>
        </w:rPr>
        <w:t>складає</w:t>
      </w:r>
    </w:p>
    <w:p w:rsidR="00A9003B" w:rsidRDefault="00A9003B" w:rsidP="00A9003B">
      <w:r>
        <w:t></w:t>
      </w:r>
      <w:r>
        <w:t></w:t>
      </w:r>
      <w:r>
        <w:t></w:t>
      </w:r>
      <w:r>
        <w:t></w:t>
      </w:r>
      <w:r>
        <w:t></w:t>
      </w:r>
      <w:r>
        <w:rPr>
          <w:rFonts w:hint="eastAsia"/>
        </w:rPr>
        <w:t>у</w:t>
      </w:r>
      <w:r>
        <w:t></w:t>
      </w:r>
      <w:r>
        <w:rPr>
          <w:rFonts w:hint="eastAsia"/>
        </w:rPr>
        <w:t>середньому</w:t>
      </w:r>
      <w:r>
        <w:t></w:t>
      </w:r>
      <w:r>
        <w:rPr>
          <w:rFonts w:hint="eastAsia"/>
        </w:rPr>
        <w:t>на</w:t>
      </w:r>
      <w:r>
        <w:t></w:t>
      </w:r>
      <w:r>
        <w:t></w:t>
      </w:r>
      <w:r>
        <w:t></w:t>
      </w:r>
      <w:r>
        <w:rPr>
          <w:rFonts w:hint="eastAsia"/>
        </w:rPr>
        <w:t>–</w:t>
      </w:r>
      <w:r>
        <w:t></w:t>
      </w:r>
      <w:r>
        <w:t></w:t>
      </w:r>
      <w:r>
        <w:t></w:t>
      </w:r>
      <w:r>
        <w:t></w:t>
      </w:r>
      <w:r>
        <w:t></w:t>
      </w:r>
      <w:r>
        <w:t></w:t>
      </w:r>
      <w:r>
        <w:rPr>
          <w:rFonts w:hint="eastAsia"/>
        </w:rPr>
        <w:t>для</w:t>
      </w:r>
      <w:r>
        <w:t></w:t>
      </w:r>
      <w:r>
        <w:rPr>
          <w:rFonts w:hint="eastAsia"/>
        </w:rPr>
        <w:t>ТЗ</w:t>
      </w:r>
      <w:r>
        <w:t></w:t>
      </w:r>
      <w:r>
        <w:t></w:t>
      </w:r>
      <w:r>
        <w:t></w:t>
      </w:r>
      <w:r>
        <w:t></w:t>
      </w:r>
      <w:r>
        <w:t></w:t>
      </w:r>
      <w:r>
        <w:t></w:t>
      </w:r>
      <w:r>
        <w:t></w:t>
      </w:r>
      <w:r>
        <w:t></w:t>
      </w:r>
      <w:r>
        <w:t></w:t>
      </w:r>
      <w:r>
        <w:t></w:t>
      </w:r>
      <w:r>
        <w:t></w:t>
      </w:r>
      <w:r>
        <w:t></w:t>
      </w:r>
      <w:r>
        <w:t></w:t>
      </w:r>
      <w:r>
        <w:t></w:t>
      </w:r>
      <w:r>
        <w:t></w:t>
      </w:r>
      <w:r>
        <w:t></w:t>
      </w:r>
      <w:r>
        <w:rPr>
          <w:rFonts w:hint="eastAsia"/>
        </w:rPr>
        <w:t>середня</w:t>
      </w:r>
      <w:r>
        <w:t></w:t>
      </w:r>
      <w:r>
        <w:rPr>
          <w:rFonts w:hint="eastAsia"/>
        </w:rPr>
        <w:t>витрата</w:t>
      </w:r>
      <w:r>
        <w:t></w:t>
      </w:r>
      <w:r>
        <w:rPr>
          <w:rFonts w:hint="eastAsia"/>
        </w:rPr>
        <w:t>палива</w:t>
      </w:r>
    </w:p>
    <w:p w:rsidR="00A9003B" w:rsidRDefault="00A9003B" w:rsidP="00A9003B">
      <w:r>
        <w:rPr>
          <w:rFonts w:hint="eastAsia"/>
        </w:rPr>
        <w:t>знизилась</w:t>
      </w:r>
      <w:r>
        <w:t></w:t>
      </w:r>
      <w:r>
        <w:rPr>
          <w:rFonts w:hint="eastAsia"/>
        </w:rPr>
        <w:t>при</w:t>
      </w:r>
      <w:r>
        <w:t></w:t>
      </w:r>
      <w:r>
        <w:rPr>
          <w:rFonts w:hint="eastAsia"/>
        </w:rPr>
        <w:t>експлуатації</w:t>
      </w:r>
      <w:r>
        <w:t></w:t>
      </w:r>
      <w:r>
        <w:rPr>
          <w:rFonts w:hint="eastAsia"/>
        </w:rPr>
        <w:t>у</w:t>
      </w:r>
      <w:r>
        <w:t></w:t>
      </w:r>
      <w:r>
        <w:rPr>
          <w:rFonts w:hint="eastAsia"/>
        </w:rPr>
        <w:t>місті</w:t>
      </w:r>
      <w:r>
        <w:t></w:t>
      </w:r>
      <w:r>
        <w:rPr>
          <w:rFonts w:hint="eastAsia"/>
        </w:rPr>
        <w:t>завантаженого</w:t>
      </w:r>
      <w:r>
        <w:t></w:t>
      </w:r>
      <w:r>
        <w:rPr>
          <w:rFonts w:hint="eastAsia"/>
        </w:rPr>
        <w:t>–</w:t>
      </w:r>
      <w:r>
        <w:t></w:t>
      </w:r>
      <w:r>
        <w:rPr>
          <w:rFonts w:hint="eastAsia"/>
        </w:rPr>
        <w:t>з</w:t>
      </w:r>
      <w:r>
        <w:t></w:t>
      </w:r>
      <w:r>
        <w:t></w:t>
      </w:r>
      <w:r>
        <w:t></w:t>
      </w:r>
      <w:r>
        <w:t></w:t>
      </w:r>
      <w:r>
        <w:t></w:t>
      </w:r>
      <w:r>
        <w:t></w:t>
      </w:r>
      <w:r>
        <w:rPr>
          <w:rFonts w:hint="eastAsia"/>
        </w:rPr>
        <w:t>л</w:t>
      </w:r>
      <w:r>
        <w:t></w:t>
      </w:r>
      <w:r>
        <w:t></w:t>
      </w:r>
      <w:r>
        <w:t></w:t>
      </w:r>
      <w:r>
        <w:t></w:t>
      </w:r>
      <w:r>
        <w:t></w:t>
      </w:r>
      <w:r>
        <w:rPr>
          <w:rFonts w:hint="eastAsia"/>
        </w:rPr>
        <w:t>км</w:t>
      </w:r>
      <w:r>
        <w:t></w:t>
      </w:r>
      <w:r>
        <w:rPr>
          <w:rFonts w:hint="eastAsia"/>
        </w:rPr>
        <w:t>до</w:t>
      </w:r>
      <w:r>
        <w:t></w:t>
      </w:r>
      <w:r>
        <w:t></w:t>
      </w:r>
      <w:r>
        <w:t></w:t>
      </w:r>
      <w:r>
        <w:t></w:t>
      </w:r>
      <w:r>
        <w:t></w:t>
      </w:r>
      <w:r>
        <w:t></w:t>
      </w:r>
      <w:r>
        <w:rPr>
          <w:rFonts w:hint="eastAsia"/>
        </w:rPr>
        <w:t>л</w:t>
      </w:r>
      <w:r>
        <w:t></w:t>
      </w:r>
      <w:r>
        <w:t></w:t>
      </w:r>
      <w:r>
        <w:t></w:t>
      </w:r>
      <w:r>
        <w:t></w:t>
      </w:r>
      <w:r>
        <w:t></w:t>
      </w:r>
    </w:p>
    <w:p w:rsidR="00A9003B" w:rsidRDefault="00A9003B" w:rsidP="00A9003B">
      <w:r>
        <w:rPr>
          <w:rFonts w:hint="eastAsia"/>
        </w:rPr>
        <w:t>км</w:t>
      </w:r>
      <w:r>
        <w:t></w:t>
      </w:r>
      <w:r>
        <w:t></w:t>
      </w:r>
      <w:r>
        <w:rPr>
          <w:rFonts w:hint="eastAsia"/>
        </w:rPr>
        <w:t>що</w:t>
      </w:r>
      <w:r>
        <w:t></w:t>
      </w:r>
      <w:r>
        <w:rPr>
          <w:rFonts w:hint="eastAsia"/>
        </w:rPr>
        <w:t>складає</w:t>
      </w:r>
      <w:r>
        <w:t></w:t>
      </w:r>
      <w:r>
        <w:t></w:t>
      </w:r>
      <w:r>
        <w:t></w:t>
      </w:r>
      <w:r>
        <w:t></w:t>
      </w:r>
      <w:r>
        <w:t></w:t>
      </w:r>
      <w:r>
        <w:t></w:t>
      </w:r>
      <w:r>
        <w:t></w:t>
      </w:r>
      <w:r>
        <w:t></w:t>
      </w:r>
      <w:r>
        <w:t></w:t>
      </w:r>
      <w:r>
        <w:rPr>
          <w:rFonts w:hint="eastAsia"/>
        </w:rPr>
        <w:t>за</w:t>
      </w:r>
      <w:r>
        <w:t></w:t>
      </w:r>
      <w:r>
        <w:rPr>
          <w:rFonts w:hint="eastAsia"/>
        </w:rPr>
        <w:t>містом</w:t>
      </w:r>
      <w:r>
        <w:t></w:t>
      </w:r>
      <w:r>
        <w:rPr>
          <w:rFonts w:hint="eastAsia"/>
        </w:rPr>
        <w:t>завантаженого</w:t>
      </w:r>
      <w:r>
        <w:t></w:t>
      </w:r>
      <w:r>
        <w:rPr>
          <w:rFonts w:hint="eastAsia"/>
        </w:rPr>
        <w:t>–</w:t>
      </w:r>
      <w:r>
        <w:t></w:t>
      </w:r>
      <w:r>
        <w:rPr>
          <w:rFonts w:hint="eastAsia"/>
        </w:rPr>
        <w:t>з</w:t>
      </w:r>
      <w:r>
        <w:t></w:t>
      </w:r>
      <w:r>
        <w:t></w:t>
      </w:r>
      <w:r>
        <w:t></w:t>
      </w:r>
      <w:r>
        <w:t></w:t>
      </w:r>
      <w:r>
        <w:rPr>
          <w:rFonts w:hint="eastAsia"/>
        </w:rPr>
        <w:t>л</w:t>
      </w:r>
      <w:r>
        <w:t></w:t>
      </w:r>
      <w:r>
        <w:t></w:t>
      </w:r>
      <w:r>
        <w:t></w:t>
      </w:r>
      <w:r>
        <w:t></w:t>
      </w:r>
      <w:r>
        <w:t></w:t>
      </w:r>
      <w:r>
        <w:rPr>
          <w:rFonts w:hint="eastAsia"/>
        </w:rPr>
        <w:t>км</w:t>
      </w:r>
      <w:r>
        <w:t></w:t>
      </w:r>
      <w:r>
        <w:rPr>
          <w:rFonts w:hint="eastAsia"/>
        </w:rPr>
        <w:t>до</w:t>
      </w:r>
      <w:r>
        <w:t></w:t>
      </w:r>
      <w:r>
        <w:t></w:t>
      </w:r>
      <w:r>
        <w:t></w:t>
      </w:r>
      <w:r>
        <w:t></w:t>
      </w:r>
      <w:r>
        <w:t></w:t>
      </w:r>
      <w:r>
        <w:t></w:t>
      </w:r>
      <w:r>
        <w:rPr>
          <w:rFonts w:hint="eastAsia"/>
        </w:rPr>
        <w:t>л</w:t>
      </w:r>
      <w:r>
        <w:t></w:t>
      </w:r>
      <w:r>
        <w:t></w:t>
      </w:r>
      <w:r>
        <w:t></w:t>
      </w:r>
      <w:r>
        <w:t></w:t>
      </w:r>
      <w:r>
        <w:t></w:t>
      </w:r>
      <w:r>
        <w:rPr>
          <w:rFonts w:hint="eastAsia"/>
        </w:rPr>
        <w:t>км</w:t>
      </w:r>
      <w:r>
        <w:t></w:t>
      </w:r>
      <w:r>
        <w:t></w:t>
      </w:r>
      <w:r>
        <w:rPr>
          <w:rFonts w:hint="eastAsia"/>
        </w:rPr>
        <w:t>що</w:t>
      </w:r>
    </w:p>
    <w:p w:rsidR="00A9003B" w:rsidRDefault="00A9003B" w:rsidP="00A9003B">
      <w:r>
        <w:rPr>
          <w:rFonts w:hint="eastAsia"/>
        </w:rPr>
        <w:t>складає</w:t>
      </w:r>
      <w:r>
        <w:t></w:t>
      </w:r>
      <w:r>
        <w:t></w:t>
      </w:r>
      <w:r>
        <w:t></w:t>
      </w:r>
      <w:r>
        <w:t></w:t>
      </w:r>
      <w:r>
        <w:t></w:t>
      </w:r>
      <w:r>
        <w:t></w:t>
      </w:r>
      <w:r>
        <w:t></w:t>
      </w:r>
      <w:r>
        <w:t></w:t>
      </w:r>
      <w:r>
        <w:rPr>
          <w:rFonts w:hint="eastAsia"/>
        </w:rPr>
        <w:t>у</w:t>
      </w:r>
      <w:r>
        <w:t></w:t>
      </w:r>
      <w:r>
        <w:rPr>
          <w:rFonts w:hint="eastAsia"/>
        </w:rPr>
        <w:t>місті</w:t>
      </w:r>
      <w:r>
        <w:t></w:t>
      </w:r>
      <w:r>
        <w:rPr>
          <w:rFonts w:hint="eastAsia"/>
        </w:rPr>
        <w:t>порожнього</w:t>
      </w:r>
      <w:r>
        <w:t></w:t>
      </w:r>
      <w:r>
        <w:rPr>
          <w:rFonts w:hint="eastAsia"/>
        </w:rPr>
        <w:t>–</w:t>
      </w:r>
      <w:r>
        <w:t></w:t>
      </w:r>
      <w:r>
        <w:rPr>
          <w:rFonts w:hint="eastAsia"/>
        </w:rPr>
        <w:t>з</w:t>
      </w:r>
      <w:r>
        <w:t></w:t>
      </w:r>
      <w:r>
        <w:t></w:t>
      </w:r>
      <w:r>
        <w:t></w:t>
      </w:r>
      <w:r>
        <w:t></w:t>
      </w:r>
      <w:r>
        <w:t></w:t>
      </w:r>
      <w:r>
        <w:t></w:t>
      </w:r>
      <w:r>
        <w:rPr>
          <w:rFonts w:hint="eastAsia"/>
        </w:rPr>
        <w:t>л</w:t>
      </w:r>
      <w:r>
        <w:t></w:t>
      </w:r>
      <w:r>
        <w:t></w:t>
      </w:r>
      <w:r>
        <w:t></w:t>
      </w:r>
      <w:r>
        <w:t></w:t>
      </w:r>
      <w:r>
        <w:t></w:t>
      </w:r>
      <w:r>
        <w:rPr>
          <w:rFonts w:hint="eastAsia"/>
        </w:rPr>
        <w:t>км</w:t>
      </w:r>
      <w:r>
        <w:t></w:t>
      </w:r>
      <w:r>
        <w:rPr>
          <w:rFonts w:hint="eastAsia"/>
        </w:rPr>
        <w:t>до</w:t>
      </w:r>
      <w:r>
        <w:t></w:t>
      </w:r>
      <w:r>
        <w:t></w:t>
      </w:r>
      <w:r>
        <w:t></w:t>
      </w:r>
      <w:r>
        <w:t></w:t>
      </w:r>
      <w:r>
        <w:t></w:t>
      </w:r>
      <w:r>
        <w:t></w:t>
      </w:r>
      <w:r>
        <w:rPr>
          <w:rFonts w:hint="eastAsia"/>
        </w:rPr>
        <w:t>л</w:t>
      </w:r>
      <w:r>
        <w:t></w:t>
      </w:r>
      <w:r>
        <w:t></w:t>
      </w:r>
      <w:r>
        <w:t></w:t>
      </w:r>
      <w:r>
        <w:t></w:t>
      </w:r>
      <w:r>
        <w:t></w:t>
      </w:r>
      <w:r>
        <w:rPr>
          <w:rFonts w:hint="eastAsia"/>
        </w:rPr>
        <w:t>км</w:t>
      </w:r>
      <w:r>
        <w:t></w:t>
      </w:r>
      <w:r>
        <w:t></w:t>
      </w:r>
      <w:r>
        <w:rPr>
          <w:rFonts w:hint="eastAsia"/>
        </w:rPr>
        <w:t>що</w:t>
      </w:r>
      <w:r>
        <w:t></w:t>
      </w:r>
      <w:r>
        <w:rPr>
          <w:rFonts w:hint="eastAsia"/>
        </w:rPr>
        <w:t>складає</w:t>
      </w:r>
    </w:p>
    <w:p w:rsidR="00A9003B" w:rsidRDefault="00A9003B" w:rsidP="00A9003B">
      <w:r>
        <w:t></w:t>
      </w:r>
      <w:r>
        <w:t></w:t>
      </w:r>
      <w:r>
        <w:t></w:t>
      </w:r>
      <w:r>
        <w:t></w:t>
      </w:r>
      <w:r>
        <w:t></w:t>
      </w:r>
      <w:r>
        <w:t></w:t>
      </w:r>
      <w:r>
        <w:t></w:t>
      </w:r>
      <w:r>
        <w:t></w:t>
      </w:r>
      <w:r>
        <w:rPr>
          <w:rFonts w:hint="eastAsia"/>
        </w:rPr>
        <w:t>у</w:t>
      </w:r>
      <w:r>
        <w:t></w:t>
      </w:r>
      <w:r>
        <w:rPr>
          <w:rFonts w:hint="eastAsia"/>
        </w:rPr>
        <w:t>середньому</w:t>
      </w:r>
      <w:r>
        <w:t></w:t>
      </w:r>
      <w:r>
        <w:rPr>
          <w:rFonts w:hint="eastAsia"/>
        </w:rPr>
        <w:t>на</w:t>
      </w:r>
      <w:r>
        <w:t></w:t>
      </w:r>
      <w:r>
        <w:t></w:t>
      </w:r>
      <w:r>
        <w:t></w:t>
      </w:r>
      <w:r>
        <w:rPr>
          <w:rFonts w:hint="eastAsia"/>
        </w:rPr>
        <w:t>–</w:t>
      </w:r>
      <w:r>
        <w:t></w:t>
      </w:r>
      <w:r>
        <w:t></w:t>
      </w:r>
      <w:r>
        <w:t></w:t>
      </w:r>
      <w:r>
        <w:t></w:t>
      </w:r>
      <w:r>
        <w:t></w:t>
      </w:r>
    </w:p>
    <w:p w:rsidR="00A9003B" w:rsidRDefault="00A9003B" w:rsidP="00A9003B">
      <w:r>
        <w:t></w:t>
      </w:r>
      <w:r>
        <w:t></w:t>
      </w:r>
      <w:r>
        <w:t></w:t>
      </w:r>
      <w:r>
        <w:rPr>
          <w:rFonts w:hint="eastAsia"/>
        </w:rPr>
        <w:t>За</w:t>
      </w:r>
      <w:r>
        <w:t></w:t>
      </w:r>
      <w:r>
        <w:rPr>
          <w:rFonts w:hint="eastAsia"/>
        </w:rPr>
        <w:t>результатами</w:t>
      </w:r>
      <w:r>
        <w:t></w:t>
      </w:r>
      <w:r>
        <w:rPr>
          <w:rFonts w:hint="eastAsia"/>
        </w:rPr>
        <w:t>виконаного</w:t>
      </w:r>
      <w:r>
        <w:t></w:t>
      </w:r>
      <w:r>
        <w:rPr>
          <w:rFonts w:hint="eastAsia"/>
        </w:rPr>
        <w:t>дослідження</w:t>
      </w:r>
      <w:r>
        <w:t></w:t>
      </w:r>
      <w:r>
        <w:rPr>
          <w:rFonts w:hint="eastAsia"/>
        </w:rPr>
        <w:t>коефіцієнт</w:t>
      </w:r>
      <w:r>
        <w:t></w:t>
      </w:r>
      <w:r>
        <w:rPr>
          <w:rFonts w:hint="eastAsia"/>
        </w:rPr>
        <w:t>паливовикористання</w:t>
      </w:r>
      <w:r>
        <w:t></w:t>
      </w:r>
    </w:p>
    <w:p w:rsidR="00A9003B" w:rsidRDefault="00A9003B" w:rsidP="00A9003B">
      <w:r>
        <w:rPr>
          <w:rFonts w:hint="eastAsia"/>
        </w:rPr>
        <w:t>що</w:t>
      </w:r>
      <w:r>
        <w:t></w:t>
      </w:r>
      <w:r>
        <w:rPr>
          <w:rFonts w:hint="eastAsia"/>
        </w:rPr>
        <w:t>враховує</w:t>
      </w:r>
      <w:r>
        <w:t></w:t>
      </w:r>
      <w:r>
        <w:rPr>
          <w:rFonts w:hint="eastAsia"/>
        </w:rPr>
        <w:t>режим</w:t>
      </w:r>
      <w:r>
        <w:t></w:t>
      </w:r>
      <w:r>
        <w:rPr>
          <w:rFonts w:hint="eastAsia"/>
        </w:rPr>
        <w:t>руху</w:t>
      </w:r>
      <w:r>
        <w:t></w:t>
      </w:r>
      <w:r>
        <w:rPr>
          <w:rFonts w:hint="eastAsia"/>
        </w:rPr>
        <w:t>змінюється</w:t>
      </w:r>
      <w:r>
        <w:t></w:t>
      </w:r>
      <w:r>
        <w:rPr>
          <w:rFonts w:hint="eastAsia"/>
        </w:rPr>
        <w:t>в</w:t>
      </w:r>
      <w:r>
        <w:t></w:t>
      </w:r>
      <w:r>
        <w:rPr>
          <w:rFonts w:hint="eastAsia"/>
        </w:rPr>
        <w:t>середньому</w:t>
      </w:r>
      <w:r>
        <w:t></w:t>
      </w:r>
      <w:r>
        <w:rPr>
          <w:rFonts w:hint="eastAsia"/>
        </w:rPr>
        <w:t>в</w:t>
      </w:r>
      <w:r>
        <w:t></w:t>
      </w:r>
      <w:r>
        <w:rPr>
          <w:rFonts w:hint="eastAsia"/>
        </w:rPr>
        <w:t>межах</w:t>
      </w:r>
      <w:r>
        <w:t>𝑘</w:t>
      </w:r>
      <w:r>
        <w:rPr>
          <w:rFonts w:hint="eastAsia"/>
        </w:rPr>
        <w:t>пв</w:t>
      </w:r>
      <w:r>
        <w:t>𝑖𝑗</w:t>
      </w:r>
    </w:p>
    <w:p w:rsidR="00A9003B" w:rsidRDefault="00A9003B" w:rsidP="00A9003B">
      <w:r>
        <w:rPr>
          <w:rFonts w:hint="eastAsia"/>
        </w:rPr>
        <w:t>р</w:t>
      </w:r>
      <w:r>
        <w:t></w:t>
      </w:r>
      <w:r>
        <w:rPr>
          <w:rFonts w:hint="eastAsia"/>
        </w:rPr>
        <w:t>р</w:t>
      </w:r>
      <w:r>
        <w:t></w:t>
      </w:r>
    </w:p>
    <w:p w:rsidR="00A9003B" w:rsidRDefault="00A9003B" w:rsidP="00A9003B">
      <w:r>
        <w:t>𝑡</w:t>
      </w:r>
      <w:r>
        <w:t></w:t>
      </w:r>
      <w:r>
        <w:t></w:t>
      </w:r>
      <w:r>
        <w:t></w:t>
      </w:r>
      <w:r>
        <w:t></w:t>
      </w:r>
      <w:r>
        <w:t></w:t>
      </w:r>
      <w:r>
        <w:t></w:t>
      </w:r>
      <w:r>
        <w:t></w:t>
      </w:r>
      <w:r>
        <w:t></w:t>
      </w:r>
      <w:r>
        <w:t></w:t>
      </w:r>
      <w:r>
        <w:t></w:t>
      </w:r>
      <w:r>
        <w:t></w:t>
      </w:r>
      <w:r>
        <w:t></w:t>
      </w:r>
      <w:r>
        <w:t></w:t>
      </w:r>
      <w:r>
        <w:t></w:t>
      </w:r>
      <w:r>
        <w:t></w:t>
      </w:r>
    </w:p>
    <w:p w:rsidR="00A9003B" w:rsidRDefault="00A9003B" w:rsidP="00A9003B">
      <w:r>
        <w:rPr>
          <w:rFonts w:hint="eastAsia"/>
        </w:rPr>
        <w:t>для</w:t>
      </w:r>
      <w:r>
        <w:t></w:t>
      </w:r>
      <w:r>
        <w:rPr>
          <w:rFonts w:hint="eastAsia"/>
        </w:rPr>
        <w:t>ТЗ</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𝑘</w:t>
      </w:r>
      <w:r>
        <w:rPr>
          <w:rFonts w:hint="eastAsia"/>
        </w:rPr>
        <w:t>пв</w:t>
      </w:r>
      <w:r>
        <w:t>𝑖𝑗</w:t>
      </w:r>
    </w:p>
    <w:p w:rsidR="00A9003B" w:rsidRDefault="00A9003B" w:rsidP="00A9003B">
      <w:r>
        <w:rPr>
          <w:rFonts w:hint="eastAsia"/>
        </w:rPr>
        <w:t>р</w:t>
      </w:r>
      <w:r>
        <w:t></w:t>
      </w:r>
      <w:r>
        <w:rPr>
          <w:rFonts w:hint="eastAsia"/>
        </w:rPr>
        <w:t>р</w:t>
      </w:r>
      <w:r>
        <w:t></w:t>
      </w:r>
    </w:p>
    <w:p w:rsidR="00A9003B" w:rsidRDefault="00A9003B" w:rsidP="00A9003B">
      <w:r>
        <w:t>𝑡</w:t>
      </w:r>
      <w:r>
        <w:t></w:t>
      </w:r>
      <w:r>
        <w:t></w:t>
      </w:r>
      <w:r>
        <w:t></w:t>
      </w:r>
      <w:r>
        <w:t></w:t>
      </w:r>
      <w:r>
        <w:t></w:t>
      </w:r>
      <w:r>
        <w:t></w:t>
      </w:r>
      <w:r>
        <w:t></w:t>
      </w:r>
      <w:r>
        <w:t></w:t>
      </w:r>
      <w:r>
        <w:t></w:t>
      </w:r>
      <w:r>
        <w:t></w:t>
      </w:r>
      <w:r>
        <w:t></w:t>
      </w:r>
      <w:r>
        <w:t></w:t>
      </w:r>
      <w:r>
        <w:t></w:t>
      </w:r>
      <w:r>
        <w:t></w:t>
      </w:r>
      <w:r>
        <w:t></w:t>
      </w:r>
      <w:r>
        <w:t></w:t>
      </w:r>
      <w:r>
        <w:rPr>
          <w:rFonts w:hint="eastAsia"/>
        </w:rPr>
        <w:t>для</w:t>
      </w:r>
      <w:r>
        <w:t></w:t>
      </w:r>
      <w:r>
        <w:rPr>
          <w:rFonts w:hint="eastAsia"/>
        </w:rPr>
        <w:t>ТЗ</w:t>
      </w:r>
      <w:r>
        <w:t></w:t>
      </w:r>
      <w:r>
        <w:t></w:t>
      </w:r>
      <w:r>
        <w:t></w:t>
      </w:r>
      <w:r>
        <w:t></w:t>
      </w:r>
      <w:r>
        <w:t></w:t>
      </w:r>
      <w:r>
        <w:t></w:t>
      </w:r>
      <w:r>
        <w:t></w:t>
      </w:r>
    </w:p>
    <w:p w:rsidR="00A9003B" w:rsidRDefault="00A9003B" w:rsidP="00A9003B">
      <w:r>
        <w:t></w:t>
      </w:r>
      <w:r>
        <w:t></w:t>
      </w:r>
      <w:r>
        <w:t></w:t>
      </w:r>
      <w:r>
        <w:t></w:t>
      </w:r>
      <w:r>
        <w:t></w:t>
      </w:r>
      <w:r>
        <w:t></w:t>
      </w:r>
      <w:r>
        <w:t></w:t>
      </w:r>
      <w:r>
        <w:t></w:t>
      </w:r>
      <w:r>
        <w:t></w:t>
      </w:r>
      <w:r>
        <w:rPr>
          <w:rFonts w:hint="eastAsia"/>
        </w:rPr>
        <w:t>Коефіцієнт</w:t>
      </w:r>
      <w:r>
        <w:t></w:t>
      </w:r>
      <w:r>
        <w:rPr>
          <w:rFonts w:hint="eastAsia"/>
        </w:rPr>
        <w:t>стійкої</w:t>
      </w:r>
      <w:r>
        <w:t></w:t>
      </w:r>
      <w:r>
        <w:rPr>
          <w:rFonts w:hint="eastAsia"/>
        </w:rPr>
        <w:t>економії</w:t>
      </w:r>
      <w:r>
        <w:t></w:t>
      </w:r>
      <w:r>
        <w:rPr>
          <w:rFonts w:hint="eastAsia"/>
        </w:rPr>
        <w:t>палива</w:t>
      </w:r>
      <w:r>
        <w:t></w:t>
      </w:r>
      <w:r>
        <w:rPr>
          <w:rFonts w:hint="eastAsia"/>
        </w:rPr>
        <w:t>для</w:t>
      </w:r>
      <w:r>
        <w:t></w:t>
      </w:r>
      <w:r>
        <w:rPr>
          <w:rFonts w:hint="eastAsia"/>
        </w:rPr>
        <w:t>ТЗ</w:t>
      </w:r>
      <w:r>
        <w:t></w:t>
      </w:r>
      <w:r>
        <w:t></w:t>
      </w:r>
      <w:r>
        <w:t></w:t>
      </w:r>
      <w:r>
        <w:t></w:t>
      </w:r>
      <w:r>
        <w:t></w:t>
      </w:r>
      <w:r>
        <w:t></w:t>
      </w:r>
      <w:r>
        <w:t></w:t>
      </w:r>
      <w:r>
        <w:t></w:t>
      </w:r>
      <w:r>
        <w:t></w:t>
      </w:r>
      <w:r>
        <w:t></w:t>
      </w:r>
      <w:r>
        <w:t></w:t>
      </w:r>
      <w:r>
        <w:t></w:t>
      </w:r>
      <w:r>
        <w:t></w:t>
      </w:r>
      <w:r>
        <w:t></w:t>
      </w:r>
      <w:r>
        <w:t></w:t>
      </w:r>
      <w:r>
        <w:t></w:t>
      </w:r>
      <w:r>
        <w:rPr>
          <w:rFonts w:hint="eastAsia"/>
        </w:rPr>
        <w:t>знизився</w:t>
      </w:r>
      <w:r>
        <w:t></w:t>
      </w:r>
      <w:r>
        <w:rPr>
          <w:rFonts w:hint="eastAsia"/>
        </w:rPr>
        <w:t>за</w:t>
      </w:r>
    </w:p>
    <w:p w:rsidR="00A9003B" w:rsidRDefault="00A9003B" w:rsidP="00A9003B">
      <w:r>
        <w:rPr>
          <w:rFonts w:hint="eastAsia"/>
        </w:rPr>
        <w:t>рахунок</w:t>
      </w:r>
      <w:r>
        <w:t></w:t>
      </w:r>
      <w:r>
        <w:rPr>
          <w:rFonts w:hint="eastAsia"/>
        </w:rPr>
        <w:t>реалізації</w:t>
      </w:r>
      <w:r>
        <w:t></w:t>
      </w:r>
      <w:r>
        <w:rPr>
          <w:rFonts w:hint="eastAsia"/>
        </w:rPr>
        <w:t>запропонованого</w:t>
      </w:r>
      <w:r>
        <w:t></w:t>
      </w:r>
      <w:r>
        <w:rPr>
          <w:rFonts w:hint="eastAsia"/>
        </w:rPr>
        <w:t>методу</w:t>
      </w:r>
      <w:r>
        <w:t></w:t>
      </w:r>
      <w:r>
        <w:rPr>
          <w:rFonts w:hint="eastAsia"/>
        </w:rPr>
        <w:t>з</w:t>
      </w:r>
      <w:r>
        <w:t>𝑘</w:t>
      </w:r>
      <w:r>
        <w:rPr>
          <w:rFonts w:hint="eastAsia"/>
        </w:rPr>
        <w:t>ек</w:t>
      </w:r>
      <w:r>
        <w:t></w:t>
      </w:r>
      <w:r>
        <w:rPr>
          <w:rFonts w:hint="eastAsia"/>
        </w:rPr>
        <w:t>пал</w:t>
      </w:r>
      <w:r>
        <w:t>𝑗</w:t>
      </w:r>
    </w:p>
    <w:p w:rsidR="00A9003B" w:rsidRDefault="00A9003B" w:rsidP="00A9003B">
      <w:r>
        <w:rPr>
          <w:rFonts w:hint="eastAsia"/>
        </w:rPr>
        <w:t>ст</w:t>
      </w:r>
      <w:r>
        <w:t></w:t>
      </w:r>
    </w:p>
    <w:p w:rsidR="00A9003B" w:rsidRDefault="00A9003B" w:rsidP="00A9003B">
      <w:r>
        <w:lastRenderedPageBreak/>
        <w:t>𝑡</w:t>
      </w:r>
      <w:r>
        <w:t></w:t>
      </w:r>
      <w:r>
        <w:t></w:t>
      </w:r>
      <w:r>
        <w:t></w:t>
      </w:r>
      <w:r>
        <w:t></w:t>
      </w:r>
      <w:r>
        <w:t></w:t>
      </w:r>
      <w:r>
        <w:t></w:t>
      </w:r>
      <w:r>
        <w:t></w:t>
      </w:r>
      <w:r>
        <w:t></w:t>
      </w:r>
      <w:r>
        <w:t></w:t>
      </w:r>
      <w:r>
        <w:t></w:t>
      </w:r>
      <w:r>
        <w:t></w:t>
      </w:r>
      <w:r>
        <w:t></w:t>
      </w:r>
      <w:r>
        <w:t></w:t>
      </w:r>
      <w:r>
        <w:t></w:t>
      </w:r>
      <w:r>
        <w:t></w:t>
      </w:r>
      <w:r>
        <w:t></w:t>
      </w:r>
      <w:r>
        <w:t></w:t>
      </w:r>
      <w:r>
        <w:t></w:t>
      </w:r>
      <w:r>
        <w:rPr>
          <w:rFonts w:hint="eastAsia"/>
        </w:rPr>
        <w:t>до</w:t>
      </w:r>
    </w:p>
    <w:p w:rsidR="00A9003B" w:rsidRDefault="00A9003B" w:rsidP="00A9003B">
      <w:r>
        <w:t>𝑘</w:t>
      </w:r>
      <w:r>
        <w:rPr>
          <w:rFonts w:hint="eastAsia"/>
        </w:rPr>
        <w:t>ек</w:t>
      </w:r>
      <w:r>
        <w:t></w:t>
      </w:r>
      <w:r>
        <w:rPr>
          <w:rFonts w:hint="eastAsia"/>
        </w:rPr>
        <w:t>пал</w:t>
      </w:r>
      <w:r>
        <w:t>𝑗</w:t>
      </w:r>
    </w:p>
    <w:p w:rsidR="00A9003B" w:rsidRDefault="00A9003B" w:rsidP="00A9003B">
      <w:r>
        <w:rPr>
          <w:rFonts w:hint="eastAsia"/>
        </w:rPr>
        <w:t>ст</w:t>
      </w:r>
      <w:r>
        <w:t></w:t>
      </w:r>
    </w:p>
    <w:p w:rsidR="00A9003B" w:rsidRDefault="00A9003B" w:rsidP="00A9003B">
      <w:r>
        <w:t>𝑡</w:t>
      </w:r>
      <w:r>
        <w:t></w:t>
      </w:r>
      <w:r>
        <w:t></w:t>
      </w:r>
      <w:r>
        <w:t></w:t>
      </w:r>
      <w:r>
        <w:t></w:t>
      </w:r>
      <w:r>
        <w:t></w:t>
      </w:r>
      <w:r>
        <w:t></w:t>
      </w:r>
      <w:r>
        <w:t></w:t>
      </w:r>
      <w:r>
        <w:t></w:t>
      </w:r>
      <w:r>
        <w:t></w:t>
      </w:r>
      <w:r>
        <w:t></w:t>
      </w:r>
      <w:r>
        <w:t></w:t>
      </w:r>
      <w:r>
        <w:t></w:t>
      </w:r>
      <w:r>
        <w:t></w:t>
      </w:r>
      <w:r>
        <w:t></w:t>
      </w:r>
      <w:r>
        <w:t></w:t>
      </w:r>
      <w:r>
        <w:t></w:t>
      </w:r>
      <w:r>
        <w:t></w:t>
      </w:r>
    </w:p>
    <w:p w:rsidR="00A9003B" w:rsidRDefault="00A9003B" w:rsidP="00A9003B">
      <w:r>
        <w:t></w:t>
      </w:r>
      <w:r>
        <w:t></w:t>
      </w:r>
      <w:r>
        <w:t></w:t>
      </w:r>
      <w:r>
        <w:rPr>
          <w:rFonts w:hint="eastAsia"/>
        </w:rPr>
        <w:t>Результати</w:t>
      </w:r>
      <w:r>
        <w:t></w:t>
      </w:r>
      <w:r>
        <w:rPr>
          <w:rFonts w:hint="eastAsia"/>
        </w:rPr>
        <w:t>дисертаційної</w:t>
      </w:r>
      <w:r>
        <w:t></w:t>
      </w:r>
      <w:r>
        <w:rPr>
          <w:rFonts w:hint="eastAsia"/>
        </w:rPr>
        <w:t>роботи</w:t>
      </w:r>
      <w:r>
        <w:t></w:t>
      </w:r>
      <w:r>
        <w:rPr>
          <w:rFonts w:hint="eastAsia"/>
        </w:rPr>
        <w:t>прийняті</w:t>
      </w:r>
      <w:r>
        <w:t></w:t>
      </w:r>
      <w:r>
        <w:rPr>
          <w:rFonts w:hint="eastAsia"/>
        </w:rPr>
        <w:t>до</w:t>
      </w:r>
      <w:r>
        <w:t></w:t>
      </w:r>
      <w:r>
        <w:rPr>
          <w:rFonts w:hint="eastAsia"/>
        </w:rPr>
        <w:t>використання</w:t>
      </w:r>
      <w:r>
        <w:t></w:t>
      </w:r>
      <w:r>
        <w:rPr>
          <w:rFonts w:hint="eastAsia"/>
        </w:rPr>
        <w:t>в</w:t>
      </w:r>
      <w:r>
        <w:t></w:t>
      </w:r>
      <w:r>
        <w:rPr>
          <w:rFonts w:hint="eastAsia"/>
        </w:rPr>
        <w:t>МПП</w:t>
      </w:r>
      <w:r>
        <w:t></w:t>
      </w:r>
      <w:r>
        <w:t></w:t>
      </w:r>
      <w:r>
        <w:rPr>
          <w:rFonts w:hint="eastAsia"/>
        </w:rPr>
        <w:t>Азія</w:t>
      </w:r>
      <w:r>
        <w:t></w:t>
      </w:r>
      <w:r>
        <w:t></w:t>
      </w:r>
    </w:p>
    <w:p w:rsidR="00A9003B" w:rsidRPr="00A9003B" w:rsidRDefault="00A9003B" w:rsidP="00A9003B">
      <w:r>
        <w:rPr>
          <w:rFonts w:hint="eastAsia"/>
        </w:rPr>
        <w:t>ТОВ</w:t>
      </w:r>
      <w:r>
        <w:t></w:t>
      </w:r>
      <w:r>
        <w:t></w:t>
      </w:r>
      <w:r>
        <w:rPr>
          <w:rFonts w:hint="eastAsia"/>
        </w:rPr>
        <w:t>УкрАвтоІмпорт</w:t>
      </w:r>
      <w:r>
        <w:t></w:t>
      </w:r>
      <w:r>
        <w:t></w:t>
      </w:r>
      <w:r>
        <w:rPr>
          <w:rFonts w:hint="eastAsia"/>
        </w:rPr>
        <w:t>і</w:t>
      </w:r>
      <w:r>
        <w:t></w:t>
      </w:r>
      <w:r>
        <w:rPr>
          <w:rFonts w:hint="eastAsia"/>
        </w:rPr>
        <w:t>в</w:t>
      </w:r>
      <w:r>
        <w:t></w:t>
      </w:r>
      <w:r>
        <w:rPr>
          <w:rFonts w:hint="eastAsia"/>
        </w:rPr>
        <w:t>ДВНЗ</w:t>
      </w:r>
      <w:r>
        <w:t></w:t>
      </w:r>
      <w:r>
        <w:t></w:t>
      </w:r>
      <w:r>
        <w:rPr>
          <w:rFonts w:hint="eastAsia"/>
        </w:rPr>
        <w:t>ПДТУ</w:t>
      </w:r>
      <w:r>
        <w:t></w:t>
      </w:r>
      <w:r>
        <w:t></w:t>
      </w:r>
      <w:bookmarkStart w:id="0" w:name="_GoBack"/>
      <w:bookmarkEnd w:id="0"/>
    </w:p>
    <w:sectPr w:rsidR="00A9003B" w:rsidRPr="00A9003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05A" w:rsidRDefault="0008505A">
      <w:pPr>
        <w:spacing w:after="0" w:line="240" w:lineRule="auto"/>
      </w:pPr>
      <w:r>
        <w:separator/>
      </w:r>
    </w:p>
  </w:endnote>
  <w:endnote w:type="continuationSeparator" w:id="0">
    <w:p w:rsidR="0008505A" w:rsidRDefault="0008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05A" w:rsidRDefault="0008505A"/>
    <w:p w:rsidR="0008505A" w:rsidRDefault="0008505A"/>
    <w:p w:rsidR="0008505A" w:rsidRDefault="0008505A"/>
    <w:p w:rsidR="0008505A" w:rsidRDefault="0008505A"/>
    <w:p w:rsidR="0008505A" w:rsidRDefault="0008505A"/>
    <w:p w:rsidR="0008505A" w:rsidRDefault="0008505A"/>
    <w:p w:rsidR="0008505A" w:rsidRDefault="0008505A">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05A" w:rsidRDefault="0008505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8505A" w:rsidRDefault="0008505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8505A" w:rsidRDefault="0008505A"/>
    <w:p w:rsidR="0008505A" w:rsidRDefault="0008505A"/>
    <w:p w:rsidR="0008505A" w:rsidRDefault="0008505A">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05A" w:rsidRDefault="0008505A"/>
                          <w:p w:rsidR="0008505A" w:rsidRDefault="0008505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8505A" w:rsidRDefault="0008505A"/>
                    <w:p w:rsidR="0008505A" w:rsidRDefault="0008505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8505A" w:rsidRDefault="0008505A"/>
    <w:p w:rsidR="0008505A" w:rsidRDefault="0008505A">
      <w:pPr>
        <w:rPr>
          <w:sz w:val="2"/>
          <w:szCs w:val="2"/>
        </w:rPr>
      </w:pPr>
    </w:p>
    <w:p w:rsidR="0008505A" w:rsidRDefault="0008505A"/>
    <w:p w:rsidR="0008505A" w:rsidRDefault="0008505A">
      <w:pPr>
        <w:spacing w:after="0" w:line="240" w:lineRule="auto"/>
      </w:pPr>
    </w:p>
  </w:footnote>
  <w:footnote w:type="continuationSeparator" w:id="0">
    <w:p w:rsidR="0008505A" w:rsidRDefault="0008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FECA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23B3F-8FE2-4E82-8257-2B2F7951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15144</TotalTime>
  <Pages>10</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13384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406</cp:revision>
  <cp:lastPrinted>2009-02-06T05:36:00Z</cp:lastPrinted>
  <dcterms:created xsi:type="dcterms:W3CDTF">2023-09-07T12:38:00Z</dcterms:created>
  <dcterms:modified xsi:type="dcterms:W3CDTF">2023-11-14T11:25:00Z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