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ГОРДІЄНКО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АРТУР</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ВІКТОРОВИЧ</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Назва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дисертаційної</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роботи</w:t>
      </w:r>
      <w:r w:rsidRPr="006906A4">
        <w:rPr>
          <w:rFonts w:ascii="Verdana" w:eastAsia="Times New Roman" w:hAnsi="Verdana" w:cs="Times New Roman"/>
          <w:color w:val="000000"/>
          <w:kern w:val="0"/>
          <w:sz w:val="24"/>
          <w:szCs w:val="24"/>
          <w:lang w:eastAsia="ru-RU"/>
        </w:rPr>
        <w:t>: "</w:t>
      </w:r>
      <w:r w:rsidRPr="006906A4">
        <w:rPr>
          <w:rFonts w:ascii="Verdana" w:eastAsia="Times New Roman" w:hAnsi="Verdana" w:cs="Times New Roman" w:hint="eastAsia"/>
          <w:color w:val="000000"/>
          <w:kern w:val="0"/>
          <w:sz w:val="24"/>
          <w:szCs w:val="24"/>
          <w:lang w:eastAsia="ru-RU"/>
        </w:rPr>
        <w:t>ГОСПОДАРСЬКО</w:t>
      </w:r>
      <w:r w:rsidRPr="006906A4">
        <w:rPr>
          <w:rFonts w:ascii="Verdana" w:eastAsia="Times New Roman" w:hAnsi="Verdana" w:cs="Times New Roman"/>
          <w:color w:val="000000"/>
          <w:kern w:val="0"/>
          <w:sz w:val="24"/>
          <w:szCs w:val="24"/>
          <w:lang w:eastAsia="ru-RU"/>
        </w:rPr>
        <w:t>-</w:t>
      </w:r>
      <w:r w:rsidRPr="006906A4">
        <w:rPr>
          <w:rFonts w:ascii="Verdana" w:eastAsia="Times New Roman" w:hAnsi="Verdana" w:cs="Times New Roman" w:hint="eastAsia"/>
          <w:color w:val="000000"/>
          <w:kern w:val="0"/>
          <w:sz w:val="24"/>
          <w:szCs w:val="24"/>
          <w:lang w:eastAsia="ru-RU"/>
        </w:rPr>
        <w:t>ПРАВОВЕ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РЕГУЛЮВАННЯ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r w:rsidRPr="006906A4">
        <w:rPr>
          <w:rFonts w:ascii="Verdana" w:eastAsia="Times New Roman" w:hAnsi="Verdana" w:cs="Times New Roman"/>
          <w:color w:val="000000"/>
          <w:kern w:val="0"/>
          <w:sz w:val="24"/>
          <w:szCs w:val="24"/>
          <w:lang w:eastAsia="ru-RU"/>
        </w:rPr>
        <w:t>"</w:t>
      </w:r>
    </w:p>
    <w:p w:rsidR="006906A4" w:rsidRPr="006906A4" w:rsidRDefault="006906A4" w:rsidP="006906A4">
      <w:pPr>
        <w:rPr>
          <w:rFonts w:ascii="Verdana" w:eastAsia="Times New Roman" w:hAnsi="Verdana" w:cs="Times New Roman"/>
          <w:color w:val="000000"/>
          <w:kern w:val="0"/>
          <w:sz w:val="24"/>
          <w:szCs w:val="24"/>
          <w:lang w:eastAsia="ru-RU"/>
        </w:rPr>
      </w:pPr>
    </w:p>
    <w:p w:rsidR="006906A4" w:rsidRPr="006906A4" w:rsidRDefault="006906A4" w:rsidP="006906A4">
      <w:pPr>
        <w:rPr>
          <w:rFonts w:ascii="Verdana" w:eastAsia="Times New Roman" w:hAnsi="Verdana" w:cs="Times New Roman"/>
          <w:color w:val="000000"/>
          <w:kern w:val="0"/>
          <w:sz w:val="24"/>
          <w:szCs w:val="24"/>
          <w:lang w:eastAsia="ru-RU"/>
        </w:rPr>
      </w:pPr>
    </w:p>
    <w:p w:rsidR="006906A4" w:rsidRPr="006906A4" w:rsidRDefault="006906A4" w:rsidP="006906A4">
      <w:pPr>
        <w:rPr>
          <w:rFonts w:ascii="Verdana" w:eastAsia="Times New Roman" w:hAnsi="Verdana" w:cs="Times New Roman"/>
          <w:color w:val="000000"/>
          <w:kern w:val="0"/>
          <w:sz w:val="24"/>
          <w:szCs w:val="24"/>
          <w:lang w:eastAsia="ru-RU"/>
        </w:rPr>
      </w:pPr>
    </w:p>
    <w:p w:rsidR="006906A4" w:rsidRPr="006906A4" w:rsidRDefault="006906A4" w:rsidP="006906A4">
      <w:pPr>
        <w:rPr>
          <w:rFonts w:ascii="Verdana" w:eastAsia="Times New Roman" w:hAnsi="Verdana" w:cs="Times New Roman"/>
          <w:color w:val="000000"/>
          <w:kern w:val="0"/>
          <w:sz w:val="24"/>
          <w:szCs w:val="24"/>
          <w:lang w:eastAsia="ru-RU"/>
        </w:rPr>
      </w:pPr>
    </w:p>
    <w:p w:rsidR="006906A4" w:rsidRPr="006906A4" w:rsidRDefault="006906A4" w:rsidP="006906A4">
      <w:pPr>
        <w:rPr>
          <w:rFonts w:ascii="Verdana" w:eastAsia="Times New Roman" w:hAnsi="Verdana" w:cs="Times New Roman"/>
          <w:color w:val="000000"/>
          <w:kern w:val="0"/>
          <w:sz w:val="24"/>
          <w:szCs w:val="24"/>
          <w:lang w:eastAsia="ru-RU"/>
        </w:rPr>
      </w:pP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МІНІСТЕРСТВО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ОСВІТИ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НАУКИ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УКРАЇНИ</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КИЇВСЬКИЙ</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НАЦІОНАЛЬНИЙ</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УНІВЕРСИТЕТ</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ІМЕНІ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ТАРАСА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ШЕВЧЕНКА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Кваліфікаційна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наукова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праця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правах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рукопису</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ГОРДІЄНКО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АРТУР</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ВІКТОРОВИЧ</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УДК</w:t>
      </w:r>
      <w:r w:rsidRPr="006906A4">
        <w:rPr>
          <w:rFonts w:ascii="Verdana" w:eastAsia="Times New Roman" w:hAnsi="Verdana" w:cs="Times New Roman"/>
          <w:color w:val="000000"/>
          <w:kern w:val="0"/>
          <w:sz w:val="24"/>
          <w:szCs w:val="24"/>
          <w:lang w:eastAsia="ru-RU"/>
        </w:rPr>
        <w:t xml:space="preserve"> 346.543 : 332.834</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ДИСЕРТАЦІЯ</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ГОСПОДАРСЬКО</w:t>
      </w:r>
      <w:r w:rsidRPr="006906A4">
        <w:rPr>
          <w:rFonts w:ascii="Verdana" w:eastAsia="Times New Roman" w:hAnsi="Verdana" w:cs="Times New Roman"/>
          <w:color w:val="000000"/>
          <w:kern w:val="0"/>
          <w:sz w:val="24"/>
          <w:szCs w:val="24"/>
          <w:lang w:eastAsia="ru-RU"/>
        </w:rPr>
        <w:t>-</w:t>
      </w:r>
      <w:r w:rsidRPr="006906A4">
        <w:rPr>
          <w:rFonts w:ascii="Verdana" w:eastAsia="Times New Roman" w:hAnsi="Verdana" w:cs="Times New Roman" w:hint="eastAsia"/>
          <w:color w:val="000000"/>
          <w:kern w:val="0"/>
          <w:sz w:val="24"/>
          <w:szCs w:val="24"/>
          <w:lang w:eastAsia="ru-RU"/>
        </w:rPr>
        <w:t>ПРАВОВЕ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РЕГУЛЮВАННЯ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ІНВЕСТУВАННЯ</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ОБ’ЄКТІВ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Спеціальність</w:t>
      </w:r>
      <w:r w:rsidRPr="006906A4">
        <w:rPr>
          <w:rFonts w:ascii="Verdana" w:eastAsia="Times New Roman" w:hAnsi="Verdana" w:cs="Times New Roman"/>
          <w:color w:val="000000"/>
          <w:kern w:val="0"/>
          <w:sz w:val="24"/>
          <w:szCs w:val="24"/>
          <w:lang w:eastAsia="ru-RU"/>
        </w:rPr>
        <w:t xml:space="preserve"> 12.00.04 </w:t>
      </w:r>
      <w:r w:rsidRPr="006906A4">
        <w:rPr>
          <w:rFonts w:ascii="Verdana" w:eastAsia="Times New Roman" w:hAnsi="Verdana" w:cs="Times New Roman" w:hint="eastAsia"/>
          <w:color w:val="000000"/>
          <w:kern w:val="0"/>
          <w:sz w:val="24"/>
          <w:szCs w:val="24"/>
          <w:lang w:eastAsia="ru-RU"/>
        </w:rPr>
        <w:t>–</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господарське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право</w:t>
      </w:r>
      <w:r w:rsidRPr="006906A4">
        <w:rPr>
          <w:rFonts w:ascii="Verdana" w:eastAsia="Times New Roman" w:hAnsi="Verdana" w:cs="Times New Roman"/>
          <w:color w:val="000000"/>
          <w:kern w:val="0"/>
          <w:sz w:val="24"/>
          <w:szCs w:val="24"/>
          <w:lang w:eastAsia="ru-RU"/>
        </w:rPr>
        <w:t>,</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господарсько</w:t>
      </w:r>
      <w:r w:rsidRPr="006906A4">
        <w:rPr>
          <w:rFonts w:ascii="Verdana" w:eastAsia="Times New Roman" w:hAnsi="Verdana" w:cs="Times New Roman"/>
          <w:color w:val="000000"/>
          <w:kern w:val="0"/>
          <w:sz w:val="24"/>
          <w:szCs w:val="24"/>
          <w:lang w:eastAsia="ru-RU"/>
        </w:rPr>
        <w:t>-</w:t>
      </w:r>
      <w:r w:rsidRPr="006906A4">
        <w:rPr>
          <w:rFonts w:ascii="Verdana" w:eastAsia="Times New Roman" w:hAnsi="Verdana" w:cs="Times New Roman" w:hint="eastAsia"/>
          <w:color w:val="000000"/>
          <w:kern w:val="0"/>
          <w:sz w:val="24"/>
          <w:szCs w:val="24"/>
          <w:lang w:eastAsia="ru-RU"/>
        </w:rPr>
        <w:t>процесуальне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право</w:t>
      </w:r>
      <w:r w:rsidRPr="006906A4">
        <w:rPr>
          <w:rFonts w:ascii="Verdana" w:eastAsia="Times New Roman" w:hAnsi="Verdana" w:cs="Times New Roman"/>
          <w:color w:val="000000"/>
          <w:kern w:val="0"/>
          <w:sz w:val="24"/>
          <w:szCs w:val="24"/>
          <w:lang w:eastAsia="ru-RU"/>
        </w:rPr>
        <w:t xml:space="preserve"> (081 </w:t>
      </w:r>
      <w:r w:rsidRPr="006906A4">
        <w:rPr>
          <w:rFonts w:ascii="Verdana" w:eastAsia="Times New Roman" w:hAnsi="Verdana" w:cs="Times New Roman" w:hint="eastAsia"/>
          <w:color w:val="000000"/>
          <w:kern w:val="0"/>
          <w:sz w:val="24"/>
          <w:szCs w:val="24"/>
          <w:lang w:eastAsia="ru-RU"/>
        </w:rPr>
        <w:t>–</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Право</w:t>
      </w:r>
      <w:r w:rsidRPr="006906A4">
        <w:rPr>
          <w:rFonts w:ascii="Verdana" w:eastAsia="Times New Roman" w:hAnsi="Verdana" w:cs="Times New Roman"/>
          <w:color w:val="000000"/>
          <w:kern w:val="0"/>
          <w:sz w:val="24"/>
          <w:szCs w:val="24"/>
          <w:lang w:eastAsia="ru-RU"/>
        </w:rPr>
        <w:t>)</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Подається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здобуття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наукового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ступеня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кандидата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юридичних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наук</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Дисертація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містить</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результати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власних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досліджень</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Використання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ідей</w:t>
      </w:r>
      <w:r w:rsidRPr="006906A4">
        <w:rPr>
          <w:rFonts w:ascii="Verdana" w:eastAsia="Times New Roman" w:hAnsi="Verdana" w:cs="Times New Roman"/>
          <w:color w:val="000000"/>
          <w:kern w:val="0"/>
          <w:sz w:val="24"/>
          <w:szCs w:val="24"/>
          <w:lang w:eastAsia="ru-RU"/>
        </w:rPr>
        <w:t>,</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результатів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текстів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інших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авторів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мають</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посилання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відповідне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джерело</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____________________ </w:t>
      </w:r>
      <w:r w:rsidRPr="006906A4">
        <w:rPr>
          <w:rFonts w:ascii="Verdana" w:eastAsia="Times New Roman" w:hAnsi="Verdana" w:cs="Times New Roman" w:hint="eastAsia"/>
          <w:color w:val="000000"/>
          <w:kern w:val="0"/>
          <w:sz w:val="24"/>
          <w:szCs w:val="24"/>
          <w:lang w:eastAsia="ru-RU"/>
        </w:rPr>
        <w:t>Гордієнко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А</w:t>
      </w:r>
      <w:r w:rsidRPr="006906A4">
        <w:rPr>
          <w:rFonts w:ascii="Verdana" w:eastAsia="Times New Roman" w:hAnsi="Verdana" w:cs="Times New Roman"/>
          <w:color w:val="000000"/>
          <w:kern w:val="0"/>
          <w:sz w:val="24"/>
          <w:szCs w:val="24"/>
          <w:lang w:eastAsia="ru-RU"/>
        </w:rPr>
        <w:t>.</w:t>
      </w:r>
      <w:r w:rsidRPr="006906A4">
        <w:rPr>
          <w:rFonts w:ascii="Verdana" w:eastAsia="Times New Roman" w:hAnsi="Verdana" w:cs="Times New Roman" w:hint="eastAsia"/>
          <w:color w:val="000000"/>
          <w:kern w:val="0"/>
          <w:sz w:val="24"/>
          <w:szCs w:val="24"/>
          <w:lang w:eastAsia="ru-RU"/>
        </w:rPr>
        <w:t>В</w:t>
      </w:r>
      <w:r w:rsidRPr="006906A4">
        <w:rPr>
          <w:rFonts w:ascii="Verdana" w:eastAsia="Times New Roman" w:hAnsi="Verdana" w:cs="Times New Roman"/>
          <w:color w:val="000000"/>
          <w:kern w:val="0"/>
          <w:sz w:val="24"/>
          <w:szCs w:val="24"/>
          <w:lang w:eastAsia="ru-RU"/>
        </w:rPr>
        <w:t>.</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Науковий</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керівник</w:t>
      </w:r>
      <w:r w:rsidRPr="006906A4">
        <w:rPr>
          <w:rFonts w:ascii="Verdana" w:eastAsia="Times New Roman" w:hAnsi="Verdana" w:cs="Times New Roman"/>
          <w:color w:val="000000"/>
          <w:kern w:val="0"/>
          <w:sz w:val="24"/>
          <w:szCs w:val="24"/>
          <w:lang w:eastAsia="ru-RU"/>
        </w:rPr>
        <w:t>:</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Поєдинок</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Валерія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Вікторівна</w:t>
      </w:r>
      <w:r w:rsidRPr="006906A4">
        <w:rPr>
          <w:rFonts w:ascii="Verdana" w:eastAsia="Times New Roman" w:hAnsi="Verdana" w:cs="Times New Roman"/>
          <w:color w:val="000000"/>
          <w:kern w:val="0"/>
          <w:sz w:val="24"/>
          <w:szCs w:val="24"/>
          <w:lang w:eastAsia="ru-RU"/>
        </w:rPr>
        <w:t>,</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доктор</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юридичних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наук</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професор</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Київ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w:t>
      </w:r>
      <w:r w:rsidRPr="006906A4">
        <w:rPr>
          <w:rFonts w:ascii="Verdana" w:eastAsia="Times New Roman" w:hAnsi="Verdana" w:cs="Times New Roman"/>
          <w:color w:val="000000"/>
          <w:kern w:val="0"/>
          <w:sz w:val="24"/>
          <w:szCs w:val="24"/>
          <w:lang w:eastAsia="ru-RU"/>
        </w:rPr>
        <w:t xml:space="preserve"> 2018</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2</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ЗМІСТ</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АНОТАЦІЯ</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ВСТУП</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РОЗДІЛ</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ЗАГАЛЬНА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ХАРАКТЕРИСТИКА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ПРАВОВІДНОСИН</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1.1. </w:t>
      </w:r>
      <w:r w:rsidRPr="006906A4">
        <w:rPr>
          <w:rFonts w:ascii="Verdana" w:eastAsia="Times New Roman" w:hAnsi="Verdana" w:cs="Times New Roman" w:hint="eastAsia"/>
          <w:color w:val="000000"/>
          <w:kern w:val="0"/>
          <w:sz w:val="24"/>
          <w:szCs w:val="24"/>
          <w:lang w:eastAsia="ru-RU"/>
        </w:rPr>
        <w:t>Будівництво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капітальне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як</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правові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поняття</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1.2. </w:t>
      </w:r>
      <w:r w:rsidRPr="006906A4">
        <w:rPr>
          <w:rFonts w:ascii="Verdana" w:eastAsia="Times New Roman" w:hAnsi="Verdana" w:cs="Times New Roman" w:hint="eastAsia"/>
          <w:color w:val="000000"/>
          <w:kern w:val="0"/>
          <w:sz w:val="24"/>
          <w:szCs w:val="24"/>
          <w:lang w:eastAsia="ru-RU"/>
        </w:rPr>
        <w:t>Поняття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та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структура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правовідносин</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1.3. </w:t>
      </w:r>
      <w:r w:rsidRPr="006906A4">
        <w:rPr>
          <w:rFonts w:ascii="Verdana" w:eastAsia="Times New Roman" w:hAnsi="Verdana" w:cs="Times New Roman" w:hint="eastAsia"/>
          <w:color w:val="000000"/>
          <w:kern w:val="0"/>
          <w:sz w:val="24"/>
          <w:szCs w:val="24"/>
          <w:lang w:eastAsia="ru-RU"/>
        </w:rPr>
        <w:t>Правові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способи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Висновки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Розділу</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РОЗДІЛ</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ДОГОВІРНІ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ВІДНОСИНИ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2.1. </w:t>
      </w:r>
      <w:r w:rsidRPr="006906A4">
        <w:rPr>
          <w:rFonts w:ascii="Verdana" w:eastAsia="Times New Roman" w:hAnsi="Verdana" w:cs="Times New Roman" w:hint="eastAsia"/>
          <w:color w:val="000000"/>
          <w:kern w:val="0"/>
          <w:sz w:val="24"/>
          <w:szCs w:val="24"/>
          <w:lang w:eastAsia="ru-RU"/>
        </w:rPr>
        <w:t>Договір</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підряду</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капітальне</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як</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інвестиційний</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договір</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2.2. </w:t>
      </w:r>
      <w:r w:rsidRPr="006906A4">
        <w:rPr>
          <w:rFonts w:ascii="Verdana" w:eastAsia="Times New Roman" w:hAnsi="Verdana" w:cs="Times New Roman" w:hint="eastAsia"/>
          <w:color w:val="000000"/>
          <w:kern w:val="0"/>
          <w:sz w:val="24"/>
          <w:szCs w:val="24"/>
          <w:lang w:eastAsia="ru-RU"/>
        </w:rPr>
        <w:t>Інвестиційні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договори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між</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інвестором</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замовником</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2.3. </w:t>
      </w:r>
      <w:r w:rsidRPr="006906A4">
        <w:rPr>
          <w:rFonts w:ascii="Verdana" w:eastAsia="Times New Roman" w:hAnsi="Verdana" w:cs="Times New Roman" w:hint="eastAsia"/>
          <w:color w:val="000000"/>
          <w:kern w:val="0"/>
          <w:sz w:val="24"/>
          <w:szCs w:val="24"/>
          <w:lang w:eastAsia="ru-RU"/>
        </w:rPr>
        <w:t>Договори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спільної</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діяльності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щодо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Висновки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Розділу</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ІІ</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РОЗДІЛ</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ІІІ</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НЕЖИТЛОВОГО</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БУДІВНИЦТВА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ШЛЯХОМ</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РЕАЛІЗАЦІЇ</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ДЕРЖАВНИХ</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ІНВЕСТИЦІЙНИХ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ПРОЕКТІВ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ТА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УМОВАХ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ДЕРЖАВНОПРИВАТНОГО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ПАРТНЕРСТВА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3.1.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шляхом</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реалізації</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державних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інвестиційних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проектів</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 xml:space="preserve">3.2. </w:t>
      </w:r>
      <w:r w:rsidRPr="006906A4">
        <w:rPr>
          <w:rFonts w:ascii="Verdana" w:eastAsia="Times New Roman" w:hAnsi="Verdana" w:cs="Times New Roman" w:hint="eastAsia"/>
          <w:color w:val="000000"/>
          <w:kern w:val="0"/>
          <w:sz w:val="24"/>
          <w:szCs w:val="24"/>
          <w:lang w:eastAsia="ru-RU"/>
        </w:rPr>
        <w:t>Інвестування</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об’єктів</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нежитлового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будівництва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на</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умовах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державноприватного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партнерства</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Висновки</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до</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Розділу</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ІІІ</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ВИСНОВКИ</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СПИСОК</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ВИКОРИСТАНИХ</w:t>
      </w:r>
      <w:r w:rsidRPr="006906A4">
        <w:rPr>
          <w:rFonts w:ascii="Verdana" w:eastAsia="Times New Roman" w:hAnsi="Verdana" w:cs="Times New Roman"/>
          <w:color w:val="000000"/>
          <w:kern w:val="0"/>
          <w:sz w:val="24"/>
          <w:szCs w:val="24"/>
          <w:lang w:eastAsia="ru-RU"/>
        </w:rPr>
        <w:t xml:space="preserve"> </w:t>
      </w:r>
      <w:r w:rsidRPr="006906A4">
        <w:rPr>
          <w:rFonts w:ascii="Verdana" w:eastAsia="Times New Roman" w:hAnsi="Verdana" w:cs="Times New Roman" w:hint="eastAsia"/>
          <w:color w:val="000000"/>
          <w:kern w:val="0"/>
          <w:sz w:val="24"/>
          <w:szCs w:val="24"/>
          <w:lang w:eastAsia="ru-RU"/>
        </w:rPr>
        <w:t>ДЖЕРЕЛ</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hint="eastAsia"/>
          <w:color w:val="000000"/>
          <w:kern w:val="0"/>
          <w:sz w:val="24"/>
          <w:szCs w:val="24"/>
          <w:lang w:eastAsia="ru-RU"/>
        </w:rPr>
        <w:t>Додаток</w:t>
      </w:r>
      <w:r w:rsidRPr="006906A4">
        <w:rPr>
          <w:rFonts w:ascii="Verdana" w:eastAsia="Times New Roman" w:hAnsi="Verdana" w:cs="Times New Roman"/>
          <w:color w:val="000000"/>
          <w:kern w:val="0"/>
          <w:sz w:val="24"/>
          <w:szCs w:val="24"/>
          <w:lang w:eastAsia="ru-RU"/>
        </w:rPr>
        <w:t xml:space="preserve"> 1</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3</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12</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21</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21</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35</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65</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79</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83</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83</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120</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141</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147</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152</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152</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167</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180</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182</w:t>
      </w:r>
    </w:p>
    <w:p w:rsidR="006906A4" w:rsidRPr="006906A4"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189</w:t>
      </w:r>
    </w:p>
    <w:p w:rsidR="00DA4AA2" w:rsidRDefault="006906A4" w:rsidP="006906A4">
      <w:pPr>
        <w:rPr>
          <w:rFonts w:ascii="Verdana" w:eastAsia="Times New Roman" w:hAnsi="Verdana" w:cs="Times New Roman"/>
          <w:color w:val="000000"/>
          <w:kern w:val="0"/>
          <w:sz w:val="24"/>
          <w:szCs w:val="24"/>
          <w:lang w:eastAsia="ru-RU"/>
        </w:rPr>
      </w:pPr>
      <w:r w:rsidRPr="006906A4">
        <w:rPr>
          <w:rFonts w:ascii="Verdana" w:eastAsia="Times New Roman" w:hAnsi="Verdana" w:cs="Times New Roman"/>
          <w:color w:val="000000"/>
          <w:kern w:val="0"/>
          <w:sz w:val="24"/>
          <w:szCs w:val="24"/>
          <w:lang w:eastAsia="ru-RU"/>
        </w:rPr>
        <w:t>210</w:t>
      </w:r>
    </w:p>
    <w:p w:rsidR="006906A4" w:rsidRDefault="006906A4" w:rsidP="006906A4">
      <w:pPr>
        <w:rPr>
          <w:rFonts w:ascii="Verdana" w:eastAsia="Times New Roman" w:hAnsi="Verdana" w:cs="Times New Roman"/>
          <w:color w:val="000000"/>
          <w:kern w:val="0"/>
          <w:sz w:val="24"/>
          <w:szCs w:val="24"/>
          <w:lang w:eastAsia="ru-RU"/>
        </w:rPr>
      </w:pPr>
    </w:p>
    <w:p w:rsidR="006906A4" w:rsidRDefault="006906A4" w:rsidP="006906A4">
      <w:pPr>
        <w:rPr>
          <w:rFonts w:ascii="Verdana" w:eastAsia="Times New Roman" w:hAnsi="Verdana" w:cs="Times New Roman"/>
          <w:color w:val="000000"/>
          <w:kern w:val="0"/>
          <w:sz w:val="24"/>
          <w:szCs w:val="24"/>
          <w:lang w:eastAsia="ru-RU"/>
        </w:rPr>
      </w:pPr>
    </w:p>
    <w:p w:rsidR="006906A4" w:rsidRDefault="006906A4" w:rsidP="006906A4">
      <w:r>
        <w:rPr>
          <w:rFonts w:hint="eastAsia"/>
        </w:rPr>
        <w:t>ВИСНОВКИ</w:t>
      </w:r>
    </w:p>
    <w:p w:rsidR="006906A4" w:rsidRDefault="006906A4" w:rsidP="006906A4">
      <w:r>
        <w:t></w:t>
      </w:r>
      <w:r>
        <w:t></w:t>
      </w:r>
      <w:r>
        <w:t></w:t>
      </w:r>
      <w:r>
        <w:rPr>
          <w:rFonts w:hint="eastAsia"/>
        </w:rPr>
        <w:t>Нежитлове</w:t>
      </w:r>
      <w:r>
        <w:t></w:t>
      </w:r>
      <w:r>
        <w:rPr>
          <w:rFonts w:hint="eastAsia"/>
        </w:rPr>
        <w:t>будівництво</w:t>
      </w:r>
      <w:r>
        <w:t></w:t>
      </w:r>
      <w:r>
        <w:rPr>
          <w:rFonts w:hint="eastAsia"/>
        </w:rPr>
        <w:t>–</w:t>
      </w:r>
      <w:r>
        <w:t></w:t>
      </w:r>
      <w:r>
        <w:rPr>
          <w:rFonts w:hint="eastAsia"/>
        </w:rPr>
        <w:t>це</w:t>
      </w:r>
      <w:r>
        <w:t></w:t>
      </w:r>
      <w:r>
        <w:rPr>
          <w:rFonts w:hint="eastAsia"/>
        </w:rPr>
        <w:t>господарська</w:t>
      </w:r>
      <w:r>
        <w:t></w:t>
      </w:r>
      <w:r>
        <w:rPr>
          <w:rFonts w:hint="eastAsia"/>
        </w:rPr>
        <w:t>діяльність</w:t>
      </w:r>
      <w:r>
        <w:t></w:t>
      </w:r>
      <w:r>
        <w:t></w:t>
      </w:r>
      <w:r>
        <w:rPr>
          <w:rFonts w:hint="eastAsia"/>
        </w:rPr>
        <w:t>спрямована</w:t>
      </w:r>
      <w:r>
        <w:t></w:t>
      </w:r>
      <w:r>
        <w:rPr>
          <w:rFonts w:hint="eastAsia"/>
        </w:rPr>
        <w:t>на</w:t>
      </w:r>
      <w:r>
        <w:t></w:t>
      </w:r>
      <w:r>
        <w:rPr>
          <w:rFonts w:hint="eastAsia"/>
        </w:rPr>
        <w:t>нове</w:t>
      </w:r>
    </w:p>
    <w:p w:rsidR="006906A4" w:rsidRDefault="006906A4" w:rsidP="006906A4">
      <w:r>
        <w:rPr>
          <w:rFonts w:hint="eastAsia"/>
        </w:rPr>
        <w:t>будівництво</w:t>
      </w:r>
      <w:r>
        <w:t></w:t>
      </w:r>
      <w:r>
        <w:t></w:t>
      </w:r>
      <w:r>
        <w:rPr>
          <w:rFonts w:hint="eastAsia"/>
        </w:rPr>
        <w:t>реконструкцію</w:t>
      </w:r>
      <w:r>
        <w:t></w:t>
      </w:r>
      <w:r>
        <w:t></w:t>
      </w:r>
      <w:r>
        <w:rPr>
          <w:rFonts w:hint="eastAsia"/>
        </w:rPr>
        <w:t>капітальний</w:t>
      </w:r>
      <w:r>
        <w:t></w:t>
      </w:r>
      <w:r>
        <w:rPr>
          <w:rFonts w:hint="eastAsia"/>
        </w:rPr>
        <w:t>ремонт</w:t>
      </w:r>
      <w:r>
        <w:t></w:t>
      </w:r>
      <w:r>
        <w:rPr>
          <w:rFonts w:hint="eastAsia"/>
        </w:rPr>
        <w:t>або</w:t>
      </w:r>
      <w:r>
        <w:t></w:t>
      </w:r>
      <w:r>
        <w:rPr>
          <w:rFonts w:hint="eastAsia"/>
        </w:rPr>
        <w:t>технічне</w:t>
      </w:r>
      <w:r>
        <w:t></w:t>
      </w:r>
      <w:r>
        <w:rPr>
          <w:rFonts w:hint="eastAsia"/>
        </w:rPr>
        <w:t>переоснащення</w:t>
      </w:r>
    </w:p>
    <w:p w:rsidR="006906A4" w:rsidRDefault="006906A4" w:rsidP="006906A4">
      <w:r>
        <w:rPr>
          <w:rFonts w:hint="eastAsia"/>
        </w:rPr>
        <w:t>будівель</w:t>
      </w:r>
      <w:r>
        <w:t></w:t>
      </w:r>
      <w:r>
        <w:rPr>
          <w:rFonts w:hint="eastAsia"/>
        </w:rPr>
        <w:t>виробничого</w:t>
      </w:r>
      <w:r>
        <w:t></w:t>
      </w:r>
      <w:r>
        <w:rPr>
          <w:rFonts w:hint="eastAsia"/>
        </w:rPr>
        <w:t>та</w:t>
      </w:r>
      <w:r>
        <w:t></w:t>
      </w:r>
      <w:r>
        <w:rPr>
          <w:rFonts w:hint="eastAsia"/>
        </w:rPr>
        <w:t>невиробничого</w:t>
      </w:r>
      <w:r>
        <w:t></w:t>
      </w:r>
      <w:r>
        <w:rPr>
          <w:rFonts w:hint="eastAsia"/>
        </w:rPr>
        <w:t>призначення</w:t>
      </w:r>
      <w:r>
        <w:t></w:t>
      </w:r>
      <w:r>
        <w:t></w:t>
      </w:r>
      <w:r>
        <w:rPr>
          <w:rFonts w:hint="eastAsia"/>
        </w:rPr>
        <w:t>окрім</w:t>
      </w:r>
      <w:r>
        <w:t></w:t>
      </w:r>
      <w:r>
        <w:rPr>
          <w:rFonts w:hint="eastAsia"/>
        </w:rPr>
        <w:t>житлових</w:t>
      </w:r>
      <w:r>
        <w:t></w:t>
      </w:r>
      <w:r>
        <w:rPr>
          <w:rFonts w:hint="eastAsia"/>
        </w:rPr>
        <w:t>будівель</w:t>
      </w:r>
      <w:r>
        <w:t></w:t>
      </w:r>
      <w:r>
        <w:t></w:t>
      </w:r>
      <w:r>
        <w:rPr>
          <w:rFonts w:hint="eastAsia"/>
        </w:rPr>
        <w:t>та</w:t>
      </w:r>
    </w:p>
    <w:p w:rsidR="006906A4" w:rsidRDefault="006906A4" w:rsidP="006906A4">
      <w:r>
        <w:rPr>
          <w:rFonts w:hint="eastAsia"/>
        </w:rPr>
        <w:t>інженерних</w:t>
      </w:r>
      <w:r>
        <w:t></w:t>
      </w:r>
      <w:r>
        <w:rPr>
          <w:rFonts w:hint="eastAsia"/>
        </w:rPr>
        <w:t>споруд</w:t>
      </w:r>
      <w:r>
        <w:t></w:t>
      </w:r>
      <w:r>
        <w:rPr>
          <w:rFonts w:hint="eastAsia"/>
        </w:rPr>
        <w:t>різного</w:t>
      </w:r>
      <w:r>
        <w:t></w:t>
      </w:r>
      <w:r>
        <w:rPr>
          <w:rFonts w:hint="eastAsia"/>
        </w:rPr>
        <w:t>функціонального</w:t>
      </w:r>
      <w:r>
        <w:t></w:t>
      </w:r>
      <w:r>
        <w:rPr>
          <w:rFonts w:hint="eastAsia"/>
        </w:rPr>
        <w:t>призначення</w:t>
      </w:r>
      <w:r>
        <w:t></w:t>
      </w:r>
    </w:p>
    <w:p w:rsidR="006906A4" w:rsidRDefault="006906A4" w:rsidP="006906A4">
      <w:r>
        <w:t></w:t>
      </w:r>
      <w:r>
        <w:t></w:t>
      </w:r>
      <w:r>
        <w:t></w:t>
      </w:r>
      <w:r>
        <w:rPr>
          <w:rFonts w:hint="eastAsia"/>
        </w:rPr>
        <w:t>Поняття</w:t>
      </w:r>
      <w:r>
        <w:t></w:t>
      </w:r>
      <w:r>
        <w:t></w:t>
      </w:r>
      <w:r>
        <w:rPr>
          <w:rFonts w:hint="eastAsia"/>
        </w:rPr>
        <w:t>капітальні</w:t>
      </w:r>
      <w:r>
        <w:t></w:t>
      </w:r>
      <w:r>
        <w:rPr>
          <w:rFonts w:hint="eastAsia"/>
        </w:rPr>
        <w:t>інвестиції</w:t>
      </w:r>
      <w:r>
        <w:t></w:t>
      </w:r>
      <w:r>
        <w:t></w:t>
      </w:r>
      <w:r>
        <w:t></w:t>
      </w:r>
      <w:r>
        <w:t></w:t>
      </w:r>
      <w:r>
        <w:rPr>
          <w:rFonts w:hint="eastAsia"/>
        </w:rPr>
        <w:t>капітальні</w:t>
      </w:r>
      <w:r>
        <w:t></w:t>
      </w:r>
      <w:r>
        <w:rPr>
          <w:rFonts w:hint="eastAsia"/>
        </w:rPr>
        <w:t>вкладення</w:t>
      </w:r>
      <w:r>
        <w:t></w:t>
      </w:r>
      <w:r>
        <w:t></w:t>
      </w:r>
      <w:r>
        <w:t></w:t>
      </w:r>
      <w:r>
        <w:t></w:t>
      </w:r>
      <w:r>
        <w:rPr>
          <w:rFonts w:hint="eastAsia"/>
        </w:rPr>
        <w:t>інвестиції</w:t>
      </w:r>
      <w:r>
        <w:t></w:t>
      </w:r>
      <w:r>
        <w:rPr>
          <w:rFonts w:hint="eastAsia"/>
        </w:rPr>
        <w:t>в</w:t>
      </w:r>
    </w:p>
    <w:p w:rsidR="006906A4" w:rsidRDefault="006906A4" w:rsidP="006906A4">
      <w:r>
        <w:rPr>
          <w:rFonts w:hint="eastAsia"/>
        </w:rPr>
        <w:t>об’єкти</w:t>
      </w:r>
      <w:r>
        <w:t></w:t>
      </w:r>
      <w:r>
        <w:rPr>
          <w:rFonts w:hint="eastAsia"/>
        </w:rPr>
        <w:t>будівництва</w:t>
      </w:r>
      <w:r>
        <w:t></w:t>
      </w:r>
      <w:r>
        <w:t></w:t>
      </w:r>
      <w:r>
        <w:t></w:t>
      </w:r>
      <w:r>
        <w:t></w:t>
      </w:r>
      <w:r>
        <w:rPr>
          <w:rFonts w:hint="eastAsia"/>
        </w:rPr>
        <w:t>інвестиції</w:t>
      </w:r>
      <w:r>
        <w:t></w:t>
      </w:r>
      <w:r>
        <w:rPr>
          <w:rFonts w:hint="eastAsia"/>
        </w:rPr>
        <w:t>в</w:t>
      </w:r>
      <w:r>
        <w:t></w:t>
      </w:r>
      <w:r>
        <w:rPr>
          <w:rFonts w:hint="eastAsia"/>
        </w:rPr>
        <w:t>об’єкти</w:t>
      </w:r>
      <w:r>
        <w:t></w:t>
      </w:r>
      <w:r>
        <w:rPr>
          <w:rFonts w:hint="eastAsia"/>
        </w:rPr>
        <w:t>нежитлового</w:t>
      </w:r>
      <w:r>
        <w:t></w:t>
      </w:r>
      <w:r>
        <w:rPr>
          <w:rFonts w:hint="eastAsia"/>
        </w:rPr>
        <w:t>будівництва</w:t>
      </w:r>
      <w:r>
        <w:t></w:t>
      </w:r>
    </w:p>
    <w:p w:rsidR="006906A4" w:rsidRDefault="006906A4" w:rsidP="006906A4">
      <w:r>
        <w:rPr>
          <w:rFonts w:hint="eastAsia"/>
        </w:rPr>
        <w:t>перебувають</w:t>
      </w:r>
      <w:r>
        <w:t></w:t>
      </w:r>
      <w:r>
        <w:rPr>
          <w:rFonts w:hint="eastAsia"/>
        </w:rPr>
        <w:t>в</w:t>
      </w:r>
      <w:r>
        <w:t></w:t>
      </w:r>
      <w:r>
        <w:rPr>
          <w:rFonts w:hint="eastAsia"/>
        </w:rPr>
        <w:t>ієрархічному</w:t>
      </w:r>
      <w:r>
        <w:t></w:t>
      </w:r>
      <w:r>
        <w:rPr>
          <w:rFonts w:hint="eastAsia"/>
        </w:rPr>
        <w:t>співвідношенні</w:t>
      </w:r>
      <w:r>
        <w:t></w:t>
      </w:r>
    </w:p>
    <w:p w:rsidR="006906A4" w:rsidRDefault="006906A4" w:rsidP="006906A4">
      <w:r>
        <w:rPr>
          <w:rFonts w:hint="eastAsia"/>
        </w:rPr>
        <w:t>•</w:t>
      </w:r>
      <w:r>
        <w:t></w:t>
      </w:r>
      <w:r>
        <w:rPr>
          <w:rFonts w:hint="eastAsia"/>
        </w:rPr>
        <w:t>капітальні</w:t>
      </w:r>
      <w:r>
        <w:t></w:t>
      </w:r>
      <w:r>
        <w:t></w:t>
      </w:r>
      <w:r>
        <w:rPr>
          <w:rFonts w:hint="eastAsia"/>
        </w:rPr>
        <w:t>реальні</w:t>
      </w:r>
      <w:r>
        <w:t></w:t>
      </w:r>
      <w:r>
        <w:t></w:t>
      </w:r>
      <w:r>
        <w:t></w:t>
      </w:r>
      <w:r>
        <w:rPr>
          <w:rFonts w:hint="eastAsia"/>
        </w:rPr>
        <w:t>інвестиції</w:t>
      </w:r>
      <w:r>
        <w:t></w:t>
      </w:r>
      <w:r>
        <w:rPr>
          <w:rFonts w:hint="eastAsia"/>
        </w:rPr>
        <w:t>–</w:t>
      </w:r>
      <w:r>
        <w:t></w:t>
      </w:r>
      <w:r>
        <w:rPr>
          <w:rFonts w:hint="eastAsia"/>
        </w:rPr>
        <w:t>інвестиції</w:t>
      </w:r>
      <w:r>
        <w:t></w:t>
      </w:r>
      <w:r>
        <w:rPr>
          <w:rFonts w:hint="eastAsia"/>
        </w:rPr>
        <w:t>в</w:t>
      </w:r>
      <w:r>
        <w:t></w:t>
      </w:r>
      <w:r>
        <w:rPr>
          <w:rFonts w:hint="eastAsia"/>
        </w:rPr>
        <w:t>основні</w:t>
      </w:r>
      <w:r>
        <w:t></w:t>
      </w:r>
      <w:r>
        <w:rPr>
          <w:rFonts w:hint="eastAsia"/>
        </w:rPr>
        <w:t>засоби</w:t>
      </w:r>
      <w:r>
        <w:t></w:t>
      </w:r>
      <w:r>
        <w:rPr>
          <w:rFonts w:hint="eastAsia"/>
        </w:rPr>
        <w:t>та</w:t>
      </w:r>
    </w:p>
    <w:p w:rsidR="006906A4" w:rsidRDefault="006906A4" w:rsidP="006906A4">
      <w:r>
        <w:rPr>
          <w:rFonts w:hint="eastAsia"/>
        </w:rPr>
        <w:t>нематеріальні</w:t>
      </w:r>
      <w:r>
        <w:t></w:t>
      </w:r>
      <w:r>
        <w:rPr>
          <w:rFonts w:hint="eastAsia"/>
        </w:rPr>
        <w:t>активи</w:t>
      </w:r>
      <w:r>
        <w:t></w:t>
      </w:r>
    </w:p>
    <w:p w:rsidR="006906A4" w:rsidRDefault="006906A4" w:rsidP="006906A4">
      <w:r>
        <w:rPr>
          <w:rFonts w:hint="eastAsia"/>
        </w:rPr>
        <w:t>•</w:t>
      </w:r>
      <w:r>
        <w:t></w:t>
      </w:r>
      <w:r>
        <w:rPr>
          <w:rFonts w:hint="eastAsia"/>
        </w:rPr>
        <w:t>капітальні</w:t>
      </w:r>
      <w:r>
        <w:t></w:t>
      </w:r>
      <w:r>
        <w:rPr>
          <w:rFonts w:hint="eastAsia"/>
        </w:rPr>
        <w:t>вкладення</w:t>
      </w:r>
      <w:r>
        <w:t></w:t>
      </w:r>
      <w:r>
        <w:rPr>
          <w:rFonts w:hint="eastAsia"/>
        </w:rPr>
        <w:t>–</w:t>
      </w:r>
      <w:r>
        <w:t></w:t>
      </w:r>
      <w:r>
        <w:rPr>
          <w:rFonts w:hint="eastAsia"/>
        </w:rPr>
        <w:t>інвестиції</w:t>
      </w:r>
      <w:r>
        <w:t></w:t>
      </w:r>
      <w:r>
        <w:rPr>
          <w:rFonts w:hint="eastAsia"/>
        </w:rPr>
        <w:t>в</w:t>
      </w:r>
      <w:r>
        <w:t></w:t>
      </w:r>
      <w:r>
        <w:rPr>
          <w:rFonts w:hint="eastAsia"/>
        </w:rPr>
        <w:t>основні</w:t>
      </w:r>
      <w:r>
        <w:t></w:t>
      </w:r>
      <w:r>
        <w:rPr>
          <w:rFonts w:hint="eastAsia"/>
        </w:rPr>
        <w:t>засоби</w:t>
      </w:r>
      <w:r>
        <w:t></w:t>
      </w:r>
    </w:p>
    <w:p w:rsidR="006906A4" w:rsidRDefault="006906A4" w:rsidP="006906A4">
      <w:r>
        <w:rPr>
          <w:rFonts w:hint="eastAsia"/>
        </w:rPr>
        <w:t>•</w:t>
      </w:r>
      <w:r>
        <w:t></w:t>
      </w:r>
      <w:r>
        <w:rPr>
          <w:rFonts w:hint="eastAsia"/>
        </w:rPr>
        <w:t>інвестиції</w:t>
      </w:r>
      <w:r>
        <w:t></w:t>
      </w:r>
      <w:r>
        <w:rPr>
          <w:rFonts w:hint="eastAsia"/>
        </w:rPr>
        <w:t>в</w:t>
      </w:r>
      <w:r>
        <w:t></w:t>
      </w:r>
      <w:r>
        <w:rPr>
          <w:rFonts w:hint="eastAsia"/>
        </w:rPr>
        <w:t>об’єкти</w:t>
      </w:r>
      <w:r>
        <w:t></w:t>
      </w:r>
      <w:r>
        <w:rPr>
          <w:rFonts w:hint="eastAsia"/>
        </w:rPr>
        <w:t>будівництва</w:t>
      </w:r>
      <w:r>
        <w:t></w:t>
      </w:r>
      <w:r>
        <w:rPr>
          <w:rFonts w:hint="eastAsia"/>
        </w:rPr>
        <w:t>–</w:t>
      </w:r>
      <w:r>
        <w:t></w:t>
      </w:r>
      <w:r>
        <w:rPr>
          <w:rFonts w:hint="eastAsia"/>
        </w:rPr>
        <w:t>інвестиції</w:t>
      </w:r>
      <w:r>
        <w:t></w:t>
      </w:r>
      <w:r>
        <w:rPr>
          <w:rFonts w:hint="eastAsia"/>
        </w:rPr>
        <w:t>в</w:t>
      </w:r>
      <w:r>
        <w:t></w:t>
      </w:r>
      <w:r>
        <w:rPr>
          <w:rFonts w:hint="eastAsia"/>
        </w:rPr>
        <w:t>будівлі</w:t>
      </w:r>
      <w:r>
        <w:t></w:t>
      </w:r>
      <w:r>
        <w:rPr>
          <w:rFonts w:hint="eastAsia"/>
        </w:rPr>
        <w:t>та</w:t>
      </w:r>
      <w:r>
        <w:t></w:t>
      </w:r>
      <w:r>
        <w:rPr>
          <w:rFonts w:hint="eastAsia"/>
        </w:rPr>
        <w:t>споруди</w:t>
      </w:r>
      <w:r>
        <w:t></w:t>
      </w:r>
    </w:p>
    <w:p w:rsidR="006906A4" w:rsidRDefault="006906A4" w:rsidP="006906A4">
      <w:r>
        <w:rPr>
          <w:rFonts w:hint="eastAsia"/>
        </w:rPr>
        <w:t>•</w:t>
      </w:r>
      <w:r>
        <w:t></w:t>
      </w:r>
      <w:r>
        <w:rPr>
          <w:rFonts w:hint="eastAsia"/>
        </w:rPr>
        <w:t>інвестиції</w:t>
      </w:r>
      <w:r>
        <w:t></w:t>
      </w:r>
      <w:r>
        <w:rPr>
          <w:rFonts w:hint="eastAsia"/>
        </w:rPr>
        <w:t>в</w:t>
      </w:r>
      <w:r>
        <w:t></w:t>
      </w:r>
      <w:r>
        <w:rPr>
          <w:rFonts w:hint="eastAsia"/>
        </w:rPr>
        <w:t>об’єкти</w:t>
      </w:r>
      <w:r>
        <w:t></w:t>
      </w:r>
      <w:r>
        <w:rPr>
          <w:rFonts w:hint="eastAsia"/>
        </w:rPr>
        <w:t>нежитлового</w:t>
      </w:r>
      <w:r>
        <w:t></w:t>
      </w:r>
      <w:r>
        <w:rPr>
          <w:rFonts w:hint="eastAsia"/>
        </w:rPr>
        <w:t>будівництва</w:t>
      </w:r>
      <w:r>
        <w:t></w:t>
      </w:r>
      <w:r>
        <w:rPr>
          <w:rFonts w:hint="eastAsia"/>
        </w:rPr>
        <w:t>–</w:t>
      </w:r>
      <w:r>
        <w:t></w:t>
      </w:r>
      <w:r>
        <w:rPr>
          <w:rFonts w:hint="eastAsia"/>
        </w:rPr>
        <w:t>інвестиції</w:t>
      </w:r>
      <w:r>
        <w:t></w:t>
      </w:r>
      <w:r>
        <w:rPr>
          <w:rFonts w:hint="eastAsia"/>
        </w:rPr>
        <w:t>в</w:t>
      </w:r>
      <w:r>
        <w:t></w:t>
      </w:r>
      <w:r>
        <w:rPr>
          <w:rFonts w:hint="eastAsia"/>
        </w:rPr>
        <w:t>нежитлові</w:t>
      </w:r>
    </w:p>
    <w:p w:rsidR="006906A4" w:rsidRDefault="006906A4" w:rsidP="006906A4">
      <w:r>
        <w:rPr>
          <w:rFonts w:hint="eastAsia"/>
        </w:rPr>
        <w:t>будівлі</w:t>
      </w:r>
      <w:r>
        <w:t></w:t>
      </w:r>
      <w:r>
        <w:t></w:t>
      </w:r>
      <w:r>
        <w:rPr>
          <w:rFonts w:hint="eastAsia"/>
        </w:rPr>
        <w:t>нежитлові</w:t>
      </w:r>
      <w:r>
        <w:t></w:t>
      </w:r>
      <w:r>
        <w:rPr>
          <w:rFonts w:hint="eastAsia"/>
        </w:rPr>
        <w:t>приміщення</w:t>
      </w:r>
      <w:r>
        <w:t></w:t>
      </w:r>
      <w:r>
        <w:rPr>
          <w:rFonts w:hint="eastAsia"/>
        </w:rPr>
        <w:t>та</w:t>
      </w:r>
      <w:r>
        <w:t></w:t>
      </w:r>
      <w:r>
        <w:rPr>
          <w:rFonts w:hint="eastAsia"/>
        </w:rPr>
        <w:t>інженерні</w:t>
      </w:r>
      <w:r>
        <w:t></w:t>
      </w:r>
      <w:r>
        <w:rPr>
          <w:rFonts w:hint="eastAsia"/>
        </w:rPr>
        <w:t>споруди</w:t>
      </w:r>
      <w:r>
        <w:t></w:t>
      </w:r>
    </w:p>
    <w:p w:rsidR="006906A4" w:rsidRDefault="006906A4" w:rsidP="006906A4">
      <w:r>
        <w:t></w:t>
      </w:r>
      <w:r>
        <w:t></w:t>
      </w:r>
      <w:r>
        <w:t></w:t>
      </w:r>
      <w:r>
        <w:rPr>
          <w:rFonts w:hint="eastAsia"/>
        </w:rPr>
        <w:t>Характерними</w:t>
      </w:r>
      <w:r>
        <w:t></w:t>
      </w:r>
      <w:r>
        <w:rPr>
          <w:rFonts w:hint="eastAsia"/>
        </w:rPr>
        <w:t>рисами</w:t>
      </w:r>
      <w:r>
        <w:t></w:t>
      </w:r>
      <w:r>
        <w:rPr>
          <w:rFonts w:hint="eastAsia"/>
        </w:rPr>
        <w:t>правовідносин</w:t>
      </w:r>
      <w:r>
        <w:t></w:t>
      </w:r>
      <w:r>
        <w:rPr>
          <w:rFonts w:hint="eastAsia"/>
        </w:rPr>
        <w:t>інвестування</w:t>
      </w:r>
      <w:r>
        <w:t></w:t>
      </w:r>
      <w:r>
        <w:rPr>
          <w:rFonts w:hint="eastAsia"/>
        </w:rPr>
        <w:t>об’єктів</w:t>
      </w:r>
      <w:r>
        <w:t></w:t>
      </w:r>
      <w:r>
        <w:rPr>
          <w:rFonts w:hint="eastAsia"/>
        </w:rPr>
        <w:t>нежитлового</w:t>
      </w:r>
    </w:p>
    <w:p w:rsidR="006906A4" w:rsidRDefault="006906A4" w:rsidP="006906A4">
      <w:r>
        <w:rPr>
          <w:rFonts w:hint="eastAsia"/>
        </w:rPr>
        <w:t>будівництва</w:t>
      </w:r>
      <w:r>
        <w:t></w:t>
      </w:r>
      <w:r>
        <w:rPr>
          <w:rFonts w:hint="eastAsia"/>
        </w:rPr>
        <w:t>є</w:t>
      </w:r>
      <w:r>
        <w:t></w:t>
      </w:r>
      <w:r>
        <w:rPr>
          <w:rFonts w:hint="eastAsia"/>
        </w:rPr>
        <w:t>такі</w:t>
      </w:r>
      <w:r>
        <w:t></w:t>
      </w:r>
      <w:r>
        <w:t></w:t>
      </w:r>
      <w:r>
        <w:rPr>
          <w:rFonts w:hint="eastAsia"/>
        </w:rPr>
        <w:t>інвесторами</w:t>
      </w:r>
      <w:r>
        <w:t></w:t>
      </w:r>
      <w:r>
        <w:rPr>
          <w:rFonts w:hint="eastAsia"/>
        </w:rPr>
        <w:t>у</w:t>
      </w:r>
      <w:r>
        <w:t></w:t>
      </w:r>
      <w:r>
        <w:rPr>
          <w:rFonts w:hint="eastAsia"/>
        </w:rPr>
        <w:t>цих</w:t>
      </w:r>
      <w:r>
        <w:t></w:t>
      </w:r>
      <w:r>
        <w:rPr>
          <w:rFonts w:hint="eastAsia"/>
        </w:rPr>
        <w:t>правовідносинах</w:t>
      </w:r>
      <w:r>
        <w:t></w:t>
      </w:r>
      <w:r>
        <w:rPr>
          <w:rFonts w:hint="eastAsia"/>
        </w:rPr>
        <w:t>є</w:t>
      </w:r>
      <w:r>
        <w:t></w:t>
      </w:r>
      <w:r>
        <w:rPr>
          <w:rFonts w:hint="eastAsia"/>
        </w:rPr>
        <w:t>переважно</w:t>
      </w:r>
      <w:r>
        <w:t></w:t>
      </w:r>
      <w:r>
        <w:rPr>
          <w:rFonts w:hint="eastAsia"/>
        </w:rPr>
        <w:t>суб’єкти</w:t>
      </w:r>
    </w:p>
    <w:p w:rsidR="006906A4" w:rsidRDefault="006906A4" w:rsidP="006906A4">
      <w:r>
        <w:rPr>
          <w:rFonts w:hint="eastAsia"/>
        </w:rPr>
        <w:t>господарювання</w:t>
      </w:r>
      <w:r>
        <w:t></w:t>
      </w:r>
      <w:r>
        <w:t></w:t>
      </w:r>
      <w:r>
        <w:rPr>
          <w:rFonts w:hint="eastAsia"/>
        </w:rPr>
        <w:t>коло</w:t>
      </w:r>
      <w:r>
        <w:t></w:t>
      </w:r>
      <w:r>
        <w:rPr>
          <w:rFonts w:hint="eastAsia"/>
        </w:rPr>
        <w:t>способів</w:t>
      </w:r>
      <w:r>
        <w:t></w:t>
      </w:r>
      <w:r>
        <w:rPr>
          <w:rFonts w:hint="eastAsia"/>
        </w:rPr>
        <w:t>інвестування</w:t>
      </w:r>
      <w:r>
        <w:t></w:t>
      </w:r>
      <w:r>
        <w:rPr>
          <w:rFonts w:hint="eastAsia"/>
        </w:rPr>
        <w:t>законодавчо</w:t>
      </w:r>
      <w:r>
        <w:t></w:t>
      </w:r>
      <w:r>
        <w:rPr>
          <w:rFonts w:hint="eastAsia"/>
        </w:rPr>
        <w:t>не</w:t>
      </w:r>
      <w:r>
        <w:t></w:t>
      </w:r>
      <w:r>
        <w:rPr>
          <w:rFonts w:hint="eastAsia"/>
        </w:rPr>
        <w:t>обмежене</w:t>
      </w:r>
      <w:r>
        <w:t></w:t>
      </w:r>
      <w:r>
        <w:t></w:t>
      </w:r>
      <w:r>
        <w:rPr>
          <w:rFonts w:hint="eastAsia"/>
        </w:rPr>
        <w:t>що</w:t>
      </w:r>
    </w:p>
    <w:p w:rsidR="006906A4" w:rsidRDefault="006906A4" w:rsidP="006906A4">
      <w:r>
        <w:rPr>
          <w:rFonts w:hint="eastAsia"/>
        </w:rPr>
        <w:t>дозволяє</w:t>
      </w:r>
      <w:r>
        <w:t></w:t>
      </w:r>
      <w:r>
        <w:rPr>
          <w:rFonts w:hint="eastAsia"/>
        </w:rPr>
        <w:t>вибір</w:t>
      </w:r>
      <w:r>
        <w:t></w:t>
      </w:r>
      <w:r>
        <w:rPr>
          <w:rFonts w:hint="eastAsia"/>
        </w:rPr>
        <w:t>найбільш</w:t>
      </w:r>
      <w:r>
        <w:t></w:t>
      </w:r>
      <w:r>
        <w:rPr>
          <w:rFonts w:hint="eastAsia"/>
        </w:rPr>
        <w:t>економічно</w:t>
      </w:r>
      <w:r>
        <w:t></w:t>
      </w:r>
      <w:r>
        <w:rPr>
          <w:rFonts w:hint="eastAsia"/>
        </w:rPr>
        <w:t>ефективного</w:t>
      </w:r>
      <w:r>
        <w:t></w:t>
      </w:r>
      <w:r>
        <w:rPr>
          <w:rFonts w:hint="eastAsia"/>
        </w:rPr>
        <w:t>способу</w:t>
      </w:r>
      <w:r>
        <w:t></w:t>
      </w:r>
      <w:r>
        <w:t></w:t>
      </w:r>
      <w:r>
        <w:rPr>
          <w:rFonts w:hint="eastAsia"/>
        </w:rPr>
        <w:t>об’єкти</w:t>
      </w:r>
      <w:r>
        <w:t></w:t>
      </w:r>
      <w:r>
        <w:rPr>
          <w:rFonts w:hint="eastAsia"/>
        </w:rPr>
        <w:t>інвестування</w:t>
      </w:r>
    </w:p>
    <w:p w:rsidR="006906A4" w:rsidRDefault="006906A4" w:rsidP="006906A4">
      <w:r>
        <w:rPr>
          <w:rFonts w:hint="eastAsia"/>
        </w:rPr>
        <w:t>надзвичайно</w:t>
      </w:r>
      <w:r>
        <w:t></w:t>
      </w:r>
      <w:r>
        <w:rPr>
          <w:rFonts w:hint="eastAsia"/>
        </w:rPr>
        <w:t>різноманітні</w:t>
      </w:r>
      <w:r>
        <w:t></w:t>
      </w:r>
      <w:r>
        <w:rPr>
          <w:rFonts w:hint="eastAsia"/>
        </w:rPr>
        <w:t>за</w:t>
      </w:r>
      <w:r>
        <w:t></w:t>
      </w:r>
      <w:r>
        <w:rPr>
          <w:rFonts w:hint="eastAsia"/>
        </w:rPr>
        <w:t>своїми</w:t>
      </w:r>
      <w:r>
        <w:t></w:t>
      </w:r>
      <w:r>
        <w:rPr>
          <w:rFonts w:hint="eastAsia"/>
        </w:rPr>
        <w:t>функціями</w:t>
      </w:r>
      <w:r>
        <w:t></w:t>
      </w:r>
      <w:r>
        <w:rPr>
          <w:rFonts w:hint="eastAsia"/>
        </w:rPr>
        <w:t>і</w:t>
      </w:r>
      <w:r>
        <w:t></w:t>
      </w:r>
      <w:r>
        <w:rPr>
          <w:rFonts w:hint="eastAsia"/>
        </w:rPr>
        <w:t>суспільним</w:t>
      </w:r>
      <w:r>
        <w:t></w:t>
      </w:r>
      <w:r>
        <w:rPr>
          <w:rFonts w:hint="eastAsia"/>
        </w:rPr>
        <w:t>значенням</w:t>
      </w:r>
      <w:r>
        <w:t></w:t>
      </w:r>
      <w:r>
        <w:t></w:t>
      </w:r>
      <w:r>
        <w:rPr>
          <w:rFonts w:hint="eastAsia"/>
        </w:rPr>
        <w:t>об’єкти</w:t>
      </w:r>
    </w:p>
    <w:p w:rsidR="006906A4" w:rsidRDefault="006906A4" w:rsidP="006906A4">
      <w:r>
        <w:rPr>
          <w:rFonts w:hint="eastAsia"/>
        </w:rPr>
        <w:t>інвестування</w:t>
      </w:r>
      <w:r>
        <w:t></w:t>
      </w:r>
      <w:r>
        <w:rPr>
          <w:rFonts w:hint="eastAsia"/>
        </w:rPr>
        <w:t>здебільшого</w:t>
      </w:r>
      <w:r>
        <w:t></w:t>
      </w:r>
      <w:r>
        <w:rPr>
          <w:rFonts w:hint="eastAsia"/>
        </w:rPr>
        <w:t>будуються</w:t>
      </w:r>
      <w:r>
        <w:t></w:t>
      </w:r>
      <w:r>
        <w:rPr>
          <w:rFonts w:hint="eastAsia"/>
        </w:rPr>
        <w:t>не</w:t>
      </w:r>
      <w:r>
        <w:t></w:t>
      </w:r>
      <w:r>
        <w:rPr>
          <w:rFonts w:hint="eastAsia"/>
        </w:rPr>
        <w:t>за</w:t>
      </w:r>
      <w:r>
        <w:t></w:t>
      </w:r>
      <w:r>
        <w:rPr>
          <w:rFonts w:hint="eastAsia"/>
        </w:rPr>
        <w:t>типовими</w:t>
      </w:r>
      <w:r>
        <w:t></w:t>
      </w:r>
      <w:r>
        <w:rPr>
          <w:rFonts w:hint="eastAsia"/>
        </w:rPr>
        <w:t>проектами</w:t>
      </w:r>
      <w:r>
        <w:t></w:t>
      </w:r>
      <w:r>
        <w:t></w:t>
      </w:r>
      <w:r>
        <w:rPr>
          <w:rFonts w:hint="eastAsia"/>
        </w:rPr>
        <w:t>натомість</w:t>
      </w:r>
      <w:r>
        <w:t></w:t>
      </w:r>
      <w:r>
        <w:rPr>
          <w:rFonts w:hint="eastAsia"/>
        </w:rPr>
        <w:t>мають</w:t>
      </w:r>
    </w:p>
    <w:p w:rsidR="006906A4" w:rsidRDefault="006906A4" w:rsidP="006906A4">
      <w:r>
        <w:rPr>
          <w:rFonts w:hint="eastAsia"/>
        </w:rPr>
        <w:t>індивідуальні</w:t>
      </w:r>
      <w:r>
        <w:t></w:t>
      </w:r>
      <w:r>
        <w:rPr>
          <w:rFonts w:hint="eastAsia"/>
        </w:rPr>
        <w:t>характеристики</w:t>
      </w:r>
      <w:r>
        <w:t></w:t>
      </w:r>
      <w:r>
        <w:t></w:t>
      </w:r>
      <w:r>
        <w:rPr>
          <w:rFonts w:hint="eastAsia"/>
        </w:rPr>
        <w:t>значна</w:t>
      </w:r>
      <w:r>
        <w:t></w:t>
      </w:r>
      <w:r>
        <w:rPr>
          <w:rFonts w:hint="eastAsia"/>
        </w:rPr>
        <w:t>частина</w:t>
      </w:r>
      <w:r>
        <w:t></w:t>
      </w:r>
      <w:r>
        <w:rPr>
          <w:rFonts w:hint="eastAsia"/>
        </w:rPr>
        <w:t>об’єктів</w:t>
      </w:r>
      <w:r>
        <w:t></w:t>
      </w:r>
      <w:r>
        <w:rPr>
          <w:rFonts w:hint="eastAsia"/>
        </w:rPr>
        <w:t>інвестування</w:t>
      </w:r>
      <w:r>
        <w:t></w:t>
      </w:r>
      <w:r>
        <w:rPr>
          <w:rFonts w:hint="eastAsia"/>
        </w:rPr>
        <w:t>є</w:t>
      </w:r>
      <w:r>
        <w:t></w:t>
      </w:r>
      <w:r>
        <w:rPr>
          <w:rFonts w:hint="eastAsia"/>
        </w:rPr>
        <w:t>складними</w:t>
      </w:r>
      <w:r>
        <w:t></w:t>
      </w:r>
    </w:p>
    <w:p w:rsidR="006906A4" w:rsidRDefault="006906A4" w:rsidP="006906A4">
      <w:r>
        <w:rPr>
          <w:rFonts w:hint="eastAsia"/>
        </w:rPr>
        <w:t>вимагає</w:t>
      </w:r>
      <w:r>
        <w:t></w:t>
      </w:r>
      <w:r>
        <w:rPr>
          <w:rFonts w:hint="eastAsia"/>
        </w:rPr>
        <w:t>високоспеціалізованого</w:t>
      </w:r>
      <w:r>
        <w:t></w:t>
      </w:r>
      <w:r>
        <w:rPr>
          <w:rFonts w:hint="eastAsia"/>
        </w:rPr>
        <w:t>технічного</w:t>
      </w:r>
      <w:r>
        <w:t></w:t>
      </w:r>
      <w:r>
        <w:rPr>
          <w:rFonts w:hint="eastAsia"/>
        </w:rPr>
        <w:t>обслуговування</w:t>
      </w:r>
      <w:r>
        <w:t></w:t>
      </w:r>
      <w:r>
        <w:rPr>
          <w:rFonts w:hint="eastAsia"/>
        </w:rPr>
        <w:t>й</w:t>
      </w:r>
      <w:r>
        <w:t></w:t>
      </w:r>
      <w:r>
        <w:rPr>
          <w:rFonts w:hint="eastAsia"/>
        </w:rPr>
        <w:t>експлуатації</w:t>
      </w:r>
      <w:r>
        <w:t></w:t>
      </w:r>
      <w:r>
        <w:rPr>
          <w:rFonts w:hint="eastAsia"/>
        </w:rPr>
        <w:t>після</w:t>
      </w:r>
    </w:p>
    <w:p w:rsidR="006906A4" w:rsidRDefault="006906A4" w:rsidP="006906A4">
      <w:r>
        <w:rPr>
          <w:rFonts w:hint="eastAsia"/>
        </w:rPr>
        <w:t>закінчення</w:t>
      </w:r>
      <w:r>
        <w:t></w:t>
      </w:r>
      <w:r>
        <w:rPr>
          <w:rFonts w:hint="eastAsia"/>
        </w:rPr>
        <w:t>будівництва</w:t>
      </w:r>
      <w:r>
        <w:t></w:t>
      </w:r>
      <w:r>
        <w:t></w:t>
      </w:r>
      <w:r>
        <w:rPr>
          <w:rFonts w:hint="eastAsia"/>
        </w:rPr>
        <w:t>замовниками</w:t>
      </w:r>
      <w:r>
        <w:t></w:t>
      </w:r>
      <w:r>
        <w:rPr>
          <w:rFonts w:hint="eastAsia"/>
        </w:rPr>
        <w:t>часто</w:t>
      </w:r>
      <w:r>
        <w:t></w:t>
      </w:r>
      <w:r>
        <w:rPr>
          <w:rFonts w:hint="eastAsia"/>
        </w:rPr>
        <w:t>виступають</w:t>
      </w:r>
      <w:r>
        <w:t></w:t>
      </w:r>
      <w:r>
        <w:rPr>
          <w:rFonts w:hint="eastAsia"/>
        </w:rPr>
        <w:t>органи</w:t>
      </w:r>
      <w:r>
        <w:t></w:t>
      </w:r>
      <w:r>
        <w:rPr>
          <w:rFonts w:hint="eastAsia"/>
        </w:rPr>
        <w:t>держави</w:t>
      </w:r>
      <w:r>
        <w:t></w:t>
      </w:r>
      <w:r>
        <w:rPr>
          <w:rFonts w:hint="eastAsia"/>
        </w:rPr>
        <w:t>та</w:t>
      </w:r>
    </w:p>
    <w:p w:rsidR="006906A4" w:rsidRDefault="006906A4" w:rsidP="006906A4">
      <w:r>
        <w:rPr>
          <w:rFonts w:hint="eastAsia"/>
        </w:rPr>
        <w:t>місцевого</w:t>
      </w:r>
      <w:r>
        <w:t></w:t>
      </w:r>
      <w:r>
        <w:rPr>
          <w:rFonts w:hint="eastAsia"/>
        </w:rPr>
        <w:t>самоврядування</w:t>
      </w:r>
      <w:r>
        <w:t></w:t>
      </w:r>
      <w:r>
        <w:t></w:t>
      </w:r>
      <w:r>
        <w:rPr>
          <w:rFonts w:hint="eastAsia"/>
        </w:rPr>
        <w:t>що</w:t>
      </w:r>
      <w:r>
        <w:t></w:t>
      </w:r>
      <w:r>
        <w:rPr>
          <w:rFonts w:hint="eastAsia"/>
        </w:rPr>
        <w:t>обумовлює</w:t>
      </w:r>
      <w:r>
        <w:t></w:t>
      </w:r>
      <w:r>
        <w:rPr>
          <w:rFonts w:hint="eastAsia"/>
        </w:rPr>
        <w:t>необхідність</w:t>
      </w:r>
      <w:r>
        <w:t></w:t>
      </w:r>
      <w:r>
        <w:rPr>
          <w:rFonts w:hint="eastAsia"/>
        </w:rPr>
        <w:t>узгодження</w:t>
      </w:r>
      <w:r>
        <w:t></w:t>
      </w:r>
      <w:r>
        <w:rPr>
          <w:rFonts w:hint="eastAsia"/>
        </w:rPr>
        <w:t>публічних</w:t>
      </w:r>
      <w:r>
        <w:t></w:t>
      </w:r>
      <w:r>
        <w:rPr>
          <w:rFonts w:hint="eastAsia"/>
        </w:rPr>
        <w:t>і</w:t>
      </w:r>
    </w:p>
    <w:p w:rsidR="006906A4" w:rsidRDefault="006906A4" w:rsidP="006906A4">
      <w:r>
        <w:rPr>
          <w:rFonts w:hint="eastAsia"/>
        </w:rPr>
        <w:t>приватних</w:t>
      </w:r>
      <w:r>
        <w:t></w:t>
      </w:r>
      <w:r>
        <w:rPr>
          <w:rFonts w:hint="eastAsia"/>
        </w:rPr>
        <w:t>інтересів</w:t>
      </w:r>
      <w:r>
        <w:t></w:t>
      </w:r>
      <w:r>
        <w:t></w:t>
      </w:r>
      <w:r>
        <w:rPr>
          <w:rFonts w:hint="eastAsia"/>
        </w:rPr>
        <w:t>критерієм</w:t>
      </w:r>
      <w:r>
        <w:t></w:t>
      </w:r>
      <w:r>
        <w:rPr>
          <w:rFonts w:hint="eastAsia"/>
        </w:rPr>
        <w:t>прийняття</w:t>
      </w:r>
      <w:r>
        <w:t></w:t>
      </w:r>
      <w:r>
        <w:rPr>
          <w:rFonts w:hint="eastAsia"/>
        </w:rPr>
        <w:t>рішення</w:t>
      </w:r>
      <w:r>
        <w:t></w:t>
      </w:r>
      <w:r>
        <w:rPr>
          <w:rFonts w:hint="eastAsia"/>
        </w:rPr>
        <w:t>про</w:t>
      </w:r>
      <w:r>
        <w:t></w:t>
      </w:r>
      <w:r>
        <w:rPr>
          <w:rFonts w:hint="eastAsia"/>
        </w:rPr>
        <w:t>інвестування</w:t>
      </w:r>
      <w:r>
        <w:t></w:t>
      </w:r>
      <w:r>
        <w:rPr>
          <w:rFonts w:hint="eastAsia"/>
        </w:rPr>
        <w:t>в</w:t>
      </w:r>
      <w:r>
        <w:t></w:t>
      </w:r>
      <w:r>
        <w:rPr>
          <w:rFonts w:hint="eastAsia"/>
        </w:rPr>
        <w:t>проект</w:t>
      </w:r>
    </w:p>
    <w:p w:rsidR="006906A4" w:rsidRDefault="006906A4" w:rsidP="006906A4">
      <w:r>
        <w:rPr>
          <w:rFonts w:hint="eastAsia"/>
        </w:rPr>
        <w:t>будівництва</w:t>
      </w:r>
      <w:r>
        <w:t></w:t>
      </w:r>
      <w:r>
        <w:rPr>
          <w:rFonts w:hint="eastAsia"/>
        </w:rPr>
        <w:t>є</w:t>
      </w:r>
      <w:r>
        <w:t></w:t>
      </w:r>
      <w:r>
        <w:rPr>
          <w:rFonts w:hint="eastAsia"/>
        </w:rPr>
        <w:t>ефективність</w:t>
      </w:r>
      <w:r>
        <w:t></w:t>
      </w:r>
      <w:r>
        <w:rPr>
          <w:rFonts w:hint="eastAsia"/>
        </w:rPr>
        <w:t>його</w:t>
      </w:r>
      <w:r>
        <w:t></w:t>
      </w:r>
      <w:r>
        <w:rPr>
          <w:rFonts w:hint="eastAsia"/>
        </w:rPr>
        <w:t>здійснення</w:t>
      </w:r>
      <w:r>
        <w:t></w:t>
      </w:r>
      <w:r>
        <w:t></w:t>
      </w:r>
      <w:r>
        <w:rPr>
          <w:rFonts w:hint="eastAsia"/>
        </w:rPr>
        <w:t>англ</w:t>
      </w:r>
      <w:r>
        <w:t></w:t>
      </w:r>
      <w:r>
        <w:t></w:t>
      </w:r>
      <w:r>
        <w:t></w:t>
      </w:r>
      <w:r>
        <w:t></w:t>
      </w:r>
      <w:r>
        <w:t></w:t>
      </w:r>
      <w:r>
        <w:t></w:t>
      </w:r>
      <w:r>
        <w:t></w:t>
      </w:r>
      <w:r>
        <w:t></w:t>
      </w:r>
      <w:r>
        <w:t></w:t>
      </w:r>
      <w:r>
        <w:t></w:t>
      </w:r>
      <w:r>
        <w:t></w:t>
      </w:r>
      <w:r>
        <w:t></w:t>
      </w:r>
      <w:r>
        <w:t></w:t>
      </w:r>
      <w:r>
        <w:t></w:t>
      </w:r>
      <w:r>
        <w:t></w:t>
      </w:r>
      <w:r>
        <w:t></w:t>
      </w:r>
      <w:r>
        <w:t></w:t>
      </w:r>
      <w:r>
        <w:t></w:t>
      </w:r>
      <w:r>
        <w:t></w:t>
      </w:r>
    </w:p>
    <w:p w:rsidR="006906A4" w:rsidRDefault="006906A4" w:rsidP="006906A4">
      <w:r>
        <w:t></w:t>
      </w:r>
      <w:r>
        <w:t></w:t>
      </w:r>
      <w:r>
        <w:t></w:t>
      </w:r>
      <w:r>
        <w:rPr>
          <w:rFonts w:hint="eastAsia"/>
        </w:rPr>
        <w:t>Обсяг</w:t>
      </w:r>
      <w:r>
        <w:t></w:t>
      </w:r>
      <w:r>
        <w:rPr>
          <w:rFonts w:hint="eastAsia"/>
        </w:rPr>
        <w:t>понять</w:t>
      </w:r>
      <w:r>
        <w:t></w:t>
      </w:r>
      <w:r>
        <w:t></w:t>
      </w:r>
      <w:r>
        <w:rPr>
          <w:rFonts w:hint="eastAsia"/>
        </w:rPr>
        <w:t>об’єкт</w:t>
      </w:r>
      <w:r>
        <w:t></w:t>
      </w:r>
      <w:r>
        <w:rPr>
          <w:rFonts w:hint="eastAsia"/>
        </w:rPr>
        <w:t>будівництва</w:t>
      </w:r>
      <w:r>
        <w:t></w:t>
      </w:r>
      <w:r>
        <w:t></w:t>
      </w:r>
      <w:r>
        <w:t></w:t>
      </w:r>
      <w:r>
        <w:t></w:t>
      </w:r>
      <w:r>
        <w:rPr>
          <w:rFonts w:hint="eastAsia"/>
        </w:rPr>
        <w:t>об’єкт</w:t>
      </w:r>
      <w:r>
        <w:t></w:t>
      </w:r>
      <w:r>
        <w:rPr>
          <w:rFonts w:hint="eastAsia"/>
        </w:rPr>
        <w:t>нерухомості</w:t>
      </w:r>
      <w:r>
        <w:t></w:t>
      </w:r>
      <w:r>
        <w:t></w:t>
      </w:r>
      <w:r>
        <w:rPr>
          <w:rFonts w:hint="eastAsia"/>
        </w:rPr>
        <w:t>та</w:t>
      </w:r>
      <w:r>
        <w:t></w:t>
      </w:r>
      <w:r>
        <w:t></w:t>
      </w:r>
      <w:r>
        <w:rPr>
          <w:rFonts w:hint="eastAsia"/>
        </w:rPr>
        <w:t>об’єкт</w:t>
      </w:r>
    </w:p>
    <w:p w:rsidR="006906A4" w:rsidRDefault="006906A4" w:rsidP="006906A4">
      <w:r>
        <w:rPr>
          <w:rFonts w:hint="eastAsia"/>
        </w:rPr>
        <w:t>інвестування</w:t>
      </w:r>
      <w:r>
        <w:t></w:t>
      </w:r>
      <w:r>
        <w:rPr>
          <w:rFonts w:hint="eastAsia"/>
        </w:rPr>
        <w:t>в</w:t>
      </w:r>
      <w:r>
        <w:t></w:t>
      </w:r>
      <w:r>
        <w:rPr>
          <w:rFonts w:hint="eastAsia"/>
        </w:rPr>
        <w:t>будівництво</w:t>
      </w:r>
      <w:r>
        <w:t></w:t>
      </w:r>
      <w:r>
        <w:t></w:t>
      </w:r>
      <w:r>
        <w:rPr>
          <w:rFonts w:hint="eastAsia"/>
        </w:rPr>
        <w:t>не</w:t>
      </w:r>
      <w:r>
        <w:t></w:t>
      </w:r>
      <w:r>
        <w:rPr>
          <w:rFonts w:hint="eastAsia"/>
        </w:rPr>
        <w:t>співпадає</w:t>
      </w:r>
      <w:r>
        <w:t></w:t>
      </w:r>
      <w:r>
        <w:t></w:t>
      </w:r>
      <w:r>
        <w:rPr>
          <w:rFonts w:hint="eastAsia"/>
        </w:rPr>
        <w:t>Об’єктами</w:t>
      </w:r>
      <w:r>
        <w:t></w:t>
      </w:r>
      <w:r>
        <w:rPr>
          <w:rFonts w:hint="eastAsia"/>
        </w:rPr>
        <w:t>нежитлового</w:t>
      </w:r>
      <w:r>
        <w:t></w:t>
      </w:r>
      <w:r>
        <w:rPr>
          <w:rFonts w:hint="eastAsia"/>
        </w:rPr>
        <w:t>будівництва</w:t>
      </w:r>
      <w:r>
        <w:t></w:t>
      </w:r>
      <w:r>
        <w:rPr>
          <w:rFonts w:hint="eastAsia"/>
        </w:rPr>
        <w:t>є</w:t>
      </w:r>
    </w:p>
    <w:p w:rsidR="006906A4" w:rsidRDefault="006906A4" w:rsidP="006906A4">
      <w:r>
        <w:rPr>
          <w:rFonts w:hint="eastAsia"/>
        </w:rPr>
        <w:t>нежитлові</w:t>
      </w:r>
      <w:r>
        <w:t></w:t>
      </w:r>
      <w:r>
        <w:rPr>
          <w:rFonts w:hint="eastAsia"/>
        </w:rPr>
        <w:t>будівлі</w:t>
      </w:r>
      <w:r>
        <w:t></w:t>
      </w:r>
      <w:r>
        <w:rPr>
          <w:rFonts w:hint="eastAsia"/>
        </w:rPr>
        <w:t>та</w:t>
      </w:r>
      <w:r>
        <w:t></w:t>
      </w:r>
      <w:r>
        <w:rPr>
          <w:rFonts w:hint="eastAsia"/>
        </w:rPr>
        <w:t>інженерні</w:t>
      </w:r>
      <w:r>
        <w:t></w:t>
      </w:r>
      <w:r>
        <w:rPr>
          <w:rFonts w:hint="eastAsia"/>
        </w:rPr>
        <w:t>споруди</w:t>
      </w:r>
      <w:r>
        <w:t></w:t>
      </w:r>
      <w:r>
        <w:t></w:t>
      </w:r>
      <w:r>
        <w:rPr>
          <w:rFonts w:hint="eastAsia"/>
        </w:rPr>
        <w:t>Об’єктами</w:t>
      </w:r>
      <w:r>
        <w:t></w:t>
      </w:r>
      <w:r>
        <w:rPr>
          <w:rFonts w:hint="eastAsia"/>
        </w:rPr>
        <w:t>нерухомості</w:t>
      </w:r>
      <w:r>
        <w:t></w:t>
      </w:r>
      <w:r>
        <w:rPr>
          <w:rFonts w:hint="eastAsia"/>
        </w:rPr>
        <w:t>є</w:t>
      </w:r>
      <w:r>
        <w:t></w:t>
      </w:r>
      <w:r>
        <w:rPr>
          <w:rFonts w:hint="eastAsia"/>
        </w:rPr>
        <w:t>нежитлові</w:t>
      </w:r>
    </w:p>
    <w:p w:rsidR="006906A4" w:rsidRDefault="006906A4" w:rsidP="006906A4">
      <w:r>
        <w:rPr>
          <w:rFonts w:hint="eastAsia"/>
        </w:rPr>
        <w:t>будівлі</w:t>
      </w:r>
      <w:r>
        <w:t></w:t>
      </w:r>
      <w:r>
        <w:rPr>
          <w:rFonts w:hint="eastAsia"/>
        </w:rPr>
        <w:t>та</w:t>
      </w:r>
      <w:r>
        <w:t></w:t>
      </w:r>
      <w:r>
        <w:rPr>
          <w:rFonts w:hint="eastAsia"/>
        </w:rPr>
        <w:t>приміщення</w:t>
      </w:r>
      <w:r>
        <w:t></w:t>
      </w:r>
      <w:r>
        <w:t></w:t>
      </w:r>
      <w:r>
        <w:rPr>
          <w:rFonts w:hint="eastAsia"/>
        </w:rPr>
        <w:t>але</w:t>
      </w:r>
      <w:r>
        <w:t></w:t>
      </w:r>
      <w:r>
        <w:rPr>
          <w:rFonts w:hint="eastAsia"/>
        </w:rPr>
        <w:t>не</w:t>
      </w:r>
      <w:r>
        <w:t></w:t>
      </w:r>
      <w:r>
        <w:rPr>
          <w:rFonts w:hint="eastAsia"/>
        </w:rPr>
        <w:t>інженерні</w:t>
      </w:r>
      <w:r>
        <w:t></w:t>
      </w:r>
      <w:r>
        <w:rPr>
          <w:rFonts w:hint="eastAsia"/>
        </w:rPr>
        <w:t>споруди</w:t>
      </w:r>
      <w:r>
        <w:t></w:t>
      </w:r>
      <w:r>
        <w:t></w:t>
      </w:r>
      <w:r>
        <w:rPr>
          <w:rFonts w:hint="eastAsia"/>
        </w:rPr>
        <w:t>Неможливість</w:t>
      </w:r>
      <w:r>
        <w:t></w:t>
      </w:r>
      <w:r>
        <w:rPr>
          <w:rFonts w:hint="eastAsia"/>
        </w:rPr>
        <w:t>державної</w:t>
      </w:r>
      <w:r>
        <w:t></w:t>
      </w:r>
    </w:p>
    <w:p w:rsidR="006906A4" w:rsidRDefault="006906A4" w:rsidP="006906A4">
      <w:r>
        <w:t></w:t>
      </w:r>
      <w:r>
        <w:t></w:t>
      </w:r>
      <w:r>
        <w:t></w:t>
      </w:r>
    </w:p>
    <w:p w:rsidR="006906A4" w:rsidRDefault="006906A4" w:rsidP="006906A4">
      <w:r>
        <w:rPr>
          <w:rFonts w:hint="eastAsia"/>
        </w:rPr>
        <w:t>реєстрації</w:t>
      </w:r>
      <w:r>
        <w:t></w:t>
      </w:r>
      <w:r>
        <w:rPr>
          <w:rFonts w:hint="eastAsia"/>
        </w:rPr>
        <w:t>прав</w:t>
      </w:r>
      <w:r>
        <w:t></w:t>
      </w:r>
      <w:r>
        <w:rPr>
          <w:rFonts w:hint="eastAsia"/>
        </w:rPr>
        <w:t>на</w:t>
      </w:r>
      <w:r>
        <w:t></w:t>
      </w:r>
      <w:r>
        <w:rPr>
          <w:rFonts w:hint="eastAsia"/>
        </w:rPr>
        <w:t>інженерні</w:t>
      </w:r>
      <w:r>
        <w:t></w:t>
      </w:r>
      <w:r>
        <w:rPr>
          <w:rFonts w:hint="eastAsia"/>
        </w:rPr>
        <w:t>споруди</w:t>
      </w:r>
      <w:r>
        <w:t></w:t>
      </w:r>
      <w:r>
        <w:rPr>
          <w:rFonts w:hint="eastAsia"/>
        </w:rPr>
        <w:t>створює</w:t>
      </w:r>
      <w:r>
        <w:t></w:t>
      </w:r>
      <w:r>
        <w:rPr>
          <w:rFonts w:hint="eastAsia"/>
        </w:rPr>
        <w:t>невизначеність</w:t>
      </w:r>
      <w:r>
        <w:t></w:t>
      </w:r>
      <w:r>
        <w:rPr>
          <w:rFonts w:hint="eastAsia"/>
        </w:rPr>
        <w:t>правового</w:t>
      </w:r>
      <w:r>
        <w:t></w:t>
      </w:r>
      <w:r>
        <w:rPr>
          <w:rFonts w:hint="eastAsia"/>
        </w:rPr>
        <w:t>режиму</w:t>
      </w:r>
    </w:p>
    <w:p w:rsidR="006906A4" w:rsidRDefault="006906A4" w:rsidP="006906A4">
      <w:r>
        <w:rPr>
          <w:rFonts w:hint="eastAsia"/>
        </w:rPr>
        <w:t>таких</w:t>
      </w:r>
      <w:r>
        <w:t></w:t>
      </w:r>
      <w:r>
        <w:rPr>
          <w:rFonts w:hint="eastAsia"/>
        </w:rPr>
        <w:t>споруд</w:t>
      </w:r>
      <w:r>
        <w:t></w:t>
      </w:r>
      <w:r>
        <w:rPr>
          <w:rFonts w:hint="eastAsia"/>
        </w:rPr>
        <w:t>та</w:t>
      </w:r>
      <w:r>
        <w:t></w:t>
      </w:r>
      <w:r>
        <w:rPr>
          <w:rFonts w:hint="eastAsia"/>
        </w:rPr>
        <w:t>недостатню</w:t>
      </w:r>
      <w:r>
        <w:t></w:t>
      </w:r>
      <w:r>
        <w:rPr>
          <w:rFonts w:hint="eastAsia"/>
        </w:rPr>
        <w:t>захищеність</w:t>
      </w:r>
      <w:r>
        <w:t></w:t>
      </w:r>
      <w:r>
        <w:rPr>
          <w:rFonts w:hint="eastAsia"/>
        </w:rPr>
        <w:t>прав</w:t>
      </w:r>
      <w:r>
        <w:t></w:t>
      </w:r>
      <w:r>
        <w:rPr>
          <w:rFonts w:hint="eastAsia"/>
        </w:rPr>
        <w:t>інвесторів</w:t>
      </w:r>
      <w:r>
        <w:t></w:t>
      </w:r>
      <w:r>
        <w:t></w:t>
      </w:r>
      <w:r>
        <w:rPr>
          <w:rFonts w:hint="eastAsia"/>
        </w:rPr>
        <w:t>Об’єктами</w:t>
      </w:r>
      <w:r>
        <w:t></w:t>
      </w:r>
      <w:r>
        <w:rPr>
          <w:rFonts w:hint="eastAsia"/>
        </w:rPr>
        <w:t>інвестування</w:t>
      </w:r>
    </w:p>
    <w:p w:rsidR="006906A4" w:rsidRDefault="006906A4" w:rsidP="006906A4">
      <w:r>
        <w:rPr>
          <w:rFonts w:hint="eastAsia"/>
        </w:rPr>
        <w:t>в</w:t>
      </w:r>
      <w:r>
        <w:t></w:t>
      </w:r>
      <w:r>
        <w:rPr>
          <w:rFonts w:hint="eastAsia"/>
        </w:rPr>
        <w:t>нежитловому</w:t>
      </w:r>
      <w:r>
        <w:t></w:t>
      </w:r>
      <w:r>
        <w:rPr>
          <w:rFonts w:hint="eastAsia"/>
        </w:rPr>
        <w:t>будівництві</w:t>
      </w:r>
      <w:r>
        <w:t></w:t>
      </w:r>
      <w:r>
        <w:rPr>
          <w:rFonts w:hint="eastAsia"/>
        </w:rPr>
        <w:t>є</w:t>
      </w:r>
      <w:r>
        <w:t></w:t>
      </w:r>
      <w:r>
        <w:t></w:t>
      </w:r>
      <w:r>
        <w:rPr>
          <w:rFonts w:hint="eastAsia"/>
        </w:rPr>
        <w:t>нежитлові</w:t>
      </w:r>
      <w:r>
        <w:t></w:t>
      </w:r>
      <w:r>
        <w:rPr>
          <w:rFonts w:hint="eastAsia"/>
        </w:rPr>
        <w:t>будівлі</w:t>
      </w:r>
      <w:r>
        <w:t></w:t>
      </w:r>
      <w:r>
        <w:t></w:t>
      </w:r>
      <w:r>
        <w:rPr>
          <w:rFonts w:hint="eastAsia"/>
        </w:rPr>
        <w:t>нежитлові</w:t>
      </w:r>
      <w:r>
        <w:t></w:t>
      </w:r>
      <w:r>
        <w:rPr>
          <w:rFonts w:hint="eastAsia"/>
        </w:rPr>
        <w:t>приміщення</w:t>
      </w:r>
      <w:r>
        <w:t></w:t>
      </w:r>
      <w:r>
        <w:t></w:t>
      </w:r>
      <w:r>
        <w:rPr>
          <w:rFonts w:hint="eastAsia"/>
        </w:rPr>
        <w:t>інженерні</w:t>
      </w:r>
    </w:p>
    <w:p w:rsidR="006906A4" w:rsidRDefault="006906A4" w:rsidP="006906A4">
      <w:r>
        <w:rPr>
          <w:rFonts w:hint="eastAsia"/>
        </w:rPr>
        <w:t>споруди</w:t>
      </w:r>
      <w:r>
        <w:t></w:t>
      </w:r>
    </w:p>
    <w:p w:rsidR="006906A4" w:rsidRDefault="006906A4" w:rsidP="006906A4">
      <w:r>
        <w:t></w:t>
      </w:r>
      <w:r>
        <w:t></w:t>
      </w:r>
      <w:r>
        <w:t></w:t>
      </w:r>
      <w:r>
        <w:rPr>
          <w:rFonts w:hint="eastAsia"/>
        </w:rPr>
        <w:t>Інвестування</w:t>
      </w:r>
      <w:r>
        <w:t></w:t>
      </w:r>
      <w:r>
        <w:rPr>
          <w:rFonts w:hint="eastAsia"/>
        </w:rPr>
        <w:t>у</w:t>
      </w:r>
      <w:r>
        <w:t></w:t>
      </w:r>
      <w:r>
        <w:rPr>
          <w:rFonts w:hint="eastAsia"/>
        </w:rPr>
        <w:t>нежитлові</w:t>
      </w:r>
      <w:r>
        <w:t></w:t>
      </w:r>
      <w:r>
        <w:rPr>
          <w:rFonts w:hint="eastAsia"/>
        </w:rPr>
        <w:t>приміщення</w:t>
      </w:r>
      <w:r>
        <w:t></w:t>
      </w:r>
      <w:r>
        <w:t></w:t>
      </w:r>
      <w:r>
        <w:rPr>
          <w:rFonts w:hint="eastAsia"/>
        </w:rPr>
        <w:t>навіть</w:t>
      </w:r>
      <w:r>
        <w:t></w:t>
      </w:r>
      <w:r>
        <w:rPr>
          <w:rFonts w:hint="eastAsia"/>
        </w:rPr>
        <w:t>коли</w:t>
      </w:r>
      <w:r>
        <w:t></w:t>
      </w:r>
      <w:r>
        <w:rPr>
          <w:rFonts w:hint="eastAsia"/>
        </w:rPr>
        <w:t>вони</w:t>
      </w:r>
      <w:r>
        <w:t></w:t>
      </w:r>
      <w:r>
        <w:rPr>
          <w:rFonts w:hint="eastAsia"/>
        </w:rPr>
        <w:t>знаходяться</w:t>
      </w:r>
      <w:r>
        <w:t></w:t>
      </w:r>
      <w:r>
        <w:rPr>
          <w:rFonts w:hint="eastAsia"/>
        </w:rPr>
        <w:t>в</w:t>
      </w:r>
    </w:p>
    <w:p w:rsidR="006906A4" w:rsidRDefault="006906A4" w:rsidP="006906A4">
      <w:r>
        <w:rPr>
          <w:rFonts w:hint="eastAsia"/>
        </w:rPr>
        <w:t>житлових</w:t>
      </w:r>
      <w:r>
        <w:t></w:t>
      </w:r>
      <w:r>
        <w:rPr>
          <w:rFonts w:hint="eastAsia"/>
        </w:rPr>
        <w:t>будинках</w:t>
      </w:r>
      <w:r>
        <w:t></w:t>
      </w:r>
      <w:r>
        <w:t></w:t>
      </w:r>
      <w:r>
        <w:rPr>
          <w:rFonts w:hint="eastAsia"/>
        </w:rPr>
        <w:t>може</w:t>
      </w:r>
      <w:r>
        <w:t></w:t>
      </w:r>
      <w:r>
        <w:rPr>
          <w:rFonts w:hint="eastAsia"/>
        </w:rPr>
        <w:t>здійснюватися</w:t>
      </w:r>
      <w:r>
        <w:t></w:t>
      </w:r>
      <w:r>
        <w:rPr>
          <w:rFonts w:hint="eastAsia"/>
        </w:rPr>
        <w:t>без</w:t>
      </w:r>
      <w:r>
        <w:t></w:t>
      </w:r>
      <w:r>
        <w:rPr>
          <w:rFonts w:hint="eastAsia"/>
        </w:rPr>
        <w:t>урахування</w:t>
      </w:r>
      <w:r>
        <w:t></w:t>
      </w:r>
      <w:r>
        <w:rPr>
          <w:rFonts w:hint="eastAsia"/>
        </w:rPr>
        <w:t>обмежень</w:t>
      </w:r>
      <w:r>
        <w:t></w:t>
      </w:r>
      <w:r>
        <w:rPr>
          <w:rFonts w:hint="eastAsia"/>
        </w:rPr>
        <w:t>ч</w:t>
      </w:r>
      <w:r>
        <w:t></w:t>
      </w:r>
      <w:r>
        <w:t></w:t>
      </w:r>
      <w:r>
        <w:t></w:t>
      </w:r>
      <w:r>
        <w:rPr>
          <w:rFonts w:hint="eastAsia"/>
        </w:rPr>
        <w:t>ст</w:t>
      </w:r>
      <w:r>
        <w:t></w:t>
      </w:r>
      <w:r>
        <w:t></w:t>
      </w:r>
      <w:r>
        <w:t></w:t>
      </w:r>
      <w:r>
        <w:rPr>
          <w:rFonts w:hint="eastAsia"/>
        </w:rPr>
        <w:t>Закону</w:t>
      </w:r>
    </w:p>
    <w:p w:rsidR="006906A4" w:rsidRDefault="006906A4" w:rsidP="006906A4">
      <w:r>
        <w:t></w:t>
      </w:r>
      <w:r>
        <w:rPr>
          <w:rFonts w:hint="eastAsia"/>
        </w:rPr>
        <w:t>Про</w:t>
      </w:r>
      <w:r>
        <w:t></w:t>
      </w:r>
      <w:r>
        <w:rPr>
          <w:rFonts w:hint="eastAsia"/>
        </w:rPr>
        <w:t>інвестиційну</w:t>
      </w:r>
      <w:r>
        <w:t></w:t>
      </w:r>
      <w:r>
        <w:rPr>
          <w:rFonts w:hint="eastAsia"/>
        </w:rPr>
        <w:t>діяльність</w:t>
      </w:r>
      <w:r>
        <w:t></w:t>
      </w:r>
      <w:r>
        <w:t></w:t>
      </w:r>
      <w:r>
        <w:t></w:t>
      </w:r>
      <w:r>
        <w:rPr>
          <w:rFonts w:hint="eastAsia"/>
        </w:rPr>
        <w:t>у</w:t>
      </w:r>
      <w:r>
        <w:t></w:t>
      </w:r>
      <w:r>
        <w:rPr>
          <w:rFonts w:hint="eastAsia"/>
        </w:rPr>
        <w:t>зв’язку</w:t>
      </w:r>
      <w:r>
        <w:t></w:t>
      </w:r>
      <w:r>
        <w:rPr>
          <w:rFonts w:hint="eastAsia"/>
        </w:rPr>
        <w:t>з</w:t>
      </w:r>
      <w:r>
        <w:t></w:t>
      </w:r>
      <w:r>
        <w:rPr>
          <w:rFonts w:hint="eastAsia"/>
        </w:rPr>
        <w:t>цим</w:t>
      </w:r>
      <w:r>
        <w:t></w:t>
      </w:r>
      <w:r>
        <w:rPr>
          <w:rFonts w:hint="eastAsia"/>
        </w:rPr>
        <w:t>пропонується</w:t>
      </w:r>
      <w:r>
        <w:t></w:t>
      </w:r>
      <w:r>
        <w:rPr>
          <w:rFonts w:hint="eastAsia"/>
        </w:rPr>
        <w:t>доповнити</w:t>
      </w:r>
      <w:r>
        <w:t></w:t>
      </w:r>
      <w:r>
        <w:rPr>
          <w:rFonts w:hint="eastAsia"/>
        </w:rPr>
        <w:t>ч</w:t>
      </w:r>
      <w:r>
        <w:t></w:t>
      </w:r>
      <w:r>
        <w:t></w:t>
      </w:r>
      <w:r>
        <w:t></w:t>
      </w:r>
      <w:r>
        <w:rPr>
          <w:rFonts w:hint="eastAsia"/>
        </w:rPr>
        <w:t>ст</w:t>
      </w:r>
      <w:r>
        <w:t></w:t>
      </w:r>
      <w:r>
        <w:t></w:t>
      </w:r>
    </w:p>
    <w:p w:rsidR="006906A4" w:rsidRDefault="006906A4" w:rsidP="006906A4">
      <w:r>
        <w:rPr>
          <w:rFonts w:hint="eastAsia"/>
        </w:rPr>
        <w:t>Закону</w:t>
      </w:r>
      <w:r>
        <w:t></w:t>
      </w:r>
      <w:r>
        <w:t></w:t>
      </w:r>
      <w:r>
        <w:rPr>
          <w:rFonts w:hint="eastAsia"/>
        </w:rPr>
        <w:t>Про</w:t>
      </w:r>
      <w:r>
        <w:t></w:t>
      </w:r>
      <w:r>
        <w:rPr>
          <w:rFonts w:hint="eastAsia"/>
        </w:rPr>
        <w:t>інвестиційну</w:t>
      </w:r>
      <w:r>
        <w:t></w:t>
      </w:r>
      <w:r>
        <w:rPr>
          <w:rFonts w:hint="eastAsia"/>
        </w:rPr>
        <w:t>діяльність</w:t>
      </w:r>
      <w:r>
        <w:t></w:t>
      </w:r>
      <w:r>
        <w:t></w:t>
      </w:r>
      <w:r>
        <w:rPr>
          <w:rFonts w:hint="eastAsia"/>
        </w:rPr>
        <w:t>реченням</w:t>
      </w:r>
      <w:r>
        <w:t></w:t>
      </w:r>
      <w:r>
        <w:rPr>
          <w:rFonts w:hint="eastAsia"/>
        </w:rPr>
        <w:t>такого</w:t>
      </w:r>
      <w:r>
        <w:t></w:t>
      </w:r>
      <w:r>
        <w:rPr>
          <w:rFonts w:hint="eastAsia"/>
        </w:rPr>
        <w:t>змісту</w:t>
      </w:r>
      <w:r>
        <w:t></w:t>
      </w:r>
      <w:r>
        <w:t></w:t>
      </w:r>
      <w:r>
        <w:t></w:t>
      </w:r>
      <w:r>
        <w:rPr>
          <w:rFonts w:hint="eastAsia"/>
        </w:rPr>
        <w:t>Інвестування</w:t>
      </w:r>
      <w:r>
        <w:t></w:t>
      </w:r>
      <w:r>
        <w:rPr>
          <w:rFonts w:hint="eastAsia"/>
        </w:rPr>
        <w:t>та</w:t>
      </w:r>
    </w:p>
    <w:p w:rsidR="006906A4" w:rsidRDefault="006906A4" w:rsidP="006906A4">
      <w:r>
        <w:rPr>
          <w:rFonts w:hint="eastAsia"/>
        </w:rPr>
        <w:t>фінансування</w:t>
      </w:r>
      <w:r>
        <w:t></w:t>
      </w:r>
      <w:r>
        <w:rPr>
          <w:rFonts w:hint="eastAsia"/>
        </w:rPr>
        <w:t>будівництва</w:t>
      </w:r>
      <w:r>
        <w:t></w:t>
      </w:r>
      <w:r>
        <w:rPr>
          <w:rFonts w:hint="eastAsia"/>
        </w:rPr>
        <w:t>об’єктів</w:t>
      </w:r>
      <w:r>
        <w:t></w:t>
      </w:r>
      <w:r>
        <w:rPr>
          <w:rFonts w:hint="eastAsia"/>
        </w:rPr>
        <w:t>нежитлового</w:t>
      </w:r>
      <w:r>
        <w:t></w:t>
      </w:r>
      <w:r>
        <w:rPr>
          <w:rFonts w:hint="eastAsia"/>
        </w:rPr>
        <w:t>будівництва</w:t>
      </w:r>
      <w:r>
        <w:t></w:t>
      </w:r>
      <w:r>
        <w:t></w:t>
      </w:r>
      <w:r>
        <w:rPr>
          <w:rFonts w:hint="eastAsia"/>
        </w:rPr>
        <w:t>а</w:t>
      </w:r>
      <w:r>
        <w:t></w:t>
      </w:r>
      <w:r>
        <w:rPr>
          <w:rFonts w:hint="eastAsia"/>
        </w:rPr>
        <w:t>також</w:t>
      </w:r>
      <w:r>
        <w:t></w:t>
      </w:r>
      <w:r>
        <w:rPr>
          <w:rFonts w:hint="eastAsia"/>
        </w:rPr>
        <w:t>нежитлових</w:t>
      </w:r>
    </w:p>
    <w:p w:rsidR="006906A4" w:rsidRDefault="006906A4" w:rsidP="006906A4">
      <w:r>
        <w:rPr>
          <w:rFonts w:hint="eastAsia"/>
        </w:rPr>
        <w:t>приміщень</w:t>
      </w:r>
      <w:r>
        <w:t></w:t>
      </w:r>
      <w:r>
        <w:rPr>
          <w:rFonts w:hint="eastAsia"/>
        </w:rPr>
        <w:t>в</w:t>
      </w:r>
      <w:r>
        <w:t></w:t>
      </w:r>
      <w:r>
        <w:rPr>
          <w:rFonts w:hint="eastAsia"/>
        </w:rPr>
        <w:t>об’єктах</w:t>
      </w:r>
      <w:r>
        <w:t></w:t>
      </w:r>
      <w:r>
        <w:rPr>
          <w:rFonts w:hint="eastAsia"/>
        </w:rPr>
        <w:t>житлового</w:t>
      </w:r>
      <w:r>
        <w:t></w:t>
      </w:r>
      <w:r>
        <w:rPr>
          <w:rFonts w:hint="eastAsia"/>
        </w:rPr>
        <w:t>будівництва</w:t>
      </w:r>
      <w:r>
        <w:t></w:t>
      </w:r>
      <w:r>
        <w:t></w:t>
      </w:r>
      <w:r>
        <w:rPr>
          <w:rFonts w:hint="eastAsia"/>
        </w:rPr>
        <w:t>може</w:t>
      </w:r>
      <w:r>
        <w:t></w:t>
      </w:r>
      <w:r>
        <w:rPr>
          <w:rFonts w:hint="eastAsia"/>
        </w:rPr>
        <w:t>здійснюватися</w:t>
      </w:r>
      <w:r>
        <w:t></w:t>
      </w:r>
      <w:r>
        <w:rPr>
          <w:rFonts w:hint="eastAsia"/>
        </w:rPr>
        <w:t>з</w:t>
      </w:r>
    </w:p>
    <w:p w:rsidR="006906A4" w:rsidRDefault="006906A4" w:rsidP="006906A4">
      <w:r>
        <w:rPr>
          <w:rFonts w:hint="eastAsia"/>
        </w:rPr>
        <w:t>використанням</w:t>
      </w:r>
      <w:r>
        <w:t></w:t>
      </w:r>
      <w:r>
        <w:rPr>
          <w:rFonts w:hint="eastAsia"/>
        </w:rPr>
        <w:t>будь</w:t>
      </w:r>
      <w:r>
        <w:t></w:t>
      </w:r>
      <w:r>
        <w:rPr>
          <w:rFonts w:hint="eastAsia"/>
        </w:rPr>
        <w:t>яких</w:t>
      </w:r>
      <w:r>
        <w:t></w:t>
      </w:r>
      <w:r>
        <w:rPr>
          <w:rFonts w:hint="eastAsia"/>
        </w:rPr>
        <w:t>способів</w:t>
      </w:r>
      <w:r>
        <w:t></w:t>
      </w:r>
      <w:r>
        <w:t></w:t>
      </w:r>
      <w:r>
        <w:rPr>
          <w:rFonts w:hint="eastAsia"/>
        </w:rPr>
        <w:t>не</w:t>
      </w:r>
      <w:r>
        <w:t></w:t>
      </w:r>
      <w:r>
        <w:rPr>
          <w:rFonts w:hint="eastAsia"/>
        </w:rPr>
        <w:t>заборонених</w:t>
      </w:r>
      <w:r>
        <w:t></w:t>
      </w:r>
      <w:r>
        <w:rPr>
          <w:rFonts w:hint="eastAsia"/>
        </w:rPr>
        <w:t>законом</w:t>
      </w:r>
      <w:r>
        <w:t></w:t>
      </w:r>
      <w:r>
        <w:t></w:t>
      </w:r>
    </w:p>
    <w:p w:rsidR="006906A4" w:rsidRDefault="006906A4" w:rsidP="006906A4">
      <w:r>
        <w:t></w:t>
      </w:r>
      <w:r>
        <w:t></w:t>
      </w:r>
      <w:r>
        <w:t></w:t>
      </w:r>
      <w:r>
        <w:rPr>
          <w:rFonts w:hint="eastAsia"/>
        </w:rPr>
        <w:t>Правовідносин</w:t>
      </w:r>
      <w:r>
        <w:t></w:t>
      </w:r>
      <w:r>
        <w:rPr>
          <w:rFonts w:hint="eastAsia"/>
        </w:rPr>
        <w:t>інвестування</w:t>
      </w:r>
      <w:r>
        <w:t></w:t>
      </w:r>
      <w:r>
        <w:rPr>
          <w:rFonts w:hint="eastAsia"/>
        </w:rPr>
        <w:t>об’єктів</w:t>
      </w:r>
      <w:r>
        <w:t></w:t>
      </w:r>
      <w:r>
        <w:rPr>
          <w:rFonts w:hint="eastAsia"/>
        </w:rPr>
        <w:t>нежитлового</w:t>
      </w:r>
      <w:r>
        <w:t></w:t>
      </w:r>
      <w:r>
        <w:rPr>
          <w:rFonts w:hint="eastAsia"/>
        </w:rPr>
        <w:t>будівництва</w:t>
      </w:r>
      <w:r>
        <w:t></w:t>
      </w:r>
      <w:r>
        <w:rPr>
          <w:rFonts w:hint="eastAsia"/>
        </w:rPr>
        <w:t>–</w:t>
      </w:r>
      <w:r>
        <w:t></w:t>
      </w:r>
      <w:r>
        <w:rPr>
          <w:rFonts w:hint="eastAsia"/>
        </w:rPr>
        <w:t>це</w:t>
      </w:r>
    </w:p>
    <w:p w:rsidR="006906A4" w:rsidRDefault="006906A4" w:rsidP="006906A4">
      <w:r>
        <w:rPr>
          <w:rFonts w:hint="eastAsia"/>
        </w:rPr>
        <w:t>господарські</w:t>
      </w:r>
      <w:r>
        <w:t></w:t>
      </w:r>
      <w:r>
        <w:rPr>
          <w:rFonts w:hint="eastAsia"/>
        </w:rPr>
        <w:t>правовідносини</w:t>
      </w:r>
      <w:r>
        <w:t></w:t>
      </w:r>
      <w:r>
        <w:t></w:t>
      </w:r>
      <w:r>
        <w:rPr>
          <w:rFonts w:hint="eastAsia"/>
        </w:rPr>
        <w:t>що</w:t>
      </w:r>
      <w:r>
        <w:t></w:t>
      </w:r>
      <w:r>
        <w:rPr>
          <w:rFonts w:hint="eastAsia"/>
        </w:rPr>
        <w:t>складаються</w:t>
      </w:r>
      <w:r>
        <w:t></w:t>
      </w:r>
      <w:r>
        <w:rPr>
          <w:rFonts w:hint="eastAsia"/>
        </w:rPr>
        <w:t>між</w:t>
      </w:r>
      <w:r>
        <w:t></w:t>
      </w:r>
      <w:r>
        <w:rPr>
          <w:rFonts w:hint="eastAsia"/>
        </w:rPr>
        <w:t>замовниками</w:t>
      </w:r>
      <w:r>
        <w:t></w:t>
      </w:r>
      <w:r>
        <w:t></w:t>
      </w:r>
      <w:r>
        <w:rPr>
          <w:rFonts w:hint="eastAsia"/>
        </w:rPr>
        <w:t>інвесторами</w:t>
      </w:r>
      <w:r>
        <w:t></w:t>
      </w:r>
    </w:p>
    <w:p w:rsidR="006906A4" w:rsidRDefault="006906A4" w:rsidP="006906A4">
      <w:r>
        <w:rPr>
          <w:rFonts w:hint="eastAsia"/>
        </w:rPr>
        <w:t>підрядниками</w:t>
      </w:r>
      <w:r>
        <w:t></w:t>
      </w:r>
      <w:r>
        <w:t></w:t>
      </w:r>
      <w:r>
        <w:rPr>
          <w:rFonts w:hint="eastAsia"/>
        </w:rPr>
        <w:t>іншими</w:t>
      </w:r>
      <w:r>
        <w:t></w:t>
      </w:r>
      <w:r>
        <w:rPr>
          <w:rFonts w:hint="eastAsia"/>
        </w:rPr>
        <w:t>суб’єктами</w:t>
      </w:r>
      <w:r>
        <w:t></w:t>
      </w:r>
      <w:r>
        <w:rPr>
          <w:rFonts w:hint="eastAsia"/>
        </w:rPr>
        <w:t>інвестиційної</w:t>
      </w:r>
      <w:r>
        <w:t></w:t>
      </w:r>
      <w:r>
        <w:rPr>
          <w:rFonts w:hint="eastAsia"/>
        </w:rPr>
        <w:t>діяльності</w:t>
      </w:r>
      <w:r>
        <w:t></w:t>
      </w:r>
      <w:r>
        <w:rPr>
          <w:rFonts w:hint="eastAsia"/>
        </w:rPr>
        <w:t>та</w:t>
      </w:r>
      <w:r>
        <w:t></w:t>
      </w:r>
      <w:r>
        <w:rPr>
          <w:rFonts w:hint="eastAsia"/>
        </w:rPr>
        <w:t>суб’єктами</w:t>
      </w:r>
    </w:p>
    <w:p w:rsidR="006906A4" w:rsidRDefault="006906A4" w:rsidP="006906A4">
      <w:r>
        <w:rPr>
          <w:rFonts w:hint="eastAsia"/>
        </w:rPr>
        <w:t>організаційно</w:t>
      </w:r>
      <w:r>
        <w:t></w:t>
      </w:r>
      <w:r>
        <w:rPr>
          <w:rFonts w:hint="eastAsia"/>
        </w:rPr>
        <w:t>господарських</w:t>
      </w:r>
      <w:r>
        <w:t></w:t>
      </w:r>
      <w:r>
        <w:rPr>
          <w:rFonts w:hint="eastAsia"/>
        </w:rPr>
        <w:t>повноважень</w:t>
      </w:r>
      <w:r>
        <w:t></w:t>
      </w:r>
      <w:r>
        <w:t></w:t>
      </w:r>
      <w:r>
        <w:rPr>
          <w:rFonts w:hint="eastAsia"/>
        </w:rPr>
        <w:t>змістом</w:t>
      </w:r>
      <w:r>
        <w:t></w:t>
      </w:r>
      <w:r>
        <w:rPr>
          <w:rFonts w:hint="eastAsia"/>
        </w:rPr>
        <w:t>яких</w:t>
      </w:r>
      <w:r>
        <w:t></w:t>
      </w:r>
      <w:r>
        <w:rPr>
          <w:rFonts w:hint="eastAsia"/>
        </w:rPr>
        <w:t>є</w:t>
      </w:r>
      <w:r>
        <w:t></w:t>
      </w:r>
      <w:r>
        <w:rPr>
          <w:rFonts w:hint="eastAsia"/>
        </w:rPr>
        <w:t>суб’єктивні</w:t>
      </w:r>
      <w:r>
        <w:t></w:t>
      </w:r>
      <w:r>
        <w:rPr>
          <w:rFonts w:hint="eastAsia"/>
        </w:rPr>
        <w:t>права</w:t>
      </w:r>
      <w:r>
        <w:t></w:t>
      </w:r>
      <w:r>
        <w:rPr>
          <w:rFonts w:hint="eastAsia"/>
        </w:rPr>
        <w:t>та</w:t>
      </w:r>
    </w:p>
    <w:p w:rsidR="006906A4" w:rsidRDefault="006906A4" w:rsidP="006906A4">
      <w:r>
        <w:rPr>
          <w:rFonts w:hint="eastAsia"/>
        </w:rPr>
        <w:t>юридичні</w:t>
      </w:r>
      <w:r>
        <w:t></w:t>
      </w:r>
      <w:r>
        <w:rPr>
          <w:rFonts w:hint="eastAsia"/>
        </w:rPr>
        <w:t>обов’язки</w:t>
      </w:r>
      <w:r>
        <w:t></w:t>
      </w:r>
      <w:r>
        <w:rPr>
          <w:rFonts w:hint="eastAsia"/>
        </w:rPr>
        <w:t>майнового</w:t>
      </w:r>
      <w:r>
        <w:t></w:t>
      </w:r>
      <w:r>
        <w:rPr>
          <w:rFonts w:hint="eastAsia"/>
        </w:rPr>
        <w:t>та</w:t>
      </w:r>
      <w:r>
        <w:t></w:t>
      </w:r>
      <w:r>
        <w:rPr>
          <w:rFonts w:hint="eastAsia"/>
        </w:rPr>
        <w:t>організаційного</w:t>
      </w:r>
      <w:r>
        <w:t></w:t>
      </w:r>
      <w:r>
        <w:rPr>
          <w:rFonts w:hint="eastAsia"/>
        </w:rPr>
        <w:t>характеру</w:t>
      </w:r>
      <w:r>
        <w:t></w:t>
      </w:r>
      <w:r>
        <w:rPr>
          <w:rFonts w:hint="eastAsia"/>
        </w:rPr>
        <w:t>щодо</w:t>
      </w:r>
      <w:r>
        <w:t></w:t>
      </w:r>
      <w:r>
        <w:rPr>
          <w:rFonts w:hint="eastAsia"/>
        </w:rPr>
        <w:t>вкладення</w:t>
      </w:r>
    </w:p>
    <w:p w:rsidR="006906A4" w:rsidRDefault="006906A4" w:rsidP="006906A4">
      <w:r>
        <w:rPr>
          <w:rFonts w:hint="eastAsia"/>
        </w:rPr>
        <w:t>інвестицій</w:t>
      </w:r>
      <w:r>
        <w:t></w:t>
      </w:r>
      <w:r>
        <w:rPr>
          <w:rFonts w:hint="eastAsia"/>
        </w:rPr>
        <w:t>з</w:t>
      </w:r>
      <w:r>
        <w:t></w:t>
      </w:r>
      <w:r>
        <w:rPr>
          <w:rFonts w:hint="eastAsia"/>
        </w:rPr>
        <w:t>метою</w:t>
      </w:r>
      <w:r>
        <w:t></w:t>
      </w:r>
      <w:r>
        <w:rPr>
          <w:rFonts w:hint="eastAsia"/>
        </w:rPr>
        <w:t>створення</w:t>
      </w:r>
      <w:r>
        <w:t></w:t>
      </w:r>
      <w:r>
        <w:rPr>
          <w:rFonts w:hint="eastAsia"/>
        </w:rPr>
        <w:t>або</w:t>
      </w:r>
      <w:r>
        <w:t></w:t>
      </w:r>
      <w:r>
        <w:rPr>
          <w:rFonts w:hint="eastAsia"/>
        </w:rPr>
        <w:t>придбання</w:t>
      </w:r>
      <w:r>
        <w:t></w:t>
      </w:r>
      <w:r>
        <w:rPr>
          <w:rFonts w:hint="eastAsia"/>
        </w:rPr>
        <w:t>об’єкта</w:t>
      </w:r>
      <w:r>
        <w:t></w:t>
      </w:r>
      <w:r>
        <w:rPr>
          <w:rFonts w:hint="eastAsia"/>
        </w:rPr>
        <w:t>інвестування</w:t>
      </w:r>
      <w:r>
        <w:t></w:t>
      </w:r>
      <w:r>
        <w:t></w:t>
      </w:r>
      <w:r>
        <w:rPr>
          <w:rFonts w:hint="eastAsia"/>
        </w:rPr>
        <w:t>нежитлової</w:t>
      </w:r>
    </w:p>
    <w:p w:rsidR="006906A4" w:rsidRDefault="006906A4" w:rsidP="006906A4">
      <w:r>
        <w:rPr>
          <w:rFonts w:hint="eastAsia"/>
        </w:rPr>
        <w:t>будівлі</w:t>
      </w:r>
      <w:r>
        <w:t></w:t>
      </w:r>
      <w:r>
        <w:t></w:t>
      </w:r>
      <w:r>
        <w:rPr>
          <w:rFonts w:hint="eastAsia"/>
        </w:rPr>
        <w:t>нежитлового</w:t>
      </w:r>
      <w:r>
        <w:t></w:t>
      </w:r>
      <w:r>
        <w:rPr>
          <w:rFonts w:hint="eastAsia"/>
        </w:rPr>
        <w:t>приміщення</w:t>
      </w:r>
      <w:r>
        <w:t></w:t>
      </w:r>
      <w:r>
        <w:t></w:t>
      </w:r>
      <w:r>
        <w:rPr>
          <w:rFonts w:hint="eastAsia"/>
        </w:rPr>
        <w:t>інженерної</w:t>
      </w:r>
      <w:r>
        <w:t></w:t>
      </w:r>
      <w:r>
        <w:rPr>
          <w:rFonts w:hint="eastAsia"/>
        </w:rPr>
        <w:t>споруди</w:t>
      </w:r>
      <w:r>
        <w:t></w:t>
      </w:r>
      <w:r>
        <w:t></w:t>
      </w:r>
      <w:r>
        <w:rPr>
          <w:rFonts w:hint="eastAsia"/>
        </w:rPr>
        <w:t>та</w:t>
      </w:r>
      <w:r>
        <w:t></w:t>
      </w:r>
      <w:r>
        <w:rPr>
          <w:rFonts w:hint="eastAsia"/>
        </w:rPr>
        <w:t>реєстрації</w:t>
      </w:r>
      <w:r>
        <w:t></w:t>
      </w:r>
      <w:r>
        <w:rPr>
          <w:rFonts w:hint="eastAsia"/>
        </w:rPr>
        <w:t>прав</w:t>
      </w:r>
      <w:r>
        <w:t></w:t>
      </w:r>
      <w:r>
        <w:rPr>
          <w:rFonts w:hint="eastAsia"/>
        </w:rPr>
        <w:t>на</w:t>
      </w:r>
      <w:r>
        <w:t></w:t>
      </w:r>
      <w:r>
        <w:rPr>
          <w:rFonts w:hint="eastAsia"/>
        </w:rPr>
        <w:t>нього</w:t>
      </w:r>
      <w:r>
        <w:t></w:t>
      </w:r>
    </w:p>
    <w:p w:rsidR="006906A4" w:rsidRDefault="006906A4" w:rsidP="006906A4">
      <w:r>
        <w:rPr>
          <w:rFonts w:hint="eastAsia"/>
        </w:rPr>
        <w:t>крім</w:t>
      </w:r>
      <w:r>
        <w:t></w:t>
      </w:r>
      <w:r>
        <w:rPr>
          <w:rFonts w:hint="eastAsia"/>
        </w:rPr>
        <w:t>випадків</w:t>
      </w:r>
      <w:r>
        <w:t></w:t>
      </w:r>
      <w:r>
        <w:t></w:t>
      </w:r>
      <w:r>
        <w:rPr>
          <w:rFonts w:hint="eastAsia"/>
        </w:rPr>
        <w:t>коли</w:t>
      </w:r>
      <w:r>
        <w:t></w:t>
      </w:r>
      <w:r>
        <w:rPr>
          <w:rFonts w:hint="eastAsia"/>
        </w:rPr>
        <w:t>така</w:t>
      </w:r>
      <w:r>
        <w:t></w:t>
      </w:r>
      <w:r>
        <w:rPr>
          <w:rFonts w:hint="eastAsia"/>
        </w:rPr>
        <w:t>реєстрація</w:t>
      </w:r>
      <w:r>
        <w:t></w:t>
      </w:r>
      <w:r>
        <w:rPr>
          <w:rFonts w:hint="eastAsia"/>
        </w:rPr>
        <w:t>не</w:t>
      </w:r>
      <w:r>
        <w:t></w:t>
      </w:r>
      <w:r>
        <w:rPr>
          <w:rFonts w:hint="eastAsia"/>
        </w:rPr>
        <w:t>здійснюється</w:t>
      </w:r>
      <w:r>
        <w:t></w:t>
      </w:r>
      <w:r>
        <w:rPr>
          <w:rFonts w:hint="eastAsia"/>
        </w:rPr>
        <w:t>згідно</w:t>
      </w:r>
      <w:r>
        <w:t></w:t>
      </w:r>
      <w:r>
        <w:rPr>
          <w:rFonts w:hint="eastAsia"/>
        </w:rPr>
        <w:t>з</w:t>
      </w:r>
      <w:r>
        <w:t></w:t>
      </w:r>
      <w:r>
        <w:rPr>
          <w:rFonts w:hint="eastAsia"/>
        </w:rPr>
        <w:t>законом</w:t>
      </w:r>
      <w:r>
        <w:t></w:t>
      </w:r>
    </w:p>
    <w:p w:rsidR="006906A4" w:rsidRDefault="006906A4" w:rsidP="006906A4">
      <w:r>
        <w:t></w:t>
      </w:r>
      <w:r>
        <w:t></w:t>
      </w:r>
      <w:r>
        <w:t></w:t>
      </w:r>
      <w:r>
        <w:rPr>
          <w:rFonts w:hint="eastAsia"/>
        </w:rPr>
        <w:t>Інвестиційними</w:t>
      </w:r>
      <w:r>
        <w:t></w:t>
      </w:r>
      <w:r>
        <w:rPr>
          <w:rFonts w:hint="eastAsia"/>
        </w:rPr>
        <w:t>договорами</w:t>
      </w:r>
      <w:r>
        <w:t></w:t>
      </w:r>
      <w:r>
        <w:rPr>
          <w:rFonts w:hint="eastAsia"/>
        </w:rPr>
        <w:t>в</w:t>
      </w:r>
      <w:r>
        <w:t></w:t>
      </w:r>
      <w:r>
        <w:rPr>
          <w:rFonts w:hint="eastAsia"/>
        </w:rPr>
        <w:t>будівництві</w:t>
      </w:r>
      <w:r>
        <w:t></w:t>
      </w:r>
      <w:r>
        <w:rPr>
          <w:rFonts w:hint="eastAsia"/>
        </w:rPr>
        <w:t>є</w:t>
      </w:r>
      <w:r>
        <w:t></w:t>
      </w:r>
      <w:r>
        <w:rPr>
          <w:rFonts w:hint="eastAsia"/>
        </w:rPr>
        <w:t>будь</w:t>
      </w:r>
      <w:r>
        <w:t></w:t>
      </w:r>
      <w:r>
        <w:rPr>
          <w:rFonts w:hint="eastAsia"/>
        </w:rPr>
        <w:t>які</w:t>
      </w:r>
      <w:r>
        <w:t></w:t>
      </w:r>
      <w:r>
        <w:rPr>
          <w:rFonts w:hint="eastAsia"/>
        </w:rPr>
        <w:t>договори</w:t>
      </w:r>
      <w:r>
        <w:t></w:t>
      </w:r>
      <w:r>
        <w:t></w:t>
      </w:r>
      <w:r>
        <w:rPr>
          <w:rFonts w:hint="eastAsia"/>
        </w:rPr>
        <w:t>що</w:t>
      </w:r>
    </w:p>
    <w:p w:rsidR="006906A4" w:rsidRDefault="006906A4" w:rsidP="006906A4">
      <w:r>
        <w:rPr>
          <w:rFonts w:hint="eastAsia"/>
        </w:rPr>
        <w:t>опосередковують</w:t>
      </w:r>
      <w:r>
        <w:t></w:t>
      </w:r>
      <w:r>
        <w:rPr>
          <w:rFonts w:hint="eastAsia"/>
        </w:rPr>
        <w:t>здійснення</w:t>
      </w:r>
      <w:r>
        <w:t></w:t>
      </w:r>
      <w:r>
        <w:rPr>
          <w:rFonts w:hint="eastAsia"/>
        </w:rPr>
        <w:t>інвестицій</w:t>
      </w:r>
      <w:r>
        <w:t></w:t>
      </w:r>
      <w:r>
        <w:rPr>
          <w:rFonts w:hint="eastAsia"/>
        </w:rPr>
        <w:t>в</w:t>
      </w:r>
      <w:r>
        <w:t></w:t>
      </w:r>
      <w:r>
        <w:rPr>
          <w:rFonts w:hint="eastAsia"/>
        </w:rPr>
        <w:t>будівельну</w:t>
      </w:r>
      <w:r>
        <w:t></w:t>
      </w:r>
      <w:r>
        <w:rPr>
          <w:rFonts w:hint="eastAsia"/>
        </w:rPr>
        <w:t>сферу</w:t>
      </w:r>
      <w:r>
        <w:t></w:t>
      </w:r>
      <w:r>
        <w:t></w:t>
      </w:r>
      <w:r>
        <w:rPr>
          <w:rFonts w:hint="eastAsia"/>
        </w:rPr>
        <w:t>а</w:t>
      </w:r>
      <w:r>
        <w:t></w:t>
      </w:r>
      <w:r>
        <w:rPr>
          <w:rFonts w:hint="eastAsia"/>
        </w:rPr>
        <w:t>не</w:t>
      </w:r>
      <w:r>
        <w:t></w:t>
      </w:r>
      <w:r>
        <w:rPr>
          <w:rFonts w:hint="eastAsia"/>
        </w:rPr>
        <w:t>лише</w:t>
      </w:r>
      <w:r>
        <w:t></w:t>
      </w:r>
      <w:r>
        <w:rPr>
          <w:rFonts w:hint="eastAsia"/>
        </w:rPr>
        <w:t>договори</w:t>
      </w:r>
      <w:r>
        <w:t></w:t>
      </w:r>
      <w:r>
        <w:rPr>
          <w:rFonts w:hint="eastAsia"/>
        </w:rPr>
        <w:t>на</w:t>
      </w:r>
    </w:p>
    <w:p w:rsidR="006906A4" w:rsidRDefault="006906A4" w:rsidP="006906A4">
      <w:r>
        <w:rPr>
          <w:rFonts w:hint="eastAsia"/>
        </w:rPr>
        <w:t>виконання</w:t>
      </w:r>
      <w:r>
        <w:t></w:t>
      </w:r>
      <w:r>
        <w:rPr>
          <w:rFonts w:hint="eastAsia"/>
        </w:rPr>
        <w:t>будівельних</w:t>
      </w:r>
      <w:r>
        <w:t></w:t>
      </w:r>
      <w:r>
        <w:rPr>
          <w:rFonts w:hint="eastAsia"/>
        </w:rPr>
        <w:t>робіт</w:t>
      </w:r>
      <w:r>
        <w:t></w:t>
      </w:r>
    </w:p>
    <w:p w:rsidR="006906A4" w:rsidRDefault="006906A4" w:rsidP="006906A4">
      <w:r>
        <w:rPr>
          <w:rFonts w:hint="eastAsia"/>
        </w:rPr>
        <w:t>Зазначені</w:t>
      </w:r>
      <w:r>
        <w:t></w:t>
      </w:r>
      <w:r>
        <w:rPr>
          <w:rFonts w:hint="eastAsia"/>
        </w:rPr>
        <w:t>договори</w:t>
      </w:r>
      <w:r>
        <w:t></w:t>
      </w:r>
      <w:r>
        <w:rPr>
          <w:rFonts w:hint="eastAsia"/>
        </w:rPr>
        <w:t>можуть</w:t>
      </w:r>
      <w:r>
        <w:t></w:t>
      </w:r>
      <w:r>
        <w:rPr>
          <w:rFonts w:hint="eastAsia"/>
        </w:rPr>
        <w:t>бути</w:t>
      </w:r>
      <w:r>
        <w:t></w:t>
      </w:r>
      <w:r>
        <w:rPr>
          <w:rFonts w:hint="eastAsia"/>
        </w:rPr>
        <w:t>класифіковані</w:t>
      </w:r>
      <w:r>
        <w:t></w:t>
      </w:r>
      <w:r>
        <w:t></w:t>
      </w:r>
      <w:r>
        <w:t></w:t>
      </w:r>
      <w:r>
        <w:t></w:t>
      </w:r>
      <w:r>
        <w:t></w:t>
      </w:r>
      <w:r>
        <w:rPr>
          <w:rFonts w:hint="eastAsia"/>
        </w:rPr>
        <w:t>за</w:t>
      </w:r>
      <w:r>
        <w:t></w:t>
      </w:r>
      <w:r>
        <w:rPr>
          <w:rFonts w:hint="eastAsia"/>
        </w:rPr>
        <w:t>правовим</w:t>
      </w:r>
      <w:r>
        <w:t></w:t>
      </w:r>
      <w:r>
        <w:rPr>
          <w:rFonts w:hint="eastAsia"/>
        </w:rPr>
        <w:t>результатом</w:t>
      </w:r>
      <w:r>
        <w:t></w:t>
      </w:r>
    </w:p>
    <w:p w:rsidR="006906A4" w:rsidRDefault="006906A4" w:rsidP="006906A4">
      <w:r>
        <w:rPr>
          <w:rFonts w:hint="eastAsia"/>
        </w:rPr>
        <w:t>якого</w:t>
      </w:r>
      <w:r>
        <w:t></w:t>
      </w:r>
      <w:r>
        <w:rPr>
          <w:rFonts w:hint="eastAsia"/>
        </w:rPr>
        <w:t>бажають</w:t>
      </w:r>
      <w:r>
        <w:t></w:t>
      </w:r>
      <w:r>
        <w:rPr>
          <w:rFonts w:hint="eastAsia"/>
        </w:rPr>
        <w:t>досягти</w:t>
      </w:r>
      <w:r>
        <w:t></w:t>
      </w:r>
      <w:r>
        <w:rPr>
          <w:rFonts w:hint="eastAsia"/>
        </w:rPr>
        <w:t>сторони</w:t>
      </w:r>
      <w:r>
        <w:t></w:t>
      </w:r>
      <w:r>
        <w:t></w:t>
      </w:r>
      <w:r>
        <w:rPr>
          <w:rFonts w:hint="eastAsia"/>
        </w:rPr>
        <w:t>договори</w:t>
      </w:r>
      <w:r>
        <w:t></w:t>
      </w:r>
      <w:r>
        <w:t></w:t>
      </w:r>
      <w:r>
        <w:rPr>
          <w:rFonts w:hint="eastAsia"/>
        </w:rPr>
        <w:t>спрямовані</w:t>
      </w:r>
      <w:r>
        <w:t></w:t>
      </w:r>
      <w:r>
        <w:rPr>
          <w:rFonts w:hint="eastAsia"/>
        </w:rPr>
        <w:t>на</w:t>
      </w:r>
      <w:r>
        <w:t></w:t>
      </w:r>
      <w:r>
        <w:rPr>
          <w:rFonts w:hint="eastAsia"/>
        </w:rPr>
        <w:t>виконання</w:t>
      </w:r>
      <w:r>
        <w:t></w:t>
      </w:r>
      <w:r>
        <w:rPr>
          <w:rFonts w:hint="eastAsia"/>
        </w:rPr>
        <w:t>будівельних</w:t>
      </w:r>
    </w:p>
    <w:p w:rsidR="006906A4" w:rsidRDefault="006906A4" w:rsidP="006906A4">
      <w:r>
        <w:rPr>
          <w:rFonts w:hint="eastAsia"/>
        </w:rPr>
        <w:t>робіт</w:t>
      </w:r>
      <w:r>
        <w:t></w:t>
      </w:r>
      <w:r>
        <w:t></w:t>
      </w:r>
      <w:r>
        <w:rPr>
          <w:rFonts w:hint="eastAsia"/>
        </w:rPr>
        <w:t>та</w:t>
      </w:r>
      <w:r>
        <w:t></w:t>
      </w:r>
      <w:r>
        <w:rPr>
          <w:rFonts w:hint="eastAsia"/>
        </w:rPr>
        <w:t>договори</w:t>
      </w:r>
      <w:r>
        <w:t></w:t>
      </w:r>
      <w:r>
        <w:t></w:t>
      </w:r>
      <w:r>
        <w:rPr>
          <w:rFonts w:hint="eastAsia"/>
        </w:rPr>
        <w:t>спрямовані</w:t>
      </w:r>
      <w:r>
        <w:t></w:t>
      </w:r>
      <w:r>
        <w:rPr>
          <w:rFonts w:hint="eastAsia"/>
        </w:rPr>
        <w:t>на</w:t>
      </w:r>
      <w:r>
        <w:t></w:t>
      </w:r>
      <w:r>
        <w:rPr>
          <w:rFonts w:hint="eastAsia"/>
        </w:rPr>
        <w:t>залучення</w:t>
      </w:r>
      <w:r>
        <w:t></w:t>
      </w:r>
      <w:r>
        <w:rPr>
          <w:rFonts w:hint="eastAsia"/>
        </w:rPr>
        <w:t>та</w:t>
      </w:r>
      <w:r>
        <w:t></w:t>
      </w:r>
      <w:r>
        <w:rPr>
          <w:rFonts w:hint="eastAsia"/>
        </w:rPr>
        <w:t>консолідацію</w:t>
      </w:r>
      <w:r>
        <w:t></w:t>
      </w:r>
      <w:r>
        <w:rPr>
          <w:rFonts w:hint="eastAsia"/>
        </w:rPr>
        <w:t>фінансових</w:t>
      </w:r>
      <w:r>
        <w:t></w:t>
      </w:r>
      <w:r>
        <w:rPr>
          <w:rFonts w:hint="eastAsia"/>
        </w:rPr>
        <w:t>ресурсів</w:t>
      </w:r>
    </w:p>
    <w:p w:rsidR="006906A4" w:rsidRDefault="006906A4" w:rsidP="006906A4">
      <w:r>
        <w:rPr>
          <w:rFonts w:hint="eastAsia"/>
        </w:rPr>
        <w:t>інвестора</w:t>
      </w:r>
      <w:r>
        <w:t></w:t>
      </w:r>
      <w:r>
        <w:t></w:t>
      </w:r>
      <w:r>
        <w:rPr>
          <w:rFonts w:hint="eastAsia"/>
        </w:rPr>
        <w:t>ів</w:t>
      </w:r>
      <w:r>
        <w:t></w:t>
      </w:r>
      <w:r>
        <w:rPr>
          <w:rFonts w:hint="eastAsia"/>
        </w:rPr>
        <w:t>в</w:t>
      </w:r>
      <w:r>
        <w:t></w:t>
      </w:r>
      <w:r>
        <w:rPr>
          <w:rFonts w:hint="eastAsia"/>
        </w:rPr>
        <w:t>сфері</w:t>
      </w:r>
      <w:r>
        <w:t></w:t>
      </w:r>
      <w:r>
        <w:rPr>
          <w:rFonts w:hint="eastAsia"/>
        </w:rPr>
        <w:t>нежитлового</w:t>
      </w:r>
      <w:r>
        <w:t></w:t>
      </w:r>
      <w:r>
        <w:rPr>
          <w:rFonts w:hint="eastAsia"/>
        </w:rPr>
        <w:t>будівництва</w:t>
      </w:r>
      <w:r>
        <w:t></w:t>
      </w:r>
      <w:r>
        <w:t></w:t>
      </w:r>
      <w:r>
        <w:t></w:t>
      </w:r>
      <w:r>
        <w:t></w:t>
      </w:r>
      <w:r>
        <w:t></w:t>
      </w:r>
      <w:r>
        <w:rPr>
          <w:rFonts w:hint="eastAsia"/>
        </w:rPr>
        <w:t>за</w:t>
      </w:r>
      <w:r>
        <w:t></w:t>
      </w:r>
      <w:r>
        <w:rPr>
          <w:rFonts w:hint="eastAsia"/>
        </w:rPr>
        <w:t>об’єктом</w:t>
      </w:r>
      <w:r>
        <w:t></w:t>
      </w:r>
      <w:r>
        <w:rPr>
          <w:rFonts w:hint="eastAsia"/>
        </w:rPr>
        <w:t>інвестування</w:t>
      </w:r>
      <w:r>
        <w:t></w:t>
      </w:r>
    </w:p>
    <w:p w:rsidR="006906A4" w:rsidRDefault="006906A4" w:rsidP="006906A4">
      <w:r>
        <w:rPr>
          <w:rFonts w:hint="eastAsia"/>
        </w:rPr>
        <w:t>договори</w:t>
      </w:r>
      <w:r>
        <w:t></w:t>
      </w:r>
      <w:r>
        <w:t></w:t>
      </w:r>
      <w:r>
        <w:rPr>
          <w:rFonts w:hint="eastAsia"/>
        </w:rPr>
        <w:t>що</w:t>
      </w:r>
      <w:r>
        <w:t></w:t>
      </w:r>
      <w:r>
        <w:rPr>
          <w:rFonts w:hint="eastAsia"/>
        </w:rPr>
        <w:t>передбачають</w:t>
      </w:r>
      <w:r>
        <w:t></w:t>
      </w:r>
      <w:r>
        <w:rPr>
          <w:rFonts w:hint="eastAsia"/>
        </w:rPr>
        <w:t>спорудження</w:t>
      </w:r>
      <w:r>
        <w:t></w:t>
      </w:r>
      <w:r>
        <w:rPr>
          <w:rFonts w:hint="eastAsia"/>
        </w:rPr>
        <w:t>нового</w:t>
      </w:r>
      <w:r>
        <w:t></w:t>
      </w:r>
      <w:r>
        <w:rPr>
          <w:rFonts w:hint="eastAsia"/>
        </w:rPr>
        <w:t>об’єкта</w:t>
      </w:r>
      <w:r>
        <w:t></w:t>
      </w:r>
      <w:r>
        <w:rPr>
          <w:rFonts w:hint="eastAsia"/>
        </w:rPr>
        <w:t>нежитлового</w:t>
      </w:r>
    </w:p>
    <w:p w:rsidR="006906A4" w:rsidRDefault="006906A4" w:rsidP="006906A4">
      <w:r>
        <w:rPr>
          <w:rFonts w:hint="eastAsia"/>
        </w:rPr>
        <w:t>будівництва</w:t>
      </w:r>
      <w:r>
        <w:t></w:t>
      </w:r>
      <w:r>
        <w:t></w:t>
      </w:r>
      <w:r>
        <w:rPr>
          <w:rFonts w:hint="eastAsia"/>
        </w:rPr>
        <w:t>та</w:t>
      </w:r>
      <w:r>
        <w:t></w:t>
      </w:r>
      <w:r>
        <w:rPr>
          <w:rFonts w:hint="eastAsia"/>
        </w:rPr>
        <w:t>договори</w:t>
      </w:r>
      <w:r>
        <w:t></w:t>
      </w:r>
      <w:r>
        <w:t></w:t>
      </w:r>
      <w:r>
        <w:rPr>
          <w:rFonts w:hint="eastAsia"/>
        </w:rPr>
        <w:t>що</w:t>
      </w:r>
      <w:r>
        <w:t></w:t>
      </w:r>
      <w:r>
        <w:rPr>
          <w:rFonts w:hint="eastAsia"/>
        </w:rPr>
        <w:t>передбачають</w:t>
      </w:r>
      <w:r>
        <w:t></w:t>
      </w:r>
      <w:r>
        <w:rPr>
          <w:rFonts w:hint="eastAsia"/>
        </w:rPr>
        <w:t>інвестування</w:t>
      </w:r>
      <w:r>
        <w:t></w:t>
      </w:r>
      <w:r>
        <w:rPr>
          <w:rFonts w:hint="eastAsia"/>
        </w:rPr>
        <w:t>в</w:t>
      </w:r>
      <w:r>
        <w:t></w:t>
      </w:r>
      <w:r>
        <w:rPr>
          <w:rFonts w:hint="eastAsia"/>
        </w:rPr>
        <w:t>існуючий</w:t>
      </w:r>
      <w:r>
        <w:t></w:t>
      </w:r>
      <w:r>
        <w:rPr>
          <w:rFonts w:hint="eastAsia"/>
        </w:rPr>
        <w:t>об’єкт</w:t>
      </w:r>
    </w:p>
    <w:p w:rsidR="006906A4" w:rsidRDefault="006906A4" w:rsidP="006906A4">
      <w:r>
        <w:rPr>
          <w:rFonts w:hint="eastAsia"/>
        </w:rPr>
        <w:t>нежитлового</w:t>
      </w:r>
      <w:r>
        <w:t></w:t>
      </w:r>
      <w:r>
        <w:rPr>
          <w:rFonts w:hint="eastAsia"/>
        </w:rPr>
        <w:t>будівництва</w:t>
      </w:r>
      <w:r>
        <w:t></w:t>
      </w:r>
      <w:r>
        <w:t></w:t>
      </w:r>
      <w:r>
        <w:t></w:t>
      </w:r>
      <w:r>
        <w:t></w:t>
      </w:r>
      <w:r>
        <w:t></w:t>
      </w:r>
      <w:r>
        <w:rPr>
          <w:rFonts w:hint="eastAsia"/>
        </w:rPr>
        <w:t>за</w:t>
      </w:r>
      <w:r>
        <w:t></w:t>
      </w:r>
      <w:r>
        <w:rPr>
          <w:rFonts w:hint="eastAsia"/>
        </w:rPr>
        <w:t>правовим</w:t>
      </w:r>
      <w:r>
        <w:t></w:t>
      </w:r>
      <w:r>
        <w:rPr>
          <w:rFonts w:hint="eastAsia"/>
        </w:rPr>
        <w:t>режимом</w:t>
      </w:r>
      <w:r>
        <w:t></w:t>
      </w:r>
      <w:r>
        <w:rPr>
          <w:rFonts w:hint="eastAsia"/>
        </w:rPr>
        <w:t>реалізації</w:t>
      </w:r>
      <w:r>
        <w:t></w:t>
      </w:r>
      <w:r>
        <w:t></w:t>
      </w:r>
      <w:r>
        <w:rPr>
          <w:rFonts w:hint="eastAsia"/>
        </w:rPr>
        <w:t>договори</w:t>
      </w:r>
      <w:r>
        <w:t></w:t>
      </w:r>
      <w:r>
        <w:rPr>
          <w:rFonts w:hint="eastAsia"/>
        </w:rPr>
        <w:t>в</w:t>
      </w:r>
      <w:r>
        <w:t></w:t>
      </w:r>
      <w:r>
        <w:rPr>
          <w:rFonts w:hint="eastAsia"/>
        </w:rPr>
        <w:t>рамках</w:t>
      </w:r>
    </w:p>
    <w:p w:rsidR="006906A4" w:rsidRDefault="006906A4" w:rsidP="006906A4">
      <w:r>
        <w:rPr>
          <w:rFonts w:hint="eastAsia"/>
        </w:rPr>
        <w:t>загального</w:t>
      </w:r>
      <w:r>
        <w:t></w:t>
      </w:r>
      <w:r>
        <w:rPr>
          <w:rFonts w:hint="eastAsia"/>
        </w:rPr>
        <w:t>правового</w:t>
      </w:r>
      <w:r>
        <w:t></w:t>
      </w:r>
      <w:r>
        <w:rPr>
          <w:rFonts w:hint="eastAsia"/>
        </w:rPr>
        <w:t>режиму</w:t>
      </w:r>
      <w:r>
        <w:t></w:t>
      </w:r>
      <w:r>
        <w:rPr>
          <w:rFonts w:hint="eastAsia"/>
        </w:rPr>
        <w:t>господарювання</w:t>
      </w:r>
      <w:r>
        <w:t></w:t>
      </w:r>
      <w:r>
        <w:rPr>
          <w:rFonts w:hint="eastAsia"/>
        </w:rPr>
        <w:t>та</w:t>
      </w:r>
      <w:r>
        <w:t></w:t>
      </w:r>
      <w:r>
        <w:rPr>
          <w:rFonts w:hint="eastAsia"/>
        </w:rPr>
        <w:t>договори</w:t>
      </w:r>
      <w:r>
        <w:t></w:t>
      </w:r>
      <w:r>
        <w:rPr>
          <w:rFonts w:hint="eastAsia"/>
        </w:rPr>
        <w:t>в</w:t>
      </w:r>
      <w:r>
        <w:t></w:t>
      </w:r>
      <w:r>
        <w:rPr>
          <w:rFonts w:hint="eastAsia"/>
        </w:rPr>
        <w:t>рамках</w:t>
      </w:r>
      <w:r>
        <w:t></w:t>
      </w:r>
      <w:r>
        <w:rPr>
          <w:rFonts w:hint="eastAsia"/>
        </w:rPr>
        <w:t>спеціальних</w:t>
      </w:r>
      <w:r>
        <w:t></w:t>
      </w:r>
    </w:p>
    <w:p w:rsidR="006906A4" w:rsidRDefault="006906A4" w:rsidP="006906A4">
      <w:r>
        <w:t></w:t>
      </w:r>
      <w:r>
        <w:t></w:t>
      </w:r>
      <w:r>
        <w:t></w:t>
      </w:r>
    </w:p>
    <w:p w:rsidR="006906A4" w:rsidRDefault="006906A4" w:rsidP="006906A4">
      <w:r>
        <w:rPr>
          <w:rFonts w:hint="eastAsia"/>
        </w:rPr>
        <w:t>правових</w:t>
      </w:r>
      <w:r>
        <w:t></w:t>
      </w:r>
      <w:r>
        <w:rPr>
          <w:rFonts w:hint="eastAsia"/>
        </w:rPr>
        <w:t>режимів</w:t>
      </w:r>
      <w:r>
        <w:t></w:t>
      </w:r>
      <w:r>
        <w:rPr>
          <w:rFonts w:hint="eastAsia"/>
        </w:rPr>
        <w:t>господарювання</w:t>
      </w:r>
      <w:r>
        <w:t></w:t>
      </w:r>
      <w:r>
        <w:t></w:t>
      </w:r>
      <w:r>
        <w:rPr>
          <w:rFonts w:hint="eastAsia"/>
        </w:rPr>
        <w:t>державно</w:t>
      </w:r>
      <w:r>
        <w:t></w:t>
      </w:r>
      <w:r>
        <w:rPr>
          <w:rFonts w:hint="eastAsia"/>
        </w:rPr>
        <w:t>приватне</w:t>
      </w:r>
      <w:r>
        <w:t></w:t>
      </w:r>
      <w:r>
        <w:rPr>
          <w:rFonts w:hint="eastAsia"/>
        </w:rPr>
        <w:t>партнерство</w:t>
      </w:r>
      <w:r>
        <w:t></w:t>
      </w:r>
      <w:r>
        <w:t></w:t>
      </w:r>
      <w:r>
        <w:t></w:t>
      </w:r>
      <w:r>
        <w:t></w:t>
      </w:r>
      <w:r>
        <w:t></w:t>
      </w:r>
      <w:r>
        <w:t></w:t>
      </w:r>
      <w:r>
        <w:rPr>
          <w:rFonts w:hint="eastAsia"/>
        </w:rPr>
        <w:t>за</w:t>
      </w:r>
    </w:p>
    <w:p w:rsidR="006906A4" w:rsidRDefault="006906A4" w:rsidP="006906A4">
      <w:r>
        <w:rPr>
          <w:rFonts w:hint="eastAsia"/>
        </w:rPr>
        <w:t>правовим</w:t>
      </w:r>
      <w:r>
        <w:t></w:t>
      </w:r>
      <w:r>
        <w:rPr>
          <w:rFonts w:hint="eastAsia"/>
        </w:rPr>
        <w:t>титулом</w:t>
      </w:r>
      <w:r>
        <w:t></w:t>
      </w:r>
      <w:r>
        <w:rPr>
          <w:rFonts w:hint="eastAsia"/>
        </w:rPr>
        <w:t>інвестицій</w:t>
      </w:r>
      <w:r>
        <w:t></w:t>
      </w:r>
      <w:r>
        <w:t></w:t>
      </w:r>
      <w:r>
        <w:rPr>
          <w:rFonts w:hint="eastAsia"/>
        </w:rPr>
        <w:t>договори</w:t>
      </w:r>
      <w:r>
        <w:t></w:t>
      </w:r>
      <w:r>
        <w:t></w:t>
      </w:r>
      <w:r>
        <w:rPr>
          <w:rFonts w:hint="eastAsia"/>
        </w:rPr>
        <w:t>що</w:t>
      </w:r>
      <w:r>
        <w:t></w:t>
      </w:r>
      <w:r>
        <w:rPr>
          <w:rFonts w:hint="eastAsia"/>
        </w:rPr>
        <w:t>передбачають</w:t>
      </w:r>
      <w:r>
        <w:t></w:t>
      </w:r>
      <w:r>
        <w:rPr>
          <w:rFonts w:hint="eastAsia"/>
        </w:rPr>
        <w:t>інвестування</w:t>
      </w:r>
      <w:r>
        <w:t></w:t>
      </w:r>
      <w:r>
        <w:rPr>
          <w:rFonts w:hint="eastAsia"/>
        </w:rPr>
        <w:t>власних</w:t>
      </w:r>
    </w:p>
    <w:p w:rsidR="006906A4" w:rsidRDefault="006906A4" w:rsidP="006906A4">
      <w:r>
        <w:rPr>
          <w:rFonts w:hint="eastAsia"/>
        </w:rPr>
        <w:t>коштів</w:t>
      </w:r>
      <w:r>
        <w:t></w:t>
      </w:r>
      <w:r>
        <w:rPr>
          <w:rFonts w:hint="eastAsia"/>
        </w:rPr>
        <w:t>замовника</w:t>
      </w:r>
      <w:r>
        <w:t></w:t>
      </w:r>
      <w:r>
        <w:rPr>
          <w:rFonts w:hint="eastAsia"/>
        </w:rPr>
        <w:t>та</w:t>
      </w:r>
      <w:r>
        <w:t></w:t>
      </w:r>
      <w:r>
        <w:rPr>
          <w:rFonts w:hint="eastAsia"/>
        </w:rPr>
        <w:t>договори</w:t>
      </w:r>
      <w:r>
        <w:t></w:t>
      </w:r>
      <w:r>
        <w:t></w:t>
      </w:r>
      <w:r>
        <w:rPr>
          <w:rFonts w:hint="eastAsia"/>
        </w:rPr>
        <w:t>що</w:t>
      </w:r>
      <w:r>
        <w:t></w:t>
      </w:r>
      <w:r>
        <w:rPr>
          <w:rFonts w:hint="eastAsia"/>
        </w:rPr>
        <w:t>передбачають</w:t>
      </w:r>
      <w:r>
        <w:t></w:t>
      </w:r>
      <w:r>
        <w:rPr>
          <w:rFonts w:hint="eastAsia"/>
        </w:rPr>
        <w:t>інвестування</w:t>
      </w:r>
      <w:r>
        <w:t></w:t>
      </w:r>
      <w:r>
        <w:rPr>
          <w:rFonts w:hint="eastAsia"/>
        </w:rPr>
        <w:t>коштів</w:t>
      </w:r>
      <w:r>
        <w:t></w:t>
      </w:r>
      <w:r>
        <w:t></w:t>
      </w:r>
      <w:r>
        <w:rPr>
          <w:rFonts w:hint="eastAsia"/>
        </w:rPr>
        <w:t>залучених</w:t>
      </w:r>
    </w:p>
    <w:p w:rsidR="006906A4" w:rsidRDefault="006906A4" w:rsidP="006906A4">
      <w:r>
        <w:rPr>
          <w:rFonts w:hint="eastAsia"/>
        </w:rPr>
        <w:t>від</w:t>
      </w:r>
      <w:r>
        <w:t></w:t>
      </w:r>
      <w:r>
        <w:rPr>
          <w:rFonts w:hint="eastAsia"/>
        </w:rPr>
        <w:t>інших</w:t>
      </w:r>
      <w:r>
        <w:t></w:t>
      </w:r>
      <w:r>
        <w:rPr>
          <w:rFonts w:hint="eastAsia"/>
        </w:rPr>
        <w:t>осіб</w:t>
      </w:r>
      <w:r>
        <w:t></w:t>
      </w:r>
    </w:p>
    <w:p w:rsidR="006906A4" w:rsidRDefault="006906A4" w:rsidP="006906A4">
      <w:r>
        <w:t></w:t>
      </w:r>
      <w:r>
        <w:t></w:t>
      </w:r>
      <w:r>
        <w:t></w:t>
      </w:r>
      <w:r>
        <w:rPr>
          <w:rFonts w:hint="eastAsia"/>
        </w:rPr>
        <w:t>З</w:t>
      </w:r>
      <w:r>
        <w:t></w:t>
      </w:r>
      <w:r>
        <w:rPr>
          <w:rFonts w:hint="eastAsia"/>
        </w:rPr>
        <w:t>точки</w:t>
      </w:r>
      <w:r>
        <w:t></w:t>
      </w:r>
      <w:r>
        <w:rPr>
          <w:rFonts w:hint="eastAsia"/>
        </w:rPr>
        <w:t>зору</w:t>
      </w:r>
      <w:r>
        <w:t></w:t>
      </w:r>
      <w:r>
        <w:rPr>
          <w:rFonts w:hint="eastAsia"/>
        </w:rPr>
        <w:t>економічної</w:t>
      </w:r>
      <w:r>
        <w:t></w:t>
      </w:r>
      <w:r>
        <w:rPr>
          <w:rFonts w:hint="eastAsia"/>
        </w:rPr>
        <w:t>природи</w:t>
      </w:r>
      <w:r>
        <w:t></w:t>
      </w:r>
      <w:r>
        <w:rPr>
          <w:rFonts w:hint="eastAsia"/>
        </w:rPr>
        <w:t>договір</w:t>
      </w:r>
      <w:r>
        <w:t></w:t>
      </w:r>
      <w:r>
        <w:rPr>
          <w:rFonts w:hint="eastAsia"/>
        </w:rPr>
        <w:t>підряду</w:t>
      </w:r>
      <w:r>
        <w:t></w:t>
      </w:r>
      <w:r>
        <w:rPr>
          <w:rFonts w:hint="eastAsia"/>
        </w:rPr>
        <w:t>на</w:t>
      </w:r>
      <w:r>
        <w:t></w:t>
      </w:r>
      <w:r>
        <w:rPr>
          <w:rFonts w:hint="eastAsia"/>
        </w:rPr>
        <w:t>капітальне</w:t>
      </w:r>
    </w:p>
    <w:p w:rsidR="006906A4" w:rsidRDefault="006906A4" w:rsidP="006906A4">
      <w:r>
        <w:rPr>
          <w:rFonts w:hint="eastAsia"/>
        </w:rPr>
        <w:t>будівництво</w:t>
      </w:r>
      <w:r>
        <w:t></w:t>
      </w:r>
      <w:r>
        <w:rPr>
          <w:rFonts w:hint="eastAsia"/>
        </w:rPr>
        <w:t>є</w:t>
      </w:r>
      <w:r>
        <w:t></w:t>
      </w:r>
      <w:r>
        <w:rPr>
          <w:rFonts w:hint="eastAsia"/>
        </w:rPr>
        <w:t>таким</w:t>
      </w:r>
      <w:r>
        <w:t></w:t>
      </w:r>
      <w:r>
        <w:t></w:t>
      </w:r>
      <w:r>
        <w:rPr>
          <w:rFonts w:hint="eastAsia"/>
        </w:rPr>
        <w:t>що</w:t>
      </w:r>
      <w:r>
        <w:t></w:t>
      </w:r>
      <w:r>
        <w:rPr>
          <w:rFonts w:hint="eastAsia"/>
        </w:rPr>
        <w:t>опосередковує</w:t>
      </w:r>
      <w:r>
        <w:t></w:t>
      </w:r>
      <w:r>
        <w:rPr>
          <w:rFonts w:hint="eastAsia"/>
        </w:rPr>
        <w:t>інвестиції</w:t>
      </w:r>
      <w:r>
        <w:t></w:t>
      </w:r>
      <w:r>
        <w:rPr>
          <w:rFonts w:hint="eastAsia"/>
        </w:rPr>
        <w:t>як</w:t>
      </w:r>
      <w:r>
        <w:t></w:t>
      </w:r>
      <w:r>
        <w:rPr>
          <w:rFonts w:hint="eastAsia"/>
        </w:rPr>
        <w:t>операції</w:t>
      </w:r>
      <w:r>
        <w:t></w:t>
      </w:r>
      <w:r>
        <w:t></w:t>
      </w:r>
      <w:r>
        <w:rPr>
          <w:rFonts w:hint="eastAsia"/>
        </w:rPr>
        <w:t>пов’язані</w:t>
      </w:r>
      <w:r>
        <w:t></w:t>
      </w:r>
      <w:r>
        <w:rPr>
          <w:rFonts w:hint="eastAsia"/>
        </w:rPr>
        <w:t>з</w:t>
      </w:r>
      <w:r>
        <w:t></w:t>
      </w:r>
      <w:r>
        <w:rPr>
          <w:rFonts w:hint="eastAsia"/>
        </w:rPr>
        <w:t>рухом</w:t>
      </w:r>
    </w:p>
    <w:p w:rsidR="006906A4" w:rsidRDefault="006906A4" w:rsidP="006906A4">
      <w:r>
        <w:rPr>
          <w:rFonts w:hint="eastAsia"/>
        </w:rPr>
        <w:t>капіталів</w:t>
      </w:r>
      <w:r>
        <w:t></w:t>
      </w:r>
      <w:r>
        <w:t></w:t>
      </w:r>
      <w:r>
        <w:rPr>
          <w:rFonts w:hint="eastAsia"/>
        </w:rPr>
        <w:t>Об’єктом</w:t>
      </w:r>
      <w:r>
        <w:t></w:t>
      </w:r>
      <w:r>
        <w:rPr>
          <w:rFonts w:hint="eastAsia"/>
        </w:rPr>
        <w:t>інвестування</w:t>
      </w:r>
      <w:r>
        <w:t></w:t>
      </w:r>
      <w:r>
        <w:rPr>
          <w:rFonts w:hint="eastAsia"/>
        </w:rPr>
        <w:t>в</w:t>
      </w:r>
      <w:r>
        <w:t></w:t>
      </w:r>
      <w:r>
        <w:rPr>
          <w:rFonts w:hint="eastAsia"/>
        </w:rPr>
        <w:t>рамках</w:t>
      </w:r>
      <w:r>
        <w:t></w:t>
      </w:r>
      <w:r>
        <w:rPr>
          <w:rFonts w:hint="eastAsia"/>
        </w:rPr>
        <w:t>цього</w:t>
      </w:r>
      <w:r>
        <w:t></w:t>
      </w:r>
      <w:r>
        <w:rPr>
          <w:rFonts w:hint="eastAsia"/>
        </w:rPr>
        <w:t>договору</w:t>
      </w:r>
      <w:r>
        <w:t></w:t>
      </w:r>
      <w:r>
        <w:rPr>
          <w:rFonts w:hint="eastAsia"/>
        </w:rPr>
        <w:t>є</w:t>
      </w:r>
      <w:r>
        <w:t></w:t>
      </w:r>
      <w:r>
        <w:rPr>
          <w:rFonts w:hint="eastAsia"/>
        </w:rPr>
        <w:t>закінчений</w:t>
      </w:r>
    </w:p>
    <w:p w:rsidR="006906A4" w:rsidRDefault="006906A4" w:rsidP="006906A4">
      <w:r>
        <w:rPr>
          <w:rFonts w:hint="eastAsia"/>
        </w:rPr>
        <w:t>будівництвом</w:t>
      </w:r>
      <w:r>
        <w:t></w:t>
      </w:r>
      <w:r>
        <w:rPr>
          <w:rFonts w:hint="eastAsia"/>
        </w:rPr>
        <w:t>об’єкт</w:t>
      </w:r>
      <w:r>
        <w:t></w:t>
      </w:r>
    </w:p>
    <w:p w:rsidR="006906A4" w:rsidRDefault="006906A4" w:rsidP="006906A4">
      <w:r>
        <w:rPr>
          <w:rFonts w:hint="eastAsia"/>
        </w:rPr>
        <w:t>Імовірним</w:t>
      </w:r>
      <w:r>
        <w:t></w:t>
      </w:r>
      <w:r>
        <w:t></w:t>
      </w:r>
      <w:r>
        <w:rPr>
          <w:rFonts w:hint="eastAsia"/>
        </w:rPr>
        <w:t>хоч</w:t>
      </w:r>
      <w:r>
        <w:t></w:t>
      </w:r>
      <w:r>
        <w:rPr>
          <w:rFonts w:hint="eastAsia"/>
        </w:rPr>
        <w:t>і</w:t>
      </w:r>
      <w:r>
        <w:t></w:t>
      </w:r>
      <w:r>
        <w:rPr>
          <w:rFonts w:hint="eastAsia"/>
        </w:rPr>
        <w:t>небажаним</w:t>
      </w:r>
      <w:r>
        <w:t></w:t>
      </w:r>
      <w:r>
        <w:t></w:t>
      </w:r>
      <w:r>
        <w:rPr>
          <w:rFonts w:hint="eastAsia"/>
        </w:rPr>
        <w:t>результатом</w:t>
      </w:r>
      <w:r>
        <w:t></w:t>
      </w:r>
      <w:r>
        <w:rPr>
          <w:rFonts w:hint="eastAsia"/>
        </w:rPr>
        <w:t>інвестування</w:t>
      </w:r>
      <w:r>
        <w:t></w:t>
      </w:r>
      <w:r>
        <w:rPr>
          <w:rFonts w:hint="eastAsia"/>
        </w:rPr>
        <w:t>є</w:t>
      </w:r>
      <w:r>
        <w:t></w:t>
      </w:r>
      <w:r>
        <w:rPr>
          <w:rFonts w:hint="eastAsia"/>
        </w:rPr>
        <w:t>об’єкт</w:t>
      </w:r>
    </w:p>
    <w:p w:rsidR="006906A4" w:rsidRDefault="006906A4" w:rsidP="006906A4">
      <w:r>
        <w:rPr>
          <w:rFonts w:hint="eastAsia"/>
        </w:rPr>
        <w:t>незавершеного</w:t>
      </w:r>
      <w:r>
        <w:t></w:t>
      </w:r>
      <w:r>
        <w:rPr>
          <w:rFonts w:hint="eastAsia"/>
        </w:rPr>
        <w:t>будівництва</w:t>
      </w:r>
      <w:r>
        <w:t></w:t>
      </w:r>
      <w:r>
        <w:t></w:t>
      </w:r>
      <w:r>
        <w:rPr>
          <w:rFonts w:hint="eastAsia"/>
        </w:rPr>
        <w:t>Існуючий</w:t>
      </w:r>
      <w:r>
        <w:t></w:t>
      </w:r>
      <w:r>
        <w:rPr>
          <w:rFonts w:hint="eastAsia"/>
        </w:rPr>
        <w:t>порядок</w:t>
      </w:r>
      <w:r>
        <w:t></w:t>
      </w:r>
      <w:r>
        <w:rPr>
          <w:rFonts w:hint="eastAsia"/>
        </w:rPr>
        <w:t>державної</w:t>
      </w:r>
      <w:r>
        <w:t></w:t>
      </w:r>
      <w:r>
        <w:rPr>
          <w:rFonts w:hint="eastAsia"/>
        </w:rPr>
        <w:t>реєстрації</w:t>
      </w:r>
      <w:r>
        <w:t></w:t>
      </w:r>
      <w:r>
        <w:rPr>
          <w:rFonts w:hint="eastAsia"/>
        </w:rPr>
        <w:t>прав</w:t>
      </w:r>
      <w:r>
        <w:t></w:t>
      </w:r>
      <w:r>
        <w:rPr>
          <w:rFonts w:hint="eastAsia"/>
        </w:rPr>
        <w:t>на</w:t>
      </w:r>
      <w:r>
        <w:t></w:t>
      </w:r>
      <w:r>
        <w:rPr>
          <w:rFonts w:hint="eastAsia"/>
        </w:rPr>
        <w:t>об’єкт</w:t>
      </w:r>
    </w:p>
    <w:p w:rsidR="006906A4" w:rsidRDefault="006906A4" w:rsidP="006906A4">
      <w:r>
        <w:rPr>
          <w:rFonts w:hint="eastAsia"/>
        </w:rPr>
        <w:t>незавершеного</w:t>
      </w:r>
      <w:r>
        <w:t></w:t>
      </w:r>
      <w:r>
        <w:rPr>
          <w:rFonts w:hint="eastAsia"/>
        </w:rPr>
        <w:t>будівництва</w:t>
      </w:r>
      <w:r>
        <w:t></w:t>
      </w:r>
      <w:r>
        <w:rPr>
          <w:rFonts w:hint="eastAsia"/>
        </w:rPr>
        <w:t>не</w:t>
      </w:r>
      <w:r>
        <w:t></w:t>
      </w:r>
      <w:r>
        <w:rPr>
          <w:rFonts w:hint="eastAsia"/>
        </w:rPr>
        <w:t>захищає</w:t>
      </w:r>
      <w:r>
        <w:t></w:t>
      </w:r>
      <w:r>
        <w:rPr>
          <w:rFonts w:hint="eastAsia"/>
        </w:rPr>
        <w:t>достатньою</w:t>
      </w:r>
      <w:r>
        <w:t></w:t>
      </w:r>
      <w:r>
        <w:rPr>
          <w:rFonts w:hint="eastAsia"/>
        </w:rPr>
        <w:t>мірою</w:t>
      </w:r>
      <w:r>
        <w:t></w:t>
      </w:r>
      <w:r>
        <w:rPr>
          <w:rFonts w:hint="eastAsia"/>
        </w:rPr>
        <w:t>інтересів</w:t>
      </w:r>
      <w:r>
        <w:t></w:t>
      </w:r>
      <w:r>
        <w:rPr>
          <w:rFonts w:hint="eastAsia"/>
        </w:rPr>
        <w:t>інвестора</w:t>
      </w:r>
      <w:r>
        <w:t></w:t>
      </w:r>
      <w:r>
        <w:rPr>
          <w:rFonts w:hint="eastAsia"/>
        </w:rPr>
        <w:t>у</w:t>
      </w:r>
    </w:p>
    <w:p w:rsidR="006906A4" w:rsidRDefault="006906A4" w:rsidP="006906A4">
      <w:r>
        <w:rPr>
          <w:rFonts w:hint="eastAsia"/>
        </w:rPr>
        <w:t>разі</w:t>
      </w:r>
      <w:r>
        <w:t></w:t>
      </w:r>
      <w:r>
        <w:t></w:t>
      </w:r>
      <w:r>
        <w:rPr>
          <w:rFonts w:hint="eastAsia"/>
        </w:rPr>
        <w:t>коли</w:t>
      </w:r>
      <w:r>
        <w:t></w:t>
      </w:r>
      <w:r>
        <w:rPr>
          <w:rFonts w:hint="eastAsia"/>
        </w:rPr>
        <w:t>він</w:t>
      </w:r>
      <w:r>
        <w:t></w:t>
      </w:r>
      <w:r>
        <w:rPr>
          <w:rFonts w:hint="eastAsia"/>
        </w:rPr>
        <w:t>не</w:t>
      </w:r>
      <w:r>
        <w:t></w:t>
      </w:r>
      <w:r>
        <w:rPr>
          <w:rFonts w:hint="eastAsia"/>
        </w:rPr>
        <w:t>є</w:t>
      </w:r>
      <w:r>
        <w:t></w:t>
      </w:r>
      <w:r>
        <w:rPr>
          <w:rFonts w:hint="eastAsia"/>
        </w:rPr>
        <w:t>замовником</w:t>
      </w:r>
      <w:r>
        <w:t></w:t>
      </w:r>
      <w:r>
        <w:rPr>
          <w:rFonts w:hint="eastAsia"/>
        </w:rPr>
        <w:t>будівництва</w:t>
      </w:r>
      <w:r>
        <w:t></w:t>
      </w:r>
      <w:r>
        <w:t></w:t>
      </w:r>
      <w:r>
        <w:rPr>
          <w:rFonts w:hint="eastAsia"/>
        </w:rPr>
        <w:t>Пропонується</w:t>
      </w:r>
      <w:r>
        <w:t></w:t>
      </w:r>
      <w:r>
        <w:rPr>
          <w:rFonts w:hint="eastAsia"/>
        </w:rPr>
        <w:t>доповнити</w:t>
      </w:r>
      <w:r>
        <w:t></w:t>
      </w:r>
      <w:r>
        <w:rPr>
          <w:rFonts w:hint="eastAsia"/>
        </w:rPr>
        <w:t>пункт</w:t>
      </w:r>
      <w:r>
        <w:t></w:t>
      </w:r>
      <w:r>
        <w:t></w:t>
      </w:r>
      <w:r>
        <w:t></w:t>
      </w:r>
    </w:p>
    <w:p w:rsidR="006906A4" w:rsidRDefault="006906A4" w:rsidP="006906A4">
      <w:r>
        <w:rPr>
          <w:rFonts w:hint="eastAsia"/>
        </w:rPr>
        <w:t>Порядку</w:t>
      </w:r>
      <w:r>
        <w:t></w:t>
      </w:r>
      <w:r>
        <w:rPr>
          <w:rFonts w:hint="eastAsia"/>
        </w:rPr>
        <w:t>державної</w:t>
      </w:r>
      <w:r>
        <w:t></w:t>
      </w:r>
      <w:r>
        <w:rPr>
          <w:rFonts w:hint="eastAsia"/>
        </w:rPr>
        <w:t>реєстрації</w:t>
      </w:r>
      <w:r>
        <w:t></w:t>
      </w:r>
      <w:r>
        <w:rPr>
          <w:rFonts w:hint="eastAsia"/>
        </w:rPr>
        <w:t>прав</w:t>
      </w:r>
      <w:r>
        <w:t></w:t>
      </w:r>
      <w:r>
        <w:rPr>
          <w:rFonts w:hint="eastAsia"/>
        </w:rPr>
        <w:t>на</w:t>
      </w:r>
      <w:r>
        <w:t></w:t>
      </w:r>
      <w:r>
        <w:rPr>
          <w:rFonts w:hint="eastAsia"/>
        </w:rPr>
        <w:t>нерухоме</w:t>
      </w:r>
      <w:r>
        <w:t></w:t>
      </w:r>
      <w:r>
        <w:rPr>
          <w:rFonts w:hint="eastAsia"/>
        </w:rPr>
        <w:t>майно</w:t>
      </w:r>
      <w:r>
        <w:t></w:t>
      </w:r>
      <w:r>
        <w:rPr>
          <w:rFonts w:hint="eastAsia"/>
        </w:rPr>
        <w:t>та</w:t>
      </w:r>
      <w:r>
        <w:t></w:t>
      </w:r>
      <w:r>
        <w:rPr>
          <w:rFonts w:hint="eastAsia"/>
        </w:rPr>
        <w:t>їх</w:t>
      </w:r>
      <w:r>
        <w:t></w:t>
      </w:r>
      <w:r>
        <w:rPr>
          <w:rFonts w:hint="eastAsia"/>
        </w:rPr>
        <w:t>обтяжень</w:t>
      </w:r>
      <w:r>
        <w:t></w:t>
      </w:r>
      <w:r>
        <w:rPr>
          <w:rFonts w:hint="eastAsia"/>
        </w:rPr>
        <w:t>абзацом</w:t>
      </w:r>
    </w:p>
    <w:p w:rsidR="006906A4" w:rsidRDefault="006906A4" w:rsidP="006906A4">
      <w:r>
        <w:rPr>
          <w:rFonts w:hint="eastAsia"/>
        </w:rPr>
        <w:t>такого</w:t>
      </w:r>
      <w:r>
        <w:t></w:t>
      </w:r>
      <w:r>
        <w:rPr>
          <w:rFonts w:hint="eastAsia"/>
        </w:rPr>
        <w:t>змісту</w:t>
      </w:r>
      <w:r>
        <w:t></w:t>
      </w:r>
      <w:r>
        <w:t></w:t>
      </w:r>
      <w:r>
        <w:t></w:t>
      </w:r>
      <w:r>
        <w:rPr>
          <w:rFonts w:hint="eastAsia"/>
        </w:rPr>
        <w:t>Якщо</w:t>
      </w:r>
      <w:r>
        <w:t></w:t>
      </w:r>
      <w:r>
        <w:rPr>
          <w:rFonts w:hint="eastAsia"/>
        </w:rPr>
        <w:t>у</w:t>
      </w:r>
      <w:r>
        <w:t></w:t>
      </w:r>
      <w:r>
        <w:rPr>
          <w:rFonts w:hint="eastAsia"/>
        </w:rPr>
        <w:t>будівництві</w:t>
      </w:r>
      <w:r>
        <w:t></w:t>
      </w:r>
      <w:r>
        <w:rPr>
          <w:rFonts w:hint="eastAsia"/>
        </w:rPr>
        <w:t>беруть</w:t>
      </w:r>
      <w:r>
        <w:t></w:t>
      </w:r>
      <w:r>
        <w:rPr>
          <w:rFonts w:hint="eastAsia"/>
        </w:rPr>
        <w:t>участь</w:t>
      </w:r>
      <w:r>
        <w:t></w:t>
      </w:r>
      <w:r>
        <w:rPr>
          <w:rFonts w:hint="eastAsia"/>
        </w:rPr>
        <w:t>замовник</w:t>
      </w:r>
      <w:r>
        <w:t></w:t>
      </w:r>
      <w:r>
        <w:rPr>
          <w:rFonts w:hint="eastAsia"/>
        </w:rPr>
        <w:t>та</w:t>
      </w:r>
      <w:r>
        <w:t></w:t>
      </w:r>
      <w:r>
        <w:rPr>
          <w:rFonts w:hint="eastAsia"/>
        </w:rPr>
        <w:t>інвестор</w:t>
      </w:r>
      <w:r>
        <w:t></w:t>
      </w:r>
      <w:r>
        <w:t></w:t>
      </w:r>
      <w:r>
        <w:rPr>
          <w:rFonts w:hint="eastAsia"/>
        </w:rPr>
        <w:t>для</w:t>
      </w:r>
    </w:p>
    <w:p w:rsidR="006906A4" w:rsidRDefault="006906A4" w:rsidP="006906A4">
      <w:r>
        <w:rPr>
          <w:rFonts w:hint="eastAsia"/>
        </w:rPr>
        <w:t>реєстрації</w:t>
      </w:r>
      <w:r>
        <w:t></w:t>
      </w:r>
      <w:r>
        <w:rPr>
          <w:rFonts w:hint="eastAsia"/>
        </w:rPr>
        <w:t>подається</w:t>
      </w:r>
      <w:r>
        <w:t></w:t>
      </w:r>
      <w:r>
        <w:t></w:t>
      </w:r>
      <w:r>
        <w:rPr>
          <w:rFonts w:hint="eastAsia"/>
        </w:rPr>
        <w:t>крім</w:t>
      </w:r>
      <w:r>
        <w:t></w:t>
      </w:r>
      <w:r>
        <w:rPr>
          <w:rFonts w:hint="eastAsia"/>
        </w:rPr>
        <w:t>вищеперелічених</w:t>
      </w:r>
      <w:r>
        <w:t></w:t>
      </w:r>
      <w:r>
        <w:rPr>
          <w:rFonts w:hint="eastAsia"/>
        </w:rPr>
        <w:t>документів</w:t>
      </w:r>
      <w:r>
        <w:t></w:t>
      </w:r>
      <w:r>
        <w:t></w:t>
      </w:r>
      <w:r>
        <w:rPr>
          <w:rFonts w:hint="eastAsia"/>
        </w:rPr>
        <w:t>договір</w:t>
      </w:r>
      <w:r>
        <w:t></w:t>
      </w:r>
      <w:r>
        <w:rPr>
          <w:rFonts w:hint="eastAsia"/>
        </w:rPr>
        <w:t>між</w:t>
      </w:r>
      <w:r>
        <w:t></w:t>
      </w:r>
      <w:r>
        <w:rPr>
          <w:rFonts w:hint="eastAsia"/>
        </w:rPr>
        <w:t>замовником</w:t>
      </w:r>
    </w:p>
    <w:p w:rsidR="006906A4" w:rsidRDefault="006906A4" w:rsidP="006906A4">
      <w:r>
        <w:rPr>
          <w:rFonts w:hint="eastAsia"/>
        </w:rPr>
        <w:t>та</w:t>
      </w:r>
      <w:r>
        <w:t></w:t>
      </w:r>
      <w:r>
        <w:rPr>
          <w:rFonts w:hint="eastAsia"/>
        </w:rPr>
        <w:t>інвестором</w:t>
      </w:r>
      <w:r>
        <w:t></w:t>
      </w:r>
      <w:r>
        <w:t></w:t>
      </w:r>
      <w:r>
        <w:rPr>
          <w:rFonts w:hint="eastAsia"/>
        </w:rPr>
        <w:t>укладений</w:t>
      </w:r>
      <w:r>
        <w:t></w:t>
      </w:r>
      <w:r>
        <w:rPr>
          <w:rFonts w:hint="eastAsia"/>
        </w:rPr>
        <w:t>у</w:t>
      </w:r>
      <w:r>
        <w:t></w:t>
      </w:r>
      <w:r>
        <w:rPr>
          <w:rFonts w:hint="eastAsia"/>
        </w:rPr>
        <w:t>встановленому</w:t>
      </w:r>
      <w:r>
        <w:t></w:t>
      </w:r>
      <w:r>
        <w:rPr>
          <w:rFonts w:hint="eastAsia"/>
        </w:rPr>
        <w:t>законом</w:t>
      </w:r>
      <w:r>
        <w:t></w:t>
      </w:r>
      <w:r>
        <w:rPr>
          <w:rFonts w:hint="eastAsia"/>
        </w:rPr>
        <w:t>порядку</w:t>
      </w:r>
      <w:r>
        <w:t></w:t>
      </w:r>
      <w:r>
        <w:t></w:t>
      </w:r>
    </w:p>
    <w:p w:rsidR="006906A4" w:rsidRDefault="006906A4" w:rsidP="006906A4">
      <w:r>
        <w:t></w:t>
      </w:r>
      <w:r>
        <w:t></w:t>
      </w:r>
      <w:r>
        <w:t></w:t>
      </w:r>
      <w:r>
        <w:rPr>
          <w:rFonts w:hint="eastAsia"/>
        </w:rPr>
        <w:t>З</w:t>
      </w:r>
      <w:r>
        <w:t></w:t>
      </w:r>
      <w:r>
        <w:rPr>
          <w:rFonts w:hint="eastAsia"/>
        </w:rPr>
        <w:t>метою</w:t>
      </w:r>
      <w:r>
        <w:t></w:t>
      </w:r>
      <w:r>
        <w:rPr>
          <w:rFonts w:hint="eastAsia"/>
        </w:rPr>
        <w:t>запровадження</w:t>
      </w:r>
      <w:r>
        <w:t></w:t>
      </w:r>
      <w:r>
        <w:rPr>
          <w:rFonts w:hint="eastAsia"/>
        </w:rPr>
        <w:t>кращої</w:t>
      </w:r>
      <w:r>
        <w:t></w:t>
      </w:r>
      <w:r>
        <w:rPr>
          <w:rFonts w:hint="eastAsia"/>
        </w:rPr>
        <w:t>світової</w:t>
      </w:r>
      <w:r>
        <w:t></w:t>
      </w:r>
      <w:r>
        <w:rPr>
          <w:rFonts w:hint="eastAsia"/>
        </w:rPr>
        <w:t>практики</w:t>
      </w:r>
      <w:r>
        <w:t></w:t>
      </w:r>
      <w:r>
        <w:rPr>
          <w:rFonts w:hint="eastAsia"/>
        </w:rPr>
        <w:t>організації</w:t>
      </w:r>
      <w:r>
        <w:t></w:t>
      </w:r>
      <w:r>
        <w:rPr>
          <w:rFonts w:hint="eastAsia"/>
        </w:rPr>
        <w:t>договірних</w:t>
      </w:r>
    </w:p>
    <w:p w:rsidR="006906A4" w:rsidRDefault="006906A4" w:rsidP="006906A4">
      <w:r>
        <w:rPr>
          <w:rFonts w:hint="eastAsia"/>
        </w:rPr>
        <w:t>зв’язків</w:t>
      </w:r>
      <w:r>
        <w:t></w:t>
      </w:r>
      <w:r>
        <w:rPr>
          <w:rFonts w:hint="eastAsia"/>
        </w:rPr>
        <w:t>в</w:t>
      </w:r>
      <w:r>
        <w:t></w:t>
      </w:r>
      <w:r>
        <w:rPr>
          <w:rFonts w:hint="eastAsia"/>
        </w:rPr>
        <w:t>будівництві</w:t>
      </w:r>
      <w:r>
        <w:t></w:t>
      </w:r>
      <w:r>
        <w:rPr>
          <w:rFonts w:hint="eastAsia"/>
        </w:rPr>
        <w:t>пропонується</w:t>
      </w:r>
      <w:r>
        <w:t></w:t>
      </w:r>
      <w:r>
        <w:rPr>
          <w:rFonts w:hint="eastAsia"/>
        </w:rPr>
        <w:t>розробка</w:t>
      </w:r>
      <w:r>
        <w:t></w:t>
      </w:r>
      <w:r>
        <w:rPr>
          <w:rFonts w:hint="eastAsia"/>
        </w:rPr>
        <w:t>та</w:t>
      </w:r>
      <w:r>
        <w:t></w:t>
      </w:r>
      <w:r>
        <w:rPr>
          <w:rFonts w:hint="eastAsia"/>
        </w:rPr>
        <w:t>нормативне</w:t>
      </w:r>
      <w:r>
        <w:t></w:t>
      </w:r>
      <w:r>
        <w:rPr>
          <w:rFonts w:hint="eastAsia"/>
        </w:rPr>
        <w:t>затвердження</w:t>
      </w:r>
      <w:r>
        <w:t></w:t>
      </w:r>
    </w:p>
    <w:p w:rsidR="006906A4" w:rsidRDefault="006906A4" w:rsidP="006906A4">
      <w:r>
        <w:rPr>
          <w:rFonts w:hint="eastAsia"/>
        </w:rPr>
        <w:t>національного</w:t>
      </w:r>
      <w:r>
        <w:t></w:t>
      </w:r>
      <w:r>
        <w:rPr>
          <w:rFonts w:hint="eastAsia"/>
        </w:rPr>
        <w:t>Керівництва</w:t>
      </w:r>
      <w:r>
        <w:t></w:t>
      </w:r>
      <w:r>
        <w:rPr>
          <w:rFonts w:hint="eastAsia"/>
        </w:rPr>
        <w:t>з</w:t>
      </w:r>
      <w:r>
        <w:t></w:t>
      </w:r>
      <w:r>
        <w:rPr>
          <w:rFonts w:hint="eastAsia"/>
        </w:rPr>
        <w:t>укладання</w:t>
      </w:r>
      <w:r>
        <w:t></w:t>
      </w:r>
      <w:r>
        <w:rPr>
          <w:rFonts w:hint="eastAsia"/>
        </w:rPr>
        <w:t>та</w:t>
      </w:r>
      <w:r>
        <w:t></w:t>
      </w:r>
      <w:r>
        <w:rPr>
          <w:rFonts w:hint="eastAsia"/>
        </w:rPr>
        <w:t>виконання</w:t>
      </w:r>
      <w:r>
        <w:t></w:t>
      </w:r>
      <w:r>
        <w:rPr>
          <w:rFonts w:hint="eastAsia"/>
        </w:rPr>
        <w:t>будівельних</w:t>
      </w:r>
      <w:r>
        <w:t></w:t>
      </w:r>
      <w:r>
        <w:rPr>
          <w:rFonts w:hint="eastAsia"/>
        </w:rPr>
        <w:t>контрактів</w:t>
      </w:r>
    </w:p>
    <w:p w:rsidR="006906A4" w:rsidRDefault="006906A4" w:rsidP="006906A4">
      <w:r>
        <w:rPr>
          <w:rFonts w:hint="eastAsia"/>
        </w:rPr>
        <w:t>різних</w:t>
      </w:r>
      <w:r>
        <w:t></w:t>
      </w:r>
      <w:r>
        <w:rPr>
          <w:rFonts w:hint="eastAsia"/>
        </w:rPr>
        <w:t>типів</w:t>
      </w:r>
      <w:r>
        <w:t></w:t>
      </w:r>
      <w:r>
        <w:rPr>
          <w:rFonts w:hint="eastAsia"/>
        </w:rPr>
        <w:t>з</w:t>
      </w:r>
      <w:r>
        <w:t></w:t>
      </w:r>
      <w:r>
        <w:rPr>
          <w:rFonts w:hint="eastAsia"/>
        </w:rPr>
        <w:t>метою</w:t>
      </w:r>
      <w:r>
        <w:t></w:t>
      </w:r>
      <w:r>
        <w:rPr>
          <w:rFonts w:hint="eastAsia"/>
        </w:rPr>
        <w:t>забезпечення</w:t>
      </w:r>
      <w:r>
        <w:t></w:t>
      </w:r>
      <w:r>
        <w:rPr>
          <w:rFonts w:hint="eastAsia"/>
        </w:rPr>
        <w:t>замовників</w:t>
      </w:r>
      <w:r>
        <w:t></w:t>
      </w:r>
      <w:r>
        <w:t></w:t>
      </w:r>
      <w:r>
        <w:rPr>
          <w:rFonts w:hint="eastAsia"/>
        </w:rPr>
        <w:t>у</w:t>
      </w:r>
      <w:r>
        <w:t></w:t>
      </w:r>
      <w:r>
        <w:rPr>
          <w:rFonts w:hint="eastAsia"/>
        </w:rPr>
        <w:t>тому</w:t>
      </w:r>
      <w:r>
        <w:t></w:t>
      </w:r>
      <w:r>
        <w:rPr>
          <w:rFonts w:hint="eastAsia"/>
        </w:rPr>
        <w:t>числі</w:t>
      </w:r>
      <w:r>
        <w:t></w:t>
      </w:r>
      <w:r>
        <w:rPr>
          <w:rFonts w:hint="eastAsia"/>
        </w:rPr>
        <w:t>органів</w:t>
      </w:r>
      <w:r>
        <w:t></w:t>
      </w:r>
      <w:r>
        <w:rPr>
          <w:rFonts w:hint="eastAsia"/>
        </w:rPr>
        <w:t>державної</w:t>
      </w:r>
    </w:p>
    <w:p w:rsidR="006906A4" w:rsidRDefault="006906A4" w:rsidP="006906A4">
      <w:r>
        <w:rPr>
          <w:rFonts w:hint="eastAsia"/>
        </w:rPr>
        <w:t>влади</w:t>
      </w:r>
      <w:r>
        <w:t></w:t>
      </w:r>
      <w:r>
        <w:rPr>
          <w:rFonts w:hint="eastAsia"/>
        </w:rPr>
        <w:t>та</w:t>
      </w:r>
      <w:r>
        <w:t></w:t>
      </w:r>
      <w:r>
        <w:rPr>
          <w:rFonts w:hint="eastAsia"/>
        </w:rPr>
        <w:t>органів</w:t>
      </w:r>
      <w:r>
        <w:t></w:t>
      </w:r>
      <w:r>
        <w:rPr>
          <w:rFonts w:hint="eastAsia"/>
        </w:rPr>
        <w:t>місцевого</w:t>
      </w:r>
      <w:r>
        <w:t></w:t>
      </w:r>
      <w:r>
        <w:rPr>
          <w:rFonts w:hint="eastAsia"/>
        </w:rPr>
        <w:t>самоврядування</w:t>
      </w:r>
      <w:r>
        <w:t></w:t>
      </w:r>
      <w:r>
        <w:t></w:t>
      </w:r>
      <w:r>
        <w:rPr>
          <w:rFonts w:hint="eastAsia"/>
        </w:rPr>
        <w:t>детальними</w:t>
      </w:r>
      <w:r>
        <w:t></w:t>
      </w:r>
      <w:r>
        <w:rPr>
          <w:rFonts w:hint="eastAsia"/>
        </w:rPr>
        <w:t>інструкціями</w:t>
      </w:r>
      <w:r>
        <w:t></w:t>
      </w:r>
      <w:r>
        <w:rPr>
          <w:rFonts w:hint="eastAsia"/>
        </w:rPr>
        <w:t>щодо</w:t>
      </w:r>
    </w:p>
    <w:p w:rsidR="006906A4" w:rsidRDefault="006906A4" w:rsidP="006906A4">
      <w:r>
        <w:rPr>
          <w:rFonts w:hint="eastAsia"/>
        </w:rPr>
        <w:t>визначення</w:t>
      </w:r>
      <w:r>
        <w:t></w:t>
      </w:r>
      <w:r>
        <w:rPr>
          <w:rFonts w:hint="eastAsia"/>
        </w:rPr>
        <w:t>найбільш</w:t>
      </w:r>
      <w:r>
        <w:t></w:t>
      </w:r>
      <w:r>
        <w:rPr>
          <w:rFonts w:hint="eastAsia"/>
        </w:rPr>
        <w:t>ефективної</w:t>
      </w:r>
      <w:r>
        <w:t></w:t>
      </w:r>
      <w:r>
        <w:rPr>
          <w:rFonts w:hint="eastAsia"/>
        </w:rPr>
        <w:t>системи</w:t>
      </w:r>
      <w:r>
        <w:t></w:t>
      </w:r>
      <w:r>
        <w:rPr>
          <w:rFonts w:hint="eastAsia"/>
        </w:rPr>
        <w:t>організації</w:t>
      </w:r>
      <w:r>
        <w:t></w:t>
      </w:r>
      <w:r>
        <w:rPr>
          <w:rFonts w:hint="eastAsia"/>
        </w:rPr>
        <w:t>конкретних</w:t>
      </w:r>
      <w:r>
        <w:t></w:t>
      </w:r>
      <w:r>
        <w:rPr>
          <w:rFonts w:hint="eastAsia"/>
        </w:rPr>
        <w:t>проектів</w:t>
      </w:r>
    </w:p>
    <w:p w:rsidR="006906A4" w:rsidRDefault="006906A4" w:rsidP="006906A4">
      <w:r>
        <w:rPr>
          <w:rFonts w:hint="eastAsia"/>
        </w:rPr>
        <w:t>будівництва</w:t>
      </w:r>
      <w:r>
        <w:t></w:t>
      </w:r>
    </w:p>
    <w:p w:rsidR="006906A4" w:rsidRDefault="006906A4" w:rsidP="006906A4">
      <w:r>
        <w:rPr>
          <w:rFonts w:hint="eastAsia"/>
        </w:rPr>
        <w:t>національної</w:t>
      </w:r>
      <w:r>
        <w:t></w:t>
      </w:r>
      <w:r>
        <w:rPr>
          <w:rFonts w:hint="eastAsia"/>
        </w:rPr>
        <w:t>системи</w:t>
      </w:r>
      <w:r>
        <w:t></w:t>
      </w:r>
      <w:r>
        <w:rPr>
          <w:rFonts w:hint="eastAsia"/>
        </w:rPr>
        <w:t>стандартних</w:t>
      </w:r>
      <w:r>
        <w:t></w:t>
      </w:r>
      <w:r>
        <w:rPr>
          <w:rFonts w:hint="eastAsia"/>
        </w:rPr>
        <w:t>форм</w:t>
      </w:r>
      <w:r>
        <w:t></w:t>
      </w:r>
      <w:r>
        <w:rPr>
          <w:rFonts w:hint="eastAsia"/>
        </w:rPr>
        <w:t>договорів</w:t>
      </w:r>
      <w:r>
        <w:t></w:t>
      </w:r>
      <w:r>
        <w:rPr>
          <w:rFonts w:hint="eastAsia"/>
        </w:rPr>
        <w:t>підряду</w:t>
      </w:r>
      <w:r>
        <w:t></w:t>
      </w:r>
      <w:r>
        <w:rPr>
          <w:rFonts w:hint="eastAsia"/>
        </w:rPr>
        <w:t>на</w:t>
      </w:r>
      <w:r>
        <w:t></w:t>
      </w:r>
      <w:r>
        <w:rPr>
          <w:rFonts w:hint="eastAsia"/>
        </w:rPr>
        <w:t>капітальне</w:t>
      </w:r>
    </w:p>
    <w:p w:rsidR="006906A4" w:rsidRDefault="006906A4" w:rsidP="006906A4">
      <w:r>
        <w:rPr>
          <w:rFonts w:hint="eastAsia"/>
        </w:rPr>
        <w:t>будівництво</w:t>
      </w:r>
      <w:r>
        <w:t></w:t>
      </w:r>
      <w:r>
        <w:rPr>
          <w:rFonts w:hint="eastAsia"/>
        </w:rPr>
        <w:t>як</w:t>
      </w:r>
      <w:r>
        <w:t></w:t>
      </w:r>
      <w:r>
        <w:rPr>
          <w:rFonts w:hint="eastAsia"/>
        </w:rPr>
        <w:t>примірних</w:t>
      </w:r>
      <w:r>
        <w:t></w:t>
      </w:r>
      <w:r>
        <w:rPr>
          <w:rFonts w:hint="eastAsia"/>
        </w:rPr>
        <w:t>договорів</w:t>
      </w:r>
      <w:r>
        <w:t></w:t>
      </w:r>
      <w:r>
        <w:t></w:t>
      </w:r>
      <w:r>
        <w:rPr>
          <w:rFonts w:hint="eastAsia"/>
        </w:rPr>
        <w:t>а</w:t>
      </w:r>
      <w:r>
        <w:t></w:t>
      </w:r>
      <w:r>
        <w:rPr>
          <w:rFonts w:hint="eastAsia"/>
        </w:rPr>
        <w:t>також</w:t>
      </w:r>
      <w:r>
        <w:t></w:t>
      </w:r>
      <w:r>
        <w:rPr>
          <w:rFonts w:hint="eastAsia"/>
        </w:rPr>
        <w:t>забезпечення</w:t>
      </w:r>
      <w:r>
        <w:t></w:t>
      </w:r>
      <w:r>
        <w:rPr>
          <w:rFonts w:hint="eastAsia"/>
        </w:rPr>
        <w:t>здійснення</w:t>
      </w:r>
      <w:r>
        <w:t></w:t>
      </w:r>
      <w:r>
        <w:rPr>
          <w:rFonts w:hint="eastAsia"/>
        </w:rPr>
        <w:t>перекладів</w:t>
      </w:r>
    </w:p>
    <w:p w:rsidR="006906A4" w:rsidRDefault="006906A4" w:rsidP="006906A4">
      <w:r>
        <w:rPr>
          <w:rFonts w:hint="eastAsia"/>
        </w:rPr>
        <w:t>і</w:t>
      </w:r>
      <w:r>
        <w:t></w:t>
      </w:r>
      <w:r>
        <w:rPr>
          <w:rFonts w:hint="eastAsia"/>
        </w:rPr>
        <w:t>коментарів</w:t>
      </w:r>
      <w:r>
        <w:t></w:t>
      </w:r>
      <w:r>
        <w:rPr>
          <w:rFonts w:hint="eastAsia"/>
        </w:rPr>
        <w:t>міжнародних</w:t>
      </w:r>
      <w:r>
        <w:t></w:t>
      </w:r>
      <w:r>
        <w:rPr>
          <w:rFonts w:hint="eastAsia"/>
        </w:rPr>
        <w:t>стандартних</w:t>
      </w:r>
      <w:r>
        <w:t></w:t>
      </w:r>
      <w:r>
        <w:rPr>
          <w:rFonts w:hint="eastAsia"/>
        </w:rPr>
        <w:t>договірних</w:t>
      </w:r>
      <w:r>
        <w:t></w:t>
      </w:r>
      <w:r>
        <w:rPr>
          <w:rFonts w:hint="eastAsia"/>
        </w:rPr>
        <w:t>форм</w:t>
      </w:r>
      <w:r>
        <w:t></w:t>
      </w:r>
    </w:p>
    <w:p w:rsidR="006906A4" w:rsidRDefault="006906A4" w:rsidP="006906A4">
      <w:r>
        <w:rPr>
          <w:rFonts w:hint="eastAsia"/>
        </w:rPr>
        <w:t>типових</w:t>
      </w:r>
      <w:r>
        <w:t></w:t>
      </w:r>
      <w:r>
        <w:rPr>
          <w:rFonts w:hint="eastAsia"/>
        </w:rPr>
        <w:t>цінових</w:t>
      </w:r>
      <w:r>
        <w:t></w:t>
      </w:r>
      <w:r>
        <w:rPr>
          <w:rFonts w:hint="eastAsia"/>
        </w:rPr>
        <w:t>умов</w:t>
      </w:r>
      <w:r>
        <w:t></w:t>
      </w:r>
      <w:r>
        <w:rPr>
          <w:rFonts w:hint="eastAsia"/>
        </w:rPr>
        <w:t>у</w:t>
      </w:r>
      <w:r>
        <w:t></w:t>
      </w:r>
      <w:r>
        <w:rPr>
          <w:rFonts w:hint="eastAsia"/>
        </w:rPr>
        <w:t>договорах</w:t>
      </w:r>
      <w:r>
        <w:t></w:t>
      </w:r>
      <w:r>
        <w:rPr>
          <w:rFonts w:hint="eastAsia"/>
        </w:rPr>
        <w:t>підряду</w:t>
      </w:r>
      <w:r>
        <w:t></w:t>
      </w:r>
      <w:r>
        <w:rPr>
          <w:rFonts w:hint="eastAsia"/>
        </w:rPr>
        <w:t>на</w:t>
      </w:r>
      <w:r>
        <w:t></w:t>
      </w:r>
      <w:r>
        <w:rPr>
          <w:rFonts w:hint="eastAsia"/>
        </w:rPr>
        <w:t>капітальне</w:t>
      </w:r>
      <w:r>
        <w:t></w:t>
      </w:r>
      <w:r>
        <w:rPr>
          <w:rFonts w:hint="eastAsia"/>
        </w:rPr>
        <w:t>будівництво</w:t>
      </w:r>
      <w:r>
        <w:t></w:t>
      </w:r>
    </w:p>
    <w:p w:rsidR="006906A4" w:rsidRDefault="006906A4" w:rsidP="006906A4">
      <w:r>
        <w:t></w:t>
      </w:r>
      <w:r>
        <w:t></w:t>
      </w:r>
      <w:r>
        <w:t></w:t>
      </w:r>
      <w:r>
        <w:t></w:t>
      </w:r>
      <w:r>
        <w:rPr>
          <w:rFonts w:hint="eastAsia"/>
        </w:rPr>
        <w:t>З</w:t>
      </w:r>
      <w:r>
        <w:t></w:t>
      </w:r>
      <w:r>
        <w:rPr>
          <w:rFonts w:hint="eastAsia"/>
        </w:rPr>
        <w:t>метою</w:t>
      </w:r>
      <w:r>
        <w:t></w:t>
      </w:r>
      <w:r>
        <w:rPr>
          <w:rFonts w:hint="eastAsia"/>
        </w:rPr>
        <w:t>законодавчого</w:t>
      </w:r>
      <w:r>
        <w:t></w:t>
      </w:r>
      <w:r>
        <w:rPr>
          <w:rFonts w:hint="eastAsia"/>
        </w:rPr>
        <w:t>визнання</w:t>
      </w:r>
      <w:r>
        <w:t></w:t>
      </w:r>
      <w:r>
        <w:rPr>
          <w:rFonts w:hint="eastAsia"/>
        </w:rPr>
        <w:t>інвестиційного</w:t>
      </w:r>
      <w:r>
        <w:t></w:t>
      </w:r>
      <w:r>
        <w:rPr>
          <w:rFonts w:hint="eastAsia"/>
        </w:rPr>
        <w:t>договору</w:t>
      </w:r>
      <w:r>
        <w:t></w:t>
      </w:r>
      <w:r>
        <w:rPr>
          <w:rFonts w:hint="eastAsia"/>
        </w:rPr>
        <w:t>на</w:t>
      </w:r>
      <w:r>
        <w:t></w:t>
      </w:r>
      <w:r>
        <w:rPr>
          <w:rFonts w:hint="eastAsia"/>
        </w:rPr>
        <w:t>будівництво</w:t>
      </w:r>
    </w:p>
    <w:p w:rsidR="006906A4" w:rsidRDefault="006906A4" w:rsidP="006906A4">
      <w:r>
        <w:rPr>
          <w:rFonts w:hint="eastAsia"/>
        </w:rPr>
        <w:t>пропонується</w:t>
      </w:r>
      <w:r>
        <w:t></w:t>
      </w:r>
      <w:r>
        <w:rPr>
          <w:rFonts w:hint="eastAsia"/>
        </w:rPr>
        <w:t>доповнити</w:t>
      </w:r>
      <w:r>
        <w:t></w:t>
      </w:r>
      <w:r>
        <w:rPr>
          <w:rFonts w:hint="eastAsia"/>
        </w:rPr>
        <w:t>статтю</w:t>
      </w:r>
      <w:r>
        <w:t></w:t>
      </w:r>
      <w:r>
        <w:t></w:t>
      </w:r>
      <w:r>
        <w:t></w:t>
      </w:r>
      <w:r>
        <w:rPr>
          <w:rFonts w:hint="eastAsia"/>
        </w:rPr>
        <w:t>Закону</w:t>
      </w:r>
      <w:r>
        <w:t></w:t>
      </w:r>
      <w:r>
        <w:t></w:t>
      </w:r>
      <w:r>
        <w:rPr>
          <w:rFonts w:hint="eastAsia"/>
        </w:rPr>
        <w:t>Про</w:t>
      </w:r>
      <w:r>
        <w:t></w:t>
      </w:r>
      <w:r>
        <w:rPr>
          <w:rFonts w:hint="eastAsia"/>
        </w:rPr>
        <w:t>інвестиційну</w:t>
      </w:r>
      <w:r>
        <w:t></w:t>
      </w:r>
      <w:r>
        <w:rPr>
          <w:rFonts w:hint="eastAsia"/>
        </w:rPr>
        <w:t>діяльність</w:t>
      </w:r>
      <w:r>
        <w:t></w:t>
      </w:r>
      <w:r>
        <w:t></w:t>
      </w:r>
      <w:r>
        <w:rPr>
          <w:rFonts w:hint="eastAsia"/>
        </w:rPr>
        <w:t>новою</w:t>
      </w:r>
    </w:p>
    <w:p w:rsidR="006906A4" w:rsidRDefault="006906A4" w:rsidP="006906A4">
      <w:r>
        <w:rPr>
          <w:rFonts w:hint="eastAsia"/>
        </w:rPr>
        <w:t>частиною</w:t>
      </w:r>
      <w:r>
        <w:t></w:t>
      </w:r>
      <w:r>
        <w:t></w:t>
      </w:r>
      <w:r>
        <w:t></w:t>
      </w:r>
      <w:r>
        <w:rPr>
          <w:rFonts w:hint="eastAsia"/>
        </w:rPr>
        <w:t>такого</w:t>
      </w:r>
      <w:r>
        <w:t></w:t>
      </w:r>
      <w:r>
        <w:rPr>
          <w:rFonts w:hint="eastAsia"/>
        </w:rPr>
        <w:t>змісту</w:t>
      </w:r>
      <w:r>
        <w:t></w:t>
      </w:r>
      <w:r>
        <w:t></w:t>
      </w:r>
      <w:r>
        <w:t></w:t>
      </w:r>
      <w:r>
        <w:rPr>
          <w:rFonts w:hint="eastAsia"/>
        </w:rPr>
        <w:t>Інвестування</w:t>
      </w:r>
      <w:r>
        <w:t></w:t>
      </w:r>
      <w:r>
        <w:rPr>
          <w:rFonts w:hint="eastAsia"/>
        </w:rPr>
        <w:t>об’єктів</w:t>
      </w:r>
      <w:r>
        <w:t></w:t>
      </w:r>
      <w:r>
        <w:rPr>
          <w:rFonts w:hint="eastAsia"/>
        </w:rPr>
        <w:t>нежитлового</w:t>
      </w:r>
      <w:r>
        <w:t></w:t>
      </w:r>
      <w:r>
        <w:rPr>
          <w:rFonts w:hint="eastAsia"/>
        </w:rPr>
        <w:t>будівництва</w:t>
      </w:r>
      <w:r>
        <w:t></w:t>
      </w:r>
      <w:r>
        <w:rPr>
          <w:rFonts w:hint="eastAsia"/>
        </w:rPr>
        <w:t>може</w:t>
      </w:r>
      <w:r>
        <w:t></w:t>
      </w:r>
    </w:p>
    <w:p w:rsidR="006906A4" w:rsidRDefault="006906A4" w:rsidP="006906A4">
      <w:r>
        <w:t></w:t>
      </w:r>
      <w:r>
        <w:t></w:t>
      </w:r>
      <w:r>
        <w:t></w:t>
      </w:r>
    </w:p>
    <w:p w:rsidR="006906A4" w:rsidRDefault="006906A4" w:rsidP="006906A4">
      <w:r>
        <w:rPr>
          <w:rFonts w:hint="eastAsia"/>
        </w:rPr>
        <w:t>здійснюватися</w:t>
      </w:r>
      <w:r>
        <w:t></w:t>
      </w:r>
      <w:r>
        <w:rPr>
          <w:rFonts w:hint="eastAsia"/>
        </w:rPr>
        <w:t>на</w:t>
      </w:r>
      <w:r>
        <w:t></w:t>
      </w:r>
      <w:r>
        <w:rPr>
          <w:rFonts w:hint="eastAsia"/>
        </w:rPr>
        <w:t>підставі</w:t>
      </w:r>
      <w:r>
        <w:t></w:t>
      </w:r>
      <w:r>
        <w:rPr>
          <w:rFonts w:hint="eastAsia"/>
        </w:rPr>
        <w:t>договору</w:t>
      </w:r>
      <w:r>
        <w:t></w:t>
      </w:r>
      <w:r>
        <w:t></w:t>
      </w:r>
      <w:r>
        <w:rPr>
          <w:rFonts w:hint="eastAsia"/>
        </w:rPr>
        <w:t>істотними</w:t>
      </w:r>
      <w:r>
        <w:t></w:t>
      </w:r>
      <w:r>
        <w:rPr>
          <w:rFonts w:hint="eastAsia"/>
        </w:rPr>
        <w:t>умовами</w:t>
      </w:r>
      <w:r>
        <w:t></w:t>
      </w:r>
      <w:r>
        <w:rPr>
          <w:rFonts w:hint="eastAsia"/>
        </w:rPr>
        <w:t>якого</w:t>
      </w:r>
      <w:r>
        <w:t></w:t>
      </w:r>
      <w:r>
        <w:rPr>
          <w:rFonts w:hint="eastAsia"/>
        </w:rPr>
        <w:t>є</w:t>
      </w:r>
      <w:r>
        <w:t></w:t>
      </w:r>
      <w:r>
        <w:t></w:t>
      </w:r>
      <w:r>
        <w:rPr>
          <w:rFonts w:hint="eastAsia"/>
        </w:rPr>
        <w:t>вид</w:t>
      </w:r>
      <w:r>
        <w:t></w:t>
      </w:r>
      <w:r>
        <w:t></w:t>
      </w:r>
      <w:r>
        <w:rPr>
          <w:rFonts w:hint="eastAsia"/>
        </w:rPr>
        <w:t>види</w:t>
      </w:r>
      <w:r>
        <w:t></w:t>
      </w:r>
      <w:r>
        <w:t></w:t>
      </w:r>
      <w:r>
        <w:rPr>
          <w:rFonts w:hint="eastAsia"/>
        </w:rPr>
        <w:t>та</w:t>
      </w:r>
      <w:r>
        <w:t></w:t>
      </w:r>
      <w:r>
        <w:rPr>
          <w:rFonts w:hint="eastAsia"/>
        </w:rPr>
        <w:t>сума</w:t>
      </w:r>
    </w:p>
    <w:p w:rsidR="006906A4" w:rsidRDefault="006906A4" w:rsidP="006906A4">
      <w:r>
        <w:rPr>
          <w:rFonts w:hint="eastAsia"/>
        </w:rPr>
        <w:t>інвестицій</w:t>
      </w:r>
      <w:r>
        <w:t></w:t>
      </w:r>
      <w:r>
        <w:t></w:t>
      </w:r>
      <w:r>
        <w:rPr>
          <w:rFonts w:hint="eastAsia"/>
        </w:rPr>
        <w:t>строки</w:t>
      </w:r>
      <w:r>
        <w:t></w:t>
      </w:r>
      <w:r>
        <w:rPr>
          <w:rFonts w:hint="eastAsia"/>
        </w:rPr>
        <w:t>та</w:t>
      </w:r>
      <w:r>
        <w:t></w:t>
      </w:r>
      <w:r>
        <w:rPr>
          <w:rFonts w:hint="eastAsia"/>
        </w:rPr>
        <w:t>порядок</w:t>
      </w:r>
      <w:r>
        <w:t></w:t>
      </w:r>
      <w:r>
        <w:rPr>
          <w:rFonts w:hint="eastAsia"/>
        </w:rPr>
        <w:t>внесення</w:t>
      </w:r>
      <w:r>
        <w:t></w:t>
      </w:r>
      <w:r>
        <w:rPr>
          <w:rFonts w:hint="eastAsia"/>
        </w:rPr>
        <w:t>інвестицій</w:t>
      </w:r>
      <w:r>
        <w:t></w:t>
      </w:r>
      <w:r>
        <w:t></w:t>
      </w:r>
      <w:r>
        <w:rPr>
          <w:rFonts w:hint="eastAsia"/>
        </w:rPr>
        <w:t>об’єкт</w:t>
      </w:r>
      <w:r>
        <w:t></w:t>
      </w:r>
      <w:r>
        <w:rPr>
          <w:rFonts w:hint="eastAsia"/>
        </w:rPr>
        <w:t>інвестування</w:t>
      </w:r>
      <w:r>
        <w:t></w:t>
      </w:r>
      <w:r>
        <w:t></w:t>
      </w:r>
      <w:r>
        <w:rPr>
          <w:rFonts w:hint="eastAsia"/>
        </w:rPr>
        <w:t>строки</w:t>
      </w:r>
    </w:p>
    <w:p w:rsidR="006906A4" w:rsidRDefault="006906A4" w:rsidP="006906A4">
      <w:r>
        <w:rPr>
          <w:rFonts w:hint="eastAsia"/>
        </w:rPr>
        <w:t>будівництва</w:t>
      </w:r>
      <w:r>
        <w:t></w:t>
      </w:r>
      <w:r>
        <w:rPr>
          <w:rFonts w:hint="eastAsia"/>
        </w:rPr>
        <w:t>об’єкта</w:t>
      </w:r>
      <w:r>
        <w:t></w:t>
      </w:r>
      <w:r>
        <w:rPr>
          <w:rFonts w:hint="eastAsia"/>
        </w:rPr>
        <w:t>інвестування</w:t>
      </w:r>
      <w:r>
        <w:t></w:t>
      </w:r>
      <w:r>
        <w:t></w:t>
      </w:r>
      <w:r>
        <w:rPr>
          <w:rFonts w:hint="eastAsia"/>
        </w:rPr>
        <w:t>права</w:t>
      </w:r>
      <w:r>
        <w:t></w:t>
      </w:r>
      <w:r>
        <w:rPr>
          <w:rFonts w:hint="eastAsia"/>
        </w:rPr>
        <w:t>на</w:t>
      </w:r>
      <w:r>
        <w:t></w:t>
      </w:r>
      <w:r>
        <w:rPr>
          <w:rFonts w:hint="eastAsia"/>
        </w:rPr>
        <w:t>об’єкт</w:t>
      </w:r>
      <w:r>
        <w:t></w:t>
      </w:r>
      <w:r>
        <w:rPr>
          <w:rFonts w:hint="eastAsia"/>
        </w:rPr>
        <w:t>інвестування</w:t>
      </w:r>
      <w:r>
        <w:t></w:t>
      </w:r>
      <w:r>
        <w:rPr>
          <w:rFonts w:hint="eastAsia"/>
        </w:rPr>
        <w:t>до</w:t>
      </w:r>
      <w:r>
        <w:t></w:t>
      </w:r>
      <w:r>
        <w:rPr>
          <w:rFonts w:hint="eastAsia"/>
        </w:rPr>
        <w:t>закінчення</w:t>
      </w:r>
    </w:p>
    <w:p w:rsidR="006906A4" w:rsidRDefault="006906A4" w:rsidP="006906A4">
      <w:r>
        <w:rPr>
          <w:rFonts w:hint="eastAsia"/>
        </w:rPr>
        <w:t>будівництва</w:t>
      </w:r>
      <w:r>
        <w:t></w:t>
      </w:r>
      <w:r>
        <w:rPr>
          <w:rFonts w:hint="eastAsia"/>
        </w:rPr>
        <w:t>та</w:t>
      </w:r>
      <w:r>
        <w:t></w:t>
      </w:r>
      <w:r>
        <w:rPr>
          <w:rFonts w:hint="eastAsia"/>
        </w:rPr>
        <w:t>прийняття</w:t>
      </w:r>
      <w:r>
        <w:t></w:t>
      </w:r>
      <w:r>
        <w:rPr>
          <w:rFonts w:hint="eastAsia"/>
        </w:rPr>
        <w:t>об’єкта</w:t>
      </w:r>
      <w:r>
        <w:t></w:t>
      </w:r>
      <w:r>
        <w:rPr>
          <w:rFonts w:hint="eastAsia"/>
        </w:rPr>
        <w:t>будівництва</w:t>
      </w:r>
      <w:r>
        <w:t></w:t>
      </w:r>
      <w:r>
        <w:rPr>
          <w:rFonts w:hint="eastAsia"/>
        </w:rPr>
        <w:t>в</w:t>
      </w:r>
      <w:r>
        <w:t></w:t>
      </w:r>
      <w:r>
        <w:rPr>
          <w:rFonts w:hint="eastAsia"/>
        </w:rPr>
        <w:t>експлуатацію</w:t>
      </w:r>
      <w:r>
        <w:t></w:t>
      </w:r>
      <w:r>
        <w:t></w:t>
      </w:r>
      <w:r>
        <w:rPr>
          <w:rFonts w:hint="eastAsia"/>
        </w:rPr>
        <w:t>порядок</w:t>
      </w:r>
    </w:p>
    <w:p w:rsidR="006906A4" w:rsidRDefault="006906A4" w:rsidP="006906A4">
      <w:r>
        <w:rPr>
          <w:rFonts w:hint="eastAsia"/>
        </w:rPr>
        <w:t>оформлення</w:t>
      </w:r>
      <w:r>
        <w:t></w:t>
      </w:r>
      <w:r>
        <w:rPr>
          <w:rFonts w:hint="eastAsia"/>
        </w:rPr>
        <w:t>права</w:t>
      </w:r>
      <w:r>
        <w:t></w:t>
      </w:r>
      <w:r>
        <w:rPr>
          <w:rFonts w:hint="eastAsia"/>
        </w:rPr>
        <w:t>власності</w:t>
      </w:r>
      <w:r>
        <w:t></w:t>
      </w:r>
      <w:r>
        <w:rPr>
          <w:rFonts w:hint="eastAsia"/>
        </w:rPr>
        <w:t>на</w:t>
      </w:r>
      <w:r>
        <w:t></w:t>
      </w:r>
      <w:r>
        <w:rPr>
          <w:rFonts w:hint="eastAsia"/>
        </w:rPr>
        <w:t>об’єкт</w:t>
      </w:r>
      <w:r>
        <w:t></w:t>
      </w:r>
      <w:r>
        <w:rPr>
          <w:rFonts w:hint="eastAsia"/>
        </w:rPr>
        <w:t>інвестування</w:t>
      </w:r>
      <w:r>
        <w:t></w:t>
      </w:r>
      <w:r>
        <w:t></w:t>
      </w:r>
      <w:r>
        <w:t></w:t>
      </w:r>
      <w:r>
        <w:rPr>
          <w:rFonts w:hint="eastAsia"/>
        </w:rPr>
        <w:t>Нинішню</w:t>
      </w:r>
      <w:r>
        <w:t></w:t>
      </w:r>
      <w:r>
        <w:rPr>
          <w:rFonts w:hint="eastAsia"/>
        </w:rPr>
        <w:t>частину</w:t>
      </w:r>
      <w:r>
        <w:t></w:t>
      </w:r>
      <w:r>
        <w:t></w:t>
      </w:r>
      <w:r>
        <w:t></w:t>
      </w:r>
      <w:r>
        <w:rPr>
          <w:rFonts w:hint="eastAsia"/>
        </w:rPr>
        <w:t>статті</w:t>
      </w:r>
      <w:r>
        <w:t></w:t>
      </w:r>
      <w:r>
        <w:t></w:t>
      </w:r>
    </w:p>
    <w:p w:rsidR="006906A4" w:rsidRDefault="006906A4" w:rsidP="006906A4">
      <w:r>
        <w:rPr>
          <w:rFonts w:hint="eastAsia"/>
        </w:rPr>
        <w:t>вважати</w:t>
      </w:r>
      <w:r>
        <w:t></w:t>
      </w:r>
      <w:r>
        <w:t></w:t>
      </w:r>
      <w:r>
        <w:rPr>
          <w:rFonts w:hint="eastAsia"/>
        </w:rPr>
        <w:t>відповідно</w:t>
      </w:r>
      <w:r>
        <w:t></w:t>
      </w:r>
      <w:r>
        <w:t></w:t>
      </w:r>
      <w:r>
        <w:rPr>
          <w:rFonts w:hint="eastAsia"/>
        </w:rPr>
        <w:t>частиною</w:t>
      </w:r>
      <w:r>
        <w:t></w:t>
      </w:r>
      <w:r>
        <w:t></w:t>
      </w:r>
      <w:r>
        <w:t></w:t>
      </w:r>
    </w:p>
    <w:p w:rsidR="006906A4" w:rsidRDefault="006906A4" w:rsidP="006906A4">
      <w:r>
        <w:t></w:t>
      </w:r>
      <w:r>
        <w:t></w:t>
      </w:r>
      <w:r>
        <w:t></w:t>
      </w:r>
      <w:r>
        <w:t></w:t>
      </w:r>
      <w:r>
        <w:rPr>
          <w:rFonts w:hint="eastAsia"/>
        </w:rPr>
        <w:t>Інвестиційний</w:t>
      </w:r>
      <w:r>
        <w:t></w:t>
      </w:r>
      <w:r>
        <w:rPr>
          <w:rFonts w:hint="eastAsia"/>
        </w:rPr>
        <w:t>договір</w:t>
      </w:r>
      <w:r>
        <w:t></w:t>
      </w:r>
      <w:r>
        <w:rPr>
          <w:rFonts w:hint="eastAsia"/>
        </w:rPr>
        <w:t>на</w:t>
      </w:r>
      <w:r>
        <w:t></w:t>
      </w:r>
      <w:r>
        <w:rPr>
          <w:rFonts w:hint="eastAsia"/>
        </w:rPr>
        <w:t>будівництво</w:t>
      </w:r>
      <w:r>
        <w:t></w:t>
      </w:r>
      <w:r>
        <w:rPr>
          <w:rFonts w:hint="eastAsia"/>
        </w:rPr>
        <w:t>передбачає</w:t>
      </w:r>
      <w:r>
        <w:t></w:t>
      </w:r>
      <w:r>
        <w:rPr>
          <w:rFonts w:hint="eastAsia"/>
        </w:rPr>
        <w:t>передачу</w:t>
      </w:r>
      <w:r>
        <w:t></w:t>
      </w:r>
      <w:r>
        <w:rPr>
          <w:rFonts w:hint="eastAsia"/>
        </w:rPr>
        <w:t>інвесторові</w:t>
      </w:r>
    </w:p>
    <w:p w:rsidR="006906A4" w:rsidRDefault="006906A4" w:rsidP="006906A4">
      <w:r>
        <w:rPr>
          <w:rFonts w:hint="eastAsia"/>
        </w:rPr>
        <w:t>об’єктів</w:t>
      </w:r>
      <w:r>
        <w:t></w:t>
      </w:r>
      <w:r>
        <w:rPr>
          <w:rFonts w:hint="eastAsia"/>
        </w:rPr>
        <w:t>нерухомості</w:t>
      </w:r>
      <w:r>
        <w:t></w:t>
      </w:r>
      <w:r>
        <w:t></w:t>
      </w:r>
      <w:r>
        <w:rPr>
          <w:rFonts w:hint="eastAsia"/>
        </w:rPr>
        <w:t>а</w:t>
      </w:r>
      <w:r>
        <w:t></w:t>
      </w:r>
      <w:r>
        <w:rPr>
          <w:rFonts w:hint="eastAsia"/>
        </w:rPr>
        <w:t>не</w:t>
      </w:r>
      <w:r>
        <w:t></w:t>
      </w:r>
      <w:r>
        <w:rPr>
          <w:rFonts w:hint="eastAsia"/>
        </w:rPr>
        <w:t>прав</w:t>
      </w:r>
      <w:r>
        <w:t></w:t>
      </w:r>
      <w:r>
        <w:rPr>
          <w:rFonts w:hint="eastAsia"/>
        </w:rPr>
        <w:t>на</w:t>
      </w:r>
      <w:r>
        <w:t></w:t>
      </w:r>
      <w:r>
        <w:rPr>
          <w:rFonts w:hint="eastAsia"/>
        </w:rPr>
        <w:t>них</w:t>
      </w:r>
      <w:r>
        <w:t></w:t>
      </w:r>
      <w:r>
        <w:t></w:t>
      </w:r>
      <w:r>
        <w:rPr>
          <w:rFonts w:hint="eastAsia"/>
        </w:rPr>
        <w:t>Виділення</w:t>
      </w:r>
      <w:r>
        <w:t></w:t>
      </w:r>
      <w:r>
        <w:rPr>
          <w:rFonts w:hint="eastAsia"/>
        </w:rPr>
        <w:t>поряд</w:t>
      </w:r>
      <w:r>
        <w:t></w:t>
      </w:r>
      <w:r>
        <w:rPr>
          <w:rFonts w:hint="eastAsia"/>
        </w:rPr>
        <w:t>з</w:t>
      </w:r>
      <w:r>
        <w:t></w:t>
      </w:r>
      <w:r>
        <w:rPr>
          <w:rFonts w:hint="eastAsia"/>
        </w:rPr>
        <w:t>інвестиційним</w:t>
      </w:r>
      <w:r>
        <w:t></w:t>
      </w:r>
      <w:r>
        <w:rPr>
          <w:rFonts w:hint="eastAsia"/>
        </w:rPr>
        <w:t>договором</w:t>
      </w:r>
    </w:p>
    <w:p w:rsidR="006906A4" w:rsidRDefault="006906A4" w:rsidP="006906A4">
      <w:r>
        <w:rPr>
          <w:rFonts w:hint="eastAsia"/>
        </w:rPr>
        <w:t>на</w:t>
      </w:r>
      <w:r>
        <w:t></w:t>
      </w:r>
      <w:r>
        <w:rPr>
          <w:rFonts w:hint="eastAsia"/>
        </w:rPr>
        <w:t>будівництво</w:t>
      </w:r>
      <w:r>
        <w:t></w:t>
      </w:r>
      <w:r>
        <w:rPr>
          <w:rFonts w:hint="eastAsia"/>
        </w:rPr>
        <w:t>окремого</w:t>
      </w:r>
      <w:r>
        <w:t></w:t>
      </w:r>
      <w:r>
        <w:rPr>
          <w:rFonts w:hint="eastAsia"/>
        </w:rPr>
        <w:t>договору</w:t>
      </w:r>
      <w:r>
        <w:t></w:t>
      </w:r>
      <w:r>
        <w:rPr>
          <w:rFonts w:hint="eastAsia"/>
        </w:rPr>
        <w:t>купівлі</w:t>
      </w:r>
      <w:r>
        <w:t></w:t>
      </w:r>
      <w:r>
        <w:rPr>
          <w:rFonts w:hint="eastAsia"/>
        </w:rPr>
        <w:t>продажу</w:t>
      </w:r>
      <w:r>
        <w:t></w:t>
      </w:r>
      <w:r>
        <w:rPr>
          <w:rFonts w:hint="eastAsia"/>
        </w:rPr>
        <w:t>майнових</w:t>
      </w:r>
      <w:r>
        <w:t></w:t>
      </w:r>
      <w:r>
        <w:rPr>
          <w:rFonts w:hint="eastAsia"/>
        </w:rPr>
        <w:t>прав</w:t>
      </w:r>
      <w:r>
        <w:t></w:t>
      </w:r>
      <w:r>
        <w:rPr>
          <w:rFonts w:hint="eastAsia"/>
        </w:rPr>
        <w:t>на</w:t>
      </w:r>
      <w:r>
        <w:t></w:t>
      </w:r>
      <w:r>
        <w:rPr>
          <w:rFonts w:hint="eastAsia"/>
        </w:rPr>
        <w:t>об’єкт</w:t>
      </w:r>
    </w:p>
    <w:p w:rsidR="006906A4" w:rsidRDefault="006906A4" w:rsidP="006906A4">
      <w:r>
        <w:rPr>
          <w:rFonts w:hint="eastAsia"/>
        </w:rPr>
        <w:t>інвестування</w:t>
      </w:r>
      <w:r>
        <w:t></w:t>
      </w:r>
      <w:r>
        <w:t></w:t>
      </w:r>
      <w:r>
        <w:rPr>
          <w:rFonts w:hint="eastAsia"/>
        </w:rPr>
        <w:t>що</w:t>
      </w:r>
      <w:r>
        <w:t></w:t>
      </w:r>
      <w:r>
        <w:rPr>
          <w:rFonts w:hint="eastAsia"/>
        </w:rPr>
        <w:t>будується</w:t>
      </w:r>
      <w:r>
        <w:t></w:t>
      </w:r>
      <w:r>
        <w:t></w:t>
      </w:r>
      <w:r>
        <w:rPr>
          <w:rFonts w:hint="eastAsia"/>
        </w:rPr>
        <w:t>є</w:t>
      </w:r>
      <w:r>
        <w:t></w:t>
      </w:r>
      <w:r>
        <w:rPr>
          <w:rFonts w:hint="eastAsia"/>
        </w:rPr>
        <w:t>безпідставним</w:t>
      </w:r>
      <w:r>
        <w:t></w:t>
      </w:r>
    </w:p>
    <w:p w:rsidR="006906A4" w:rsidRDefault="006906A4" w:rsidP="006906A4">
      <w:r>
        <w:t></w:t>
      </w:r>
      <w:r>
        <w:t></w:t>
      </w:r>
      <w:r>
        <w:t></w:t>
      </w:r>
      <w:r>
        <w:t></w:t>
      </w:r>
      <w:r>
        <w:rPr>
          <w:rFonts w:hint="eastAsia"/>
        </w:rPr>
        <w:t>Правові</w:t>
      </w:r>
      <w:r>
        <w:t></w:t>
      </w:r>
      <w:r>
        <w:rPr>
          <w:rFonts w:hint="eastAsia"/>
        </w:rPr>
        <w:t>засоби</w:t>
      </w:r>
      <w:r>
        <w:t></w:t>
      </w:r>
      <w:r>
        <w:rPr>
          <w:rFonts w:hint="eastAsia"/>
        </w:rPr>
        <w:t>захисту</w:t>
      </w:r>
      <w:r>
        <w:t></w:t>
      </w:r>
      <w:r>
        <w:rPr>
          <w:rFonts w:hint="eastAsia"/>
        </w:rPr>
        <w:t>прав</w:t>
      </w:r>
      <w:r>
        <w:t></w:t>
      </w:r>
      <w:r>
        <w:rPr>
          <w:rFonts w:hint="eastAsia"/>
        </w:rPr>
        <w:t>інвесторів</w:t>
      </w:r>
      <w:r>
        <w:t></w:t>
      </w:r>
      <w:r>
        <w:rPr>
          <w:rFonts w:hint="eastAsia"/>
        </w:rPr>
        <w:t>за</w:t>
      </w:r>
      <w:r>
        <w:t></w:t>
      </w:r>
      <w:r>
        <w:rPr>
          <w:rFonts w:hint="eastAsia"/>
        </w:rPr>
        <w:t>інвестиційними</w:t>
      </w:r>
      <w:r>
        <w:t></w:t>
      </w:r>
      <w:r>
        <w:rPr>
          <w:rFonts w:hint="eastAsia"/>
        </w:rPr>
        <w:t>договорами</w:t>
      </w:r>
      <w:r>
        <w:t></w:t>
      </w:r>
      <w:r>
        <w:rPr>
          <w:rFonts w:hint="eastAsia"/>
        </w:rPr>
        <w:t>на</w:t>
      </w:r>
    </w:p>
    <w:p w:rsidR="006906A4" w:rsidRDefault="006906A4" w:rsidP="006906A4">
      <w:r>
        <w:rPr>
          <w:rFonts w:hint="eastAsia"/>
        </w:rPr>
        <w:t>будівництво</w:t>
      </w:r>
      <w:r>
        <w:t></w:t>
      </w:r>
      <w:r>
        <w:rPr>
          <w:rFonts w:hint="eastAsia"/>
        </w:rPr>
        <w:t>слід</w:t>
      </w:r>
      <w:r>
        <w:t></w:t>
      </w:r>
      <w:r>
        <w:rPr>
          <w:rFonts w:hint="eastAsia"/>
        </w:rPr>
        <w:t>диференціювати</w:t>
      </w:r>
      <w:r>
        <w:t></w:t>
      </w:r>
      <w:r>
        <w:rPr>
          <w:rFonts w:hint="eastAsia"/>
        </w:rPr>
        <w:t>залежно</w:t>
      </w:r>
      <w:r>
        <w:t></w:t>
      </w:r>
      <w:r>
        <w:rPr>
          <w:rFonts w:hint="eastAsia"/>
        </w:rPr>
        <w:t>від</w:t>
      </w:r>
      <w:r>
        <w:t></w:t>
      </w:r>
      <w:r>
        <w:rPr>
          <w:rFonts w:hint="eastAsia"/>
        </w:rPr>
        <w:t>виду</w:t>
      </w:r>
      <w:r>
        <w:t></w:t>
      </w:r>
      <w:r>
        <w:rPr>
          <w:rFonts w:hint="eastAsia"/>
        </w:rPr>
        <w:t>таких</w:t>
      </w:r>
      <w:r>
        <w:t></w:t>
      </w:r>
      <w:r>
        <w:rPr>
          <w:rFonts w:hint="eastAsia"/>
        </w:rPr>
        <w:t>договорів</w:t>
      </w:r>
      <w:r>
        <w:t></w:t>
      </w:r>
      <w:r>
        <w:rPr>
          <w:rFonts w:hint="eastAsia"/>
        </w:rPr>
        <w:t>за</w:t>
      </w:r>
      <w:r>
        <w:t></w:t>
      </w:r>
      <w:r>
        <w:rPr>
          <w:rFonts w:hint="eastAsia"/>
        </w:rPr>
        <w:t>способом</w:t>
      </w:r>
    </w:p>
    <w:p w:rsidR="006906A4" w:rsidRDefault="006906A4" w:rsidP="006906A4">
      <w:r>
        <w:rPr>
          <w:rFonts w:hint="eastAsia"/>
        </w:rPr>
        <w:t>оферти</w:t>
      </w:r>
      <w:r>
        <w:t></w:t>
      </w:r>
      <w:r>
        <w:rPr>
          <w:rFonts w:hint="eastAsia"/>
        </w:rPr>
        <w:t>та</w:t>
      </w:r>
      <w:r>
        <w:t></w:t>
      </w:r>
      <w:r>
        <w:rPr>
          <w:rFonts w:hint="eastAsia"/>
        </w:rPr>
        <w:t>визначення</w:t>
      </w:r>
      <w:r>
        <w:t></w:t>
      </w:r>
      <w:r>
        <w:rPr>
          <w:rFonts w:hint="eastAsia"/>
        </w:rPr>
        <w:t>змісту</w:t>
      </w:r>
      <w:r>
        <w:t></w:t>
      </w:r>
      <w:r>
        <w:t></w:t>
      </w:r>
      <w:r>
        <w:rPr>
          <w:rFonts w:hint="eastAsia"/>
        </w:rPr>
        <w:t>Для</w:t>
      </w:r>
      <w:r>
        <w:t></w:t>
      </w:r>
      <w:r>
        <w:rPr>
          <w:rFonts w:hint="eastAsia"/>
        </w:rPr>
        <w:t>договорів</w:t>
      </w:r>
      <w:r>
        <w:t></w:t>
      </w:r>
      <w:r>
        <w:t></w:t>
      </w:r>
      <w:r>
        <w:rPr>
          <w:rFonts w:hint="eastAsia"/>
        </w:rPr>
        <w:t>які</w:t>
      </w:r>
      <w:r>
        <w:t></w:t>
      </w:r>
      <w:r>
        <w:rPr>
          <w:rFonts w:hint="eastAsia"/>
        </w:rPr>
        <w:t>укладаються</w:t>
      </w:r>
      <w:r>
        <w:t></w:t>
      </w:r>
      <w:r>
        <w:rPr>
          <w:rFonts w:hint="eastAsia"/>
        </w:rPr>
        <w:t>на</w:t>
      </w:r>
      <w:r>
        <w:t></w:t>
      </w:r>
      <w:r>
        <w:rPr>
          <w:rFonts w:hint="eastAsia"/>
        </w:rPr>
        <w:t>основі</w:t>
      </w:r>
      <w:r>
        <w:t></w:t>
      </w:r>
      <w:r>
        <w:rPr>
          <w:rFonts w:hint="eastAsia"/>
        </w:rPr>
        <w:t>вільного</w:t>
      </w:r>
    </w:p>
    <w:p w:rsidR="006906A4" w:rsidRDefault="006906A4" w:rsidP="006906A4">
      <w:r>
        <w:rPr>
          <w:rFonts w:hint="eastAsia"/>
        </w:rPr>
        <w:t>волевиявлення</w:t>
      </w:r>
      <w:r>
        <w:t></w:t>
      </w:r>
      <w:r>
        <w:rPr>
          <w:rFonts w:hint="eastAsia"/>
        </w:rPr>
        <w:t>сторін</w:t>
      </w:r>
      <w:r>
        <w:t></w:t>
      </w:r>
      <w:r>
        <w:t></w:t>
      </w:r>
      <w:r>
        <w:rPr>
          <w:rFonts w:hint="eastAsia"/>
        </w:rPr>
        <w:t>спеціальні</w:t>
      </w:r>
      <w:r>
        <w:t></w:t>
      </w:r>
      <w:r>
        <w:rPr>
          <w:rFonts w:hint="eastAsia"/>
        </w:rPr>
        <w:t>законодавчі</w:t>
      </w:r>
      <w:r>
        <w:t></w:t>
      </w:r>
      <w:r>
        <w:rPr>
          <w:rFonts w:hint="eastAsia"/>
        </w:rPr>
        <w:t>засоби</w:t>
      </w:r>
      <w:r>
        <w:t></w:t>
      </w:r>
      <w:r>
        <w:rPr>
          <w:rFonts w:hint="eastAsia"/>
        </w:rPr>
        <w:t>захисту</w:t>
      </w:r>
      <w:r>
        <w:t></w:t>
      </w:r>
      <w:r>
        <w:rPr>
          <w:rFonts w:hint="eastAsia"/>
        </w:rPr>
        <w:t>прав</w:t>
      </w:r>
      <w:r>
        <w:t></w:t>
      </w:r>
      <w:r>
        <w:rPr>
          <w:rFonts w:hint="eastAsia"/>
        </w:rPr>
        <w:t>інвесторів</w:t>
      </w:r>
      <w:r>
        <w:t></w:t>
      </w:r>
      <w:r>
        <w:rPr>
          <w:rFonts w:hint="eastAsia"/>
        </w:rPr>
        <w:t>не</w:t>
      </w:r>
      <w:r>
        <w:t></w:t>
      </w:r>
      <w:r>
        <w:rPr>
          <w:rFonts w:hint="eastAsia"/>
        </w:rPr>
        <w:t>є</w:t>
      </w:r>
    </w:p>
    <w:p w:rsidR="006906A4" w:rsidRDefault="006906A4" w:rsidP="006906A4">
      <w:r>
        <w:rPr>
          <w:rFonts w:hint="eastAsia"/>
        </w:rPr>
        <w:t>необхідними</w:t>
      </w:r>
      <w:r>
        <w:t></w:t>
      </w:r>
      <w:r>
        <w:t></w:t>
      </w:r>
      <w:r>
        <w:rPr>
          <w:rFonts w:hint="eastAsia"/>
        </w:rPr>
        <w:t>а</w:t>
      </w:r>
      <w:r>
        <w:t></w:t>
      </w:r>
      <w:r>
        <w:rPr>
          <w:rFonts w:hint="eastAsia"/>
        </w:rPr>
        <w:t>захист</w:t>
      </w:r>
      <w:r>
        <w:t></w:t>
      </w:r>
      <w:r>
        <w:rPr>
          <w:rFonts w:hint="eastAsia"/>
        </w:rPr>
        <w:t>прав</w:t>
      </w:r>
      <w:r>
        <w:t></w:t>
      </w:r>
      <w:r>
        <w:rPr>
          <w:rFonts w:hint="eastAsia"/>
        </w:rPr>
        <w:t>потерпілої</w:t>
      </w:r>
      <w:r>
        <w:t></w:t>
      </w:r>
      <w:r>
        <w:rPr>
          <w:rFonts w:hint="eastAsia"/>
        </w:rPr>
        <w:t>сторони</w:t>
      </w:r>
      <w:r>
        <w:t></w:t>
      </w:r>
      <w:r>
        <w:rPr>
          <w:rFonts w:hint="eastAsia"/>
        </w:rPr>
        <w:t>повинен</w:t>
      </w:r>
      <w:r>
        <w:t></w:t>
      </w:r>
      <w:r>
        <w:rPr>
          <w:rFonts w:hint="eastAsia"/>
        </w:rPr>
        <w:t>здійснюватися</w:t>
      </w:r>
      <w:r>
        <w:t></w:t>
      </w:r>
      <w:r>
        <w:rPr>
          <w:rFonts w:hint="eastAsia"/>
        </w:rPr>
        <w:t>з</w:t>
      </w:r>
      <w:r>
        <w:t></w:t>
      </w:r>
      <w:r>
        <w:rPr>
          <w:rFonts w:hint="eastAsia"/>
        </w:rPr>
        <w:t>огляду</w:t>
      </w:r>
      <w:r>
        <w:t></w:t>
      </w:r>
      <w:r>
        <w:rPr>
          <w:rFonts w:hint="eastAsia"/>
        </w:rPr>
        <w:t>на</w:t>
      </w:r>
    </w:p>
    <w:p w:rsidR="006906A4" w:rsidRDefault="006906A4" w:rsidP="006906A4">
      <w:r>
        <w:rPr>
          <w:rFonts w:hint="eastAsia"/>
        </w:rPr>
        <w:t>загальні</w:t>
      </w:r>
      <w:r>
        <w:t></w:t>
      </w:r>
      <w:r>
        <w:rPr>
          <w:rFonts w:hint="eastAsia"/>
        </w:rPr>
        <w:t>принципи</w:t>
      </w:r>
      <w:r>
        <w:t></w:t>
      </w:r>
      <w:r>
        <w:rPr>
          <w:rFonts w:hint="eastAsia"/>
        </w:rPr>
        <w:t>договірних</w:t>
      </w:r>
      <w:r>
        <w:t></w:t>
      </w:r>
      <w:r>
        <w:rPr>
          <w:rFonts w:hint="eastAsia"/>
        </w:rPr>
        <w:t>відносин</w:t>
      </w:r>
      <w:r>
        <w:t></w:t>
      </w:r>
      <w:r>
        <w:rPr>
          <w:rFonts w:hint="eastAsia"/>
        </w:rPr>
        <w:t>–</w:t>
      </w:r>
      <w:r>
        <w:t></w:t>
      </w:r>
      <w:r>
        <w:rPr>
          <w:rFonts w:hint="eastAsia"/>
        </w:rPr>
        <w:t>добросовісності</w:t>
      </w:r>
      <w:r>
        <w:t></w:t>
      </w:r>
      <w:r>
        <w:rPr>
          <w:rFonts w:hint="eastAsia"/>
        </w:rPr>
        <w:t>та</w:t>
      </w:r>
      <w:r>
        <w:t></w:t>
      </w:r>
      <w:r>
        <w:rPr>
          <w:rFonts w:hint="eastAsia"/>
        </w:rPr>
        <w:t>чесної</w:t>
      </w:r>
      <w:r>
        <w:t></w:t>
      </w:r>
      <w:r>
        <w:rPr>
          <w:rFonts w:hint="eastAsia"/>
        </w:rPr>
        <w:t>торгівлі</w:t>
      </w:r>
      <w:r>
        <w:t></w:t>
      </w:r>
    </w:p>
    <w:p w:rsidR="006906A4" w:rsidRDefault="006906A4" w:rsidP="006906A4">
      <w:r>
        <w:rPr>
          <w:rFonts w:hint="eastAsia"/>
        </w:rPr>
        <w:t>Тимчасом</w:t>
      </w:r>
      <w:r>
        <w:t></w:t>
      </w:r>
      <w:r>
        <w:t></w:t>
      </w:r>
      <w:r>
        <w:rPr>
          <w:rFonts w:hint="eastAsia"/>
        </w:rPr>
        <w:t>для</w:t>
      </w:r>
      <w:r>
        <w:t></w:t>
      </w:r>
      <w:r>
        <w:rPr>
          <w:rFonts w:hint="eastAsia"/>
        </w:rPr>
        <w:t>договорів</w:t>
      </w:r>
      <w:r>
        <w:t></w:t>
      </w:r>
      <w:r>
        <w:t></w:t>
      </w:r>
      <w:r>
        <w:rPr>
          <w:rFonts w:hint="eastAsia"/>
        </w:rPr>
        <w:t>які</w:t>
      </w:r>
      <w:r>
        <w:t></w:t>
      </w:r>
      <w:r>
        <w:rPr>
          <w:rFonts w:hint="eastAsia"/>
        </w:rPr>
        <w:t>укладаються</w:t>
      </w:r>
      <w:r>
        <w:t></w:t>
      </w:r>
      <w:r>
        <w:rPr>
          <w:rFonts w:hint="eastAsia"/>
        </w:rPr>
        <w:t>на</w:t>
      </w:r>
      <w:r>
        <w:t></w:t>
      </w:r>
      <w:r>
        <w:rPr>
          <w:rFonts w:hint="eastAsia"/>
        </w:rPr>
        <w:t>основі</w:t>
      </w:r>
      <w:r>
        <w:t></w:t>
      </w:r>
      <w:r>
        <w:rPr>
          <w:rFonts w:hint="eastAsia"/>
        </w:rPr>
        <w:t>стандартних</w:t>
      </w:r>
      <w:r>
        <w:t></w:t>
      </w:r>
      <w:r>
        <w:rPr>
          <w:rFonts w:hint="eastAsia"/>
        </w:rPr>
        <w:t>умов</w:t>
      </w:r>
      <w:r>
        <w:t></w:t>
      </w:r>
      <w:r>
        <w:t></w:t>
      </w:r>
      <w:r>
        <w:rPr>
          <w:rFonts w:hint="eastAsia"/>
        </w:rPr>
        <w:t>договори</w:t>
      </w:r>
    </w:p>
    <w:p w:rsidR="006906A4" w:rsidRDefault="006906A4" w:rsidP="006906A4">
      <w:r>
        <w:rPr>
          <w:rFonts w:hint="eastAsia"/>
        </w:rPr>
        <w:t>пайової</w:t>
      </w:r>
      <w:r>
        <w:t></w:t>
      </w:r>
      <w:r>
        <w:rPr>
          <w:rFonts w:hint="eastAsia"/>
        </w:rPr>
        <w:t>участі</w:t>
      </w:r>
      <w:r>
        <w:t></w:t>
      </w:r>
      <w:r>
        <w:rPr>
          <w:rFonts w:hint="eastAsia"/>
        </w:rPr>
        <w:t>в</w:t>
      </w:r>
      <w:r>
        <w:t></w:t>
      </w:r>
      <w:r>
        <w:rPr>
          <w:rFonts w:hint="eastAsia"/>
        </w:rPr>
        <w:t>будівництві</w:t>
      </w:r>
      <w:r>
        <w:t></w:t>
      </w:r>
      <w:r>
        <w:t></w:t>
      </w:r>
      <w:r>
        <w:t></w:t>
      </w:r>
      <w:r>
        <w:rPr>
          <w:rFonts w:hint="eastAsia"/>
        </w:rPr>
        <w:t>необхідні</w:t>
      </w:r>
      <w:r>
        <w:t></w:t>
      </w:r>
      <w:r>
        <w:rPr>
          <w:rFonts w:hint="eastAsia"/>
        </w:rPr>
        <w:t>спеціальні</w:t>
      </w:r>
      <w:r>
        <w:t></w:t>
      </w:r>
      <w:r>
        <w:rPr>
          <w:rFonts w:hint="eastAsia"/>
        </w:rPr>
        <w:t>законодавчі</w:t>
      </w:r>
      <w:r>
        <w:t></w:t>
      </w:r>
      <w:r>
        <w:rPr>
          <w:rFonts w:hint="eastAsia"/>
        </w:rPr>
        <w:t>засоби</w:t>
      </w:r>
      <w:r>
        <w:t></w:t>
      </w:r>
      <w:r>
        <w:rPr>
          <w:rFonts w:hint="eastAsia"/>
        </w:rPr>
        <w:t>захисту</w:t>
      </w:r>
    </w:p>
    <w:p w:rsidR="006906A4" w:rsidRDefault="006906A4" w:rsidP="006906A4">
      <w:r>
        <w:rPr>
          <w:rFonts w:hint="eastAsia"/>
        </w:rPr>
        <w:t>слабшої</w:t>
      </w:r>
      <w:r>
        <w:t></w:t>
      </w:r>
      <w:r>
        <w:rPr>
          <w:rFonts w:hint="eastAsia"/>
        </w:rPr>
        <w:t>сторони</w:t>
      </w:r>
      <w:r>
        <w:t></w:t>
      </w:r>
    </w:p>
    <w:p w:rsidR="006906A4" w:rsidRDefault="006906A4" w:rsidP="006906A4">
      <w:r>
        <w:t></w:t>
      </w:r>
      <w:r>
        <w:t></w:t>
      </w:r>
      <w:r>
        <w:t></w:t>
      </w:r>
      <w:r>
        <w:t></w:t>
      </w:r>
      <w:r>
        <w:rPr>
          <w:rFonts w:hint="eastAsia"/>
        </w:rPr>
        <w:t>У</w:t>
      </w:r>
      <w:r>
        <w:t></w:t>
      </w:r>
      <w:r>
        <w:rPr>
          <w:rFonts w:hint="eastAsia"/>
        </w:rPr>
        <w:t>разі</w:t>
      </w:r>
      <w:r>
        <w:t></w:t>
      </w:r>
      <w:r>
        <w:t></w:t>
      </w:r>
      <w:r>
        <w:rPr>
          <w:rFonts w:hint="eastAsia"/>
        </w:rPr>
        <w:t>коли</w:t>
      </w:r>
      <w:r>
        <w:t></w:t>
      </w:r>
      <w:r>
        <w:rPr>
          <w:rFonts w:hint="eastAsia"/>
        </w:rPr>
        <w:t>інвестори</w:t>
      </w:r>
      <w:r>
        <w:t></w:t>
      </w:r>
      <w:r>
        <w:rPr>
          <w:rFonts w:hint="eastAsia"/>
        </w:rPr>
        <w:t>є</w:t>
      </w:r>
      <w:r>
        <w:t></w:t>
      </w:r>
      <w:r>
        <w:rPr>
          <w:rFonts w:hint="eastAsia"/>
        </w:rPr>
        <w:t>суб’єктами</w:t>
      </w:r>
      <w:r>
        <w:t></w:t>
      </w:r>
      <w:r>
        <w:rPr>
          <w:rFonts w:hint="eastAsia"/>
        </w:rPr>
        <w:t>господарювання</w:t>
      </w:r>
      <w:r>
        <w:t></w:t>
      </w:r>
      <w:r>
        <w:t></w:t>
      </w:r>
      <w:r>
        <w:rPr>
          <w:rFonts w:hint="eastAsia"/>
        </w:rPr>
        <w:t>захист</w:t>
      </w:r>
      <w:r>
        <w:t></w:t>
      </w:r>
      <w:r>
        <w:rPr>
          <w:rFonts w:hint="eastAsia"/>
        </w:rPr>
        <w:t>їхніх</w:t>
      </w:r>
      <w:r>
        <w:t></w:t>
      </w:r>
      <w:r>
        <w:rPr>
          <w:rFonts w:hint="eastAsia"/>
        </w:rPr>
        <w:t>прав</w:t>
      </w:r>
    </w:p>
    <w:p w:rsidR="006906A4" w:rsidRDefault="006906A4" w:rsidP="006906A4">
      <w:r>
        <w:rPr>
          <w:rFonts w:hint="eastAsia"/>
        </w:rPr>
        <w:t>повинен</w:t>
      </w:r>
      <w:r>
        <w:t></w:t>
      </w:r>
      <w:r>
        <w:rPr>
          <w:rFonts w:hint="eastAsia"/>
        </w:rPr>
        <w:t>здійснюватися</w:t>
      </w:r>
      <w:r>
        <w:t></w:t>
      </w:r>
      <w:r>
        <w:rPr>
          <w:rFonts w:hint="eastAsia"/>
        </w:rPr>
        <w:t>передусім</w:t>
      </w:r>
      <w:r>
        <w:t></w:t>
      </w:r>
      <w:r>
        <w:rPr>
          <w:rFonts w:hint="eastAsia"/>
        </w:rPr>
        <w:t>на</w:t>
      </w:r>
      <w:r>
        <w:t></w:t>
      </w:r>
      <w:r>
        <w:rPr>
          <w:rFonts w:hint="eastAsia"/>
        </w:rPr>
        <w:t>підставі</w:t>
      </w:r>
      <w:r>
        <w:t></w:t>
      </w:r>
      <w:r>
        <w:rPr>
          <w:rFonts w:hint="eastAsia"/>
        </w:rPr>
        <w:t>норм</w:t>
      </w:r>
      <w:r>
        <w:t></w:t>
      </w:r>
      <w:r>
        <w:rPr>
          <w:rFonts w:hint="eastAsia"/>
        </w:rPr>
        <w:t>ГК</w:t>
      </w:r>
      <w:r>
        <w:t></w:t>
      </w:r>
      <w:r>
        <w:rPr>
          <w:rFonts w:hint="eastAsia"/>
        </w:rPr>
        <w:t>України</w:t>
      </w:r>
      <w:r>
        <w:t></w:t>
      </w:r>
      <w:r>
        <w:t></w:t>
      </w:r>
      <w:r>
        <w:rPr>
          <w:rFonts w:hint="eastAsia"/>
        </w:rPr>
        <w:t>Пропонується</w:t>
      </w:r>
    </w:p>
    <w:p w:rsidR="006906A4" w:rsidRDefault="006906A4" w:rsidP="006906A4">
      <w:r>
        <w:rPr>
          <w:rFonts w:hint="eastAsia"/>
        </w:rPr>
        <w:t>доповнити</w:t>
      </w:r>
      <w:r>
        <w:t></w:t>
      </w:r>
      <w:r>
        <w:rPr>
          <w:rFonts w:hint="eastAsia"/>
        </w:rPr>
        <w:t>статтю</w:t>
      </w:r>
      <w:r>
        <w:t></w:t>
      </w:r>
      <w:r>
        <w:t></w:t>
      </w:r>
      <w:r>
        <w:t></w:t>
      </w:r>
      <w:r>
        <w:t></w:t>
      </w:r>
      <w:r>
        <w:t></w:t>
      </w:r>
      <w:r>
        <w:rPr>
          <w:rFonts w:hint="eastAsia"/>
        </w:rPr>
        <w:t>ГК</w:t>
      </w:r>
      <w:r>
        <w:t></w:t>
      </w:r>
      <w:r>
        <w:rPr>
          <w:rFonts w:hint="eastAsia"/>
        </w:rPr>
        <w:t>новою</w:t>
      </w:r>
      <w:r>
        <w:t></w:t>
      </w:r>
      <w:r>
        <w:rPr>
          <w:rFonts w:hint="eastAsia"/>
        </w:rPr>
        <w:t>частиною</w:t>
      </w:r>
      <w:r>
        <w:t></w:t>
      </w:r>
      <w:r>
        <w:t></w:t>
      </w:r>
      <w:r>
        <w:t></w:t>
      </w:r>
      <w:r>
        <w:rPr>
          <w:rFonts w:hint="eastAsia"/>
        </w:rPr>
        <w:t>щодо</w:t>
      </w:r>
      <w:r>
        <w:t></w:t>
      </w:r>
      <w:r>
        <w:rPr>
          <w:rFonts w:hint="eastAsia"/>
        </w:rPr>
        <w:t>несправедливих</w:t>
      </w:r>
      <w:r>
        <w:t></w:t>
      </w:r>
      <w:r>
        <w:rPr>
          <w:rFonts w:hint="eastAsia"/>
        </w:rPr>
        <w:t>умов</w:t>
      </w:r>
      <w:r>
        <w:t></w:t>
      </w:r>
      <w:r>
        <w:rPr>
          <w:rFonts w:hint="eastAsia"/>
        </w:rPr>
        <w:t>договорів</w:t>
      </w:r>
      <w:r>
        <w:t></w:t>
      </w:r>
    </w:p>
    <w:p w:rsidR="006906A4" w:rsidRDefault="006906A4" w:rsidP="006906A4">
      <w:r>
        <w:rPr>
          <w:rFonts w:hint="eastAsia"/>
        </w:rPr>
        <w:t>які</w:t>
      </w:r>
      <w:r>
        <w:t></w:t>
      </w:r>
      <w:r>
        <w:rPr>
          <w:rFonts w:hint="eastAsia"/>
        </w:rPr>
        <w:t>не</w:t>
      </w:r>
      <w:r>
        <w:t></w:t>
      </w:r>
      <w:r>
        <w:rPr>
          <w:rFonts w:hint="eastAsia"/>
        </w:rPr>
        <w:t>були</w:t>
      </w:r>
      <w:r>
        <w:t></w:t>
      </w:r>
      <w:r>
        <w:rPr>
          <w:rFonts w:hint="eastAsia"/>
        </w:rPr>
        <w:t>погоджені</w:t>
      </w:r>
      <w:r>
        <w:t></w:t>
      </w:r>
      <w:r>
        <w:rPr>
          <w:rFonts w:hint="eastAsia"/>
        </w:rPr>
        <w:t>в</w:t>
      </w:r>
      <w:r>
        <w:t></w:t>
      </w:r>
      <w:r>
        <w:rPr>
          <w:rFonts w:hint="eastAsia"/>
        </w:rPr>
        <w:t>індивідуальному</w:t>
      </w:r>
      <w:r>
        <w:t></w:t>
      </w:r>
      <w:r>
        <w:rPr>
          <w:rFonts w:hint="eastAsia"/>
        </w:rPr>
        <w:t>порядку</w:t>
      </w:r>
      <w:r>
        <w:t></w:t>
      </w:r>
      <w:r>
        <w:t></w:t>
      </w:r>
      <w:r>
        <w:rPr>
          <w:rFonts w:hint="eastAsia"/>
        </w:rPr>
        <w:t>такого</w:t>
      </w:r>
      <w:r>
        <w:t></w:t>
      </w:r>
      <w:r>
        <w:rPr>
          <w:rFonts w:hint="eastAsia"/>
        </w:rPr>
        <w:t>змісту</w:t>
      </w:r>
      <w:r>
        <w:t></w:t>
      </w:r>
    </w:p>
    <w:p w:rsidR="006906A4" w:rsidRDefault="006906A4" w:rsidP="006906A4">
      <w:r>
        <w:t></w:t>
      </w:r>
      <w:r>
        <w:rPr>
          <w:rFonts w:hint="eastAsia"/>
        </w:rPr>
        <w:t>Сторона</w:t>
      </w:r>
      <w:r>
        <w:t></w:t>
      </w:r>
      <w:r>
        <w:rPr>
          <w:rFonts w:hint="eastAsia"/>
        </w:rPr>
        <w:t>господарського</w:t>
      </w:r>
      <w:r>
        <w:t></w:t>
      </w:r>
      <w:r>
        <w:rPr>
          <w:rFonts w:hint="eastAsia"/>
        </w:rPr>
        <w:t>договору</w:t>
      </w:r>
      <w:r>
        <w:t></w:t>
      </w:r>
      <w:r>
        <w:rPr>
          <w:rFonts w:hint="eastAsia"/>
        </w:rPr>
        <w:t>може</w:t>
      </w:r>
      <w:r>
        <w:t></w:t>
      </w:r>
      <w:r>
        <w:rPr>
          <w:rFonts w:hint="eastAsia"/>
        </w:rPr>
        <w:t>відмовитися</w:t>
      </w:r>
      <w:r>
        <w:t></w:t>
      </w:r>
      <w:r>
        <w:rPr>
          <w:rFonts w:hint="eastAsia"/>
        </w:rPr>
        <w:t>від</w:t>
      </w:r>
      <w:r>
        <w:t></w:t>
      </w:r>
      <w:r>
        <w:rPr>
          <w:rFonts w:hint="eastAsia"/>
        </w:rPr>
        <w:t>умови</w:t>
      </w:r>
      <w:r>
        <w:t></w:t>
      </w:r>
      <w:r>
        <w:rPr>
          <w:rFonts w:hint="eastAsia"/>
        </w:rPr>
        <w:t>договору</w:t>
      </w:r>
      <w:r>
        <w:t></w:t>
      </w:r>
    </w:p>
    <w:p w:rsidR="006906A4" w:rsidRDefault="006906A4" w:rsidP="006906A4">
      <w:r>
        <w:rPr>
          <w:rFonts w:hint="eastAsia"/>
        </w:rPr>
        <w:t>яка</w:t>
      </w:r>
      <w:r>
        <w:t></w:t>
      </w:r>
      <w:r>
        <w:rPr>
          <w:rFonts w:hint="eastAsia"/>
        </w:rPr>
        <w:t>не</w:t>
      </w:r>
      <w:r>
        <w:t></w:t>
      </w:r>
      <w:r>
        <w:rPr>
          <w:rFonts w:hint="eastAsia"/>
        </w:rPr>
        <w:t>була</w:t>
      </w:r>
      <w:r>
        <w:t></w:t>
      </w:r>
      <w:r>
        <w:rPr>
          <w:rFonts w:hint="eastAsia"/>
        </w:rPr>
        <w:t>погоджена</w:t>
      </w:r>
      <w:r>
        <w:t></w:t>
      </w:r>
      <w:r>
        <w:rPr>
          <w:rFonts w:hint="eastAsia"/>
        </w:rPr>
        <w:t>в</w:t>
      </w:r>
      <w:r>
        <w:t></w:t>
      </w:r>
      <w:r>
        <w:rPr>
          <w:rFonts w:hint="eastAsia"/>
        </w:rPr>
        <w:t>індивідуальному</w:t>
      </w:r>
      <w:r>
        <w:t></w:t>
      </w:r>
      <w:r>
        <w:rPr>
          <w:rFonts w:hint="eastAsia"/>
        </w:rPr>
        <w:t>порядку</w:t>
      </w:r>
      <w:r>
        <w:t></w:t>
      </w:r>
      <w:r>
        <w:t></w:t>
      </w:r>
      <w:r>
        <w:rPr>
          <w:rFonts w:hint="eastAsia"/>
        </w:rPr>
        <w:t>у</w:t>
      </w:r>
      <w:r>
        <w:t></w:t>
      </w:r>
      <w:r>
        <w:rPr>
          <w:rFonts w:hint="eastAsia"/>
        </w:rPr>
        <w:t>разі</w:t>
      </w:r>
      <w:r>
        <w:t></w:t>
      </w:r>
      <w:r>
        <w:t></w:t>
      </w:r>
      <w:r>
        <w:rPr>
          <w:rFonts w:hint="eastAsia"/>
        </w:rPr>
        <w:t>якщо</w:t>
      </w:r>
      <w:r>
        <w:t></w:t>
      </w:r>
      <w:r>
        <w:rPr>
          <w:rFonts w:hint="eastAsia"/>
        </w:rPr>
        <w:t>всупереч</w:t>
      </w:r>
      <w:r>
        <w:t></w:t>
      </w:r>
      <w:r>
        <w:rPr>
          <w:rFonts w:hint="eastAsia"/>
        </w:rPr>
        <w:t>вимогам</w:t>
      </w:r>
    </w:p>
    <w:p w:rsidR="006906A4" w:rsidRDefault="006906A4" w:rsidP="006906A4">
      <w:r>
        <w:rPr>
          <w:rFonts w:hint="eastAsia"/>
        </w:rPr>
        <w:t>добросовісності</w:t>
      </w:r>
      <w:r>
        <w:t></w:t>
      </w:r>
      <w:r>
        <w:rPr>
          <w:rFonts w:hint="eastAsia"/>
        </w:rPr>
        <w:t>і</w:t>
      </w:r>
      <w:r>
        <w:t></w:t>
      </w:r>
      <w:r>
        <w:rPr>
          <w:rFonts w:hint="eastAsia"/>
        </w:rPr>
        <w:t>чесної</w:t>
      </w:r>
      <w:r>
        <w:t></w:t>
      </w:r>
      <w:r>
        <w:rPr>
          <w:rFonts w:hint="eastAsia"/>
        </w:rPr>
        <w:t>торгівлі</w:t>
      </w:r>
      <w:r>
        <w:t></w:t>
      </w:r>
      <w:r>
        <w:t></w:t>
      </w:r>
      <w:r>
        <w:rPr>
          <w:rFonts w:hint="eastAsia"/>
        </w:rPr>
        <w:t>така</w:t>
      </w:r>
      <w:r>
        <w:t></w:t>
      </w:r>
      <w:r>
        <w:rPr>
          <w:rFonts w:hint="eastAsia"/>
        </w:rPr>
        <w:t>умова</w:t>
      </w:r>
      <w:r>
        <w:t></w:t>
      </w:r>
      <w:r>
        <w:rPr>
          <w:rFonts w:hint="eastAsia"/>
        </w:rPr>
        <w:t>створює</w:t>
      </w:r>
      <w:r>
        <w:t></w:t>
      </w:r>
      <w:r>
        <w:rPr>
          <w:rFonts w:hint="eastAsia"/>
        </w:rPr>
        <w:t>суттєвий</w:t>
      </w:r>
      <w:r>
        <w:t></w:t>
      </w:r>
      <w:r>
        <w:rPr>
          <w:rFonts w:hint="eastAsia"/>
        </w:rPr>
        <w:t>дисбаланс</w:t>
      </w:r>
      <w:r>
        <w:t></w:t>
      </w:r>
      <w:r>
        <w:rPr>
          <w:rFonts w:hint="eastAsia"/>
        </w:rPr>
        <w:t>прав</w:t>
      </w:r>
    </w:p>
    <w:p w:rsidR="006906A4" w:rsidRDefault="006906A4" w:rsidP="006906A4">
      <w:r>
        <w:rPr>
          <w:rFonts w:hint="eastAsia"/>
        </w:rPr>
        <w:t>та</w:t>
      </w:r>
      <w:r>
        <w:t></w:t>
      </w:r>
      <w:r>
        <w:rPr>
          <w:rFonts w:hint="eastAsia"/>
        </w:rPr>
        <w:t>обов’язків</w:t>
      </w:r>
      <w:r>
        <w:t></w:t>
      </w:r>
      <w:r>
        <w:rPr>
          <w:rFonts w:hint="eastAsia"/>
        </w:rPr>
        <w:t>сторін</w:t>
      </w:r>
      <w:r>
        <w:t></w:t>
      </w:r>
      <w:r>
        <w:rPr>
          <w:rFonts w:hint="eastAsia"/>
        </w:rPr>
        <w:t>за</w:t>
      </w:r>
      <w:r>
        <w:t></w:t>
      </w:r>
      <w:r>
        <w:rPr>
          <w:rFonts w:hint="eastAsia"/>
        </w:rPr>
        <w:t>договором</w:t>
      </w:r>
      <w:r>
        <w:t></w:t>
      </w:r>
      <w:r>
        <w:rPr>
          <w:rFonts w:hint="eastAsia"/>
        </w:rPr>
        <w:t>на</w:t>
      </w:r>
      <w:r>
        <w:t></w:t>
      </w:r>
      <w:r>
        <w:rPr>
          <w:rFonts w:hint="eastAsia"/>
        </w:rPr>
        <w:t>шкоду</w:t>
      </w:r>
      <w:r>
        <w:t></w:t>
      </w:r>
      <w:r>
        <w:rPr>
          <w:rFonts w:hint="eastAsia"/>
        </w:rPr>
        <w:t>цій</w:t>
      </w:r>
      <w:r>
        <w:t></w:t>
      </w:r>
      <w:r>
        <w:rPr>
          <w:rFonts w:hint="eastAsia"/>
        </w:rPr>
        <w:t>стороні</w:t>
      </w:r>
      <w:r>
        <w:t></w:t>
      </w:r>
      <w:r>
        <w:t></w:t>
      </w:r>
      <w:r>
        <w:rPr>
          <w:rFonts w:hint="eastAsia"/>
        </w:rPr>
        <w:t>з</w:t>
      </w:r>
      <w:r>
        <w:t></w:t>
      </w:r>
      <w:r>
        <w:rPr>
          <w:rFonts w:hint="eastAsia"/>
        </w:rPr>
        <w:t>урахуванням</w:t>
      </w:r>
      <w:r>
        <w:t></w:t>
      </w:r>
      <w:r>
        <w:rPr>
          <w:rFonts w:hint="eastAsia"/>
        </w:rPr>
        <w:t>природи</w:t>
      </w:r>
    </w:p>
    <w:p w:rsidR="006906A4" w:rsidRDefault="006906A4" w:rsidP="006906A4">
      <w:r>
        <w:rPr>
          <w:rFonts w:hint="eastAsia"/>
        </w:rPr>
        <w:t>виконання</w:t>
      </w:r>
      <w:r>
        <w:t></w:t>
      </w:r>
      <w:r>
        <w:rPr>
          <w:rFonts w:hint="eastAsia"/>
        </w:rPr>
        <w:t>за</w:t>
      </w:r>
      <w:r>
        <w:t></w:t>
      </w:r>
      <w:r>
        <w:rPr>
          <w:rFonts w:hint="eastAsia"/>
        </w:rPr>
        <w:t>договором</w:t>
      </w:r>
      <w:r>
        <w:t></w:t>
      </w:r>
      <w:r>
        <w:t></w:t>
      </w:r>
      <w:r>
        <w:rPr>
          <w:rFonts w:hint="eastAsia"/>
        </w:rPr>
        <w:t>усіх</w:t>
      </w:r>
      <w:r>
        <w:t></w:t>
      </w:r>
      <w:r>
        <w:rPr>
          <w:rFonts w:hint="eastAsia"/>
        </w:rPr>
        <w:t>інших</w:t>
      </w:r>
      <w:r>
        <w:t></w:t>
      </w:r>
      <w:r>
        <w:rPr>
          <w:rFonts w:hint="eastAsia"/>
        </w:rPr>
        <w:t>умов</w:t>
      </w:r>
      <w:r>
        <w:t></w:t>
      </w:r>
      <w:r>
        <w:rPr>
          <w:rFonts w:hint="eastAsia"/>
        </w:rPr>
        <w:t>договору</w:t>
      </w:r>
      <w:r>
        <w:t></w:t>
      </w:r>
      <w:r>
        <w:rPr>
          <w:rFonts w:hint="eastAsia"/>
        </w:rPr>
        <w:t>та</w:t>
      </w:r>
      <w:r>
        <w:t></w:t>
      </w:r>
      <w:r>
        <w:rPr>
          <w:rFonts w:hint="eastAsia"/>
        </w:rPr>
        <w:t>обставин</w:t>
      </w:r>
      <w:r>
        <w:t></w:t>
      </w:r>
      <w:r>
        <w:t></w:t>
      </w:r>
      <w:r>
        <w:rPr>
          <w:rFonts w:hint="eastAsia"/>
        </w:rPr>
        <w:t>що</w:t>
      </w:r>
      <w:r>
        <w:t></w:t>
      </w:r>
      <w:r>
        <w:rPr>
          <w:rFonts w:hint="eastAsia"/>
        </w:rPr>
        <w:t>існували</w:t>
      </w:r>
      <w:r>
        <w:t></w:t>
      </w:r>
      <w:r>
        <w:rPr>
          <w:rFonts w:hint="eastAsia"/>
        </w:rPr>
        <w:t>на</w:t>
      </w:r>
    </w:p>
    <w:p w:rsidR="006906A4" w:rsidRDefault="006906A4" w:rsidP="006906A4">
      <w:r>
        <w:rPr>
          <w:rFonts w:hint="eastAsia"/>
        </w:rPr>
        <w:t>момент</w:t>
      </w:r>
      <w:r>
        <w:t></w:t>
      </w:r>
      <w:r>
        <w:rPr>
          <w:rFonts w:hint="eastAsia"/>
        </w:rPr>
        <w:t>укладення</w:t>
      </w:r>
      <w:r>
        <w:t></w:t>
      </w:r>
      <w:r>
        <w:rPr>
          <w:rFonts w:hint="eastAsia"/>
        </w:rPr>
        <w:t>договору</w:t>
      </w:r>
      <w:r>
        <w:t></w:t>
      </w:r>
    </w:p>
    <w:p w:rsidR="006906A4" w:rsidRDefault="006906A4" w:rsidP="006906A4">
      <w:r>
        <w:t></w:t>
      </w:r>
      <w:r>
        <w:t></w:t>
      </w:r>
      <w:r>
        <w:t></w:t>
      </w:r>
    </w:p>
    <w:p w:rsidR="006906A4" w:rsidRDefault="006906A4" w:rsidP="006906A4">
      <w:r>
        <w:rPr>
          <w:rFonts w:hint="eastAsia"/>
        </w:rPr>
        <w:t>У</w:t>
      </w:r>
      <w:r>
        <w:t></w:t>
      </w:r>
      <w:r>
        <w:rPr>
          <w:rFonts w:hint="eastAsia"/>
        </w:rPr>
        <w:t>разі</w:t>
      </w:r>
      <w:r>
        <w:t></w:t>
      </w:r>
      <w:r>
        <w:t></w:t>
      </w:r>
      <w:r>
        <w:rPr>
          <w:rFonts w:hint="eastAsia"/>
        </w:rPr>
        <w:t>якщо</w:t>
      </w:r>
      <w:r>
        <w:t></w:t>
      </w:r>
      <w:r>
        <w:rPr>
          <w:rFonts w:hint="eastAsia"/>
        </w:rPr>
        <w:t>існує</w:t>
      </w:r>
      <w:r>
        <w:t></w:t>
      </w:r>
      <w:r>
        <w:rPr>
          <w:rFonts w:hint="eastAsia"/>
        </w:rPr>
        <w:t>сумнів</w:t>
      </w:r>
      <w:r>
        <w:t></w:t>
      </w:r>
      <w:r>
        <w:rPr>
          <w:rFonts w:hint="eastAsia"/>
        </w:rPr>
        <w:t>щодо</w:t>
      </w:r>
      <w:r>
        <w:t></w:t>
      </w:r>
      <w:r>
        <w:rPr>
          <w:rFonts w:hint="eastAsia"/>
        </w:rPr>
        <w:t>значення</w:t>
      </w:r>
      <w:r>
        <w:t></w:t>
      </w:r>
      <w:r>
        <w:rPr>
          <w:rFonts w:hint="eastAsia"/>
        </w:rPr>
        <w:t>договірної</w:t>
      </w:r>
      <w:r>
        <w:t></w:t>
      </w:r>
      <w:r>
        <w:rPr>
          <w:rFonts w:hint="eastAsia"/>
        </w:rPr>
        <w:t>умови</w:t>
      </w:r>
      <w:r>
        <w:t></w:t>
      </w:r>
      <w:r>
        <w:t></w:t>
      </w:r>
      <w:r>
        <w:rPr>
          <w:rFonts w:hint="eastAsia"/>
        </w:rPr>
        <w:t>яка</w:t>
      </w:r>
      <w:r>
        <w:t></w:t>
      </w:r>
      <w:r>
        <w:rPr>
          <w:rFonts w:hint="eastAsia"/>
        </w:rPr>
        <w:t>не</w:t>
      </w:r>
      <w:r>
        <w:t></w:t>
      </w:r>
      <w:r>
        <w:rPr>
          <w:rFonts w:hint="eastAsia"/>
        </w:rPr>
        <w:t>була</w:t>
      </w:r>
    </w:p>
    <w:p w:rsidR="006906A4" w:rsidRDefault="006906A4" w:rsidP="006906A4">
      <w:r>
        <w:rPr>
          <w:rFonts w:hint="eastAsia"/>
        </w:rPr>
        <w:t>погоджена</w:t>
      </w:r>
      <w:r>
        <w:t></w:t>
      </w:r>
      <w:r>
        <w:rPr>
          <w:rFonts w:hint="eastAsia"/>
        </w:rPr>
        <w:t>в</w:t>
      </w:r>
      <w:r>
        <w:t></w:t>
      </w:r>
      <w:r>
        <w:rPr>
          <w:rFonts w:hint="eastAsia"/>
        </w:rPr>
        <w:t>індивідуальному</w:t>
      </w:r>
      <w:r>
        <w:t></w:t>
      </w:r>
      <w:r>
        <w:rPr>
          <w:rFonts w:hint="eastAsia"/>
        </w:rPr>
        <w:t>порядку</w:t>
      </w:r>
      <w:r>
        <w:t></w:t>
      </w:r>
      <w:r>
        <w:t></w:t>
      </w:r>
      <w:r>
        <w:rPr>
          <w:rFonts w:hint="eastAsia"/>
        </w:rPr>
        <w:t>перевага</w:t>
      </w:r>
      <w:r>
        <w:t></w:t>
      </w:r>
      <w:r>
        <w:rPr>
          <w:rFonts w:hint="eastAsia"/>
        </w:rPr>
        <w:t>повинна</w:t>
      </w:r>
      <w:r>
        <w:t></w:t>
      </w:r>
      <w:r>
        <w:rPr>
          <w:rFonts w:hint="eastAsia"/>
        </w:rPr>
        <w:t>надаватися</w:t>
      </w:r>
      <w:r>
        <w:t></w:t>
      </w:r>
      <w:r>
        <w:rPr>
          <w:rFonts w:hint="eastAsia"/>
        </w:rPr>
        <w:t>тлумаченню</w:t>
      </w:r>
    </w:p>
    <w:p w:rsidR="006906A4" w:rsidRDefault="006906A4" w:rsidP="006906A4">
      <w:r>
        <w:rPr>
          <w:rFonts w:hint="eastAsia"/>
        </w:rPr>
        <w:t>цієї</w:t>
      </w:r>
      <w:r>
        <w:t></w:t>
      </w:r>
      <w:r>
        <w:rPr>
          <w:rFonts w:hint="eastAsia"/>
        </w:rPr>
        <w:t>умови</w:t>
      </w:r>
      <w:r>
        <w:t></w:t>
      </w:r>
      <w:r>
        <w:rPr>
          <w:rFonts w:hint="eastAsia"/>
        </w:rPr>
        <w:t>проти</w:t>
      </w:r>
      <w:r>
        <w:t></w:t>
      </w:r>
      <w:r>
        <w:rPr>
          <w:rFonts w:hint="eastAsia"/>
        </w:rPr>
        <w:t>інтересів</w:t>
      </w:r>
      <w:r>
        <w:t></w:t>
      </w:r>
      <w:r>
        <w:rPr>
          <w:rFonts w:hint="eastAsia"/>
        </w:rPr>
        <w:t>сторони</w:t>
      </w:r>
      <w:r>
        <w:t></w:t>
      </w:r>
      <w:r>
        <w:t></w:t>
      </w:r>
      <w:r>
        <w:rPr>
          <w:rFonts w:hint="eastAsia"/>
        </w:rPr>
        <w:t>яка</w:t>
      </w:r>
      <w:r>
        <w:t></w:t>
      </w:r>
      <w:r>
        <w:rPr>
          <w:rFonts w:hint="eastAsia"/>
        </w:rPr>
        <w:t>її</w:t>
      </w:r>
      <w:r>
        <w:t></w:t>
      </w:r>
      <w:r>
        <w:rPr>
          <w:rFonts w:hint="eastAsia"/>
        </w:rPr>
        <w:t>запропонувала</w:t>
      </w:r>
      <w:r>
        <w:t></w:t>
      </w:r>
      <w:r>
        <w:t></w:t>
      </w:r>
    </w:p>
    <w:p w:rsidR="006906A4" w:rsidRDefault="006906A4" w:rsidP="006906A4">
      <w:r>
        <w:rPr>
          <w:rFonts w:hint="eastAsia"/>
        </w:rPr>
        <w:t>Нинішні</w:t>
      </w:r>
      <w:r>
        <w:t></w:t>
      </w:r>
      <w:r>
        <w:rPr>
          <w:rFonts w:hint="eastAsia"/>
        </w:rPr>
        <w:t>частини</w:t>
      </w:r>
      <w:r>
        <w:t></w:t>
      </w:r>
      <w:r>
        <w:t></w:t>
      </w:r>
      <w:r>
        <w:t></w:t>
      </w:r>
      <w:r>
        <w:t></w:t>
      </w:r>
      <w:r>
        <w:t></w:t>
      </w:r>
      <w:r>
        <w:rPr>
          <w:rFonts w:hint="eastAsia"/>
        </w:rPr>
        <w:t>статті</w:t>
      </w:r>
      <w:r>
        <w:t></w:t>
      </w:r>
      <w:r>
        <w:t></w:t>
      </w:r>
      <w:r>
        <w:t></w:t>
      </w:r>
      <w:r>
        <w:t></w:t>
      </w:r>
      <w:r>
        <w:t></w:t>
      </w:r>
      <w:r>
        <w:rPr>
          <w:rFonts w:hint="eastAsia"/>
        </w:rPr>
        <w:t>ГК</w:t>
      </w:r>
      <w:r>
        <w:t></w:t>
      </w:r>
      <w:r>
        <w:rPr>
          <w:rFonts w:hint="eastAsia"/>
        </w:rPr>
        <w:t>вважати</w:t>
      </w:r>
      <w:r>
        <w:t></w:t>
      </w:r>
      <w:r>
        <w:t></w:t>
      </w:r>
      <w:r>
        <w:rPr>
          <w:rFonts w:hint="eastAsia"/>
        </w:rPr>
        <w:t>відповідно</w:t>
      </w:r>
      <w:r>
        <w:t></w:t>
      </w:r>
      <w:r>
        <w:t></w:t>
      </w:r>
      <w:r>
        <w:rPr>
          <w:rFonts w:hint="eastAsia"/>
        </w:rPr>
        <w:t>частинами</w:t>
      </w:r>
      <w:r>
        <w:t></w:t>
      </w:r>
      <w:r>
        <w:t></w:t>
      </w:r>
      <w:r>
        <w:t></w:t>
      </w:r>
      <w:r>
        <w:t></w:t>
      </w:r>
      <w:r>
        <w:t></w:t>
      </w:r>
    </w:p>
    <w:p w:rsidR="006906A4" w:rsidRDefault="006906A4" w:rsidP="006906A4">
      <w:r>
        <w:t></w:t>
      </w:r>
      <w:r>
        <w:t></w:t>
      </w:r>
      <w:r>
        <w:t></w:t>
      </w:r>
      <w:r>
        <w:t></w:t>
      </w:r>
      <w:r>
        <w:rPr>
          <w:rFonts w:hint="eastAsia"/>
        </w:rPr>
        <w:t>З</w:t>
      </w:r>
      <w:r>
        <w:t></w:t>
      </w:r>
      <w:r>
        <w:rPr>
          <w:rFonts w:hint="eastAsia"/>
        </w:rPr>
        <w:t>метою</w:t>
      </w:r>
      <w:r>
        <w:t></w:t>
      </w:r>
      <w:r>
        <w:rPr>
          <w:rFonts w:hint="eastAsia"/>
        </w:rPr>
        <w:t>законодавчого</w:t>
      </w:r>
      <w:r>
        <w:t></w:t>
      </w:r>
      <w:r>
        <w:rPr>
          <w:rFonts w:hint="eastAsia"/>
        </w:rPr>
        <w:t>визнання</w:t>
      </w:r>
      <w:r>
        <w:t></w:t>
      </w:r>
      <w:r>
        <w:rPr>
          <w:rFonts w:hint="eastAsia"/>
        </w:rPr>
        <w:t>інвестиційних</w:t>
      </w:r>
      <w:r>
        <w:t></w:t>
      </w:r>
      <w:r>
        <w:rPr>
          <w:rFonts w:hint="eastAsia"/>
        </w:rPr>
        <w:t>договорів</w:t>
      </w:r>
      <w:r>
        <w:t></w:t>
      </w:r>
      <w:r>
        <w:rPr>
          <w:rFonts w:hint="eastAsia"/>
        </w:rPr>
        <w:t>між</w:t>
      </w:r>
    </w:p>
    <w:p w:rsidR="006906A4" w:rsidRDefault="006906A4" w:rsidP="006906A4">
      <w:r>
        <w:rPr>
          <w:rFonts w:hint="eastAsia"/>
        </w:rPr>
        <w:t>інвесторами</w:t>
      </w:r>
      <w:r>
        <w:t></w:t>
      </w:r>
      <w:r>
        <w:rPr>
          <w:rFonts w:hint="eastAsia"/>
        </w:rPr>
        <w:t>та</w:t>
      </w:r>
      <w:r>
        <w:t></w:t>
      </w:r>
      <w:r>
        <w:rPr>
          <w:rFonts w:hint="eastAsia"/>
        </w:rPr>
        <w:t>органами</w:t>
      </w:r>
      <w:r>
        <w:t></w:t>
      </w:r>
      <w:r>
        <w:rPr>
          <w:rFonts w:hint="eastAsia"/>
        </w:rPr>
        <w:t>місцевого</w:t>
      </w:r>
      <w:r>
        <w:t></w:t>
      </w:r>
      <w:r>
        <w:rPr>
          <w:rFonts w:hint="eastAsia"/>
        </w:rPr>
        <w:t>самоврядування</w:t>
      </w:r>
      <w:r>
        <w:t></w:t>
      </w:r>
      <w:r>
        <w:t></w:t>
      </w:r>
      <w:r>
        <w:rPr>
          <w:rFonts w:hint="eastAsia"/>
        </w:rPr>
        <w:t>що</w:t>
      </w:r>
      <w:r>
        <w:t></w:t>
      </w:r>
      <w:r>
        <w:rPr>
          <w:rFonts w:hint="eastAsia"/>
        </w:rPr>
        <w:t>укладаються</w:t>
      </w:r>
      <w:r>
        <w:t></w:t>
      </w:r>
      <w:r>
        <w:rPr>
          <w:rFonts w:hint="eastAsia"/>
        </w:rPr>
        <w:t>за</w:t>
      </w:r>
    </w:p>
    <w:p w:rsidR="006906A4" w:rsidRDefault="006906A4" w:rsidP="006906A4">
      <w:r>
        <w:rPr>
          <w:rFonts w:hint="eastAsia"/>
        </w:rPr>
        <w:t>результатами</w:t>
      </w:r>
      <w:r>
        <w:t></w:t>
      </w:r>
      <w:r>
        <w:rPr>
          <w:rFonts w:hint="eastAsia"/>
        </w:rPr>
        <w:t>інвестиційних</w:t>
      </w:r>
      <w:r>
        <w:t></w:t>
      </w:r>
      <w:r>
        <w:rPr>
          <w:rFonts w:hint="eastAsia"/>
        </w:rPr>
        <w:t>конкурсів</w:t>
      </w:r>
      <w:r>
        <w:t></w:t>
      </w:r>
      <w:r>
        <w:t></w:t>
      </w:r>
      <w:r>
        <w:rPr>
          <w:rFonts w:hint="eastAsia"/>
        </w:rPr>
        <w:t>пропонується</w:t>
      </w:r>
      <w:r>
        <w:t></w:t>
      </w:r>
      <w:r>
        <w:rPr>
          <w:rFonts w:hint="eastAsia"/>
        </w:rPr>
        <w:t>доповнити</w:t>
      </w:r>
      <w:r>
        <w:t></w:t>
      </w:r>
      <w:r>
        <w:rPr>
          <w:rFonts w:hint="eastAsia"/>
        </w:rPr>
        <w:t>ст</w:t>
      </w:r>
      <w:r>
        <w:t></w:t>
      </w:r>
      <w:r>
        <w:t></w:t>
      </w:r>
      <w:r>
        <w:t></w:t>
      </w:r>
      <w:r>
        <w:t></w:t>
      </w:r>
      <w:r>
        <w:rPr>
          <w:rFonts w:hint="eastAsia"/>
        </w:rPr>
        <w:t>Закону</w:t>
      </w:r>
    </w:p>
    <w:p w:rsidR="006906A4" w:rsidRDefault="006906A4" w:rsidP="006906A4">
      <w:r>
        <w:rPr>
          <w:rFonts w:hint="eastAsia"/>
        </w:rPr>
        <w:t>України</w:t>
      </w:r>
      <w:r>
        <w:t></w:t>
      </w:r>
      <w:r>
        <w:t></w:t>
      </w:r>
      <w:r>
        <w:rPr>
          <w:rFonts w:hint="eastAsia"/>
        </w:rPr>
        <w:t>Про</w:t>
      </w:r>
      <w:r>
        <w:t></w:t>
      </w:r>
      <w:r>
        <w:rPr>
          <w:rFonts w:hint="eastAsia"/>
        </w:rPr>
        <w:t>інвестиційну</w:t>
      </w:r>
      <w:r>
        <w:t></w:t>
      </w:r>
      <w:r>
        <w:rPr>
          <w:rFonts w:hint="eastAsia"/>
        </w:rPr>
        <w:t>діяльність</w:t>
      </w:r>
      <w:r>
        <w:t></w:t>
      </w:r>
      <w:r>
        <w:t></w:t>
      </w:r>
      <w:r>
        <w:t></w:t>
      </w:r>
      <w:r>
        <w:t></w:t>
      </w:r>
      <w:r>
        <w:rPr>
          <w:rFonts w:hint="eastAsia"/>
        </w:rPr>
        <w:t>Регулювання</w:t>
      </w:r>
      <w:r>
        <w:t></w:t>
      </w:r>
      <w:r>
        <w:rPr>
          <w:rFonts w:hint="eastAsia"/>
        </w:rPr>
        <w:t>інвестиційної</w:t>
      </w:r>
      <w:r>
        <w:t></w:t>
      </w:r>
      <w:r>
        <w:rPr>
          <w:rFonts w:hint="eastAsia"/>
        </w:rPr>
        <w:t>діяльності</w:t>
      </w:r>
    </w:p>
    <w:p w:rsidR="006906A4" w:rsidRDefault="006906A4" w:rsidP="006906A4">
      <w:r>
        <w:rPr>
          <w:rFonts w:hint="eastAsia"/>
        </w:rPr>
        <w:t>Верховною</w:t>
      </w:r>
      <w:r>
        <w:t></w:t>
      </w:r>
      <w:r>
        <w:rPr>
          <w:rFonts w:hint="eastAsia"/>
        </w:rPr>
        <w:t>Радою</w:t>
      </w:r>
      <w:r>
        <w:t></w:t>
      </w:r>
      <w:r>
        <w:rPr>
          <w:rFonts w:hint="eastAsia"/>
        </w:rPr>
        <w:t>Автономної</w:t>
      </w:r>
      <w:r>
        <w:t></w:t>
      </w:r>
      <w:r>
        <w:rPr>
          <w:rFonts w:hint="eastAsia"/>
        </w:rPr>
        <w:t>Республіки</w:t>
      </w:r>
      <w:r>
        <w:t></w:t>
      </w:r>
      <w:r>
        <w:rPr>
          <w:rFonts w:hint="eastAsia"/>
        </w:rPr>
        <w:t>Крим</w:t>
      </w:r>
      <w:r>
        <w:t></w:t>
      </w:r>
      <w:r>
        <w:rPr>
          <w:rFonts w:hint="eastAsia"/>
        </w:rPr>
        <w:t>та</w:t>
      </w:r>
      <w:r>
        <w:t></w:t>
      </w:r>
      <w:r>
        <w:rPr>
          <w:rFonts w:hint="eastAsia"/>
        </w:rPr>
        <w:t>органами</w:t>
      </w:r>
      <w:r>
        <w:t></w:t>
      </w:r>
      <w:r>
        <w:rPr>
          <w:rFonts w:hint="eastAsia"/>
        </w:rPr>
        <w:t>місцевого</w:t>
      </w:r>
    </w:p>
    <w:p w:rsidR="006906A4" w:rsidRDefault="006906A4" w:rsidP="006906A4">
      <w:r>
        <w:rPr>
          <w:rFonts w:hint="eastAsia"/>
        </w:rPr>
        <w:t>самоврядування</w:t>
      </w:r>
      <w:r>
        <w:t></w:t>
      </w:r>
      <w:r>
        <w:t></w:t>
      </w:r>
      <w:r>
        <w:t></w:t>
      </w:r>
      <w:r>
        <w:rPr>
          <w:rFonts w:hint="eastAsia"/>
        </w:rPr>
        <w:t>частиною</w:t>
      </w:r>
      <w:r>
        <w:t></w:t>
      </w:r>
      <w:r>
        <w:t></w:t>
      </w:r>
      <w:r>
        <w:t></w:t>
      </w:r>
      <w:r>
        <w:rPr>
          <w:rFonts w:hint="eastAsia"/>
        </w:rPr>
        <w:t>такого</w:t>
      </w:r>
      <w:r>
        <w:t></w:t>
      </w:r>
      <w:r>
        <w:rPr>
          <w:rFonts w:hint="eastAsia"/>
        </w:rPr>
        <w:t>змісту</w:t>
      </w:r>
      <w:r>
        <w:t></w:t>
      </w:r>
      <w:r>
        <w:t></w:t>
      </w:r>
      <w:r>
        <w:t></w:t>
      </w:r>
      <w:r>
        <w:rPr>
          <w:rFonts w:hint="eastAsia"/>
        </w:rPr>
        <w:t>Органи</w:t>
      </w:r>
      <w:r>
        <w:t></w:t>
      </w:r>
      <w:r>
        <w:rPr>
          <w:rFonts w:hint="eastAsia"/>
        </w:rPr>
        <w:t>місцевого</w:t>
      </w:r>
      <w:r>
        <w:t></w:t>
      </w:r>
      <w:r>
        <w:rPr>
          <w:rFonts w:hint="eastAsia"/>
        </w:rPr>
        <w:t>самоврядування</w:t>
      </w:r>
    </w:p>
    <w:p w:rsidR="006906A4" w:rsidRDefault="006906A4" w:rsidP="006906A4">
      <w:r>
        <w:rPr>
          <w:rFonts w:hint="eastAsia"/>
        </w:rPr>
        <w:t>можуть</w:t>
      </w:r>
      <w:r>
        <w:t></w:t>
      </w:r>
      <w:r>
        <w:rPr>
          <w:rFonts w:hint="eastAsia"/>
        </w:rPr>
        <w:t>проводити</w:t>
      </w:r>
      <w:r>
        <w:t></w:t>
      </w:r>
      <w:r>
        <w:rPr>
          <w:rFonts w:hint="eastAsia"/>
        </w:rPr>
        <w:t>інвестиційні</w:t>
      </w:r>
      <w:r>
        <w:t></w:t>
      </w:r>
      <w:r>
        <w:rPr>
          <w:rFonts w:hint="eastAsia"/>
        </w:rPr>
        <w:t>конкурси</w:t>
      </w:r>
      <w:r>
        <w:t></w:t>
      </w:r>
      <w:r>
        <w:rPr>
          <w:rFonts w:hint="eastAsia"/>
        </w:rPr>
        <w:t>з</w:t>
      </w:r>
      <w:r>
        <w:t></w:t>
      </w:r>
      <w:r>
        <w:rPr>
          <w:rFonts w:hint="eastAsia"/>
        </w:rPr>
        <w:t>метою</w:t>
      </w:r>
      <w:r>
        <w:t></w:t>
      </w:r>
      <w:r>
        <w:rPr>
          <w:rFonts w:hint="eastAsia"/>
        </w:rPr>
        <w:t>визначення</w:t>
      </w:r>
      <w:r>
        <w:t></w:t>
      </w:r>
      <w:r>
        <w:rPr>
          <w:rFonts w:hint="eastAsia"/>
        </w:rPr>
        <w:t>юридичної</w:t>
      </w:r>
      <w:r>
        <w:t></w:t>
      </w:r>
      <w:r>
        <w:rPr>
          <w:rFonts w:hint="eastAsia"/>
        </w:rPr>
        <w:t>чи</w:t>
      </w:r>
    </w:p>
    <w:p w:rsidR="006906A4" w:rsidRDefault="006906A4" w:rsidP="006906A4">
      <w:r>
        <w:rPr>
          <w:rFonts w:hint="eastAsia"/>
        </w:rPr>
        <w:t>фізичної</w:t>
      </w:r>
      <w:r>
        <w:t></w:t>
      </w:r>
      <w:r>
        <w:rPr>
          <w:rFonts w:hint="eastAsia"/>
        </w:rPr>
        <w:t>особи</w:t>
      </w:r>
      <w:r>
        <w:t></w:t>
      </w:r>
      <w:r>
        <w:t></w:t>
      </w:r>
      <w:r>
        <w:rPr>
          <w:rFonts w:hint="eastAsia"/>
        </w:rPr>
        <w:t>інвестора</w:t>
      </w:r>
      <w:r>
        <w:t></w:t>
      </w:r>
      <w:r>
        <w:t></w:t>
      </w:r>
      <w:r>
        <w:t></w:t>
      </w:r>
      <w:r>
        <w:rPr>
          <w:rFonts w:hint="eastAsia"/>
        </w:rPr>
        <w:t>яка</w:t>
      </w:r>
      <w:r>
        <w:t></w:t>
      </w:r>
      <w:r>
        <w:rPr>
          <w:rFonts w:hint="eastAsia"/>
        </w:rPr>
        <w:t>забезпечить</w:t>
      </w:r>
      <w:r>
        <w:t></w:t>
      </w:r>
      <w:r>
        <w:rPr>
          <w:rFonts w:hint="eastAsia"/>
        </w:rPr>
        <w:t>найкращі</w:t>
      </w:r>
      <w:r>
        <w:t></w:t>
      </w:r>
      <w:r>
        <w:rPr>
          <w:rFonts w:hint="eastAsia"/>
        </w:rPr>
        <w:t>умови</w:t>
      </w:r>
      <w:r>
        <w:t></w:t>
      </w:r>
      <w:r>
        <w:rPr>
          <w:rFonts w:hint="eastAsia"/>
        </w:rPr>
        <w:t>здійснення</w:t>
      </w:r>
    </w:p>
    <w:p w:rsidR="006906A4" w:rsidRDefault="006906A4" w:rsidP="006906A4">
      <w:r>
        <w:rPr>
          <w:rFonts w:hint="eastAsia"/>
        </w:rPr>
        <w:t>інвестиційної</w:t>
      </w:r>
      <w:r>
        <w:t></w:t>
      </w:r>
      <w:r>
        <w:rPr>
          <w:rFonts w:hint="eastAsia"/>
        </w:rPr>
        <w:t>діяльності</w:t>
      </w:r>
      <w:r>
        <w:t></w:t>
      </w:r>
      <w:r>
        <w:rPr>
          <w:rFonts w:hint="eastAsia"/>
        </w:rPr>
        <w:t>по</w:t>
      </w:r>
      <w:r>
        <w:t></w:t>
      </w:r>
      <w:r>
        <w:rPr>
          <w:rFonts w:hint="eastAsia"/>
        </w:rPr>
        <w:t>будівництву</w:t>
      </w:r>
      <w:r>
        <w:t></w:t>
      </w:r>
      <w:r>
        <w:t></w:t>
      </w:r>
      <w:r>
        <w:rPr>
          <w:rFonts w:hint="eastAsia"/>
        </w:rPr>
        <w:t>реконструкції</w:t>
      </w:r>
      <w:r>
        <w:t></w:t>
      </w:r>
      <w:r>
        <w:t></w:t>
      </w:r>
      <w:r>
        <w:rPr>
          <w:rFonts w:hint="eastAsia"/>
        </w:rPr>
        <w:t>реставрації</w:t>
      </w:r>
      <w:r>
        <w:t></w:t>
      </w:r>
      <w:r>
        <w:rPr>
          <w:rFonts w:hint="eastAsia"/>
        </w:rPr>
        <w:t>тощо</w:t>
      </w:r>
      <w:r>
        <w:t></w:t>
      </w:r>
      <w:r>
        <w:rPr>
          <w:rFonts w:hint="eastAsia"/>
        </w:rPr>
        <w:t>об</w:t>
      </w:r>
      <w:r>
        <w:t></w:t>
      </w:r>
      <w:r>
        <w:rPr>
          <w:rFonts w:hint="eastAsia"/>
        </w:rPr>
        <w:t>єктів</w:t>
      </w:r>
    </w:p>
    <w:p w:rsidR="006906A4" w:rsidRDefault="006906A4" w:rsidP="006906A4">
      <w:r>
        <w:rPr>
          <w:rFonts w:hint="eastAsia"/>
        </w:rPr>
        <w:t>житлового</w:t>
      </w:r>
      <w:r>
        <w:t></w:t>
      </w:r>
      <w:r>
        <w:rPr>
          <w:rFonts w:hint="eastAsia"/>
        </w:rPr>
        <w:t>та</w:t>
      </w:r>
      <w:r>
        <w:t></w:t>
      </w:r>
      <w:r>
        <w:rPr>
          <w:rFonts w:hint="eastAsia"/>
        </w:rPr>
        <w:t>нежитлового</w:t>
      </w:r>
      <w:r>
        <w:t></w:t>
      </w:r>
      <w:r>
        <w:rPr>
          <w:rFonts w:hint="eastAsia"/>
        </w:rPr>
        <w:t>призначення</w:t>
      </w:r>
      <w:r>
        <w:t></w:t>
      </w:r>
      <w:r>
        <w:t></w:t>
      </w:r>
      <w:r>
        <w:rPr>
          <w:rFonts w:hint="eastAsia"/>
        </w:rPr>
        <w:t>у</w:t>
      </w:r>
      <w:r>
        <w:t></w:t>
      </w:r>
      <w:r>
        <w:rPr>
          <w:rFonts w:hint="eastAsia"/>
        </w:rPr>
        <w:t>тому</w:t>
      </w:r>
      <w:r>
        <w:t></w:t>
      </w:r>
      <w:r>
        <w:rPr>
          <w:rFonts w:hint="eastAsia"/>
        </w:rPr>
        <w:t>числі</w:t>
      </w:r>
      <w:r>
        <w:t></w:t>
      </w:r>
      <w:r>
        <w:rPr>
          <w:rFonts w:hint="eastAsia"/>
        </w:rPr>
        <w:t>соціальної</w:t>
      </w:r>
      <w:r>
        <w:t></w:t>
      </w:r>
      <w:r>
        <w:rPr>
          <w:rFonts w:hint="eastAsia"/>
        </w:rPr>
        <w:t>інфраструктури</w:t>
      </w:r>
    </w:p>
    <w:p w:rsidR="006906A4" w:rsidRDefault="006906A4" w:rsidP="006906A4">
      <w:r>
        <w:rPr>
          <w:rFonts w:hint="eastAsia"/>
        </w:rPr>
        <w:t>села</w:t>
      </w:r>
      <w:r>
        <w:t></w:t>
      </w:r>
      <w:r>
        <w:t></w:t>
      </w:r>
      <w:r>
        <w:rPr>
          <w:rFonts w:hint="eastAsia"/>
        </w:rPr>
        <w:t>селища</w:t>
      </w:r>
      <w:r>
        <w:t></w:t>
      </w:r>
      <w:r>
        <w:t></w:t>
      </w:r>
      <w:r>
        <w:rPr>
          <w:rFonts w:hint="eastAsia"/>
        </w:rPr>
        <w:t>міста</w:t>
      </w:r>
      <w:r>
        <w:t></w:t>
      </w:r>
    </w:p>
    <w:p w:rsidR="006906A4" w:rsidRDefault="006906A4" w:rsidP="006906A4">
      <w:r>
        <w:rPr>
          <w:rFonts w:hint="eastAsia"/>
        </w:rPr>
        <w:t>З</w:t>
      </w:r>
      <w:r>
        <w:t></w:t>
      </w:r>
      <w:r>
        <w:rPr>
          <w:rFonts w:hint="eastAsia"/>
        </w:rPr>
        <w:t>інвестором</w:t>
      </w:r>
      <w:r>
        <w:t></w:t>
      </w:r>
      <w:r>
        <w:rPr>
          <w:rFonts w:hint="eastAsia"/>
        </w:rPr>
        <w:t>–</w:t>
      </w:r>
      <w:r>
        <w:t></w:t>
      </w:r>
      <w:r>
        <w:rPr>
          <w:rFonts w:hint="eastAsia"/>
        </w:rPr>
        <w:t>переможцем</w:t>
      </w:r>
      <w:r>
        <w:t></w:t>
      </w:r>
      <w:r>
        <w:rPr>
          <w:rFonts w:hint="eastAsia"/>
        </w:rPr>
        <w:t>конкурсу</w:t>
      </w:r>
      <w:r>
        <w:t></w:t>
      </w:r>
      <w:r>
        <w:rPr>
          <w:rFonts w:hint="eastAsia"/>
        </w:rPr>
        <w:t>укладається</w:t>
      </w:r>
      <w:r>
        <w:t></w:t>
      </w:r>
      <w:r>
        <w:rPr>
          <w:rFonts w:hint="eastAsia"/>
        </w:rPr>
        <w:t>інвестиційний</w:t>
      </w:r>
      <w:r>
        <w:t></w:t>
      </w:r>
      <w:r>
        <w:rPr>
          <w:rFonts w:hint="eastAsia"/>
        </w:rPr>
        <w:t>договір</w:t>
      </w:r>
      <w:r>
        <w:t></w:t>
      </w:r>
      <w:r>
        <w:rPr>
          <w:rFonts w:hint="eastAsia"/>
        </w:rPr>
        <w:t>на</w:t>
      </w:r>
    </w:p>
    <w:p w:rsidR="006906A4" w:rsidRDefault="006906A4" w:rsidP="006906A4">
      <w:r>
        <w:rPr>
          <w:rFonts w:hint="eastAsia"/>
        </w:rPr>
        <w:t>умовах</w:t>
      </w:r>
      <w:r>
        <w:t></w:t>
      </w:r>
      <w:r>
        <w:rPr>
          <w:rFonts w:hint="eastAsia"/>
        </w:rPr>
        <w:t>проведення</w:t>
      </w:r>
      <w:r>
        <w:t></w:t>
      </w:r>
      <w:r>
        <w:rPr>
          <w:rFonts w:hint="eastAsia"/>
        </w:rPr>
        <w:t>інвестиційного</w:t>
      </w:r>
      <w:r>
        <w:t></w:t>
      </w:r>
      <w:r>
        <w:rPr>
          <w:rFonts w:hint="eastAsia"/>
        </w:rPr>
        <w:t>конкурсу</w:t>
      </w:r>
      <w:r>
        <w:t></w:t>
      </w:r>
      <w:r>
        <w:t></w:t>
      </w:r>
    </w:p>
    <w:p w:rsidR="006906A4" w:rsidRDefault="006906A4" w:rsidP="006906A4">
      <w:r>
        <w:t></w:t>
      </w:r>
      <w:r>
        <w:t></w:t>
      </w:r>
      <w:r>
        <w:t></w:t>
      </w:r>
      <w:r>
        <w:t></w:t>
      </w:r>
      <w:r>
        <w:rPr>
          <w:rFonts w:hint="eastAsia"/>
        </w:rPr>
        <w:t>Договір</w:t>
      </w:r>
      <w:r>
        <w:t></w:t>
      </w:r>
      <w:r>
        <w:rPr>
          <w:rFonts w:hint="eastAsia"/>
        </w:rPr>
        <w:t>про</w:t>
      </w:r>
      <w:r>
        <w:t></w:t>
      </w:r>
      <w:r>
        <w:rPr>
          <w:rFonts w:hint="eastAsia"/>
        </w:rPr>
        <w:t>спільну</w:t>
      </w:r>
      <w:r>
        <w:t></w:t>
      </w:r>
      <w:r>
        <w:rPr>
          <w:rFonts w:hint="eastAsia"/>
        </w:rPr>
        <w:t>діяльність</w:t>
      </w:r>
      <w:r>
        <w:t></w:t>
      </w:r>
      <w:r>
        <w:rPr>
          <w:rFonts w:hint="eastAsia"/>
        </w:rPr>
        <w:t>в</w:t>
      </w:r>
      <w:r>
        <w:t></w:t>
      </w:r>
      <w:r>
        <w:rPr>
          <w:rFonts w:hint="eastAsia"/>
        </w:rPr>
        <w:t>будівництві</w:t>
      </w:r>
      <w:r>
        <w:t></w:t>
      </w:r>
      <w:r>
        <w:rPr>
          <w:rFonts w:hint="eastAsia"/>
        </w:rPr>
        <w:t>та</w:t>
      </w:r>
      <w:r>
        <w:t></w:t>
      </w:r>
      <w:r>
        <w:rPr>
          <w:rFonts w:hint="eastAsia"/>
        </w:rPr>
        <w:t>договір</w:t>
      </w:r>
      <w:r>
        <w:t></w:t>
      </w:r>
      <w:r>
        <w:rPr>
          <w:rFonts w:hint="eastAsia"/>
        </w:rPr>
        <w:t>про</w:t>
      </w:r>
      <w:r>
        <w:t></w:t>
      </w:r>
      <w:r>
        <w:rPr>
          <w:rFonts w:hint="eastAsia"/>
        </w:rPr>
        <w:t>пайову</w:t>
      </w:r>
      <w:r>
        <w:t></w:t>
      </w:r>
      <w:r>
        <w:rPr>
          <w:rFonts w:hint="eastAsia"/>
        </w:rPr>
        <w:t>участь</w:t>
      </w:r>
    </w:p>
    <w:p w:rsidR="006906A4" w:rsidRDefault="006906A4" w:rsidP="006906A4">
      <w:r>
        <w:rPr>
          <w:rFonts w:hint="eastAsia"/>
        </w:rPr>
        <w:t>в</w:t>
      </w:r>
      <w:r>
        <w:t></w:t>
      </w:r>
      <w:r>
        <w:rPr>
          <w:rFonts w:hint="eastAsia"/>
        </w:rPr>
        <w:t>будівництві</w:t>
      </w:r>
      <w:r>
        <w:t></w:t>
      </w:r>
      <w:r>
        <w:rPr>
          <w:rFonts w:hint="eastAsia"/>
        </w:rPr>
        <w:t>мають</w:t>
      </w:r>
      <w:r>
        <w:t></w:t>
      </w:r>
      <w:r>
        <w:rPr>
          <w:rFonts w:hint="eastAsia"/>
        </w:rPr>
        <w:t>різну</w:t>
      </w:r>
      <w:r>
        <w:t></w:t>
      </w:r>
      <w:r>
        <w:rPr>
          <w:rFonts w:hint="eastAsia"/>
        </w:rPr>
        <w:t>правову</w:t>
      </w:r>
      <w:r>
        <w:t></w:t>
      </w:r>
      <w:r>
        <w:rPr>
          <w:rFonts w:hint="eastAsia"/>
        </w:rPr>
        <w:t>природу</w:t>
      </w:r>
      <w:r>
        <w:t></w:t>
      </w:r>
    </w:p>
    <w:p w:rsidR="006906A4" w:rsidRDefault="006906A4" w:rsidP="006906A4">
      <w:r>
        <w:rPr>
          <w:rFonts w:hint="eastAsia"/>
        </w:rPr>
        <w:t>Ознаки</w:t>
      </w:r>
      <w:r>
        <w:t></w:t>
      </w:r>
      <w:r>
        <w:rPr>
          <w:rFonts w:hint="eastAsia"/>
        </w:rPr>
        <w:t>договору</w:t>
      </w:r>
      <w:r>
        <w:t></w:t>
      </w:r>
      <w:r>
        <w:rPr>
          <w:rFonts w:hint="eastAsia"/>
        </w:rPr>
        <w:t>про</w:t>
      </w:r>
      <w:r>
        <w:t></w:t>
      </w:r>
      <w:r>
        <w:rPr>
          <w:rFonts w:hint="eastAsia"/>
        </w:rPr>
        <w:t>спільну</w:t>
      </w:r>
      <w:r>
        <w:t></w:t>
      </w:r>
      <w:r>
        <w:rPr>
          <w:rFonts w:hint="eastAsia"/>
        </w:rPr>
        <w:t>діяльність</w:t>
      </w:r>
      <w:r>
        <w:t></w:t>
      </w:r>
      <w:r>
        <w:rPr>
          <w:rFonts w:hint="eastAsia"/>
        </w:rPr>
        <w:t>в</w:t>
      </w:r>
      <w:r>
        <w:t></w:t>
      </w:r>
      <w:r>
        <w:rPr>
          <w:rFonts w:hint="eastAsia"/>
        </w:rPr>
        <w:t>будівництві</w:t>
      </w:r>
      <w:r>
        <w:t></w:t>
      </w:r>
      <w:r>
        <w:t></w:t>
      </w:r>
      <w:r>
        <w:rPr>
          <w:rFonts w:hint="eastAsia"/>
        </w:rPr>
        <w:t>різновид</w:t>
      </w:r>
      <w:r>
        <w:t></w:t>
      </w:r>
      <w:r>
        <w:rPr>
          <w:rFonts w:hint="eastAsia"/>
        </w:rPr>
        <w:t>договору</w:t>
      </w:r>
    </w:p>
    <w:p w:rsidR="006906A4" w:rsidRDefault="006906A4" w:rsidP="006906A4">
      <w:r>
        <w:rPr>
          <w:rFonts w:hint="eastAsia"/>
        </w:rPr>
        <w:t>простого</w:t>
      </w:r>
      <w:r>
        <w:t></w:t>
      </w:r>
      <w:r>
        <w:rPr>
          <w:rFonts w:hint="eastAsia"/>
        </w:rPr>
        <w:t>товариства</w:t>
      </w:r>
      <w:r>
        <w:t></w:t>
      </w:r>
      <w:r>
        <w:rPr>
          <w:rFonts w:hint="eastAsia"/>
        </w:rPr>
        <w:t>як</w:t>
      </w:r>
      <w:r>
        <w:t></w:t>
      </w:r>
      <w:r>
        <w:rPr>
          <w:rFonts w:hint="eastAsia"/>
        </w:rPr>
        <w:t>організаційно</w:t>
      </w:r>
      <w:r>
        <w:t></w:t>
      </w:r>
      <w:r>
        <w:rPr>
          <w:rFonts w:hint="eastAsia"/>
        </w:rPr>
        <w:t>господарського</w:t>
      </w:r>
      <w:r>
        <w:t></w:t>
      </w:r>
      <w:r>
        <w:rPr>
          <w:rFonts w:hint="eastAsia"/>
        </w:rPr>
        <w:t>договору</w:t>
      </w:r>
      <w:r>
        <w:t></w:t>
      </w:r>
      <w:r>
        <w:t></w:t>
      </w:r>
      <w:r>
        <w:rPr>
          <w:rFonts w:hint="eastAsia"/>
        </w:rPr>
        <w:t>сторони</w:t>
      </w:r>
      <w:r>
        <w:t></w:t>
      </w:r>
      <w:r>
        <w:rPr>
          <w:rFonts w:hint="eastAsia"/>
        </w:rPr>
        <w:t>–</w:t>
      </w:r>
    </w:p>
    <w:p w:rsidR="006906A4" w:rsidRDefault="006906A4" w:rsidP="006906A4">
      <w:r>
        <w:rPr>
          <w:rFonts w:hint="eastAsia"/>
        </w:rPr>
        <w:t>учасники</w:t>
      </w:r>
      <w:r>
        <w:t></w:t>
      </w:r>
      <w:r>
        <w:rPr>
          <w:rFonts w:hint="eastAsia"/>
        </w:rPr>
        <w:t>спільної</w:t>
      </w:r>
      <w:r>
        <w:t></w:t>
      </w:r>
      <w:r>
        <w:rPr>
          <w:rFonts w:hint="eastAsia"/>
        </w:rPr>
        <w:t>діяльності</w:t>
      </w:r>
      <w:r>
        <w:t></w:t>
      </w:r>
      <w:r>
        <w:t></w:t>
      </w:r>
      <w:r>
        <w:rPr>
          <w:rFonts w:hint="eastAsia"/>
        </w:rPr>
        <w:t>сторони</w:t>
      </w:r>
      <w:r>
        <w:t></w:t>
      </w:r>
      <w:r>
        <w:rPr>
          <w:rFonts w:hint="eastAsia"/>
        </w:rPr>
        <w:t>мають</w:t>
      </w:r>
      <w:r>
        <w:t></w:t>
      </w:r>
      <w:r>
        <w:rPr>
          <w:rFonts w:hint="eastAsia"/>
        </w:rPr>
        <w:t>спільну</w:t>
      </w:r>
      <w:r>
        <w:t></w:t>
      </w:r>
      <w:r>
        <w:rPr>
          <w:rFonts w:hint="eastAsia"/>
        </w:rPr>
        <w:t>мету</w:t>
      </w:r>
      <w:r>
        <w:t></w:t>
      </w:r>
      <w:r>
        <w:t></w:t>
      </w:r>
      <w:r>
        <w:rPr>
          <w:rFonts w:hint="eastAsia"/>
        </w:rPr>
        <w:t>здійснюється</w:t>
      </w:r>
    </w:p>
    <w:p w:rsidR="006906A4" w:rsidRDefault="006906A4" w:rsidP="006906A4">
      <w:r>
        <w:rPr>
          <w:rFonts w:hint="eastAsia"/>
        </w:rPr>
        <w:t>об’єднання</w:t>
      </w:r>
      <w:r>
        <w:t></w:t>
      </w:r>
      <w:r>
        <w:rPr>
          <w:rFonts w:hint="eastAsia"/>
        </w:rPr>
        <w:t>вкладів</w:t>
      </w:r>
      <w:r>
        <w:t></w:t>
      </w:r>
      <w:r>
        <w:rPr>
          <w:rFonts w:hint="eastAsia"/>
        </w:rPr>
        <w:t>сторін</w:t>
      </w:r>
      <w:r>
        <w:t></w:t>
      </w:r>
      <w:r>
        <w:t></w:t>
      </w:r>
      <w:r>
        <w:rPr>
          <w:rFonts w:hint="eastAsia"/>
        </w:rPr>
        <w:t>утворюється</w:t>
      </w:r>
      <w:r>
        <w:t></w:t>
      </w:r>
      <w:r>
        <w:rPr>
          <w:rFonts w:hint="eastAsia"/>
        </w:rPr>
        <w:t>спільна</w:t>
      </w:r>
      <w:r>
        <w:t></w:t>
      </w:r>
      <w:r>
        <w:rPr>
          <w:rFonts w:hint="eastAsia"/>
        </w:rPr>
        <w:t>часткова</w:t>
      </w:r>
      <w:r>
        <w:t></w:t>
      </w:r>
      <w:r>
        <w:rPr>
          <w:rFonts w:hint="eastAsia"/>
        </w:rPr>
        <w:t>власність</w:t>
      </w:r>
      <w:r>
        <w:t></w:t>
      </w:r>
      <w:r>
        <w:t></w:t>
      </w:r>
      <w:r>
        <w:rPr>
          <w:rFonts w:hint="eastAsia"/>
        </w:rPr>
        <w:t>здійснюється</w:t>
      </w:r>
    </w:p>
    <w:p w:rsidR="006906A4" w:rsidRDefault="006906A4" w:rsidP="006906A4">
      <w:r>
        <w:rPr>
          <w:rFonts w:hint="eastAsia"/>
        </w:rPr>
        <w:t>координація</w:t>
      </w:r>
      <w:r>
        <w:t></w:t>
      </w:r>
      <w:r>
        <w:rPr>
          <w:rFonts w:hint="eastAsia"/>
        </w:rPr>
        <w:t>спільних</w:t>
      </w:r>
      <w:r>
        <w:t></w:t>
      </w:r>
      <w:r>
        <w:rPr>
          <w:rFonts w:hint="eastAsia"/>
        </w:rPr>
        <w:t>дій</w:t>
      </w:r>
      <w:r>
        <w:t></w:t>
      </w:r>
      <w:r>
        <w:rPr>
          <w:rFonts w:hint="eastAsia"/>
        </w:rPr>
        <w:t>учасників</w:t>
      </w:r>
      <w:r>
        <w:t></w:t>
      </w:r>
      <w:r>
        <w:rPr>
          <w:rFonts w:hint="eastAsia"/>
        </w:rPr>
        <w:t>та</w:t>
      </w:r>
      <w:r>
        <w:t></w:t>
      </w:r>
      <w:r>
        <w:rPr>
          <w:rFonts w:hint="eastAsia"/>
        </w:rPr>
        <w:t>ведення</w:t>
      </w:r>
      <w:r>
        <w:t></w:t>
      </w:r>
      <w:r>
        <w:rPr>
          <w:rFonts w:hint="eastAsia"/>
        </w:rPr>
        <w:t>їх</w:t>
      </w:r>
      <w:r>
        <w:t></w:t>
      </w:r>
      <w:r>
        <w:rPr>
          <w:rFonts w:hint="eastAsia"/>
        </w:rPr>
        <w:t>спільних</w:t>
      </w:r>
      <w:r>
        <w:t></w:t>
      </w:r>
      <w:r>
        <w:rPr>
          <w:rFonts w:hint="eastAsia"/>
        </w:rPr>
        <w:t>справ</w:t>
      </w:r>
      <w:r>
        <w:t></w:t>
      </w:r>
      <w:r>
        <w:t></w:t>
      </w:r>
      <w:r>
        <w:rPr>
          <w:rFonts w:hint="eastAsia"/>
        </w:rPr>
        <w:t>оплатність</w:t>
      </w:r>
      <w:r>
        <w:t></w:t>
      </w:r>
      <w:r>
        <w:rPr>
          <w:rFonts w:hint="eastAsia"/>
        </w:rPr>
        <w:t>у</w:t>
      </w:r>
    </w:p>
    <w:p w:rsidR="006906A4" w:rsidRDefault="006906A4" w:rsidP="006906A4">
      <w:r>
        <w:rPr>
          <w:rFonts w:hint="eastAsia"/>
        </w:rPr>
        <w:t>класичному</w:t>
      </w:r>
      <w:r>
        <w:t></w:t>
      </w:r>
      <w:r>
        <w:rPr>
          <w:rFonts w:hint="eastAsia"/>
        </w:rPr>
        <w:t>вигляді</w:t>
      </w:r>
      <w:r>
        <w:t></w:t>
      </w:r>
      <w:r>
        <w:rPr>
          <w:rFonts w:hint="eastAsia"/>
        </w:rPr>
        <w:t>відсутня</w:t>
      </w:r>
      <w:r>
        <w:t></w:t>
      </w:r>
      <w:r>
        <w:t></w:t>
      </w:r>
      <w:r>
        <w:rPr>
          <w:rFonts w:hint="eastAsia"/>
        </w:rPr>
        <w:t>договір</w:t>
      </w:r>
      <w:r>
        <w:t></w:t>
      </w:r>
      <w:r>
        <w:rPr>
          <w:rFonts w:hint="eastAsia"/>
        </w:rPr>
        <w:t>укладається</w:t>
      </w:r>
      <w:r>
        <w:t></w:t>
      </w:r>
      <w:r>
        <w:rPr>
          <w:rFonts w:hint="eastAsia"/>
        </w:rPr>
        <w:t>на</w:t>
      </w:r>
      <w:r>
        <w:t></w:t>
      </w:r>
      <w:r>
        <w:rPr>
          <w:rFonts w:hint="eastAsia"/>
        </w:rPr>
        <w:t>основі</w:t>
      </w:r>
      <w:r>
        <w:t></w:t>
      </w:r>
      <w:r>
        <w:rPr>
          <w:rFonts w:hint="eastAsia"/>
        </w:rPr>
        <w:t>вільного</w:t>
      </w:r>
    </w:p>
    <w:p w:rsidR="006906A4" w:rsidRDefault="006906A4" w:rsidP="006906A4">
      <w:r>
        <w:rPr>
          <w:rFonts w:hint="eastAsia"/>
        </w:rPr>
        <w:t>волевиявлення</w:t>
      </w:r>
      <w:r>
        <w:t></w:t>
      </w:r>
      <w:r>
        <w:rPr>
          <w:rFonts w:hint="eastAsia"/>
        </w:rPr>
        <w:t>сторін</w:t>
      </w:r>
      <w:r>
        <w:t></w:t>
      </w:r>
    </w:p>
    <w:p w:rsidR="006906A4" w:rsidRDefault="006906A4" w:rsidP="006906A4">
      <w:r>
        <w:rPr>
          <w:rFonts w:hint="eastAsia"/>
        </w:rPr>
        <w:t>Ознаки</w:t>
      </w:r>
      <w:r>
        <w:t></w:t>
      </w:r>
      <w:r>
        <w:rPr>
          <w:rFonts w:hint="eastAsia"/>
        </w:rPr>
        <w:t>договору</w:t>
      </w:r>
      <w:r>
        <w:t></w:t>
      </w:r>
      <w:r>
        <w:rPr>
          <w:rFonts w:hint="eastAsia"/>
        </w:rPr>
        <w:t>про</w:t>
      </w:r>
      <w:r>
        <w:t></w:t>
      </w:r>
      <w:r>
        <w:rPr>
          <w:rFonts w:hint="eastAsia"/>
        </w:rPr>
        <w:t>пайову</w:t>
      </w:r>
      <w:r>
        <w:t></w:t>
      </w:r>
      <w:r>
        <w:rPr>
          <w:rFonts w:hint="eastAsia"/>
        </w:rPr>
        <w:t>участь</w:t>
      </w:r>
      <w:r>
        <w:t></w:t>
      </w:r>
      <w:r>
        <w:rPr>
          <w:rFonts w:hint="eastAsia"/>
        </w:rPr>
        <w:t>в</w:t>
      </w:r>
      <w:r>
        <w:t></w:t>
      </w:r>
      <w:r>
        <w:rPr>
          <w:rFonts w:hint="eastAsia"/>
        </w:rPr>
        <w:t>будівництві</w:t>
      </w:r>
      <w:r>
        <w:t></w:t>
      </w:r>
      <w:r>
        <w:t></w:t>
      </w:r>
      <w:r>
        <w:rPr>
          <w:rFonts w:hint="eastAsia"/>
        </w:rPr>
        <w:t>різновид</w:t>
      </w:r>
      <w:r>
        <w:t></w:t>
      </w:r>
      <w:r>
        <w:rPr>
          <w:rFonts w:hint="eastAsia"/>
        </w:rPr>
        <w:t>інвестиційного</w:t>
      </w:r>
    </w:p>
    <w:p w:rsidR="006906A4" w:rsidRDefault="006906A4" w:rsidP="006906A4">
      <w:r>
        <w:rPr>
          <w:rFonts w:hint="eastAsia"/>
        </w:rPr>
        <w:t>договору</w:t>
      </w:r>
      <w:r>
        <w:t></w:t>
      </w:r>
      <w:r>
        <w:rPr>
          <w:rFonts w:hint="eastAsia"/>
        </w:rPr>
        <w:t>в</w:t>
      </w:r>
      <w:r>
        <w:t></w:t>
      </w:r>
      <w:r>
        <w:rPr>
          <w:rFonts w:hint="eastAsia"/>
        </w:rPr>
        <w:t>будівництві</w:t>
      </w:r>
      <w:r>
        <w:t></w:t>
      </w:r>
      <w:r>
        <w:rPr>
          <w:rFonts w:hint="eastAsia"/>
        </w:rPr>
        <w:t>як</w:t>
      </w:r>
      <w:r>
        <w:t></w:t>
      </w:r>
      <w:r>
        <w:rPr>
          <w:rFonts w:hint="eastAsia"/>
        </w:rPr>
        <w:t>майново</w:t>
      </w:r>
      <w:r>
        <w:t></w:t>
      </w:r>
      <w:r>
        <w:rPr>
          <w:rFonts w:hint="eastAsia"/>
        </w:rPr>
        <w:t>господарського</w:t>
      </w:r>
      <w:r>
        <w:t></w:t>
      </w:r>
      <w:r>
        <w:rPr>
          <w:rFonts w:hint="eastAsia"/>
        </w:rPr>
        <w:t>договору</w:t>
      </w:r>
      <w:r>
        <w:t></w:t>
      </w:r>
      <w:r>
        <w:t></w:t>
      </w:r>
      <w:r>
        <w:rPr>
          <w:rFonts w:hint="eastAsia"/>
        </w:rPr>
        <w:t>сторони</w:t>
      </w:r>
      <w:r>
        <w:t></w:t>
      </w:r>
      <w:r>
        <w:rPr>
          <w:rFonts w:hint="eastAsia"/>
        </w:rPr>
        <w:t>–</w:t>
      </w:r>
      <w:r>
        <w:t></w:t>
      </w:r>
      <w:r>
        <w:rPr>
          <w:rFonts w:hint="eastAsia"/>
        </w:rPr>
        <w:t>замовник</w:t>
      </w:r>
    </w:p>
    <w:p w:rsidR="006906A4" w:rsidRDefault="006906A4" w:rsidP="006906A4">
      <w:r>
        <w:rPr>
          <w:rFonts w:hint="eastAsia"/>
        </w:rPr>
        <w:t>та</w:t>
      </w:r>
      <w:r>
        <w:t></w:t>
      </w:r>
      <w:r>
        <w:rPr>
          <w:rFonts w:hint="eastAsia"/>
        </w:rPr>
        <w:t>інвестор</w:t>
      </w:r>
      <w:r>
        <w:t></w:t>
      </w:r>
      <w:r>
        <w:t></w:t>
      </w:r>
      <w:r>
        <w:rPr>
          <w:rFonts w:hint="eastAsia"/>
        </w:rPr>
        <w:t>сторони</w:t>
      </w:r>
      <w:r>
        <w:t></w:t>
      </w:r>
      <w:r>
        <w:rPr>
          <w:rFonts w:hint="eastAsia"/>
        </w:rPr>
        <w:t>мають</w:t>
      </w:r>
      <w:r>
        <w:t></w:t>
      </w:r>
      <w:r>
        <w:rPr>
          <w:rFonts w:hint="eastAsia"/>
        </w:rPr>
        <w:t>протилежні</w:t>
      </w:r>
      <w:r>
        <w:t></w:t>
      </w:r>
      <w:r>
        <w:rPr>
          <w:rFonts w:hint="eastAsia"/>
        </w:rPr>
        <w:t>інтереси</w:t>
      </w:r>
      <w:r>
        <w:t></w:t>
      </w:r>
      <w:r>
        <w:t></w:t>
      </w:r>
      <w:r>
        <w:rPr>
          <w:rFonts w:hint="eastAsia"/>
        </w:rPr>
        <w:t>інвестор</w:t>
      </w:r>
      <w:r>
        <w:t></w:t>
      </w:r>
      <w:r>
        <w:rPr>
          <w:rFonts w:hint="eastAsia"/>
        </w:rPr>
        <w:t>надає</w:t>
      </w:r>
      <w:r>
        <w:t></w:t>
      </w:r>
      <w:r>
        <w:rPr>
          <w:rFonts w:hint="eastAsia"/>
        </w:rPr>
        <w:t>кошти</w:t>
      </w:r>
      <w:r>
        <w:t></w:t>
      </w:r>
      <w:r>
        <w:rPr>
          <w:rFonts w:hint="eastAsia"/>
        </w:rPr>
        <w:t>замовнику</w:t>
      </w:r>
      <w:r>
        <w:t></w:t>
      </w:r>
      <w:r>
        <w:t></w:t>
      </w:r>
    </w:p>
    <w:p w:rsidR="006906A4" w:rsidRDefault="006906A4" w:rsidP="006906A4">
      <w:r>
        <w:t></w:t>
      </w:r>
      <w:r>
        <w:t></w:t>
      </w:r>
      <w:r>
        <w:t></w:t>
      </w:r>
    </w:p>
    <w:p w:rsidR="006906A4" w:rsidRDefault="006906A4" w:rsidP="006906A4">
      <w:r>
        <w:rPr>
          <w:rFonts w:hint="eastAsia"/>
        </w:rPr>
        <w:t>право</w:t>
      </w:r>
      <w:r>
        <w:t></w:t>
      </w:r>
      <w:r>
        <w:rPr>
          <w:rFonts w:hint="eastAsia"/>
        </w:rPr>
        <w:t>власності</w:t>
      </w:r>
      <w:r>
        <w:t></w:t>
      </w:r>
      <w:r>
        <w:rPr>
          <w:rFonts w:hint="eastAsia"/>
        </w:rPr>
        <w:t>на</w:t>
      </w:r>
      <w:r>
        <w:t></w:t>
      </w:r>
      <w:r>
        <w:rPr>
          <w:rFonts w:hint="eastAsia"/>
        </w:rPr>
        <w:t>об’єкт</w:t>
      </w:r>
      <w:r>
        <w:t></w:t>
      </w:r>
      <w:r>
        <w:rPr>
          <w:rFonts w:hint="eastAsia"/>
        </w:rPr>
        <w:t>інвестування</w:t>
      </w:r>
      <w:r>
        <w:t></w:t>
      </w:r>
      <w:r>
        <w:rPr>
          <w:rFonts w:hint="eastAsia"/>
        </w:rPr>
        <w:t>набуває</w:t>
      </w:r>
      <w:r>
        <w:t></w:t>
      </w:r>
      <w:r>
        <w:rPr>
          <w:rFonts w:hint="eastAsia"/>
        </w:rPr>
        <w:t>інвестор</w:t>
      </w:r>
      <w:r>
        <w:t></w:t>
      </w:r>
      <w:r>
        <w:t></w:t>
      </w:r>
      <w:r>
        <w:rPr>
          <w:rFonts w:hint="eastAsia"/>
        </w:rPr>
        <w:t>сторони</w:t>
      </w:r>
      <w:r>
        <w:t></w:t>
      </w:r>
      <w:r>
        <w:rPr>
          <w:rFonts w:hint="eastAsia"/>
        </w:rPr>
        <w:t>отримують</w:t>
      </w:r>
    </w:p>
    <w:p w:rsidR="006906A4" w:rsidRDefault="006906A4" w:rsidP="006906A4">
      <w:r>
        <w:rPr>
          <w:rFonts w:hint="eastAsia"/>
        </w:rPr>
        <w:t>зустрічне</w:t>
      </w:r>
      <w:r>
        <w:t></w:t>
      </w:r>
      <w:r>
        <w:rPr>
          <w:rFonts w:hint="eastAsia"/>
        </w:rPr>
        <w:t>відшкодування</w:t>
      </w:r>
      <w:r>
        <w:t></w:t>
      </w:r>
      <w:r>
        <w:t></w:t>
      </w:r>
      <w:r>
        <w:rPr>
          <w:rFonts w:hint="eastAsia"/>
        </w:rPr>
        <w:t>договір</w:t>
      </w:r>
      <w:r>
        <w:t></w:t>
      </w:r>
      <w:r>
        <w:rPr>
          <w:rFonts w:hint="eastAsia"/>
        </w:rPr>
        <w:t>укладається</w:t>
      </w:r>
      <w:r>
        <w:t></w:t>
      </w:r>
      <w:r>
        <w:rPr>
          <w:rFonts w:hint="eastAsia"/>
        </w:rPr>
        <w:t>на</w:t>
      </w:r>
      <w:r>
        <w:t></w:t>
      </w:r>
      <w:r>
        <w:rPr>
          <w:rFonts w:hint="eastAsia"/>
        </w:rPr>
        <w:t>основі</w:t>
      </w:r>
      <w:r>
        <w:t></w:t>
      </w:r>
      <w:r>
        <w:rPr>
          <w:rFonts w:hint="eastAsia"/>
        </w:rPr>
        <w:t>стандартних</w:t>
      </w:r>
      <w:r>
        <w:t></w:t>
      </w:r>
      <w:r>
        <w:rPr>
          <w:rFonts w:hint="eastAsia"/>
        </w:rPr>
        <w:t>умов</w:t>
      </w:r>
      <w:r>
        <w:t></w:t>
      </w:r>
    </w:p>
    <w:p w:rsidR="006906A4" w:rsidRDefault="006906A4" w:rsidP="006906A4">
      <w:r>
        <w:t></w:t>
      </w:r>
      <w:r>
        <w:t></w:t>
      </w:r>
      <w:r>
        <w:t></w:t>
      </w:r>
      <w:r>
        <w:t></w:t>
      </w:r>
      <w:r>
        <w:rPr>
          <w:rFonts w:hint="eastAsia"/>
        </w:rPr>
        <w:t>Державне</w:t>
      </w:r>
      <w:r>
        <w:t></w:t>
      </w:r>
      <w:r>
        <w:rPr>
          <w:rFonts w:hint="eastAsia"/>
        </w:rPr>
        <w:t>інвестування</w:t>
      </w:r>
      <w:r>
        <w:t></w:t>
      </w:r>
      <w:r>
        <w:rPr>
          <w:rFonts w:hint="eastAsia"/>
        </w:rPr>
        <w:t>об’єктів</w:t>
      </w:r>
      <w:r>
        <w:t></w:t>
      </w:r>
      <w:r>
        <w:rPr>
          <w:rFonts w:hint="eastAsia"/>
        </w:rPr>
        <w:t>публічної</w:t>
      </w:r>
      <w:r>
        <w:t></w:t>
      </w:r>
      <w:r>
        <w:rPr>
          <w:rFonts w:hint="eastAsia"/>
        </w:rPr>
        <w:t>інфраструктури</w:t>
      </w:r>
      <w:r>
        <w:t></w:t>
      </w:r>
      <w:r>
        <w:rPr>
          <w:rFonts w:hint="eastAsia"/>
        </w:rPr>
        <w:t>повинно</w:t>
      </w:r>
    </w:p>
    <w:p w:rsidR="006906A4" w:rsidRDefault="006906A4" w:rsidP="006906A4">
      <w:r>
        <w:rPr>
          <w:rFonts w:hint="eastAsia"/>
        </w:rPr>
        <w:t>здійснюватися</w:t>
      </w:r>
      <w:r>
        <w:t></w:t>
      </w:r>
      <w:r>
        <w:rPr>
          <w:rFonts w:hint="eastAsia"/>
        </w:rPr>
        <w:t>на</w:t>
      </w:r>
      <w:r>
        <w:t></w:t>
      </w:r>
      <w:r>
        <w:rPr>
          <w:rFonts w:hint="eastAsia"/>
        </w:rPr>
        <w:t>основі</w:t>
      </w:r>
      <w:r>
        <w:t></w:t>
      </w:r>
      <w:r>
        <w:rPr>
          <w:rFonts w:hint="eastAsia"/>
        </w:rPr>
        <w:t>загальної</w:t>
      </w:r>
      <w:r>
        <w:t></w:t>
      </w:r>
      <w:r>
        <w:rPr>
          <w:rFonts w:hint="eastAsia"/>
        </w:rPr>
        <w:t>системи</w:t>
      </w:r>
      <w:r>
        <w:t></w:t>
      </w:r>
      <w:r>
        <w:rPr>
          <w:rFonts w:hint="eastAsia"/>
        </w:rPr>
        <w:t>управління</w:t>
      </w:r>
      <w:r>
        <w:t></w:t>
      </w:r>
      <w:r>
        <w:rPr>
          <w:rFonts w:hint="eastAsia"/>
        </w:rPr>
        <w:t>публічними</w:t>
      </w:r>
      <w:r>
        <w:t></w:t>
      </w:r>
      <w:r>
        <w:rPr>
          <w:rFonts w:hint="eastAsia"/>
        </w:rPr>
        <w:t>інвестиціями</w:t>
      </w:r>
      <w:r>
        <w:t></w:t>
      </w:r>
    </w:p>
    <w:p w:rsidR="006906A4" w:rsidRDefault="006906A4" w:rsidP="006906A4">
      <w:r>
        <w:rPr>
          <w:rFonts w:hint="eastAsia"/>
        </w:rPr>
        <w:t>яка</w:t>
      </w:r>
      <w:r>
        <w:t></w:t>
      </w:r>
      <w:r>
        <w:rPr>
          <w:rFonts w:hint="eastAsia"/>
        </w:rPr>
        <w:t>охоплює</w:t>
      </w:r>
      <w:r>
        <w:t></w:t>
      </w:r>
      <w:r>
        <w:rPr>
          <w:rFonts w:hint="eastAsia"/>
        </w:rPr>
        <w:t>усі</w:t>
      </w:r>
      <w:r>
        <w:t></w:t>
      </w:r>
      <w:r>
        <w:rPr>
          <w:rFonts w:hint="eastAsia"/>
        </w:rPr>
        <w:t>етапи</w:t>
      </w:r>
      <w:r>
        <w:t></w:t>
      </w:r>
      <w:r>
        <w:rPr>
          <w:rFonts w:hint="eastAsia"/>
        </w:rPr>
        <w:t>циклу</w:t>
      </w:r>
      <w:r>
        <w:t></w:t>
      </w:r>
      <w:r>
        <w:rPr>
          <w:rFonts w:hint="eastAsia"/>
        </w:rPr>
        <w:t>державних</w:t>
      </w:r>
      <w:r>
        <w:t></w:t>
      </w:r>
      <w:r>
        <w:rPr>
          <w:rFonts w:hint="eastAsia"/>
        </w:rPr>
        <w:t>інвестицій</w:t>
      </w:r>
      <w:r>
        <w:t></w:t>
      </w:r>
    </w:p>
    <w:p w:rsidR="006906A4" w:rsidRDefault="006906A4" w:rsidP="006906A4">
      <w:r>
        <w:rPr>
          <w:rFonts w:hint="eastAsia"/>
        </w:rPr>
        <w:t>•</w:t>
      </w:r>
      <w:r>
        <w:t></w:t>
      </w:r>
      <w:r>
        <w:rPr>
          <w:rFonts w:hint="eastAsia"/>
        </w:rPr>
        <w:t>ідентифікація</w:t>
      </w:r>
      <w:r>
        <w:t></w:t>
      </w:r>
      <w:r>
        <w:rPr>
          <w:rFonts w:hint="eastAsia"/>
        </w:rPr>
        <w:t>потреб</w:t>
      </w:r>
      <w:r>
        <w:t></w:t>
      </w:r>
      <w:r>
        <w:rPr>
          <w:rFonts w:hint="eastAsia"/>
        </w:rPr>
        <w:t>та</w:t>
      </w:r>
      <w:r>
        <w:t></w:t>
      </w:r>
      <w:r>
        <w:rPr>
          <w:rFonts w:hint="eastAsia"/>
        </w:rPr>
        <w:t>визначення</w:t>
      </w:r>
      <w:r>
        <w:t></w:t>
      </w:r>
      <w:r>
        <w:rPr>
          <w:rFonts w:hint="eastAsia"/>
        </w:rPr>
        <w:t>пріоритетів</w:t>
      </w:r>
      <w:r>
        <w:t></w:t>
      </w:r>
      <w:r>
        <w:rPr>
          <w:rFonts w:hint="eastAsia"/>
        </w:rPr>
        <w:t>державних</w:t>
      </w:r>
      <w:r>
        <w:t></w:t>
      </w:r>
      <w:r>
        <w:rPr>
          <w:rFonts w:hint="eastAsia"/>
        </w:rPr>
        <w:t>інвестицій</w:t>
      </w:r>
      <w:r>
        <w:t></w:t>
      </w:r>
    </w:p>
    <w:p w:rsidR="006906A4" w:rsidRDefault="006906A4" w:rsidP="006906A4">
      <w:r>
        <w:rPr>
          <w:rFonts w:hint="eastAsia"/>
        </w:rPr>
        <w:t>•</w:t>
      </w:r>
      <w:r>
        <w:t></w:t>
      </w:r>
      <w:r>
        <w:rPr>
          <w:rFonts w:hint="eastAsia"/>
        </w:rPr>
        <w:t>попередній</w:t>
      </w:r>
      <w:r>
        <w:t></w:t>
      </w:r>
      <w:r>
        <w:rPr>
          <w:rFonts w:hint="eastAsia"/>
        </w:rPr>
        <w:t>відбір</w:t>
      </w:r>
      <w:r>
        <w:t></w:t>
      </w:r>
      <w:r>
        <w:rPr>
          <w:rFonts w:hint="eastAsia"/>
        </w:rPr>
        <w:t>проекту</w:t>
      </w:r>
      <w:r>
        <w:t></w:t>
      </w:r>
    </w:p>
    <w:p w:rsidR="006906A4" w:rsidRDefault="006906A4" w:rsidP="006906A4">
      <w:r>
        <w:rPr>
          <w:rFonts w:hint="eastAsia"/>
        </w:rPr>
        <w:t>•</w:t>
      </w:r>
      <w:r>
        <w:t></w:t>
      </w:r>
      <w:r>
        <w:rPr>
          <w:rFonts w:hint="eastAsia"/>
        </w:rPr>
        <w:t>формалізована</w:t>
      </w:r>
      <w:r>
        <w:t></w:t>
      </w:r>
      <w:r>
        <w:rPr>
          <w:rFonts w:hint="eastAsia"/>
        </w:rPr>
        <w:t>оцінка</w:t>
      </w:r>
      <w:r>
        <w:t></w:t>
      </w:r>
      <w:r>
        <w:rPr>
          <w:rFonts w:hint="eastAsia"/>
        </w:rPr>
        <w:t>проекту</w:t>
      </w:r>
      <w:r>
        <w:t></w:t>
      </w:r>
    </w:p>
    <w:p w:rsidR="006906A4" w:rsidRDefault="006906A4" w:rsidP="006906A4">
      <w:r>
        <w:rPr>
          <w:rFonts w:hint="eastAsia"/>
        </w:rPr>
        <w:t>•</w:t>
      </w:r>
      <w:r>
        <w:t></w:t>
      </w:r>
      <w:r>
        <w:rPr>
          <w:rFonts w:hint="eastAsia"/>
        </w:rPr>
        <w:t>остаточний</w:t>
      </w:r>
      <w:r>
        <w:t></w:t>
      </w:r>
      <w:r>
        <w:rPr>
          <w:rFonts w:hint="eastAsia"/>
        </w:rPr>
        <w:t>відбір</w:t>
      </w:r>
      <w:r>
        <w:t></w:t>
      </w:r>
      <w:r>
        <w:rPr>
          <w:rFonts w:hint="eastAsia"/>
        </w:rPr>
        <w:t>і</w:t>
      </w:r>
      <w:r>
        <w:t></w:t>
      </w:r>
      <w:r>
        <w:rPr>
          <w:rFonts w:hint="eastAsia"/>
        </w:rPr>
        <w:t>бюджетування</w:t>
      </w:r>
      <w:r>
        <w:t></w:t>
      </w:r>
      <w:r>
        <w:rPr>
          <w:rFonts w:hint="eastAsia"/>
        </w:rPr>
        <w:t>проекту</w:t>
      </w:r>
      <w:r>
        <w:t></w:t>
      </w:r>
    </w:p>
    <w:p w:rsidR="006906A4" w:rsidRDefault="006906A4" w:rsidP="006906A4">
      <w:r>
        <w:rPr>
          <w:rFonts w:hint="eastAsia"/>
        </w:rPr>
        <w:t>•</w:t>
      </w:r>
      <w:r>
        <w:t></w:t>
      </w:r>
      <w:r>
        <w:rPr>
          <w:rFonts w:hint="eastAsia"/>
        </w:rPr>
        <w:t>вибір</w:t>
      </w:r>
      <w:r>
        <w:t></w:t>
      </w:r>
      <w:r>
        <w:rPr>
          <w:rFonts w:hint="eastAsia"/>
        </w:rPr>
        <w:t>виконавців</w:t>
      </w:r>
      <w:r>
        <w:t></w:t>
      </w:r>
      <w:r>
        <w:rPr>
          <w:rFonts w:hint="eastAsia"/>
        </w:rPr>
        <w:t>за</w:t>
      </w:r>
      <w:r>
        <w:t></w:t>
      </w:r>
      <w:r>
        <w:rPr>
          <w:rFonts w:hint="eastAsia"/>
        </w:rPr>
        <w:t>проектом</w:t>
      </w:r>
      <w:r>
        <w:t></w:t>
      </w:r>
      <w:r>
        <w:t></w:t>
      </w:r>
      <w:r>
        <w:rPr>
          <w:rFonts w:hint="eastAsia"/>
        </w:rPr>
        <w:t>публічна</w:t>
      </w:r>
      <w:r>
        <w:t></w:t>
      </w:r>
      <w:r>
        <w:rPr>
          <w:rFonts w:hint="eastAsia"/>
        </w:rPr>
        <w:t>закупівля</w:t>
      </w:r>
      <w:r>
        <w:t></w:t>
      </w:r>
      <w:r>
        <w:t></w:t>
      </w:r>
    </w:p>
    <w:p w:rsidR="006906A4" w:rsidRDefault="006906A4" w:rsidP="006906A4">
      <w:r>
        <w:rPr>
          <w:rFonts w:hint="eastAsia"/>
        </w:rPr>
        <w:t>•</w:t>
      </w:r>
      <w:r>
        <w:t></w:t>
      </w:r>
      <w:r>
        <w:rPr>
          <w:rFonts w:hint="eastAsia"/>
        </w:rPr>
        <w:t>реалізація</w:t>
      </w:r>
      <w:r>
        <w:t></w:t>
      </w:r>
      <w:r>
        <w:rPr>
          <w:rFonts w:hint="eastAsia"/>
        </w:rPr>
        <w:t>проекту</w:t>
      </w:r>
      <w:r>
        <w:t></w:t>
      </w:r>
    </w:p>
    <w:p w:rsidR="006906A4" w:rsidRDefault="006906A4" w:rsidP="006906A4">
      <w:r>
        <w:rPr>
          <w:rFonts w:hint="eastAsia"/>
        </w:rPr>
        <w:t>•</w:t>
      </w:r>
      <w:r>
        <w:t></w:t>
      </w:r>
      <w:r>
        <w:rPr>
          <w:rFonts w:hint="eastAsia"/>
        </w:rPr>
        <w:t>огляд</w:t>
      </w:r>
      <w:r>
        <w:t></w:t>
      </w:r>
      <w:r>
        <w:rPr>
          <w:rFonts w:hint="eastAsia"/>
        </w:rPr>
        <w:t>результатів</w:t>
      </w:r>
      <w:r>
        <w:t></w:t>
      </w:r>
      <w:r>
        <w:rPr>
          <w:rFonts w:hint="eastAsia"/>
        </w:rPr>
        <w:t>та</w:t>
      </w:r>
      <w:r>
        <w:t></w:t>
      </w:r>
      <w:r>
        <w:t></w:t>
      </w:r>
      <w:r>
        <w:t></w:t>
      </w:r>
      <w:r>
        <w:t></w:t>
      </w:r>
      <w:r>
        <w:t></w:t>
      </w:r>
      <w:r>
        <w:t></w:t>
      </w:r>
      <w:r>
        <w:t></w:t>
      </w:r>
      <w:r>
        <w:t></w:t>
      </w:r>
      <w:r>
        <w:t></w:t>
      </w:r>
      <w:r>
        <w:rPr>
          <w:rFonts w:hint="eastAsia"/>
        </w:rPr>
        <w:t>оцінка</w:t>
      </w:r>
      <w:r>
        <w:t></w:t>
      </w:r>
      <w:r>
        <w:rPr>
          <w:rFonts w:hint="eastAsia"/>
        </w:rPr>
        <w:t>проекту</w:t>
      </w:r>
      <w:r>
        <w:t></w:t>
      </w:r>
    </w:p>
    <w:p w:rsidR="006906A4" w:rsidRDefault="006906A4" w:rsidP="006906A4">
      <w:r>
        <w:rPr>
          <w:rFonts w:hint="eastAsia"/>
        </w:rPr>
        <w:t>В</w:t>
      </w:r>
      <w:r>
        <w:t></w:t>
      </w:r>
      <w:r>
        <w:rPr>
          <w:rFonts w:hint="eastAsia"/>
        </w:rPr>
        <w:t>рамках</w:t>
      </w:r>
      <w:r>
        <w:t></w:t>
      </w:r>
      <w:r>
        <w:rPr>
          <w:rFonts w:hint="eastAsia"/>
        </w:rPr>
        <w:t>такої</w:t>
      </w:r>
      <w:r>
        <w:t></w:t>
      </w:r>
      <w:r>
        <w:rPr>
          <w:rFonts w:hint="eastAsia"/>
        </w:rPr>
        <w:t>системи</w:t>
      </w:r>
      <w:r>
        <w:t></w:t>
      </w:r>
      <w:r>
        <w:rPr>
          <w:rFonts w:hint="eastAsia"/>
        </w:rPr>
        <w:t>має</w:t>
      </w:r>
      <w:r>
        <w:t></w:t>
      </w:r>
      <w:r>
        <w:rPr>
          <w:rFonts w:hint="eastAsia"/>
        </w:rPr>
        <w:t>бути</w:t>
      </w:r>
      <w:r>
        <w:t></w:t>
      </w:r>
      <w:r>
        <w:rPr>
          <w:rFonts w:hint="eastAsia"/>
        </w:rPr>
        <w:t>забезпечено</w:t>
      </w:r>
      <w:r>
        <w:t></w:t>
      </w:r>
      <w:r>
        <w:rPr>
          <w:rFonts w:hint="eastAsia"/>
        </w:rPr>
        <w:t>системну</w:t>
      </w:r>
      <w:r>
        <w:t></w:t>
      </w:r>
      <w:r>
        <w:rPr>
          <w:rFonts w:hint="eastAsia"/>
        </w:rPr>
        <w:t>інтеграцію</w:t>
      </w:r>
    </w:p>
    <w:p w:rsidR="006906A4" w:rsidRDefault="006906A4" w:rsidP="006906A4">
      <w:r>
        <w:rPr>
          <w:rFonts w:hint="eastAsia"/>
        </w:rPr>
        <w:t>законодавства</w:t>
      </w:r>
      <w:r>
        <w:t></w:t>
      </w:r>
      <w:r>
        <w:rPr>
          <w:rFonts w:hint="eastAsia"/>
        </w:rPr>
        <w:t>про</w:t>
      </w:r>
      <w:r>
        <w:t></w:t>
      </w:r>
      <w:r>
        <w:rPr>
          <w:rFonts w:hint="eastAsia"/>
        </w:rPr>
        <w:t>державні</w:t>
      </w:r>
      <w:r>
        <w:t></w:t>
      </w:r>
      <w:r>
        <w:rPr>
          <w:rFonts w:hint="eastAsia"/>
        </w:rPr>
        <w:t>інвестиційні</w:t>
      </w:r>
      <w:r>
        <w:t></w:t>
      </w:r>
      <w:r>
        <w:rPr>
          <w:rFonts w:hint="eastAsia"/>
        </w:rPr>
        <w:t>проекти</w:t>
      </w:r>
      <w:r>
        <w:t></w:t>
      </w:r>
      <w:r>
        <w:rPr>
          <w:rFonts w:hint="eastAsia"/>
        </w:rPr>
        <w:t>та</w:t>
      </w:r>
      <w:r>
        <w:t></w:t>
      </w:r>
      <w:r>
        <w:rPr>
          <w:rFonts w:hint="eastAsia"/>
        </w:rPr>
        <w:t>про</w:t>
      </w:r>
      <w:r>
        <w:t></w:t>
      </w:r>
      <w:r>
        <w:rPr>
          <w:rFonts w:hint="eastAsia"/>
        </w:rPr>
        <w:t>державно</w:t>
      </w:r>
      <w:r>
        <w:t></w:t>
      </w:r>
      <w:r>
        <w:rPr>
          <w:rFonts w:hint="eastAsia"/>
        </w:rPr>
        <w:t>приватне</w:t>
      </w:r>
    </w:p>
    <w:p w:rsidR="006906A4" w:rsidRDefault="006906A4" w:rsidP="006906A4">
      <w:r>
        <w:rPr>
          <w:rFonts w:hint="eastAsia"/>
        </w:rPr>
        <w:t>партнерство</w:t>
      </w:r>
      <w:r>
        <w:t></w:t>
      </w:r>
      <w:r>
        <w:t></w:t>
      </w:r>
      <w:r>
        <w:rPr>
          <w:rFonts w:hint="eastAsia"/>
        </w:rPr>
        <w:t>з</w:t>
      </w:r>
      <w:r>
        <w:t></w:t>
      </w:r>
      <w:r>
        <w:rPr>
          <w:rFonts w:hint="eastAsia"/>
        </w:rPr>
        <w:t>виявленням</w:t>
      </w:r>
      <w:r>
        <w:t></w:t>
      </w:r>
      <w:r>
        <w:rPr>
          <w:rFonts w:hint="eastAsia"/>
        </w:rPr>
        <w:t>потенційних</w:t>
      </w:r>
      <w:r>
        <w:t></w:t>
      </w:r>
      <w:r>
        <w:rPr>
          <w:rFonts w:hint="eastAsia"/>
        </w:rPr>
        <w:t>проектів</w:t>
      </w:r>
      <w:r>
        <w:t></w:t>
      </w:r>
      <w:r>
        <w:rPr>
          <w:rFonts w:hint="eastAsia"/>
        </w:rPr>
        <w:t>ДПП</w:t>
      </w:r>
      <w:r>
        <w:t></w:t>
      </w:r>
      <w:r>
        <w:rPr>
          <w:rFonts w:hint="eastAsia"/>
        </w:rPr>
        <w:t>на</w:t>
      </w:r>
      <w:r>
        <w:t></w:t>
      </w:r>
      <w:r>
        <w:rPr>
          <w:rFonts w:hint="eastAsia"/>
        </w:rPr>
        <w:t>етапі</w:t>
      </w:r>
      <w:r>
        <w:t></w:t>
      </w:r>
      <w:r>
        <w:rPr>
          <w:rFonts w:hint="eastAsia"/>
        </w:rPr>
        <w:t>попереднього</w:t>
      </w:r>
    </w:p>
    <w:p w:rsidR="006906A4" w:rsidRDefault="006906A4" w:rsidP="006906A4">
      <w:r>
        <w:rPr>
          <w:rFonts w:hint="eastAsia"/>
        </w:rPr>
        <w:t>відбору</w:t>
      </w:r>
      <w:r>
        <w:t></w:t>
      </w:r>
      <w:r>
        <w:rPr>
          <w:rFonts w:hint="eastAsia"/>
        </w:rPr>
        <w:t>і</w:t>
      </w:r>
      <w:r>
        <w:t></w:t>
      </w:r>
      <w:r>
        <w:rPr>
          <w:rFonts w:hint="eastAsia"/>
        </w:rPr>
        <w:t>подальшою</w:t>
      </w:r>
      <w:r>
        <w:t></w:t>
      </w:r>
      <w:r>
        <w:rPr>
          <w:rFonts w:hint="eastAsia"/>
        </w:rPr>
        <w:t>оцінкою</w:t>
      </w:r>
      <w:r>
        <w:t></w:t>
      </w:r>
      <w:r>
        <w:rPr>
          <w:rFonts w:hint="eastAsia"/>
        </w:rPr>
        <w:t>ефективності</w:t>
      </w:r>
      <w:r>
        <w:t></w:t>
      </w:r>
      <w:r>
        <w:rPr>
          <w:rFonts w:hint="eastAsia"/>
        </w:rPr>
        <w:t>їх</w:t>
      </w:r>
      <w:r>
        <w:t></w:t>
      </w:r>
      <w:r>
        <w:rPr>
          <w:rFonts w:hint="eastAsia"/>
        </w:rPr>
        <w:t>здійснення</w:t>
      </w:r>
      <w:r>
        <w:t></w:t>
      </w:r>
      <w:r>
        <w:rPr>
          <w:rFonts w:hint="eastAsia"/>
        </w:rPr>
        <w:t>з</w:t>
      </w:r>
      <w:r>
        <w:t></w:t>
      </w:r>
      <w:r>
        <w:rPr>
          <w:rFonts w:hint="eastAsia"/>
        </w:rPr>
        <w:t>урахуванням</w:t>
      </w:r>
    </w:p>
    <w:p w:rsidR="006906A4" w:rsidRDefault="006906A4" w:rsidP="006906A4">
      <w:r>
        <w:rPr>
          <w:rFonts w:hint="eastAsia"/>
        </w:rPr>
        <w:t>особливостей</w:t>
      </w:r>
      <w:r>
        <w:t></w:t>
      </w:r>
      <w:r>
        <w:t></w:t>
      </w:r>
      <w:r>
        <w:rPr>
          <w:rFonts w:hint="eastAsia"/>
        </w:rPr>
        <w:t>передбачених</w:t>
      </w:r>
      <w:r>
        <w:t></w:t>
      </w:r>
      <w:r>
        <w:rPr>
          <w:rFonts w:hint="eastAsia"/>
        </w:rPr>
        <w:t>саме</w:t>
      </w:r>
      <w:r>
        <w:t></w:t>
      </w:r>
      <w:r>
        <w:rPr>
          <w:rFonts w:hint="eastAsia"/>
        </w:rPr>
        <w:t>для</w:t>
      </w:r>
      <w:r>
        <w:t></w:t>
      </w:r>
      <w:r>
        <w:rPr>
          <w:rFonts w:hint="eastAsia"/>
        </w:rPr>
        <w:t>проектів</w:t>
      </w:r>
      <w:r>
        <w:t></w:t>
      </w:r>
      <w:r>
        <w:rPr>
          <w:rFonts w:hint="eastAsia"/>
        </w:rPr>
        <w:t>ДПП</w:t>
      </w:r>
      <w:r>
        <w:t></w:t>
      </w:r>
    </w:p>
    <w:p w:rsidR="006906A4" w:rsidRDefault="006906A4" w:rsidP="006906A4">
      <w:r>
        <w:t></w:t>
      </w:r>
      <w:r>
        <w:t></w:t>
      </w:r>
      <w:r>
        <w:t></w:t>
      </w:r>
      <w:r>
        <w:t></w:t>
      </w:r>
      <w:r>
        <w:rPr>
          <w:rFonts w:hint="eastAsia"/>
        </w:rPr>
        <w:t>Для</w:t>
      </w:r>
      <w:r>
        <w:t></w:t>
      </w:r>
      <w:r>
        <w:rPr>
          <w:rFonts w:hint="eastAsia"/>
        </w:rPr>
        <w:t>забезпечення</w:t>
      </w:r>
      <w:r>
        <w:t></w:t>
      </w:r>
      <w:r>
        <w:rPr>
          <w:rFonts w:hint="eastAsia"/>
        </w:rPr>
        <w:t>відповідності</w:t>
      </w:r>
      <w:r>
        <w:t></w:t>
      </w:r>
      <w:r>
        <w:rPr>
          <w:rFonts w:hint="eastAsia"/>
        </w:rPr>
        <w:t>законодавства</w:t>
      </w:r>
      <w:r>
        <w:t></w:t>
      </w:r>
      <w:r>
        <w:rPr>
          <w:rFonts w:hint="eastAsia"/>
        </w:rPr>
        <w:t>України</w:t>
      </w:r>
      <w:r>
        <w:t></w:t>
      </w:r>
      <w:r>
        <w:rPr>
          <w:rFonts w:hint="eastAsia"/>
        </w:rPr>
        <w:t>про</w:t>
      </w:r>
      <w:r>
        <w:t></w:t>
      </w:r>
      <w:r>
        <w:rPr>
          <w:rFonts w:hint="eastAsia"/>
        </w:rPr>
        <w:t>державні</w:t>
      </w:r>
    </w:p>
    <w:p w:rsidR="006906A4" w:rsidRDefault="006906A4" w:rsidP="006906A4">
      <w:r>
        <w:rPr>
          <w:rFonts w:hint="eastAsia"/>
        </w:rPr>
        <w:t>інвестиційні</w:t>
      </w:r>
      <w:r>
        <w:t></w:t>
      </w:r>
      <w:r>
        <w:rPr>
          <w:rFonts w:hint="eastAsia"/>
        </w:rPr>
        <w:t>проекти</w:t>
      </w:r>
      <w:r>
        <w:t></w:t>
      </w:r>
      <w:r>
        <w:rPr>
          <w:rFonts w:hint="eastAsia"/>
        </w:rPr>
        <w:t>кращій</w:t>
      </w:r>
      <w:r>
        <w:t></w:t>
      </w:r>
      <w:r>
        <w:rPr>
          <w:rFonts w:hint="eastAsia"/>
        </w:rPr>
        <w:t>світовій</w:t>
      </w:r>
      <w:r>
        <w:t></w:t>
      </w:r>
      <w:r>
        <w:rPr>
          <w:rFonts w:hint="eastAsia"/>
        </w:rPr>
        <w:t>практиці</w:t>
      </w:r>
      <w:r>
        <w:t></w:t>
      </w:r>
      <w:r>
        <w:rPr>
          <w:rFonts w:hint="eastAsia"/>
        </w:rPr>
        <w:t>необхідними</w:t>
      </w:r>
      <w:r>
        <w:t></w:t>
      </w:r>
      <w:r>
        <w:rPr>
          <w:rFonts w:hint="eastAsia"/>
        </w:rPr>
        <w:t>є</w:t>
      </w:r>
      <w:r>
        <w:t></w:t>
      </w:r>
      <w:r>
        <w:rPr>
          <w:rFonts w:hint="eastAsia"/>
        </w:rPr>
        <w:t>такі</w:t>
      </w:r>
      <w:r>
        <w:t></w:t>
      </w:r>
      <w:r>
        <w:rPr>
          <w:rFonts w:hint="eastAsia"/>
        </w:rPr>
        <w:t>заходи</w:t>
      </w:r>
      <w:r>
        <w:t></w:t>
      </w:r>
      <w:r>
        <w:t></w:t>
      </w:r>
      <w:r>
        <w:rPr>
          <w:rFonts w:hint="eastAsia"/>
        </w:rPr>
        <w:t>як</w:t>
      </w:r>
      <w:r>
        <w:t></w:t>
      </w:r>
    </w:p>
    <w:p w:rsidR="006906A4" w:rsidRDefault="006906A4" w:rsidP="006906A4">
      <w:r>
        <w:rPr>
          <w:rFonts w:hint="eastAsia"/>
        </w:rPr>
        <w:t>удосконалення</w:t>
      </w:r>
      <w:r>
        <w:t></w:t>
      </w:r>
      <w:r>
        <w:rPr>
          <w:rFonts w:hint="eastAsia"/>
        </w:rPr>
        <w:t>нормативно</w:t>
      </w:r>
      <w:r>
        <w:t></w:t>
      </w:r>
      <w:r>
        <w:rPr>
          <w:rFonts w:hint="eastAsia"/>
        </w:rPr>
        <w:t>правової</w:t>
      </w:r>
      <w:r>
        <w:t></w:t>
      </w:r>
      <w:r>
        <w:rPr>
          <w:rFonts w:hint="eastAsia"/>
        </w:rPr>
        <w:t>бази</w:t>
      </w:r>
      <w:r>
        <w:t></w:t>
      </w:r>
      <w:r>
        <w:rPr>
          <w:rFonts w:hint="eastAsia"/>
        </w:rPr>
        <w:t>планування</w:t>
      </w:r>
      <w:r>
        <w:t></w:t>
      </w:r>
      <w:r>
        <w:rPr>
          <w:rFonts w:hint="eastAsia"/>
        </w:rPr>
        <w:t>державних</w:t>
      </w:r>
      <w:r>
        <w:t></w:t>
      </w:r>
      <w:r>
        <w:rPr>
          <w:rFonts w:hint="eastAsia"/>
        </w:rPr>
        <w:t>інвестицій</w:t>
      </w:r>
    </w:p>
    <w:p w:rsidR="006906A4" w:rsidRDefault="006906A4" w:rsidP="006906A4">
      <w:r>
        <w:rPr>
          <w:rFonts w:hint="eastAsia"/>
        </w:rPr>
        <w:t>в</w:t>
      </w:r>
      <w:r>
        <w:t></w:t>
      </w:r>
      <w:r>
        <w:rPr>
          <w:rFonts w:hint="eastAsia"/>
        </w:rPr>
        <w:t>напрямку</w:t>
      </w:r>
      <w:r>
        <w:t></w:t>
      </w:r>
      <w:r>
        <w:rPr>
          <w:rFonts w:hint="eastAsia"/>
        </w:rPr>
        <w:t>більш</w:t>
      </w:r>
      <w:r>
        <w:t></w:t>
      </w:r>
      <w:r>
        <w:rPr>
          <w:rFonts w:hint="eastAsia"/>
        </w:rPr>
        <w:t>обґрунтованого</w:t>
      </w:r>
      <w:r>
        <w:t></w:t>
      </w:r>
      <w:r>
        <w:t></w:t>
      </w:r>
      <w:r>
        <w:rPr>
          <w:rFonts w:hint="eastAsia"/>
        </w:rPr>
        <w:t>чіткого</w:t>
      </w:r>
      <w:r>
        <w:t></w:t>
      </w:r>
      <w:r>
        <w:rPr>
          <w:rFonts w:hint="eastAsia"/>
        </w:rPr>
        <w:t>і</w:t>
      </w:r>
      <w:r>
        <w:t></w:t>
      </w:r>
      <w:r>
        <w:rPr>
          <w:rFonts w:hint="eastAsia"/>
        </w:rPr>
        <w:t>деталізованого</w:t>
      </w:r>
      <w:r>
        <w:t></w:t>
      </w:r>
      <w:r>
        <w:rPr>
          <w:rFonts w:hint="eastAsia"/>
        </w:rPr>
        <w:t>визначення</w:t>
      </w:r>
      <w:r>
        <w:t></w:t>
      </w:r>
      <w:r>
        <w:rPr>
          <w:rFonts w:hint="eastAsia"/>
        </w:rPr>
        <w:t>пріоритетів</w:t>
      </w:r>
    </w:p>
    <w:p w:rsidR="006906A4" w:rsidRDefault="006906A4" w:rsidP="006906A4">
      <w:r>
        <w:rPr>
          <w:rFonts w:hint="eastAsia"/>
        </w:rPr>
        <w:t>таких</w:t>
      </w:r>
      <w:r>
        <w:t></w:t>
      </w:r>
      <w:r>
        <w:rPr>
          <w:rFonts w:hint="eastAsia"/>
        </w:rPr>
        <w:t>інвестицій</w:t>
      </w:r>
      <w:r>
        <w:t></w:t>
      </w:r>
    </w:p>
    <w:p w:rsidR="006906A4" w:rsidRDefault="006906A4" w:rsidP="006906A4">
      <w:r>
        <w:rPr>
          <w:rFonts w:hint="eastAsia"/>
        </w:rPr>
        <w:t>нормативна</w:t>
      </w:r>
      <w:r>
        <w:t></w:t>
      </w:r>
      <w:r>
        <w:rPr>
          <w:rFonts w:hint="eastAsia"/>
        </w:rPr>
        <w:t>розробка</w:t>
      </w:r>
      <w:r>
        <w:t></w:t>
      </w:r>
      <w:r>
        <w:rPr>
          <w:rFonts w:hint="eastAsia"/>
        </w:rPr>
        <w:t>та</w:t>
      </w:r>
      <w:r>
        <w:t></w:t>
      </w:r>
      <w:r>
        <w:rPr>
          <w:rFonts w:hint="eastAsia"/>
        </w:rPr>
        <w:t>впровадження</w:t>
      </w:r>
      <w:r>
        <w:t></w:t>
      </w:r>
      <w:r>
        <w:rPr>
          <w:rFonts w:hint="eastAsia"/>
        </w:rPr>
        <w:t>конкретних</w:t>
      </w:r>
      <w:r>
        <w:t></w:t>
      </w:r>
      <w:r>
        <w:rPr>
          <w:rFonts w:hint="eastAsia"/>
        </w:rPr>
        <w:t>критеріїв</w:t>
      </w:r>
      <w:r>
        <w:t></w:t>
      </w:r>
      <w:r>
        <w:rPr>
          <w:rFonts w:hint="eastAsia"/>
        </w:rPr>
        <w:t>прийнятності</w:t>
      </w:r>
    </w:p>
    <w:p w:rsidR="006906A4" w:rsidRDefault="006906A4" w:rsidP="006906A4">
      <w:r>
        <w:rPr>
          <w:rFonts w:hint="eastAsia"/>
        </w:rPr>
        <w:t>пропозицій</w:t>
      </w:r>
      <w:r>
        <w:t></w:t>
      </w:r>
      <w:r>
        <w:rPr>
          <w:rFonts w:hint="eastAsia"/>
        </w:rPr>
        <w:t>щодо</w:t>
      </w:r>
      <w:r>
        <w:t></w:t>
      </w:r>
      <w:r>
        <w:rPr>
          <w:rFonts w:hint="eastAsia"/>
        </w:rPr>
        <w:t>здійснення</w:t>
      </w:r>
      <w:r>
        <w:t></w:t>
      </w:r>
      <w:r>
        <w:rPr>
          <w:rFonts w:hint="eastAsia"/>
        </w:rPr>
        <w:t>державних</w:t>
      </w:r>
      <w:r>
        <w:t></w:t>
      </w:r>
      <w:r>
        <w:rPr>
          <w:rFonts w:hint="eastAsia"/>
        </w:rPr>
        <w:t>інвестиційних</w:t>
      </w:r>
      <w:r>
        <w:t></w:t>
      </w:r>
      <w:r>
        <w:rPr>
          <w:rFonts w:hint="eastAsia"/>
        </w:rPr>
        <w:t>проектів</w:t>
      </w:r>
      <w:r>
        <w:t></w:t>
      </w:r>
      <w:r>
        <w:t></w:t>
      </w:r>
      <w:r>
        <w:rPr>
          <w:rFonts w:hint="eastAsia"/>
        </w:rPr>
        <w:t>які</w:t>
      </w:r>
      <w:r>
        <w:t></w:t>
      </w:r>
      <w:r>
        <w:rPr>
          <w:rFonts w:hint="eastAsia"/>
        </w:rPr>
        <w:t>виходять</w:t>
      </w:r>
      <w:r>
        <w:t></w:t>
      </w:r>
      <w:r>
        <w:rPr>
          <w:rFonts w:hint="eastAsia"/>
        </w:rPr>
        <w:t>від</w:t>
      </w:r>
    </w:p>
    <w:p w:rsidR="006906A4" w:rsidRDefault="006906A4" w:rsidP="006906A4">
      <w:r>
        <w:rPr>
          <w:rFonts w:hint="eastAsia"/>
        </w:rPr>
        <w:t>приватних</w:t>
      </w:r>
      <w:r>
        <w:t></w:t>
      </w:r>
      <w:r>
        <w:rPr>
          <w:rFonts w:hint="eastAsia"/>
        </w:rPr>
        <w:t>суб’єктів</w:t>
      </w:r>
      <w:r>
        <w:t></w:t>
      </w:r>
      <w:r>
        <w:rPr>
          <w:rFonts w:hint="eastAsia"/>
        </w:rPr>
        <w:t>господарювання</w:t>
      </w:r>
      <w:r>
        <w:t></w:t>
      </w:r>
      <w:r>
        <w:t></w:t>
      </w:r>
      <w:r>
        <w:rPr>
          <w:rFonts w:hint="eastAsia"/>
        </w:rPr>
        <w:t>незапитувані</w:t>
      </w:r>
      <w:r>
        <w:t></w:t>
      </w:r>
      <w:r>
        <w:rPr>
          <w:rFonts w:hint="eastAsia"/>
        </w:rPr>
        <w:t>пропозиції</w:t>
      </w:r>
      <w:r>
        <w:t></w:t>
      </w:r>
      <w:r>
        <w:t></w:t>
      </w:r>
    </w:p>
    <w:p w:rsidR="006906A4" w:rsidRDefault="006906A4" w:rsidP="006906A4">
      <w:r>
        <w:rPr>
          <w:rFonts w:hint="eastAsia"/>
        </w:rPr>
        <w:t>прийняття</w:t>
      </w:r>
      <w:r>
        <w:t></w:t>
      </w:r>
      <w:r>
        <w:rPr>
          <w:rFonts w:hint="eastAsia"/>
        </w:rPr>
        <w:t>національного</w:t>
      </w:r>
      <w:r>
        <w:t></w:t>
      </w:r>
      <w:r>
        <w:rPr>
          <w:rFonts w:hint="eastAsia"/>
        </w:rPr>
        <w:t>Керівництва</w:t>
      </w:r>
      <w:r>
        <w:t></w:t>
      </w:r>
      <w:r>
        <w:rPr>
          <w:rFonts w:hint="eastAsia"/>
        </w:rPr>
        <w:t>з</w:t>
      </w:r>
      <w:r>
        <w:t></w:t>
      </w:r>
      <w:r>
        <w:rPr>
          <w:rFonts w:hint="eastAsia"/>
        </w:rPr>
        <w:t>вигодо</w:t>
      </w:r>
      <w:r>
        <w:t></w:t>
      </w:r>
      <w:r>
        <w:rPr>
          <w:rFonts w:hint="eastAsia"/>
        </w:rPr>
        <w:t>витратного</w:t>
      </w:r>
      <w:r>
        <w:t></w:t>
      </w:r>
      <w:r>
        <w:rPr>
          <w:rFonts w:hint="eastAsia"/>
        </w:rPr>
        <w:t>аналізу</w:t>
      </w:r>
    </w:p>
    <w:p w:rsidR="006906A4" w:rsidRDefault="006906A4" w:rsidP="006906A4">
      <w:r>
        <w:rPr>
          <w:rFonts w:hint="eastAsia"/>
        </w:rPr>
        <w:t>інвестиційних</w:t>
      </w:r>
      <w:r>
        <w:t></w:t>
      </w:r>
      <w:r>
        <w:rPr>
          <w:rFonts w:hint="eastAsia"/>
        </w:rPr>
        <w:t>проектів</w:t>
      </w:r>
      <w:r>
        <w:t></w:t>
      </w:r>
    </w:p>
    <w:p w:rsidR="006906A4" w:rsidRDefault="006906A4" w:rsidP="006906A4">
      <w:r>
        <w:rPr>
          <w:rFonts w:hint="eastAsia"/>
        </w:rPr>
        <w:t>усунення</w:t>
      </w:r>
      <w:r>
        <w:t></w:t>
      </w:r>
      <w:r>
        <w:rPr>
          <w:rFonts w:hint="eastAsia"/>
        </w:rPr>
        <w:t>дублюючих</w:t>
      </w:r>
      <w:r>
        <w:t></w:t>
      </w:r>
      <w:r>
        <w:rPr>
          <w:rFonts w:hint="eastAsia"/>
        </w:rPr>
        <w:t>процедур</w:t>
      </w:r>
      <w:r>
        <w:t></w:t>
      </w:r>
      <w:r>
        <w:rPr>
          <w:rFonts w:hint="eastAsia"/>
        </w:rPr>
        <w:t>економічної</w:t>
      </w:r>
      <w:r>
        <w:t></w:t>
      </w:r>
      <w:r>
        <w:rPr>
          <w:rFonts w:hint="eastAsia"/>
        </w:rPr>
        <w:t>оцінки</w:t>
      </w:r>
      <w:r>
        <w:t></w:t>
      </w:r>
      <w:r>
        <w:rPr>
          <w:rFonts w:hint="eastAsia"/>
        </w:rPr>
        <w:t>проекту</w:t>
      </w:r>
      <w:r>
        <w:t></w:t>
      </w:r>
      <w:r>
        <w:rPr>
          <w:rFonts w:hint="eastAsia"/>
        </w:rPr>
        <w:t>та</w:t>
      </w:r>
      <w:r>
        <w:t></w:t>
      </w:r>
      <w:r>
        <w:rPr>
          <w:rFonts w:hint="eastAsia"/>
        </w:rPr>
        <w:t>його</w:t>
      </w:r>
    </w:p>
    <w:p w:rsidR="006906A4" w:rsidRDefault="006906A4" w:rsidP="006906A4">
      <w:r>
        <w:rPr>
          <w:rFonts w:hint="eastAsia"/>
        </w:rPr>
        <w:t>обов’язкової</w:t>
      </w:r>
      <w:r>
        <w:t></w:t>
      </w:r>
      <w:r>
        <w:rPr>
          <w:rFonts w:hint="eastAsia"/>
        </w:rPr>
        <w:t>державної</w:t>
      </w:r>
      <w:r>
        <w:t></w:t>
      </w:r>
      <w:r>
        <w:rPr>
          <w:rFonts w:hint="eastAsia"/>
        </w:rPr>
        <w:t>експертизи</w:t>
      </w:r>
      <w:r>
        <w:t></w:t>
      </w:r>
      <w:r>
        <w:rPr>
          <w:rFonts w:hint="eastAsia"/>
        </w:rPr>
        <w:t>та</w:t>
      </w:r>
      <w:r>
        <w:t></w:t>
      </w:r>
      <w:r>
        <w:rPr>
          <w:rFonts w:hint="eastAsia"/>
        </w:rPr>
        <w:t>запровадження</w:t>
      </w:r>
      <w:r>
        <w:t></w:t>
      </w:r>
      <w:r>
        <w:rPr>
          <w:rFonts w:hint="eastAsia"/>
        </w:rPr>
        <w:t>єдиної</w:t>
      </w:r>
      <w:r>
        <w:t></w:t>
      </w:r>
      <w:r>
        <w:rPr>
          <w:rFonts w:hint="eastAsia"/>
        </w:rPr>
        <w:t>процедури</w:t>
      </w:r>
      <w:r>
        <w:t></w:t>
      </w:r>
      <w:r>
        <w:rPr>
          <w:rFonts w:hint="eastAsia"/>
        </w:rPr>
        <w:t>вигодо</w:t>
      </w:r>
      <w:r>
        <w:t></w:t>
      </w:r>
    </w:p>
    <w:p w:rsidR="006906A4" w:rsidRDefault="006906A4" w:rsidP="006906A4">
      <w:r>
        <w:t></w:t>
      </w:r>
      <w:r>
        <w:t></w:t>
      </w:r>
      <w:r>
        <w:t></w:t>
      </w:r>
    </w:p>
    <w:p w:rsidR="006906A4" w:rsidRDefault="006906A4" w:rsidP="006906A4">
      <w:r>
        <w:rPr>
          <w:rFonts w:hint="eastAsia"/>
        </w:rPr>
        <w:t>витратного</w:t>
      </w:r>
      <w:r>
        <w:t></w:t>
      </w:r>
      <w:r>
        <w:rPr>
          <w:rFonts w:hint="eastAsia"/>
        </w:rPr>
        <w:t>аналізу</w:t>
      </w:r>
      <w:r>
        <w:t></w:t>
      </w:r>
      <w:r>
        <w:rPr>
          <w:rFonts w:hint="eastAsia"/>
        </w:rPr>
        <w:t>проекту</w:t>
      </w:r>
      <w:r>
        <w:t></w:t>
      </w:r>
      <w:r>
        <w:t></w:t>
      </w:r>
      <w:r>
        <w:rPr>
          <w:rFonts w:hint="eastAsia"/>
        </w:rPr>
        <w:t>що</w:t>
      </w:r>
      <w:r>
        <w:t></w:t>
      </w:r>
      <w:r>
        <w:rPr>
          <w:rFonts w:hint="eastAsia"/>
        </w:rPr>
        <w:t>передбачає</w:t>
      </w:r>
      <w:r>
        <w:t></w:t>
      </w:r>
      <w:r>
        <w:t></w:t>
      </w:r>
      <w:r>
        <w:rPr>
          <w:rFonts w:hint="eastAsia"/>
        </w:rPr>
        <w:t>зокрема</w:t>
      </w:r>
      <w:r>
        <w:t></w:t>
      </w:r>
      <w:r>
        <w:t></w:t>
      </w:r>
      <w:r>
        <w:rPr>
          <w:rFonts w:hint="eastAsia"/>
        </w:rPr>
        <w:t>і</w:t>
      </w:r>
      <w:r>
        <w:t></w:t>
      </w:r>
      <w:r>
        <w:rPr>
          <w:rFonts w:hint="eastAsia"/>
        </w:rPr>
        <w:t>вибір</w:t>
      </w:r>
      <w:r>
        <w:t></w:t>
      </w:r>
      <w:r>
        <w:rPr>
          <w:rFonts w:hint="eastAsia"/>
        </w:rPr>
        <w:t>найкращого</w:t>
      </w:r>
      <w:r>
        <w:t></w:t>
      </w:r>
      <w:r>
        <w:rPr>
          <w:rFonts w:hint="eastAsia"/>
        </w:rPr>
        <w:t>способу</w:t>
      </w:r>
    </w:p>
    <w:p w:rsidR="006906A4" w:rsidRDefault="006906A4" w:rsidP="006906A4">
      <w:r>
        <w:rPr>
          <w:rFonts w:hint="eastAsia"/>
        </w:rPr>
        <w:t>реалізації</w:t>
      </w:r>
      <w:r>
        <w:t></w:t>
      </w:r>
      <w:r>
        <w:rPr>
          <w:rFonts w:hint="eastAsia"/>
        </w:rPr>
        <w:t>проекту</w:t>
      </w:r>
      <w:r>
        <w:t></w:t>
      </w:r>
    </w:p>
    <w:p w:rsidR="006906A4" w:rsidRDefault="006906A4" w:rsidP="006906A4">
      <w:r>
        <w:rPr>
          <w:rFonts w:hint="eastAsia"/>
        </w:rPr>
        <w:t>забезпечення</w:t>
      </w:r>
      <w:r>
        <w:t></w:t>
      </w:r>
      <w:r>
        <w:rPr>
          <w:rFonts w:hint="eastAsia"/>
        </w:rPr>
        <w:t>системного</w:t>
      </w:r>
      <w:r>
        <w:t></w:t>
      </w:r>
      <w:r>
        <w:rPr>
          <w:rFonts w:hint="eastAsia"/>
        </w:rPr>
        <w:t>зв’язку</w:t>
      </w:r>
      <w:r>
        <w:t></w:t>
      </w:r>
      <w:r>
        <w:rPr>
          <w:rFonts w:hint="eastAsia"/>
        </w:rPr>
        <w:t>між</w:t>
      </w:r>
      <w:r>
        <w:t></w:t>
      </w:r>
      <w:r>
        <w:rPr>
          <w:rFonts w:hint="eastAsia"/>
        </w:rPr>
        <w:t>законодавством</w:t>
      </w:r>
      <w:r>
        <w:t></w:t>
      </w:r>
      <w:r>
        <w:rPr>
          <w:rFonts w:hint="eastAsia"/>
        </w:rPr>
        <w:t>про</w:t>
      </w:r>
      <w:r>
        <w:t></w:t>
      </w:r>
      <w:r>
        <w:rPr>
          <w:rFonts w:hint="eastAsia"/>
        </w:rPr>
        <w:t>державні</w:t>
      </w:r>
    </w:p>
    <w:p w:rsidR="006906A4" w:rsidRDefault="006906A4" w:rsidP="006906A4">
      <w:r>
        <w:rPr>
          <w:rFonts w:hint="eastAsia"/>
        </w:rPr>
        <w:t>інвестиційні</w:t>
      </w:r>
      <w:r>
        <w:t></w:t>
      </w:r>
      <w:r>
        <w:rPr>
          <w:rFonts w:hint="eastAsia"/>
        </w:rPr>
        <w:t>проекти</w:t>
      </w:r>
      <w:r>
        <w:t></w:t>
      </w:r>
      <w:r>
        <w:rPr>
          <w:rFonts w:hint="eastAsia"/>
        </w:rPr>
        <w:t>та</w:t>
      </w:r>
      <w:r>
        <w:t></w:t>
      </w:r>
      <w:r>
        <w:rPr>
          <w:rFonts w:hint="eastAsia"/>
        </w:rPr>
        <w:t>законодавством</w:t>
      </w:r>
      <w:r>
        <w:t></w:t>
      </w:r>
      <w:r>
        <w:rPr>
          <w:rFonts w:hint="eastAsia"/>
        </w:rPr>
        <w:t>про</w:t>
      </w:r>
      <w:r>
        <w:t></w:t>
      </w:r>
      <w:r>
        <w:rPr>
          <w:rFonts w:hint="eastAsia"/>
        </w:rPr>
        <w:t>публічні</w:t>
      </w:r>
      <w:r>
        <w:t></w:t>
      </w:r>
      <w:r>
        <w:rPr>
          <w:rFonts w:hint="eastAsia"/>
        </w:rPr>
        <w:t>закупівлі</w:t>
      </w:r>
      <w:r>
        <w:t></w:t>
      </w:r>
    </w:p>
    <w:p w:rsidR="006906A4" w:rsidRDefault="006906A4" w:rsidP="006906A4">
      <w:r>
        <w:rPr>
          <w:rFonts w:hint="eastAsia"/>
        </w:rPr>
        <w:t>нормативне</w:t>
      </w:r>
      <w:r>
        <w:t></w:t>
      </w:r>
      <w:r>
        <w:rPr>
          <w:rFonts w:hint="eastAsia"/>
        </w:rPr>
        <w:t>врегулювання</w:t>
      </w:r>
      <w:r>
        <w:t></w:t>
      </w:r>
      <w:r>
        <w:rPr>
          <w:rFonts w:hint="eastAsia"/>
        </w:rPr>
        <w:t>процедур</w:t>
      </w:r>
      <w:r>
        <w:t></w:t>
      </w:r>
      <w:r>
        <w:rPr>
          <w:rFonts w:hint="eastAsia"/>
        </w:rPr>
        <w:t>огляду</w:t>
      </w:r>
      <w:r>
        <w:t></w:t>
      </w:r>
      <w:r>
        <w:rPr>
          <w:rFonts w:hint="eastAsia"/>
        </w:rPr>
        <w:t>результатів</w:t>
      </w:r>
      <w:r>
        <w:t></w:t>
      </w:r>
      <w:r>
        <w:rPr>
          <w:rFonts w:hint="eastAsia"/>
        </w:rPr>
        <w:t>державних</w:t>
      </w:r>
    </w:p>
    <w:p w:rsidR="006906A4" w:rsidRDefault="006906A4" w:rsidP="006906A4">
      <w:r>
        <w:rPr>
          <w:rFonts w:hint="eastAsia"/>
        </w:rPr>
        <w:t>інвестиційних</w:t>
      </w:r>
      <w:r>
        <w:t></w:t>
      </w:r>
      <w:r>
        <w:rPr>
          <w:rFonts w:hint="eastAsia"/>
        </w:rPr>
        <w:t>проектів</w:t>
      </w:r>
      <w:r>
        <w:t></w:t>
      </w:r>
      <w:r>
        <w:rPr>
          <w:rFonts w:hint="eastAsia"/>
        </w:rPr>
        <w:t>та</w:t>
      </w:r>
      <w:r>
        <w:t></w:t>
      </w:r>
      <w:r>
        <w:rPr>
          <w:rFonts w:hint="eastAsia"/>
        </w:rPr>
        <w:t>їх</w:t>
      </w:r>
      <w:r>
        <w:t></w:t>
      </w:r>
      <w:r>
        <w:t></w:t>
      </w:r>
      <w:r>
        <w:t></w:t>
      </w:r>
      <w:r>
        <w:t></w:t>
      </w:r>
      <w:r>
        <w:t></w:t>
      </w:r>
      <w:r>
        <w:t></w:t>
      </w:r>
      <w:r>
        <w:t></w:t>
      </w:r>
      <w:r>
        <w:t></w:t>
      </w:r>
      <w:r>
        <w:t></w:t>
      </w:r>
      <w:r>
        <w:rPr>
          <w:rFonts w:hint="eastAsia"/>
        </w:rPr>
        <w:t>оцінки</w:t>
      </w:r>
      <w:r>
        <w:t></w:t>
      </w:r>
    </w:p>
    <w:p w:rsidR="006906A4" w:rsidRDefault="006906A4" w:rsidP="006906A4">
      <w:r>
        <w:rPr>
          <w:rFonts w:hint="eastAsia"/>
        </w:rPr>
        <w:t>У</w:t>
      </w:r>
      <w:r>
        <w:t></w:t>
      </w:r>
      <w:r>
        <w:rPr>
          <w:rFonts w:hint="eastAsia"/>
        </w:rPr>
        <w:t>сфері</w:t>
      </w:r>
      <w:r>
        <w:t></w:t>
      </w:r>
      <w:r>
        <w:rPr>
          <w:rFonts w:hint="eastAsia"/>
        </w:rPr>
        <w:t>державно</w:t>
      </w:r>
      <w:r>
        <w:t></w:t>
      </w:r>
      <w:r>
        <w:rPr>
          <w:rFonts w:hint="eastAsia"/>
        </w:rPr>
        <w:t>приватного</w:t>
      </w:r>
      <w:r>
        <w:t></w:t>
      </w:r>
      <w:r>
        <w:rPr>
          <w:rFonts w:hint="eastAsia"/>
        </w:rPr>
        <w:t>партнерства</w:t>
      </w:r>
      <w:r>
        <w:t></w:t>
      </w:r>
      <w:r>
        <w:rPr>
          <w:rFonts w:hint="eastAsia"/>
        </w:rPr>
        <w:t>додатково</w:t>
      </w:r>
      <w:r>
        <w:t></w:t>
      </w:r>
      <w:r>
        <w:rPr>
          <w:rFonts w:hint="eastAsia"/>
        </w:rPr>
        <w:t>необхідні</w:t>
      </w:r>
      <w:r>
        <w:t></w:t>
      </w:r>
    </w:p>
    <w:p w:rsidR="006906A4" w:rsidRDefault="006906A4" w:rsidP="006906A4">
      <w:r>
        <w:rPr>
          <w:rFonts w:hint="eastAsia"/>
        </w:rPr>
        <w:t>запровадження</w:t>
      </w:r>
      <w:r>
        <w:t></w:t>
      </w:r>
      <w:r>
        <w:rPr>
          <w:rFonts w:hint="eastAsia"/>
        </w:rPr>
        <w:t>додаткового</w:t>
      </w:r>
      <w:r>
        <w:t></w:t>
      </w:r>
      <w:r>
        <w:rPr>
          <w:rFonts w:hint="eastAsia"/>
        </w:rPr>
        <w:t>елементу</w:t>
      </w:r>
      <w:r>
        <w:t></w:t>
      </w:r>
      <w:r>
        <w:rPr>
          <w:rFonts w:hint="eastAsia"/>
        </w:rPr>
        <w:t>аналізу</w:t>
      </w:r>
      <w:r>
        <w:t></w:t>
      </w:r>
      <w:r>
        <w:rPr>
          <w:rFonts w:hint="eastAsia"/>
        </w:rPr>
        <w:t>ефективності</w:t>
      </w:r>
      <w:r>
        <w:t></w:t>
      </w:r>
      <w:r>
        <w:rPr>
          <w:rFonts w:hint="eastAsia"/>
        </w:rPr>
        <w:t>здійснення</w:t>
      </w:r>
      <w:r>
        <w:t></w:t>
      </w:r>
      <w:r>
        <w:rPr>
          <w:rFonts w:hint="eastAsia"/>
        </w:rPr>
        <w:t>–</w:t>
      </w:r>
    </w:p>
    <w:p w:rsidR="006906A4" w:rsidRDefault="006906A4" w:rsidP="006906A4">
      <w:r>
        <w:rPr>
          <w:rFonts w:hint="eastAsia"/>
        </w:rPr>
        <w:t>порівняння</w:t>
      </w:r>
      <w:r>
        <w:t></w:t>
      </w:r>
      <w:r>
        <w:rPr>
          <w:rFonts w:hint="eastAsia"/>
        </w:rPr>
        <w:t>з</w:t>
      </w:r>
      <w:r>
        <w:t></w:t>
      </w:r>
      <w:r>
        <w:rPr>
          <w:rFonts w:hint="eastAsia"/>
        </w:rPr>
        <w:t>компаратором</w:t>
      </w:r>
      <w:r>
        <w:t></w:t>
      </w:r>
      <w:r>
        <w:rPr>
          <w:rFonts w:hint="eastAsia"/>
        </w:rPr>
        <w:t>державного</w:t>
      </w:r>
      <w:r>
        <w:t></w:t>
      </w:r>
      <w:r>
        <w:rPr>
          <w:rFonts w:hint="eastAsia"/>
        </w:rPr>
        <w:t>сектору</w:t>
      </w:r>
      <w:r>
        <w:t></w:t>
      </w:r>
    </w:p>
    <w:p w:rsidR="006906A4" w:rsidRDefault="006906A4" w:rsidP="006906A4">
      <w:r>
        <w:rPr>
          <w:rFonts w:hint="eastAsia"/>
        </w:rPr>
        <w:t>запровадження</w:t>
      </w:r>
      <w:r>
        <w:t></w:t>
      </w:r>
      <w:r>
        <w:rPr>
          <w:rFonts w:hint="eastAsia"/>
        </w:rPr>
        <w:t>процедури</w:t>
      </w:r>
      <w:r>
        <w:t></w:t>
      </w:r>
      <w:r>
        <w:rPr>
          <w:rFonts w:hint="eastAsia"/>
        </w:rPr>
        <w:t>конкурентного</w:t>
      </w:r>
      <w:r>
        <w:t></w:t>
      </w:r>
      <w:r>
        <w:rPr>
          <w:rFonts w:hint="eastAsia"/>
        </w:rPr>
        <w:t>діалогу</w:t>
      </w:r>
      <w:r>
        <w:t></w:t>
      </w:r>
      <w:r>
        <w:t></w:t>
      </w:r>
      <w:r>
        <w:rPr>
          <w:rFonts w:hint="eastAsia"/>
        </w:rPr>
        <w:t>передбаченої</w:t>
      </w:r>
    </w:p>
    <w:p w:rsidR="006906A4" w:rsidRDefault="006906A4" w:rsidP="006906A4">
      <w:r>
        <w:rPr>
          <w:rFonts w:hint="eastAsia"/>
        </w:rPr>
        <w:t>законодавством</w:t>
      </w:r>
      <w:r>
        <w:t></w:t>
      </w:r>
      <w:r>
        <w:rPr>
          <w:rFonts w:hint="eastAsia"/>
        </w:rPr>
        <w:t>ЄС</w:t>
      </w:r>
      <w:r>
        <w:t></w:t>
      </w:r>
      <w:r>
        <w:t></w:t>
      </w:r>
      <w:r>
        <w:rPr>
          <w:rFonts w:hint="eastAsia"/>
        </w:rPr>
        <w:t>для</w:t>
      </w:r>
      <w:r>
        <w:t></w:t>
      </w:r>
      <w:r>
        <w:rPr>
          <w:rFonts w:hint="eastAsia"/>
        </w:rPr>
        <w:t>вибору</w:t>
      </w:r>
      <w:r>
        <w:t></w:t>
      </w:r>
      <w:r>
        <w:rPr>
          <w:rFonts w:hint="eastAsia"/>
        </w:rPr>
        <w:t>приватного</w:t>
      </w:r>
      <w:r>
        <w:t></w:t>
      </w:r>
      <w:r>
        <w:rPr>
          <w:rFonts w:hint="eastAsia"/>
        </w:rPr>
        <w:t>партнера</w:t>
      </w:r>
      <w:r>
        <w:t></w:t>
      </w:r>
    </w:p>
    <w:p w:rsidR="006906A4" w:rsidRDefault="006906A4" w:rsidP="006906A4">
      <w:r>
        <w:rPr>
          <w:rFonts w:hint="eastAsia"/>
        </w:rPr>
        <w:t>розробка</w:t>
      </w:r>
      <w:r>
        <w:t></w:t>
      </w:r>
      <w:r>
        <w:rPr>
          <w:rFonts w:hint="eastAsia"/>
        </w:rPr>
        <w:t>стандартизованих</w:t>
      </w:r>
      <w:r>
        <w:t></w:t>
      </w:r>
      <w:r>
        <w:rPr>
          <w:rFonts w:hint="eastAsia"/>
        </w:rPr>
        <w:t>договорів</w:t>
      </w:r>
      <w:r>
        <w:t></w:t>
      </w:r>
      <w:r>
        <w:rPr>
          <w:rFonts w:hint="eastAsia"/>
        </w:rPr>
        <w:t>ДПП</w:t>
      </w:r>
      <w:r>
        <w:t></w:t>
      </w:r>
      <w:r>
        <w:rPr>
          <w:rFonts w:hint="eastAsia"/>
        </w:rPr>
        <w:t>для</w:t>
      </w:r>
      <w:r>
        <w:t></w:t>
      </w:r>
      <w:r>
        <w:rPr>
          <w:rFonts w:hint="eastAsia"/>
        </w:rPr>
        <w:t>різних</w:t>
      </w:r>
      <w:r>
        <w:t></w:t>
      </w:r>
      <w:r>
        <w:rPr>
          <w:rFonts w:hint="eastAsia"/>
        </w:rPr>
        <w:t>видів</w:t>
      </w:r>
    </w:p>
    <w:p w:rsidR="006906A4" w:rsidRPr="006906A4" w:rsidRDefault="006906A4" w:rsidP="006906A4">
      <w:r>
        <w:rPr>
          <w:rFonts w:hint="eastAsia"/>
        </w:rPr>
        <w:t>інфраструктурних</w:t>
      </w:r>
      <w:r>
        <w:t></w:t>
      </w:r>
      <w:r>
        <w:rPr>
          <w:rFonts w:hint="eastAsia"/>
        </w:rPr>
        <w:t>проектів</w:t>
      </w:r>
      <w:r>
        <w:t></w:t>
      </w:r>
      <w:r>
        <w:rPr>
          <w:rFonts w:hint="eastAsia"/>
        </w:rPr>
        <w:t>як</w:t>
      </w:r>
      <w:r>
        <w:t></w:t>
      </w:r>
      <w:r>
        <w:rPr>
          <w:rFonts w:hint="eastAsia"/>
        </w:rPr>
        <w:t>примірних</w:t>
      </w:r>
      <w:r>
        <w:t></w:t>
      </w:r>
      <w:r>
        <w:rPr>
          <w:rFonts w:hint="eastAsia"/>
        </w:rPr>
        <w:t>договорів</w:t>
      </w:r>
      <w:r>
        <w:t></w:t>
      </w:r>
    </w:p>
    <w:sectPr w:rsidR="006906A4" w:rsidRPr="006906A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1D" w:rsidRDefault="00732D1D">
      <w:pPr>
        <w:spacing w:after="0" w:line="240" w:lineRule="auto"/>
      </w:pPr>
      <w:r>
        <w:separator/>
      </w:r>
    </w:p>
  </w:endnote>
  <w:endnote w:type="continuationSeparator" w:id="0">
    <w:p w:rsidR="00732D1D" w:rsidRDefault="0073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1D" w:rsidRDefault="00732D1D">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32D1D" w:rsidRDefault="0073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1D" w:rsidRDefault="00732D1D">
    <w:pPr>
      <w:rPr>
        <w:sz w:val="2"/>
        <w:szCs w:val="2"/>
      </w:rPr>
    </w:pPr>
    <w:r w:rsidRPr="00DE44B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32D1D" w:rsidRDefault="00732D1D">
                <w:pPr>
                  <w:spacing w:line="240" w:lineRule="auto"/>
                </w:pPr>
                <w:fldSimple w:instr=" PAGE \* MERGEFORMAT ">
                  <w:r w:rsidR="006906A4" w:rsidRPr="006906A4">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1D" w:rsidRDefault="00732D1D"/>
    <w:p w:rsidR="00732D1D" w:rsidRDefault="00732D1D"/>
    <w:p w:rsidR="00732D1D" w:rsidRDefault="00732D1D"/>
    <w:p w:rsidR="00732D1D" w:rsidRDefault="00732D1D"/>
    <w:p w:rsidR="00732D1D" w:rsidRDefault="00732D1D"/>
    <w:p w:rsidR="00732D1D" w:rsidRDefault="00732D1D"/>
    <w:p w:rsidR="00732D1D" w:rsidRDefault="00732D1D">
      <w:pPr>
        <w:rPr>
          <w:sz w:val="2"/>
          <w:szCs w:val="2"/>
        </w:rPr>
      </w:pPr>
      <w:r w:rsidRPr="00DE44B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32D1D" w:rsidRDefault="00732D1D">
                  <w:pPr>
                    <w:spacing w:line="240" w:lineRule="auto"/>
                  </w:pPr>
                  <w:fldSimple w:instr=" PAGE \* MERGEFORMAT ">
                    <w:r w:rsidRPr="004F4EC5">
                      <w:rPr>
                        <w:rStyle w:val="afffff9"/>
                        <w:b w:val="0"/>
                        <w:bCs w:val="0"/>
                        <w:noProof/>
                      </w:rPr>
                      <w:t>15</w:t>
                    </w:r>
                  </w:fldSimple>
                </w:p>
              </w:txbxContent>
            </v:textbox>
            <w10:wrap anchorx="page" anchory="page"/>
          </v:shape>
        </w:pict>
      </w:r>
    </w:p>
    <w:p w:rsidR="00732D1D" w:rsidRDefault="00732D1D"/>
    <w:p w:rsidR="00732D1D" w:rsidRDefault="00732D1D"/>
    <w:p w:rsidR="00732D1D" w:rsidRDefault="00732D1D">
      <w:pPr>
        <w:rPr>
          <w:sz w:val="2"/>
          <w:szCs w:val="2"/>
        </w:rPr>
      </w:pPr>
      <w:r w:rsidRPr="00DE44B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32D1D" w:rsidRDefault="00732D1D"/>
                <w:p w:rsidR="00732D1D" w:rsidRDefault="00732D1D">
                  <w:pPr>
                    <w:pStyle w:val="1ffffff7"/>
                    <w:spacing w:line="240" w:lineRule="auto"/>
                  </w:pPr>
                  <w:fldSimple w:instr=" PAGE \* MERGEFORMAT ">
                    <w:r w:rsidRPr="004F4EC5">
                      <w:rPr>
                        <w:rStyle w:val="3b"/>
                        <w:noProof/>
                      </w:rPr>
                      <w:t>15</w:t>
                    </w:r>
                  </w:fldSimple>
                </w:p>
              </w:txbxContent>
            </v:textbox>
            <w10:wrap anchorx="page" anchory="page"/>
          </v:shape>
        </w:pict>
      </w:r>
    </w:p>
    <w:p w:rsidR="00732D1D" w:rsidRDefault="00732D1D"/>
    <w:p w:rsidR="00732D1D" w:rsidRDefault="00732D1D">
      <w:pPr>
        <w:rPr>
          <w:sz w:val="2"/>
          <w:szCs w:val="2"/>
        </w:rPr>
      </w:pPr>
    </w:p>
    <w:p w:rsidR="00732D1D" w:rsidRDefault="00732D1D"/>
    <w:p w:rsidR="00732D1D" w:rsidRDefault="00732D1D">
      <w:pPr>
        <w:spacing w:after="0" w:line="240" w:lineRule="auto"/>
      </w:pPr>
    </w:p>
  </w:footnote>
  <w:footnote w:type="continuationSeparator" w:id="0">
    <w:p w:rsidR="00732D1D" w:rsidRDefault="0073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1D" w:rsidRDefault="00732D1D"/>
  <w:p w:rsidR="00732D1D" w:rsidRDefault="0073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1D" w:rsidRPr="005856C0" w:rsidRDefault="0073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B11"/>
    <w:rsid w:val="00334B93"/>
    <w:rsid w:val="00334BB5"/>
    <w:rsid w:val="00334BCF"/>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5C"/>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A3A"/>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26C"/>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99999-AD8D-40AF-A13C-6BB263C7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13</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14586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69</cp:revision>
  <cp:lastPrinted>2009-02-06T05:36:00Z</cp:lastPrinted>
  <dcterms:created xsi:type="dcterms:W3CDTF">2021-09-27T19:29:00Z</dcterms:created>
  <dcterms:modified xsi:type="dcterms:W3CDTF">2021-09-28T12:37:00Z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