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9A4" w:rsidRPr="000D677F" w:rsidRDefault="000D677F" w:rsidP="000D677F">
      <w:r w:rsidRPr="001C79E8">
        <w:rPr>
          <w:rFonts w:ascii="Times New Roman" w:hAnsi="Times New Roman" w:cs="Times New Roman"/>
          <w:b/>
          <w:sz w:val="24"/>
          <w:szCs w:val="24"/>
        </w:rPr>
        <w:t>Г</w:t>
      </w:r>
      <w:r w:rsidRPr="002A1E4D">
        <w:rPr>
          <w:rFonts w:ascii="Times New Roman" w:hAnsi="Times New Roman" w:cs="Times New Roman"/>
          <w:b/>
          <w:sz w:val="24"/>
          <w:szCs w:val="24"/>
        </w:rPr>
        <w:t xml:space="preserve">оловатий Юрій Данилович, </w:t>
      </w:r>
      <w:r w:rsidRPr="002A1E4D">
        <w:rPr>
          <w:rFonts w:ascii="Times New Roman" w:hAnsi="Times New Roman" w:cs="Times New Roman"/>
          <w:sz w:val="24"/>
          <w:szCs w:val="24"/>
        </w:rPr>
        <w:t>доцент кафедри математичної статистики і диферен</w:t>
      </w:r>
      <w:r w:rsidRPr="002A1E4D">
        <w:rPr>
          <w:rFonts w:ascii="Times New Roman" w:hAnsi="Times New Roman" w:cs="Times New Roman"/>
          <w:sz w:val="24"/>
          <w:szCs w:val="24"/>
        </w:rPr>
        <w:softHyphen/>
        <w:t xml:space="preserve">ціальних рівнянь, Львівський національний університет імені Івана Франка. Назва дисертації: «Сингулярно збурені диференціальні оператори у моделях квантової механіки».  </w:t>
      </w:r>
      <w:r w:rsidRPr="002A1E4D">
        <w:rPr>
          <w:rFonts w:ascii="Times New Roman" w:hAnsi="Times New Roman" w:cs="Times New Roman"/>
          <w:sz w:val="24"/>
          <w:szCs w:val="24"/>
          <w:lang w:eastAsia="ru-RU"/>
        </w:rPr>
        <w:t>Шифр та назва спеціальності</w:t>
      </w:r>
      <w:r w:rsidRPr="002A1E4D">
        <w:rPr>
          <w:rFonts w:ascii="Times New Roman" w:hAnsi="Times New Roman" w:cs="Times New Roman"/>
          <w:i/>
          <w:sz w:val="24"/>
          <w:szCs w:val="24"/>
          <w:lang w:eastAsia="ru-RU"/>
        </w:rPr>
        <w:t xml:space="preserve">  – </w:t>
      </w:r>
      <w:r w:rsidRPr="002A1E4D">
        <w:rPr>
          <w:rFonts w:ascii="Times New Roman" w:hAnsi="Times New Roman" w:cs="Times New Roman"/>
          <w:sz w:val="24"/>
          <w:szCs w:val="24"/>
          <w:lang w:eastAsia="ru-RU"/>
        </w:rPr>
        <w:t xml:space="preserve">01.01.02 </w:t>
      </w:r>
      <w:r w:rsidRPr="002A1E4D">
        <w:rPr>
          <w:rFonts w:ascii="Times New Roman" w:hAnsi="Times New Roman" w:cs="Times New Roman"/>
          <w:i/>
          <w:sz w:val="24"/>
          <w:szCs w:val="24"/>
        </w:rPr>
        <w:t xml:space="preserve">– </w:t>
      </w:r>
      <w:r w:rsidRPr="002A1E4D">
        <w:rPr>
          <w:rFonts w:ascii="Times New Roman" w:hAnsi="Times New Roman" w:cs="Times New Roman"/>
          <w:sz w:val="24"/>
          <w:szCs w:val="24"/>
        </w:rPr>
        <w:t>диференціальні рівняння.  Спецрада Д 35.051.02  Львівського національного університету імені Івана Франка</w:t>
      </w:r>
    </w:p>
    <w:sectPr w:rsidR="00F239A4" w:rsidRPr="000D677F" w:rsidSect="00945CFF">
      <w:headerReference w:type="default" r:id="rId8"/>
      <w:footerReference w:type="even" r:id="rId9"/>
      <w:footerReference w:type="default" r:id="rId10"/>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0305" w:rsidRDefault="00AB0305">
      <w:pPr>
        <w:spacing w:after="0" w:line="240" w:lineRule="auto"/>
      </w:pPr>
      <w:r>
        <w:separator/>
      </w:r>
    </w:p>
  </w:endnote>
  <w:endnote w:type="continuationSeparator" w:id="0">
    <w:p w:rsidR="00AB0305" w:rsidRDefault="00AB03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305" w:rsidRDefault="00AB0305">
    <w:pPr>
      <w:rPr>
        <w:sz w:val="2"/>
        <w:szCs w:val="2"/>
      </w:rPr>
    </w:pPr>
    <w:r w:rsidRPr="0086422C">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AB0305" w:rsidRDefault="00AB0305">
                <w:pPr>
                  <w:spacing w:line="240" w:lineRule="auto"/>
                </w:pPr>
                <w:fldSimple w:instr=" PAGE \* MERGEFORMAT ">
                  <w:r w:rsidRPr="00542935">
                    <w:rPr>
                      <w:rStyle w:val="afffff9"/>
                      <w:b w:val="0"/>
                      <w:bCs w:val="0"/>
                      <w:noProof/>
                    </w:rPr>
                    <w:t>5</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305" w:rsidRDefault="00AB0305">
    <w:pPr>
      <w:rPr>
        <w:sz w:val="2"/>
        <w:szCs w:val="2"/>
      </w:rPr>
    </w:pPr>
    <w:r w:rsidRPr="0086422C">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AB0305" w:rsidRDefault="00AB0305">
                <w:pPr>
                  <w:spacing w:line="240" w:lineRule="auto"/>
                </w:pPr>
                <w:fldSimple w:instr=" PAGE \* MERGEFORMAT ">
                  <w:r w:rsidR="000D677F" w:rsidRPr="000D677F">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0305" w:rsidRDefault="00AB0305"/>
    <w:p w:rsidR="00AB0305" w:rsidRDefault="00AB0305"/>
    <w:p w:rsidR="00AB0305" w:rsidRDefault="00AB0305"/>
    <w:p w:rsidR="00AB0305" w:rsidRDefault="00AB0305"/>
    <w:p w:rsidR="00AB0305" w:rsidRDefault="00AB0305"/>
    <w:p w:rsidR="00AB0305" w:rsidRDefault="00AB0305"/>
    <w:p w:rsidR="00AB0305" w:rsidRDefault="00AB0305">
      <w:pPr>
        <w:rPr>
          <w:sz w:val="2"/>
          <w:szCs w:val="2"/>
        </w:rPr>
      </w:pPr>
      <w:r w:rsidRPr="0086422C">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AB0305" w:rsidRDefault="00AB0305">
                  <w:pPr>
                    <w:spacing w:line="240" w:lineRule="auto"/>
                  </w:pPr>
                  <w:fldSimple w:instr=" PAGE \* MERGEFORMAT ">
                    <w:r w:rsidRPr="004C51F6">
                      <w:rPr>
                        <w:rStyle w:val="afffff9"/>
                        <w:b w:val="0"/>
                        <w:bCs w:val="0"/>
                        <w:noProof/>
                      </w:rPr>
                      <w:t>11</w:t>
                    </w:r>
                  </w:fldSimple>
                </w:p>
              </w:txbxContent>
            </v:textbox>
            <w10:wrap anchorx="page" anchory="page"/>
          </v:shape>
        </w:pict>
      </w:r>
    </w:p>
    <w:p w:rsidR="00AB0305" w:rsidRDefault="00AB0305"/>
    <w:p w:rsidR="00AB0305" w:rsidRDefault="00AB0305"/>
    <w:p w:rsidR="00AB0305" w:rsidRDefault="00AB0305">
      <w:pPr>
        <w:rPr>
          <w:sz w:val="2"/>
          <w:szCs w:val="2"/>
        </w:rPr>
      </w:pPr>
      <w:r w:rsidRPr="0086422C">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AB0305" w:rsidRDefault="00AB0305"/>
                <w:p w:rsidR="00AB0305" w:rsidRDefault="00AB0305">
                  <w:pPr>
                    <w:pStyle w:val="1ffffff7"/>
                    <w:spacing w:line="240" w:lineRule="auto"/>
                  </w:pPr>
                  <w:fldSimple w:instr=" PAGE \* MERGEFORMAT ">
                    <w:r w:rsidRPr="004C51F6">
                      <w:rPr>
                        <w:rStyle w:val="3b"/>
                        <w:noProof/>
                      </w:rPr>
                      <w:t>11</w:t>
                    </w:r>
                  </w:fldSimple>
                </w:p>
              </w:txbxContent>
            </v:textbox>
            <w10:wrap anchorx="page" anchory="page"/>
          </v:shape>
        </w:pict>
      </w:r>
    </w:p>
    <w:p w:rsidR="00AB0305" w:rsidRDefault="00AB0305"/>
    <w:p w:rsidR="00AB0305" w:rsidRDefault="00AB0305">
      <w:pPr>
        <w:rPr>
          <w:sz w:val="2"/>
          <w:szCs w:val="2"/>
        </w:rPr>
      </w:pPr>
    </w:p>
    <w:p w:rsidR="00AB0305" w:rsidRDefault="00AB0305"/>
    <w:p w:rsidR="00AB0305" w:rsidRDefault="00AB0305">
      <w:pPr>
        <w:spacing w:after="0" w:line="240" w:lineRule="auto"/>
      </w:pPr>
    </w:p>
  </w:footnote>
  <w:footnote w:type="continuationSeparator" w:id="0">
    <w:p w:rsidR="00AB0305" w:rsidRDefault="00AB030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305" w:rsidRPr="005856C0" w:rsidRDefault="00AB0305"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2">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3">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6">
    <w:nsid w:val="0ECF5363"/>
    <w:multiLevelType w:val="hybridMultilevel"/>
    <w:tmpl w:val="435A43AC"/>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77">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78">
    <w:nsid w:val="11F509F3"/>
    <w:multiLevelType w:val="hybridMultilevel"/>
    <w:tmpl w:val="DB587926"/>
    <w:name w:val="WW8Num198"/>
    <w:lvl w:ilvl="0" w:tplc="F142FE6A">
      <w:start w:val="1"/>
      <w:numFmt w:val="bullet"/>
      <w:lvlText w:val="‒"/>
      <w:lvlJc w:val="left"/>
      <w:pPr>
        <w:ind w:left="1375" w:hanging="360"/>
      </w:pPr>
      <w:rPr>
        <w:rFonts w:ascii="Times New Roman" w:eastAsia="Arial Unicode MS" w:hAnsi="Times New Roman" w:hint="default"/>
      </w:rPr>
    </w:lvl>
    <w:lvl w:ilvl="1" w:tplc="E776307E">
      <w:start w:val="1"/>
      <w:numFmt w:val="bullet"/>
      <w:lvlText w:val="o"/>
      <w:lvlJc w:val="left"/>
      <w:pPr>
        <w:ind w:left="2095" w:hanging="360"/>
      </w:pPr>
      <w:rPr>
        <w:rFonts w:ascii="Courier New" w:hAnsi="Courier New" w:hint="default"/>
      </w:rPr>
    </w:lvl>
    <w:lvl w:ilvl="2" w:tplc="BC2EA172">
      <w:start w:val="1"/>
      <w:numFmt w:val="bullet"/>
      <w:lvlText w:val=""/>
      <w:lvlJc w:val="left"/>
      <w:pPr>
        <w:ind w:left="2815" w:hanging="360"/>
      </w:pPr>
      <w:rPr>
        <w:rFonts w:ascii="Wingdings" w:hAnsi="Wingdings" w:hint="default"/>
      </w:rPr>
    </w:lvl>
    <w:lvl w:ilvl="3" w:tplc="28CEE7E0">
      <w:start w:val="1"/>
      <w:numFmt w:val="bullet"/>
      <w:lvlText w:val=""/>
      <w:lvlJc w:val="left"/>
      <w:pPr>
        <w:ind w:left="3535" w:hanging="360"/>
      </w:pPr>
      <w:rPr>
        <w:rFonts w:ascii="Symbol" w:hAnsi="Symbol" w:hint="default"/>
      </w:rPr>
    </w:lvl>
    <w:lvl w:ilvl="4" w:tplc="150A7EE6">
      <w:start w:val="1"/>
      <w:numFmt w:val="bullet"/>
      <w:lvlText w:val="o"/>
      <w:lvlJc w:val="left"/>
      <w:pPr>
        <w:ind w:left="4255" w:hanging="360"/>
      </w:pPr>
      <w:rPr>
        <w:rFonts w:ascii="Courier New" w:hAnsi="Courier New" w:hint="default"/>
      </w:rPr>
    </w:lvl>
    <w:lvl w:ilvl="5" w:tplc="9E0EF3DE">
      <w:start w:val="1"/>
      <w:numFmt w:val="bullet"/>
      <w:lvlText w:val=""/>
      <w:lvlJc w:val="left"/>
      <w:pPr>
        <w:ind w:left="4975" w:hanging="360"/>
      </w:pPr>
      <w:rPr>
        <w:rFonts w:ascii="Wingdings" w:hAnsi="Wingdings" w:hint="default"/>
      </w:rPr>
    </w:lvl>
    <w:lvl w:ilvl="6" w:tplc="2968F3AA">
      <w:start w:val="1"/>
      <w:numFmt w:val="bullet"/>
      <w:lvlText w:val=""/>
      <w:lvlJc w:val="left"/>
      <w:pPr>
        <w:ind w:left="5695" w:hanging="360"/>
      </w:pPr>
      <w:rPr>
        <w:rFonts w:ascii="Symbol" w:hAnsi="Symbol" w:hint="default"/>
      </w:rPr>
    </w:lvl>
    <w:lvl w:ilvl="7" w:tplc="685E7440">
      <w:start w:val="1"/>
      <w:numFmt w:val="bullet"/>
      <w:lvlText w:val="o"/>
      <w:lvlJc w:val="left"/>
      <w:pPr>
        <w:ind w:left="6415" w:hanging="360"/>
      </w:pPr>
      <w:rPr>
        <w:rFonts w:ascii="Courier New" w:hAnsi="Courier New" w:hint="default"/>
      </w:rPr>
    </w:lvl>
    <w:lvl w:ilvl="8" w:tplc="4530D452">
      <w:start w:val="1"/>
      <w:numFmt w:val="bullet"/>
      <w:lvlText w:val=""/>
      <w:lvlJc w:val="left"/>
      <w:pPr>
        <w:ind w:left="7135" w:hanging="360"/>
      </w:pPr>
      <w:rPr>
        <w:rFonts w:ascii="Wingdings" w:hAnsi="Wingdings" w:hint="default"/>
      </w:rPr>
    </w:lvl>
  </w:abstractNum>
  <w:abstractNum w:abstractNumId="79">
    <w:nsid w:val="14AE1DE2"/>
    <w:multiLevelType w:val="hybridMultilevel"/>
    <w:tmpl w:val="49747C90"/>
    <w:name w:val="WW8Num203"/>
    <w:lvl w:ilvl="0" w:tplc="7D1AE24C">
      <w:start w:val="1"/>
      <w:numFmt w:val="bullet"/>
      <w:lvlText w:val=""/>
      <w:lvlJc w:val="left"/>
      <w:pPr>
        <w:ind w:left="1259" w:hanging="360"/>
      </w:pPr>
      <w:rPr>
        <w:rFonts w:ascii="Symbol" w:hAnsi="Symbol" w:hint="default"/>
      </w:rPr>
    </w:lvl>
    <w:lvl w:ilvl="1" w:tplc="1C6A5CAC" w:tentative="1">
      <w:start w:val="1"/>
      <w:numFmt w:val="bullet"/>
      <w:lvlText w:val="o"/>
      <w:lvlJc w:val="left"/>
      <w:pPr>
        <w:ind w:left="1979" w:hanging="360"/>
      </w:pPr>
      <w:rPr>
        <w:rFonts w:ascii="Courier New" w:hAnsi="Courier New" w:cs="Courier New" w:hint="default"/>
      </w:rPr>
    </w:lvl>
    <w:lvl w:ilvl="2" w:tplc="AE3A8EC2" w:tentative="1">
      <w:start w:val="1"/>
      <w:numFmt w:val="bullet"/>
      <w:lvlText w:val=""/>
      <w:lvlJc w:val="left"/>
      <w:pPr>
        <w:ind w:left="2699" w:hanging="360"/>
      </w:pPr>
      <w:rPr>
        <w:rFonts w:ascii="Wingdings" w:hAnsi="Wingdings" w:hint="default"/>
      </w:rPr>
    </w:lvl>
    <w:lvl w:ilvl="3" w:tplc="113ED23A" w:tentative="1">
      <w:start w:val="1"/>
      <w:numFmt w:val="bullet"/>
      <w:lvlText w:val=""/>
      <w:lvlJc w:val="left"/>
      <w:pPr>
        <w:ind w:left="3419" w:hanging="360"/>
      </w:pPr>
      <w:rPr>
        <w:rFonts w:ascii="Symbol" w:hAnsi="Symbol" w:hint="default"/>
      </w:rPr>
    </w:lvl>
    <w:lvl w:ilvl="4" w:tplc="AABEEB18" w:tentative="1">
      <w:start w:val="1"/>
      <w:numFmt w:val="bullet"/>
      <w:lvlText w:val="o"/>
      <w:lvlJc w:val="left"/>
      <w:pPr>
        <w:ind w:left="4139" w:hanging="360"/>
      </w:pPr>
      <w:rPr>
        <w:rFonts w:ascii="Courier New" w:hAnsi="Courier New" w:cs="Courier New" w:hint="default"/>
      </w:rPr>
    </w:lvl>
    <w:lvl w:ilvl="5" w:tplc="9016182A" w:tentative="1">
      <w:start w:val="1"/>
      <w:numFmt w:val="bullet"/>
      <w:lvlText w:val=""/>
      <w:lvlJc w:val="left"/>
      <w:pPr>
        <w:ind w:left="4859" w:hanging="360"/>
      </w:pPr>
      <w:rPr>
        <w:rFonts w:ascii="Wingdings" w:hAnsi="Wingdings" w:hint="default"/>
      </w:rPr>
    </w:lvl>
    <w:lvl w:ilvl="6" w:tplc="79FC4B3E" w:tentative="1">
      <w:start w:val="1"/>
      <w:numFmt w:val="bullet"/>
      <w:lvlText w:val=""/>
      <w:lvlJc w:val="left"/>
      <w:pPr>
        <w:ind w:left="5579" w:hanging="360"/>
      </w:pPr>
      <w:rPr>
        <w:rFonts w:ascii="Symbol" w:hAnsi="Symbol" w:hint="default"/>
      </w:rPr>
    </w:lvl>
    <w:lvl w:ilvl="7" w:tplc="1D5802DE" w:tentative="1">
      <w:start w:val="1"/>
      <w:numFmt w:val="bullet"/>
      <w:lvlText w:val="o"/>
      <w:lvlJc w:val="left"/>
      <w:pPr>
        <w:ind w:left="6299" w:hanging="360"/>
      </w:pPr>
      <w:rPr>
        <w:rFonts w:ascii="Courier New" w:hAnsi="Courier New" w:cs="Courier New" w:hint="default"/>
      </w:rPr>
    </w:lvl>
    <w:lvl w:ilvl="8" w:tplc="81AAE9B6" w:tentative="1">
      <w:start w:val="1"/>
      <w:numFmt w:val="bullet"/>
      <w:lvlText w:val=""/>
      <w:lvlJc w:val="left"/>
      <w:pPr>
        <w:ind w:left="7019" w:hanging="360"/>
      </w:pPr>
      <w:rPr>
        <w:rFonts w:ascii="Wingdings" w:hAnsi="Wingdings" w:hint="default"/>
      </w:rPr>
    </w:lvl>
  </w:abstractNum>
  <w:abstractNum w:abstractNumId="80">
    <w:nsid w:val="16D774DA"/>
    <w:multiLevelType w:val="multilevel"/>
    <w:tmpl w:val="DED08C10"/>
    <w:name w:val="WW8Num205"/>
    <w:lvl w:ilvl="0">
      <w:start w:val="1"/>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81">
    <w:nsid w:val="1AE90F0F"/>
    <w:multiLevelType w:val="hybridMultilevel"/>
    <w:tmpl w:val="B9B610A6"/>
    <w:lvl w:ilvl="0" w:tplc="04190005">
      <w:start w:val="1"/>
      <w:numFmt w:val="bullet"/>
      <w:lvlText w:val=""/>
      <w:lvlJc w:val="left"/>
      <w:pPr>
        <w:tabs>
          <w:tab w:val="num" w:pos="720"/>
        </w:tabs>
        <w:ind w:left="720" w:hanging="360"/>
      </w:pPr>
      <w:rPr>
        <w:rFonts w:ascii="Wingdings" w:hAnsi="Wingdings"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82">
    <w:nsid w:val="23E415A9"/>
    <w:multiLevelType w:val="hybridMultilevel"/>
    <w:tmpl w:val="534841B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3">
    <w:nsid w:val="28410313"/>
    <w:multiLevelType w:val="multilevel"/>
    <w:tmpl w:val="3AD8CAB0"/>
    <w:name w:val="WW8Num42"/>
    <w:lvl w:ilvl="0">
      <w:start w:val="2"/>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84">
    <w:nsid w:val="3DFA5D1B"/>
    <w:multiLevelType w:val="hybridMultilevel"/>
    <w:tmpl w:val="19F4E988"/>
    <w:lvl w:ilvl="0" w:tplc="C478D4F8">
      <w:start w:val="1"/>
      <w:numFmt w:val="bullet"/>
      <w:lvlText w:val=""/>
      <w:lvlJc w:val="left"/>
      <w:pPr>
        <w:tabs>
          <w:tab w:val="num" w:pos="1504"/>
        </w:tabs>
        <w:ind w:left="540" w:firstLine="567"/>
      </w:pPr>
      <w:rPr>
        <w:rFonts w:ascii="Symbol" w:hAnsi="Symbol" w:cs="Times New Roman"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Times New Roman" w:hint="default"/>
      </w:rPr>
    </w:lvl>
    <w:lvl w:ilvl="3" w:tplc="04190001">
      <w:start w:val="1"/>
      <w:numFmt w:val="bullet"/>
      <w:lvlText w:val=""/>
      <w:lvlJc w:val="left"/>
      <w:pPr>
        <w:tabs>
          <w:tab w:val="num" w:pos="3420"/>
        </w:tabs>
        <w:ind w:left="3420" w:hanging="360"/>
      </w:pPr>
      <w:rPr>
        <w:rFonts w:ascii="Symbol" w:hAnsi="Symbol" w:cs="Times New Roman"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Times New Roman" w:hint="default"/>
      </w:rPr>
    </w:lvl>
    <w:lvl w:ilvl="6" w:tplc="04190001">
      <w:start w:val="1"/>
      <w:numFmt w:val="bullet"/>
      <w:lvlText w:val=""/>
      <w:lvlJc w:val="left"/>
      <w:pPr>
        <w:tabs>
          <w:tab w:val="num" w:pos="5580"/>
        </w:tabs>
        <w:ind w:left="5580" w:hanging="360"/>
      </w:pPr>
      <w:rPr>
        <w:rFonts w:ascii="Symbol" w:hAnsi="Symbol" w:cs="Times New Roman"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Times New Roman" w:hint="default"/>
      </w:rPr>
    </w:lvl>
  </w:abstractNum>
  <w:abstractNum w:abstractNumId="85">
    <w:nsid w:val="450F157D"/>
    <w:multiLevelType w:val="multilevel"/>
    <w:tmpl w:val="29AE3D12"/>
    <w:name w:val="WW8Num43"/>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503F584F"/>
    <w:multiLevelType w:val="hybridMultilevel"/>
    <w:tmpl w:val="12E67BAC"/>
    <w:lvl w:ilvl="0" w:tplc="C478D4F8">
      <w:start w:val="1"/>
      <w:numFmt w:val="bullet"/>
      <w:lvlText w:val=""/>
      <w:lvlJc w:val="left"/>
      <w:pPr>
        <w:tabs>
          <w:tab w:val="num" w:pos="1504"/>
        </w:tabs>
        <w:ind w:left="540" w:firstLine="567"/>
      </w:pPr>
      <w:rPr>
        <w:rFonts w:ascii="Symbol" w:hAnsi="Symbol" w:cs="Times New Roman"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Times New Roman" w:hint="default"/>
      </w:rPr>
    </w:lvl>
    <w:lvl w:ilvl="3" w:tplc="04190001">
      <w:start w:val="1"/>
      <w:numFmt w:val="bullet"/>
      <w:lvlText w:val=""/>
      <w:lvlJc w:val="left"/>
      <w:pPr>
        <w:tabs>
          <w:tab w:val="num" w:pos="3420"/>
        </w:tabs>
        <w:ind w:left="3420" w:hanging="360"/>
      </w:pPr>
      <w:rPr>
        <w:rFonts w:ascii="Symbol" w:hAnsi="Symbol" w:cs="Times New Roman"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Times New Roman" w:hint="default"/>
      </w:rPr>
    </w:lvl>
    <w:lvl w:ilvl="6" w:tplc="04190001">
      <w:start w:val="1"/>
      <w:numFmt w:val="bullet"/>
      <w:lvlText w:val=""/>
      <w:lvlJc w:val="left"/>
      <w:pPr>
        <w:tabs>
          <w:tab w:val="num" w:pos="5580"/>
        </w:tabs>
        <w:ind w:left="5580" w:hanging="360"/>
      </w:pPr>
      <w:rPr>
        <w:rFonts w:ascii="Symbol" w:hAnsi="Symbol" w:cs="Times New Roman"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Times New Roman" w:hint="default"/>
      </w:rPr>
    </w:lvl>
  </w:abstractNum>
  <w:abstractNum w:abstractNumId="87">
    <w:nsid w:val="52DFA15D"/>
    <w:multiLevelType w:val="multilevel"/>
    <w:tmpl w:val="52DFA15D"/>
    <w:name w:val="Нумерованный список 1"/>
    <w:lvl w:ilvl="0">
      <w:numFmt w:val="bullet"/>
      <w:lvlText w:val="-"/>
      <w:lvlJc w:val="left"/>
      <w:rPr>
        <w:rFonts w:ascii="Times New Roman" w:hAnsi="Times New Roman"/>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88">
    <w:nsid w:val="52DFA15E"/>
    <w:multiLevelType w:val="multilevel"/>
    <w:tmpl w:val="52DFA15E"/>
    <w:name w:val="Нумерованный список 2"/>
    <w:lvl w:ilvl="0">
      <w:start w:val="1"/>
      <w:numFmt w:val="decimal"/>
      <w:lvlText w:val="%1."/>
      <w:lvlJc w:val="left"/>
      <w:rPr>
        <w:b/>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89">
    <w:nsid w:val="5CE633B8"/>
    <w:multiLevelType w:val="hybridMultilevel"/>
    <w:tmpl w:val="B796956A"/>
    <w:lvl w:ilvl="0" w:tplc="C478D4F8">
      <w:start w:val="1"/>
      <w:numFmt w:val="bullet"/>
      <w:lvlText w:val=""/>
      <w:lvlJc w:val="left"/>
      <w:pPr>
        <w:tabs>
          <w:tab w:val="num" w:pos="1508"/>
        </w:tabs>
        <w:ind w:left="544" w:firstLine="567"/>
      </w:pPr>
      <w:rPr>
        <w:rFonts w:ascii="Symbol" w:hAnsi="Symbol" w:cs="Times New Roman" w:hint="default"/>
      </w:rPr>
    </w:lvl>
    <w:lvl w:ilvl="1" w:tplc="04190003">
      <w:start w:val="1"/>
      <w:numFmt w:val="bullet"/>
      <w:lvlText w:val="o"/>
      <w:lvlJc w:val="left"/>
      <w:pPr>
        <w:tabs>
          <w:tab w:val="num" w:pos="1984"/>
        </w:tabs>
        <w:ind w:left="1984" w:hanging="360"/>
      </w:pPr>
      <w:rPr>
        <w:rFonts w:ascii="Courier New" w:hAnsi="Courier New" w:cs="Courier New" w:hint="default"/>
      </w:rPr>
    </w:lvl>
    <w:lvl w:ilvl="2" w:tplc="04190005">
      <w:start w:val="1"/>
      <w:numFmt w:val="bullet"/>
      <w:lvlText w:val=""/>
      <w:lvlJc w:val="left"/>
      <w:pPr>
        <w:tabs>
          <w:tab w:val="num" w:pos="2704"/>
        </w:tabs>
        <w:ind w:left="2704" w:hanging="360"/>
      </w:pPr>
      <w:rPr>
        <w:rFonts w:ascii="Wingdings" w:hAnsi="Wingdings" w:cs="Times New Roman" w:hint="default"/>
      </w:rPr>
    </w:lvl>
    <w:lvl w:ilvl="3" w:tplc="04190001">
      <w:start w:val="1"/>
      <w:numFmt w:val="bullet"/>
      <w:lvlText w:val=""/>
      <w:lvlJc w:val="left"/>
      <w:pPr>
        <w:tabs>
          <w:tab w:val="num" w:pos="3424"/>
        </w:tabs>
        <w:ind w:left="3424" w:hanging="360"/>
      </w:pPr>
      <w:rPr>
        <w:rFonts w:ascii="Symbol" w:hAnsi="Symbol" w:cs="Times New Roman" w:hint="default"/>
      </w:rPr>
    </w:lvl>
    <w:lvl w:ilvl="4" w:tplc="04190003">
      <w:start w:val="1"/>
      <w:numFmt w:val="bullet"/>
      <w:lvlText w:val="o"/>
      <w:lvlJc w:val="left"/>
      <w:pPr>
        <w:tabs>
          <w:tab w:val="num" w:pos="4144"/>
        </w:tabs>
        <w:ind w:left="4144" w:hanging="360"/>
      </w:pPr>
      <w:rPr>
        <w:rFonts w:ascii="Courier New" w:hAnsi="Courier New" w:cs="Courier New" w:hint="default"/>
      </w:rPr>
    </w:lvl>
    <w:lvl w:ilvl="5" w:tplc="04190005">
      <w:start w:val="1"/>
      <w:numFmt w:val="bullet"/>
      <w:lvlText w:val=""/>
      <w:lvlJc w:val="left"/>
      <w:pPr>
        <w:tabs>
          <w:tab w:val="num" w:pos="4864"/>
        </w:tabs>
        <w:ind w:left="4864" w:hanging="360"/>
      </w:pPr>
      <w:rPr>
        <w:rFonts w:ascii="Wingdings" w:hAnsi="Wingdings" w:cs="Times New Roman" w:hint="default"/>
      </w:rPr>
    </w:lvl>
    <w:lvl w:ilvl="6" w:tplc="04190001">
      <w:start w:val="1"/>
      <w:numFmt w:val="bullet"/>
      <w:lvlText w:val=""/>
      <w:lvlJc w:val="left"/>
      <w:pPr>
        <w:tabs>
          <w:tab w:val="num" w:pos="5584"/>
        </w:tabs>
        <w:ind w:left="5584" w:hanging="360"/>
      </w:pPr>
      <w:rPr>
        <w:rFonts w:ascii="Symbol" w:hAnsi="Symbol" w:cs="Times New Roman" w:hint="default"/>
      </w:rPr>
    </w:lvl>
    <w:lvl w:ilvl="7" w:tplc="04190003">
      <w:start w:val="1"/>
      <w:numFmt w:val="bullet"/>
      <w:lvlText w:val="o"/>
      <w:lvlJc w:val="left"/>
      <w:pPr>
        <w:tabs>
          <w:tab w:val="num" w:pos="6304"/>
        </w:tabs>
        <w:ind w:left="6304" w:hanging="360"/>
      </w:pPr>
      <w:rPr>
        <w:rFonts w:ascii="Courier New" w:hAnsi="Courier New" w:cs="Courier New" w:hint="default"/>
      </w:rPr>
    </w:lvl>
    <w:lvl w:ilvl="8" w:tplc="04190005">
      <w:start w:val="1"/>
      <w:numFmt w:val="bullet"/>
      <w:lvlText w:val=""/>
      <w:lvlJc w:val="left"/>
      <w:pPr>
        <w:tabs>
          <w:tab w:val="num" w:pos="7024"/>
        </w:tabs>
        <w:ind w:left="7024" w:hanging="360"/>
      </w:pPr>
      <w:rPr>
        <w:rFonts w:ascii="Wingdings" w:hAnsi="Wingdings" w:cs="Times New Roman" w:hint="default"/>
      </w:rPr>
    </w:lvl>
  </w:abstractNum>
  <w:abstractNum w:abstractNumId="90">
    <w:nsid w:val="701A6A1D"/>
    <w:multiLevelType w:val="hybridMultilevel"/>
    <w:tmpl w:val="97D094B0"/>
    <w:name w:val="WW8Num122"/>
    <w:lvl w:ilvl="0" w:tplc="536CA630">
      <w:start w:val="1"/>
      <w:numFmt w:val="decimal"/>
      <w:lvlText w:val="%1."/>
      <w:lvlJc w:val="left"/>
      <w:pPr>
        <w:tabs>
          <w:tab w:val="num" w:pos="360"/>
        </w:tabs>
        <w:ind w:left="360" w:hanging="360"/>
      </w:pPr>
      <w:rPr>
        <w:color w:val="auto"/>
      </w:rPr>
    </w:lvl>
    <w:lvl w:ilvl="1" w:tplc="FEA6DAF4" w:tentative="1">
      <w:start w:val="1"/>
      <w:numFmt w:val="lowerLetter"/>
      <w:lvlText w:val="%2."/>
      <w:lvlJc w:val="left"/>
      <w:pPr>
        <w:tabs>
          <w:tab w:val="num" w:pos="1440"/>
        </w:tabs>
        <w:ind w:left="1440" w:hanging="360"/>
      </w:pPr>
    </w:lvl>
    <w:lvl w:ilvl="2" w:tplc="6DE0B17C" w:tentative="1">
      <w:start w:val="1"/>
      <w:numFmt w:val="lowerRoman"/>
      <w:lvlText w:val="%3."/>
      <w:lvlJc w:val="right"/>
      <w:pPr>
        <w:tabs>
          <w:tab w:val="num" w:pos="2160"/>
        </w:tabs>
        <w:ind w:left="2160" w:hanging="180"/>
      </w:pPr>
    </w:lvl>
    <w:lvl w:ilvl="3" w:tplc="73ACE6C2" w:tentative="1">
      <w:start w:val="1"/>
      <w:numFmt w:val="decimal"/>
      <w:lvlText w:val="%4."/>
      <w:lvlJc w:val="left"/>
      <w:pPr>
        <w:tabs>
          <w:tab w:val="num" w:pos="2880"/>
        </w:tabs>
        <w:ind w:left="2880" w:hanging="360"/>
      </w:pPr>
    </w:lvl>
    <w:lvl w:ilvl="4" w:tplc="2FAE904A" w:tentative="1">
      <w:start w:val="1"/>
      <w:numFmt w:val="lowerLetter"/>
      <w:lvlText w:val="%5."/>
      <w:lvlJc w:val="left"/>
      <w:pPr>
        <w:tabs>
          <w:tab w:val="num" w:pos="3600"/>
        </w:tabs>
        <w:ind w:left="3600" w:hanging="360"/>
      </w:pPr>
    </w:lvl>
    <w:lvl w:ilvl="5" w:tplc="CA70D730" w:tentative="1">
      <w:start w:val="1"/>
      <w:numFmt w:val="lowerRoman"/>
      <w:lvlText w:val="%6."/>
      <w:lvlJc w:val="right"/>
      <w:pPr>
        <w:tabs>
          <w:tab w:val="num" w:pos="4320"/>
        </w:tabs>
        <w:ind w:left="4320" w:hanging="180"/>
      </w:pPr>
    </w:lvl>
    <w:lvl w:ilvl="6" w:tplc="0788687A" w:tentative="1">
      <w:start w:val="1"/>
      <w:numFmt w:val="decimal"/>
      <w:lvlText w:val="%7."/>
      <w:lvlJc w:val="left"/>
      <w:pPr>
        <w:tabs>
          <w:tab w:val="num" w:pos="5040"/>
        </w:tabs>
        <w:ind w:left="5040" w:hanging="360"/>
      </w:pPr>
    </w:lvl>
    <w:lvl w:ilvl="7" w:tplc="837466EC" w:tentative="1">
      <w:start w:val="1"/>
      <w:numFmt w:val="lowerLetter"/>
      <w:lvlText w:val="%8."/>
      <w:lvlJc w:val="left"/>
      <w:pPr>
        <w:tabs>
          <w:tab w:val="num" w:pos="5760"/>
        </w:tabs>
        <w:ind w:left="5760" w:hanging="360"/>
      </w:pPr>
    </w:lvl>
    <w:lvl w:ilvl="8" w:tplc="EF4E026E"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76"/>
  </w:num>
  <w:num w:numId="7">
    <w:abstractNumId w:val="82"/>
  </w:num>
  <w:num w:numId="8">
    <w:abstractNumId w:val="81"/>
  </w:num>
  <w:num w:numId="9">
    <w:abstractNumId w:val="86"/>
  </w:num>
  <w:num w:numId="10">
    <w:abstractNumId w:val="84"/>
  </w:num>
  <w:num w:numId="11">
    <w:abstractNumId w:val="89"/>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1370"/>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11"/>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BE3"/>
    <w:rsid w:val="00004E14"/>
    <w:rsid w:val="00004E41"/>
    <w:rsid w:val="00004E4E"/>
    <w:rsid w:val="00004FE4"/>
    <w:rsid w:val="000050F4"/>
    <w:rsid w:val="00005262"/>
    <w:rsid w:val="0000536B"/>
    <w:rsid w:val="0000542F"/>
    <w:rsid w:val="0000549F"/>
    <w:rsid w:val="0000559E"/>
    <w:rsid w:val="000055E1"/>
    <w:rsid w:val="000056CC"/>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50"/>
    <w:rsid w:val="00011F81"/>
    <w:rsid w:val="00011FCD"/>
    <w:rsid w:val="000120E4"/>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934"/>
    <w:rsid w:val="00012A69"/>
    <w:rsid w:val="00012DC4"/>
    <w:rsid w:val="00012DCC"/>
    <w:rsid w:val="00012E2E"/>
    <w:rsid w:val="00012EF9"/>
    <w:rsid w:val="0001301A"/>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53"/>
    <w:rsid w:val="00016177"/>
    <w:rsid w:val="0001622D"/>
    <w:rsid w:val="00016286"/>
    <w:rsid w:val="00016287"/>
    <w:rsid w:val="000162D4"/>
    <w:rsid w:val="00016347"/>
    <w:rsid w:val="000163F0"/>
    <w:rsid w:val="0001643F"/>
    <w:rsid w:val="000165D1"/>
    <w:rsid w:val="0001664D"/>
    <w:rsid w:val="00016777"/>
    <w:rsid w:val="00016782"/>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643"/>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A6C"/>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2B"/>
    <w:rsid w:val="000339C2"/>
    <w:rsid w:val="000339D2"/>
    <w:rsid w:val="000339E5"/>
    <w:rsid w:val="00033A07"/>
    <w:rsid w:val="00033B0D"/>
    <w:rsid w:val="00033BCB"/>
    <w:rsid w:val="00033D4E"/>
    <w:rsid w:val="00033D58"/>
    <w:rsid w:val="00033D98"/>
    <w:rsid w:val="00033DCA"/>
    <w:rsid w:val="00033EF2"/>
    <w:rsid w:val="00033F74"/>
    <w:rsid w:val="00034110"/>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D0C"/>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C1E"/>
    <w:rsid w:val="00035D72"/>
    <w:rsid w:val="00035DB5"/>
    <w:rsid w:val="00035E4F"/>
    <w:rsid w:val="0003602A"/>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0FE"/>
    <w:rsid w:val="00037115"/>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12"/>
    <w:rsid w:val="000413FE"/>
    <w:rsid w:val="0004144D"/>
    <w:rsid w:val="00041493"/>
    <w:rsid w:val="000415C4"/>
    <w:rsid w:val="00041651"/>
    <w:rsid w:val="00041AE3"/>
    <w:rsid w:val="00041C2B"/>
    <w:rsid w:val="00041C3D"/>
    <w:rsid w:val="00041C70"/>
    <w:rsid w:val="00041D62"/>
    <w:rsid w:val="00042033"/>
    <w:rsid w:val="0004207B"/>
    <w:rsid w:val="000420AF"/>
    <w:rsid w:val="00042139"/>
    <w:rsid w:val="00042152"/>
    <w:rsid w:val="00042157"/>
    <w:rsid w:val="0004218A"/>
    <w:rsid w:val="000421FB"/>
    <w:rsid w:val="00042228"/>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2EF"/>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38A"/>
    <w:rsid w:val="000514DE"/>
    <w:rsid w:val="00051546"/>
    <w:rsid w:val="000516F8"/>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76"/>
    <w:rsid w:val="00057AD4"/>
    <w:rsid w:val="00057C79"/>
    <w:rsid w:val="00057CB2"/>
    <w:rsid w:val="00057D35"/>
    <w:rsid w:val="00057DE4"/>
    <w:rsid w:val="00057F31"/>
    <w:rsid w:val="00057F9C"/>
    <w:rsid w:val="00057FAA"/>
    <w:rsid w:val="00060067"/>
    <w:rsid w:val="00060155"/>
    <w:rsid w:val="000601A5"/>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EF3"/>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D6"/>
    <w:rsid w:val="000623F6"/>
    <w:rsid w:val="000624C6"/>
    <w:rsid w:val="0006250F"/>
    <w:rsid w:val="000625A3"/>
    <w:rsid w:val="000625D1"/>
    <w:rsid w:val="00062640"/>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5"/>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62"/>
    <w:rsid w:val="00067C37"/>
    <w:rsid w:val="00067D8B"/>
    <w:rsid w:val="00067DE8"/>
    <w:rsid w:val="00067E53"/>
    <w:rsid w:val="00067EE5"/>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9E"/>
    <w:rsid w:val="0007401F"/>
    <w:rsid w:val="00074077"/>
    <w:rsid w:val="00074084"/>
    <w:rsid w:val="0007414D"/>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D29"/>
    <w:rsid w:val="00082D5A"/>
    <w:rsid w:val="00082DB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B3"/>
    <w:rsid w:val="0008370F"/>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CD"/>
    <w:rsid w:val="00087CDC"/>
    <w:rsid w:val="00087D57"/>
    <w:rsid w:val="00087EFC"/>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2FFA"/>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59"/>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CE"/>
    <w:rsid w:val="000A0DBF"/>
    <w:rsid w:val="000A1013"/>
    <w:rsid w:val="000A1053"/>
    <w:rsid w:val="000A107B"/>
    <w:rsid w:val="000A107C"/>
    <w:rsid w:val="000A112A"/>
    <w:rsid w:val="000A114A"/>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9E8"/>
    <w:rsid w:val="000A4B28"/>
    <w:rsid w:val="000A4D14"/>
    <w:rsid w:val="000A4D8C"/>
    <w:rsid w:val="000A4DB9"/>
    <w:rsid w:val="000A4E88"/>
    <w:rsid w:val="000A4EFD"/>
    <w:rsid w:val="000A4F18"/>
    <w:rsid w:val="000A4FE1"/>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39"/>
    <w:rsid w:val="000A5A5B"/>
    <w:rsid w:val="000A5B6A"/>
    <w:rsid w:val="000A5CC9"/>
    <w:rsid w:val="000A5E02"/>
    <w:rsid w:val="000A5E14"/>
    <w:rsid w:val="000A5E37"/>
    <w:rsid w:val="000A5EF6"/>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CB"/>
    <w:rsid w:val="000B22DA"/>
    <w:rsid w:val="000B23B6"/>
    <w:rsid w:val="000B242F"/>
    <w:rsid w:val="000B24E1"/>
    <w:rsid w:val="000B24E4"/>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7C1"/>
    <w:rsid w:val="000B3909"/>
    <w:rsid w:val="000B3996"/>
    <w:rsid w:val="000B399A"/>
    <w:rsid w:val="000B39E9"/>
    <w:rsid w:val="000B3A27"/>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9B"/>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892"/>
    <w:rsid w:val="000B7995"/>
    <w:rsid w:val="000B7A43"/>
    <w:rsid w:val="000B7B13"/>
    <w:rsid w:val="000B7BC6"/>
    <w:rsid w:val="000B7BE1"/>
    <w:rsid w:val="000B7C38"/>
    <w:rsid w:val="000B7C62"/>
    <w:rsid w:val="000B7CFE"/>
    <w:rsid w:val="000B7D92"/>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065"/>
    <w:rsid w:val="000C117A"/>
    <w:rsid w:val="000C11E1"/>
    <w:rsid w:val="000C1208"/>
    <w:rsid w:val="000C1257"/>
    <w:rsid w:val="000C1315"/>
    <w:rsid w:val="000C13AC"/>
    <w:rsid w:val="000C147D"/>
    <w:rsid w:val="000C14E5"/>
    <w:rsid w:val="000C1525"/>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E2"/>
    <w:rsid w:val="000C5656"/>
    <w:rsid w:val="000C5714"/>
    <w:rsid w:val="000C571E"/>
    <w:rsid w:val="000C583E"/>
    <w:rsid w:val="000C5923"/>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53"/>
    <w:rsid w:val="000C7AF4"/>
    <w:rsid w:val="000C7C1D"/>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77F"/>
    <w:rsid w:val="000D6864"/>
    <w:rsid w:val="000D6935"/>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736"/>
    <w:rsid w:val="000D77BA"/>
    <w:rsid w:val="000D791D"/>
    <w:rsid w:val="000D79D3"/>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8D5"/>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B0E"/>
    <w:rsid w:val="000E6C6C"/>
    <w:rsid w:val="000E6D9D"/>
    <w:rsid w:val="000E6DCA"/>
    <w:rsid w:val="000E6E94"/>
    <w:rsid w:val="000E6ECD"/>
    <w:rsid w:val="000E6F32"/>
    <w:rsid w:val="000E6F89"/>
    <w:rsid w:val="000E7014"/>
    <w:rsid w:val="000E7055"/>
    <w:rsid w:val="000E7384"/>
    <w:rsid w:val="000E73A9"/>
    <w:rsid w:val="000E73AB"/>
    <w:rsid w:val="000E73FD"/>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B9F"/>
    <w:rsid w:val="000F4CA2"/>
    <w:rsid w:val="000F4CC9"/>
    <w:rsid w:val="000F4D06"/>
    <w:rsid w:val="000F4D6A"/>
    <w:rsid w:val="000F4D76"/>
    <w:rsid w:val="000F4DE5"/>
    <w:rsid w:val="000F4F85"/>
    <w:rsid w:val="000F51B1"/>
    <w:rsid w:val="000F532C"/>
    <w:rsid w:val="000F5403"/>
    <w:rsid w:val="000F5558"/>
    <w:rsid w:val="000F557A"/>
    <w:rsid w:val="000F564B"/>
    <w:rsid w:val="000F57D3"/>
    <w:rsid w:val="000F58CE"/>
    <w:rsid w:val="000F58EA"/>
    <w:rsid w:val="000F5A28"/>
    <w:rsid w:val="000F5B1B"/>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599"/>
    <w:rsid w:val="00101A9A"/>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CB"/>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378"/>
    <w:rsid w:val="001104CD"/>
    <w:rsid w:val="0011051C"/>
    <w:rsid w:val="00110541"/>
    <w:rsid w:val="00110718"/>
    <w:rsid w:val="00110752"/>
    <w:rsid w:val="001107F1"/>
    <w:rsid w:val="00110815"/>
    <w:rsid w:val="00110843"/>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EA"/>
    <w:rsid w:val="00111971"/>
    <w:rsid w:val="001119E2"/>
    <w:rsid w:val="00111A19"/>
    <w:rsid w:val="00111A4E"/>
    <w:rsid w:val="00111DEE"/>
    <w:rsid w:val="00111E3E"/>
    <w:rsid w:val="00111F85"/>
    <w:rsid w:val="0011216C"/>
    <w:rsid w:val="00112289"/>
    <w:rsid w:val="00112365"/>
    <w:rsid w:val="00112460"/>
    <w:rsid w:val="0011248A"/>
    <w:rsid w:val="001125B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B0"/>
    <w:rsid w:val="00116711"/>
    <w:rsid w:val="00116889"/>
    <w:rsid w:val="001168D9"/>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A1C"/>
    <w:rsid w:val="00117B81"/>
    <w:rsid w:val="00117CF0"/>
    <w:rsid w:val="00117DFE"/>
    <w:rsid w:val="00117E96"/>
    <w:rsid w:val="00117F61"/>
    <w:rsid w:val="00120067"/>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F2"/>
    <w:rsid w:val="0012106D"/>
    <w:rsid w:val="0012108D"/>
    <w:rsid w:val="001210C0"/>
    <w:rsid w:val="001210E8"/>
    <w:rsid w:val="001211D0"/>
    <w:rsid w:val="00121230"/>
    <w:rsid w:val="00121295"/>
    <w:rsid w:val="001212F4"/>
    <w:rsid w:val="001213B5"/>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27"/>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50"/>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D01"/>
    <w:rsid w:val="00131D8D"/>
    <w:rsid w:val="00131F83"/>
    <w:rsid w:val="00131FC7"/>
    <w:rsid w:val="00132297"/>
    <w:rsid w:val="00132366"/>
    <w:rsid w:val="001323C4"/>
    <w:rsid w:val="001323D1"/>
    <w:rsid w:val="001324C8"/>
    <w:rsid w:val="001325F2"/>
    <w:rsid w:val="00132657"/>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2FD"/>
    <w:rsid w:val="00141356"/>
    <w:rsid w:val="0014140D"/>
    <w:rsid w:val="0014156C"/>
    <w:rsid w:val="001415AB"/>
    <w:rsid w:val="00141654"/>
    <w:rsid w:val="00141655"/>
    <w:rsid w:val="00141703"/>
    <w:rsid w:val="00141731"/>
    <w:rsid w:val="00141779"/>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BA"/>
    <w:rsid w:val="001424D8"/>
    <w:rsid w:val="001424E5"/>
    <w:rsid w:val="00142529"/>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06"/>
    <w:rsid w:val="001478A9"/>
    <w:rsid w:val="0014794B"/>
    <w:rsid w:val="001479EC"/>
    <w:rsid w:val="00147A4F"/>
    <w:rsid w:val="00147B7A"/>
    <w:rsid w:val="00147BB4"/>
    <w:rsid w:val="00147C8D"/>
    <w:rsid w:val="00147CDD"/>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F9"/>
    <w:rsid w:val="00155EA5"/>
    <w:rsid w:val="00155F15"/>
    <w:rsid w:val="00156068"/>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254"/>
    <w:rsid w:val="0016127D"/>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17"/>
    <w:rsid w:val="00163027"/>
    <w:rsid w:val="0016312E"/>
    <w:rsid w:val="00163135"/>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04"/>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4F"/>
    <w:rsid w:val="0017036D"/>
    <w:rsid w:val="001703A1"/>
    <w:rsid w:val="0017041A"/>
    <w:rsid w:val="001705BF"/>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0E2F"/>
    <w:rsid w:val="001711DE"/>
    <w:rsid w:val="001711EF"/>
    <w:rsid w:val="00171234"/>
    <w:rsid w:val="00171296"/>
    <w:rsid w:val="0017133A"/>
    <w:rsid w:val="001713EE"/>
    <w:rsid w:val="001714AF"/>
    <w:rsid w:val="00171518"/>
    <w:rsid w:val="00171585"/>
    <w:rsid w:val="00171595"/>
    <w:rsid w:val="001715EB"/>
    <w:rsid w:val="00171617"/>
    <w:rsid w:val="00171625"/>
    <w:rsid w:val="0017171B"/>
    <w:rsid w:val="00171838"/>
    <w:rsid w:val="001718DA"/>
    <w:rsid w:val="0017192B"/>
    <w:rsid w:val="00171B63"/>
    <w:rsid w:val="00171BB1"/>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503B"/>
    <w:rsid w:val="0017513E"/>
    <w:rsid w:val="0017524B"/>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1E0"/>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5E"/>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31"/>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7F"/>
    <w:rsid w:val="001871B9"/>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6A"/>
    <w:rsid w:val="00187A70"/>
    <w:rsid w:val="00187B04"/>
    <w:rsid w:val="00187B0C"/>
    <w:rsid w:val="00187B5D"/>
    <w:rsid w:val="00187BC6"/>
    <w:rsid w:val="00187CDA"/>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EC"/>
    <w:rsid w:val="00193E82"/>
    <w:rsid w:val="00193EB9"/>
    <w:rsid w:val="00193F3B"/>
    <w:rsid w:val="00193FB5"/>
    <w:rsid w:val="0019400A"/>
    <w:rsid w:val="0019402F"/>
    <w:rsid w:val="0019403D"/>
    <w:rsid w:val="00194041"/>
    <w:rsid w:val="001941C3"/>
    <w:rsid w:val="001941D3"/>
    <w:rsid w:val="001942C4"/>
    <w:rsid w:val="00194310"/>
    <w:rsid w:val="001944AE"/>
    <w:rsid w:val="00194531"/>
    <w:rsid w:val="001946BB"/>
    <w:rsid w:val="0019471F"/>
    <w:rsid w:val="0019480F"/>
    <w:rsid w:val="001948A3"/>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711"/>
    <w:rsid w:val="00196727"/>
    <w:rsid w:val="00196965"/>
    <w:rsid w:val="00196A0C"/>
    <w:rsid w:val="00196A86"/>
    <w:rsid w:val="00196AD4"/>
    <w:rsid w:val="00196AD7"/>
    <w:rsid w:val="00196B51"/>
    <w:rsid w:val="00196B6C"/>
    <w:rsid w:val="00196C3E"/>
    <w:rsid w:val="00196C72"/>
    <w:rsid w:val="00196D33"/>
    <w:rsid w:val="00196E19"/>
    <w:rsid w:val="00196E7F"/>
    <w:rsid w:val="00196F8A"/>
    <w:rsid w:val="00196FF6"/>
    <w:rsid w:val="00197023"/>
    <w:rsid w:val="0019708C"/>
    <w:rsid w:val="00197377"/>
    <w:rsid w:val="001973FB"/>
    <w:rsid w:val="001974A7"/>
    <w:rsid w:val="0019754A"/>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FD"/>
    <w:rsid w:val="001A035B"/>
    <w:rsid w:val="001A03F0"/>
    <w:rsid w:val="001A0414"/>
    <w:rsid w:val="001A0430"/>
    <w:rsid w:val="001A0459"/>
    <w:rsid w:val="001A051E"/>
    <w:rsid w:val="001A05FF"/>
    <w:rsid w:val="001A0606"/>
    <w:rsid w:val="001A0640"/>
    <w:rsid w:val="001A06EF"/>
    <w:rsid w:val="001A0739"/>
    <w:rsid w:val="001A0805"/>
    <w:rsid w:val="001A0992"/>
    <w:rsid w:val="001A0A3B"/>
    <w:rsid w:val="001A0ABB"/>
    <w:rsid w:val="001A0BD3"/>
    <w:rsid w:val="001A0BF9"/>
    <w:rsid w:val="001A0C27"/>
    <w:rsid w:val="001A0C7C"/>
    <w:rsid w:val="001A0D22"/>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CC"/>
    <w:rsid w:val="001A1635"/>
    <w:rsid w:val="001A16BE"/>
    <w:rsid w:val="001A1753"/>
    <w:rsid w:val="001A17FA"/>
    <w:rsid w:val="001A1879"/>
    <w:rsid w:val="001A1913"/>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8F"/>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D08"/>
    <w:rsid w:val="001A4D55"/>
    <w:rsid w:val="001A4D7E"/>
    <w:rsid w:val="001A4E88"/>
    <w:rsid w:val="001A4F6D"/>
    <w:rsid w:val="001A502E"/>
    <w:rsid w:val="001A50BD"/>
    <w:rsid w:val="001A50FE"/>
    <w:rsid w:val="001A51E1"/>
    <w:rsid w:val="001A51FC"/>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390"/>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3F4"/>
    <w:rsid w:val="001A767D"/>
    <w:rsid w:val="001A76A2"/>
    <w:rsid w:val="001A770B"/>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4F1"/>
    <w:rsid w:val="001B0764"/>
    <w:rsid w:val="001B08A6"/>
    <w:rsid w:val="001B09C0"/>
    <w:rsid w:val="001B0BB0"/>
    <w:rsid w:val="001B0DF6"/>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CD8"/>
    <w:rsid w:val="001B2E8F"/>
    <w:rsid w:val="001B3178"/>
    <w:rsid w:val="001B318B"/>
    <w:rsid w:val="001B31A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CB7"/>
    <w:rsid w:val="001B5E4F"/>
    <w:rsid w:val="001B5F94"/>
    <w:rsid w:val="001B5FE4"/>
    <w:rsid w:val="001B6022"/>
    <w:rsid w:val="001B609E"/>
    <w:rsid w:val="001B60C4"/>
    <w:rsid w:val="001B60F5"/>
    <w:rsid w:val="001B627B"/>
    <w:rsid w:val="001B631C"/>
    <w:rsid w:val="001B6333"/>
    <w:rsid w:val="001B640B"/>
    <w:rsid w:val="001B6573"/>
    <w:rsid w:val="001B65BB"/>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CC7"/>
    <w:rsid w:val="001C5D39"/>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8AB"/>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379"/>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CE0"/>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EB"/>
    <w:rsid w:val="001D6AFE"/>
    <w:rsid w:val="001D6BF2"/>
    <w:rsid w:val="001D6C5B"/>
    <w:rsid w:val="001D6CB2"/>
    <w:rsid w:val="001D6CDC"/>
    <w:rsid w:val="001D6DD1"/>
    <w:rsid w:val="001D6E1C"/>
    <w:rsid w:val="001D6E5B"/>
    <w:rsid w:val="001D7184"/>
    <w:rsid w:val="001D729F"/>
    <w:rsid w:val="001D747C"/>
    <w:rsid w:val="001D7592"/>
    <w:rsid w:val="001D769A"/>
    <w:rsid w:val="001D76ED"/>
    <w:rsid w:val="001D77A2"/>
    <w:rsid w:val="001D7A03"/>
    <w:rsid w:val="001D7A4A"/>
    <w:rsid w:val="001D7ACB"/>
    <w:rsid w:val="001D7AD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F5"/>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916"/>
    <w:rsid w:val="001F0917"/>
    <w:rsid w:val="001F098C"/>
    <w:rsid w:val="001F0B0B"/>
    <w:rsid w:val="001F0B8D"/>
    <w:rsid w:val="001F0BF2"/>
    <w:rsid w:val="001F0C44"/>
    <w:rsid w:val="001F0CBC"/>
    <w:rsid w:val="001F0E30"/>
    <w:rsid w:val="001F0ED0"/>
    <w:rsid w:val="001F0EE0"/>
    <w:rsid w:val="001F0F45"/>
    <w:rsid w:val="001F0F5A"/>
    <w:rsid w:val="001F104E"/>
    <w:rsid w:val="001F1051"/>
    <w:rsid w:val="001F10AF"/>
    <w:rsid w:val="001F1172"/>
    <w:rsid w:val="001F11E9"/>
    <w:rsid w:val="001F1407"/>
    <w:rsid w:val="001F14CB"/>
    <w:rsid w:val="001F15BA"/>
    <w:rsid w:val="001F15E2"/>
    <w:rsid w:val="001F1611"/>
    <w:rsid w:val="001F168C"/>
    <w:rsid w:val="001F170D"/>
    <w:rsid w:val="001F18BB"/>
    <w:rsid w:val="001F1922"/>
    <w:rsid w:val="001F1932"/>
    <w:rsid w:val="001F1988"/>
    <w:rsid w:val="001F1A23"/>
    <w:rsid w:val="001F1A37"/>
    <w:rsid w:val="001F1B9C"/>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5B1"/>
    <w:rsid w:val="001F3610"/>
    <w:rsid w:val="001F3662"/>
    <w:rsid w:val="001F3703"/>
    <w:rsid w:val="001F3742"/>
    <w:rsid w:val="001F37BA"/>
    <w:rsid w:val="001F37C5"/>
    <w:rsid w:val="001F3811"/>
    <w:rsid w:val="001F3824"/>
    <w:rsid w:val="001F388D"/>
    <w:rsid w:val="001F3957"/>
    <w:rsid w:val="001F3A8A"/>
    <w:rsid w:val="001F3BBF"/>
    <w:rsid w:val="001F3D6A"/>
    <w:rsid w:val="001F3E2C"/>
    <w:rsid w:val="001F3FAC"/>
    <w:rsid w:val="001F4000"/>
    <w:rsid w:val="001F401E"/>
    <w:rsid w:val="001F4143"/>
    <w:rsid w:val="001F414A"/>
    <w:rsid w:val="001F41CE"/>
    <w:rsid w:val="001F4456"/>
    <w:rsid w:val="001F468E"/>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6FB"/>
    <w:rsid w:val="0020171C"/>
    <w:rsid w:val="002017B5"/>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6B6"/>
    <w:rsid w:val="002037E7"/>
    <w:rsid w:val="00203830"/>
    <w:rsid w:val="00203911"/>
    <w:rsid w:val="00203AD7"/>
    <w:rsid w:val="00203BDF"/>
    <w:rsid w:val="00203CA3"/>
    <w:rsid w:val="00203CC0"/>
    <w:rsid w:val="00203CCB"/>
    <w:rsid w:val="00203E7D"/>
    <w:rsid w:val="00203FCA"/>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732"/>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20"/>
    <w:rsid w:val="00207D68"/>
    <w:rsid w:val="00207F8D"/>
    <w:rsid w:val="00207FCD"/>
    <w:rsid w:val="00207FE1"/>
    <w:rsid w:val="00210074"/>
    <w:rsid w:val="0021010A"/>
    <w:rsid w:val="0021016B"/>
    <w:rsid w:val="00210170"/>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E4"/>
    <w:rsid w:val="0021173D"/>
    <w:rsid w:val="00211749"/>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6F"/>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ED6"/>
    <w:rsid w:val="00215EE2"/>
    <w:rsid w:val="00215F53"/>
    <w:rsid w:val="00216102"/>
    <w:rsid w:val="00216113"/>
    <w:rsid w:val="00216188"/>
    <w:rsid w:val="0021619A"/>
    <w:rsid w:val="002161A5"/>
    <w:rsid w:val="002162DB"/>
    <w:rsid w:val="00216306"/>
    <w:rsid w:val="0021630D"/>
    <w:rsid w:val="0021648E"/>
    <w:rsid w:val="0021657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80D"/>
    <w:rsid w:val="00221936"/>
    <w:rsid w:val="002219F0"/>
    <w:rsid w:val="00221A2E"/>
    <w:rsid w:val="00221A3C"/>
    <w:rsid w:val="00221B7C"/>
    <w:rsid w:val="00221B8F"/>
    <w:rsid w:val="00221C41"/>
    <w:rsid w:val="00221CC5"/>
    <w:rsid w:val="00221CE9"/>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C"/>
    <w:rsid w:val="002241FD"/>
    <w:rsid w:val="002241FE"/>
    <w:rsid w:val="00224208"/>
    <w:rsid w:val="002242A2"/>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2E"/>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65"/>
    <w:rsid w:val="002317D9"/>
    <w:rsid w:val="002318EE"/>
    <w:rsid w:val="002319E0"/>
    <w:rsid w:val="00231AB5"/>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1"/>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D5A"/>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3AE"/>
    <w:rsid w:val="0024044F"/>
    <w:rsid w:val="0024048D"/>
    <w:rsid w:val="0024051B"/>
    <w:rsid w:val="00240593"/>
    <w:rsid w:val="0024059F"/>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C0E"/>
    <w:rsid w:val="00241D12"/>
    <w:rsid w:val="00241D35"/>
    <w:rsid w:val="00241DCC"/>
    <w:rsid w:val="00241EA9"/>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E0A"/>
    <w:rsid w:val="00244E29"/>
    <w:rsid w:val="00244F48"/>
    <w:rsid w:val="00244FD4"/>
    <w:rsid w:val="002450C1"/>
    <w:rsid w:val="002450E2"/>
    <w:rsid w:val="00245142"/>
    <w:rsid w:val="00245161"/>
    <w:rsid w:val="002451A6"/>
    <w:rsid w:val="0024520F"/>
    <w:rsid w:val="002452A6"/>
    <w:rsid w:val="0024536E"/>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D1"/>
    <w:rsid w:val="00246CD9"/>
    <w:rsid w:val="00246D6A"/>
    <w:rsid w:val="00246F05"/>
    <w:rsid w:val="00246F22"/>
    <w:rsid w:val="00247020"/>
    <w:rsid w:val="0024714D"/>
    <w:rsid w:val="0024714F"/>
    <w:rsid w:val="00247220"/>
    <w:rsid w:val="0024731B"/>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431"/>
    <w:rsid w:val="0025149D"/>
    <w:rsid w:val="002515BA"/>
    <w:rsid w:val="002515F3"/>
    <w:rsid w:val="002516DB"/>
    <w:rsid w:val="00251885"/>
    <w:rsid w:val="00251895"/>
    <w:rsid w:val="002518C9"/>
    <w:rsid w:val="002518EB"/>
    <w:rsid w:val="00251B07"/>
    <w:rsid w:val="00251B35"/>
    <w:rsid w:val="00251BAC"/>
    <w:rsid w:val="00251BF7"/>
    <w:rsid w:val="00251C3C"/>
    <w:rsid w:val="00251C7F"/>
    <w:rsid w:val="00251CC2"/>
    <w:rsid w:val="00251E61"/>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5C"/>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0"/>
    <w:rsid w:val="00257BB6"/>
    <w:rsid w:val="00257BF3"/>
    <w:rsid w:val="00257C72"/>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30C"/>
    <w:rsid w:val="002604A5"/>
    <w:rsid w:val="00260509"/>
    <w:rsid w:val="0026053C"/>
    <w:rsid w:val="002605EF"/>
    <w:rsid w:val="002608A0"/>
    <w:rsid w:val="00260916"/>
    <w:rsid w:val="00260955"/>
    <w:rsid w:val="00260B23"/>
    <w:rsid w:val="00260BC7"/>
    <w:rsid w:val="00260C95"/>
    <w:rsid w:val="00260CF3"/>
    <w:rsid w:val="00260D37"/>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B5"/>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400"/>
    <w:rsid w:val="00271404"/>
    <w:rsid w:val="0027141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C98"/>
    <w:rsid w:val="00273CC3"/>
    <w:rsid w:val="00273D00"/>
    <w:rsid w:val="00273D0F"/>
    <w:rsid w:val="00273DA3"/>
    <w:rsid w:val="00273DB7"/>
    <w:rsid w:val="00273E05"/>
    <w:rsid w:val="00273EE6"/>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EA"/>
    <w:rsid w:val="002763F9"/>
    <w:rsid w:val="00276487"/>
    <w:rsid w:val="00276535"/>
    <w:rsid w:val="0027653E"/>
    <w:rsid w:val="002765DB"/>
    <w:rsid w:val="002766F6"/>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F4"/>
    <w:rsid w:val="00283BDB"/>
    <w:rsid w:val="00283C8E"/>
    <w:rsid w:val="00283CA8"/>
    <w:rsid w:val="00283DDB"/>
    <w:rsid w:val="00283E11"/>
    <w:rsid w:val="00283EE6"/>
    <w:rsid w:val="00283EEF"/>
    <w:rsid w:val="00283F19"/>
    <w:rsid w:val="00283F4D"/>
    <w:rsid w:val="00283F5D"/>
    <w:rsid w:val="0028417F"/>
    <w:rsid w:val="00284190"/>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8"/>
    <w:rsid w:val="002928D2"/>
    <w:rsid w:val="002928DB"/>
    <w:rsid w:val="00292992"/>
    <w:rsid w:val="00292A65"/>
    <w:rsid w:val="00292ADE"/>
    <w:rsid w:val="00292B4E"/>
    <w:rsid w:val="00292CB7"/>
    <w:rsid w:val="00292D9C"/>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07D"/>
    <w:rsid w:val="00294175"/>
    <w:rsid w:val="0029419D"/>
    <w:rsid w:val="002941B3"/>
    <w:rsid w:val="00294225"/>
    <w:rsid w:val="0029422F"/>
    <w:rsid w:val="002942DB"/>
    <w:rsid w:val="00294325"/>
    <w:rsid w:val="002943A4"/>
    <w:rsid w:val="002943BB"/>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424"/>
    <w:rsid w:val="00296526"/>
    <w:rsid w:val="00296543"/>
    <w:rsid w:val="002965D5"/>
    <w:rsid w:val="00296722"/>
    <w:rsid w:val="00296AA4"/>
    <w:rsid w:val="00296B41"/>
    <w:rsid w:val="00296BB3"/>
    <w:rsid w:val="00296CA3"/>
    <w:rsid w:val="00296EC3"/>
    <w:rsid w:val="00296EC6"/>
    <w:rsid w:val="00296FA0"/>
    <w:rsid w:val="00297137"/>
    <w:rsid w:val="0029725E"/>
    <w:rsid w:val="002973DB"/>
    <w:rsid w:val="0029753D"/>
    <w:rsid w:val="00297574"/>
    <w:rsid w:val="00297621"/>
    <w:rsid w:val="00297788"/>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B7"/>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CB"/>
    <w:rsid w:val="002A2AEF"/>
    <w:rsid w:val="002A2AF8"/>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499"/>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226"/>
    <w:rsid w:val="002B13E4"/>
    <w:rsid w:val="002B1402"/>
    <w:rsid w:val="002B1457"/>
    <w:rsid w:val="002B14D8"/>
    <w:rsid w:val="002B1576"/>
    <w:rsid w:val="002B15AA"/>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25"/>
    <w:rsid w:val="002B2D28"/>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36"/>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9D"/>
    <w:rsid w:val="002C2717"/>
    <w:rsid w:val="002C275B"/>
    <w:rsid w:val="002C2787"/>
    <w:rsid w:val="002C2789"/>
    <w:rsid w:val="002C27D2"/>
    <w:rsid w:val="002C280B"/>
    <w:rsid w:val="002C28DA"/>
    <w:rsid w:val="002C2DD6"/>
    <w:rsid w:val="002C2E51"/>
    <w:rsid w:val="002C2E73"/>
    <w:rsid w:val="002C2EDB"/>
    <w:rsid w:val="002C2F18"/>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F"/>
    <w:rsid w:val="002C363D"/>
    <w:rsid w:val="002C366D"/>
    <w:rsid w:val="002C36B7"/>
    <w:rsid w:val="002C36BF"/>
    <w:rsid w:val="002C3712"/>
    <w:rsid w:val="002C3935"/>
    <w:rsid w:val="002C39A6"/>
    <w:rsid w:val="002C3A25"/>
    <w:rsid w:val="002C3B2A"/>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907"/>
    <w:rsid w:val="002C49A8"/>
    <w:rsid w:val="002C4AD3"/>
    <w:rsid w:val="002C4B00"/>
    <w:rsid w:val="002C4C1B"/>
    <w:rsid w:val="002C4CE3"/>
    <w:rsid w:val="002C4D7E"/>
    <w:rsid w:val="002C4D87"/>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EC"/>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7EE"/>
    <w:rsid w:val="002C786D"/>
    <w:rsid w:val="002C791C"/>
    <w:rsid w:val="002C792C"/>
    <w:rsid w:val="002C79E1"/>
    <w:rsid w:val="002C79FA"/>
    <w:rsid w:val="002C7A08"/>
    <w:rsid w:val="002C7B30"/>
    <w:rsid w:val="002C7BD9"/>
    <w:rsid w:val="002C7C79"/>
    <w:rsid w:val="002C7E07"/>
    <w:rsid w:val="002C7EE2"/>
    <w:rsid w:val="002C7F2E"/>
    <w:rsid w:val="002C7FE4"/>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9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AA"/>
    <w:rsid w:val="002D6113"/>
    <w:rsid w:val="002D6176"/>
    <w:rsid w:val="002D6193"/>
    <w:rsid w:val="002D6228"/>
    <w:rsid w:val="002D6266"/>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8"/>
    <w:rsid w:val="002E4167"/>
    <w:rsid w:val="002E4241"/>
    <w:rsid w:val="002E4307"/>
    <w:rsid w:val="002E4313"/>
    <w:rsid w:val="002E4407"/>
    <w:rsid w:val="002E4415"/>
    <w:rsid w:val="002E4451"/>
    <w:rsid w:val="002E4467"/>
    <w:rsid w:val="002E449F"/>
    <w:rsid w:val="002E461B"/>
    <w:rsid w:val="002E473C"/>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C43"/>
    <w:rsid w:val="002E5E1A"/>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3FF"/>
    <w:rsid w:val="002E6807"/>
    <w:rsid w:val="002E6881"/>
    <w:rsid w:val="002E6963"/>
    <w:rsid w:val="002E6975"/>
    <w:rsid w:val="002E69D5"/>
    <w:rsid w:val="002E6A0D"/>
    <w:rsid w:val="002E6AEA"/>
    <w:rsid w:val="002E6D12"/>
    <w:rsid w:val="002E6DD9"/>
    <w:rsid w:val="002E6F53"/>
    <w:rsid w:val="002E7181"/>
    <w:rsid w:val="002E72D0"/>
    <w:rsid w:val="002E739B"/>
    <w:rsid w:val="002E73F2"/>
    <w:rsid w:val="002E7401"/>
    <w:rsid w:val="002E746F"/>
    <w:rsid w:val="002E752A"/>
    <w:rsid w:val="002E767E"/>
    <w:rsid w:val="002E7727"/>
    <w:rsid w:val="002E773B"/>
    <w:rsid w:val="002E778A"/>
    <w:rsid w:val="002E77F2"/>
    <w:rsid w:val="002E786C"/>
    <w:rsid w:val="002E7877"/>
    <w:rsid w:val="002E792D"/>
    <w:rsid w:val="002E7962"/>
    <w:rsid w:val="002E7AB9"/>
    <w:rsid w:val="002E7ADC"/>
    <w:rsid w:val="002E7B18"/>
    <w:rsid w:val="002E7B68"/>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1EFD"/>
    <w:rsid w:val="002F222B"/>
    <w:rsid w:val="002F224F"/>
    <w:rsid w:val="002F22AD"/>
    <w:rsid w:val="002F22F2"/>
    <w:rsid w:val="002F2416"/>
    <w:rsid w:val="002F242C"/>
    <w:rsid w:val="002F24C2"/>
    <w:rsid w:val="002F24D4"/>
    <w:rsid w:val="002F251C"/>
    <w:rsid w:val="002F25FA"/>
    <w:rsid w:val="002F2635"/>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17"/>
    <w:rsid w:val="002F2FE4"/>
    <w:rsid w:val="002F310A"/>
    <w:rsid w:val="002F3134"/>
    <w:rsid w:val="002F3163"/>
    <w:rsid w:val="002F3181"/>
    <w:rsid w:val="002F31CF"/>
    <w:rsid w:val="002F31DB"/>
    <w:rsid w:val="002F325D"/>
    <w:rsid w:val="002F3270"/>
    <w:rsid w:val="002F334A"/>
    <w:rsid w:val="002F33DE"/>
    <w:rsid w:val="002F33E6"/>
    <w:rsid w:val="002F33EB"/>
    <w:rsid w:val="002F3410"/>
    <w:rsid w:val="002F3421"/>
    <w:rsid w:val="002F347C"/>
    <w:rsid w:val="002F3502"/>
    <w:rsid w:val="002F353D"/>
    <w:rsid w:val="002F35B1"/>
    <w:rsid w:val="002F37C7"/>
    <w:rsid w:val="002F394F"/>
    <w:rsid w:val="002F39C6"/>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71"/>
    <w:rsid w:val="003040BC"/>
    <w:rsid w:val="003041D5"/>
    <w:rsid w:val="00304302"/>
    <w:rsid w:val="003043F9"/>
    <w:rsid w:val="003046E6"/>
    <w:rsid w:val="003048F5"/>
    <w:rsid w:val="00304918"/>
    <w:rsid w:val="003049AF"/>
    <w:rsid w:val="00304B8A"/>
    <w:rsid w:val="00304C87"/>
    <w:rsid w:val="00304D66"/>
    <w:rsid w:val="00304D7E"/>
    <w:rsid w:val="00304D8F"/>
    <w:rsid w:val="00304DC4"/>
    <w:rsid w:val="00304DD8"/>
    <w:rsid w:val="0030513E"/>
    <w:rsid w:val="00305186"/>
    <w:rsid w:val="003051EF"/>
    <w:rsid w:val="003051FD"/>
    <w:rsid w:val="003052B4"/>
    <w:rsid w:val="00305328"/>
    <w:rsid w:val="00305369"/>
    <w:rsid w:val="003053E7"/>
    <w:rsid w:val="00305430"/>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CE7"/>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77C"/>
    <w:rsid w:val="003108B3"/>
    <w:rsid w:val="003109C4"/>
    <w:rsid w:val="00310A02"/>
    <w:rsid w:val="00310AD6"/>
    <w:rsid w:val="00310B29"/>
    <w:rsid w:val="00310BAE"/>
    <w:rsid w:val="00310BD9"/>
    <w:rsid w:val="00310C2C"/>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C10"/>
    <w:rsid w:val="00311CEC"/>
    <w:rsid w:val="00311D24"/>
    <w:rsid w:val="00311E05"/>
    <w:rsid w:val="00311F10"/>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EE"/>
    <w:rsid w:val="00312856"/>
    <w:rsid w:val="00312863"/>
    <w:rsid w:val="00312871"/>
    <w:rsid w:val="00312880"/>
    <w:rsid w:val="003128D4"/>
    <w:rsid w:val="0031293B"/>
    <w:rsid w:val="00312954"/>
    <w:rsid w:val="00312973"/>
    <w:rsid w:val="00312AB9"/>
    <w:rsid w:val="00312B21"/>
    <w:rsid w:val="00312BA8"/>
    <w:rsid w:val="00312CF5"/>
    <w:rsid w:val="00312D1E"/>
    <w:rsid w:val="00312D53"/>
    <w:rsid w:val="00312E44"/>
    <w:rsid w:val="00312F00"/>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46F"/>
    <w:rsid w:val="003214AA"/>
    <w:rsid w:val="003215C0"/>
    <w:rsid w:val="00321635"/>
    <w:rsid w:val="00321855"/>
    <w:rsid w:val="00321A69"/>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91"/>
    <w:rsid w:val="003306E1"/>
    <w:rsid w:val="003306F1"/>
    <w:rsid w:val="00330721"/>
    <w:rsid w:val="003308E7"/>
    <w:rsid w:val="003308F8"/>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A3"/>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C3"/>
    <w:rsid w:val="003345C7"/>
    <w:rsid w:val="00334699"/>
    <w:rsid w:val="003346E8"/>
    <w:rsid w:val="0033475F"/>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603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65"/>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BE"/>
    <w:rsid w:val="00342B95"/>
    <w:rsid w:val="00342BDF"/>
    <w:rsid w:val="00342C35"/>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548"/>
    <w:rsid w:val="00344572"/>
    <w:rsid w:val="003447A1"/>
    <w:rsid w:val="003447F3"/>
    <w:rsid w:val="0034480A"/>
    <w:rsid w:val="00344877"/>
    <w:rsid w:val="00344926"/>
    <w:rsid w:val="0034499F"/>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9C3"/>
    <w:rsid w:val="00345A78"/>
    <w:rsid w:val="00345B7E"/>
    <w:rsid w:val="00345B95"/>
    <w:rsid w:val="00345BE1"/>
    <w:rsid w:val="00345EC2"/>
    <w:rsid w:val="00345EF4"/>
    <w:rsid w:val="00345F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31"/>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D2E"/>
    <w:rsid w:val="00352D85"/>
    <w:rsid w:val="00352DED"/>
    <w:rsid w:val="00352EAF"/>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815"/>
    <w:rsid w:val="003578FC"/>
    <w:rsid w:val="00357AC6"/>
    <w:rsid w:val="00357B0B"/>
    <w:rsid w:val="00357B7C"/>
    <w:rsid w:val="00357C09"/>
    <w:rsid w:val="00360105"/>
    <w:rsid w:val="00360156"/>
    <w:rsid w:val="00360204"/>
    <w:rsid w:val="0036051A"/>
    <w:rsid w:val="00360589"/>
    <w:rsid w:val="0036066A"/>
    <w:rsid w:val="003606D2"/>
    <w:rsid w:val="003606FF"/>
    <w:rsid w:val="003607D1"/>
    <w:rsid w:val="00360949"/>
    <w:rsid w:val="003609D5"/>
    <w:rsid w:val="00360A0E"/>
    <w:rsid w:val="00360D3E"/>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61"/>
    <w:rsid w:val="00361670"/>
    <w:rsid w:val="003617CF"/>
    <w:rsid w:val="00361952"/>
    <w:rsid w:val="00361C83"/>
    <w:rsid w:val="00361CFF"/>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5C1"/>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8"/>
    <w:rsid w:val="003647AD"/>
    <w:rsid w:val="003647EF"/>
    <w:rsid w:val="0036480B"/>
    <w:rsid w:val="00364828"/>
    <w:rsid w:val="0036482B"/>
    <w:rsid w:val="00364969"/>
    <w:rsid w:val="00364B1E"/>
    <w:rsid w:val="00364DC2"/>
    <w:rsid w:val="00365061"/>
    <w:rsid w:val="003651D8"/>
    <w:rsid w:val="00365287"/>
    <w:rsid w:val="003652E5"/>
    <w:rsid w:val="0036534A"/>
    <w:rsid w:val="00365388"/>
    <w:rsid w:val="0036539A"/>
    <w:rsid w:val="00365411"/>
    <w:rsid w:val="00365457"/>
    <w:rsid w:val="003654ED"/>
    <w:rsid w:val="00365566"/>
    <w:rsid w:val="00365595"/>
    <w:rsid w:val="0036560B"/>
    <w:rsid w:val="003656FD"/>
    <w:rsid w:val="00365705"/>
    <w:rsid w:val="00365709"/>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3C"/>
    <w:rsid w:val="003667FE"/>
    <w:rsid w:val="00366D03"/>
    <w:rsid w:val="00366D39"/>
    <w:rsid w:val="00366D7F"/>
    <w:rsid w:val="00367039"/>
    <w:rsid w:val="00367079"/>
    <w:rsid w:val="003670EA"/>
    <w:rsid w:val="0036724B"/>
    <w:rsid w:val="0036728E"/>
    <w:rsid w:val="00367362"/>
    <w:rsid w:val="00367586"/>
    <w:rsid w:val="003675E6"/>
    <w:rsid w:val="00367657"/>
    <w:rsid w:val="003677DB"/>
    <w:rsid w:val="00367880"/>
    <w:rsid w:val="00367B30"/>
    <w:rsid w:val="00367BF2"/>
    <w:rsid w:val="00367C95"/>
    <w:rsid w:val="00367EB7"/>
    <w:rsid w:val="00367EC9"/>
    <w:rsid w:val="00370083"/>
    <w:rsid w:val="003700F7"/>
    <w:rsid w:val="00370224"/>
    <w:rsid w:val="0037040A"/>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8EE"/>
    <w:rsid w:val="0037693D"/>
    <w:rsid w:val="003769C9"/>
    <w:rsid w:val="003769E2"/>
    <w:rsid w:val="00376A7A"/>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87"/>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CF1"/>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CD4"/>
    <w:rsid w:val="00385E70"/>
    <w:rsid w:val="00385EC0"/>
    <w:rsid w:val="00385F66"/>
    <w:rsid w:val="003860BF"/>
    <w:rsid w:val="00386145"/>
    <w:rsid w:val="003862BB"/>
    <w:rsid w:val="0038632F"/>
    <w:rsid w:val="00386355"/>
    <w:rsid w:val="003863C4"/>
    <w:rsid w:val="003863D7"/>
    <w:rsid w:val="003863DD"/>
    <w:rsid w:val="0038643E"/>
    <w:rsid w:val="00386473"/>
    <w:rsid w:val="00386477"/>
    <w:rsid w:val="003864A5"/>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96D"/>
    <w:rsid w:val="00391B3E"/>
    <w:rsid w:val="00391B95"/>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607"/>
    <w:rsid w:val="00393634"/>
    <w:rsid w:val="00393797"/>
    <w:rsid w:val="0039387B"/>
    <w:rsid w:val="003938B8"/>
    <w:rsid w:val="003938E2"/>
    <w:rsid w:val="00393A45"/>
    <w:rsid w:val="00393B4A"/>
    <w:rsid w:val="00393C62"/>
    <w:rsid w:val="00393E03"/>
    <w:rsid w:val="00393E4A"/>
    <w:rsid w:val="00393E85"/>
    <w:rsid w:val="00393ED6"/>
    <w:rsid w:val="00393F88"/>
    <w:rsid w:val="00393FE8"/>
    <w:rsid w:val="0039405D"/>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4E3"/>
    <w:rsid w:val="0039552E"/>
    <w:rsid w:val="0039569A"/>
    <w:rsid w:val="00395739"/>
    <w:rsid w:val="00395813"/>
    <w:rsid w:val="003958B6"/>
    <w:rsid w:val="003958BF"/>
    <w:rsid w:val="00395A3F"/>
    <w:rsid w:val="00395A74"/>
    <w:rsid w:val="00395AE6"/>
    <w:rsid w:val="00395CF3"/>
    <w:rsid w:val="00395DF5"/>
    <w:rsid w:val="00395E2F"/>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407"/>
    <w:rsid w:val="00397629"/>
    <w:rsid w:val="003976B9"/>
    <w:rsid w:val="003976BD"/>
    <w:rsid w:val="00397738"/>
    <w:rsid w:val="0039781D"/>
    <w:rsid w:val="00397837"/>
    <w:rsid w:val="003978BC"/>
    <w:rsid w:val="003979BC"/>
    <w:rsid w:val="00397B08"/>
    <w:rsid w:val="00397C9E"/>
    <w:rsid w:val="00397CFC"/>
    <w:rsid w:val="00397D93"/>
    <w:rsid w:val="00397DCD"/>
    <w:rsid w:val="00397E24"/>
    <w:rsid w:val="00397E36"/>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D3"/>
    <w:rsid w:val="003A28DD"/>
    <w:rsid w:val="003A28E8"/>
    <w:rsid w:val="003A2910"/>
    <w:rsid w:val="003A291F"/>
    <w:rsid w:val="003A297E"/>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49B"/>
    <w:rsid w:val="003A34DA"/>
    <w:rsid w:val="003A3507"/>
    <w:rsid w:val="003A375F"/>
    <w:rsid w:val="003A37D0"/>
    <w:rsid w:val="003A380D"/>
    <w:rsid w:val="003A38B9"/>
    <w:rsid w:val="003A3935"/>
    <w:rsid w:val="003A3991"/>
    <w:rsid w:val="003A39DD"/>
    <w:rsid w:val="003A3A0D"/>
    <w:rsid w:val="003A3ADC"/>
    <w:rsid w:val="003A3C0E"/>
    <w:rsid w:val="003A3D0B"/>
    <w:rsid w:val="003A3E0B"/>
    <w:rsid w:val="003A3EC0"/>
    <w:rsid w:val="003A3F0C"/>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253"/>
    <w:rsid w:val="003A526A"/>
    <w:rsid w:val="003A52BD"/>
    <w:rsid w:val="003A54C4"/>
    <w:rsid w:val="003A54C6"/>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F2"/>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06"/>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12"/>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0E8"/>
    <w:rsid w:val="003D615B"/>
    <w:rsid w:val="003D61CE"/>
    <w:rsid w:val="003D61F5"/>
    <w:rsid w:val="003D621C"/>
    <w:rsid w:val="003D623D"/>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CE3"/>
    <w:rsid w:val="003E1D8B"/>
    <w:rsid w:val="003E1DCE"/>
    <w:rsid w:val="003E1DF1"/>
    <w:rsid w:val="003E1ED7"/>
    <w:rsid w:val="003E1F25"/>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41F"/>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98"/>
    <w:rsid w:val="003E4207"/>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76"/>
    <w:rsid w:val="003E6BA7"/>
    <w:rsid w:val="003E6BAA"/>
    <w:rsid w:val="003E6BB4"/>
    <w:rsid w:val="003E6BD9"/>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1C9"/>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CE"/>
    <w:rsid w:val="003F6B64"/>
    <w:rsid w:val="003F6BA4"/>
    <w:rsid w:val="003F6C63"/>
    <w:rsid w:val="003F6CA5"/>
    <w:rsid w:val="003F6CD5"/>
    <w:rsid w:val="003F6DEA"/>
    <w:rsid w:val="003F6E68"/>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36"/>
    <w:rsid w:val="003F7A62"/>
    <w:rsid w:val="003F7B26"/>
    <w:rsid w:val="003F7B9B"/>
    <w:rsid w:val="003F7D70"/>
    <w:rsid w:val="003F7DA8"/>
    <w:rsid w:val="003F7EA7"/>
    <w:rsid w:val="003F7F58"/>
    <w:rsid w:val="003F7FAC"/>
    <w:rsid w:val="00400236"/>
    <w:rsid w:val="004002D0"/>
    <w:rsid w:val="00400336"/>
    <w:rsid w:val="004003A9"/>
    <w:rsid w:val="00400454"/>
    <w:rsid w:val="00400468"/>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3D7"/>
    <w:rsid w:val="0040242A"/>
    <w:rsid w:val="004024CE"/>
    <w:rsid w:val="004025AB"/>
    <w:rsid w:val="0040260F"/>
    <w:rsid w:val="004026E1"/>
    <w:rsid w:val="00402701"/>
    <w:rsid w:val="004027AB"/>
    <w:rsid w:val="00402864"/>
    <w:rsid w:val="0040287F"/>
    <w:rsid w:val="004028BC"/>
    <w:rsid w:val="004028D5"/>
    <w:rsid w:val="00402A14"/>
    <w:rsid w:val="00402A6B"/>
    <w:rsid w:val="00402A7B"/>
    <w:rsid w:val="00402A95"/>
    <w:rsid w:val="00402AA2"/>
    <w:rsid w:val="00402C66"/>
    <w:rsid w:val="00402C73"/>
    <w:rsid w:val="00402D92"/>
    <w:rsid w:val="00402DCA"/>
    <w:rsid w:val="00402E68"/>
    <w:rsid w:val="00402EED"/>
    <w:rsid w:val="0040302B"/>
    <w:rsid w:val="00403240"/>
    <w:rsid w:val="00403427"/>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EA"/>
    <w:rsid w:val="00410546"/>
    <w:rsid w:val="004105C8"/>
    <w:rsid w:val="00410790"/>
    <w:rsid w:val="0041094F"/>
    <w:rsid w:val="00410AEC"/>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A5"/>
    <w:rsid w:val="004142D2"/>
    <w:rsid w:val="00414311"/>
    <w:rsid w:val="004143D7"/>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1C1"/>
    <w:rsid w:val="004151EA"/>
    <w:rsid w:val="00415297"/>
    <w:rsid w:val="00415300"/>
    <w:rsid w:val="004155D1"/>
    <w:rsid w:val="00415644"/>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95C"/>
    <w:rsid w:val="00420964"/>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7B0"/>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B4"/>
    <w:rsid w:val="00434A12"/>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89"/>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B4"/>
    <w:rsid w:val="00441182"/>
    <w:rsid w:val="004411BE"/>
    <w:rsid w:val="00441201"/>
    <w:rsid w:val="0044124B"/>
    <w:rsid w:val="00441341"/>
    <w:rsid w:val="0044134B"/>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B66"/>
    <w:rsid w:val="00445CFA"/>
    <w:rsid w:val="00445D2A"/>
    <w:rsid w:val="00445D3F"/>
    <w:rsid w:val="00445D93"/>
    <w:rsid w:val="00445F71"/>
    <w:rsid w:val="00445FB1"/>
    <w:rsid w:val="004460ED"/>
    <w:rsid w:val="004460FD"/>
    <w:rsid w:val="0044610A"/>
    <w:rsid w:val="00446127"/>
    <w:rsid w:val="00446178"/>
    <w:rsid w:val="004461E9"/>
    <w:rsid w:val="00446245"/>
    <w:rsid w:val="00446354"/>
    <w:rsid w:val="00446448"/>
    <w:rsid w:val="004464B3"/>
    <w:rsid w:val="00446597"/>
    <w:rsid w:val="004465E4"/>
    <w:rsid w:val="004465E9"/>
    <w:rsid w:val="0044673C"/>
    <w:rsid w:val="004467C4"/>
    <w:rsid w:val="00446833"/>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0D8"/>
    <w:rsid w:val="00447172"/>
    <w:rsid w:val="00447182"/>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94"/>
    <w:rsid w:val="004551C4"/>
    <w:rsid w:val="004551E2"/>
    <w:rsid w:val="00455266"/>
    <w:rsid w:val="00455389"/>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86"/>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4FE"/>
    <w:rsid w:val="004606AC"/>
    <w:rsid w:val="00460837"/>
    <w:rsid w:val="00460982"/>
    <w:rsid w:val="004609A8"/>
    <w:rsid w:val="00460A6C"/>
    <w:rsid w:val="00460AEC"/>
    <w:rsid w:val="00460B70"/>
    <w:rsid w:val="00460C0F"/>
    <w:rsid w:val="00460EEC"/>
    <w:rsid w:val="00460FD0"/>
    <w:rsid w:val="0046105B"/>
    <w:rsid w:val="00461083"/>
    <w:rsid w:val="00461102"/>
    <w:rsid w:val="004611B7"/>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E6F"/>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C6C"/>
    <w:rsid w:val="00465C91"/>
    <w:rsid w:val="00465CA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703"/>
    <w:rsid w:val="0046674E"/>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AB6"/>
    <w:rsid w:val="00467C2B"/>
    <w:rsid w:val="00467D64"/>
    <w:rsid w:val="00467D83"/>
    <w:rsid w:val="00467DAA"/>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34A"/>
    <w:rsid w:val="00473463"/>
    <w:rsid w:val="004734F9"/>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72"/>
    <w:rsid w:val="00476D55"/>
    <w:rsid w:val="00476D63"/>
    <w:rsid w:val="00476DA4"/>
    <w:rsid w:val="00476EE2"/>
    <w:rsid w:val="00476FDE"/>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E90"/>
    <w:rsid w:val="00482EB0"/>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E5"/>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93"/>
    <w:rsid w:val="004951DC"/>
    <w:rsid w:val="00495268"/>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A4"/>
    <w:rsid w:val="004A22C1"/>
    <w:rsid w:val="004A2393"/>
    <w:rsid w:val="004A2434"/>
    <w:rsid w:val="004A2460"/>
    <w:rsid w:val="004A2485"/>
    <w:rsid w:val="004A249E"/>
    <w:rsid w:val="004A255F"/>
    <w:rsid w:val="004A25D1"/>
    <w:rsid w:val="004A26BC"/>
    <w:rsid w:val="004A27BC"/>
    <w:rsid w:val="004A27EB"/>
    <w:rsid w:val="004A27F0"/>
    <w:rsid w:val="004A2806"/>
    <w:rsid w:val="004A291A"/>
    <w:rsid w:val="004A2A56"/>
    <w:rsid w:val="004A2A97"/>
    <w:rsid w:val="004A2AE8"/>
    <w:rsid w:val="004A2DB9"/>
    <w:rsid w:val="004A2E5E"/>
    <w:rsid w:val="004A2FCB"/>
    <w:rsid w:val="004A3056"/>
    <w:rsid w:val="004A30BA"/>
    <w:rsid w:val="004A3143"/>
    <w:rsid w:val="004A31A1"/>
    <w:rsid w:val="004A31C8"/>
    <w:rsid w:val="004A323B"/>
    <w:rsid w:val="004A3342"/>
    <w:rsid w:val="004A33C6"/>
    <w:rsid w:val="004A3446"/>
    <w:rsid w:val="004A346F"/>
    <w:rsid w:val="004A3579"/>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69"/>
    <w:rsid w:val="004A667D"/>
    <w:rsid w:val="004A687F"/>
    <w:rsid w:val="004A6881"/>
    <w:rsid w:val="004A6943"/>
    <w:rsid w:val="004A69DA"/>
    <w:rsid w:val="004A6BB0"/>
    <w:rsid w:val="004A6D32"/>
    <w:rsid w:val="004A6D3B"/>
    <w:rsid w:val="004A6E14"/>
    <w:rsid w:val="004A6EA4"/>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8BF"/>
    <w:rsid w:val="004A7969"/>
    <w:rsid w:val="004A7A3A"/>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94"/>
    <w:rsid w:val="004B52C8"/>
    <w:rsid w:val="004B53A6"/>
    <w:rsid w:val="004B53E5"/>
    <w:rsid w:val="004B5609"/>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864"/>
    <w:rsid w:val="004C2922"/>
    <w:rsid w:val="004C293D"/>
    <w:rsid w:val="004C298F"/>
    <w:rsid w:val="004C29F1"/>
    <w:rsid w:val="004C2A3C"/>
    <w:rsid w:val="004C2ADE"/>
    <w:rsid w:val="004C2B2D"/>
    <w:rsid w:val="004C2B82"/>
    <w:rsid w:val="004C2BAB"/>
    <w:rsid w:val="004C2CEF"/>
    <w:rsid w:val="004C2EA5"/>
    <w:rsid w:val="004C2F7A"/>
    <w:rsid w:val="004C2FA4"/>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1F6"/>
    <w:rsid w:val="004C5247"/>
    <w:rsid w:val="004C5311"/>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D80"/>
    <w:rsid w:val="004C7E66"/>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21D"/>
    <w:rsid w:val="004E4286"/>
    <w:rsid w:val="004E42DC"/>
    <w:rsid w:val="004E42F1"/>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258"/>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22"/>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0E"/>
    <w:rsid w:val="004F0E27"/>
    <w:rsid w:val="004F0E80"/>
    <w:rsid w:val="004F0EF1"/>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32C"/>
    <w:rsid w:val="004F2387"/>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373"/>
    <w:rsid w:val="004F73FB"/>
    <w:rsid w:val="004F7410"/>
    <w:rsid w:val="004F74A6"/>
    <w:rsid w:val="004F74B3"/>
    <w:rsid w:val="004F7561"/>
    <w:rsid w:val="004F766E"/>
    <w:rsid w:val="004F76DB"/>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44B"/>
    <w:rsid w:val="00503A65"/>
    <w:rsid w:val="00503B9B"/>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89"/>
    <w:rsid w:val="00505CA0"/>
    <w:rsid w:val="00505D1B"/>
    <w:rsid w:val="00505D63"/>
    <w:rsid w:val="00505E6B"/>
    <w:rsid w:val="00505F22"/>
    <w:rsid w:val="005060CA"/>
    <w:rsid w:val="00506261"/>
    <w:rsid w:val="005063A4"/>
    <w:rsid w:val="00506428"/>
    <w:rsid w:val="005065A1"/>
    <w:rsid w:val="00506780"/>
    <w:rsid w:val="0050691B"/>
    <w:rsid w:val="0050692A"/>
    <w:rsid w:val="0050694C"/>
    <w:rsid w:val="00506961"/>
    <w:rsid w:val="00506A10"/>
    <w:rsid w:val="00506B3F"/>
    <w:rsid w:val="00506BAE"/>
    <w:rsid w:val="00506BCA"/>
    <w:rsid w:val="00506BFA"/>
    <w:rsid w:val="00506C18"/>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A8"/>
    <w:rsid w:val="00510BF5"/>
    <w:rsid w:val="00510C1E"/>
    <w:rsid w:val="00510C7D"/>
    <w:rsid w:val="00510D26"/>
    <w:rsid w:val="00510E07"/>
    <w:rsid w:val="00510F05"/>
    <w:rsid w:val="00510F36"/>
    <w:rsid w:val="005110DF"/>
    <w:rsid w:val="00511146"/>
    <w:rsid w:val="0051114E"/>
    <w:rsid w:val="00511161"/>
    <w:rsid w:val="0051116E"/>
    <w:rsid w:val="00511235"/>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5F"/>
    <w:rsid w:val="005234BC"/>
    <w:rsid w:val="00523585"/>
    <w:rsid w:val="005235FD"/>
    <w:rsid w:val="00523735"/>
    <w:rsid w:val="00523907"/>
    <w:rsid w:val="005239E6"/>
    <w:rsid w:val="005239FE"/>
    <w:rsid w:val="00523A79"/>
    <w:rsid w:val="00523AFF"/>
    <w:rsid w:val="00523B04"/>
    <w:rsid w:val="00523B85"/>
    <w:rsid w:val="00523D01"/>
    <w:rsid w:val="00523D09"/>
    <w:rsid w:val="00523D94"/>
    <w:rsid w:val="0052404D"/>
    <w:rsid w:val="0052411A"/>
    <w:rsid w:val="005241D8"/>
    <w:rsid w:val="00524747"/>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0AE"/>
    <w:rsid w:val="00527222"/>
    <w:rsid w:val="00527261"/>
    <w:rsid w:val="005272CE"/>
    <w:rsid w:val="005272E8"/>
    <w:rsid w:val="00527442"/>
    <w:rsid w:val="00527554"/>
    <w:rsid w:val="0052766B"/>
    <w:rsid w:val="00527749"/>
    <w:rsid w:val="00527798"/>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CE"/>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8F"/>
    <w:rsid w:val="00536A11"/>
    <w:rsid w:val="00536AFC"/>
    <w:rsid w:val="00536BBF"/>
    <w:rsid w:val="00536C5F"/>
    <w:rsid w:val="00536CE7"/>
    <w:rsid w:val="00536D18"/>
    <w:rsid w:val="00536D4B"/>
    <w:rsid w:val="00536D85"/>
    <w:rsid w:val="00536DC9"/>
    <w:rsid w:val="00536EE4"/>
    <w:rsid w:val="00536EF0"/>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569"/>
    <w:rsid w:val="00543604"/>
    <w:rsid w:val="0054372E"/>
    <w:rsid w:val="00543A6D"/>
    <w:rsid w:val="00543A7B"/>
    <w:rsid w:val="00543B56"/>
    <w:rsid w:val="00543BCC"/>
    <w:rsid w:val="00543C37"/>
    <w:rsid w:val="00543F62"/>
    <w:rsid w:val="005440B4"/>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35"/>
    <w:rsid w:val="005470B5"/>
    <w:rsid w:val="00547353"/>
    <w:rsid w:val="0054738B"/>
    <w:rsid w:val="005473BC"/>
    <w:rsid w:val="005473C5"/>
    <w:rsid w:val="00547468"/>
    <w:rsid w:val="00547512"/>
    <w:rsid w:val="0054752A"/>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831"/>
    <w:rsid w:val="0055094C"/>
    <w:rsid w:val="00550AA2"/>
    <w:rsid w:val="00550B94"/>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8D"/>
    <w:rsid w:val="005533F9"/>
    <w:rsid w:val="00553458"/>
    <w:rsid w:val="0055347B"/>
    <w:rsid w:val="005534A3"/>
    <w:rsid w:val="00553639"/>
    <w:rsid w:val="00553765"/>
    <w:rsid w:val="005537C0"/>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8E"/>
    <w:rsid w:val="00555C25"/>
    <w:rsid w:val="00555E39"/>
    <w:rsid w:val="00555F17"/>
    <w:rsid w:val="00555FAF"/>
    <w:rsid w:val="0055618F"/>
    <w:rsid w:val="005562A7"/>
    <w:rsid w:val="005562CB"/>
    <w:rsid w:val="00556301"/>
    <w:rsid w:val="00556392"/>
    <w:rsid w:val="00556457"/>
    <w:rsid w:val="00556603"/>
    <w:rsid w:val="0055664B"/>
    <w:rsid w:val="00556693"/>
    <w:rsid w:val="005566FD"/>
    <w:rsid w:val="005567F6"/>
    <w:rsid w:val="00556860"/>
    <w:rsid w:val="005568F6"/>
    <w:rsid w:val="00556904"/>
    <w:rsid w:val="00556B0A"/>
    <w:rsid w:val="00556BAD"/>
    <w:rsid w:val="00556BEA"/>
    <w:rsid w:val="00556C49"/>
    <w:rsid w:val="00556C8A"/>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3D"/>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B"/>
    <w:rsid w:val="00562F6D"/>
    <w:rsid w:val="00562FF0"/>
    <w:rsid w:val="00563093"/>
    <w:rsid w:val="005630B7"/>
    <w:rsid w:val="005630C7"/>
    <w:rsid w:val="00563152"/>
    <w:rsid w:val="005631BB"/>
    <w:rsid w:val="005631FF"/>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3F69"/>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95F"/>
    <w:rsid w:val="00565A02"/>
    <w:rsid w:val="00565AC4"/>
    <w:rsid w:val="00565B9B"/>
    <w:rsid w:val="00565C24"/>
    <w:rsid w:val="00565F43"/>
    <w:rsid w:val="005660F1"/>
    <w:rsid w:val="00566257"/>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56E"/>
    <w:rsid w:val="00571700"/>
    <w:rsid w:val="00571780"/>
    <w:rsid w:val="0057182D"/>
    <w:rsid w:val="00571835"/>
    <w:rsid w:val="005718FC"/>
    <w:rsid w:val="00571936"/>
    <w:rsid w:val="00571A5D"/>
    <w:rsid w:val="00571AE0"/>
    <w:rsid w:val="00571BF3"/>
    <w:rsid w:val="00571D8A"/>
    <w:rsid w:val="00571F19"/>
    <w:rsid w:val="00571FDA"/>
    <w:rsid w:val="0057208B"/>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DED"/>
    <w:rsid w:val="00573E6B"/>
    <w:rsid w:val="00573EAF"/>
    <w:rsid w:val="00573FC1"/>
    <w:rsid w:val="00574176"/>
    <w:rsid w:val="00574183"/>
    <w:rsid w:val="0057418E"/>
    <w:rsid w:val="00574226"/>
    <w:rsid w:val="005742DE"/>
    <w:rsid w:val="00574415"/>
    <w:rsid w:val="005744AE"/>
    <w:rsid w:val="00574551"/>
    <w:rsid w:val="005745A5"/>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5CF"/>
    <w:rsid w:val="00576674"/>
    <w:rsid w:val="005767D3"/>
    <w:rsid w:val="00576819"/>
    <w:rsid w:val="0057684C"/>
    <w:rsid w:val="0057699D"/>
    <w:rsid w:val="00576C31"/>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88"/>
    <w:rsid w:val="00582ED8"/>
    <w:rsid w:val="00582EED"/>
    <w:rsid w:val="00582F76"/>
    <w:rsid w:val="00583062"/>
    <w:rsid w:val="005830BC"/>
    <w:rsid w:val="005832CC"/>
    <w:rsid w:val="00583345"/>
    <w:rsid w:val="00583379"/>
    <w:rsid w:val="005833D2"/>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C5"/>
    <w:rsid w:val="005900D4"/>
    <w:rsid w:val="00590204"/>
    <w:rsid w:val="00590343"/>
    <w:rsid w:val="005903EC"/>
    <w:rsid w:val="0059044F"/>
    <w:rsid w:val="005904AF"/>
    <w:rsid w:val="005904D0"/>
    <w:rsid w:val="005906E7"/>
    <w:rsid w:val="0059071E"/>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3C"/>
    <w:rsid w:val="005963B2"/>
    <w:rsid w:val="00596406"/>
    <w:rsid w:val="00596451"/>
    <w:rsid w:val="005965C1"/>
    <w:rsid w:val="00596707"/>
    <w:rsid w:val="00596759"/>
    <w:rsid w:val="00596774"/>
    <w:rsid w:val="00596949"/>
    <w:rsid w:val="00596951"/>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D7B"/>
    <w:rsid w:val="00597E1E"/>
    <w:rsid w:val="00597F67"/>
    <w:rsid w:val="00597FA4"/>
    <w:rsid w:val="005A028D"/>
    <w:rsid w:val="005A02E8"/>
    <w:rsid w:val="005A032F"/>
    <w:rsid w:val="005A0374"/>
    <w:rsid w:val="005A0383"/>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B4"/>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9A"/>
    <w:rsid w:val="005A52E1"/>
    <w:rsid w:val="005A536E"/>
    <w:rsid w:val="005A538B"/>
    <w:rsid w:val="005A549D"/>
    <w:rsid w:val="005A560B"/>
    <w:rsid w:val="005A566E"/>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6F8"/>
    <w:rsid w:val="005A7787"/>
    <w:rsid w:val="005A78E5"/>
    <w:rsid w:val="005A78E6"/>
    <w:rsid w:val="005A79F5"/>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831"/>
    <w:rsid w:val="005B1958"/>
    <w:rsid w:val="005B1A0D"/>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651"/>
    <w:rsid w:val="005B76CB"/>
    <w:rsid w:val="005B77A3"/>
    <w:rsid w:val="005B781A"/>
    <w:rsid w:val="005B7860"/>
    <w:rsid w:val="005B7874"/>
    <w:rsid w:val="005B78C9"/>
    <w:rsid w:val="005B78E8"/>
    <w:rsid w:val="005B798B"/>
    <w:rsid w:val="005B7BF4"/>
    <w:rsid w:val="005B7C2F"/>
    <w:rsid w:val="005B7D18"/>
    <w:rsid w:val="005B7D9F"/>
    <w:rsid w:val="005B7E74"/>
    <w:rsid w:val="005B7EE8"/>
    <w:rsid w:val="005B7FD4"/>
    <w:rsid w:val="005B7FF0"/>
    <w:rsid w:val="005C0176"/>
    <w:rsid w:val="005C0293"/>
    <w:rsid w:val="005C0394"/>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655"/>
    <w:rsid w:val="005C57CF"/>
    <w:rsid w:val="005C57D0"/>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B11"/>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48"/>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3FB2"/>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68"/>
    <w:rsid w:val="005F198D"/>
    <w:rsid w:val="005F1A14"/>
    <w:rsid w:val="005F1A15"/>
    <w:rsid w:val="005F1A76"/>
    <w:rsid w:val="005F1A91"/>
    <w:rsid w:val="005F1A96"/>
    <w:rsid w:val="005F1BD7"/>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880"/>
    <w:rsid w:val="005F38D9"/>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192"/>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0B"/>
    <w:rsid w:val="005F4EB9"/>
    <w:rsid w:val="005F5081"/>
    <w:rsid w:val="005F50F5"/>
    <w:rsid w:val="005F514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9A"/>
    <w:rsid w:val="00611DCB"/>
    <w:rsid w:val="0061207A"/>
    <w:rsid w:val="00612376"/>
    <w:rsid w:val="0061239C"/>
    <w:rsid w:val="006125F1"/>
    <w:rsid w:val="0061274A"/>
    <w:rsid w:val="00612781"/>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AF"/>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6"/>
    <w:rsid w:val="00616F39"/>
    <w:rsid w:val="00616F96"/>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04"/>
    <w:rsid w:val="00620ACD"/>
    <w:rsid w:val="00620C83"/>
    <w:rsid w:val="00620DEE"/>
    <w:rsid w:val="00620E1F"/>
    <w:rsid w:val="00620E85"/>
    <w:rsid w:val="00620EC5"/>
    <w:rsid w:val="00620EE9"/>
    <w:rsid w:val="00620F0F"/>
    <w:rsid w:val="00620F26"/>
    <w:rsid w:val="0062106F"/>
    <w:rsid w:val="006211B1"/>
    <w:rsid w:val="00621274"/>
    <w:rsid w:val="00621337"/>
    <w:rsid w:val="00621345"/>
    <w:rsid w:val="00621727"/>
    <w:rsid w:val="00621741"/>
    <w:rsid w:val="00621849"/>
    <w:rsid w:val="00621887"/>
    <w:rsid w:val="006218CB"/>
    <w:rsid w:val="00621B86"/>
    <w:rsid w:val="00621EA1"/>
    <w:rsid w:val="00621F9B"/>
    <w:rsid w:val="00622045"/>
    <w:rsid w:val="0062220D"/>
    <w:rsid w:val="0062252B"/>
    <w:rsid w:val="00622565"/>
    <w:rsid w:val="006225A5"/>
    <w:rsid w:val="0062260D"/>
    <w:rsid w:val="00622615"/>
    <w:rsid w:val="006226A6"/>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A2"/>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5E7"/>
    <w:rsid w:val="006275F4"/>
    <w:rsid w:val="00627699"/>
    <w:rsid w:val="006279A1"/>
    <w:rsid w:val="00627A90"/>
    <w:rsid w:val="00627AC1"/>
    <w:rsid w:val="00627C2D"/>
    <w:rsid w:val="00627C69"/>
    <w:rsid w:val="00627CE4"/>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1A3"/>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443"/>
    <w:rsid w:val="00637791"/>
    <w:rsid w:val="006377A0"/>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3D"/>
    <w:rsid w:val="00640D82"/>
    <w:rsid w:val="00640E0A"/>
    <w:rsid w:val="00640F47"/>
    <w:rsid w:val="00641087"/>
    <w:rsid w:val="0064122B"/>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E1"/>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2F14"/>
    <w:rsid w:val="00643044"/>
    <w:rsid w:val="00643065"/>
    <w:rsid w:val="006430FA"/>
    <w:rsid w:val="006431CD"/>
    <w:rsid w:val="0064320D"/>
    <w:rsid w:val="00643712"/>
    <w:rsid w:val="0064376A"/>
    <w:rsid w:val="006437D9"/>
    <w:rsid w:val="006438A1"/>
    <w:rsid w:val="006438B4"/>
    <w:rsid w:val="006439BB"/>
    <w:rsid w:val="00643A0B"/>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724"/>
    <w:rsid w:val="00644793"/>
    <w:rsid w:val="006447AA"/>
    <w:rsid w:val="006447FD"/>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F7"/>
    <w:rsid w:val="00646C6D"/>
    <w:rsid w:val="00646C78"/>
    <w:rsid w:val="00646D29"/>
    <w:rsid w:val="00646D45"/>
    <w:rsid w:val="00646D4E"/>
    <w:rsid w:val="00646DEB"/>
    <w:rsid w:val="00646DF4"/>
    <w:rsid w:val="00646E16"/>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8D"/>
    <w:rsid w:val="00651894"/>
    <w:rsid w:val="006518C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66"/>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94A"/>
    <w:rsid w:val="0066497D"/>
    <w:rsid w:val="00664ACB"/>
    <w:rsid w:val="00664B6D"/>
    <w:rsid w:val="00664DF3"/>
    <w:rsid w:val="00664F38"/>
    <w:rsid w:val="00664F6B"/>
    <w:rsid w:val="00664F7A"/>
    <w:rsid w:val="00664F85"/>
    <w:rsid w:val="00664FEE"/>
    <w:rsid w:val="0066512E"/>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C0"/>
    <w:rsid w:val="00666CCE"/>
    <w:rsid w:val="00666DA2"/>
    <w:rsid w:val="00666E43"/>
    <w:rsid w:val="00666E6C"/>
    <w:rsid w:val="00666EDD"/>
    <w:rsid w:val="00666F24"/>
    <w:rsid w:val="00666FC3"/>
    <w:rsid w:val="0066707B"/>
    <w:rsid w:val="00667107"/>
    <w:rsid w:val="006671AE"/>
    <w:rsid w:val="006671E6"/>
    <w:rsid w:val="0066734B"/>
    <w:rsid w:val="0066738A"/>
    <w:rsid w:val="00667583"/>
    <w:rsid w:val="006675FE"/>
    <w:rsid w:val="00667700"/>
    <w:rsid w:val="0066770A"/>
    <w:rsid w:val="00667741"/>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01"/>
    <w:rsid w:val="006724F1"/>
    <w:rsid w:val="0067250C"/>
    <w:rsid w:val="006725B2"/>
    <w:rsid w:val="00672628"/>
    <w:rsid w:val="00672780"/>
    <w:rsid w:val="00672794"/>
    <w:rsid w:val="00672838"/>
    <w:rsid w:val="0067283F"/>
    <w:rsid w:val="006729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9F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417"/>
    <w:rsid w:val="00676443"/>
    <w:rsid w:val="00676451"/>
    <w:rsid w:val="00676518"/>
    <w:rsid w:val="00676597"/>
    <w:rsid w:val="006766A5"/>
    <w:rsid w:val="006766A7"/>
    <w:rsid w:val="0067671D"/>
    <w:rsid w:val="006769B5"/>
    <w:rsid w:val="00676AF7"/>
    <w:rsid w:val="00676B77"/>
    <w:rsid w:val="00676C90"/>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3"/>
    <w:rsid w:val="00680212"/>
    <w:rsid w:val="00680341"/>
    <w:rsid w:val="00680428"/>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C65"/>
    <w:rsid w:val="00683D58"/>
    <w:rsid w:val="00683E71"/>
    <w:rsid w:val="00683E83"/>
    <w:rsid w:val="00683F2F"/>
    <w:rsid w:val="00683F39"/>
    <w:rsid w:val="00683FA2"/>
    <w:rsid w:val="0068417C"/>
    <w:rsid w:val="006841D8"/>
    <w:rsid w:val="006841FE"/>
    <w:rsid w:val="0068426C"/>
    <w:rsid w:val="0068429E"/>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5F74"/>
    <w:rsid w:val="00686110"/>
    <w:rsid w:val="00686196"/>
    <w:rsid w:val="006861D7"/>
    <w:rsid w:val="006861F9"/>
    <w:rsid w:val="006862B5"/>
    <w:rsid w:val="006864CE"/>
    <w:rsid w:val="006864FC"/>
    <w:rsid w:val="0068654B"/>
    <w:rsid w:val="00686624"/>
    <w:rsid w:val="00686633"/>
    <w:rsid w:val="006867EB"/>
    <w:rsid w:val="00686832"/>
    <w:rsid w:val="00686887"/>
    <w:rsid w:val="006868DE"/>
    <w:rsid w:val="006868FE"/>
    <w:rsid w:val="00686944"/>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897"/>
    <w:rsid w:val="006908D4"/>
    <w:rsid w:val="00690BA8"/>
    <w:rsid w:val="00690D5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1DC"/>
    <w:rsid w:val="0069351A"/>
    <w:rsid w:val="0069360D"/>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34D"/>
    <w:rsid w:val="00694359"/>
    <w:rsid w:val="006946A0"/>
    <w:rsid w:val="0069475B"/>
    <w:rsid w:val="00694811"/>
    <w:rsid w:val="006948AC"/>
    <w:rsid w:val="006948AD"/>
    <w:rsid w:val="00694932"/>
    <w:rsid w:val="00694A8D"/>
    <w:rsid w:val="00694AD1"/>
    <w:rsid w:val="00694E74"/>
    <w:rsid w:val="00694FA5"/>
    <w:rsid w:val="00694FD2"/>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84F"/>
    <w:rsid w:val="00696A87"/>
    <w:rsid w:val="00696ADF"/>
    <w:rsid w:val="00696B77"/>
    <w:rsid w:val="00696BE6"/>
    <w:rsid w:val="00696C0C"/>
    <w:rsid w:val="00696D7F"/>
    <w:rsid w:val="00696E49"/>
    <w:rsid w:val="00696E7E"/>
    <w:rsid w:val="00696EF2"/>
    <w:rsid w:val="00697224"/>
    <w:rsid w:val="006972E6"/>
    <w:rsid w:val="006973A8"/>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21B"/>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F"/>
    <w:rsid w:val="006A29BB"/>
    <w:rsid w:val="006A2A17"/>
    <w:rsid w:val="006A2C1C"/>
    <w:rsid w:val="006A2C91"/>
    <w:rsid w:val="006A2CE6"/>
    <w:rsid w:val="006A2D4F"/>
    <w:rsid w:val="006A2E21"/>
    <w:rsid w:val="006A3079"/>
    <w:rsid w:val="006A316F"/>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6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7"/>
    <w:rsid w:val="006A790C"/>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2F85"/>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D0A"/>
    <w:rsid w:val="006B6E31"/>
    <w:rsid w:val="006B6E4C"/>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B41"/>
    <w:rsid w:val="006C2BB2"/>
    <w:rsid w:val="006C2C02"/>
    <w:rsid w:val="006C2C68"/>
    <w:rsid w:val="006C2C9C"/>
    <w:rsid w:val="006C2E51"/>
    <w:rsid w:val="006C2E99"/>
    <w:rsid w:val="006C312D"/>
    <w:rsid w:val="006C31D9"/>
    <w:rsid w:val="006C3384"/>
    <w:rsid w:val="006C34E5"/>
    <w:rsid w:val="006C35B8"/>
    <w:rsid w:val="006C3751"/>
    <w:rsid w:val="006C3808"/>
    <w:rsid w:val="006C3850"/>
    <w:rsid w:val="006C390A"/>
    <w:rsid w:val="006C3981"/>
    <w:rsid w:val="006C3B01"/>
    <w:rsid w:val="006C3B67"/>
    <w:rsid w:val="006C3BD3"/>
    <w:rsid w:val="006C3DF0"/>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9D9"/>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5E4"/>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41"/>
    <w:rsid w:val="006D36A9"/>
    <w:rsid w:val="006D37B3"/>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F13"/>
    <w:rsid w:val="006D7F67"/>
    <w:rsid w:val="006D7F8F"/>
    <w:rsid w:val="006D7FCE"/>
    <w:rsid w:val="006E000C"/>
    <w:rsid w:val="006E0026"/>
    <w:rsid w:val="006E0133"/>
    <w:rsid w:val="006E01C8"/>
    <w:rsid w:val="006E0245"/>
    <w:rsid w:val="006E027E"/>
    <w:rsid w:val="006E02B3"/>
    <w:rsid w:val="006E0303"/>
    <w:rsid w:val="006E04A6"/>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87"/>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3F2D"/>
    <w:rsid w:val="006E40D4"/>
    <w:rsid w:val="006E41D0"/>
    <w:rsid w:val="006E424E"/>
    <w:rsid w:val="006E4285"/>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52B"/>
    <w:rsid w:val="006E681D"/>
    <w:rsid w:val="006E6895"/>
    <w:rsid w:val="006E68A5"/>
    <w:rsid w:val="006E6930"/>
    <w:rsid w:val="006E6940"/>
    <w:rsid w:val="006E69AB"/>
    <w:rsid w:val="006E69B2"/>
    <w:rsid w:val="006E6A2B"/>
    <w:rsid w:val="006E6AB9"/>
    <w:rsid w:val="006E6B3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8A"/>
    <w:rsid w:val="006F21E0"/>
    <w:rsid w:val="006F21F6"/>
    <w:rsid w:val="006F2254"/>
    <w:rsid w:val="006F238D"/>
    <w:rsid w:val="006F23C4"/>
    <w:rsid w:val="006F2410"/>
    <w:rsid w:val="006F247F"/>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3FE4"/>
    <w:rsid w:val="006F4012"/>
    <w:rsid w:val="006F4040"/>
    <w:rsid w:val="006F4216"/>
    <w:rsid w:val="006F4257"/>
    <w:rsid w:val="006F42D6"/>
    <w:rsid w:val="006F42F0"/>
    <w:rsid w:val="006F4304"/>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74A"/>
    <w:rsid w:val="00702752"/>
    <w:rsid w:val="00702816"/>
    <w:rsid w:val="00702916"/>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41"/>
    <w:rsid w:val="00710273"/>
    <w:rsid w:val="00710351"/>
    <w:rsid w:val="007103F7"/>
    <w:rsid w:val="00710510"/>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3FB3"/>
    <w:rsid w:val="00714002"/>
    <w:rsid w:val="00714073"/>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C7"/>
    <w:rsid w:val="007173E5"/>
    <w:rsid w:val="0071740B"/>
    <w:rsid w:val="00717411"/>
    <w:rsid w:val="0071752C"/>
    <w:rsid w:val="00717559"/>
    <w:rsid w:val="00717656"/>
    <w:rsid w:val="007176FA"/>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41"/>
    <w:rsid w:val="00725B72"/>
    <w:rsid w:val="00725B91"/>
    <w:rsid w:val="00725C60"/>
    <w:rsid w:val="00725E6B"/>
    <w:rsid w:val="00726016"/>
    <w:rsid w:val="00726078"/>
    <w:rsid w:val="007260DC"/>
    <w:rsid w:val="0072626D"/>
    <w:rsid w:val="00726285"/>
    <w:rsid w:val="007262A9"/>
    <w:rsid w:val="00726392"/>
    <w:rsid w:val="00726419"/>
    <w:rsid w:val="00726451"/>
    <w:rsid w:val="007264D6"/>
    <w:rsid w:val="00726592"/>
    <w:rsid w:val="007265EE"/>
    <w:rsid w:val="007266FB"/>
    <w:rsid w:val="00726715"/>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DE0"/>
    <w:rsid w:val="00727E44"/>
    <w:rsid w:val="00727F35"/>
    <w:rsid w:val="00727FBE"/>
    <w:rsid w:val="00730001"/>
    <w:rsid w:val="0073011A"/>
    <w:rsid w:val="007302AF"/>
    <w:rsid w:val="00730324"/>
    <w:rsid w:val="007303A3"/>
    <w:rsid w:val="007303AC"/>
    <w:rsid w:val="0073045A"/>
    <w:rsid w:val="0073048F"/>
    <w:rsid w:val="0073055F"/>
    <w:rsid w:val="007305AD"/>
    <w:rsid w:val="00730602"/>
    <w:rsid w:val="0073062B"/>
    <w:rsid w:val="00730708"/>
    <w:rsid w:val="0073073F"/>
    <w:rsid w:val="00730768"/>
    <w:rsid w:val="007307F1"/>
    <w:rsid w:val="0073083A"/>
    <w:rsid w:val="0073086E"/>
    <w:rsid w:val="00730933"/>
    <w:rsid w:val="007309F3"/>
    <w:rsid w:val="00730AE1"/>
    <w:rsid w:val="00730B5A"/>
    <w:rsid w:val="00730C06"/>
    <w:rsid w:val="00730C89"/>
    <w:rsid w:val="00730E77"/>
    <w:rsid w:val="00730EAD"/>
    <w:rsid w:val="00731120"/>
    <w:rsid w:val="00731157"/>
    <w:rsid w:val="007312E3"/>
    <w:rsid w:val="007313AB"/>
    <w:rsid w:val="00731446"/>
    <w:rsid w:val="00731562"/>
    <w:rsid w:val="00731602"/>
    <w:rsid w:val="00731754"/>
    <w:rsid w:val="007317C3"/>
    <w:rsid w:val="00731850"/>
    <w:rsid w:val="00731865"/>
    <w:rsid w:val="00731A04"/>
    <w:rsid w:val="00731B5F"/>
    <w:rsid w:val="00731CDC"/>
    <w:rsid w:val="00731CDE"/>
    <w:rsid w:val="00732021"/>
    <w:rsid w:val="007320B9"/>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359"/>
    <w:rsid w:val="0073444B"/>
    <w:rsid w:val="00734631"/>
    <w:rsid w:val="00734808"/>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6C7"/>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4BF"/>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C1"/>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48C"/>
    <w:rsid w:val="007454CD"/>
    <w:rsid w:val="00745533"/>
    <w:rsid w:val="0074559F"/>
    <w:rsid w:val="007455DC"/>
    <w:rsid w:val="00745672"/>
    <w:rsid w:val="007456AE"/>
    <w:rsid w:val="007456CF"/>
    <w:rsid w:val="007457B1"/>
    <w:rsid w:val="00745946"/>
    <w:rsid w:val="00745A72"/>
    <w:rsid w:val="00745B08"/>
    <w:rsid w:val="00745C53"/>
    <w:rsid w:val="00745C77"/>
    <w:rsid w:val="00745D26"/>
    <w:rsid w:val="00745DD8"/>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44E"/>
    <w:rsid w:val="00746586"/>
    <w:rsid w:val="007466F8"/>
    <w:rsid w:val="00746726"/>
    <w:rsid w:val="0074672D"/>
    <w:rsid w:val="00746B53"/>
    <w:rsid w:val="00746B85"/>
    <w:rsid w:val="00746C3A"/>
    <w:rsid w:val="00746D08"/>
    <w:rsid w:val="00746D1C"/>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A1B"/>
    <w:rsid w:val="00750A70"/>
    <w:rsid w:val="00750AEB"/>
    <w:rsid w:val="00750B03"/>
    <w:rsid w:val="00750B74"/>
    <w:rsid w:val="00750CCD"/>
    <w:rsid w:val="00750D91"/>
    <w:rsid w:val="00750DFA"/>
    <w:rsid w:val="00750EA7"/>
    <w:rsid w:val="00750F1E"/>
    <w:rsid w:val="007511BF"/>
    <w:rsid w:val="007513FE"/>
    <w:rsid w:val="007514A0"/>
    <w:rsid w:val="0075157C"/>
    <w:rsid w:val="007516B9"/>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1C2"/>
    <w:rsid w:val="007531F7"/>
    <w:rsid w:val="00753218"/>
    <w:rsid w:val="0075321D"/>
    <w:rsid w:val="007532C8"/>
    <w:rsid w:val="00753357"/>
    <w:rsid w:val="007533BA"/>
    <w:rsid w:val="007534B8"/>
    <w:rsid w:val="007534CD"/>
    <w:rsid w:val="007534F6"/>
    <w:rsid w:val="00753619"/>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F7"/>
    <w:rsid w:val="00754DB3"/>
    <w:rsid w:val="00754E80"/>
    <w:rsid w:val="00754ECF"/>
    <w:rsid w:val="00754F9F"/>
    <w:rsid w:val="00755000"/>
    <w:rsid w:val="00755151"/>
    <w:rsid w:val="0075534A"/>
    <w:rsid w:val="0075535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EBC"/>
    <w:rsid w:val="00760046"/>
    <w:rsid w:val="0076024C"/>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8"/>
    <w:rsid w:val="007642DB"/>
    <w:rsid w:val="00764373"/>
    <w:rsid w:val="0076448A"/>
    <w:rsid w:val="00764494"/>
    <w:rsid w:val="0076454E"/>
    <w:rsid w:val="00764762"/>
    <w:rsid w:val="007647FF"/>
    <w:rsid w:val="0076482A"/>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B7"/>
    <w:rsid w:val="0076750F"/>
    <w:rsid w:val="007675E1"/>
    <w:rsid w:val="00767629"/>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90F"/>
    <w:rsid w:val="00770923"/>
    <w:rsid w:val="00770A0E"/>
    <w:rsid w:val="00770C0E"/>
    <w:rsid w:val="00770C76"/>
    <w:rsid w:val="00770CAA"/>
    <w:rsid w:val="00770D51"/>
    <w:rsid w:val="00770E43"/>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187"/>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40"/>
    <w:rsid w:val="0077305F"/>
    <w:rsid w:val="007730C0"/>
    <w:rsid w:val="007732E6"/>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E15"/>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82"/>
    <w:rsid w:val="00777BD8"/>
    <w:rsid w:val="00777C7D"/>
    <w:rsid w:val="00777C98"/>
    <w:rsid w:val="00777CD7"/>
    <w:rsid w:val="00777D5F"/>
    <w:rsid w:val="00777E11"/>
    <w:rsid w:val="00777E1D"/>
    <w:rsid w:val="00777E68"/>
    <w:rsid w:val="00777EA6"/>
    <w:rsid w:val="00777F9B"/>
    <w:rsid w:val="00780167"/>
    <w:rsid w:val="00780264"/>
    <w:rsid w:val="007802DE"/>
    <w:rsid w:val="0078035F"/>
    <w:rsid w:val="00780456"/>
    <w:rsid w:val="0078049A"/>
    <w:rsid w:val="007804B7"/>
    <w:rsid w:val="007804E6"/>
    <w:rsid w:val="00780625"/>
    <w:rsid w:val="00780627"/>
    <w:rsid w:val="0078064F"/>
    <w:rsid w:val="007806F1"/>
    <w:rsid w:val="007807C0"/>
    <w:rsid w:val="00780836"/>
    <w:rsid w:val="007808C1"/>
    <w:rsid w:val="00780970"/>
    <w:rsid w:val="00780B30"/>
    <w:rsid w:val="00780B64"/>
    <w:rsid w:val="00780B6D"/>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984"/>
    <w:rsid w:val="00781985"/>
    <w:rsid w:val="007819A3"/>
    <w:rsid w:val="00781A07"/>
    <w:rsid w:val="00781A60"/>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811"/>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43"/>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AC4"/>
    <w:rsid w:val="00786BA4"/>
    <w:rsid w:val="00786C4F"/>
    <w:rsid w:val="00786D45"/>
    <w:rsid w:val="00786D71"/>
    <w:rsid w:val="00786F03"/>
    <w:rsid w:val="00786F0E"/>
    <w:rsid w:val="00786FA0"/>
    <w:rsid w:val="00786FB4"/>
    <w:rsid w:val="0078702D"/>
    <w:rsid w:val="0078711C"/>
    <w:rsid w:val="0078722B"/>
    <w:rsid w:val="0078726A"/>
    <w:rsid w:val="007872CA"/>
    <w:rsid w:val="0078746A"/>
    <w:rsid w:val="007876CA"/>
    <w:rsid w:val="007877E3"/>
    <w:rsid w:val="0078789A"/>
    <w:rsid w:val="00787B89"/>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BDE"/>
    <w:rsid w:val="00790C0B"/>
    <w:rsid w:val="00790CC5"/>
    <w:rsid w:val="00790D54"/>
    <w:rsid w:val="00790F25"/>
    <w:rsid w:val="00790F4A"/>
    <w:rsid w:val="00791066"/>
    <w:rsid w:val="00791135"/>
    <w:rsid w:val="0079121F"/>
    <w:rsid w:val="00791239"/>
    <w:rsid w:val="00791383"/>
    <w:rsid w:val="007913EE"/>
    <w:rsid w:val="0079153C"/>
    <w:rsid w:val="00791587"/>
    <w:rsid w:val="0079162A"/>
    <w:rsid w:val="00791686"/>
    <w:rsid w:val="00791695"/>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987"/>
    <w:rsid w:val="00792A00"/>
    <w:rsid w:val="00792BC3"/>
    <w:rsid w:val="00792CEA"/>
    <w:rsid w:val="00792D1A"/>
    <w:rsid w:val="00792E2E"/>
    <w:rsid w:val="00792E54"/>
    <w:rsid w:val="00792E6C"/>
    <w:rsid w:val="00792E73"/>
    <w:rsid w:val="00792EC6"/>
    <w:rsid w:val="0079301E"/>
    <w:rsid w:val="0079309E"/>
    <w:rsid w:val="007930D5"/>
    <w:rsid w:val="00793374"/>
    <w:rsid w:val="00793379"/>
    <w:rsid w:val="007933A4"/>
    <w:rsid w:val="007933B3"/>
    <w:rsid w:val="007933D2"/>
    <w:rsid w:val="0079343E"/>
    <w:rsid w:val="00793507"/>
    <w:rsid w:val="0079357F"/>
    <w:rsid w:val="007935F6"/>
    <w:rsid w:val="00793629"/>
    <w:rsid w:val="00793708"/>
    <w:rsid w:val="00793745"/>
    <w:rsid w:val="00793798"/>
    <w:rsid w:val="007937B1"/>
    <w:rsid w:val="00793800"/>
    <w:rsid w:val="00793801"/>
    <w:rsid w:val="00793827"/>
    <w:rsid w:val="0079385B"/>
    <w:rsid w:val="00793904"/>
    <w:rsid w:val="007939DA"/>
    <w:rsid w:val="007939EC"/>
    <w:rsid w:val="00793A09"/>
    <w:rsid w:val="00793A9F"/>
    <w:rsid w:val="00793B02"/>
    <w:rsid w:val="00793B91"/>
    <w:rsid w:val="00793C4B"/>
    <w:rsid w:val="00793CC8"/>
    <w:rsid w:val="00793CF0"/>
    <w:rsid w:val="00793CF8"/>
    <w:rsid w:val="00793D71"/>
    <w:rsid w:val="00793F16"/>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45"/>
    <w:rsid w:val="007A4AE3"/>
    <w:rsid w:val="007A4B72"/>
    <w:rsid w:val="007A4BE5"/>
    <w:rsid w:val="007A4C10"/>
    <w:rsid w:val="007A4C6A"/>
    <w:rsid w:val="007A4C8A"/>
    <w:rsid w:val="007A4D3D"/>
    <w:rsid w:val="007A4D9B"/>
    <w:rsid w:val="007A4DCE"/>
    <w:rsid w:val="007A4EE1"/>
    <w:rsid w:val="007A4F0F"/>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62"/>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37"/>
    <w:rsid w:val="007B0D9B"/>
    <w:rsid w:val="007B0DA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FA3"/>
    <w:rsid w:val="007B4FFA"/>
    <w:rsid w:val="007B516A"/>
    <w:rsid w:val="007B51C3"/>
    <w:rsid w:val="007B5256"/>
    <w:rsid w:val="007B53B4"/>
    <w:rsid w:val="007B5498"/>
    <w:rsid w:val="007B5659"/>
    <w:rsid w:val="007B5736"/>
    <w:rsid w:val="007B57CA"/>
    <w:rsid w:val="007B5943"/>
    <w:rsid w:val="007B5972"/>
    <w:rsid w:val="007B5991"/>
    <w:rsid w:val="007B59E2"/>
    <w:rsid w:val="007B5B1D"/>
    <w:rsid w:val="007B5C54"/>
    <w:rsid w:val="007B5CFE"/>
    <w:rsid w:val="007B5D07"/>
    <w:rsid w:val="007B5D16"/>
    <w:rsid w:val="007B5D89"/>
    <w:rsid w:val="007B5EB7"/>
    <w:rsid w:val="007B5EC9"/>
    <w:rsid w:val="007B6015"/>
    <w:rsid w:val="007B601A"/>
    <w:rsid w:val="007B6022"/>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C9B"/>
    <w:rsid w:val="007C0E8E"/>
    <w:rsid w:val="007C101E"/>
    <w:rsid w:val="007C1152"/>
    <w:rsid w:val="007C132F"/>
    <w:rsid w:val="007C1454"/>
    <w:rsid w:val="007C1484"/>
    <w:rsid w:val="007C14AD"/>
    <w:rsid w:val="007C14C2"/>
    <w:rsid w:val="007C1521"/>
    <w:rsid w:val="007C160D"/>
    <w:rsid w:val="007C1618"/>
    <w:rsid w:val="007C1659"/>
    <w:rsid w:val="007C1711"/>
    <w:rsid w:val="007C17E8"/>
    <w:rsid w:val="007C1813"/>
    <w:rsid w:val="007C188F"/>
    <w:rsid w:val="007C190F"/>
    <w:rsid w:val="007C192E"/>
    <w:rsid w:val="007C1934"/>
    <w:rsid w:val="007C195B"/>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EAA"/>
    <w:rsid w:val="007D7F10"/>
    <w:rsid w:val="007D7F93"/>
    <w:rsid w:val="007D7FB2"/>
    <w:rsid w:val="007E00CE"/>
    <w:rsid w:val="007E01A0"/>
    <w:rsid w:val="007E01E8"/>
    <w:rsid w:val="007E0269"/>
    <w:rsid w:val="007E059B"/>
    <w:rsid w:val="007E06D3"/>
    <w:rsid w:val="007E0736"/>
    <w:rsid w:val="007E0763"/>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7A"/>
    <w:rsid w:val="007E12F9"/>
    <w:rsid w:val="007E130B"/>
    <w:rsid w:val="007E13D7"/>
    <w:rsid w:val="007E13E9"/>
    <w:rsid w:val="007E1421"/>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43B"/>
    <w:rsid w:val="007F2453"/>
    <w:rsid w:val="007F2495"/>
    <w:rsid w:val="007F24A7"/>
    <w:rsid w:val="007F253B"/>
    <w:rsid w:val="007F26BA"/>
    <w:rsid w:val="007F26ED"/>
    <w:rsid w:val="007F279B"/>
    <w:rsid w:val="007F27ED"/>
    <w:rsid w:val="007F2828"/>
    <w:rsid w:val="007F28BF"/>
    <w:rsid w:val="007F28FC"/>
    <w:rsid w:val="007F2BA2"/>
    <w:rsid w:val="007F2BF4"/>
    <w:rsid w:val="007F2C16"/>
    <w:rsid w:val="007F2C9D"/>
    <w:rsid w:val="007F2D6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5C9"/>
    <w:rsid w:val="007F4681"/>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3B8"/>
    <w:rsid w:val="007F73D0"/>
    <w:rsid w:val="007F7458"/>
    <w:rsid w:val="007F74A7"/>
    <w:rsid w:val="007F75E0"/>
    <w:rsid w:val="007F7602"/>
    <w:rsid w:val="007F76BE"/>
    <w:rsid w:val="007F7797"/>
    <w:rsid w:val="007F77A7"/>
    <w:rsid w:val="007F7835"/>
    <w:rsid w:val="007F7981"/>
    <w:rsid w:val="007F7A59"/>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0A1"/>
    <w:rsid w:val="008022D2"/>
    <w:rsid w:val="008023C3"/>
    <w:rsid w:val="008023D2"/>
    <w:rsid w:val="008023F3"/>
    <w:rsid w:val="00802493"/>
    <w:rsid w:val="0080256C"/>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3CC"/>
    <w:rsid w:val="0080447B"/>
    <w:rsid w:val="008044AF"/>
    <w:rsid w:val="008045E5"/>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9"/>
    <w:rsid w:val="0080588C"/>
    <w:rsid w:val="008058CD"/>
    <w:rsid w:val="0080590F"/>
    <w:rsid w:val="0080598B"/>
    <w:rsid w:val="00805B1F"/>
    <w:rsid w:val="00805C0E"/>
    <w:rsid w:val="00805C6F"/>
    <w:rsid w:val="00805EA7"/>
    <w:rsid w:val="00805EDB"/>
    <w:rsid w:val="008061CA"/>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105"/>
    <w:rsid w:val="0080720E"/>
    <w:rsid w:val="0080739F"/>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A7"/>
    <w:rsid w:val="00807FD5"/>
    <w:rsid w:val="00807FFA"/>
    <w:rsid w:val="00810046"/>
    <w:rsid w:val="0081014C"/>
    <w:rsid w:val="00810200"/>
    <w:rsid w:val="00810256"/>
    <w:rsid w:val="0081030C"/>
    <w:rsid w:val="008103A6"/>
    <w:rsid w:val="00810474"/>
    <w:rsid w:val="008104D6"/>
    <w:rsid w:val="0081055F"/>
    <w:rsid w:val="008107DA"/>
    <w:rsid w:val="00810853"/>
    <w:rsid w:val="008108C7"/>
    <w:rsid w:val="00810947"/>
    <w:rsid w:val="00810BD3"/>
    <w:rsid w:val="00810CE1"/>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98C"/>
    <w:rsid w:val="00812B1E"/>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FB"/>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3BE"/>
    <w:rsid w:val="0081440C"/>
    <w:rsid w:val="00814498"/>
    <w:rsid w:val="008144CA"/>
    <w:rsid w:val="00814650"/>
    <w:rsid w:val="00814651"/>
    <w:rsid w:val="008147F6"/>
    <w:rsid w:val="00814835"/>
    <w:rsid w:val="008148F9"/>
    <w:rsid w:val="00814922"/>
    <w:rsid w:val="0081495A"/>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03"/>
    <w:rsid w:val="00820A2E"/>
    <w:rsid w:val="00820A3A"/>
    <w:rsid w:val="00820ACE"/>
    <w:rsid w:val="00820AF0"/>
    <w:rsid w:val="00820B2B"/>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2FBA"/>
    <w:rsid w:val="008230DA"/>
    <w:rsid w:val="0082321A"/>
    <w:rsid w:val="008232BE"/>
    <w:rsid w:val="008233F7"/>
    <w:rsid w:val="00823416"/>
    <w:rsid w:val="00823527"/>
    <w:rsid w:val="00823578"/>
    <w:rsid w:val="00823656"/>
    <w:rsid w:val="0082375A"/>
    <w:rsid w:val="00823885"/>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70D"/>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61"/>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6FE"/>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7D"/>
    <w:rsid w:val="00837DDD"/>
    <w:rsid w:val="00837E10"/>
    <w:rsid w:val="00837E22"/>
    <w:rsid w:val="00837EBC"/>
    <w:rsid w:val="00840080"/>
    <w:rsid w:val="008400E6"/>
    <w:rsid w:val="00840102"/>
    <w:rsid w:val="008401A5"/>
    <w:rsid w:val="00840330"/>
    <w:rsid w:val="008403B0"/>
    <w:rsid w:val="008403D7"/>
    <w:rsid w:val="00840425"/>
    <w:rsid w:val="0084046A"/>
    <w:rsid w:val="00840539"/>
    <w:rsid w:val="00840601"/>
    <w:rsid w:val="00840661"/>
    <w:rsid w:val="0084069D"/>
    <w:rsid w:val="008406AE"/>
    <w:rsid w:val="00840736"/>
    <w:rsid w:val="0084086F"/>
    <w:rsid w:val="00840BED"/>
    <w:rsid w:val="00840D36"/>
    <w:rsid w:val="00840DA2"/>
    <w:rsid w:val="00840DE2"/>
    <w:rsid w:val="00840F0D"/>
    <w:rsid w:val="00841040"/>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E6A"/>
    <w:rsid w:val="00846F61"/>
    <w:rsid w:val="00846F94"/>
    <w:rsid w:val="00846FAA"/>
    <w:rsid w:val="00847022"/>
    <w:rsid w:val="00847076"/>
    <w:rsid w:val="00847148"/>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479"/>
    <w:rsid w:val="0085151A"/>
    <w:rsid w:val="008515E6"/>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1B9"/>
    <w:rsid w:val="008541F4"/>
    <w:rsid w:val="00854204"/>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D4"/>
    <w:rsid w:val="00861493"/>
    <w:rsid w:val="0086155E"/>
    <w:rsid w:val="00861780"/>
    <w:rsid w:val="0086183F"/>
    <w:rsid w:val="00861884"/>
    <w:rsid w:val="008619C4"/>
    <w:rsid w:val="00861A86"/>
    <w:rsid w:val="00861AD1"/>
    <w:rsid w:val="00861AF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E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DB"/>
    <w:rsid w:val="00873EFF"/>
    <w:rsid w:val="00874045"/>
    <w:rsid w:val="00874048"/>
    <w:rsid w:val="00874123"/>
    <w:rsid w:val="0087418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87B"/>
    <w:rsid w:val="008778C6"/>
    <w:rsid w:val="008778D9"/>
    <w:rsid w:val="0087790F"/>
    <w:rsid w:val="00877B67"/>
    <w:rsid w:val="00877BBC"/>
    <w:rsid w:val="00877D39"/>
    <w:rsid w:val="00877D97"/>
    <w:rsid w:val="00877DC4"/>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D2"/>
    <w:rsid w:val="008808F3"/>
    <w:rsid w:val="00880914"/>
    <w:rsid w:val="00880BF5"/>
    <w:rsid w:val="00880BF8"/>
    <w:rsid w:val="00880D1E"/>
    <w:rsid w:val="00880D28"/>
    <w:rsid w:val="00880F1E"/>
    <w:rsid w:val="00880FC1"/>
    <w:rsid w:val="008810A4"/>
    <w:rsid w:val="00881153"/>
    <w:rsid w:val="008811EA"/>
    <w:rsid w:val="00881399"/>
    <w:rsid w:val="00881470"/>
    <w:rsid w:val="008815C4"/>
    <w:rsid w:val="00881675"/>
    <w:rsid w:val="0088168C"/>
    <w:rsid w:val="008816EA"/>
    <w:rsid w:val="008817B4"/>
    <w:rsid w:val="00881876"/>
    <w:rsid w:val="008819A0"/>
    <w:rsid w:val="00881B45"/>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D69"/>
    <w:rsid w:val="00882E90"/>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E21"/>
    <w:rsid w:val="00885E34"/>
    <w:rsid w:val="00885E50"/>
    <w:rsid w:val="00885EB3"/>
    <w:rsid w:val="00885F69"/>
    <w:rsid w:val="00885FC4"/>
    <w:rsid w:val="0088605C"/>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FF"/>
    <w:rsid w:val="008919C4"/>
    <w:rsid w:val="00891A29"/>
    <w:rsid w:val="00891A2E"/>
    <w:rsid w:val="00891A7E"/>
    <w:rsid w:val="00891B35"/>
    <w:rsid w:val="00891BF3"/>
    <w:rsid w:val="00891FD6"/>
    <w:rsid w:val="008920E8"/>
    <w:rsid w:val="00892101"/>
    <w:rsid w:val="0089216C"/>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2E"/>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70"/>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5C"/>
    <w:rsid w:val="008A0772"/>
    <w:rsid w:val="008A079B"/>
    <w:rsid w:val="008A089C"/>
    <w:rsid w:val="008A08B1"/>
    <w:rsid w:val="008A08B7"/>
    <w:rsid w:val="008A0907"/>
    <w:rsid w:val="008A0941"/>
    <w:rsid w:val="008A09B8"/>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914"/>
    <w:rsid w:val="008A29A1"/>
    <w:rsid w:val="008A2A68"/>
    <w:rsid w:val="008A2A99"/>
    <w:rsid w:val="008A2B17"/>
    <w:rsid w:val="008A2B7F"/>
    <w:rsid w:val="008A2C5C"/>
    <w:rsid w:val="008A2D13"/>
    <w:rsid w:val="008A2EAE"/>
    <w:rsid w:val="008A303D"/>
    <w:rsid w:val="008A306A"/>
    <w:rsid w:val="008A306D"/>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57"/>
    <w:rsid w:val="008B2EA5"/>
    <w:rsid w:val="008B2EE0"/>
    <w:rsid w:val="008B2F1B"/>
    <w:rsid w:val="008B311D"/>
    <w:rsid w:val="008B3383"/>
    <w:rsid w:val="008B348E"/>
    <w:rsid w:val="008B3505"/>
    <w:rsid w:val="008B3572"/>
    <w:rsid w:val="008B35B0"/>
    <w:rsid w:val="008B3691"/>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89"/>
    <w:rsid w:val="008C0288"/>
    <w:rsid w:val="008C0354"/>
    <w:rsid w:val="008C0467"/>
    <w:rsid w:val="008C0499"/>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82B"/>
    <w:rsid w:val="008D18F0"/>
    <w:rsid w:val="008D19FE"/>
    <w:rsid w:val="008D1A57"/>
    <w:rsid w:val="008D1C32"/>
    <w:rsid w:val="008D1C7E"/>
    <w:rsid w:val="008D1CB3"/>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40B2"/>
    <w:rsid w:val="008D40F1"/>
    <w:rsid w:val="008D41D3"/>
    <w:rsid w:val="008D42CD"/>
    <w:rsid w:val="008D4418"/>
    <w:rsid w:val="008D44CD"/>
    <w:rsid w:val="008D455F"/>
    <w:rsid w:val="008D4584"/>
    <w:rsid w:val="008D4639"/>
    <w:rsid w:val="008D4640"/>
    <w:rsid w:val="008D46C6"/>
    <w:rsid w:val="008D474A"/>
    <w:rsid w:val="008D4793"/>
    <w:rsid w:val="008D486B"/>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FA"/>
    <w:rsid w:val="008D627E"/>
    <w:rsid w:val="008D62D7"/>
    <w:rsid w:val="008D641F"/>
    <w:rsid w:val="008D6450"/>
    <w:rsid w:val="008D6495"/>
    <w:rsid w:val="008D6615"/>
    <w:rsid w:val="008D661C"/>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E1F"/>
    <w:rsid w:val="008D7FE7"/>
    <w:rsid w:val="008E0081"/>
    <w:rsid w:val="008E0097"/>
    <w:rsid w:val="008E00EC"/>
    <w:rsid w:val="008E019D"/>
    <w:rsid w:val="008E02F9"/>
    <w:rsid w:val="008E0339"/>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68C"/>
    <w:rsid w:val="008E36A5"/>
    <w:rsid w:val="008E370D"/>
    <w:rsid w:val="008E37D7"/>
    <w:rsid w:val="008E3928"/>
    <w:rsid w:val="008E3A05"/>
    <w:rsid w:val="008E3A5D"/>
    <w:rsid w:val="008E3C4D"/>
    <w:rsid w:val="008E3CA5"/>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03"/>
    <w:rsid w:val="008E621A"/>
    <w:rsid w:val="008E62FA"/>
    <w:rsid w:val="008E640B"/>
    <w:rsid w:val="008E6528"/>
    <w:rsid w:val="008E662A"/>
    <w:rsid w:val="008E662F"/>
    <w:rsid w:val="008E6686"/>
    <w:rsid w:val="008E66C5"/>
    <w:rsid w:val="008E6AD8"/>
    <w:rsid w:val="008E6B8A"/>
    <w:rsid w:val="008E6B9B"/>
    <w:rsid w:val="008E6C37"/>
    <w:rsid w:val="008E6EB2"/>
    <w:rsid w:val="008E6F0D"/>
    <w:rsid w:val="008E700D"/>
    <w:rsid w:val="008E7090"/>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3F8"/>
    <w:rsid w:val="008F062C"/>
    <w:rsid w:val="008F0676"/>
    <w:rsid w:val="008F0709"/>
    <w:rsid w:val="008F0771"/>
    <w:rsid w:val="008F085D"/>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522"/>
    <w:rsid w:val="008F3555"/>
    <w:rsid w:val="008F3591"/>
    <w:rsid w:val="008F35DD"/>
    <w:rsid w:val="008F35FE"/>
    <w:rsid w:val="008F365F"/>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7D5"/>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3A7"/>
    <w:rsid w:val="00901407"/>
    <w:rsid w:val="0090140C"/>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E9"/>
    <w:rsid w:val="00910345"/>
    <w:rsid w:val="00910477"/>
    <w:rsid w:val="00910528"/>
    <w:rsid w:val="0091065C"/>
    <w:rsid w:val="0091071C"/>
    <w:rsid w:val="009107CE"/>
    <w:rsid w:val="009107DB"/>
    <w:rsid w:val="009107EB"/>
    <w:rsid w:val="00910947"/>
    <w:rsid w:val="009109FE"/>
    <w:rsid w:val="00910AA6"/>
    <w:rsid w:val="00910B37"/>
    <w:rsid w:val="00910BC1"/>
    <w:rsid w:val="00910DA9"/>
    <w:rsid w:val="00910DCC"/>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601"/>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D8"/>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B2"/>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A4"/>
    <w:rsid w:val="009234CF"/>
    <w:rsid w:val="00923563"/>
    <w:rsid w:val="0092358E"/>
    <w:rsid w:val="009235FA"/>
    <w:rsid w:val="0092366D"/>
    <w:rsid w:val="0092378C"/>
    <w:rsid w:val="0092384B"/>
    <w:rsid w:val="009238E1"/>
    <w:rsid w:val="00923900"/>
    <w:rsid w:val="00923B4E"/>
    <w:rsid w:val="00923C82"/>
    <w:rsid w:val="00923D4E"/>
    <w:rsid w:val="00923E4C"/>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EB"/>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B57"/>
    <w:rsid w:val="00930CA4"/>
    <w:rsid w:val="00930DF4"/>
    <w:rsid w:val="00930E9F"/>
    <w:rsid w:val="00930EE0"/>
    <w:rsid w:val="00930F5E"/>
    <w:rsid w:val="0093104C"/>
    <w:rsid w:val="0093108C"/>
    <w:rsid w:val="00931176"/>
    <w:rsid w:val="00931267"/>
    <w:rsid w:val="00931469"/>
    <w:rsid w:val="00931501"/>
    <w:rsid w:val="0093160B"/>
    <w:rsid w:val="009316F3"/>
    <w:rsid w:val="00931729"/>
    <w:rsid w:val="00931791"/>
    <w:rsid w:val="009317F4"/>
    <w:rsid w:val="009318D0"/>
    <w:rsid w:val="0093195D"/>
    <w:rsid w:val="00931A84"/>
    <w:rsid w:val="00931AD9"/>
    <w:rsid w:val="00931AEB"/>
    <w:rsid w:val="00931C3C"/>
    <w:rsid w:val="00931F64"/>
    <w:rsid w:val="00932063"/>
    <w:rsid w:val="009320A6"/>
    <w:rsid w:val="00932174"/>
    <w:rsid w:val="00932286"/>
    <w:rsid w:val="009322FC"/>
    <w:rsid w:val="00932317"/>
    <w:rsid w:val="0093231B"/>
    <w:rsid w:val="00932393"/>
    <w:rsid w:val="00932472"/>
    <w:rsid w:val="00932540"/>
    <w:rsid w:val="00932548"/>
    <w:rsid w:val="00932692"/>
    <w:rsid w:val="009326DD"/>
    <w:rsid w:val="00932783"/>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5E1"/>
    <w:rsid w:val="009336C1"/>
    <w:rsid w:val="0093386E"/>
    <w:rsid w:val="00933898"/>
    <w:rsid w:val="00933939"/>
    <w:rsid w:val="009339BE"/>
    <w:rsid w:val="009339EC"/>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77C"/>
    <w:rsid w:val="00940924"/>
    <w:rsid w:val="009409B8"/>
    <w:rsid w:val="00940A17"/>
    <w:rsid w:val="00940A5F"/>
    <w:rsid w:val="00940A85"/>
    <w:rsid w:val="00940AAD"/>
    <w:rsid w:val="00940B39"/>
    <w:rsid w:val="00940B62"/>
    <w:rsid w:val="00940B99"/>
    <w:rsid w:val="00940CD6"/>
    <w:rsid w:val="00940D3D"/>
    <w:rsid w:val="00940DB4"/>
    <w:rsid w:val="00940DD2"/>
    <w:rsid w:val="00940DEB"/>
    <w:rsid w:val="00940EF2"/>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A3"/>
    <w:rsid w:val="00941DD5"/>
    <w:rsid w:val="00941DF1"/>
    <w:rsid w:val="00941E5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CE0"/>
    <w:rsid w:val="00945CFF"/>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9F"/>
    <w:rsid w:val="00947BB6"/>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702"/>
    <w:rsid w:val="00952894"/>
    <w:rsid w:val="009529BA"/>
    <w:rsid w:val="00952A5F"/>
    <w:rsid w:val="00952ADF"/>
    <w:rsid w:val="00952BBB"/>
    <w:rsid w:val="00952BC2"/>
    <w:rsid w:val="00952BCF"/>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30B"/>
    <w:rsid w:val="0095632E"/>
    <w:rsid w:val="0095633B"/>
    <w:rsid w:val="00956348"/>
    <w:rsid w:val="009563AF"/>
    <w:rsid w:val="009563BD"/>
    <w:rsid w:val="00956431"/>
    <w:rsid w:val="0095650B"/>
    <w:rsid w:val="00956573"/>
    <w:rsid w:val="009566F2"/>
    <w:rsid w:val="0095673A"/>
    <w:rsid w:val="00956850"/>
    <w:rsid w:val="00956863"/>
    <w:rsid w:val="00956A19"/>
    <w:rsid w:val="00956ABC"/>
    <w:rsid w:val="00956AD9"/>
    <w:rsid w:val="00956BEE"/>
    <w:rsid w:val="00956C00"/>
    <w:rsid w:val="00956CF4"/>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1FF6"/>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B19"/>
    <w:rsid w:val="00976B2C"/>
    <w:rsid w:val="00976BDF"/>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D"/>
    <w:rsid w:val="009779DA"/>
    <w:rsid w:val="00977A57"/>
    <w:rsid w:val="00977AA8"/>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36F"/>
    <w:rsid w:val="009824F9"/>
    <w:rsid w:val="0098254D"/>
    <w:rsid w:val="0098265A"/>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999"/>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9DC"/>
    <w:rsid w:val="00995A3F"/>
    <w:rsid w:val="00995ADB"/>
    <w:rsid w:val="00995B50"/>
    <w:rsid w:val="00995B5A"/>
    <w:rsid w:val="00995B5E"/>
    <w:rsid w:val="00995CEA"/>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E0"/>
    <w:rsid w:val="009A069B"/>
    <w:rsid w:val="009A06A2"/>
    <w:rsid w:val="009A06C6"/>
    <w:rsid w:val="009A0831"/>
    <w:rsid w:val="009A087E"/>
    <w:rsid w:val="009A094C"/>
    <w:rsid w:val="009A09B5"/>
    <w:rsid w:val="009A09CD"/>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FF"/>
    <w:rsid w:val="009A41C7"/>
    <w:rsid w:val="009A41CC"/>
    <w:rsid w:val="009A4388"/>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7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E27"/>
    <w:rsid w:val="009B2F7A"/>
    <w:rsid w:val="009B306F"/>
    <w:rsid w:val="009B30A1"/>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E24"/>
    <w:rsid w:val="009B5E95"/>
    <w:rsid w:val="009B5ECF"/>
    <w:rsid w:val="009B5F09"/>
    <w:rsid w:val="009B5F61"/>
    <w:rsid w:val="009B6150"/>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53C"/>
    <w:rsid w:val="009B7571"/>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20A"/>
    <w:rsid w:val="009C63F0"/>
    <w:rsid w:val="009C647A"/>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AA1"/>
    <w:rsid w:val="009D0B04"/>
    <w:rsid w:val="009D0B84"/>
    <w:rsid w:val="009D0BB9"/>
    <w:rsid w:val="009D0D15"/>
    <w:rsid w:val="009D0D98"/>
    <w:rsid w:val="009D0D9C"/>
    <w:rsid w:val="009D0DEA"/>
    <w:rsid w:val="009D0E12"/>
    <w:rsid w:val="009D0EC9"/>
    <w:rsid w:val="009D0F06"/>
    <w:rsid w:val="009D0F33"/>
    <w:rsid w:val="009D0FE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467"/>
    <w:rsid w:val="009D252A"/>
    <w:rsid w:val="009D2564"/>
    <w:rsid w:val="009D2582"/>
    <w:rsid w:val="009D25B2"/>
    <w:rsid w:val="009D267D"/>
    <w:rsid w:val="009D26BE"/>
    <w:rsid w:val="009D287C"/>
    <w:rsid w:val="009D2904"/>
    <w:rsid w:val="009D2C43"/>
    <w:rsid w:val="009D2C4A"/>
    <w:rsid w:val="009D2E37"/>
    <w:rsid w:val="009D2FB3"/>
    <w:rsid w:val="009D2FE4"/>
    <w:rsid w:val="009D2FFF"/>
    <w:rsid w:val="009D3032"/>
    <w:rsid w:val="009D3059"/>
    <w:rsid w:val="009D30C4"/>
    <w:rsid w:val="009D3206"/>
    <w:rsid w:val="009D3213"/>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8F"/>
    <w:rsid w:val="009E78EF"/>
    <w:rsid w:val="009E790F"/>
    <w:rsid w:val="009E79B5"/>
    <w:rsid w:val="009E7AC6"/>
    <w:rsid w:val="009E7AD3"/>
    <w:rsid w:val="009E7CB4"/>
    <w:rsid w:val="009E7CD1"/>
    <w:rsid w:val="009E7D68"/>
    <w:rsid w:val="009E7DBA"/>
    <w:rsid w:val="009E7DC8"/>
    <w:rsid w:val="009E7DE7"/>
    <w:rsid w:val="009E7EF7"/>
    <w:rsid w:val="009E7F27"/>
    <w:rsid w:val="009E7F79"/>
    <w:rsid w:val="009E7F7E"/>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D5A"/>
    <w:rsid w:val="009F3E10"/>
    <w:rsid w:val="009F3E4D"/>
    <w:rsid w:val="009F3EBA"/>
    <w:rsid w:val="009F3F07"/>
    <w:rsid w:val="009F3FA2"/>
    <w:rsid w:val="009F406D"/>
    <w:rsid w:val="009F40B0"/>
    <w:rsid w:val="009F40F3"/>
    <w:rsid w:val="009F40FC"/>
    <w:rsid w:val="009F4114"/>
    <w:rsid w:val="009F4193"/>
    <w:rsid w:val="009F41F2"/>
    <w:rsid w:val="009F428B"/>
    <w:rsid w:val="009F4465"/>
    <w:rsid w:val="009F447D"/>
    <w:rsid w:val="009F4492"/>
    <w:rsid w:val="009F44AD"/>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501D"/>
    <w:rsid w:val="009F50CE"/>
    <w:rsid w:val="009F5185"/>
    <w:rsid w:val="009F51EF"/>
    <w:rsid w:val="009F5275"/>
    <w:rsid w:val="009F5286"/>
    <w:rsid w:val="009F52D7"/>
    <w:rsid w:val="009F5309"/>
    <w:rsid w:val="009F5374"/>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5E"/>
    <w:rsid w:val="00A03BC8"/>
    <w:rsid w:val="00A03CA0"/>
    <w:rsid w:val="00A03CD6"/>
    <w:rsid w:val="00A03DE4"/>
    <w:rsid w:val="00A03E24"/>
    <w:rsid w:val="00A03E65"/>
    <w:rsid w:val="00A03E8C"/>
    <w:rsid w:val="00A03F12"/>
    <w:rsid w:val="00A03F82"/>
    <w:rsid w:val="00A040F7"/>
    <w:rsid w:val="00A0410B"/>
    <w:rsid w:val="00A04113"/>
    <w:rsid w:val="00A0433F"/>
    <w:rsid w:val="00A043B5"/>
    <w:rsid w:val="00A044C5"/>
    <w:rsid w:val="00A044EC"/>
    <w:rsid w:val="00A045F8"/>
    <w:rsid w:val="00A045FB"/>
    <w:rsid w:val="00A04607"/>
    <w:rsid w:val="00A046F1"/>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AB"/>
    <w:rsid w:val="00A114BA"/>
    <w:rsid w:val="00A11521"/>
    <w:rsid w:val="00A115B5"/>
    <w:rsid w:val="00A1186A"/>
    <w:rsid w:val="00A1199A"/>
    <w:rsid w:val="00A11ACB"/>
    <w:rsid w:val="00A11B32"/>
    <w:rsid w:val="00A11C1E"/>
    <w:rsid w:val="00A11E44"/>
    <w:rsid w:val="00A11E48"/>
    <w:rsid w:val="00A11E55"/>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68"/>
    <w:rsid w:val="00A13071"/>
    <w:rsid w:val="00A1309D"/>
    <w:rsid w:val="00A1309F"/>
    <w:rsid w:val="00A133E3"/>
    <w:rsid w:val="00A13454"/>
    <w:rsid w:val="00A13460"/>
    <w:rsid w:val="00A13557"/>
    <w:rsid w:val="00A136A0"/>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88"/>
    <w:rsid w:val="00A14DAD"/>
    <w:rsid w:val="00A14F85"/>
    <w:rsid w:val="00A15051"/>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96"/>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B74"/>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4A"/>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A5"/>
    <w:rsid w:val="00A33071"/>
    <w:rsid w:val="00A331FD"/>
    <w:rsid w:val="00A3321D"/>
    <w:rsid w:val="00A33257"/>
    <w:rsid w:val="00A332AE"/>
    <w:rsid w:val="00A3344A"/>
    <w:rsid w:val="00A33473"/>
    <w:rsid w:val="00A334D0"/>
    <w:rsid w:val="00A3359F"/>
    <w:rsid w:val="00A3367D"/>
    <w:rsid w:val="00A337FA"/>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0B"/>
    <w:rsid w:val="00A3497C"/>
    <w:rsid w:val="00A349B1"/>
    <w:rsid w:val="00A34A91"/>
    <w:rsid w:val="00A34AA3"/>
    <w:rsid w:val="00A34B54"/>
    <w:rsid w:val="00A34BD6"/>
    <w:rsid w:val="00A34BE1"/>
    <w:rsid w:val="00A34C7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90"/>
    <w:rsid w:val="00A424A2"/>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4F19"/>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056"/>
    <w:rsid w:val="00A572C9"/>
    <w:rsid w:val="00A57355"/>
    <w:rsid w:val="00A57365"/>
    <w:rsid w:val="00A57431"/>
    <w:rsid w:val="00A574CE"/>
    <w:rsid w:val="00A574E6"/>
    <w:rsid w:val="00A57573"/>
    <w:rsid w:val="00A5758D"/>
    <w:rsid w:val="00A576AC"/>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245"/>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805"/>
    <w:rsid w:val="00A73BE7"/>
    <w:rsid w:val="00A73BEA"/>
    <w:rsid w:val="00A73BFA"/>
    <w:rsid w:val="00A73C32"/>
    <w:rsid w:val="00A73CCC"/>
    <w:rsid w:val="00A73DBE"/>
    <w:rsid w:val="00A73E0C"/>
    <w:rsid w:val="00A73E92"/>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63"/>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BBB"/>
    <w:rsid w:val="00A80C13"/>
    <w:rsid w:val="00A80C3B"/>
    <w:rsid w:val="00A80C5F"/>
    <w:rsid w:val="00A80C8F"/>
    <w:rsid w:val="00A80E2E"/>
    <w:rsid w:val="00A8102B"/>
    <w:rsid w:val="00A8104F"/>
    <w:rsid w:val="00A81154"/>
    <w:rsid w:val="00A81161"/>
    <w:rsid w:val="00A812BA"/>
    <w:rsid w:val="00A813DE"/>
    <w:rsid w:val="00A813F0"/>
    <w:rsid w:val="00A815C5"/>
    <w:rsid w:val="00A815F8"/>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C1"/>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D0E"/>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7AB"/>
    <w:rsid w:val="00A90874"/>
    <w:rsid w:val="00A908EC"/>
    <w:rsid w:val="00A909CB"/>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B"/>
    <w:rsid w:val="00A9191E"/>
    <w:rsid w:val="00A91AC0"/>
    <w:rsid w:val="00A91B4B"/>
    <w:rsid w:val="00A91BB5"/>
    <w:rsid w:val="00A91BFF"/>
    <w:rsid w:val="00A91CAB"/>
    <w:rsid w:val="00A91D07"/>
    <w:rsid w:val="00A91D28"/>
    <w:rsid w:val="00A91DEA"/>
    <w:rsid w:val="00A91E9D"/>
    <w:rsid w:val="00A91EBF"/>
    <w:rsid w:val="00A91EEB"/>
    <w:rsid w:val="00A91F4B"/>
    <w:rsid w:val="00A91F50"/>
    <w:rsid w:val="00A92058"/>
    <w:rsid w:val="00A92086"/>
    <w:rsid w:val="00A920B9"/>
    <w:rsid w:val="00A92173"/>
    <w:rsid w:val="00A921F5"/>
    <w:rsid w:val="00A9223B"/>
    <w:rsid w:val="00A922E5"/>
    <w:rsid w:val="00A92313"/>
    <w:rsid w:val="00A923E7"/>
    <w:rsid w:val="00A9243D"/>
    <w:rsid w:val="00A92531"/>
    <w:rsid w:val="00A9257B"/>
    <w:rsid w:val="00A925B0"/>
    <w:rsid w:val="00A925D9"/>
    <w:rsid w:val="00A925DA"/>
    <w:rsid w:val="00A926E0"/>
    <w:rsid w:val="00A926F8"/>
    <w:rsid w:val="00A92763"/>
    <w:rsid w:val="00A92A09"/>
    <w:rsid w:val="00A92A21"/>
    <w:rsid w:val="00A92ABF"/>
    <w:rsid w:val="00A92AF3"/>
    <w:rsid w:val="00A92B9E"/>
    <w:rsid w:val="00A92C8D"/>
    <w:rsid w:val="00A92E1B"/>
    <w:rsid w:val="00A92EFF"/>
    <w:rsid w:val="00A93025"/>
    <w:rsid w:val="00A93050"/>
    <w:rsid w:val="00A932A8"/>
    <w:rsid w:val="00A932E6"/>
    <w:rsid w:val="00A935D6"/>
    <w:rsid w:val="00A935F8"/>
    <w:rsid w:val="00A9368A"/>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C50"/>
    <w:rsid w:val="00AA0D95"/>
    <w:rsid w:val="00AA0F54"/>
    <w:rsid w:val="00AA0F86"/>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88"/>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42"/>
    <w:rsid w:val="00AA5051"/>
    <w:rsid w:val="00AA50B7"/>
    <w:rsid w:val="00AA50BB"/>
    <w:rsid w:val="00AA50C4"/>
    <w:rsid w:val="00AA5117"/>
    <w:rsid w:val="00AA51A4"/>
    <w:rsid w:val="00AA520B"/>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EF"/>
    <w:rsid w:val="00AB0108"/>
    <w:rsid w:val="00AB0151"/>
    <w:rsid w:val="00AB0226"/>
    <w:rsid w:val="00AB0305"/>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EF"/>
    <w:rsid w:val="00AB377C"/>
    <w:rsid w:val="00AB37E6"/>
    <w:rsid w:val="00AB38AC"/>
    <w:rsid w:val="00AB3917"/>
    <w:rsid w:val="00AB3A6E"/>
    <w:rsid w:val="00AB3B8A"/>
    <w:rsid w:val="00AB3CEC"/>
    <w:rsid w:val="00AB3E07"/>
    <w:rsid w:val="00AB3FE4"/>
    <w:rsid w:val="00AB4069"/>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CE"/>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A6"/>
    <w:rsid w:val="00AB7938"/>
    <w:rsid w:val="00AB7943"/>
    <w:rsid w:val="00AB7967"/>
    <w:rsid w:val="00AB79B6"/>
    <w:rsid w:val="00AB7B9A"/>
    <w:rsid w:val="00AB7BC4"/>
    <w:rsid w:val="00AB7CBE"/>
    <w:rsid w:val="00AB7D98"/>
    <w:rsid w:val="00AB7DB2"/>
    <w:rsid w:val="00AB7F71"/>
    <w:rsid w:val="00AB7FCD"/>
    <w:rsid w:val="00AB7FF2"/>
    <w:rsid w:val="00AC0021"/>
    <w:rsid w:val="00AC017C"/>
    <w:rsid w:val="00AC0356"/>
    <w:rsid w:val="00AC041B"/>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0E6"/>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30C5"/>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4"/>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45"/>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A05"/>
    <w:rsid w:val="00AD2A2A"/>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29"/>
    <w:rsid w:val="00AD43BB"/>
    <w:rsid w:val="00AD44DD"/>
    <w:rsid w:val="00AD45FA"/>
    <w:rsid w:val="00AD4603"/>
    <w:rsid w:val="00AD477D"/>
    <w:rsid w:val="00AD47BD"/>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96"/>
    <w:rsid w:val="00AE1DD2"/>
    <w:rsid w:val="00AE1E1D"/>
    <w:rsid w:val="00AE1E79"/>
    <w:rsid w:val="00AE1F44"/>
    <w:rsid w:val="00AE1F9C"/>
    <w:rsid w:val="00AE2037"/>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C5B"/>
    <w:rsid w:val="00AE4CC5"/>
    <w:rsid w:val="00AE4CD3"/>
    <w:rsid w:val="00AE4D29"/>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3B"/>
    <w:rsid w:val="00AE68BB"/>
    <w:rsid w:val="00AE6939"/>
    <w:rsid w:val="00AE693A"/>
    <w:rsid w:val="00AE6A94"/>
    <w:rsid w:val="00AE6B38"/>
    <w:rsid w:val="00AE6C65"/>
    <w:rsid w:val="00AE6D26"/>
    <w:rsid w:val="00AE6D7E"/>
    <w:rsid w:val="00AE6D8A"/>
    <w:rsid w:val="00AE6F0D"/>
    <w:rsid w:val="00AE6F4E"/>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4B1"/>
    <w:rsid w:val="00AF157C"/>
    <w:rsid w:val="00AF15A7"/>
    <w:rsid w:val="00AF1722"/>
    <w:rsid w:val="00AF1778"/>
    <w:rsid w:val="00AF188E"/>
    <w:rsid w:val="00AF1897"/>
    <w:rsid w:val="00AF18FE"/>
    <w:rsid w:val="00AF19D4"/>
    <w:rsid w:val="00AF1A02"/>
    <w:rsid w:val="00AF1AC0"/>
    <w:rsid w:val="00AF1B20"/>
    <w:rsid w:val="00AF1BBA"/>
    <w:rsid w:val="00AF1D6A"/>
    <w:rsid w:val="00AF1E85"/>
    <w:rsid w:val="00AF1EE3"/>
    <w:rsid w:val="00AF1F78"/>
    <w:rsid w:val="00AF20A2"/>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310"/>
    <w:rsid w:val="00AF336A"/>
    <w:rsid w:val="00AF337B"/>
    <w:rsid w:val="00AF33A3"/>
    <w:rsid w:val="00AF33E5"/>
    <w:rsid w:val="00AF34D0"/>
    <w:rsid w:val="00AF3596"/>
    <w:rsid w:val="00AF35A6"/>
    <w:rsid w:val="00AF37B9"/>
    <w:rsid w:val="00AF3801"/>
    <w:rsid w:val="00AF3882"/>
    <w:rsid w:val="00AF3994"/>
    <w:rsid w:val="00AF399B"/>
    <w:rsid w:val="00AF3A09"/>
    <w:rsid w:val="00AF3A35"/>
    <w:rsid w:val="00AF3A8E"/>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A0A"/>
    <w:rsid w:val="00AF5A98"/>
    <w:rsid w:val="00AF5AF8"/>
    <w:rsid w:val="00AF5B69"/>
    <w:rsid w:val="00AF5E5E"/>
    <w:rsid w:val="00AF5F02"/>
    <w:rsid w:val="00AF5F24"/>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4EB"/>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C"/>
    <w:rsid w:val="00B0036E"/>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0A"/>
    <w:rsid w:val="00B01C21"/>
    <w:rsid w:val="00B01D03"/>
    <w:rsid w:val="00B01D9E"/>
    <w:rsid w:val="00B01DB8"/>
    <w:rsid w:val="00B01EC3"/>
    <w:rsid w:val="00B01F62"/>
    <w:rsid w:val="00B01F63"/>
    <w:rsid w:val="00B0211A"/>
    <w:rsid w:val="00B02164"/>
    <w:rsid w:val="00B02169"/>
    <w:rsid w:val="00B022B6"/>
    <w:rsid w:val="00B025E2"/>
    <w:rsid w:val="00B02634"/>
    <w:rsid w:val="00B027CF"/>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5E3"/>
    <w:rsid w:val="00B04645"/>
    <w:rsid w:val="00B046FA"/>
    <w:rsid w:val="00B04713"/>
    <w:rsid w:val="00B04726"/>
    <w:rsid w:val="00B04732"/>
    <w:rsid w:val="00B0482D"/>
    <w:rsid w:val="00B04932"/>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3A"/>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626"/>
    <w:rsid w:val="00B156A5"/>
    <w:rsid w:val="00B156A7"/>
    <w:rsid w:val="00B156CF"/>
    <w:rsid w:val="00B156DA"/>
    <w:rsid w:val="00B156FF"/>
    <w:rsid w:val="00B157A9"/>
    <w:rsid w:val="00B1588E"/>
    <w:rsid w:val="00B158A5"/>
    <w:rsid w:val="00B15948"/>
    <w:rsid w:val="00B15B07"/>
    <w:rsid w:val="00B15C79"/>
    <w:rsid w:val="00B15D1A"/>
    <w:rsid w:val="00B15D5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E23"/>
    <w:rsid w:val="00B22E55"/>
    <w:rsid w:val="00B22E69"/>
    <w:rsid w:val="00B22F1E"/>
    <w:rsid w:val="00B23015"/>
    <w:rsid w:val="00B2309A"/>
    <w:rsid w:val="00B2309F"/>
    <w:rsid w:val="00B231A2"/>
    <w:rsid w:val="00B231BF"/>
    <w:rsid w:val="00B23201"/>
    <w:rsid w:val="00B23342"/>
    <w:rsid w:val="00B233D1"/>
    <w:rsid w:val="00B23432"/>
    <w:rsid w:val="00B2346D"/>
    <w:rsid w:val="00B234EA"/>
    <w:rsid w:val="00B23514"/>
    <w:rsid w:val="00B23540"/>
    <w:rsid w:val="00B23563"/>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341"/>
    <w:rsid w:val="00B37371"/>
    <w:rsid w:val="00B3744F"/>
    <w:rsid w:val="00B374C2"/>
    <w:rsid w:val="00B37510"/>
    <w:rsid w:val="00B37742"/>
    <w:rsid w:val="00B3779E"/>
    <w:rsid w:val="00B377A0"/>
    <w:rsid w:val="00B377A8"/>
    <w:rsid w:val="00B3782A"/>
    <w:rsid w:val="00B37839"/>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418"/>
    <w:rsid w:val="00B404AC"/>
    <w:rsid w:val="00B404FB"/>
    <w:rsid w:val="00B40556"/>
    <w:rsid w:val="00B4056D"/>
    <w:rsid w:val="00B40582"/>
    <w:rsid w:val="00B40656"/>
    <w:rsid w:val="00B4069B"/>
    <w:rsid w:val="00B406E3"/>
    <w:rsid w:val="00B406FD"/>
    <w:rsid w:val="00B4085F"/>
    <w:rsid w:val="00B40903"/>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4F"/>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470"/>
    <w:rsid w:val="00B4350C"/>
    <w:rsid w:val="00B43657"/>
    <w:rsid w:val="00B43669"/>
    <w:rsid w:val="00B436FB"/>
    <w:rsid w:val="00B4377D"/>
    <w:rsid w:val="00B43784"/>
    <w:rsid w:val="00B43839"/>
    <w:rsid w:val="00B4384D"/>
    <w:rsid w:val="00B438B2"/>
    <w:rsid w:val="00B438DE"/>
    <w:rsid w:val="00B439A9"/>
    <w:rsid w:val="00B439BC"/>
    <w:rsid w:val="00B43AB3"/>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605E"/>
    <w:rsid w:val="00B46081"/>
    <w:rsid w:val="00B460C0"/>
    <w:rsid w:val="00B46106"/>
    <w:rsid w:val="00B46231"/>
    <w:rsid w:val="00B462D7"/>
    <w:rsid w:val="00B46335"/>
    <w:rsid w:val="00B463BE"/>
    <w:rsid w:val="00B46509"/>
    <w:rsid w:val="00B46784"/>
    <w:rsid w:val="00B46789"/>
    <w:rsid w:val="00B46871"/>
    <w:rsid w:val="00B468E0"/>
    <w:rsid w:val="00B469DB"/>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36"/>
    <w:rsid w:val="00B53277"/>
    <w:rsid w:val="00B532E3"/>
    <w:rsid w:val="00B53312"/>
    <w:rsid w:val="00B5332A"/>
    <w:rsid w:val="00B533A6"/>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1E7"/>
    <w:rsid w:val="00B5523C"/>
    <w:rsid w:val="00B552F9"/>
    <w:rsid w:val="00B555C5"/>
    <w:rsid w:val="00B55631"/>
    <w:rsid w:val="00B55692"/>
    <w:rsid w:val="00B556F6"/>
    <w:rsid w:val="00B55774"/>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219"/>
    <w:rsid w:val="00B612CF"/>
    <w:rsid w:val="00B61323"/>
    <w:rsid w:val="00B61334"/>
    <w:rsid w:val="00B61407"/>
    <w:rsid w:val="00B61561"/>
    <w:rsid w:val="00B615C1"/>
    <w:rsid w:val="00B61636"/>
    <w:rsid w:val="00B61683"/>
    <w:rsid w:val="00B6170B"/>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5A6"/>
    <w:rsid w:val="00B62648"/>
    <w:rsid w:val="00B6281A"/>
    <w:rsid w:val="00B6296B"/>
    <w:rsid w:val="00B62990"/>
    <w:rsid w:val="00B629F8"/>
    <w:rsid w:val="00B62A27"/>
    <w:rsid w:val="00B62B9A"/>
    <w:rsid w:val="00B62C2C"/>
    <w:rsid w:val="00B62C88"/>
    <w:rsid w:val="00B62DD6"/>
    <w:rsid w:val="00B62E03"/>
    <w:rsid w:val="00B62E9D"/>
    <w:rsid w:val="00B62ECB"/>
    <w:rsid w:val="00B62F9D"/>
    <w:rsid w:val="00B63137"/>
    <w:rsid w:val="00B63224"/>
    <w:rsid w:val="00B6327F"/>
    <w:rsid w:val="00B632C8"/>
    <w:rsid w:val="00B63372"/>
    <w:rsid w:val="00B6349C"/>
    <w:rsid w:val="00B63563"/>
    <w:rsid w:val="00B63592"/>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75"/>
    <w:rsid w:val="00B644DE"/>
    <w:rsid w:val="00B64533"/>
    <w:rsid w:val="00B6453D"/>
    <w:rsid w:val="00B646FE"/>
    <w:rsid w:val="00B64758"/>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C8"/>
    <w:rsid w:val="00B66BDB"/>
    <w:rsid w:val="00B66C20"/>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B40"/>
    <w:rsid w:val="00B67BC7"/>
    <w:rsid w:val="00B67E85"/>
    <w:rsid w:val="00B67F28"/>
    <w:rsid w:val="00B67F8B"/>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90E"/>
    <w:rsid w:val="00B76AD5"/>
    <w:rsid w:val="00B76B93"/>
    <w:rsid w:val="00B76BD3"/>
    <w:rsid w:val="00B76C71"/>
    <w:rsid w:val="00B76D27"/>
    <w:rsid w:val="00B76D41"/>
    <w:rsid w:val="00B76D5E"/>
    <w:rsid w:val="00B76EAD"/>
    <w:rsid w:val="00B770FD"/>
    <w:rsid w:val="00B77192"/>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44"/>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39"/>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85"/>
    <w:rsid w:val="00B859A3"/>
    <w:rsid w:val="00B85AA6"/>
    <w:rsid w:val="00B85C4B"/>
    <w:rsid w:val="00B85CE0"/>
    <w:rsid w:val="00B85CE3"/>
    <w:rsid w:val="00B85D9D"/>
    <w:rsid w:val="00B85F43"/>
    <w:rsid w:val="00B85FE0"/>
    <w:rsid w:val="00B85FE2"/>
    <w:rsid w:val="00B860F5"/>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E7F"/>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83"/>
    <w:rsid w:val="00B97127"/>
    <w:rsid w:val="00B972E9"/>
    <w:rsid w:val="00B97312"/>
    <w:rsid w:val="00B973CE"/>
    <w:rsid w:val="00B97445"/>
    <w:rsid w:val="00B97607"/>
    <w:rsid w:val="00B9760D"/>
    <w:rsid w:val="00B9765F"/>
    <w:rsid w:val="00B97726"/>
    <w:rsid w:val="00B9776C"/>
    <w:rsid w:val="00B977EE"/>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3AA"/>
    <w:rsid w:val="00BA253F"/>
    <w:rsid w:val="00BA25BE"/>
    <w:rsid w:val="00BA2792"/>
    <w:rsid w:val="00BA27F6"/>
    <w:rsid w:val="00BA2A1F"/>
    <w:rsid w:val="00BA2C18"/>
    <w:rsid w:val="00BA2C2B"/>
    <w:rsid w:val="00BA2DEA"/>
    <w:rsid w:val="00BA2E5C"/>
    <w:rsid w:val="00BA2EC7"/>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378"/>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3"/>
    <w:rsid w:val="00BB0BFD"/>
    <w:rsid w:val="00BB0C5E"/>
    <w:rsid w:val="00BB0C7D"/>
    <w:rsid w:val="00BB0CBD"/>
    <w:rsid w:val="00BB0D26"/>
    <w:rsid w:val="00BB0E63"/>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40C"/>
    <w:rsid w:val="00BB2473"/>
    <w:rsid w:val="00BB251F"/>
    <w:rsid w:val="00BB25A5"/>
    <w:rsid w:val="00BB2623"/>
    <w:rsid w:val="00BB2638"/>
    <w:rsid w:val="00BB26AD"/>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DB"/>
    <w:rsid w:val="00BB6314"/>
    <w:rsid w:val="00BB671D"/>
    <w:rsid w:val="00BB6787"/>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CF8"/>
    <w:rsid w:val="00BC1D92"/>
    <w:rsid w:val="00BC1E33"/>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BE0"/>
    <w:rsid w:val="00BC2BEC"/>
    <w:rsid w:val="00BC2C0E"/>
    <w:rsid w:val="00BC2E7E"/>
    <w:rsid w:val="00BC2EA6"/>
    <w:rsid w:val="00BC30C4"/>
    <w:rsid w:val="00BC314B"/>
    <w:rsid w:val="00BC3234"/>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77D"/>
    <w:rsid w:val="00BC5825"/>
    <w:rsid w:val="00BC5828"/>
    <w:rsid w:val="00BC5990"/>
    <w:rsid w:val="00BC5998"/>
    <w:rsid w:val="00BC5A21"/>
    <w:rsid w:val="00BC5A8F"/>
    <w:rsid w:val="00BC5A93"/>
    <w:rsid w:val="00BC5B25"/>
    <w:rsid w:val="00BC5B4F"/>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9D"/>
    <w:rsid w:val="00BC77AC"/>
    <w:rsid w:val="00BC7907"/>
    <w:rsid w:val="00BC7918"/>
    <w:rsid w:val="00BC79DD"/>
    <w:rsid w:val="00BC7A29"/>
    <w:rsid w:val="00BC7AF0"/>
    <w:rsid w:val="00BC7BC2"/>
    <w:rsid w:val="00BC7BC5"/>
    <w:rsid w:val="00BC7CF9"/>
    <w:rsid w:val="00BC7D1D"/>
    <w:rsid w:val="00BC7DB2"/>
    <w:rsid w:val="00BC7EA3"/>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EC"/>
    <w:rsid w:val="00BD3112"/>
    <w:rsid w:val="00BD3156"/>
    <w:rsid w:val="00BD33C8"/>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19F"/>
    <w:rsid w:val="00BD41B0"/>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1F7"/>
    <w:rsid w:val="00BD5251"/>
    <w:rsid w:val="00BD525D"/>
    <w:rsid w:val="00BD5372"/>
    <w:rsid w:val="00BD53C8"/>
    <w:rsid w:val="00BD53D8"/>
    <w:rsid w:val="00BD54C3"/>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28"/>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33"/>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471"/>
    <w:rsid w:val="00BD75C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3D9"/>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6"/>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AE"/>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67"/>
    <w:rsid w:val="00BF35BE"/>
    <w:rsid w:val="00BF369D"/>
    <w:rsid w:val="00BF3725"/>
    <w:rsid w:val="00BF3775"/>
    <w:rsid w:val="00BF37B6"/>
    <w:rsid w:val="00BF3828"/>
    <w:rsid w:val="00BF39EB"/>
    <w:rsid w:val="00BF3B2F"/>
    <w:rsid w:val="00BF3B30"/>
    <w:rsid w:val="00BF3B4A"/>
    <w:rsid w:val="00BF3BA2"/>
    <w:rsid w:val="00BF3C20"/>
    <w:rsid w:val="00BF3C3C"/>
    <w:rsid w:val="00BF3E1F"/>
    <w:rsid w:val="00BF3E2A"/>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10D6"/>
    <w:rsid w:val="00C1113A"/>
    <w:rsid w:val="00C1115D"/>
    <w:rsid w:val="00C111AF"/>
    <w:rsid w:val="00C111BB"/>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B7D"/>
    <w:rsid w:val="00C20BFA"/>
    <w:rsid w:val="00C20C6E"/>
    <w:rsid w:val="00C20DE6"/>
    <w:rsid w:val="00C20F84"/>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06"/>
    <w:rsid w:val="00C23017"/>
    <w:rsid w:val="00C23122"/>
    <w:rsid w:val="00C23156"/>
    <w:rsid w:val="00C232C3"/>
    <w:rsid w:val="00C232F1"/>
    <w:rsid w:val="00C2350B"/>
    <w:rsid w:val="00C23544"/>
    <w:rsid w:val="00C235D3"/>
    <w:rsid w:val="00C23672"/>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E71"/>
    <w:rsid w:val="00C26EFB"/>
    <w:rsid w:val="00C2704F"/>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4E"/>
    <w:rsid w:val="00C313A5"/>
    <w:rsid w:val="00C314DF"/>
    <w:rsid w:val="00C3153A"/>
    <w:rsid w:val="00C3169A"/>
    <w:rsid w:val="00C316DD"/>
    <w:rsid w:val="00C3174F"/>
    <w:rsid w:val="00C3175D"/>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E8"/>
    <w:rsid w:val="00C4334D"/>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B7"/>
    <w:rsid w:val="00C43EC4"/>
    <w:rsid w:val="00C43F1F"/>
    <w:rsid w:val="00C43F20"/>
    <w:rsid w:val="00C43F3E"/>
    <w:rsid w:val="00C43F7C"/>
    <w:rsid w:val="00C43F7E"/>
    <w:rsid w:val="00C440EA"/>
    <w:rsid w:val="00C442E3"/>
    <w:rsid w:val="00C4454F"/>
    <w:rsid w:val="00C4459D"/>
    <w:rsid w:val="00C445F9"/>
    <w:rsid w:val="00C4462D"/>
    <w:rsid w:val="00C4466D"/>
    <w:rsid w:val="00C4467F"/>
    <w:rsid w:val="00C44726"/>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152"/>
    <w:rsid w:val="00C451A0"/>
    <w:rsid w:val="00C451B7"/>
    <w:rsid w:val="00C451F7"/>
    <w:rsid w:val="00C45211"/>
    <w:rsid w:val="00C45226"/>
    <w:rsid w:val="00C452DD"/>
    <w:rsid w:val="00C452E4"/>
    <w:rsid w:val="00C45312"/>
    <w:rsid w:val="00C4537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907"/>
    <w:rsid w:val="00C72A6E"/>
    <w:rsid w:val="00C72A73"/>
    <w:rsid w:val="00C72A9B"/>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AA"/>
    <w:rsid w:val="00C76EB4"/>
    <w:rsid w:val="00C77034"/>
    <w:rsid w:val="00C770D2"/>
    <w:rsid w:val="00C7710F"/>
    <w:rsid w:val="00C77171"/>
    <w:rsid w:val="00C77243"/>
    <w:rsid w:val="00C773E9"/>
    <w:rsid w:val="00C7746F"/>
    <w:rsid w:val="00C77542"/>
    <w:rsid w:val="00C775AA"/>
    <w:rsid w:val="00C775DB"/>
    <w:rsid w:val="00C7760F"/>
    <w:rsid w:val="00C776B6"/>
    <w:rsid w:val="00C776CB"/>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6AD"/>
    <w:rsid w:val="00C83710"/>
    <w:rsid w:val="00C83816"/>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27"/>
    <w:rsid w:val="00C84E6A"/>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D9D"/>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516"/>
    <w:rsid w:val="00C906A9"/>
    <w:rsid w:val="00C90792"/>
    <w:rsid w:val="00C9079C"/>
    <w:rsid w:val="00C90820"/>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EE"/>
    <w:rsid w:val="00C91FE4"/>
    <w:rsid w:val="00C920AA"/>
    <w:rsid w:val="00C920FC"/>
    <w:rsid w:val="00C92192"/>
    <w:rsid w:val="00C922BF"/>
    <w:rsid w:val="00C923C4"/>
    <w:rsid w:val="00C923FB"/>
    <w:rsid w:val="00C92477"/>
    <w:rsid w:val="00C925C6"/>
    <w:rsid w:val="00C92639"/>
    <w:rsid w:val="00C926E5"/>
    <w:rsid w:val="00C92789"/>
    <w:rsid w:val="00C927BC"/>
    <w:rsid w:val="00C92835"/>
    <w:rsid w:val="00C92977"/>
    <w:rsid w:val="00C92A74"/>
    <w:rsid w:val="00C92B12"/>
    <w:rsid w:val="00C92CCF"/>
    <w:rsid w:val="00C92CDE"/>
    <w:rsid w:val="00C92D02"/>
    <w:rsid w:val="00C92D70"/>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C0"/>
    <w:rsid w:val="00C95B44"/>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6F93"/>
    <w:rsid w:val="00C972CD"/>
    <w:rsid w:val="00C97309"/>
    <w:rsid w:val="00C9735C"/>
    <w:rsid w:val="00C973F5"/>
    <w:rsid w:val="00C97478"/>
    <w:rsid w:val="00C97556"/>
    <w:rsid w:val="00C9780D"/>
    <w:rsid w:val="00C97881"/>
    <w:rsid w:val="00C978BE"/>
    <w:rsid w:val="00C97985"/>
    <w:rsid w:val="00C979C4"/>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2E"/>
    <w:rsid w:val="00CB073F"/>
    <w:rsid w:val="00CB07E5"/>
    <w:rsid w:val="00CB07F7"/>
    <w:rsid w:val="00CB08CB"/>
    <w:rsid w:val="00CB08CE"/>
    <w:rsid w:val="00CB09C6"/>
    <w:rsid w:val="00CB09E8"/>
    <w:rsid w:val="00CB09FE"/>
    <w:rsid w:val="00CB0A17"/>
    <w:rsid w:val="00CB0A84"/>
    <w:rsid w:val="00CB0B4D"/>
    <w:rsid w:val="00CB0CCA"/>
    <w:rsid w:val="00CB0D31"/>
    <w:rsid w:val="00CB0DF0"/>
    <w:rsid w:val="00CB0E54"/>
    <w:rsid w:val="00CB0E82"/>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503C"/>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8C1"/>
    <w:rsid w:val="00CC08D4"/>
    <w:rsid w:val="00CC097C"/>
    <w:rsid w:val="00CC0A17"/>
    <w:rsid w:val="00CC0A8F"/>
    <w:rsid w:val="00CC0B8A"/>
    <w:rsid w:val="00CC0BB3"/>
    <w:rsid w:val="00CC0BD5"/>
    <w:rsid w:val="00CC0CCA"/>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5C8"/>
    <w:rsid w:val="00CC3740"/>
    <w:rsid w:val="00CC3780"/>
    <w:rsid w:val="00CC378F"/>
    <w:rsid w:val="00CC3A3B"/>
    <w:rsid w:val="00CC3A95"/>
    <w:rsid w:val="00CC3BD1"/>
    <w:rsid w:val="00CC3BE6"/>
    <w:rsid w:val="00CC3C84"/>
    <w:rsid w:val="00CC3CA8"/>
    <w:rsid w:val="00CC3CE6"/>
    <w:rsid w:val="00CC3D3A"/>
    <w:rsid w:val="00CC3DC8"/>
    <w:rsid w:val="00CC3EC1"/>
    <w:rsid w:val="00CC3FFD"/>
    <w:rsid w:val="00CC41D9"/>
    <w:rsid w:val="00CC42D6"/>
    <w:rsid w:val="00CC447E"/>
    <w:rsid w:val="00CC45C4"/>
    <w:rsid w:val="00CC45DE"/>
    <w:rsid w:val="00CC477A"/>
    <w:rsid w:val="00CC4978"/>
    <w:rsid w:val="00CC49F3"/>
    <w:rsid w:val="00CC4D9E"/>
    <w:rsid w:val="00CC4DE9"/>
    <w:rsid w:val="00CC4FB6"/>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1B4"/>
    <w:rsid w:val="00CC7207"/>
    <w:rsid w:val="00CC7237"/>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3A0"/>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F08"/>
    <w:rsid w:val="00CD1FD7"/>
    <w:rsid w:val="00CD216D"/>
    <w:rsid w:val="00CD21A8"/>
    <w:rsid w:val="00CD2303"/>
    <w:rsid w:val="00CD2322"/>
    <w:rsid w:val="00CD23E4"/>
    <w:rsid w:val="00CD24B8"/>
    <w:rsid w:val="00CD25A0"/>
    <w:rsid w:val="00CD26D9"/>
    <w:rsid w:val="00CD26DA"/>
    <w:rsid w:val="00CD2715"/>
    <w:rsid w:val="00CD27A4"/>
    <w:rsid w:val="00CD291C"/>
    <w:rsid w:val="00CD2A2B"/>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154"/>
    <w:rsid w:val="00CD4202"/>
    <w:rsid w:val="00CD4247"/>
    <w:rsid w:val="00CD426E"/>
    <w:rsid w:val="00CD434D"/>
    <w:rsid w:val="00CD44C6"/>
    <w:rsid w:val="00CD4503"/>
    <w:rsid w:val="00CD4619"/>
    <w:rsid w:val="00CD4A3C"/>
    <w:rsid w:val="00CD4AFD"/>
    <w:rsid w:val="00CD4B36"/>
    <w:rsid w:val="00CD4C80"/>
    <w:rsid w:val="00CD4C97"/>
    <w:rsid w:val="00CD4CB2"/>
    <w:rsid w:val="00CD4CD0"/>
    <w:rsid w:val="00CD4CEB"/>
    <w:rsid w:val="00CD4E78"/>
    <w:rsid w:val="00CD4EF9"/>
    <w:rsid w:val="00CD5091"/>
    <w:rsid w:val="00CD5301"/>
    <w:rsid w:val="00CD549F"/>
    <w:rsid w:val="00CD55B7"/>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15"/>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8F"/>
    <w:rsid w:val="00CE1190"/>
    <w:rsid w:val="00CE12B1"/>
    <w:rsid w:val="00CE12EF"/>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7F3"/>
    <w:rsid w:val="00CE582C"/>
    <w:rsid w:val="00CE5B68"/>
    <w:rsid w:val="00CE5C6D"/>
    <w:rsid w:val="00CE5C96"/>
    <w:rsid w:val="00CE5CD5"/>
    <w:rsid w:val="00CE5DF4"/>
    <w:rsid w:val="00CE5E19"/>
    <w:rsid w:val="00CE5F5D"/>
    <w:rsid w:val="00CE5F74"/>
    <w:rsid w:val="00CE5F96"/>
    <w:rsid w:val="00CE602B"/>
    <w:rsid w:val="00CE6200"/>
    <w:rsid w:val="00CE623B"/>
    <w:rsid w:val="00CE6255"/>
    <w:rsid w:val="00CE633E"/>
    <w:rsid w:val="00CE6517"/>
    <w:rsid w:val="00CE6544"/>
    <w:rsid w:val="00CE6597"/>
    <w:rsid w:val="00CE66C6"/>
    <w:rsid w:val="00CE683C"/>
    <w:rsid w:val="00CE6859"/>
    <w:rsid w:val="00CE68EF"/>
    <w:rsid w:val="00CE6981"/>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6D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2EA"/>
    <w:rsid w:val="00CF43BC"/>
    <w:rsid w:val="00CF43D1"/>
    <w:rsid w:val="00CF4426"/>
    <w:rsid w:val="00CF44DE"/>
    <w:rsid w:val="00CF44F0"/>
    <w:rsid w:val="00CF451C"/>
    <w:rsid w:val="00CF45C6"/>
    <w:rsid w:val="00CF460D"/>
    <w:rsid w:val="00CF4688"/>
    <w:rsid w:val="00CF4741"/>
    <w:rsid w:val="00CF47D9"/>
    <w:rsid w:val="00CF48F4"/>
    <w:rsid w:val="00CF49BA"/>
    <w:rsid w:val="00CF49C4"/>
    <w:rsid w:val="00CF4A56"/>
    <w:rsid w:val="00CF4B1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A72"/>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77"/>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52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CC0"/>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2FB"/>
    <w:rsid w:val="00D133C4"/>
    <w:rsid w:val="00D1340A"/>
    <w:rsid w:val="00D1345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2A8"/>
    <w:rsid w:val="00D143E5"/>
    <w:rsid w:val="00D145C2"/>
    <w:rsid w:val="00D14669"/>
    <w:rsid w:val="00D1466C"/>
    <w:rsid w:val="00D14785"/>
    <w:rsid w:val="00D147CA"/>
    <w:rsid w:val="00D1497D"/>
    <w:rsid w:val="00D14A67"/>
    <w:rsid w:val="00D14A76"/>
    <w:rsid w:val="00D14B2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DF"/>
    <w:rsid w:val="00D17DEB"/>
    <w:rsid w:val="00D17E61"/>
    <w:rsid w:val="00D17F86"/>
    <w:rsid w:val="00D20098"/>
    <w:rsid w:val="00D200AA"/>
    <w:rsid w:val="00D2027A"/>
    <w:rsid w:val="00D20292"/>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910"/>
    <w:rsid w:val="00D27920"/>
    <w:rsid w:val="00D27992"/>
    <w:rsid w:val="00D27AB9"/>
    <w:rsid w:val="00D27B87"/>
    <w:rsid w:val="00D27E2F"/>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63"/>
    <w:rsid w:val="00D32091"/>
    <w:rsid w:val="00D3209E"/>
    <w:rsid w:val="00D3228B"/>
    <w:rsid w:val="00D32353"/>
    <w:rsid w:val="00D3238C"/>
    <w:rsid w:val="00D324D3"/>
    <w:rsid w:val="00D3254A"/>
    <w:rsid w:val="00D32551"/>
    <w:rsid w:val="00D3284A"/>
    <w:rsid w:val="00D3285D"/>
    <w:rsid w:val="00D32888"/>
    <w:rsid w:val="00D328E1"/>
    <w:rsid w:val="00D32940"/>
    <w:rsid w:val="00D3297B"/>
    <w:rsid w:val="00D32CC3"/>
    <w:rsid w:val="00D32F4D"/>
    <w:rsid w:val="00D333D0"/>
    <w:rsid w:val="00D333D3"/>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1A"/>
    <w:rsid w:val="00D35364"/>
    <w:rsid w:val="00D35383"/>
    <w:rsid w:val="00D354C4"/>
    <w:rsid w:val="00D35513"/>
    <w:rsid w:val="00D355D2"/>
    <w:rsid w:val="00D35612"/>
    <w:rsid w:val="00D35642"/>
    <w:rsid w:val="00D3566B"/>
    <w:rsid w:val="00D35715"/>
    <w:rsid w:val="00D3577B"/>
    <w:rsid w:val="00D35AA0"/>
    <w:rsid w:val="00D35AFF"/>
    <w:rsid w:val="00D35B34"/>
    <w:rsid w:val="00D35B5A"/>
    <w:rsid w:val="00D35B64"/>
    <w:rsid w:val="00D35B9C"/>
    <w:rsid w:val="00D35C0A"/>
    <w:rsid w:val="00D35C41"/>
    <w:rsid w:val="00D35C48"/>
    <w:rsid w:val="00D35E16"/>
    <w:rsid w:val="00D35E51"/>
    <w:rsid w:val="00D35E89"/>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25"/>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DB7"/>
    <w:rsid w:val="00D46E33"/>
    <w:rsid w:val="00D46F06"/>
    <w:rsid w:val="00D47042"/>
    <w:rsid w:val="00D470E8"/>
    <w:rsid w:val="00D4711A"/>
    <w:rsid w:val="00D4716C"/>
    <w:rsid w:val="00D47235"/>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68"/>
    <w:rsid w:val="00D51BAF"/>
    <w:rsid w:val="00D51C1C"/>
    <w:rsid w:val="00D51F1B"/>
    <w:rsid w:val="00D51F4A"/>
    <w:rsid w:val="00D51F70"/>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7F"/>
    <w:rsid w:val="00D604E0"/>
    <w:rsid w:val="00D604F7"/>
    <w:rsid w:val="00D6057E"/>
    <w:rsid w:val="00D607FC"/>
    <w:rsid w:val="00D6090A"/>
    <w:rsid w:val="00D6092F"/>
    <w:rsid w:val="00D60A0C"/>
    <w:rsid w:val="00D60B39"/>
    <w:rsid w:val="00D60BC4"/>
    <w:rsid w:val="00D60BE7"/>
    <w:rsid w:val="00D60C18"/>
    <w:rsid w:val="00D60C33"/>
    <w:rsid w:val="00D60D25"/>
    <w:rsid w:val="00D60ECC"/>
    <w:rsid w:val="00D60EF5"/>
    <w:rsid w:val="00D6107F"/>
    <w:rsid w:val="00D611F3"/>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9C"/>
    <w:rsid w:val="00D657C9"/>
    <w:rsid w:val="00D657FC"/>
    <w:rsid w:val="00D65805"/>
    <w:rsid w:val="00D6591F"/>
    <w:rsid w:val="00D65A26"/>
    <w:rsid w:val="00D65A36"/>
    <w:rsid w:val="00D65B79"/>
    <w:rsid w:val="00D65BAE"/>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73"/>
    <w:rsid w:val="00D666C0"/>
    <w:rsid w:val="00D666F9"/>
    <w:rsid w:val="00D66811"/>
    <w:rsid w:val="00D6684A"/>
    <w:rsid w:val="00D668C0"/>
    <w:rsid w:val="00D66980"/>
    <w:rsid w:val="00D669C5"/>
    <w:rsid w:val="00D66BAF"/>
    <w:rsid w:val="00D66D35"/>
    <w:rsid w:val="00D66D3E"/>
    <w:rsid w:val="00D66D90"/>
    <w:rsid w:val="00D66DD6"/>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57"/>
    <w:rsid w:val="00D71664"/>
    <w:rsid w:val="00D717BD"/>
    <w:rsid w:val="00D7184E"/>
    <w:rsid w:val="00D719F2"/>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EA"/>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5"/>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8AC"/>
    <w:rsid w:val="00D8297B"/>
    <w:rsid w:val="00D82A4B"/>
    <w:rsid w:val="00D82A5C"/>
    <w:rsid w:val="00D82A65"/>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31"/>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896"/>
    <w:rsid w:val="00DA2909"/>
    <w:rsid w:val="00DA29EC"/>
    <w:rsid w:val="00DA2A76"/>
    <w:rsid w:val="00DA2C8D"/>
    <w:rsid w:val="00DA2EBB"/>
    <w:rsid w:val="00DA2F92"/>
    <w:rsid w:val="00DA3064"/>
    <w:rsid w:val="00DA309A"/>
    <w:rsid w:val="00DA32BB"/>
    <w:rsid w:val="00DA3513"/>
    <w:rsid w:val="00DA3580"/>
    <w:rsid w:val="00DA360C"/>
    <w:rsid w:val="00DA36EF"/>
    <w:rsid w:val="00DA37E3"/>
    <w:rsid w:val="00DA38FB"/>
    <w:rsid w:val="00DA399B"/>
    <w:rsid w:val="00DA3A1F"/>
    <w:rsid w:val="00DA3A25"/>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C6"/>
    <w:rsid w:val="00DA55E8"/>
    <w:rsid w:val="00DA5748"/>
    <w:rsid w:val="00DA5917"/>
    <w:rsid w:val="00DA595F"/>
    <w:rsid w:val="00DA59B7"/>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B66"/>
    <w:rsid w:val="00DA7D60"/>
    <w:rsid w:val="00DA7F78"/>
    <w:rsid w:val="00DB00D8"/>
    <w:rsid w:val="00DB01AC"/>
    <w:rsid w:val="00DB0227"/>
    <w:rsid w:val="00DB030A"/>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D0D"/>
    <w:rsid w:val="00DB1D6D"/>
    <w:rsid w:val="00DB1EA9"/>
    <w:rsid w:val="00DB1F98"/>
    <w:rsid w:val="00DB20AC"/>
    <w:rsid w:val="00DB2189"/>
    <w:rsid w:val="00DB21B0"/>
    <w:rsid w:val="00DB2266"/>
    <w:rsid w:val="00DB22ED"/>
    <w:rsid w:val="00DB22F6"/>
    <w:rsid w:val="00DB23B3"/>
    <w:rsid w:val="00DB23C1"/>
    <w:rsid w:val="00DB2533"/>
    <w:rsid w:val="00DB2590"/>
    <w:rsid w:val="00DB26C7"/>
    <w:rsid w:val="00DB26E5"/>
    <w:rsid w:val="00DB2710"/>
    <w:rsid w:val="00DB2867"/>
    <w:rsid w:val="00DB2883"/>
    <w:rsid w:val="00DB28D3"/>
    <w:rsid w:val="00DB2995"/>
    <w:rsid w:val="00DB2AEE"/>
    <w:rsid w:val="00DB2B3C"/>
    <w:rsid w:val="00DB2B76"/>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52A"/>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800"/>
    <w:rsid w:val="00DD1921"/>
    <w:rsid w:val="00DD194B"/>
    <w:rsid w:val="00DD199B"/>
    <w:rsid w:val="00DD1B3F"/>
    <w:rsid w:val="00DD1BF1"/>
    <w:rsid w:val="00DD1D1F"/>
    <w:rsid w:val="00DD1EAA"/>
    <w:rsid w:val="00DD1F66"/>
    <w:rsid w:val="00DD2021"/>
    <w:rsid w:val="00DD2028"/>
    <w:rsid w:val="00DD2155"/>
    <w:rsid w:val="00DD2197"/>
    <w:rsid w:val="00DD2332"/>
    <w:rsid w:val="00DD248D"/>
    <w:rsid w:val="00DD24B8"/>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159"/>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C6A"/>
    <w:rsid w:val="00DD4CE1"/>
    <w:rsid w:val="00DD4D1C"/>
    <w:rsid w:val="00DD4D57"/>
    <w:rsid w:val="00DD515E"/>
    <w:rsid w:val="00DD51AB"/>
    <w:rsid w:val="00DD51E8"/>
    <w:rsid w:val="00DD5214"/>
    <w:rsid w:val="00DD530B"/>
    <w:rsid w:val="00DD532E"/>
    <w:rsid w:val="00DD5507"/>
    <w:rsid w:val="00DD5518"/>
    <w:rsid w:val="00DD5522"/>
    <w:rsid w:val="00DD55F9"/>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126"/>
    <w:rsid w:val="00DD7162"/>
    <w:rsid w:val="00DD7212"/>
    <w:rsid w:val="00DD72B4"/>
    <w:rsid w:val="00DD7369"/>
    <w:rsid w:val="00DD7390"/>
    <w:rsid w:val="00DD7433"/>
    <w:rsid w:val="00DD7519"/>
    <w:rsid w:val="00DD774A"/>
    <w:rsid w:val="00DD7806"/>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5B7"/>
    <w:rsid w:val="00DE36BD"/>
    <w:rsid w:val="00DE3708"/>
    <w:rsid w:val="00DE3715"/>
    <w:rsid w:val="00DE3747"/>
    <w:rsid w:val="00DE381A"/>
    <w:rsid w:val="00DE3906"/>
    <w:rsid w:val="00DE3A31"/>
    <w:rsid w:val="00DE3B34"/>
    <w:rsid w:val="00DE3B5A"/>
    <w:rsid w:val="00DE3D24"/>
    <w:rsid w:val="00DE3EFA"/>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8DE"/>
    <w:rsid w:val="00DE691C"/>
    <w:rsid w:val="00DE69BE"/>
    <w:rsid w:val="00DE6B81"/>
    <w:rsid w:val="00DE6BE8"/>
    <w:rsid w:val="00DE6E8B"/>
    <w:rsid w:val="00DE6E9C"/>
    <w:rsid w:val="00DE7166"/>
    <w:rsid w:val="00DE716A"/>
    <w:rsid w:val="00DE7300"/>
    <w:rsid w:val="00DE7369"/>
    <w:rsid w:val="00DE737B"/>
    <w:rsid w:val="00DE7385"/>
    <w:rsid w:val="00DE7447"/>
    <w:rsid w:val="00DE757E"/>
    <w:rsid w:val="00DE75B1"/>
    <w:rsid w:val="00DE75BE"/>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E"/>
    <w:rsid w:val="00DE7E17"/>
    <w:rsid w:val="00DE7F7E"/>
    <w:rsid w:val="00DF001D"/>
    <w:rsid w:val="00DF013D"/>
    <w:rsid w:val="00DF0430"/>
    <w:rsid w:val="00DF04E5"/>
    <w:rsid w:val="00DF0711"/>
    <w:rsid w:val="00DF0834"/>
    <w:rsid w:val="00DF0954"/>
    <w:rsid w:val="00DF0AE1"/>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03"/>
    <w:rsid w:val="00DF1813"/>
    <w:rsid w:val="00DF18A3"/>
    <w:rsid w:val="00DF1A5F"/>
    <w:rsid w:val="00DF1B08"/>
    <w:rsid w:val="00DF1B64"/>
    <w:rsid w:val="00DF1B86"/>
    <w:rsid w:val="00DF1BFC"/>
    <w:rsid w:val="00DF1C3D"/>
    <w:rsid w:val="00DF1C73"/>
    <w:rsid w:val="00DF1CB0"/>
    <w:rsid w:val="00DF1CD9"/>
    <w:rsid w:val="00DF1D8F"/>
    <w:rsid w:val="00DF1DD2"/>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534"/>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15C"/>
    <w:rsid w:val="00DF5214"/>
    <w:rsid w:val="00DF537E"/>
    <w:rsid w:val="00DF5381"/>
    <w:rsid w:val="00DF5388"/>
    <w:rsid w:val="00DF540B"/>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5FA8"/>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6FE9"/>
    <w:rsid w:val="00DF70AD"/>
    <w:rsid w:val="00DF7154"/>
    <w:rsid w:val="00DF71A5"/>
    <w:rsid w:val="00DF71D9"/>
    <w:rsid w:val="00DF72D6"/>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C6E"/>
    <w:rsid w:val="00DF7DBD"/>
    <w:rsid w:val="00DF7E73"/>
    <w:rsid w:val="00DF7EB0"/>
    <w:rsid w:val="00DF7F5C"/>
    <w:rsid w:val="00E002F8"/>
    <w:rsid w:val="00E00407"/>
    <w:rsid w:val="00E0045E"/>
    <w:rsid w:val="00E004BF"/>
    <w:rsid w:val="00E005AA"/>
    <w:rsid w:val="00E005CF"/>
    <w:rsid w:val="00E00702"/>
    <w:rsid w:val="00E00726"/>
    <w:rsid w:val="00E00745"/>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D1F"/>
    <w:rsid w:val="00E04ED0"/>
    <w:rsid w:val="00E04ED3"/>
    <w:rsid w:val="00E04EF7"/>
    <w:rsid w:val="00E0503E"/>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61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9B"/>
    <w:rsid w:val="00E21447"/>
    <w:rsid w:val="00E21498"/>
    <w:rsid w:val="00E21500"/>
    <w:rsid w:val="00E21525"/>
    <w:rsid w:val="00E2157C"/>
    <w:rsid w:val="00E216F3"/>
    <w:rsid w:val="00E2172D"/>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BB7"/>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6DB"/>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27FA2"/>
    <w:rsid w:val="00E30067"/>
    <w:rsid w:val="00E3012B"/>
    <w:rsid w:val="00E3022C"/>
    <w:rsid w:val="00E30287"/>
    <w:rsid w:val="00E304B1"/>
    <w:rsid w:val="00E3054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3A4"/>
    <w:rsid w:val="00E43568"/>
    <w:rsid w:val="00E43670"/>
    <w:rsid w:val="00E436FD"/>
    <w:rsid w:val="00E4376B"/>
    <w:rsid w:val="00E43785"/>
    <w:rsid w:val="00E438B6"/>
    <w:rsid w:val="00E43C28"/>
    <w:rsid w:val="00E43C47"/>
    <w:rsid w:val="00E43C48"/>
    <w:rsid w:val="00E43C73"/>
    <w:rsid w:val="00E43D94"/>
    <w:rsid w:val="00E43D9E"/>
    <w:rsid w:val="00E43E84"/>
    <w:rsid w:val="00E43E96"/>
    <w:rsid w:val="00E43F9A"/>
    <w:rsid w:val="00E43FED"/>
    <w:rsid w:val="00E44068"/>
    <w:rsid w:val="00E440E8"/>
    <w:rsid w:val="00E44303"/>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29"/>
    <w:rsid w:val="00E50BA5"/>
    <w:rsid w:val="00E50BB6"/>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1D"/>
    <w:rsid w:val="00E55545"/>
    <w:rsid w:val="00E5555F"/>
    <w:rsid w:val="00E55566"/>
    <w:rsid w:val="00E556DE"/>
    <w:rsid w:val="00E55700"/>
    <w:rsid w:val="00E5584C"/>
    <w:rsid w:val="00E55892"/>
    <w:rsid w:val="00E559FD"/>
    <w:rsid w:val="00E55BD4"/>
    <w:rsid w:val="00E55C12"/>
    <w:rsid w:val="00E55D12"/>
    <w:rsid w:val="00E55D42"/>
    <w:rsid w:val="00E55DF9"/>
    <w:rsid w:val="00E55F70"/>
    <w:rsid w:val="00E55F9B"/>
    <w:rsid w:val="00E5601E"/>
    <w:rsid w:val="00E56039"/>
    <w:rsid w:val="00E56068"/>
    <w:rsid w:val="00E5608D"/>
    <w:rsid w:val="00E56174"/>
    <w:rsid w:val="00E562B3"/>
    <w:rsid w:val="00E56300"/>
    <w:rsid w:val="00E563FF"/>
    <w:rsid w:val="00E56501"/>
    <w:rsid w:val="00E565BE"/>
    <w:rsid w:val="00E565E1"/>
    <w:rsid w:val="00E566AA"/>
    <w:rsid w:val="00E56734"/>
    <w:rsid w:val="00E568A4"/>
    <w:rsid w:val="00E5692B"/>
    <w:rsid w:val="00E569D5"/>
    <w:rsid w:val="00E56A7C"/>
    <w:rsid w:val="00E56AF3"/>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92"/>
    <w:rsid w:val="00E578A3"/>
    <w:rsid w:val="00E5797E"/>
    <w:rsid w:val="00E57B56"/>
    <w:rsid w:val="00E57BEB"/>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439"/>
    <w:rsid w:val="00E61510"/>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95"/>
    <w:rsid w:val="00E66C6B"/>
    <w:rsid w:val="00E66CD3"/>
    <w:rsid w:val="00E66CFC"/>
    <w:rsid w:val="00E66D5F"/>
    <w:rsid w:val="00E66DE9"/>
    <w:rsid w:val="00E66E4C"/>
    <w:rsid w:val="00E670F5"/>
    <w:rsid w:val="00E673DE"/>
    <w:rsid w:val="00E67403"/>
    <w:rsid w:val="00E6756F"/>
    <w:rsid w:val="00E6759E"/>
    <w:rsid w:val="00E67668"/>
    <w:rsid w:val="00E6792E"/>
    <w:rsid w:val="00E67A9D"/>
    <w:rsid w:val="00E67BB5"/>
    <w:rsid w:val="00E67C8B"/>
    <w:rsid w:val="00E67D9A"/>
    <w:rsid w:val="00E67F1C"/>
    <w:rsid w:val="00E70087"/>
    <w:rsid w:val="00E7011B"/>
    <w:rsid w:val="00E701D4"/>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8BA"/>
    <w:rsid w:val="00E7593D"/>
    <w:rsid w:val="00E759E8"/>
    <w:rsid w:val="00E75B5C"/>
    <w:rsid w:val="00E75E0C"/>
    <w:rsid w:val="00E75E55"/>
    <w:rsid w:val="00E75E70"/>
    <w:rsid w:val="00E7605D"/>
    <w:rsid w:val="00E76086"/>
    <w:rsid w:val="00E760AB"/>
    <w:rsid w:val="00E76177"/>
    <w:rsid w:val="00E761B6"/>
    <w:rsid w:val="00E7624E"/>
    <w:rsid w:val="00E7629C"/>
    <w:rsid w:val="00E7631B"/>
    <w:rsid w:val="00E76353"/>
    <w:rsid w:val="00E76428"/>
    <w:rsid w:val="00E7655D"/>
    <w:rsid w:val="00E765AC"/>
    <w:rsid w:val="00E7663E"/>
    <w:rsid w:val="00E7672B"/>
    <w:rsid w:val="00E76737"/>
    <w:rsid w:val="00E76764"/>
    <w:rsid w:val="00E7686E"/>
    <w:rsid w:val="00E76893"/>
    <w:rsid w:val="00E76895"/>
    <w:rsid w:val="00E768F2"/>
    <w:rsid w:val="00E76917"/>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B51"/>
    <w:rsid w:val="00E80CE6"/>
    <w:rsid w:val="00E80CFD"/>
    <w:rsid w:val="00E80D5D"/>
    <w:rsid w:val="00E80DAA"/>
    <w:rsid w:val="00E80F71"/>
    <w:rsid w:val="00E81155"/>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60"/>
    <w:rsid w:val="00E835EA"/>
    <w:rsid w:val="00E83634"/>
    <w:rsid w:val="00E83653"/>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42"/>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284"/>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150"/>
    <w:rsid w:val="00E9717B"/>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A"/>
    <w:rsid w:val="00EA24ED"/>
    <w:rsid w:val="00EA2531"/>
    <w:rsid w:val="00EA262C"/>
    <w:rsid w:val="00EA2680"/>
    <w:rsid w:val="00EA2705"/>
    <w:rsid w:val="00EA27E7"/>
    <w:rsid w:val="00EA2807"/>
    <w:rsid w:val="00EA2978"/>
    <w:rsid w:val="00EA29E7"/>
    <w:rsid w:val="00EA2BF7"/>
    <w:rsid w:val="00EA2CB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75"/>
    <w:rsid w:val="00EB078F"/>
    <w:rsid w:val="00EB088C"/>
    <w:rsid w:val="00EB088E"/>
    <w:rsid w:val="00EB0932"/>
    <w:rsid w:val="00EB0BA0"/>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4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0C6"/>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E9"/>
    <w:rsid w:val="00EC35F6"/>
    <w:rsid w:val="00EC3670"/>
    <w:rsid w:val="00EC3877"/>
    <w:rsid w:val="00EC3C87"/>
    <w:rsid w:val="00EC3CAD"/>
    <w:rsid w:val="00EC3D31"/>
    <w:rsid w:val="00EC3D8F"/>
    <w:rsid w:val="00EC3DFF"/>
    <w:rsid w:val="00EC3F52"/>
    <w:rsid w:val="00EC40D2"/>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1C"/>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5F55"/>
    <w:rsid w:val="00ED6006"/>
    <w:rsid w:val="00ED608D"/>
    <w:rsid w:val="00ED61B0"/>
    <w:rsid w:val="00ED62D8"/>
    <w:rsid w:val="00ED62E3"/>
    <w:rsid w:val="00ED62FA"/>
    <w:rsid w:val="00ED63C5"/>
    <w:rsid w:val="00ED650F"/>
    <w:rsid w:val="00ED6536"/>
    <w:rsid w:val="00ED659C"/>
    <w:rsid w:val="00ED673B"/>
    <w:rsid w:val="00ED681B"/>
    <w:rsid w:val="00ED699C"/>
    <w:rsid w:val="00ED699F"/>
    <w:rsid w:val="00ED6ADC"/>
    <w:rsid w:val="00ED6B11"/>
    <w:rsid w:val="00ED6B4D"/>
    <w:rsid w:val="00ED6BE2"/>
    <w:rsid w:val="00ED6D80"/>
    <w:rsid w:val="00ED6E91"/>
    <w:rsid w:val="00ED7052"/>
    <w:rsid w:val="00ED71E0"/>
    <w:rsid w:val="00ED737C"/>
    <w:rsid w:val="00ED755E"/>
    <w:rsid w:val="00ED767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6"/>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325"/>
    <w:rsid w:val="00EE25B3"/>
    <w:rsid w:val="00EE260C"/>
    <w:rsid w:val="00EE2696"/>
    <w:rsid w:val="00EE28ED"/>
    <w:rsid w:val="00EE2973"/>
    <w:rsid w:val="00EE2A32"/>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F8"/>
    <w:rsid w:val="00EE4F49"/>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45"/>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CC6"/>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9A"/>
    <w:rsid w:val="00EF45F6"/>
    <w:rsid w:val="00EF46A3"/>
    <w:rsid w:val="00EF4770"/>
    <w:rsid w:val="00EF47B5"/>
    <w:rsid w:val="00EF47C8"/>
    <w:rsid w:val="00EF4A99"/>
    <w:rsid w:val="00EF4BBB"/>
    <w:rsid w:val="00EF4BCF"/>
    <w:rsid w:val="00EF4C70"/>
    <w:rsid w:val="00EF4DF3"/>
    <w:rsid w:val="00EF4ED2"/>
    <w:rsid w:val="00EF5196"/>
    <w:rsid w:val="00EF52BD"/>
    <w:rsid w:val="00EF52C0"/>
    <w:rsid w:val="00EF5335"/>
    <w:rsid w:val="00EF5341"/>
    <w:rsid w:val="00EF53A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8FB"/>
    <w:rsid w:val="00EF7A39"/>
    <w:rsid w:val="00EF7A83"/>
    <w:rsid w:val="00EF7C72"/>
    <w:rsid w:val="00EF7C86"/>
    <w:rsid w:val="00EF7CBF"/>
    <w:rsid w:val="00EF7CCD"/>
    <w:rsid w:val="00EF7D30"/>
    <w:rsid w:val="00EF7E93"/>
    <w:rsid w:val="00EF7F77"/>
    <w:rsid w:val="00EF7F78"/>
    <w:rsid w:val="00F000E5"/>
    <w:rsid w:val="00F00101"/>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1F"/>
    <w:rsid w:val="00F00FE3"/>
    <w:rsid w:val="00F010B7"/>
    <w:rsid w:val="00F011FE"/>
    <w:rsid w:val="00F01324"/>
    <w:rsid w:val="00F0169A"/>
    <w:rsid w:val="00F018B7"/>
    <w:rsid w:val="00F01939"/>
    <w:rsid w:val="00F01A5C"/>
    <w:rsid w:val="00F01A67"/>
    <w:rsid w:val="00F01AFC"/>
    <w:rsid w:val="00F01B4F"/>
    <w:rsid w:val="00F01B6C"/>
    <w:rsid w:val="00F01B8A"/>
    <w:rsid w:val="00F01B96"/>
    <w:rsid w:val="00F01CA0"/>
    <w:rsid w:val="00F01CDE"/>
    <w:rsid w:val="00F01CEF"/>
    <w:rsid w:val="00F01CF2"/>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31A"/>
    <w:rsid w:val="00F10348"/>
    <w:rsid w:val="00F10363"/>
    <w:rsid w:val="00F1048B"/>
    <w:rsid w:val="00F104A7"/>
    <w:rsid w:val="00F104DB"/>
    <w:rsid w:val="00F1051A"/>
    <w:rsid w:val="00F10548"/>
    <w:rsid w:val="00F10555"/>
    <w:rsid w:val="00F10564"/>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E35"/>
    <w:rsid w:val="00F13F93"/>
    <w:rsid w:val="00F142D4"/>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DD4"/>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0C"/>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E"/>
    <w:rsid w:val="00F23F58"/>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6F"/>
    <w:rsid w:val="00F252E0"/>
    <w:rsid w:val="00F2531E"/>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ADF"/>
    <w:rsid w:val="00F26C41"/>
    <w:rsid w:val="00F26CF8"/>
    <w:rsid w:val="00F26E63"/>
    <w:rsid w:val="00F26EA0"/>
    <w:rsid w:val="00F26EE7"/>
    <w:rsid w:val="00F26F11"/>
    <w:rsid w:val="00F26F79"/>
    <w:rsid w:val="00F27082"/>
    <w:rsid w:val="00F2710E"/>
    <w:rsid w:val="00F27166"/>
    <w:rsid w:val="00F2731F"/>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4A"/>
    <w:rsid w:val="00F30E62"/>
    <w:rsid w:val="00F30EC9"/>
    <w:rsid w:val="00F30F85"/>
    <w:rsid w:val="00F31113"/>
    <w:rsid w:val="00F311CF"/>
    <w:rsid w:val="00F31215"/>
    <w:rsid w:val="00F31259"/>
    <w:rsid w:val="00F31264"/>
    <w:rsid w:val="00F312F5"/>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3"/>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1A7"/>
    <w:rsid w:val="00F3525F"/>
    <w:rsid w:val="00F35340"/>
    <w:rsid w:val="00F3534A"/>
    <w:rsid w:val="00F35524"/>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01"/>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D3"/>
    <w:rsid w:val="00F46C14"/>
    <w:rsid w:val="00F46CEB"/>
    <w:rsid w:val="00F46DAC"/>
    <w:rsid w:val="00F46E1B"/>
    <w:rsid w:val="00F46E9C"/>
    <w:rsid w:val="00F47083"/>
    <w:rsid w:val="00F470AC"/>
    <w:rsid w:val="00F47134"/>
    <w:rsid w:val="00F47166"/>
    <w:rsid w:val="00F47169"/>
    <w:rsid w:val="00F47217"/>
    <w:rsid w:val="00F47238"/>
    <w:rsid w:val="00F472F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6F"/>
    <w:rsid w:val="00F500A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CA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AF0"/>
    <w:rsid w:val="00F57BE9"/>
    <w:rsid w:val="00F57C3B"/>
    <w:rsid w:val="00F57C6B"/>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805"/>
    <w:rsid w:val="00F61962"/>
    <w:rsid w:val="00F61AB3"/>
    <w:rsid w:val="00F61AEB"/>
    <w:rsid w:val="00F61CD5"/>
    <w:rsid w:val="00F61DF0"/>
    <w:rsid w:val="00F61E2A"/>
    <w:rsid w:val="00F61E86"/>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2F"/>
    <w:rsid w:val="00F7193C"/>
    <w:rsid w:val="00F7196F"/>
    <w:rsid w:val="00F71976"/>
    <w:rsid w:val="00F71B6D"/>
    <w:rsid w:val="00F71C86"/>
    <w:rsid w:val="00F71D7D"/>
    <w:rsid w:val="00F71DD1"/>
    <w:rsid w:val="00F71DF3"/>
    <w:rsid w:val="00F71F1A"/>
    <w:rsid w:val="00F71F1C"/>
    <w:rsid w:val="00F72003"/>
    <w:rsid w:val="00F7215E"/>
    <w:rsid w:val="00F721AD"/>
    <w:rsid w:val="00F72491"/>
    <w:rsid w:val="00F7249C"/>
    <w:rsid w:val="00F724F0"/>
    <w:rsid w:val="00F725C3"/>
    <w:rsid w:val="00F72648"/>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C2"/>
    <w:rsid w:val="00F734E0"/>
    <w:rsid w:val="00F73512"/>
    <w:rsid w:val="00F73644"/>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C0"/>
    <w:rsid w:val="00F81030"/>
    <w:rsid w:val="00F81097"/>
    <w:rsid w:val="00F8140C"/>
    <w:rsid w:val="00F81483"/>
    <w:rsid w:val="00F81515"/>
    <w:rsid w:val="00F81583"/>
    <w:rsid w:val="00F815F2"/>
    <w:rsid w:val="00F816B2"/>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4B"/>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E2"/>
    <w:rsid w:val="00F87609"/>
    <w:rsid w:val="00F87691"/>
    <w:rsid w:val="00F876BA"/>
    <w:rsid w:val="00F876DB"/>
    <w:rsid w:val="00F876E7"/>
    <w:rsid w:val="00F87718"/>
    <w:rsid w:val="00F87953"/>
    <w:rsid w:val="00F879A2"/>
    <w:rsid w:val="00F87A67"/>
    <w:rsid w:val="00F87AA9"/>
    <w:rsid w:val="00F87AD3"/>
    <w:rsid w:val="00F87B95"/>
    <w:rsid w:val="00F87BD7"/>
    <w:rsid w:val="00F87C79"/>
    <w:rsid w:val="00F87CB9"/>
    <w:rsid w:val="00F87DE1"/>
    <w:rsid w:val="00F87E02"/>
    <w:rsid w:val="00F87EAD"/>
    <w:rsid w:val="00F87F8D"/>
    <w:rsid w:val="00F87FDE"/>
    <w:rsid w:val="00F900BB"/>
    <w:rsid w:val="00F9010D"/>
    <w:rsid w:val="00F9018B"/>
    <w:rsid w:val="00F903E0"/>
    <w:rsid w:val="00F90493"/>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0D"/>
    <w:rsid w:val="00FA1025"/>
    <w:rsid w:val="00FA1039"/>
    <w:rsid w:val="00FA1085"/>
    <w:rsid w:val="00FA11A5"/>
    <w:rsid w:val="00FA1248"/>
    <w:rsid w:val="00FA12EB"/>
    <w:rsid w:val="00FA12F8"/>
    <w:rsid w:val="00FA14A9"/>
    <w:rsid w:val="00FA14E9"/>
    <w:rsid w:val="00FA1509"/>
    <w:rsid w:val="00FA1539"/>
    <w:rsid w:val="00FA15B8"/>
    <w:rsid w:val="00FA15FC"/>
    <w:rsid w:val="00FA17EA"/>
    <w:rsid w:val="00FA19A1"/>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7C"/>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F4"/>
    <w:rsid w:val="00FA7EB8"/>
    <w:rsid w:val="00FA7F63"/>
    <w:rsid w:val="00FA7FF1"/>
    <w:rsid w:val="00FB00E0"/>
    <w:rsid w:val="00FB02A5"/>
    <w:rsid w:val="00FB02F6"/>
    <w:rsid w:val="00FB03D2"/>
    <w:rsid w:val="00FB041B"/>
    <w:rsid w:val="00FB0506"/>
    <w:rsid w:val="00FB0513"/>
    <w:rsid w:val="00FB0678"/>
    <w:rsid w:val="00FB0685"/>
    <w:rsid w:val="00FB0803"/>
    <w:rsid w:val="00FB082A"/>
    <w:rsid w:val="00FB08AE"/>
    <w:rsid w:val="00FB0930"/>
    <w:rsid w:val="00FB0977"/>
    <w:rsid w:val="00FB09BD"/>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B"/>
    <w:rsid w:val="00FB1EDC"/>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03"/>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6EAB"/>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AC"/>
    <w:rsid w:val="00FC1A49"/>
    <w:rsid w:val="00FC1A4C"/>
    <w:rsid w:val="00FC1BA1"/>
    <w:rsid w:val="00FC1C65"/>
    <w:rsid w:val="00FC1C6F"/>
    <w:rsid w:val="00FC1CDD"/>
    <w:rsid w:val="00FC1CF3"/>
    <w:rsid w:val="00FC1D18"/>
    <w:rsid w:val="00FC1D2B"/>
    <w:rsid w:val="00FC1D62"/>
    <w:rsid w:val="00FC1DCE"/>
    <w:rsid w:val="00FC1DDE"/>
    <w:rsid w:val="00FC1F82"/>
    <w:rsid w:val="00FC1FF9"/>
    <w:rsid w:val="00FC21E5"/>
    <w:rsid w:val="00FC21F5"/>
    <w:rsid w:val="00FC220A"/>
    <w:rsid w:val="00FC22D8"/>
    <w:rsid w:val="00FC24D8"/>
    <w:rsid w:val="00FC24F4"/>
    <w:rsid w:val="00FC25AB"/>
    <w:rsid w:val="00FC271C"/>
    <w:rsid w:val="00FC27E3"/>
    <w:rsid w:val="00FC285B"/>
    <w:rsid w:val="00FC28B8"/>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9D"/>
    <w:rsid w:val="00FD0B4C"/>
    <w:rsid w:val="00FD0BB9"/>
    <w:rsid w:val="00FD0D02"/>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FF"/>
    <w:rsid w:val="00FD1A82"/>
    <w:rsid w:val="00FD1ACF"/>
    <w:rsid w:val="00FD1B5C"/>
    <w:rsid w:val="00FD1BA5"/>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B2"/>
    <w:rsid w:val="00FE21CA"/>
    <w:rsid w:val="00FE2294"/>
    <w:rsid w:val="00FE22D4"/>
    <w:rsid w:val="00FE2369"/>
    <w:rsid w:val="00FE2422"/>
    <w:rsid w:val="00FE24AC"/>
    <w:rsid w:val="00FE25AC"/>
    <w:rsid w:val="00FE25F6"/>
    <w:rsid w:val="00FE2783"/>
    <w:rsid w:val="00FE27A4"/>
    <w:rsid w:val="00FE281A"/>
    <w:rsid w:val="00FE2832"/>
    <w:rsid w:val="00FE286F"/>
    <w:rsid w:val="00FE2903"/>
    <w:rsid w:val="00FE2A30"/>
    <w:rsid w:val="00FE2BF3"/>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77"/>
    <w:rsid w:val="00FE5110"/>
    <w:rsid w:val="00FE513A"/>
    <w:rsid w:val="00FE5177"/>
    <w:rsid w:val="00FE5228"/>
    <w:rsid w:val="00FE531A"/>
    <w:rsid w:val="00FE5400"/>
    <w:rsid w:val="00FE540A"/>
    <w:rsid w:val="00FE5451"/>
    <w:rsid w:val="00FE5547"/>
    <w:rsid w:val="00FE55EA"/>
    <w:rsid w:val="00FE5607"/>
    <w:rsid w:val="00FE5615"/>
    <w:rsid w:val="00FE584B"/>
    <w:rsid w:val="00FE5850"/>
    <w:rsid w:val="00FE58C8"/>
    <w:rsid w:val="00FE5903"/>
    <w:rsid w:val="00FE5978"/>
    <w:rsid w:val="00FE59A2"/>
    <w:rsid w:val="00FE5AA2"/>
    <w:rsid w:val="00FE5B2A"/>
    <w:rsid w:val="00FE5C72"/>
    <w:rsid w:val="00FE5CAE"/>
    <w:rsid w:val="00FE5D6B"/>
    <w:rsid w:val="00FE5FD5"/>
    <w:rsid w:val="00FE5FDE"/>
    <w:rsid w:val="00FE5FF9"/>
    <w:rsid w:val="00FE6034"/>
    <w:rsid w:val="00FE604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6F6"/>
    <w:rsid w:val="00FF2784"/>
    <w:rsid w:val="00FF27A9"/>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4B"/>
    <w:rsid w:val="00FF59DB"/>
    <w:rsid w:val="00FF59F7"/>
    <w:rsid w:val="00FF5B69"/>
    <w:rsid w:val="00FF5BCC"/>
    <w:rsid w:val="00FF5E3A"/>
    <w:rsid w:val="00FF5E6A"/>
    <w:rsid w:val="00FF5F7E"/>
    <w:rsid w:val="00FF5F9C"/>
    <w:rsid w:val="00FF6160"/>
    <w:rsid w:val="00FF6266"/>
    <w:rsid w:val="00FF63C6"/>
    <w:rsid w:val="00FF648B"/>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1370"/>
    <o:shapelayout v:ext="edit">
      <o:idmap v:ext="edit" data="1,597"/>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99"/>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uiPriority w:val="99"/>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5CCEAF-A9CD-4078-B3C8-3CA52B50F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841</TotalTime>
  <Pages>1</Pages>
  <Words>58</Words>
  <Characters>334</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391</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111</cp:revision>
  <cp:lastPrinted>2009-02-06T05:36:00Z</cp:lastPrinted>
  <dcterms:created xsi:type="dcterms:W3CDTF">2021-11-28T11:32:00Z</dcterms:created>
  <dcterms:modified xsi:type="dcterms:W3CDTF">2021-11-29T11:06:00Z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