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hint="eastAsia"/>
          <w:color w:val="000000"/>
          <w:kern w:val="0"/>
          <w:sz w:val="24"/>
          <w:szCs w:val="24"/>
          <w:lang w:eastAsia="ru-RU"/>
        </w:rPr>
        <w:t>Павліченко</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Олена</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Володимирівна</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доцент</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кафедри</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гігієни</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тварин</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та</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ветеринарної</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санітарії</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Харківської</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державної</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зооветеринарної</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академії</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Назва</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дисертації</w:t>
      </w:r>
      <w:r w:rsidRPr="007C7891">
        <w:rPr>
          <w:rFonts w:ascii="Verdana" w:eastAsia="Times New Roman" w:hAnsi="Verdana" w:cs="Times New Roman"/>
          <w:color w:val="000000"/>
          <w:kern w:val="0"/>
          <w:sz w:val="24"/>
          <w:szCs w:val="24"/>
          <w:lang w:eastAsia="ru-RU"/>
        </w:rPr>
        <w:t xml:space="preserve">  &amp;laquo;</w:t>
      </w:r>
      <w:r w:rsidRPr="007C7891">
        <w:rPr>
          <w:rFonts w:ascii="Verdana" w:eastAsia="Times New Roman" w:hAnsi="Verdana" w:cs="Times New Roman" w:hint="eastAsia"/>
          <w:color w:val="000000"/>
          <w:kern w:val="0"/>
          <w:sz w:val="24"/>
          <w:szCs w:val="24"/>
          <w:lang w:eastAsia="ru-RU"/>
        </w:rPr>
        <w:t>Доктрина</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соціального</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захисту</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жінок</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в</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Україні</w:t>
      </w:r>
      <w:r w:rsidRPr="007C7891">
        <w:rPr>
          <w:rFonts w:ascii="Verdana" w:eastAsia="Times New Roman" w:hAnsi="Verdana" w:cs="Times New Roman"/>
          <w:color w:val="000000"/>
          <w:kern w:val="0"/>
          <w:sz w:val="24"/>
          <w:szCs w:val="24"/>
          <w:lang w:eastAsia="ru-RU"/>
        </w:rPr>
        <w:t xml:space="preserve">&amp;raquo; </w:t>
      </w:r>
      <w:r w:rsidRPr="007C7891">
        <w:rPr>
          <w:rFonts w:ascii="Verdana" w:eastAsia="Times New Roman" w:hAnsi="Verdana" w:cs="Times New Roman" w:hint="eastAsia"/>
          <w:color w:val="000000"/>
          <w:kern w:val="0"/>
          <w:sz w:val="24"/>
          <w:szCs w:val="24"/>
          <w:lang w:eastAsia="ru-RU"/>
        </w:rPr>
        <w:t>Шифр</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та</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назва</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спеціальності</w:t>
      </w:r>
      <w:r w:rsidRPr="007C7891">
        <w:rPr>
          <w:rFonts w:ascii="Verdana" w:eastAsia="Times New Roman" w:hAnsi="Verdana" w:cs="Times New Roman"/>
          <w:color w:val="000000"/>
          <w:kern w:val="0"/>
          <w:sz w:val="24"/>
          <w:szCs w:val="24"/>
          <w:lang w:eastAsia="ru-RU"/>
        </w:rPr>
        <w:t xml:space="preserve">  12.00.05  </w:t>
      </w:r>
      <w:r w:rsidRPr="007C7891">
        <w:rPr>
          <w:rFonts w:ascii="Verdana" w:eastAsia="Times New Roman" w:hAnsi="Verdana" w:cs="Times New Roman" w:hint="eastAsia"/>
          <w:color w:val="000000"/>
          <w:kern w:val="0"/>
          <w:sz w:val="24"/>
          <w:szCs w:val="24"/>
          <w:lang w:eastAsia="ru-RU"/>
        </w:rPr>
        <w:t>трудове</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право</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право</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соціального</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забезпечення</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Шифр</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спеціалізованої</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ради</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Д</w:t>
      </w:r>
      <w:r w:rsidRPr="007C7891">
        <w:rPr>
          <w:rFonts w:ascii="Verdana" w:eastAsia="Times New Roman" w:hAnsi="Verdana" w:cs="Times New Roman"/>
          <w:color w:val="000000"/>
          <w:kern w:val="0"/>
          <w:sz w:val="24"/>
          <w:szCs w:val="24"/>
          <w:lang w:eastAsia="ru-RU"/>
        </w:rPr>
        <w:t xml:space="preserve"> 26.001.46 </w:t>
      </w:r>
      <w:r w:rsidRPr="007C7891">
        <w:rPr>
          <w:rFonts w:ascii="Verdana" w:eastAsia="Times New Roman" w:hAnsi="Verdana" w:cs="Times New Roman" w:hint="eastAsia"/>
          <w:color w:val="000000"/>
          <w:kern w:val="0"/>
          <w:sz w:val="24"/>
          <w:szCs w:val="24"/>
          <w:lang w:eastAsia="ru-RU"/>
        </w:rPr>
        <w:t>Київський</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національний</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університет</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імені</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Тараса</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Шевченка</w:t>
      </w:r>
    </w:p>
    <w:p w:rsidR="007C7891" w:rsidRPr="007C7891" w:rsidRDefault="007C7891" w:rsidP="007C7891">
      <w:pPr>
        <w:rPr>
          <w:rFonts w:ascii="Verdana" w:eastAsia="Times New Roman" w:hAnsi="Verdana" w:cs="Times New Roman"/>
          <w:color w:val="000000"/>
          <w:kern w:val="0"/>
          <w:sz w:val="24"/>
          <w:szCs w:val="24"/>
          <w:lang w:eastAsia="ru-RU"/>
        </w:rPr>
      </w:pPr>
    </w:p>
    <w:p w:rsidR="007C7891" w:rsidRPr="007C7891" w:rsidRDefault="007C7891" w:rsidP="007C7891">
      <w:pPr>
        <w:rPr>
          <w:rFonts w:ascii="Verdana" w:eastAsia="Times New Roman" w:hAnsi="Verdana" w:cs="Times New Roman"/>
          <w:color w:val="000000"/>
          <w:kern w:val="0"/>
          <w:sz w:val="24"/>
          <w:szCs w:val="24"/>
          <w:lang w:eastAsia="ru-RU"/>
        </w:rPr>
      </w:pPr>
    </w:p>
    <w:p w:rsidR="007C7891" w:rsidRPr="007C7891" w:rsidRDefault="007C7891" w:rsidP="007C7891">
      <w:pPr>
        <w:rPr>
          <w:rFonts w:ascii="Verdana" w:eastAsia="Times New Roman" w:hAnsi="Verdana" w:cs="Times New Roman"/>
          <w:color w:val="000000"/>
          <w:kern w:val="0"/>
          <w:sz w:val="24"/>
          <w:szCs w:val="24"/>
          <w:lang w:eastAsia="ru-RU"/>
        </w:rPr>
      </w:pPr>
    </w:p>
    <w:p w:rsidR="007C7891" w:rsidRPr="007C7891" w:rsidRDefault="007C7891" w:rsidP="007C7891">
      <w:pPr>
        <w:rPr>
          <w:rFonts w:ascii="Verdana" w:eastAsia="Times New Roman" w:hAnsi="Verdana" w:cs="Times New Roman"/>
          <w:color w:val="000000"/>
          <w:kern w:val="0"/>
          <w:sz w:val="24"/>
          <w:szCs w:val="24"/>
          <w:lang w:eastAsia="ru-RU"/>
        </w:rPr>
      </w:pPr>
    </w:p>
    <w:p w:rsidR="007C7891" w:rsidRPr="007C7891" w:rsidRDefault="007C7891" w:rsidP="007C7891">
      <w:pPr>
        <w:rPr>
          <w:rFonts w:ascii="Verdana" w:eastAsia="Times New Roman" w:hAnsi="Verdana" w:cs="Times New Roman"/>
          <w:color w:val="000000"/>
          <w:kern w:val="0"/>
          <w:sz w:val="24"/>
          <w:szCs w:val="24"/>
          <w:lang w:eastAsia="ru-RU"/>
        </w:rPr>
      </w:pP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hint="eastAsia"/>
          <w:color w:val="000000"/>
          <w:kern w:val="0"/>
          <w:sz w:val="24"/>
          <w:szCs w:val="24"/>
          <w:lang w:eastAsia="ru-RU"/>
        </w:rPr>
        <w:t>МІНІСТЕРСТВО</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ОСВІТИ</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І</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НАУКИ</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УКРАЇНИ</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hint="eastAsia"/>
          <w:color w:val="000000"/>
          <w:kern w:val="0"/>
          <w:sz w:val="24"/>
          <w:szCs w:val="24"/>
          <w:lang w:eastAsia="ru-RU"/>
        </w:rPr>
        <w:t>КИЇВСЬКИЙ</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НАЦІОНАЛЬНИЙ</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УНІВЕРСИТЕТ</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hint="eastAsia"/>
          <w:color w:val="000000"/>
          <w:kern w:val="0"/>
          <w:sz w:val="24"/>
          <w:szCs w:val="24"/>
          <w:lang w:eastAsia="ru-RU"/>
        </w:rPr>
        <w:t>ІМЕНІ</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ТАРАСА</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ШЕВЧЕНКА</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hint="eastAsia"/>
          <w:color w:val="000000"/>
          <w:kern w:val="0"/>
          <w:sz w:val="24"/>
          <w:szCs w:val="24"/>
          <w:lang w:eastAsia="ru-RU"/>
        </w:rPr>
        <w:t>Кваліфікаційна</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наукова</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hint="eastAsia"/>
          <w:color w:val="000000"/>
          <w:kern w:val="0"/>
          <w:sz w:val="24"/>
          <w:szCs w:val="24"/>
          <w:lang w:eastAsia="ru-RU"/>
        </w:rPr>
        <w:t>праця</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на</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правах</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рукопису</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hint="eastAsia"/>
          <w:color w:val="000000"/>
          <w:kern w:val="0"/>
          <w:sz w:val="24"/>
          <w:szCs w:val="24"/>
          <w:lang w:eastAsia="ru-RU"/>
        </w:rPr>
        <w:t>ПАВЛІЧЕНКО</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ОЛЕНА</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ВОЛОДИМИРІВНА</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hint="eastAsia"/>
          <w:color w:val="000000"/>
          <w:kern w:val="0"/>
          <w:sz w:val="24"/>
          <w:szCs w:val="24"/>
          <w:lang w:eastAsia="ru-RU"/>
        </w:rPr>
        <w:t>Прим</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w:t>
      </w:r>
      <w:r w:rsidRPr="007C7891">
        <w:rPr>
          <w:rFonts w:ascii="Verdana" w:eastAsia="Times New Roman" w:hAnsi="Verdana" w:cs="Times New Roman"/>
          <w:color w:val="000000"/>
          <w:kern w:val="0"/>
          <w:sz w:val="24"/>
          <w:szCs w:val="24"/>
          <w:lang w:eastAsia="ru-RU"/>
        </w:rPr>
        <w:t xml:space="preserve"> ____</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hint="eastAsia"/>
          <w:color w:val="000000"/>
          <w:kern w:val="0"/>
          <w:sz w:val="24"/>
          <w:szCs w:val="24"/>
          <w:lang w:eastAsia="ru-RU"/>
        </w:rPr>
        <w:t>УДК</w:t>
      </w:r>
      <w:r w:rsidRPr="007C7891">
        <w:rPr>
          <w:rFonts w:ascii="Verdana" w:eastAsia="Times New Roman" w:hAnsi="Verdana" w:cs="Times New Roman"/>
          <w:color w:val="000000"/>
          <w:kern w:val="0"/>
          <w:sz w:val="24"/>
          <w:szCs w:val="24"/>
          <w:lang w:eastAsia="ru-RU"/>
        </w:rPr>
        <w:t>349.3</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hint="eastAsia"/>
          <w:color w:val="000000"/>
          <w:kern w:val="0"/>
          <w:sz w:val="24"/>
          <w:szCs w:val="24"/>
          <w:lang w:eastAsia="ru-RU"/>
        </w:rPr>
        <w:t>ДОКТРИНА</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СОЦІАЛЬНОГО</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ЗАХИСТУ</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ЖІНОК</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В</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УКРАЇНІ</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hint="eastAsia"/>
          <w:color w:val="000000"/>
          <w:kern w:val="0"/>
          <w:sz w:val="24"/>
          <w:szCs w:val="24"/>
          <w:lang w:eastAsia="ru-RU"/>
        </w:rPr>
        <w:t>Спеціальність</w:t>
      </w:r>
      <w:r w:rsidRPr="007C7891">
        <w:rPr>
          <w:rFonts w:ascii="Verdana" w:eastAsia="Times New Roman" w:hAnsi="Verdana" w:cs="Times New Roman"/>
          <w:color w:val="000000"/>
          <w:kern w:val="0"/>
          <w:sz w:val="24"/>
          <w:szCs w:val="24"/>
          <w:lang w:eastAsia="ru-RU"/>
        </w:rPr>
        <w:t xml:space="preserve"> 081 </w:t>
      </w:r>
      <w:r w:rsidRPr="007C7891">
        <w:rPr>
          <w:rFonts w:ascii="Verdana" w:eastAsia="Times New Roman" w:hAnsi="Verdana" w:cs="Times New Roman" w:hint="eastAsia"/>
          <w:color w:val="000000"/>
          <w:kern w:val="0"/>
          <w:sz w:val="24"/>
          <w:szCs w:val="24"/>
          <w:lang w:eastAsia="ru-RU"/>
        </w:rPr>
        <w:t>–</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право</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hint="eastAsia"/>
          <w:color w:val="000000"/>
          <w:kern w:val="0"/>
          <w:sz w:val="24"/>
          <w:szCs w:val="24"/>
          <w:lang w:eastAsia="ru-RU"/>
        </w:rPr>
        <w:t>Галузь</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знань</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право</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право</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hint="eastAsia"/>
          <w:color w:val="000000"/>
          <w:kern w:val="0"/>
          <w:sz w:val="24"/>
          <w:szCs w:val="24"/>
          <w:lang w:eastAsia="ru-RU"/>
        </w:rPr>
        <w:t>Подається</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на</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здобуття</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наукового</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ступеня</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доктора</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юридичних</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наук</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hint="eastAsia"/>
          <w:color w:val="000000"/>
          <w:kern w:val="0"/>
          <w:sz w:val="24"/>
          <w:szCs w:val="24"/>
          <w:lang w:eastAsia="ru-RU"/>
        </w:rPr>
        <w:t>Дисертація</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містить</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результати</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власних</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досліджень</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Використання</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ідей</w:t>
      </w:r>
      <w:r w:rsidRPr="007C7891">
        <w:rPr>
          <w:rFonts w:ascii="Verdana" w:eastAsia="Times New Roman" w:hAnsi="Verdana" w:cs="Times New Roman"/>
          <w:color w:val="000000"/>
          <w:kern w:val="0"/>
          <w:sz w:val="24"/>
          <w:szCs w:val="24"/>
          <w:lang w:eastAsia="ru-RU"/>
        </w:rPr>
        <w:t>,</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hint="eastAsia"/>
          <w:color w:val="000000"/>
          <w:kern w:val="0"/>
          <w:sz w:val="24"/>
          <w:szCs w:val="24"/>
          <w:lang w:eastAsia="ru-RU"/>
        </w:rPr>
        <w:t>результатів</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і</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текстів</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інших</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авторів</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мають</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посилання</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на</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відповідне</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hint="eastAsia"/>
          <w:color w:val="000000"/>
          <w:kern w:val="0"/>
          <w:sz w:val="24"/>
          <w:szCs w:val="24"/>
          <w:lang w:eastAsia="ru-RU"/>
        </w:rPr>
        <w:t>джерело</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color w:val="000000"/>
          <w:kern w:val="0"/>
          <w:sz w:val="24"/>
          <w:szCs w:val="24"/>
          <w:lang w:eastAsia="ru-RU"/>
        </w:rPr>
        <w:t>____________________________</w:t>
      </w:r>
      <w:r w:rsidRPr="007C7891">
        <w:rPr>
          <w:rFonts w:ascii="Verdana" w:eastAsia="Times New Roman" w:hAnsi="Verdana" w:cs="Times New Roman" w:hint="eastAsia"/>
          <w:color w:val="000000"/>
          <w:kern w:val="0"/>
          <w:sz w:val="24"/>
          <w:szCs w:val="24"/>
          <w:lang w:eastAsia="ru-RU"/>
        </w:rPr>
        <w:t>О</w:t>
      </w:r>
      <w:r w:rsidRPr="007C7891">
        <w:rPr>
          <w:rFonts w:ascii="Verdana" w:eastAsia="Times New Roman" w:hAnsi="Verdana" w:cs="Times New Roman"/>
          <w:color w:val="000000"/>
          <w:kern w:val="0"/>
          <w:sz w:val="24"/>
          <w:szCs w:val="24"/>
          <w:lang w:eastAsia="ru-RU"/>
        </w:rPr>
        <w:t>.</w:t>
      </w:r>
      <w:r w:rsidRPr="007C7891">
        <w:rPr>
          <w:rFonts w:ascii="Verdana" w:eastAsia="Times New Roman" w:hAnsi="Verdana" w:cs="Times New Roman" w:hint="eastAsia"/>
          <w:color w:val="000000"/>
          <w:kern w:val="0"/>
          <w:sz w:val="24"/>
          <w:szCs w:val="24"/>
          <w:lang w:eastAsia="ru-RU"/>
        </w:rPr>
        <w:t>В</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Павліченко</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hint="eastAsia"/>
          <w:color w:val="000000"/>
          <w:kern w:val="0"/>
          <w:sz w:val="24"/>
          <w:szCs w:val="24"/>
          <w:lang w:eastAsia="ru-RU"/>
        </w:rPr>
        <w:t>Науковий</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консультант</w:t>
      </w:r>
      <w:r w:rsidRPr="007C7891">
        <w:rPr>
          <w:rFonts w:ascii="Verdana" w:eastAsia="Times New Roman" w:hAnsi="Verdana" w:cs="Times New Roman"/>
          <w:color w:val="000000"/>
          <w:kern w:val="0"/>
          <w:sz w:val="24"/>
          <w:szCs w:val="24"/>
          <w:lang w:eastAsia="ru-RU"/>
        </w:rPr>
        <w:t>:</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hint="eastAsia"/>
          <w:color w:val="000000"/>
          <w:kern w:val="0"/>
          <w:sz w:val="24"/>
          <w:szCs w:val="24"/>
          <w:lang w:eastAsia="ru-RU"/>
        </w:rPr>
        <w:t>Іншин</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Микола</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Іванович</w:t>
      </w:r>
      <w:r w:rsidRPr="007C7891">
        <w:rPr>
          <w:rFonts w:ascii="Verdana" w:eastAsia="Times New Roman" w:hAnsi="Verdana" w:cs="Times New Roman"/>
          <w:color w:val="000000"/>
          <w:kern w:val="0"/>
          <w:sz w:val="24"/>
          <w:szCs w:val="24"/>
          <w:lang w:eastAsia="ru-RU"/>
        </w:rPr>
        <w:t>,</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hint="eastAsia"/>
          <w:color w:val="000000"/>
          <w:kern w:val="0"/>
          <w:sz w:val="24"/>
          <w:szCs w:val="24"/>
          <w:lang w:eastAsia="ru-RU"/>
        </w:rPr>
        <w:t>доктор</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юридичних</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наук</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професор</w:t>
      </w:r>
      <w:r w:rsidRPr="007C7891">
        <w:rPr>
          <w:rFonts w:ascii="Verdana" w:eastAsia="Times New Roman" w:hAnsi="Verdana" w:cs="Times New Roman"/>
          <w:color w:val="000000"/>
          <w:kern w:val="0"/>
          <w:sz w:val="24"/>
          <w:szCs w:val="24"/>
          <w:lang w:eastAsia="ru-RU"/>
        </w:rPr>
        <w:t>,</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hint="eastAsia"/>
          <w:color w:val="000000"/>
          <w:kern w:val="0"/>
          <w:sz w:val="24"/>
          <w:szCs w:val="24"/>
          <w:lang w:eastAsia="ru-RU"/>
        </w:rPr>
        <w:t>академік</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НАПрН</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України</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hint="eastAsia"/>
          <w:color w:val="000000"/>
          <w:kern w:val="0"/>
          <w:sz w:val="24"/>
          <w:szCs w:val="24"/>
          <w:lang w:eastAsia="ru-RU"/>
        </w:rPr>
        <w:t>Київ</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w:t>
      </w:r>
      <w:r w:rsidRPr="007C7891">
        <w:rPr>
          <w:rFonts w:ascii="Verdana" w:eastAsia="Times New Roman" w:hAnsi="Verdana" w:cs="Times New Roman"/>
          <w:color w:val="000000"/>
          <w:kern w:val="0"/>
          <w:sz w:val="24"/>
          <w:szCs w:val="24"/>
          <w:lang w:eastAsia="ru-RU"/>
        </w:rPr>
        <w:t xml:space="preserve"> 2020</w:t>
      </w:r>
    </w:p>
    <w:p w:rsidR="007C7891" w:rsidRPr="007C7891" w:rsidRDefault="007C7891" w:rsidP="007C7891">
      <w:pPr>
        <w:rPr>
          <w:rFonts w:ascii="Verdana" w:eastAsia="Times New Roman" w:hAnsi="Verdana" w:cs="Times New Roman"/>
          <w:color w:val="000000"/>
          <w:kern w:val="0"/>
          <w:sz w:val="24"/>
          <w:szCs w:val="24"/>
          <w:lang w:eastAsia="ru-RU"/>
        </w:rPr>
      </w:pPr>
    </w:p>
    <w:p w:rsidR="007C7891" w:rsidRPr="007C7891" w:rsidRDefault="007C7891" w:rsidP="007C7891">
      <w:pPr>
        <w:rPr>
          <w:rFonts w:ascii="Verdana" w:eastAsia="Times New Roman" w:hAnsi="Verdana" w:cs="Times New Roman"/>
          <w:color w:val="000000"/>
          <w:kern w:val="0"/>
          <w:sz w:val="24"/>
          <w:szCs w:val="24"/>
          <w:lang w:eastAsia="ru-RU"/>
        </w:rPr>
      </w:pPr>
    </w:p>
    <w:p w:rsidR="007C7891" w:rsidRPr="007C7891" w:rsidRDefault="007C7891" w:rsidP="007C7891">
      <w:pPr>
        <w:rPr>
          <w:rFonts w:ascii="Verdana" w:eastAsia="Times New Roman" w:hAnsi="Verdana" w:cs="Times New Roman"/>
          <w:color w:val="000000"/>
          <w:kern w:val="0"/>
          <w:sz w:val="24"/>
          <w:szCs w:val="24"/>
          <w:lang w:eastAsia="ru-RU"/>
        </w:rPr>
      </w:pPr>
    </w:p>
    <w:p w:rsidR="007C7891" w:rsidRPr="007C7891" w:rsidRDefault="007C7891" w:rsidP="007C7891">
      <w:pPr>
        <w:rPr>
          <w:rFonts w:ascii="Verdana" w:eastAsia="Times New Roman" w:hAnsi="Verdana" w:cs="Times New Roman"/>
          <w:color w:val="000000"/>
          <w:kern w:val="0"/>
          <w:sz w:val="24"/>
          <w:szCs w:val="24"/>
          <w:lang w:eastAsia="ru-RU"/>
        </w:rPr>
      </w:pPr>
    </w:p>
    <w:p w:rsidR="007C7891" w:rsidRPr="007C7891" w:rsidRDefault="007C7891" w:rsidP="007C7891">
      <w:pPr>
        <w:rPr>
          <w:rFonts w:ascii="Verdana" w:eastAsia="Times New Roman" w:hAnsi="Verdana" w:cs="Times New Roman"/>
          <w:color w:val="000000"/>
          <w:kern w:val="0"/>
          <w:sz w:val="24"/>
          <w:szCs w:val="24"/>
          <w:lang w:eastAsia="ru-RU"/>
        </w:rPr>
      </w:pP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hint="eastAsia"/>
          <w:color w:val="000000"/>
          <w:kern w:val="0"/>
          <w:sz w:val="24"/>
          <w:szCs w:val="24"/>
          <w:lang w:eastAsia="ru-RU"/>
        </w:rPr>
        <w:t>ЗМІСТ</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ВСТУП………………………………………………………………</w:t>
      </w:r>
      <w:r w:rsidRPr="007C7891">
        <w:rPr>
          <w:rFonts w:ascii="Verdana" w:eastAsia="Times New Roman" w:hAnsi="Verdana" w:cs="Times New Roman"/>
          <w:color w:val="000000"/>
          <w:kern w:val="0"/>
          <w:sz w:val="24"/>
          <w:szCs w:val="24"/>
          <w:lang w:eastAsia="ru-RU"/>
        </w:rPr>
        <w:t>. 4</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hint="eastAsia"/>
          <w:color w:val="000000"/>
          <w:kern w:val="0"/>
          <w:sz w:val="24"/>
          <w:szCs w:val="24"/>
          <w:lang w:eastAsia="ru-RU"/>
        </w:rPr>
        <w:t>Розділ</w:t>
      </w:r>
      <w:r w:rsidRPr="007C7891">
        <w:rPr>
          <w:rFonts w:ascii="Verdana" w:eastAsia="Times New Roman" w:hAnsi="Verdana" w:cs="Times New Roman"/>
          <w:color w:val="000000"/>
          <w:kern w:val="0"/>
          <w:sz w:val="24"/>
          <w:szCs w:val="24"/>
          <w:lang w:eastAsia="ru-RU"/>
        </w:rPr>
        <w:t xml:space="preserve"> 1 </w:t>
      </w:r>
      <w:r w:rsidRPr="007C7891">
        <w:rPr>
          <w:rFonts w:ascii="Verdana" w:eastAsia="Times New Roman" w:hAnsi="Verdana" w:cs="Times New Roman" w:hint="eastAsia"/>
          <w:color w:val="000000"/>
          <w:kern w:val="0"/>
          <w:sz w:val="24"/>
          <w:szCs w:val="24"/>
          <w:lang w:eastAsia="ru-RU"/>
        </w:rPr>
        <w:t>Теоретико</w:t>
      </w:r>
      <w:r w:rsidRPr="007C7891">
        <w:rPr>
          <w:rFonts w:ascii="Verdana" w:eastAsia="Times New Roman" w:hAnsi="Verdana" w:cs="Times New Roman"/>
          <w:color w:val="000000"/>
          <w:kern w:val="0"/>
          <w:sz w:val="24"/>
          <w:szCs w:val="24"/>
          <w:lang w:eastAsia="ru-RU"/>
        </w:rPr>
        <w:t>-</w:t>
      </w:r>
      <w:r w:rsidRPr="007C7891">
        <w:rPr>
          <w:rFonts w:ascii="Verdana" w:eastAsia="Times New Roman" w:hAnsi="Verdana" w:cs="Times New Roman" w:hint="eastAsia"/>
          <w:color w:val="000000"/>
          <w:kern w:val="0"/>
          <w:sz w:val="24"/>
          <w:szCs w:val="24"/>
          <w:lang w:eastAsia="ru-RU"/>
        </w:rPr>
        <w:t>правові</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засади</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соціального</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захисту</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жінок</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в</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hint="eastAsia"/>
          <w:color w:val="000000"/>
          <w:kern w:val="0"/>
          <w:sz w:val="24"/>
          <w:szCs w:val="24"/>
          <w:lang w:eastAsia="ru-RU"/>
        </w:rPr>
        <w:t>Україні……………………………………………………………………</w:t>
      </w:r>
      <w:r w:rsidRPr="007C7891">
        <w:rPr>
          <w:rFonts w:ascii="Verdana" w:eastAsia="Times New Roman" w:hAnsi="Verdana" w:cs="Times New Roman"/>
          <w:color w:val="000000"/>
          <w:kern w:val="0"/>
          <w:sz w:val="24"/>
          <w:szCs w:val="24"/>
          <w:lang w:eastAsia="ru-RU"/>
        </w:rPr>
        <w:t>.. 22</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color w:val="000000"/>
          <w:kern w:val="0"/>
          <w:sz w:val="24"/>
          <w:szCs w:val="24"/>
          <w:lang w:eastAsia="ru-RU"/>
        </w:rPr>
        <w:t xml:space="preserve">1.1 </w:t>
      </w:r>
      <w:r w:rsidRPr="007C7891">
        <w:rPr>
          <w:rFonts w:ascii="Verdana" w:eastAsia="Times New Roman" w:hAnsi="Verdana" w:cs="Times New Roman" w:hint="eastAsia"/>
          <w:color w:val="000000"/>
          <w:kern w:val="0"/>
          <w:sz w:val="24"/>
          <w:szCs w:val="24"/>
          <w:lang w:eastAsia="ru-RU"/>
        </w:rPr>
        <w:t>Поняття</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сутність</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та</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ознаки</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соціального</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захисту</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жінок………</w:t>
      </w:r>
      <w:r w:rsidRPr="007C7891">
        <w:rPr>
          <w:rFonts w:ascii="Verdana" w:eastAsia="Times New Roman" w:hAnsi="Verdana" w:cs="Times New Roman"/>
          <w:color w:val="000000"/>
          <w:kern w:val="0"/>
          <w:sz w:val="24"/>
          <w:szCs w:val="24"/>
          <w:lang w:eastAsia="ru-RU"/>
        </w:rPr>
        <w:t>22</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color w:val="000000"/>
          <w:kern w:val="0"/>
          <w:sz w:val="24"/>
          <w:szCs w:val="24"/>
          <w:lang w:eastAsia="ru-RU"/>
        </w:rPr>
        <w:t xml:space="preserve">1.2 </w:t>
      </w:r>
      <w:r w:rsidRPr="007C7891">
        <w:rPr>
          <w:rFonts w:ascii="Verdana" w:eastAsia="Times New Roman" w:hAnsi="Verdana" w:cs="Times New Roman" w:hint="eastAsia"/>
          <w:color w:val="000000"/>
          <w:kern w:val="0"/>
          <w:sz w:val="24"/>
          <w:szCs w:val="24"/>
          <w:lang w:eastAsia="ru-RU"/>
        </w:rPr>
        <w:t>Переваги</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та</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недоліки</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сучасного</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стану</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правового</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регулювання</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hint="eastAsia"/>
          <w:color w:val="000000"/>
          <w:kern w:val="0"/>
          <w:sz w:val="24"/>
          <w:szCs w:val="24"/>
          <w:lang w:eastAsia="ru-RU"/>
        </w:rPr>
        <w:t>соціального</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захисту</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жінок</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в</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Україні</w:t>
      </w:r>
      <w:r w:rsidRPr="007C7891">
        <w:rPr>
          <w:rFonts w:ascii="Verdana" w:eastAsia="Times New Roman" w:hAnsi="Verdana" w:cs="Times New Roman"/>
          <w:color w:val="000000"/>
          <w:kern w:val="0"/>
          <w:sz w:val="24"/>
          <w:szCs w:val="24"/>
          <w:lang w:eastAsia="ru-RU"/>
        </w:rPr>
        <w:t>............................................................50</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hint="eastAsia"/>
          <w:color w:val="000000"/>
          <w:kern w:val="0"/>
          <w:sz w:val="24"/>
          <w:szCs w:val="24"/>
          <w:lang w:eastAsia="ru-RU"/>
        </w:rPr>
        <w:t>Висновки</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до</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розділу</w:t>
      </w:r>
      <w:r w:rsidRPr="007C7891">
        <w:rPr>
          <w:rFonts w:ascii="Verdana" w:eastAsia="Times New Roman" w:hAnsi="Verdana" w:cs="Times New Roman"/>
          <w:color w:val="000000"/>
          <w:kern w:val="0"/>
          <w:sz w:val="24"/>
          <w:szCs w:val="24"/>
          <w:lang w:eastAsia="ru-RU"/>
        </w:rPr>
        <w:t xml:space="preserve"> 1........................................................................74</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hint="eastAsia"/>
          <w:color w:val="000000"/>
          <w:kern w:val="0"/>
          <w:sz w:val="24"/>
          <w:szCs w:val="24"/>
          <w:lang w:eastAsia="ru-RU"/>
        </w:rPr>
        <w:t>Розділ</w:t>
      </w:r>
      <w:r w:rsidRPr="007C7891">
        <w:rPr>
          <w:rFonts w:ascii="Verdana" w:eastAsia="Times New Roman" w:hAnsi="Verdana" w:cs="Times New Roman"/>
          <w:color w:val="000000"/>
          <w:kern w:val="0"/>
          <w:sz w:val="24"/>
          <w:szCs w:val="24"/>
          <w:lang w:eastAsia="ru-RU"/>
        </w:rPr>
        <w:t xml:space="preserve"> 2 </w:t>
      </w:r>
      <w:r w:rsidRPr="007C7891">
        <w:rPr>
          <w:rFonts w:ascii="Verdana" w:eastAsia="Times New Roman" w:hAnsi="Verdana" w:cs="Times New Roman" w:hint="eastAsia"/>
          <w:color w:val="000000"/>
          <w:kern w:val="0"/>
          <w:sz w:val="24"/>
          <w:szCs w:val="24"/>
          <w:lang w:eastAsia="ru-RU"/>
        </w:rPr>
        <w:t>Мета</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завдання</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функції</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принципи</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та</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гарантії</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hint="eastAsia"/>
          <w:color w:val="000000"/>
          <w:kern w:val="0"/>
          <w:sz w:val="24"/>
          <w:szCs w:val="24"/>
          <w:lang w:eastAsia="ru-RU"/>
        </w:rPr>
        <w:t>соціального</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захисту</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прав</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жінок</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в</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Україні……………………………</w:t>
      </w:r>
      <w:r w:rsidRPr="007C7891">
        <w:rPr>
          <w:rFonts w:ascii="Verdana" w:eastAsia="Times New Roman" w:hAnsi="Verdana" w:cs="Times New Roman"/>
          <w:color w:val="000000"/>
          <w:kern w:val="0"/>
          <w:sz w:val="24"/>
          <w:szCs w:val="24"/>
          <w:lang w:eastAsia="ru-RU"/>
        </w:rPr>
        <w:t>...78</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color w:val="000000"/>
          <w:kern w:val="0"/>
          <w:sz w:val="24"/>
          <w:szCs w:val="24"/>
          <w:lang w:eastAsia="ru-RU"/>
        </w:rPr>
        <w:t xml:space="preserve">2.1 </w:t>
      </w:r>
      <w:r w:rsidRPr="007C7891">
        <w:rPr>
          <w:rFonts w:ascii="Verdana" w:eastAsia="Times New Roman" w:hAnsi="Verdana" w:cs="Times New Roman" w:hint="eastAsia"/>
          <w:color w:val="000000"/>
          <w:kern w:val="0"/>
          <w:sz w:val="24"/>
          <w:szCs w:val="24"/>
          <w:lang w:eastAsia="ru-RU"/>
        </w:rPr>
        <w:t>Мета</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і</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завдання</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соціального</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захисту</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жінок</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в</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Україні…………</w:t>
      </w:r>
      <w:r w:rsidRPr="007C7891">
        <w:rPr>
          <w:rFonts w:ascii="Verdana" w:eastAsia="Times New Roman" w:hAnsi="Verdana" w:cs="Times New Roman"/>
          <w:color w:val="000000"/>
          <w:kern w:val="0"/>
          <w:sz w:val="24"/>
          <w:szCs w:val="24"/>
          <w:lang w:eastAsia="ru-RU"/>
        </w:rPr>
        <w:t>78</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color w:val="000000"/>
          <w:kern w:val="0"/>
          <w:sz w:val="24"/>
          <w:szCs w:val="24"/>
          <w:lang w:eastAsia="ru-RU"/>
        </w:rPr>
        <w:t xml:space="preserve">2.2 </w:t>
      </w:r>
      <w:r w:rsidRPr="007C7891">
        <w:rPr>
          <w:rFonts w:ascii="Verdana" w:eastAsia="Times New Roman" w:hAnsi="Verdana" w:cs="Times New Roman" w:hint="eastAsia"/>
          <w:color w:val="000000"/>
          <w:kern w:val="0"/>
          <w:sz w:val="24"/>
          <w:szCs w:val="24"/>
          <w:lang w:eastAsia="ru-RU"/>
        </w:rPr>
        <w:t>Функції</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соціального</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захисту</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жінок</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в</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Україні…………………</w:t>
      </w:r>
      <w:r w:rsidRPr="007C7891">
        <w:rPr>
          <w:rFonts w:ascii="Verdana" w:eastAsia="Times New Roman" w:hAnsi="Verdana" w:cs="Times New Roman"/>
          <w:color w:val="000000"/>
          <w:kern w:val="0"/>
          <w:sz w:val="24"/>
          <w:szCs w:val="24"/>
          <w:lang w:eastAsia="ru-RU"/>
        </w:rPr>
        <w:t>..95</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color w:val="000000"/>
          <w:kern w:val="0"/>
          <w:sz w:val="24"/>
          <w:szCs w:val="24"/>
          <w:lang w:eastAsia="ru-RU"/>
        </w:rPr>
        <w:t xml:space="preserve">2.3 </w:t>
      </w:r>
      <w:r w:rsidRPr="007C7891">
        <w:rPr>
          <w:rFonts w:ascii="Verdana" w:eastAsia="Times New Roman" w:hAnsi="Verdana" w:cs="Times New Roman" w:hint="eastAsia"/>
          <w:color w:val="000000"/>
          <w:kern w:val="0"/>
          <w:sz w:val="24"/>
          <w:szCs w:val="24"/>
          <w:lang w:eastAsia="ru-RU"/>
        </w:rPr>
        <w:t>Система</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гарантій</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соціального</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захисту</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прав</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жінок……………</w:t>
      </w:r>
      <w:r w:rsidRPr="007C7891">
        <w:rPr>
          <w:rFonts w:ascii="Verdana" w:eastAsia="Times New Roman" w:hAnsi="Verdana" w:cs="Times New Roman"/>
          <w:color w:val="000000"/>
          <w:kern w:val="0"/>
          <w:sz w:val="24"/>
          <w:szCs w:val="24"/>
          <w:lang w:eastAsia="ru-RU"/>
        </w:rPr>
        <w:t>..113</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color w:val="000000"/>
          <w:kern w:val="0"/>
          <w:sz w:val="24"/>
          <w:szCs w:val="24"/>
          <w:lang w:eastAsia="ru-RU"/>
        </w:rPr>
        <w:t xml:space="preserve">2.4 </w:t>
      </w:r>
      <w:r w:rsidRPr="007C7891">
        <w:rPr>
          <w:rFonts w:ascii="Verdana" w:eastAsia="Times New Roman" w:hAnsi="Verdana" w:cs="Times New Roman" w:hint="eastAsia"/>
          <w:color w:val="000000"/>
          <w:kern w:val="0"/>
          <w:sz w:val="24"/>
          <w:szCs w:val="24"/>
          <w:lang w:eastAsia="ru-RU"/>
        </w:rPr>
        <w:t>Принципи</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соціального</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захисту</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прав</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жінок……………………</w:t>
      </w:r>
      <w:r w:rsidRPr="007C7891">
        <w:rPr>
          <w:rFonts w:ascii="Verdana" w:eastAsia="Times New Roman" w:hAnsi="Verdana" w:cs="Times New Roman"/>
          <w:color w:val="000000"/>
          <w:kern w:val="0"/>
          <w:sz w:val="24"/>
          <w:szCs w:val="24"/>
          <w:lang w:eastAsia="ru-RU"/>
        </w:rPr>
        <w:t>..130</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hint="eastAsia"/>
          <w:color w:val="000000"/>
          <w:kern w:val="0"/>
          <w:sz w:val="24"/>
          <w:szCs w:val="24"/>
          <w:lang w:eastAsia="ru-RU"/>
        </w:rPr>
        <w:t>Висновки</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до</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розділу</w:t>
      </w:r>
      <w:r w:rsidRPr="007C7891">
        <w:rPr>
          <w:rFonts w:ascii="Verdana" w:eastAsia="Times New Roman" w:hAnsi="Verdana" w:cs="Times New Roman"/>
          <w:color w:val="000000"/>
          <w:kern w:val="0"/>
          <w:sz w:val="24"/>
          <w:szCs w:val="24"/>
          <w:lang w:eastAsia="ru-RU"/>
        </w:rPr>
        <w:t xml:space="preserve"> 2.........................................................................150</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hint="eastAsia"/>
          <w:color w:val="000000"/>
          <w:kern w:val="0"/>
          <w:sz w:val="24"/>
          <w:szCs w:val="24"/>
          <w:lang w:eastAsia="ru-RU"/>
        </w:rPr>
        <w:t>Розділ</w:t>
      </w:r>
      <w:r w:rsidRPr="007C7891">
        <w:rPr>
          <w:rFonts w:ascii="Verdana" w:eastAsia="Times New Roman" w:hAnsi="Verdana" w:cs="Times New Roman"/>
          <w:color w:val="000000"/>
          <w:kern w:val="0"/>
          <w:sz w:val="24"/>
          <w:szCs w:val="24"/>
          <w:lang w:eastAsia="ru-RU"/>
        </w:rPr>
        <w:t xml:space="preserve"> 3 </w:t>
      </w:r>
      <w:r w:rsidRPr="007C7891">
        <w:rPr>
          <w:rFonts w:ascii="Verdana" w:eastAsia="Times New Roman" w:hAnsi="Verdana" w:cs="Times New Roman" w:hint="eastAsia"/>
          <w:color w:val="000000"/>
          <w:kern w:val="0"/>
          <w:sz w:val="24"/>
          <w:szCs w:val="24"/>
          <w:lang w:eastAsia="ru-RU"/>
        </w:rPr>
        <w:t>Зміст</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соціального</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захисту</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жінок</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в</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умовах</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євроінтеграції</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hint="eastAsia"/>
          <w:color w:val="000000"/>
          <w:kern w:val="0"/>
          <w:sz w:val="24"/>
          <w:szCs w:val="24"/>
          <w:lang w:eastAsia="ru-RU"/>
        </w:rPr>
        <w:t>України……………………………………………………………………</w:t>
      </w:r>
      <w:r w:rsidRPr="007C7891">
        <w:rPr>
          <w:rFonts w:ascii="Verdana" w:eastAsia="Times New Roman" w:hAnsi="Verdana" w:cs="Times New Roman"/>
          <w:color w:val="000000"/>
          <w:kern w:val="0"/>
          <w:sz w:val="24"/>
          <w:szCs w:val="24"/>
          <w:lang w:eastAsia="ru-RU"/>
        </w:rPr>
        <w:t>....155</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color w:val="000000"/>
          <w:kern w:val="0"/>
          <w:sz w:val="24"/>
          <w:szCs w:val="24"/>
          <w:lang w:eastAsia="ru-RU"/>
        </w:rPr>
        <w:t xml:space="preserve">3.1 </w:t>
      </w:r>
      <w:r w:rsidRPr="007C7891">
        <w:rPr>
          <w:rFonts w:ascii="Verdana" w:eastAsia="Times New Roman" w:hAnsi="Verdana" w:cs="Times New Roman" w:hint="eastAsia"/>
          <w:color w:val="000000"/>
          <w:kern w:val="0"/>
          <w:sz w:val="24"/>
          <w:szCs w:val="24"/>
          <w:lang w:eastAsia="ru-RU"/>
        </w:rPr>
        <w:t>Наукова</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інтерпретація</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та</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зміст</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соціальних</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прав</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жінок………</w:t>
      </w:r>
      <w:r w:rsidRPr="007C7891">
        <w:rPr>
          <w:rFonts w:ascii="Verdana" w:eastAsia="Times New Roman" w:hAnsi="Verdana" w:cs="Times New Roman"/>
          <w:color w:val="000000"/>
          <w:kern w:val="0"/>
          <w:sz w:val="24"/>
          <w:szCs w:val="24"/>
          <w:lang w:eastAsia="ru-RU"/>
        </w:rPr>
        <w:t>..155</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color w:val="000000"/>
          <w:kern w:val="0"/>
          <w:sz w:val="24"/>
          <w:szCs w:val="24"/>
          <w:lang w:eastAsia="ru-RU"/>
        </w:rPr>
        <w:t xml:space="preserve">3.2 </w:t>
      </w:r>
      <w:r w:rsidRPr="007C7891">
        <w:rPr>
          <w:rFonts w:ascii="Verdana" w:eastAsia="Times New Roman" w:hAnsi="Verdana" w:cs="Times New Roman" w:hint="eastAsia"/>
          <w:color w:val="000000"/>
          <w:kern w:val="0"/>
          <w:sz w:val="24"/>
          <w:szCs w:val="24"/>
          <w:lang w:eastAsia="ru-RU"/>
        </w:rPr>
        <w:t>Гендерна</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рівність</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у</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соціальному</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законодавстві………………</w:t>
      </w:r>
      <w:r w:rsidRPr="007C7891">
        <w:rPr>
          <w:rFonts w:ascii="Verdana" w:eastAsia="Times New Roman" w:hAnsi="Verdana" w:cs="Times New Roman"/>
          <w:color w:val="000000"/>
          <w:kern w:val="0"/>
          <w:sz w:val="24"/>
          <w:szCs w:val="24"/>
          <w:lang w:eastAsia="ru-RU"/>
        </w:rPr>
        <w:t>..176</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color w:val="000000"/>
          <w:kern w:val="0"/>
          <w:sz w:val="24"/>
          <w:szCs w:val="24"/>
          <w:lang w:eastAsia="ru-RU"/>
        </w:rPr>
        <w:t xml:space="preserve">3.3 </w:t>
      </w:r>
      <w:r w:rsidRPr="007C7891">
        <w:rPr>
          <w:rFonts w:ascii="Verdana" w:eastAsia="Times New Roman" w:hAnsi="Verdana" w:cs="Times New Roman" w:hint="eastAsia"/>
          <w:color w:val="000000"/>
          <w:kern w:val="0"/>
          <w:sz w:val="24"/>
          <w:szCs w:val="24"/>
          <w:lang w:eastAsia="ru-RU"/>
        </w:rPr>
        <w:t>Порівняльно</w:t>
      </w:r>
      <w:r w:rsidRPr="007C7891">
        <w:rPr>
          <w:rFonts w:ascii="Verdana" w:eastAsia="Times New Roman" w:hAnsi="Verdana" w:cs="Times New Roman"/>
          <w:color w:val="000000"/>
          <w:kern w:val="0"/>
          <w:sz w:val="24"/>
          <w:szCs w:val="24"/>
          <w:lang w:eastAsia="ru-RU"/>
        </w:rPr>
        <w:t>-</w:t>
      </w:r>
      <w:r w:rsidRPr="007C7891">
        <w:rPr>
          <w:rFonts w:ascii="Verdana" w:eastAsia="Times New Roman" w:hAnsi="Verdana" w:cs="Times New Roman" w:hint="eastAsia"/>
          <w:color w:val="000000"/>
          <w:kern w:val="0"/>
          <w:sz w:val="24"/>
          <w:szCs w:val="24"/>
          <w:lang w:eastAsia="ru-RU"/>
        </w:rPr>
        <w:t>правовий</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аналіз</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соціального</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захисту</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жінок</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та</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hint="eastAsia"/>
          <w:color w:val="000000"/>
          <w:kern w:val="0"/>
          <w:sz w:val="24"/>
          <w:szCs w:val="24"/>
          <w:lang w:eastAsia="ru-RU"/>
        </w:rPr>
        <w:t>чоловіків</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в</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Україні</w:t>
      </w:r>
      <w:r w:rsidRPr="007C7891">
        <w:rPr>
          <w:rFonts w:ascii="Verdana" w:eastAsia="Times New Roman" w:hAnsi="Verdana" w:cs="Times New Roman"/>
          <w:color w:val="000000"/>
          <w:kern w:val="0"/>
          <w:sz w:val="24"/>
          <w:szCs w:val="24"/>
          <w:lang w:eastAsia="ru-RU"/>
        </w:rPr>
        <w:t>..........................................................................................201</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hint="eastAsia"/>
          <w:color w:val="000000"/>
          <w:kern w:val="0"/>
          <w:sz w:val="24"/>
          <w:szCs w:val="24"/>
          <w:lang w:eastAsia="ru-RU"/>
        </w:rPr>
        <w:t>Висновки</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до</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розділу</w:t>
      </w:r>
      <w:r w:rsidRPr="007C7891">
        <w:rPr>
          <w:rFonts w:ascii="Verdana" w:eastAsia="Times New Roman" w:hAnsi="Verdana" w:cs="Times New Roman"/>
          <w:color w:val="000000"/>
          <w:kern w:val="0"/>
          <w:sz w:val="24"/>
          <w:szCs w:val="24"/>
          <w:lang w:eastAsia="ru-RU"/>
        </w:rPr>
        <w:t xml:space="preserve"> 3.......................................................................228</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hint="eastAsia"/>
          <w:color w:val="000000"/>
          <w:kern w:val="0"/>
          <w:sz w:val="24"/>
          <w:szCs w:val="24"/>
          <w:lang w:eastAsia="ru-RU"/>
        </w:rPr>
        <w:t>Розділ</w:t>
      </w:r>
      <w:r w:rsidRPr="007C7891">
        <w:rPr>
          <w:rFonts w:ascii="Verdana" w:eastAsia="Times New Roman" w:hAnsi="Verdana" w:cs="Times New Roman"/>
          <w:color w:val="000000"/>
          <w:kern w:val="0"/>
          <w:sz w:val="24"/>
          <w:szCs w:val="24"/>
          <w:lang w:eastAsia="ru-RU"/>
        </w:rPr>
        <w:t xml:space="preserve"> 4 </w:t>
      </w:r>
      <w:r w:rsidRPr="007C7891">
        <w:rPr>
          <w:rFonts w:ascii="Verdana" w:eastAsia="Times New Roman" w:hAnsi="Verdana" w:cs="Times New Roman" w:hint="eastAsia"/>
          <w:color w:val="000000"/>
          <w:kern w:val="0"/>
          <w:sz w:val="24"/>
          <w:szCs w:val="24"/>
          <w:lang w:eastAsia="ru-RU"/>
        </w:rPr>
        <w:t>Механізм</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реалізації</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забезпечення</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та</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захисту</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соціальних</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hint="eastAsia"/>
          <w:color w:val="000000"/>
          <w:kern w:val="0"/>
          <w:sz w:val="24"/>
          <w:szCs w:val="24"/>
          <w:lang w:eastAsia="ru-RU"/>
        </w:rPr>
        <w:t>прав</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жінок…………………………………………………………………</w:t>
      </w:r>
      <w:r w:rsidRPr="007C7891">
        <w:rPr>
          <w:rFonts w:ascii="Verdana" w:eastAsia="Times New Roman" w:hAnsi="Verdana" w:cs="Times New Roman"/>
          <w:color w:val="000000"/>
          <w:kern w:val="0"/>
          <w:sz w:val="24"/>
          <w:szCs w:val="24"/>
          <w:lang w:eastAsia="ru-RU"/>
        </w:rPr>
        <w:t>.231</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color w:val="000000"/>
          <w:kern w:val="0"/>
          <w:sz w:val="24"/>
          <w:szCs w:val="24"/>
          <w:lang w:eastAsia="ru-RU"/>
        </w:rPr>
        <w:t xml:space="preserve">4.1 </w:t>
      </w:r>
      <w:r w:rsidRPr="007C7891">
        <w:rPr>
          <w:rFonts w:ascii="Verdana" w:eastAsia="Times New Roman" w:hAnsi="Verdana" w:cs="Times New Roman" w:hint="eastAsia"/>
          <w:color w:val="000000"/>
          <w:kern w:val="0"/>
          <w:sz w:val="24"/>
          <w:szCs w:val="24"/>
          <w:lang w:eastAsia="ru-RU"/>
        </w:rPr>
        <w:t>Механізм</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реалізації</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права</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на</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соціальний</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захист</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жінок</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в</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hint="eastAsia"/>
          <w:color w:val="000000"/>
          <w:kern w:val="0"/>
          <w:sz w:val="24"/>
          <w:szCs w:val="24"/>
          <w:lang w:eastAsia="ru-RU"/>
        </w:rPr>
        <w:t>Україні………………………………………………………………………</w:t>
      </w:r>
      <w:r w:rsidRPr="007C7891">
        <w:rPr>
          <w:rFonts w:ascii="Verdana" w:eastAsia="Times New Roman" w:hAnsi="Verdana" w:cs="Times New Roman"/>
          <w:color w:val="000000"/>
          <w:kern w:val="0"/>
          <w:sz w:val="24"/>
          <w:szCs w:val="24"/>
          <w:lang w:eastAsia="ru-RU"/>
        </w:rPr>
        <w:t>.231</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color w:val="000000"/>
          <w:kern w:val="0"/>
          <w:sz w:val="24"/>
          <w:szCs w:val="24"/>
          <w:lang w:eastAsia="ru-RU"/>
        </w:rPr>
        <w:t>24</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color w:val="000000"/>
          <w:kern w:val="0"/>
          <w:sz w:val="24"/>
          <w:szCs w:val="24"/>
          <w:lang w:eastAsia="ru-RU"/>
        </w:rPr>
        <w:t xml:space="preserve">4.2 </w:t>
      </w:r>
      <w:r w:rsidRPr="007C7891">
        <w:rPr>
          <w:rFonts w:ascii="Verdana" w:eastAsia="Times New Roman" w:hAnsi="Verdana" w:cs="Times New Roman" w:hint="eastAsia"/>
          <w:color w:val="000000"/>
          <w:kern w:val="0"/>
          <w:sz w:val="24"/>
          <w:szCs w:val="24"/>
          <w:lang w:eastAsia="ru-RU"/>
        </w:rPr>
        <w:t>Особливості</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механізму</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забезпечення</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права</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на</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соціальний</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захист</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hint="eastAsia"/>
          <w:color w:val="000000"/>
          <w:kern w:val="0"/>
          <w:sz w:val="24"/>
          <w:szCs w:val="24"/>
          <w:lang w:eastAsia="ru-RU"/>
        </w:rPr>
        <w:t>жінок</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в</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Україні</w:t>
      </w:r>
      <w:r w:rsidRPr="007C7891">
        <w:rPr>
          <w:rFonts w:ascii="Verdana" w:eastAsia="Times New Roman" w:hAnsi="Verdana" w:cs="Times New Roman"/>
          <w:color w:val="000000"/>
          <w:kern w:val="0"/>
          <w:sz w:val="24"/>
          <w:szCs w:val="24"/>
          <w:lang w:eastAsia="ru-RU"/>
        </w:rPr>
        <w:t>...............................................................................................258</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color w:val="000000"/>
          <w:kern w:val="0"/>
          <w:sz w:val="24"/>
          <w:szCs w:val="24"/>
          <w:lang w:eastAsia="ru-RU"/>
        </w:rPr>
        <w:t xml:space="preserve">4.3 </w:t>
      </w:r>
      <w:r w:rsidRPr="007C7891">
        <w:rPr>
          <w:rFonts w:ascii="Verdana" w:eastAsia="Times New Roman" w:hAnsi="Verdana" w:cs="Times New Roman" w:hint="eastAsia"/>
          <w:color w:val="000000"/>
          <w:kern w:val="0"/>
          <w:sz w:val="24"/>
          <w:szCs w:val="24"/>
          <w:lang w:eastAsia="ru-RU"/>
        </w:rPr>
        <w:t>Специфіка</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механізму</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захисту</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соціальних</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прав</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жінок</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в</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hint="eastAsia"/>
          <w:color w:val="000000"/>
          <w:kern w:val="0"/>
          <w:sz w:val="24"/>
          <w:szCs w:val="24"/>
          <w:lang w:eastAsia="ru-RU"/>
        </w:rPr>
        <w:t>Україні</w:t>
      </w:r>
      <w:r w:rsidRPr="007C7891">
        <w:rPr>
          <w:rFonts w:ascii="Verdana" w:eastAsia="Times New Roman" w:hAnsi="Verdana" w:cs="Times New Roman"/>
          <w:color w:val="000000"/>
          <w:kern w:val="0"/>
          <w:sz w:val="24"/>
          <w:szCs w:val="24"/>
          <w:lang w:eastAsia="ru-RU"/>
        </w:rPr>
        <w:t>............................................................................................................282</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hint="eastAsia"/>
          <w:color w:val="000000"/>
          <w:kern w:val="0"/>
          <w:sz w:val="24"/>
          <w:szCs w:val="24"/>
          <w:lang w:eastAsia="ru-RU"/>
        </w:rPr>
        <w:t>Висновки</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до</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розділу</w:t>
      </w:r>
      <w:r w:rsidRPr="007C7891">
        <w:rPr>
          <w:rFonts w:ascii="Verdana" w:eastAsia="Times New Roman" w:hAnsi="Verdana" w:cs="Times New Roman"/>
          <w:color w:val="000000"/>
          <w:kern w:val="0"/>
          <w:sz w:val="24"/>
          <w:szCs w:val="24"/>
          <w:lang w:eastAsia="ru-RU"/>
        </w:rPr>
        <w:t xml:space="preserve"> 4.......................................................................309</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hint="eastAsia"/>
          <w:color w:val="000000"/>
          <w:kern w:val="0"/>
          <w:sz w:val="24"/>
          <w:szCs w:val="24"/>
          <w:lang w:eastAsia="ru-RU"/>
        </w:rPr>
        <w:t>Розділ</w:t>
      </w:r>
      <w:r w:rsidRPr="007C7891">
        <w:rPr>
          <w:rFonts w:ascii="Verdana" w:eastAsia="Times New Roman" w:hAnsi="Verdana" w:cs="Times New Roman"/>
          <w:color w:val="000000"/>
          <w:kern w:val="0"/>
          <w:sz w:val="24"/>
          <w:szCs w:val="24"/>
          <w:lang w:eastAsia="ru-RU"/>
        </w:rPr>
        <w:t xml:space="preserve"> 5 </w:t>
      </w:r>
      <w:r w:rsidRPr="007C7891">
        <w:rPr>
          <w:rFonts w:ascii="Verdana" w:eastAsia="Times New Roman" w:hAnsi="Verdana" w:cs="Times New Roman" w:hint="eastAsia"/>
          <w:color w:val="000000"/>
          <w:kern w:val="0"/>
          <w:sz w:val="24"/>
          <w:szCs w:val="24"/>
          <w:lang w:eastAsia="ru-RU"/>
        </w:rPr>
        <w:t>Концептуальні</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основи</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удосконалення</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соціального</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hint="eastAsia"/>
          <w:color w:val="000000"/>
          <w:kern w:val="0"/>
          <w:sz w:val="24"/>
          <w:szCs w:val="24"/>
          <w:lang w:eastAsia="ru-RU"/>
        </w:rPr>
        <w:t>захисту</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жінок</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в</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Україні…………………………………………………</w:t>
      </w:r>
      <w:r w:rsidRPr="007C7891">
        <w:rPr>
          <w:rFonts w:ascii="Verdana" w:eastAsia="Times New Roman" w:hAnsi="Verdana" w:cs="Times New Roman"/>
          <w:color w:val="000000"/>
          <w:kern w:val="0"/>
          <w:sz w:val="24"/>
          <w:szCs w:val="24"/>
          <w:lang w:eastAsia="ru-RU"/>
        </w:rPr>
        <w:t>..313</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color w:val="000000"/>
          <w:kern w:val="0"/>
          <w:sz w:val="24"/>
          <w:szCs w:val="24"/>
          <w:lang w:eastAsia="ru-RU"/>
        </w:rPr>
        <w:t xml:space="preserve">5.1 </w:t>
      </w:r>
      <w:r w:rsidRPr="007C7891">
        <w:rPr>
          <w:rFonts w:ascii="Verdana" w:eastAsia="Times New Roman" w:hAnsi="Verdana" w:cs="Times New Roman" w:hint="eastAsia"/>
          <w:color w:val="000000"/>
          <w:kern w:val="0"/>
          <w:sz w:val="24"/>
          <w:szCs w:val="24"/>
          <w:lang w:eastAsia="ru-RU"/>
        </w:rPr>
        <w:t>Теоретичні</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та</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практичні</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проблеми</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соціального</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захисту</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жінок</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в</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hint="eastAsia"/>
          <w:color w:val="000000"/>
          <w:kern w:val="0"/>
          <w:sz w:val="24"/>
          <w:szCs w:val="24"/>
          <w:lang w:eastAsia="ru-RU"/>
        </w:rPr>
        <w:t>Україні</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та</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шляхи</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їх</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вирішення</w:t>
      </w:r>
      <w:r w:rsidRPr="007C7891">
        <w:rPr>
          <w:rFonts w:ascii="Verdana" w:eastAsia="Times New Roman" w:hAnsi="Verdana" w:cs="Times New Roman"/>
          <w:color w:val="000000"/>
          <w:kern w:val="0"/>
          <w:sz w:val="24"/>
          <w:szCs w:val="24"/>
          <w:lang w:eastAsia="ru-RU"/>
        </w:rPr>
        <w:t>.....................................................................313</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color w:val="000000"/>
          <w:kern w:val="0"/>
          <w:sz w:val="24"/>
          <w:szCs w:val="24"/>
          <w:lang w:eastAsia="ru-RU"/>
        </w:rPr>
        <w:t xml:space="preserve">5.2 </w:t>
      </w:r>
      <w:r w:rsidRPr="007C7891">
        <w:rPr>
          <w:rFonts w:ascii="Verdana" w:eastAsia="Times New Roman" w:hAnsi="Verdana" w:cs="Times New Roman" w:hint="eastAsia"/>
          <w:color w:val="000000"/>
          <w:kern w:val="0"/>
          <w:sz w:val="24"/>
          <w:szCs w:val="24"/>
          <w:lang w:eastAsia="ru-RU"/>
        </w:rPr>
        <w:t>Позитивний</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зарубіжний</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досвід</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правового</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регулювання</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hint="eastAsia"/>
          <w:color w:val="000000"/>
          <w:kern w:val="0"/>
          <w:sz w:val="24"/>
          <w:szCs w:val="24"/>
          <w:lang w:eastAsia="ru-RU"/>
        </w:rPr>
        <w:t>соціального</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захисту</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жінок</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напрями</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запозичення</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у</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національне</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соціальне</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hint="eastAsia"/>
          <w:color w:val="000000"/>
          <w:kern w:val="0"/>
          <w:sz w:val="24"/>
          <w:szCs w:val="24"/>
          <w:lang w:eastAsia="ru-RU"/>
        </w:rPr>
        <w:t>законодавство</w:t>
      </w:r>
      <w:r w:rsidRPr="007C7891">
        <w:rPr>
          <w:rFonts w:ascii="Verdana" w:eastAsia="Times New Roman" w:hAnsi="Verdana" w:cs="Times New Roman"/>
          <w:color w:val="000000"/>
          <w:kern w:val="0"/>
          <w:sz w:val="24"/>
          <w:szCs w:val="24"/>
          <w:lang w:eastAsia="ru-RU"/>
        </w:rPr>
        <w:t>................................................................................................331</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hint="eastAsia"/>
          <w:color w:val="000000"/>
          <w:kern w:val="0"/>
          <w:sz w:val="24"/>
          <w:szCs w:val="24"/>
          <w:lang w:eastAsia="ru-RU"/>
        </w:rPr>
        <w:t>Висновки</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до</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розділу</w:t>
      </w:r>
      <w:r w:rsidRPr="007C7891">
        <w:rPr>
          <w:rFonts w:ascii="Verdana" w:eastAsia="Times New Roman" w:hAnsi="Verdana" w:cs="Times New Roman"/>
          <w:color w:val="000000"/>
          <w:kern w:val="0"/>
          <w:sz w:val="24"/>
          <w:szCs w:val="24"/>
          <w:lang w:eastAsia="ru-RU"/>
        </w:rPr>
        <w:t xml:space="preserve"> 5.......................................................................355</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hint="eastAsia"/>
          <w:color w:val="000000"/>
          <w:kern w:val="0"/>
          <w:sz w:val="24"/>
          <w:szCs w:val="24"/>
          <w:lang w:eastAsia="ru-RU"/>
        </w:rPr>
        <w:t>ВИСНОВКИ…………………………………………………………</w:t>
      </w:r>
      <w:r w:rsidRPr="007C7891">
        <w:rPr>
          <w:rFonts w:ascii="Verdana" w:eastAsia="Times New Roman" w:hAnsi="Verdana" w:cs="Times New Roman"/>
          <w:color w:val="000000"/>
          <w:kern w:val="0"/>
          <w:sz w:val="24"/>
          <w:szCs w:val="24"/>
          <w:lang w:eastAsia="ru-RU"/>
        </w:rPr>
        <w:t>359</w:t>
      </w:r>
    </w:p>
    <w:p w:rsidR="007C7891" w:rsidRPr="007C7891"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hint="eastAsia"/>
          <w:color w:val="000000"/>
          <w:kern w:val="0"/>
          <w:sz w:val="24"/>
          <w:szCs w:val="24"/>
          <w:lang w:eastAsia="ru-RU"/>
        </w:rPr>
        <w:t>СПИСОК</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ВИКОРИСТАНИХ</w:t>
      </w:r>
      <w:r w:rsidRPr="007C7891">
        <w:rPr>
          <w:rFonts w:ascii="Verdana" w:eastAsia="Times New Roman" w:hAnsi="Verdana" w:cs="Times New Roman"/>
          <w:color w:val="000000"/>
          <w:kern w:val="0"/>
          <w:sz w:val="24"/>
          <w:szCs w:val="24"/>
          <w:lang w:eastAsia="ru-RU"/>
        </w:rPr>
        <w:t xml:space="preserve"> </w:t>
      </w:r>
      <w:r w:rsidRPr="007C7891">
        <w:rPr>
          <w:rFonts w:ascii="Verdana" w:eastAsia="Times New Roman" w:hAnsi="Verdana" w:cs="Times New Roman" w:hint="eastAsia"/>
          <w:color w:val="000000"/>
          <w:kern w:val="0"/>
          <w:sz w:val="24"/>
          <w:szCs w:val="24"/>
          <w:lang w:eastAsia="ru-RU"/>
        </w:rPr>
        <w:t>ДЖЕРЕЛ………………………</w:t>
      </w:r>
      <w:r w:rsidRPr="007C7891">
        <w:rPr>
          <w:rFonts w:ascii="Verdana" w:eastAsia="Times New Roman" w:hAnsi="Verdana" w:cs="Times New Roman"/>
          <w:color w:val="000000"/>
          <w:kern w:val="0"/>
          <w:sz w:val="24"/>
          <w:szCs w:val="24"/>
          <w:lang w:eastAsia="ru-RU"/>
        </w:rPr>
        <w:t>...364</w:t>
      </w:r>
    </w:p>
    <w:p w:rsidR="00406A59" w:rsidRDefault="007C7891" w:rsidP="007C7891">
      <w:pPr>
        <w:rPr>
          <w:rFonts w:ascii="Verdana" w:eastAsia="Times New Roman" w:hAnsi="Verdana" w:cs="Times New Roman"/>
          <w:color w:val="000000"/>
          <w:kern w:val="0"/>
          <w:sz w:val="24"/>
          <w:szCs w:val="24"/>
          <w:lang w:eastAsia="ru-RU"/>
        </w:rPr>
      </w:pPr>
      <w:r w:rsidRPr="007C7891">
        <w:rPr>
          <w:rFonts w:ascii="Verdana" w:eastAsia="Times New Roman" w:hAnsi="Verdana" w:cs="Times New Roman" w:hint="eastAsia"/>
          <w:color w:val="000000"/>
          <w:kern w:val="0"/>
          <w:sz w:val="24"/>
          <w:szCs w:val="24"/>
          <w:lang w:eastAsia="ru-RU"/>
        </w:rPr>
        <w:t>ДОДАТКИ…………………………………………………………</w:t>
      </w:r>
      <w:r w:rsidRPr="007C7891">
        <w:rPr>
          <w:rFonts w:ascii="Verdana" w:eastAsia="Times New Roman" w:hAnsi="Verdana" w:cs="Times New Roman"/>
          <w:color w:val="000000"/>
          <w:kern w:val="0"/>
          <w:sz w:val="24"/>
          <w:szCs w:val="24"/>
          <w:lang w:eastAsia="ru-RU"/>
        </w:rPr>
        <w:t>...403</w:t>
      </w:r>
    </w:p>
    <w:p w:rsidR="007C7891" w:rsidRDefault="007C7891" w:rsidP="007C7891">
      <w:pPr>
        <w:rPr>
          <w:rFonts w:ascii="Verdana" w:eastAsia="Times New Roman" w:hAnsi="Verdana" w:cs="Times New Roman"/>
          <w:color w:val="000000"/>
          <w:kern w:val="0"/>
          <w:sz w:val="24"/>
          <w:szCs w:val="24"/>
          <w:lang w:eastAsia="ru-RU"/>
        </w:rPr>
      </w:pPr>
    </w:p>
    <w:p w:rsidR="007C7891" w:rsidRDefault="007C7891" w:rsidP="007C7891">
      <w:pPr>
        <w:rPr>
          <w:rFonts w:ascii="Verdana" w:eastAsia="Times New Roman" w:hAnsi="Verdana" w:cs="Times New Roman"/>
          <w:color w:val="000000"/>
          <w:kern w:val="0"/>
          <w:sz w:val="24"/>
          <w:szCs w:val="24"/>
          <w:lang w:eastAsia="ru-RU"/>
        </w:rPr>
      </w:pPr>
    </w:p>
    <w:p w:rsidR="007C7891" w:rsidRDefault="007C7891" w:rsidP="007C7891">
      <w:pPr>
        <w:rPr>
          <w:rFonts w:ascii="Verdana" w:eastAsia="Times New Roman" w:hAnsi="Verdana" w:cs="Times New Roman"/>
          <w:color w:val="000000"/>
          <w:kern w:val="0"/>
          <w:sz w:val="24"/>
          <w:szCs w:val="24"/>
          <w:lang w:eastAsia="ru-RU"/>
        </w:rPr>
      </w:pPr>
    </w:p>
    <w:p w:rsidR="007C7891" w:rsidRDefault="007C7891" w:rsidP="007C7891">
      <w:r>
        <w:rPr>
          <w:rFonts w:hint="eastAsia"/>
        </w:rPr>
        <w:t>ВИСНОВКИ</w:t>
      </w:r>
    </w:p>
    <w:p w:rsidR="007C7891" w:rsidRDefault="007C7891" w:rsidP="007C7891">
      <w:r>
        <w:t></w:t>
      </w:r>
      <w:r>
        <w:t></w:t>
      </w:r>
      <w:r>
        <w:t></w:t>
      </w:r>
      <w:r>
        <w:rPr>
          <w:rFonts w:hint="eastAsia"/>
        </w:rPr>
        <w:t>Соціальний</w:t>
      </w:r>
      <w:r>
        <w:t></w:t>
      </w:r>
      <w:r>
        <w:rPr>
          <w:rFonts w:hint="eastAsia"/>
        </w:rPr>
        <w:t>захист</w:t>
      </w:r>
      <w:r>
        <w:t></w:t>
      </w:r>
      <w:r>
        <w:rPr>
          <w:rFonts w:hint="eastAsia"/>
        </w:rPr>
        <w:t>жінок</w:t>
      </w:r>
      <w:r>
        <w:t></w:t>
      </w:r>
      <w:r>
        <w:rPr>
          <w:rFonts w:hint="eastAsia"/>
        </w:rPr>
        <w:t>є</w:t>
      </w:r>
      <w:r>
        <w:t></w:t>
      </w:r>
      <w:r>
        <w:rPr>
          <w:rFonts w:hint="eastAsia"/>
        </w:rPr>
        <w:t>складовою</w:t>
      </w:r>
      <w:r>
        <w:t></w:t>
      </w:r>
      <w:r>
        <w:rPr>
          <w:rFonts w:hint="eastAsia"/>
        </w:rPr>
        <w:t>комплексної</w:t>
      </w:r>
      <w:r>
        <w:t></w:t>
      </w:r>
      <w:r>
        <w:rPr>
          <w:rFonts w:hint="eastAsia"/>
        </w:rPr>
        <w:t>функції</w:t>
      </w:r>
    </w:p>
    <w:p w:rsidR="007C7891" w:rsidRDefault="007C7891" w:rsidP="007C7891">
      <w:r>
        <w:rPr>
          <w:rFonts w:hint="eastAsia"/>
        </w:rPr>
        <w:t>держави</w:t>
      </w:r>
      <w:r>
        <w:t></w:t>
      </w:r>
      <w:r>
        <w:rPr>
          <w:rFonts w:hint="eastAsia"/>
        </w:rPr>
        <w:t>та</w:t>
      </w:r>
      <w:r>
        <w:t></w:t>
      </w:r>
      <w:r>
        <w:rPr>
          <w:rFonts w:hint="eastAsia"/>
        </w:rPr>
        <w:t>недержавних</w:t>
      </w:r>
      <w:r>
        <w:t></w:t>
      </w:r>
      <w:r>
        <w:rPr>
          <w:rFonts w:hint="eastAsia"/>
        </w:rPr>
        <w:t>громадських</w:t>
      </w:r>
      <w:r>
        <w:t></w:t>
      </w:r>
      <w:r>
        <w:rPr>
          <w:rFonts w:hint="eastAsia"/>
        </w:rPr>
        <w:t>інституцій</w:t>
      </w:r>
      <w:r>
        <w:t></w:t>
      </w:r>
      <w:r>
        <w:t></w:t>
      </w:r>
      <w:r>
        <w:rPr>
          <w:rFonts w:hint="eastAsia"/>
        </w:rPr>
        <w:t>спрямована</w:t>
      </w:r>
      <w:r>
        <w:t></w:t>
      </w:r>
      <w:r>
        <w:rPr>
          <w:rFonts w:hint="eastAsia"/>
        </w:rPr>
        <w:t>на</w:t>
      </w:r>
    </w:p>
    <w:p w:rsidR="007C7891" w:rsidRDefault="007C7891" w:rsidP="007C7891">
      <w:r>
        <w:rPr>
          <w:rFonts w:hint="eastAsia"/>
        </w:rPr>
        <w:t>забезпечення</w:t>
      </w:r>
      <w:r>
        <w:t></w:t>
      </w:r>
      <w:r>
        <w:rPr>
          <w:rFonts w:hint="eastAsia"/>
        </w:rPr>
        <w:t>матеріального</w:t>
      </w:r>
      <w:r>
        <w:t></w:t>
      </w:r>
      <w:r>
        <w:rPr>
          <w:rFonts w:hint="eastAsia"/>
        </w:rPr>
        <w:t>і</w:t>
      </w:r>
      <w:r>
        <w:t></w:t>
      </w:r>
      <w:r>
        <w:rPr>
          <w:rFonts w:hint="eastAsia"/>
        </w:rPr>
        <w:t>духовного</w:t>
      </w:r>
      <w:r>
        <w:t></w:t>
      </w:r>
      <w:r>
        <w:rPr>
          <w:rFonts w:hint="eastAsia"/>
        </w:rPr>
        <w:t>благополуччя</w:t>
      </w:r>
      <w:r>
        <w:t></w:t>
      </w:r>
      <w:r>
        <w:rPr>
          <w:rFonts w:hint="eastAsia"/>
        </w:rPr>
        <w:t>жінки</w:t>
      </w:r>
      <w:r>
        <w:t></w:t>
      </w:r>
      <w:r>
        <w:rPr>
          <w:rFonts w:hint="eastAsia"/>
        </w:rPr>
        <w:t>в</w:t>
      </w:r>
      <w:r>
        <w:t></w:t>
      </w:r>
      <w:r>
        <w:rPr>
          <w:rFonts w:hint="eastAsia"/>
        </w:rPr>
        <w:t>державі</w:t>
      </w:r>
      <w:r>
        <w:t></w:t>
      </w:r>
      <w:r>
        <w:rPr>
          <w:rFonts w:hint="eastAsia"/>
        </w:rPr>
        <w:t>та</w:t>
      </w:r>
    </w:p>
    <w:p w:rsidR="007C7891" w:rsidRDefault="007C7891" w:rsidP="007C7891">
      <w:r>
        <w:rPr>
          <w:rFonts w:hint="eastAsia"/>
        </w:rPr>
        <w:t>гарантування</w:t>
      </w:r>
      <w:r>
        <w:t></w:t>
      </w:r>
      <w:r>
        <w:rPr>
          <w:rFonts w:hint="eastAsia"/>
        </w:rPr>
        <w:t>її</w:t>
      </w:r>
      <w:r>
        <w:t></w:t>
      </w:r>
      <w:r>
        <w:rPr>
          <w:rFonts w:hint="eastAsia"/>
        </w:rPr>
        <w:t>вільного</w:t>
      </w:r>
      <w:r>
        <w:t></w:t>
      </w:r>
      <w:r>
        <w:rPr>
          <w:rFonts w:hint="eastAsia"/>
        </w:rPr>
        <w:t>розвитку</w:t>
      </w:r>
      <w:r>
        <w:t></w:t>
      </w:r>
      <w:r>
        <w:rPr>
          <w:rFonts w:hint="eastAsia"/>
        </w:rPr>
        <w:t>і</w:t>
      </w:r>
      <w:r>
        <w:t></w:t>
      </w:r>
      <w:r>
        <w:rPr>
          <w:rFonts w:hint="eastAsia"/>
        </w:rPr>
        <w:t>реалізації</w:t>
      </w:r>
      <w:r>
        <w:t></w:t>
      </w:r>
      <w:r>
        <w:rPr>
          <w:rFonts w:hint="eastAsia"/>
        </w:rPr>
        <w:t>економічних</w:t>
      </w:r>
      <w:r>
        <w:t></w:t>
      </w:r>
      <w:r>
        <w:t></w:t>
      </w:r>
      <w:r>
        <w:rPr>
          <w:rFonts w:hint="eastAsia"/>
        </w:rPr>
        <w:t>політичних</w:t>
      </w:r>
      <w:r>
        <w:t></w:t>
      </w:r>
    </w:p>
    <w:p w:rsidR="007C7891" w:rsidRDefault="007C7891" w:rsidP="007C7891">
      <w:r>
        <w:rPr>
          <w:rFonts w:hint="eastAsia"/>
        </w:rPr>
        <w:t>правових</w:t>
      </w:r>
      <w:r>
        <w:t></w:t>
      </w:r>
      <w:r>
        <w:rPr>
          <w:rFonts w:hint="eastAsia"/>
        </w:rPr>
        <w:t>та</w:t>
      </w:r>
      <w:r>
        <w:t></w:t>
      </w:r>
      <w:r>
        <w:rPr>
          <w:rFonts w:hint="eastAsia"/>
        </w:rPr>
        <w:t>інших</w:t>
      </w:r>
      <w:r>
        <w:t></w:t>
      </w:r>
      <w:r>
        <w:rPr>
          <w:rFonts w:hint="eastAsia"/>
        </w:rPr>
        <w:t>прав</w:t>
      </w:r>
      <w:r>
        <w:t></w:t>
      </w:r>
      <w:r>
        <w:t></w:t>
      </w:r>
      <w:r>
        <w:rPr>
          <w:rFonts w:hint="eastAsia"/>
        </w:rPr>
        <w:t>які</w:t>
      </w:r>
      <w:r>
        <w:t></w:t>
      </w:r>
      <w:r>
        <w:rPr>
          <w:rFonts w:hint="eastAsia"/>
        </w:rPr>
        <w:t>визначають</w:t>
      </w:r>
      <w:r>
        <w:t></w:t>
      </w:r>
      <w:r>
        <w:rPr>
          <w:rFonts w:hint="eastAsia"/>
        </w:rPr>
        <w:t>становище</w:t>
      </w:r>
      <w:r>
        <w:t></w:t>
      </w:r>
      <w:r>
        <w:rPr>
          <w:rFonts w:hint="eastAsia"/>
        </w:rPr>
        <w:t>людини</w:t>
      </w:r>
      <w:r>
        <w:t></w:t>
      </w:r>
      <w:r>
        <w:rPr>
          <w:rFonts w:hint="eastAsia"/>
        </w:rPr>
        <w:t>в</w:t>
      </w:r>
      <w:r>
        <w:t></w:t>
      </w:r>
      <w:r>
        <w:rPr>
          <w:rFonts w:hint="eastAsia"/>
        </w:rPr>
        <w:t>суспільстві</w:t>
      </w:r>
      <w:r>
        <w:t></w:t>
      </w:r>
    </w:p>
    <w:p w:rsidR="007C7891" w:rsidRDefault="007C7891" w:rsidP="007C7891">
      <w:r>
        <w:rPr>
          <w:rFonts w:hint="eastAsia"/>
        </w:rPr>
        <w:t>але</w:t>
      </w:r>
      <w:r>
        <w:t></w:t>
      </w:r>
      <w:r>
        <w:rPr>
          <w:rFonts w:hint="eastAsia"/>
        </w:rPr>
        <w:t>водночас</w:t>
      </w:r>
      <w:r>
        <w:t></w:t>
      </w:r>
      <w:r>
        <w:rPr>
          <w:rFonts w:hint="eastAsia"/>
        </w:rPr>
        <w:t>обумовлюються</w:t>
      </w:r>
      <w:r>
        <w:t></w:t>
      </w:r>
      <w:r>
        <w:rPr>
          <w:rFonts w:hint="eastAsia"/>
        </w:rPr>
        <w:t>особливим</w:t>
      </w:r>
      <w:r>
        <w:t></w:t>
      </w:r>
      <w:r>
        <w:rPr>
          <w:rFonts w:hint="eastAsia"/>
        </w:rPr>
        <w:t>поєднанням</w:t>
      </w:r>
      <w:r>
        <w:t></w:t>
      </w:r>
      <w:r>
        <w:rPr>
          <w:rFonts w:hint="eastAsia"/>
        </w:rPr>
        <w:t>соціальних</w:t>
      </w:r>
      <w:r>
        <w:t></w:t>
      </w:r>
      <w:r>
        <w:rPr>
          <w:rFonts w:hint="eastAsia"/>
        </w:rPr>
        <w:t>ролей</w:t>
      </w:r>
    </w:p>
    <w:p w:rsidR="007C7891" w:rsidRDefault="007C7891" w:rsidP="007C7891">
      <w:r>
        <w:rPr>
          <w:rFonts w:hint="eastAsia"/>
        </w:rPr>
        <w:t>жінки</w:t>
      </w:r>
      <w:r>
        <w:t></w:t>
      </w:r>
      <w:r>
        <w:rPr>
          <w:rFonts w:hint="eastAsia"/>
        </w:rPr>
        <w:t>у</w:t>
      </w:r>
      <w:r>
        <w:t></w:t>
      </w:r>
      <w:r>
        <w:rPr>
          <w:rFonts w:hint="eastAsia"/>
        </w:rPr>
        <w:t>конкретному</w:t>
      </w:r>
      <w:r>
        <w:t></w:t>
      </w:r>
      <w:r>
        <w:rPr>
          <w:rFonts w:hint="eastAsia"/>
        </w:rPr>
        <w:t>соціокультурному</w:t>
      </w:r>
      <w:r>
        <w:t></w:t>
      </w:r>
      <w:r>
        <w:rPr>
          <w:rFonts w:hint="eastAsia"/>
        </w:rPr>
        <w:t>вимірі</w:t>
      </w:r>
      <w:r>
        <w:t></w:t>
      </w:r>
    </w:p>
    <w:p w:rsidR="007C7891" w:rsidRDefault="007C7891" w:rsidP="007C7891">
      <w:r>
        <w:t></w:t>
      </w:r>
      <w:r>
        <w:t></w:t>
      </w:r>
      <w:r>
        <w:t></w:t>
      </w:r>
      <w:r>
        <w:rPr>
          <w:rFonts w:hint="eastAsia"/>
        </w:rPr>
        <w:t>До</w:t>
      </w:r>
      <w:r>
        <w:t></w:t>
      </w:r>
      <w:r>
        <w:rPr>
          <w:rFonts w:hint="eastAsia"/>
        </w:rPr>
        <w:t>загальних</w:t>
      </w:r>
      <w:r>
        <w:t></w:t>
      </w:r>
      <w:r>
        <w:rPr>
          <w:rFonts w:hint="eastAsia"/>
        </w:rPr>
        <w:t>ознак</w:t>
      </w:r>
      <w:r>
        <w:t></w:t>
      </w:r>
      <w:r>
        <w:rPr>
          <w:rFonts w:hint="eastAsia"/>
        </w:rPr>
        <w:t>правового</w:t>
      </w:r>
      <w:r>
        <w:t></w:t>
      </w:r>
      <w:r>
        <w:rPr>
          <w:rFonts w:hint="eastAsia"/>
        </w:rPr>
        <w:t>регулювання</w:t>
      </w:r>
      <w:r>
        <w:t></w:t>
      </w:r>
      <w:r>
        <w:rPr>
          <w:rFonts w:hint="eastAsia"/>
        </w:rPr>
        <w:t>соціального</w:t>
      </w:r>
      <w:r>
        <w:t></w:t>
      </w:r>
      <w:r>
        <w:rPr>
          <w:rFonts w:hint="eastAsia"/>
        </w:rPr>
        <w:t>захисту</w:t>
      </w:r>
    </w:p>
    <w:p w:rsidR="007C7891" w:rsidRDefault="007C7891" w:rsidP="007C7891">
      <w:r>
        <w:rPr>
          <w:rFonts w:hint="eastAsia"/>
        </w:rPr>
        <w:t>жінок</w:t>
      </w:r>
      <w:r>
        <w:t></w:t>
      </w:r>
      <w:r>
        <w:rPr>
          <w:rFonts w:hint="eastAsia"/>
        </w:rPr>
        <w:t>зокрема</w:t>
      </w:r>
      <w:r>
        <w:t></w:t>
      </w:r>
      <w:r>
        <w:rPr>
          <w:rFonts w:hint="eastAsia"/>
        </w:rPr>
        <w:t>та</w:t>
      </w:r>
      <w:r>
        <w:t></w:t>
      </w:r>
      <w:r>
        <w:rPr>
          <w:rFonts w:hint="eastAsia"/>
        </w:rPr>
        <w:t>населення</w:t>
      </w:r>
      <w:r>
        <w:t></w:t>
      </w:r>
      <w:r>
        <w:rPr>
          <w:rFonts w:hint="eastAsia"/>
        </w:rPr>
        <w:t>загалом</w:t>
      </w:r>
      <w:r>
        <w:t></w:t>
      </w:r>
      <w:r>
        <w:rPr>
          <w:rFonts w:hint="eastAsia"/>
        </w:rPr>
        <w:t>належать</w:t>
      </w:r>
      <w:r>
        <w:t></w:t>
      </w:r>
      <w:r>
        <w:rPr>
          <w:rFonts w:hint="eastAsia"/>
        </w:rPr>
        <w:t>наступні</w:t>
      </w:r>
      <w:r>
        <w:t></w:t>
      </w:r>
      <w:r>
        <w:rPr>
          <w:rFonts w:hint="eastAsia"/>
        </w:rPr>
        <w:t>характеристики</w:t>
      </w:r>
      <w:r>
        <w:t></w:t>
      </w:r>
    </w:p>
    <w:p w:rsidR="007C7891" w:rsidRDefault="007C7891" w:rsidP="007C7891">
      <w:r>
        <w:t>−</w:t>
      </w:r>
      <w:r>
        <w:t></w:t>
      </w:r>
      <w:r>
        <w:rPr>
          <w:rFonts w:hint="eastAsia"/>
        </w:rPr>
        <w:t>соціальний</w:t>
      </w:r>
      <w:r>
        <w:t></w:t>
      </w:r>
      <w:r>
        <w:rPr>
          <w:rFonts w:hint="eastAsia"/>
        </w:rPr>
        <w:t>захист</w:t>
      </w:r>
      <w:r>
        <w:t></w:t>
      </w:r>
      <w:r>
        <w:rPr>
          <w:rFonts w:hint="eastAsia"/>
        </w:rPr>
        <w:t>спрямований</w:t>
      </w:r>
      <w:r>
        <w:t></w:t>
      </w:r>
      <w:r>
        <w:rPr>
          <w:rFonts w:hint="eastAsia"/>
        </w:rPr>
        <w:t>на</w:t>
      </w:r>
      <w:r>
        <w:t></w:t>
      </w:r>
      <w:r>
        <w:rPr>
          <w:rFonts w:hint="eastAsia"/>
        </w:rPr>
        <w:t>забезпечення</w:t>
      </w:r>
      <w:r>
        <w:t></w:t>
      </w:r>
      <w:r>
        <w:rPr>
          <w:rFonts w:hint="eastAsia"/>
        </w:rPr>
        <w:t>потреб</w:t>
      </w:r>
      <w:r>
        <w:t></w:t>
      </w:r>
      <w:r>
        <w:rPr>
          <w:rFonts w:hint="eastAsia"/>
        </w:rPr>
        <w:t>жінок</w:t>
      </w:r>
      <w:r>
        <w:t></w:t>
      </w:r>
    </w:p>
    <w:p w:rsidR="007C7891" w:rsidRDefault="007C7891" w:rsidP="007C7891">
      <w:r>
        <w:rPr>
          <w:rFonts w:hint="eastAsia"/>
        </w:rPr>
        <w:t>які</w:t>
      </w:r>
      <w:r>
        <w:t></w:t>
      </w:r>
      <w:r>
        <w:rPr>
          <w:rFonts w:hint="eastAsia"/>
        </w:rPr>
        <w:t>стали</w:t>
      </w:r>
      <w:r>
        <w:t></w:t>
      </w:r>
      <w:r>
        <w:rPr>
          <w:rFonts w:hint="eastAsia"/>
        </w:rPr>
        <w:t>суб’єктами</w:t>
      </w:r>
      <w:r>
        <w:t></w:t>
      </w:r>
      <w:r>
        <w:rPr>
          <w:rFonts w:hint="eastAsia"/>
        </w:rPr>
        <w:t>соціальних</w:t>
      </w:r>
      <w:r>
        <w:t></w:t>
      </w:r>
      <w:r>
        <w:rPr>
          <w:rFonts w:hint="eastAsia"/>
        </w:rPr>
        <w:t>ризиків</w:t>
      </w:r>
      <w:r>
        <w:t></w:t>
      </w:r>
    </w:p>
    <w:p w:rsidR="007C7891" w:rsidRDefault="007C7891" w:rsidP="007C7891">
      <w:r>
        <w:t>−</w:t>
      </w:r>
      <w:r>
        <w:t></w:t>
      </w:r>
      <w:r>
        <w:rPr>
          <w:rFonts w:hint="eastAsia"/>
        </w:rPr>
        <w:t>правове</w:t>
      </w:r>
      <w:r>
        <w:t></w:t>
      </w:r>
      <w:r>
        <w:rPr>
          <w:rFonts w:hint="eastAsia"/>
        </w:rPr>
        <w:t>регулювання</w:t>
      </w:r>
      <w:r>
        <w:t></w:t>
      </w:r>
      <w:r>
        <w:rPr>
          <w:rFonts w:hint="eastAsia"/>
        </w:rPr>
        <w:t>соціального</w:t>
      </w:r>
      <w:r>
        <w:t></w:t>
      </w:r>
      <w:r>
        <w:rPr>
          <w:rFonts w:hint="eastAsia"/>
        </w:rPr>
        <w:t>захисту</w:t>
      </w:r>
      <w:r>
        <w:t></w:t>
      </w:r>
      <w:r>
        <w:rPr>
          <w:rFonts w:hint="eastAsia"/>
        </w:rPr>
        <w:t>має</w:t>
      </w:r>
      <w:r>
        <w:t></w:t>
      </w:r>
      <w:r>
        <w:rPr>
          <w:rFonts w:hint="eastAsia"/>
        </w:rPr>
        <w:t>комплексний</w:t>
      </w:r>
    </w:p>
    <w:p w:rsidR="007C7891" w:rsidRDefault="007C7891" w:rsidP="007C7891">
      <w:r>
        <w:rPr>
          <w:rFonts w:hint="eastAsia"/>
        </w:rPr>
        <w:t>характер</w:t>
      </w:r>
      <w:r>
        <w:t></w:t>
      </w:r>
    </w:p>
    <w:p w:rsidR="007C7891" w:rsidRDefault="007C7891" w:rsidP="007C7891">
      <w:r>
        <w:t></w:t>
      </w:r>
      <w:r>
        <w:rPr>
          <w:rFonts w:hint="eastAsia"/>
        </w:rPr>
        <w:t>–</w:t>
      </w:r>
      <w:r>
        <w:t></w:t>
      </w:r>
      <w:r>
        <w:rPr>
          <w:rFonts w:hint="eastAsia"/>
        </w:rPr>
        <w:t>за</w:t>
      </w:r>
      <w:r>
        <w:t></w:t>
      </w:r>
      <w:r>
        <w:rPr>
          <w:rFonts w:hint="eastAsia"/>
        </w:rPr>
        <w:t>своїм</w:t>
      </w:r>
      <w:r>
        <w:t></w:t>
      </w:r>
      <w:r>
        <w:rPr>
          <w:rFonts w:hint="eastAsia"/>
        </w:rPr>
        <w:t>змістом</w:t>
      </w:r>
      <w:r>
        <w:t></w:t>
      </w:r>
      <w:r>
        <w:rPr>
          <w:rFonts w:hint="eastAsia"/>
        </w:rPr>
        <w:t>соціальний</w:t>
      </w:r>
      <w:r>
        <w:t></w:t>
      </w:r>
      <w:r>
        <w:rPr>
          <w:rFonts w:hint="eastAsia"/>
        </w:rPr>
        <w:t>захист</w:t>
      </w:r>
      <w:r>
        <w:t></w:t>
      </w:r>
      <w:r>
        <w:rPr>
          <w:rFonts w:hint="eastAsia"/>
        </w:rPr>
        <w:t>є</w:t>
      </w:r>
      <w:r>
        <w:t></w:t>
      </w:r>
      <w:r>
        <w:rPr>
          <w:rFonts w:hint="eastAsia"/>
        </w:rPr>
        <w:t>матеріальним</w:t>
      </w:r>
      <w:r>
        <w:t></w:t>
      </w:r>
      <w:r>
        <w:rPr>
          <w:rFonts w:hint="eastAsia"/>
        </w:rPr>
        <w:t>та</w:t>
      </w:r>
    </w:p>
    <w:p w:rsidR="007C7891" w:rsidRDefault="007C7891" w:rsidP="007C7891">
      <w:r>
        <w:rPr>
          <w:rFonts w:hint="eastAsia"/>
        </w:rPr>
        <w:t>спрямованим</w:t>
      </w:r>
      <w:r>
        <w:t></w:t>
      </w:r>
      <w:r>
        <w:rPr>
          <w:rFonts w:hint="eastAsia"/>
        </w:rPr>
        <w:t>на</w:t>
      </w:r>
      <w:r>
        <w:t></w:t>
      </w:r>
      <w:r>
        <w:rPr>
          <w:rFonts w:hint="eastAsia"/>
        </w:rPr>
        <w:t>компенсацію</w:t>
      </w:r>
      <w:r>
        <w:t></w:t>
      </w:r>
      <w:r>
        <w:rPr>
          <w:rFonts w:hint="eastAsia"/>
        </w:rPr>
        <w:t>наслідків</w:t>
      </w:r>
      <w:r>
        <w:t></w:t>
      </w:r>
      <w:r>
        <w:rPr>
          <w:rFonts w:hint="eastAsia"/>
        </w:rPr>
        <w:t>соціальних</w:t>
      </w:r>
      <w:r>
        <w:t></w:t>
      </w:r>
      <w:r>
        <w:rPr>
          <w:rFonts w:hint="eastAsia"/>
        </w:rPr>
        <w:t>ризиків</w:t>
      </w:r>
      <w:r>
        <w:t></w:t>
      </w:r>
    </w:p>
    <w:p w:rsidR="007C7891" w:rsidRDefault="007C7891" w:rsidP="007C7891">
      <w:r>
        <w:t></w:t>
      </w:r>
      <w:r>
        <w:t></w:t>
      </w:r>
      <w:r>
        <w:t></w:t>
      </w:r>
    </w:p>
    <w:p w:rsidR="007C7891" w:rsidRDefault="007C7891" w:rsidP="007C7891">
      <w:r>
        <w:t></w:t>
      </w:r>
      <w:r>
        <w:t></w:t>
      </w:r>
      <w:r>
        <w:t></w:t>
      </w:r>
      <w:r>
        <w:rPr>
          <w:rFonts w:hint="eastAsia"/>
        </w:rPr>
        <w:t>Сучасний</w:t>
      </w:r>
      <w:r>
        <w:t></w:t>
      </w:r>
      <w:r>
        <w:rPr>
          <w:rFonts w:hint="eastAsia"/>
        </w:rPr>
        <w:t>розвиток</w:t>
      </w:r>
      <w:r>
        <w:t></w:t>
      </w:r>
      <w:r>
        <w:rPr>
          <w:rFonts w:hint="eastAsia"/>
        </w:rPr>
        <w:t>права</w:t>
      </w:r>
      <w:r>
        <w:t></w:t>
      </w:r>
      <w:r>
        <w:rPr>
          <w:rFonts w:hint="eastAsia"/>
        </w:rPr>
        <w:t>соціального</w:t>
      </w:r>
      <w:r>
        <w:t></w:t>
      </w:r>
      <w:r>
        <w:rPr>
          <w:rFonts w:hint="eastAsia"/>
        </w:rPr>
        <w:t>захисту</w:t>
      </w:r>
      <w:r>
        <w:t></w:t>
      </w:r>
      <w:r>
        <w:rPr>
          <w:rFonts w:hint="eastAsia"/>
        </w:rPr>
        <w:t>жінок</w:t>
      </w:r>
      <w:r>
        <w:t></w:t>
      </w:r>
      <w:r>
        <w:rPr>
          <w:rFonts w:hint="eastAsia"/>
        </w:rPr>
        <w:t>можна</w:t>
      </w:r>
    </w:p>
    <w:p w:rsidR="007C7891" w:rsidRDefault="007C7891" w:rsidP="007C7891">
      <w:r>
        <w:rPr>
          <w:rFonts w:hint="eastAsia"/>
        </w:rPr>
        <w:t>охарактеризувати</w:t>
      </w:r>
      <w:r>
        <w:t></w:t>
      </w:r>
      <w:r>
        <w:rPr>
          <w:rFonts w:hint="eastAsia"/>
        </w:rPr>
        <w:t>такими</w:t>
      </w:r>
      <w:r>
        <w:t></w:t>
      </w:r>
      <w:r>
        <w:rPr>
          <w:rFonts w:hint="eastAsia"/>
        </w:rPr>
        <w:t>спеціальними</w:t>
      </w:r>
      <w:r>
        <w:t></w:t>
      </w:r>
      <w:r>
        <w:rPr>
          <w:rFonts w:hint="eastAsia"/>
        </w:rPr>
        <w:t>ознаками</w:t>
      </w:r>
      <w:r>
        <w:t></w:t>
      </w:r>
      <w:r>
        <w:t></w:t>
      </w:r>
      <w:r>
        <w:rPr>
          <w:rFonts w:hint="eastAsia"/>
        </w:rPr>
        <w:t>пріоритетним</w:t>
      </w:r>
      <w:r>
        <w:t></w:t>
      </w:r>
      <w:r>
        <w:rPr>
          <w:rFonts w:hint="eastAsia"/>
        </w:rPr>
        <w:t>напрямом</w:t>
      </w:r>
    </w:p>
    <w:p w:rsidR="007C7891" w:rsidRDefault="007C7891" w:rsidP="007C7891">
      <w:r>
        <w:rPr>
          <w:rFonts w:hint="eastAsia"/>
        </w:rPr>
        <w:t>соціального</w:t>
      </w:r>
      <w:r>
        <w:t></w:t>
      </w:r>
      <w:r>
        <w:rPr>
          <w:rFonts w:hint="eastAsia"/>
        </w:rPr>
        <w:t>захисту</w:t>
      </w:r>
      <w:r>
        <w:t></w:t>
      </w:r>
      <w:r>
        <w:rPr>
          <w:rFonts w:hint="eastAsia"/>
        </w:rPr>
        <w:t>жінок</w:t>
      </w:r>
      <w:r>
        <w:t></w:t>
      </w:r>
      <w:r>
        <w:rPr>
          <w:rFonts w:hint="eastAsia"/>
        </w:rPr>
        <w:t>є</w:t>
      </w:r>
      <w:r>
        <w:t></w:t>
      </w:r>
      <w:r>
        <w:rPr>
          <w:rFonts w:hint="eastAsia"/>
        </w:rPr>
        <w:t>охорона</w:t>
      </w:r>
      <w:r>
        <w:t></w:t>
      </w:r>
      <w:r>
        <w:rPr>
          <w:rFonts w:hint="eastAsia"/>
        </w:rPr>
        <w:t>материнства</w:t>
      </w:r>
      <w:r>
        <w:t></w:t>
      </w:r>
      <w:r>
        <w:t></w:t>
      </w:r>
      <w:r>
        <w:rPr>
          <w:rFonts w:hint="eastAsia"/>
        </w:rPr>
        <w:t>соціальний</w:t>
      </w:r>
      <w:r>
        <w:t></w:t>
      </w:r>
      <w:r>
        <w:rPr>
          <w:rFonts w:hint="eastAsia"/>
        </w:rPr>
        <w:t>захист</w:t>
      </w:r>
      <w:r>
        <w:t></w:t>
      </w:r>
      <w:r>
        <w:rPr>
          <w:rFonts w:hint="eastAsia"/>
        </w:rPr>
        <w:t>жінок</w:t>
      </w:r>
    </w:p>
    <w:p w:rsidR="007C7891" w:rsidRDefault="007C7891" w:rsidP="007C7891">
      <w:r>
        <w:rPr>
          <w:rFonts w:hint="eastAsia"/>
        </w:rPr>
        <w:t>спрямований</w:t>
      </w:r>
      <w:r>
        <w:t></w:t>
      </w:r>
      <w:r>
        <w:rPr>
          <w:rFonts w:hint="eastAsia"/>
        </w:rPr>
        <w:t>на</w:t>
      </w:r>
      <w:r>
        <w:t></w:t>
      </w:r>
      <w:r>
        <w:rPr>
          <w:rFonts w:hint="eastAsia"/>
        </w:rPr>
        <w:t>зменшення</w:t>
      </w:r>
      <w:r>
        <w:t></w:t>
      </w:r>
      <w:r>
        <w:rPr>
          <w:rFonts w:hint="eastAsia"/>
        </w:rPr>
        <w:t>кількості</w:t>
      </w:r>
      <w:r>
        <w:t></w:t>
      </w:r>
      <w:r>
        <w:rPr>
          <w:rFonts w:hint="eastAsia"/>
        </w:rPr>
        <w:t>жертв</w:t>
      </w:r>
      <w:r>
        <w:t></w:t>
      </w:r>
      <w:r>
        <w:rPr>
          <w:rFonts w:hint="eastAsia"/>
        </w:rPr>
        <w:t>домашнього</w:t>
      </w:r>
      <w:r>
        <w:t></w:t>
      </w:r>
      <w:r>
        <w:rPr>
          <w:rFonts w:hint="eastAsia"/>
        </w:rPr>
        <w:t>насильства</w:t>
      </w:r>
      <w:r>
        <w:t></w:t>
      </w:r>
    </w:p>
    <w:p w:rsidR="007C7891" w:rsidRDefault="007C7891" w:rsidP="007C7891">
      <w:r>
        <w:t></w:t>
      </w:r>
      <w:r>
        <w:t></w:t>
      </w:r>
      <w:r>
        <w:t></w:t>
      </w:r>
      <w:r>
        <w:rPr>
          <w:rFonts w:hint="eastAsia"/>
        </w:rPr>
        <w:t>Завдання</w:t>
      </w:r>
      <w:r>
        <w:t></w:t>
      </w:r>
      <w:r>
        <w:rPr>
          <w:rFonts w:hint="eastAsia"/>
        </w:rPr>
        <w:t>соціального</w:t>
      </w:r>
      <w:r>
        <w:t></w:t>
      </w:r>
      <w:r>
        <w:rPr>
          <w:rFonts w:hint="eastAsia"/>
        </w:rPr>
        <w:t>захисту</w:t>
      </w:r>
      <w:r>
        <w:t></w:t>
      </w:r>
      <w:r>
        <w:rPr>
          <w:rFonts w:hint="eastAsia"/>
        </w:rPr>
        <w:t>жінок</w:t>
      </w:r>
      <w:r>
        <w:t></w:t>
      </w:r>
    </w:p>
    <w:p w:rsidR="007C7891" w:rsidRDefault="007C7891" w:rsidP="007C7891">
      <w:r>
        <w:t></w:t>
      </w:r>
      <w:r>
        <w:t></w:t>
      </w:r>
      <w:r>
        <w:t></w:t>
      </w:r>
      <w:r>
        <w:rPr>
          <w:rFonts w:hint="eastAsia"/>
        </w:rPr>
        <w:t>за</w:t>
      </w:r>
      <w:r>
        <w:t></w:t>
      </w:r>
      <w:r>
        <w:rPr>
          <w:rFonts w:hint="eastAsia"/>
        </w:rPr>
        <w:t>взаємодією</w:t>
      </w:r>
      <w:r>
        <w:t></w:t>
      </w:r>
      <w:r>
        <w:rPr>
          <w:rFonts w:hint="eastAsia"/>
        </w:rPr>
        <w:t>із</w:t>
      </w:r>
      <w:r>
        <w:t></w:t>
      </w:r>
      <w:r>
        <w:rPr>
          <w:rFonts w:hint="eastAsia"/>
        </w:rPr>
        <w:t>метою</w:t>
      </w:r>
      <w:r>
        <w:t></w:t>
      </w:r>
      <w:r>
        <w:rPr>
          <w:rFonts w:hint="eastAsia"/>
        </w:rPr>
        <w:t>соціального</w:t>
      </w:r>
      <w:r>
        <w:t></w:t>
      </w:r>
      <w:r>
        <w:rPr>
          <w:rFonts w:hint="eastAsia"/>
        </w:rPr>
        <w:t>захисту</w:t>
      </w:r>
      <w:r>
        <w:t></w:t>
      </w:r>
      <w:r>
        <w:rPr>
          <w:rFonts w:hint="eastAsia"/>
        </w:rPr>
        <w:t>жінок</w:t>
      </w:r>
      <w:r>
        <w:t></w:t>
      </w:r>
    </w:p>
    <w:p w:rsidR="007C7891" w:rsidRDefault="007C7891" w:rsidP="007C7891">
      <w:r>
        <w:t></w:t>
      </w:r>
      <w:r>
        <w:rPr>
          <w:rFonts w:hint="eastAsia"/>
        </w:rPr>
        <w:t>а</w:t>
      </w:r>
      <w:r>
        <w:t></w:t>
      </w:r>
      <w:r>
        <w:t></w:t>
      </w:r>
      <w:r>
        <w:rPr>
          <w:rFonts w:hint="eastAsia"/>
        </w:rPr>
        <w:t>цілеформуючі</w:t>
      </w:r>
      <w:r>
        <w:t></w:t>
      </w:r>
      <w:r>
        <w:t></w:t>
      </w:r>
      <w:r>
        <w:rPr>
          <w:rFonts w:hint="eastAsia"/>
        </w:rPr>
        <w:t>фактично</w:t>
      </w:r>
      <w:r>
        <w:t></w:t>
      </w:r>
      <w:r>
        <w:rPr>
          <w:rFonts w:hint="eastAsia"/>
        </w:rPr>
        <w:t>включають</w:t>
      </w:r>
      <w:r>
        <w:t></w:t>
      </w:r>
      <w:r>
        <w:rPr>
          <w:rFonts w:hint="eastAsia"/>
        </w:rPr>
        <w:t>завдання</w:t>
      </w:r>
      <w:r>
        <w:t></w:t>
      </w:r>
      <w:r>
        <w:rPr>
          <w:rFonts w:hint="eastAsia"/>
        </w:rPr>
        <w:t>в</w:t>
      </w:r>
      <w:r>
        <w:t></w:t>
      </w:r>
      <w:r>
        <w:rPr>
          <w:rFonts w:hint="eastAsia"/>
        </w:rPr>
        <w:t>широкому</w:t>
      </w:r>
    </w:p>
    <w:p w:rsidR="007C7891" w:rsidRDefault="007C7891" w:rsidP="007C7891">
      <w:r>
        <w:rPr>
          <w:rFonts w:hint="eastAsia"/>
        </w:rPr>
        <w:t>розумінні</w:t>
      </w:r>
      <w:r>
        <w:t></w:t>
      </w:r>
      <w:r>
        <w:t></w:t>
      </w:r>
      <w:r>
        <w:rPr>
          <w:rFonts w:hint="eastAsia"/>
        </w:rPr>
        <w:t>які</w:t>
      </w:r>
      <w:r>
        <w:t></w:t>
      </w:r>
      <w:r>
        <w:rPr>
          <w:rFonts w:hint="eastAsia"/>
        </w:rPr>
        <w:t>в</w:t>
      </w:r>
      <w:r>
        <w:t></w:t>
      </w:r>
      <w:r>
        <w:rPr>
          <w:rFonts w:hint="eastAsia"/>
        </w:rPr>
        <w:t>цілому</w:t>
      </w:r>
      <w:r>
        <w:t></w:t>
      </w:r>
      <w:r>
        <w:rPr>
          <w:rFonts w:hint="eastAsia"/>
        </w:rPr>
        <w:t>визначають</w:t>
      </w:r>
      <w:r>
        <w:t></w:t>
      </w:r>
      <w:r>
        <w:rPr>
          <w:rFonts w:hint="eastAsia"/>
        </w:rPr>
        <w:t>напрямок</w:t>
      </w:r>
      <w:r>
        <w:t></w:t>
      </w:r>
      <w:r>
        <w:rPr>
          <w:rFonts w:hint="eastAsia"/>
        </w:rPr>
        <w:t>дій</w:t>
      </w:r>
      <w:r>
        <w:t></w:t>
      </w:r>
      <w:r>
        <w:rPr>
          <w:rFonts w:hint="eastAsia"/>
        </w:rPr>
        <w:t>у</w:t>
      </w:r>
      <w:r>
        <w:t></w:t>
      </w:r>
      <w:r>
        <w:rPr>
          <w:rFonts w:hint="eastAsia"/>
        </w:rPr>
        <w:t>межах</w:t>
      </w:r>
      <w:r>
        <w:t></w:t>
      </w:r>
      <w:r>
        <w:rPr>
          <w:rFonts w:hint="eastAsia"/>
        </w:rPr>
        <w:t>соціального</w:t>
      </w:r>
    </w:p>
    <w:p w:rsidR="007C7891" w:rsidRDefault="007C7891" w:rsidP="007C7891">
      <w:r>
        <w:rPr>
          <w:rFonts w:hint="eastAsia"/>
        </w:rPr>
        <w:t>захисту</w:t>
      </w:r>
      <w:r>
        <w:t></w:t>
      </w:r>
      <w:r>
        <w:t></w:t>
      </w:r>
      <w:r>
        <w:t></w:t>
      </w:r>
      <w:r>
        <w:rPr>
          <w:rFonts w:hint="eastAsia"/>
        </w:rPr>
        <w:t>До</w:t>
      </w:r>
      <w:r>
        <w:t></w:t>
      </w:r>
      <w:r>
        <w:rPr>
          <w:rFonts w:hint="eastAsia"/>
        </w:rPr>
        <w:t>таких</w:t>
      </w:r>
      <w:r>
        <w:t></w:t>
      </w:r>
      <w:r>
        <w:rPr>
          <w:rFonts w:hint="eastAsia"/>
        </w:rPr>
        <w:t>завдань</w:t>
      </w:r>
      <w:r>
        <w:t></w:t>
      </w:r>
      <w:r>
        <w:rPr>
          <w:rFonts w:hint="eastAsia"/>
        </w:rPr>
        <w:t>доцільно</w:t>
      </w:r>
      <w:r>
        <w:t></w:t>
      </w:r>
      <w:r>
        <w:rPr>
          <w:rFonts w:hint="eastAsia"/>
        </w:rPr>
        <w:t>віднести</w:t>
      </w:r>
      <w:r>
        <w:t></w:t>
      </w:r>
      <w:r>
        <w:rPr>
          <w:rFonts w:hint="eastAsia"/>
        </w:rPr>
        <w:t>створення</w:t>
      </w:r>
      <w:r>
        <w:t></w:t>
      </w:r>
      <w:r>
        <w:rPr>
          <w:rFonts w:hint="eastAsia"/>
        </w:rPr>
        <w:t>умов</w:t>
      </w:r>
      <w:r>
        <w:t></w:t>
      </w:r>
      <w:r>
        <w:rPr>
          <w:rFonts w:hint="eastAsia"/>
        </w:rPr>
        <w:t>для</w:t>
      </w:r>
    </w:p>
    <w:p w:rsidR="007C7891" w:rsidRDefault="007C7891" w:rsidP="007C7891">
      <w:r>
        <w:rPr>
          <w:rFonts w:hint="eastAsia"/>
        </w:rPr>
        <w:t>належного</w:t>
      </w:r>
      <w:r>
        <w:t></w:t>
      </w:r>
      <w:r>
        <w:rPr>
          <w:rFonts w:hint="eastAsia"/>
        </w:rPr>
        <w:t>рівня</w:t>
      </w:r>
      <w:r>
        <w:t></w:t>
      </w:r>
      <w:r>
        <w:rPr>
          <w:rFonts w:hint="eastAsia"/>
        </w:rPr>
        <w:t>задоволення</w:t>
      </w:r>
      <w:r>
        <w:t></w:t>
      </w:r>
      <w:r>
        <w:rPr>
          <w:rFonts w:hint="eastAsia"/>
        </w:rPr>
        <w:t>життєво</w:t>
      </w:r>
      <w:r>
        <w:t></w:t>
      </w:r>
      <w:r>
        <w:rPr>
          <w:rFonts w:hint="eastAsia"/>
        </w:rPr>
        <w:t>необхідних</w:t>
      </w:r>
      <w:r>
        <w:t></w:t>
      </w:r>
      <w:r>
        <w:rPr>
          <w:rFonts w:hint="eastAsia"/>
        </w:rPr>
        <w:t>інтересів</w:t>
      </w:r>
      <w:r>
        <w:t></w:t>
      </w:r>
      <w:r>
        <w:rPr>
          <w:rFonts w:hint="eastAsia"/>
        </w:rPr>
        <w:t>жінок</w:t>
      </w:r>
      <w:r>
        <w:t></w:t>
      </w:r>
      <w:r>
        <w:t></w:t>
      </w:r>
      <w:r>
        <w:rPr>
          <w:rFonts w:hint="eastAsia"/>
        </w:rPr>
        <w:t>для</w:t>
      </w:r>
    </w:p>
    <w:p w:rsidR="007C7891" w:rsidRDefault="007C7891" w:rsidP="007C7891">
      <w:r>
        <w:rPr>
          <w:rFonts w:hint="eastAsia"/>
        </w:rPr>
        <w:t>вільного</w:t>
      </w:r>
      <w:r>
        <w:t></w:t>
      </w:r>
      <w:r>
        <w:rPr>
          <w:rFonts w:hint="eastAsia"/>
        </w:rPr>
        <w:t>і</w:t>
      </w:r>
      <w:r>
        <w:t></w:t>
      </w:r>
      <w:r>
        <w:rPr>
          <w:rFonts w:hint="eastAsia"/>
        </w:rPr>
        <w:t>всебічного</w:t>
      </w:r>
      <w:r>
        <w:t></w:t>
      </w:r>
      <w:r>
        <w:rPr>
          <w:rFonts w:hint="eastAsia"/>
        </w:rPr>
        <w:t>розвитку</w:t>
      </w:r>
      <w:r>
        <w:t></w:t>
      </w:r>
      <w:r>
        <w:t></w:t>
      </w:r>
      <w:r>
        <w:rPr>
          <w:rFonts w:hint="eastAsia"/>
        </w:rPr>
        <w:t>запобігання</w:t>
      </w:r>
      <w:r>
        <w:t></w:t>
      </w:r>
      <w:r>
        <w:rPr>
          <w:rFonts w:hint="eastAsia"/>
        </w:rPr>
        <w:t>і</w:t>
      </w:r>
      <w:r>
        <w:t></w:t>
      </w:r>
      <w:r>
        <w:rPr>
          <w:rFonts w:hint="eastAsia"/>
        </w:rPr>
        <w:t>подолання</w:t>
      </w:r>
      <w:r>
        <w:t></w:t>
      </w:r>
      <w:r>
        <w:rPr>
          <w:rFonts w:hint="eastAsia"/>
        </w:rPr>
        <w:t>соціальноекономічних</w:t>
      </w:r>
      <w:r>
        <w:t></w:t>
      </w:r>
      <w:r>
        <w:rPr>
          <w:rFonts w:hint="eastAsia"/>
        </w:rPr>
        <w:t>ризиків</w:t>
      </w:r>
      <w:r>
        <w:t></w:t>
      </w:r>
    </w:p>
    <w:p w:rsidR="007C7891" w:rsidRDefault="007C7891" w:rsidP="007C7891">
      <w:r>
        <w:t></w:t>
      </w:r>
      <w:r>
        <w:rPr>
          <w:rFonts w:hint="eastAsia"/>
        </w:rPr>
        <w:t>б</w:t>
      </w:r>
      <w:r>
        <w:t></w:t>
      </w:r>
      <w:r>
        <w:t></w:t>
      </w:r>
      <w:r>
        <w:rPr>
          <w:rFonts w:hint="eastAsia"/>
        </w:rPr>
        <w:t>цілеспрямовані</w:t>
      </w:r>
      <w:r>
        <w:t></w:t>
      </w:r>
      <w:r>
        <w:t></w:t>
      </w:r>
      <w:r>
        <w:rPr>
          <w:rFonts w:hint="eastAsia"/>
        </w:rPr>
        <w:t>включають</w:t>
      </w:r>
      <w:r>
        <w:t></w:t>
      </w:r>
      <w:r>
        <w:rPr>
          <w:rFonts w:hint="eastAsia"/>
        </w:rPr>
        <w:t>більш</w:t>
      </w:r>
      <w:r>
        <w:t></w:t>
      </w:r>
      <w:r>
        <w:rPr>
          <w:rFonts w:hint="eastAsia"/>
        </w:rPr>
        <w:t>конкретизовані</w:t>
      </w:r>
      <w:r>
        <w:t></w:t>
      </w:r>
      <w:r>
        <w:rPr>
          <w:rFonts w:hint="eastAsia"/>
        </w:rPr>
        <w:t>завдання</w:t>
      </w:r>
      <w:r>
        <w:t></w:t>
      </w:r>
      <w:r>
        <w:t></w:t>
      </w:r>
      <w:r>
        <w:rPr>
          <w:rFonts w:hint="eastAsia"/>
        </w:rPr>
        <w:t>які</w:t>
      </w:r>
      <w:r>
        <w:t></w:t>
      </w:r>
      <w:r>
        <w:rPr>
          <w:rFonts w:hint="eastAsia"/>
        </w:rPr>
        <w:t>є</w:t>
      </w:r>
    </w:p>
    <w:p w:rsidR="007C7891" w:rsidRDefault="007C7891" w:rsidP="007C7891">
      <w:r>
        <w:rPr>
          <w:rFonts w:hint="eastAsia"/>
        </w:rPr>
        <w:t>складовими</w:t>
      </w:r>
      <w:r>
        <w:t></w:t>
      </w:r>
      <w:r>
        <w:rPr>
          <w:rFonts w:hint="eastAsia"/>
        </w:rPr>
        <w:t>цілеформуючих</w:t>
      </w:r>
      <w:r>
        <w:t></w:t>
      </w:r>
      <w:r>
        <w:rPr>
          <w:rFonts w:hint="eastAsia"/>
        </w:rPr>
        <w:t>та</w:t>
      </w:r>
      <w:r>
        <w:t></w:t>
      </w:r>
      <w:r>
        <w:rPr>
          <w:rFonts w:hint="eastAsia"/>
        </w:rPr>
        <w:t>дозволяють</w:t>
      </w:r>
      <w:r>
        <w:t></w:t>
      </w:r>
      <w:r>
        <w:rPr>
          <w:rFonts w:hint="eastAsia"/>
        </w:rPr>
        <w:t>вирішити</w:t>
      </w:r>
      <w:r>
        <w:t></w:t>
      </w:r>
      <w:r>
        <w:rPr>
          <w:rFonts w:hint="eastAsia"/>
        </w:rPr>
        <w:t>питання</w:t>
      </w:r>
      <w:r>
        <w:t></w:t>
      </w:r>
      <w:r>
        <w:rPr>
          <w:rFonts w:hint="eastAsia"/>
        </w:rPr>
        <w:t>подолання</w:t>
      </w:r>
    </w:p>
    <w:p w:rsidR="007C7891" w:rsidRDefault="007C7891" w:rsidP="007C7891">
      <w:r>
        <w:rPr>
          <w:rFonts w:hint="eastAsia"/>
        </w:rPr>
        <w:t>окремих</w:t>
      </w:r>
      <w:r>
        <w:t></w:t>
      </w:r>
      <w:r>
        <w:rPr>
          <w:rFonts w:hint="eastAsia"/>
        </w:rPr>
        <w:t>соціальних</w:t>
      </w:r>
      <w:r>
        <w:t></w:t>
      </w:r>
      <w:r>
        <w:rPr>
          <w:rFonts w:hint="eastAsia"/>
        </w:rPr>
        <w:t>ризиків</w:t>
      </w:r>
      <w:r>
        <w:t></w:t>
      </w:r>
      <w:r>
        <w:t></w:t>
      </w:r>
      <w:r>
        <w:t></w:t>
      </w:r>
      <w:r>
        <w:rPr>
          <w:rFonts w:hint="eastAsia"/>
        </w:rPr>
        <w:t>Відзначимо</w:t>
      </w:r>
      <w:r>
        <w:t></w:t>
      </w:r>
      <w:r>
        <w:t></w:t>
      </w:r>
      <w:r>
        <w:rPr>
          <w:rFonts w:hint="eastAsia"/>
        </w:rPr>
        <w:t>що</w:t>
      </w:r>
      <w:r>
        <w:t></w:t>
      </w:r>
      <w:r>
        <w:rPr>
          <w:rFonts w:hint="eastAsia"/>
        </w:rPr>
        <w:t>цілеспрямованими</w:t>
      </w:r>
    </w:p>
    <w:p w:rsidR="007C7891" w:rsidRDefault="007C7891" w:rsidP="007C7891">
      <w:r>
        <w:rPr>
          <w:rFonts w:hint="eastAsia"/>
        </w:rPr>
        <w:t>завданнями</w:t>
      </w:r>
      <w:r>
        <w:t></w:t>
      </w:r>
      <w:r>
        <w:rPr>
          <w:rFonts w:hint="eastAsia"/>
        </w:rPr>
        <w:t>соціального</w:t>
      </w:r>
      <w:r>
        <w:t></w:t>
      </w:r>
      <w:r>
        <w:rPr>
          <w:rFonts w:hint="eastAsia"/>
        </w:rPr>
        <w:t>захисту</w:t>
      </w:r>
      <w:r>
        <w:t></w:t>
      </w:r>
      <w:r>
        <w:rPr>
          <w:rFonts w:hint="eastAsia"/>
        </w:rPr>
        <w:t>можуть</w:t>
      </w:r>
      <w:r>
        <w:t></w:t>
      </w:r>
      <w:r>
        <w:rPr>
          <w:rFonts w:hint="eastAsia"/>
        </w:rPr>
        <w:t>бути</w:t>
      </w:r>
      <w:r>
        <w:t></w:t>
      </w:r>
      <w:r>
        <w:rPr>
          <w:rFonts w:hint="eastAsia"/>
        </w:rPr>
        <w:t>наступні</w:t>
      </w:r>
      <w:r>
        <w:t></w:t>
      </w:r>
      <w:r>
        <w:t></w:t>
      </w:r>
      <w:r>
        <w:rPr>
          <w:rFonts w:hint="eastAsia"/>
        </w:rPr>
        <w:t>боротьба</w:t>
      </w:r>
      <w:r>
        <w:t></w:t>
      </w:r>
      <w:r>
        <w:rPr>
          <w:rFonts w:hint="eastAsia"/>
        </w:rPr>
        <w:t>із</w:t>
      </w:r>
    </w:p>
    <w:p w:rsidR="007C7891" w:rsidRDefault="007C7891" w:rsidP="007C7891">
      <w:r>
        <w:rPr>
          <w:rFonts w:hint="eastAsia"/>
        </w:rPr>
        <w:t>бідністю</w:t>
      </w:r>
      <w:r>
        <w:t></w:t>
      </w:r>
      <w:r>
        <w:t></w:t>
      </w:r>
      <w:r>
        <w:rPr>
          <w:rFonts w:hint="eastAsia"/>
        </w:rPr>
        <w:t>зниження</w:t>
      </w:r>
      <w:r>
        <w:t></w:t>
      </w:r>
      <w:r>
        <w:rPr>
          <w:rFonts w:hint="eastAsia"/>
        </w:rPr>
        <w:t>рівня</w:t>
      </w:r>
      <w:r>
        <w:t></w:t>
      </w:r>
      <w:r>
        <w:rPr>
          <w:rFonts w:hint="eastAsia"/>
        </w:rPr>
        <w:t>соціального</w:t>
      </w:r>
      <w:r>
        <w:t></w:t>
      </w:r>
      <w:r>
        <w:rPr>
          <w:rFonts w:hint="eastAsia"/>
        </w:rPr>
        <w:t>розшарування</w:t>
      </w:r>
      <w:r>
        <w:t></w:t>
      </w:r>
      <w:r>
        <w:t></w:t>
      </w:r>
      <w:r>
        <w:rPr>
          <w:rFonts w:hint="eastAsia"/>
        </w:rPr>
        <w:t>пошук</w:t>
      </w:r>
      <w:r>
        <w:t></w:t>
      </w:r>
      <w:r>
        <w:rPr>
          <w:rFonts w:hint="eastAsia"/>
        </w:rPr>
        <w:t>нових</w:t>
      </w:r>
      <w:r>
        <w:t></w:t>
      </w:r>
      <w:r>
        <w:rPr>
          <w:rFonts w:hint="eastAsia"/>
        </w:rPr>
        <w:t>джерел</w:t>
      </w:r>
    </w:p>
    <w:p w:rsidR="007C7891" w:rsidRDefault="007C7891" w:rsidP="007C7891">
      <w:r>
        <w:rPr>
          <w:rFonts w:hint="eastAsia"/>
        </w:rPr>
        <w:t>фінансування</w:t>
      </w:r>
      <w:r>
        <w:t></w:t>
      </w:r>
      <w:r>
        <w:t></w:t>
      </w:r>
      <w:r>
        <w:rPr>
          <w:rFonts w:hint="eastAsia"/>
        </w:rPr>
        <w:t>надання</w:t>
      </w:r>
      <w:r>
        <w:t></w:t>
      </w:r>
      <w:r>
        <w:rPr>
          <w:rFonts w:hint="eastAsia"/>
        </w:rPr>
        <w:t>більших</w:t>
      </w:r>
      <w:r>
        <w:t></w:t>
      </w:r>
      <w:r>
        <w:rPr>
          <w:rFonts w:hint="eastAsia"/>
        </w:rPr>
        <w:t>можливостей</w:t>
      </w:r>
      <w:r>
        <w:t></w:t>
      </w:r>
      <w:r>
        <w:rPr>
          <w:rFonts w:hint="eastAsia"/>
        </w:rPr>
        <w:t>для</w:t>
      </w:r>
      <w:r>
        <w:t></w:t>
      </w:r>
      <w:r>
        <w:rPr>
          <w:rFonts w:hint="eastAsia"/>
        </w:rPr>
        <w:t>індивідуального</w:t>
      </w:r>
      <w:r>
        <w:t></w:t>
      </w:r>
      <w:r>
        <w:rPr>
          <w:rFonts w:hint="eastAsia"/>
        </w:rPr>
        <w:t>вибору</w:t>
      </w:r>
    </w:p>
    <w:p w:rsidR="007C7891" w:rsidRDefault="007C7891" w:rsidP="007C7891">
      <w:r>
        <w:rPr>
          <w:rFonts w:hint="eastAsia"/>
        </w:rPr>
        <w:t>в</w:t>
      </w:r>
      <w:r>
        <w:t></w:t>
      </w:r>
      <w:r>
        <w:rPr>
          <w:rFonts w:hint="eastAsia"/>
        </w:rPr>
        <w:t>досягненні</w:t>
      </w:r>
      <w:r>
        <w:t></w:t>
      </w:r>
      <w:r>
        <w:rPr>
          <w:rFonts w:hint="eastAsia"/>
        </w:rPr>
        <w:t>соціальної</w:t>
      </w:r>
      <w:r>
        <w:t></w:t>
      </w:r>
      <w:r>
        <w:rPr>
          <w:rFonts w:hint="eastAsia"/>
        </w:rPr>
        <w:t>захищеності</w:t>
      </w:r>
      <w:r>
        <w:t></w:t>
      </w:r>
      <w:r>
        <w:rPr>
          <w:rFonts w:hint="eastAsia"/>
        </w:rPr>
        <w:t>жінок</w:t>
      </w:r>
      <w:r>
        <w:t></w:t>
      </w:r>
    </w:p>
    <w:p w:rsidR="007C7891" w:rsidRDefault="007C7891" w:rsidP="007C7891">
      <w:r>
        <w:t></w:t>
      </w:r>
      <w:r>
        <w:t></w:t>
      </w:r>
      <w:r>
        <w:t></w:t>
      </w:r>
      <w:r>
        <w:rPr>
          <w:rFonts w:hint="eastAsia"/>
        </w:rPr>
        <w:t>за</w:t>
      </w:r>
      <w:r>
        <w:t></w:t>
      </w:r>
      <w:r>
        <w:rPr>
          <w:rFonts w:hint="eastAsia"/>
        </w:rPr>
        <w:t>критерієм</w:t>
      </w:r>
      <w:r>
        <w:t></w:t>
      </w:r>
      <w:r>
        <w:rPr>
          <w:rFonts w:hint="eastAsia"/>
        </w:rPr>
        <w:t>взаємодії</w:t>
      </w:r>
      <w:r>
        <w:t></w:t>
      </w:r>
      <w:r>
        <w:rPr>
          <w:rFonts w:hint="eastAsia"/>
        </w:rPr>
        <w:t>суб’єкта</w:t>
      </w:r>
      <w:r>
        <w:t></w:t>
      </w:r>
      <w:r>
        <w:t></w:t>
      </w:r>
      <w:r>
        <w:rPr>
          <w:rFonts w:hint="eastAsia"/>
        </w:rPr>
        <w:t>на</w:t>
      </w:r>
      <w:r>
        <w:t></w:t>
      </w:r>
      <w:r>
        <w:rPr>
          <w:rFonts w:hint="eastAsia"/>
        </w:rPr>
        <w:t>якого</w:t>
      </w:r>
      <w:r>
        <w:t></w:t>
      </w:r>
      <w:r>
        <w:rPr>
          <w:rFonts w:hint="eastAsia"/>
        </w:rPr>
        <w:t>спрямований</w:t>
      </w:r>
      <w:r>
        <w:t></w:t>
      </w:r>
      <w:r>
        <w:rPr>
          <w:rFonts w:hint="eastAsia"/>
        </w:rPr>
        <w:t>соціальний</w:t>
      </w:r>
    </w:p>
    <w:p w:rsidR="007C7891" w:rsidRDefault="007C7891" w:rsidP="007C7891">
      <w:r>
        <w:rPr>
          <w:rFonts w:hint="eastAsia"/>
        </w:rPr>
        <w:t>захист</w:t>
      </w:r>
      <w:r>
        <w:t></w:t>
      </w:r>
      <w:r>
        <w:t></w:t>
      </w:r>
      <w:r>
        <w:rPr>
          <w:rFonts w:hint="eastAsia"/>
        </w:rPr>
        <w:t>та</w:t>
      </w:r>
      <w:r>
        <w:t></w:t>
      </w:r>
      <w:r>
        <w:rPr>
          <w:rFonts w:hint="eastAsia"/>
        </w:rPr>
        <w:t>держави</w:t>
      </w:r>
      <w:r>
        <w:t></w:t>
      </w:r>
    </w:p>
    <w:p w:rsidR="007C7891" w:rsidRDefault="007C7891" w:rsidP="007C7891">
      <w:r>
        <w:t></w:t>
      </w:r>
      <w:r>
        <w:rPr>
          <w:rFonts w:hint="eastAsia"/>
        </w:rPr>
        <w:t>а</w:t>
      </w:r>
      <w:r>
        <w:t></w:t>
      </w:r>
      <w:r>
        <w:t></w:t>
      </w:r>
      <w:r>
        <w:rPr>
          <w:rFonts w:hint="eastAsia"/>
        </w:rPr>
        <w:t>активні</w:t>
      </w:r>
      <w:r>
        <w:t></w:t>
      </w:r>
      <w:r>
        <w:t></w:t>
      </w:r>
      <w:r>
        <w:rPr>
          <w:rFonts w:hint="eastAsia"/>
        </w:rPr>
        <w:t>які</w:t>
      </w:r>
      <w:r>
        <w:t></w:t>
      </w:r>
      <w:r>
        <w:rPr>
          <w:rFonts w:hint="eastAsia"/>
        </w:rPr>
        <w:t>в</w:t>
      </w:r>
      <w:r>
        <w:t></w:t>
      </w:r>
      <w:r>
        <w:rPr>
          <w:rFonts w:hint="eastAsia"/>
        </w:rPr>
        <w:t>цілях</w:t>
      </w:r>
      <w:r>
        <w:t></w:t>
      </w:r>
      <w:r>
        <w:rPr>
          <w:rFonts w:hint="eastAsia"/>
        </w:rPr>
        <w:t>подолання</w:t>
      </w:r>
      <w:r>
        <w:t></w:t>
      </w:r>
      <w:r>
        <w:rPr>
          <w:rFonts w:hint="eastAsia"/>
        </w:rPr>
        <w:t>соціальних</w:t>
      </w:r>
      <w:r>
        <w:t></w:t>
      </w:r>
      <w:r>
        <w:rPr>
          <w:rFonts w:hint="eastAsia"/>
        </w:rPr>
        <w:t>ризиків</w:t>
      </w:r>
      <w:r>
        <w:t></w:t>
      </w:r>
      <w:r>
        <w:rPr>
          <w:rFonts w:hint="eastAsia"/>
        </w:rPr>
        <w:t>потребують</w:t>
      </w:r>
    </w:p>
    <w:p w:rsidR="007C7891" w:rsidRDefault="007C7891" w:rsidP="007C7891">
      <w:r>
        <w:rPr>
          <w:rFonts w:hint="eastAsia"/>
        </w:rPr>
        <w:t>додаткових</w:t>
      </w:r>
      <w:r>
        <w:t></w:t>
      </w:r>
      <w:r>
        <w:rPr>
          <w:rFonts w:hint="eastAsia"/>
        </w:rPr>
        <w:t>дій</w:t>
      </w:r>
      <w:r>
        <w:t></w:t>
      </w:r>
      <w:r>
        <w:rPr>
          <w:rFonts w:hint="eastAsia"/>
        </w:rPr>
        <w:t>з</w:t>
      </w:r>
      <w:r>
        <w:t></w:t>
      </w:r>
      <w:r>
        <w:rPr>
          <w:rFonts w:hint="eastAsia"/>
        </w:rPr>
        <w:t>боку</w:t>
      </w:r>
      <w:r>
        <w:t></w:t>
      </w:r>
      <w:r>
        <w:rPr>
          <w:rFonts w:hint="eastAsia"/>
        </w:rPr>
        <w:t>суб’єкта</w:t>
      </w:r>
      <w:r>
        <w:t></w:t>
      </w:r>
      <w:r>
        <w:t></w:t>
      </w:r>
      <w:r>
        <w:rPr>
          <w:rFonts w:hint="eastAsia"/>
        </w:rPr>
        <w:t>на</w:t>
      </w:r>
      <w:r>
        <w:t></w:t>
      </w:r>
      <w:r>
        <w:rPr>
          <w:rFonts w:hint="eastAsia"/>
        </w:rPr>
        <w:t>якого</w:t>
      </w:r>
      <w:r>
        <w:t></w:t>
      </w:r>
      <w:r>
        <w:rPr>
          <w:rFonts w:hint="eastAsia"/>
        </w:rPr>
        <w:t>поширюється</w:t>
      </w:r>
      <w:r>
        <w:t></w:t>
      </w:r>
      <w:r>
        <w:rPr>
          <w:rFonts w:hint="eastAsia"/>
        </w:rPr>
        <w:t>соціальних</w:t>
      </w:r>
      <w:r>
        <w:t></w:t>
      </w:r>
      <w:r>
        <w:rPr>
          <w:rFonts w:hint="eastAsia"/>
        </w:rPr>
        <w:t>захист</w:t>
      </w:r>
      <w:r>
        <w:t></w:t>
      </w:r>
    </w:p>
    <w:p w:rsidR="007C7891" w:rsidRDefault="007C7891" w:rsidP="007C7891">
      <w:r>
        <w:rPr>
          <w:rFonts w:hint="eastAsia"/>
        </w:rPr>
        <w:t>зокрема</w:t>
      </w:r>
      <w:r>
        <w:t></w:t>
      </w:r>
      <w:r>
        <w:rPr>
          <w:rFonts w:hint="eastAsia"/>
        </w:rPr>
        <w:t>конкретної</w:t>
      </w:r>
      <w:r>
        <w:t></w:t>
      </w:r>
      <w:r>
        <w:rPr>
          <w:rFonts w:hint="eastAsia"/>
        </w:rPr>
        <w:t>жінки</w:t>
      </w:r>
      <w:r>
        <w:t></w:t>
      </w:r>
      <w:r>
        <w:t></w:t>
      </w:r>
      <w:r>
        <w:rPr>
          <w:rFonts w:hint="eastAsia"/>
        </w:rPr>
        <w:t>Серед</w:t>
      </w:r>
      <w:r>
        <w:t></w:t>
      </w:r>
      <w:r>
        <w:rPr>
          <w:rFonts w:hint="eastAsia"/>
        </w:rPr>
        <w:t>активних</w:t>
      </w:r>
      <w:r>
        <w:t></w:t>
      </w:r>
      <w:r>
        <w:rPr>
          <w:rFonts w:hint="eastAsia"/>
        </w:rPr>
        <w:t>завдань</w:t>
      </w:r>
      <w:r>
        <w:t></w:t>
      </w:r>
      <w:r>
        <w:rPr>
          <w:rFonts w:hint="eastAsia"/>
        </w:rPr>
        <w:t>можемо</w:t>
      </w:r>
      <w:r>
        <w:t></w:t>
      </w:r>
      <w:r>
        <w:rPr>
          <w:rFonts w:hint="eastAsia"/>
        </w:rPr>
        <w:t>виокремити</w:t>
      </w:r>
    </w:p>
    <w:p w:rsidR="007C7891" w:rsidRDefault="007C7891" w:rsidP="007C7891">
      <w:r>
        <w:rPr>
          <w:rFonts w:hint="eastAsia"/>
        </w:rPr>
        <w:t>закріплення</w:t>
      </w:r>
      <w:r>
        <w:t></w:t>
      </w:r>
      <w:r>
        <w:rPr>
          <w:rFonts w:hint="eastAsia"/>
        </w:rPr>
        <w:t>за</w:t>
      </w:r>
      <w:r>
        <w:t></w:t>
      </w:r>
      <w:r>
        <w:rPr>
          <w:rFonts w:hint="eastAsia"/>
        </w:rPr>
        <w:t>жінкою</w:t>
      </w:r>
      <w:r>
        <w:t></w:t>
      </w:r>
      <w:r>
        <w:rPr>
          <w:rFonts w:hint="eastAsia"/>
        </w:rPr>
        <w:t>робочого</w:t>
      </w:r>
      <w:r>
        <w:t></w:t>
      </w:r>
      <w:r>
        <w:rPr>
          <w:rFonts w:hint="eastAsia"/>
        </w:rPr>
        <w:t>місця</w:t>
      </w:r>
      <w:r>
        <w:t></w:t>
      </w:r>
      <w:r>
        <w:rPr>
          <w:rFonts w:hint="eastAsia"/>
        </w:rPr>
        <w:t>на</w:t>
      </w:r>
      <w:r>
        <w:t></w:t>
      </w:r>
      <w:r>
        <w:rPr>
          <w:rFonts w:hint="eastAsia"/>
        </w:rPr>
        <w:t>період</w:t>
      </w:r>
      <w:r>
        <w:t></w:t>
      </w:r>
      <w:r>
        <w:rPr>
          <w:rFonts w:hint="eastAsia"/>
        </w:rPr>
        <w:t>вагітності</w:t>
      </w:r>
      <w:r>
        <w:t></w:t>
      </w:r>
      <w:r>
        <w:t></w:t>
      </w:r>
      <w:r>
        <w:rPr>
          <w:rFonts w:hint="eastAsia"/>
        </w:rPr>
        <w:t>встановлення</w:t>
      </w:r>
    </w:p>
    <w:p w:rsidR="007C7891" w:rsidRDefault="007C7891" w:rsidP="007C7891">
      <w:r>
        <w:rPr>
          <w:rFonts w:hint="eastAsia"/>
        </w:rPr>
        <w:t>обмежень</w:t>
      </w:r>
      <w:r>
        <w:t></w:t>
      </w:r>
      <w:r>
        <w:rPr>
          <w:rFonts w:hint="eastAsia"/>
        </w:rPr>
        <w:t>щодо</w:t>
      </w:r>
      <w:r>
        <w:t></w:t>
      </w:r>
      <w:r>
        <w:rPr>
          <w:rFonts w:hint="eastAsia"/>
        </w:rPr>
        <w:t>допуску</w:t>
      </w:r>
      <w:r>
        <w:t></w:t>
      </w:r>
      <w:r>
        <w:rPr>
          <w:rFonts w:hint="eastAsia"/>
        </w:rPr>
        <w:t>жінок</w:t>
      </w:r>
      <w:r>
        <w:t></w:t>
      </w:r>
      <w:r>
        <w:rPr>
          <w:rFonts w:hint="eastAsia"/>
        </w:rPr>
        <w:t>до</w:t>
      </w:r>
      <w:r>
        <w:t></w:t>
      </w:r>
      <w:r>
        <w:rPr>
          <w:rFonts w:hint="eastAsia"/>
        </w:rPr>
        <w:t>важких</w:t>
      </w:r>
      <w:r>
        <w:t></w:t>
      </w:r>
      <w:r>
        <w:rPr>
          <w:rFonts w:hint="eastAsia"/>
        </w:rPr>
        <w:t>та</w:t>
      </w:r>
      <w:r>
        <w:t></w:t>
      </w:r>
      <w:r>
        <w:rPr>
          <w:rFonts w:hint="eastAsia"/>
        </w:rPr>
        <w:t>небезпечних</w:t>
      </w:r>
      <w:r>
        <w:t></w:t>
      </w:r>
      <w:r>
        <w:rPr>
          <w:rFonts w:hint="eastAsia"/>
        </w:rPr>
        <w:t>робіт</w:t>
      </w:r>
      <w:r>
        <w:t></w:t>
      </w:r>
    </w:p>
    <w:p w:rsidR="007C7891" w:rsidRDefault="007C7891" w:rsidP="007C7891">
      <w:r>
        <w:t></w:t>
      </w:r>
      <w:r>
        <w:rPr>
          <w:rFonts w:hint="eastAsia"/>
        </w:rPr>
        <w:t>б</w:t>
      </w:r>
      <w:r>
        <w:t></w:t>
      </w:r>
      <w:r>
        <w:t></w:t>
      </w:r>
      <w:r>
        <w:rPr>
          <w:rFonts w:hint="eastAsia"/>
        </w:rPr>
        <w:t>пасивні</w:t>
      </w:r>
      <w:r>
        <w:t></w:t>
      </w:r>
      <w:r>
        <w:t></w:t>
      </w:r>
      <w:r>
        <w:rPr>
          <w:rFonts w:hint="eastAsia"/>
        </w:rPr>
        <w:t>які</w:t>
      </w:r>
      <w:r>
        <w:t></w:t>
      </w:r>
      <w:r>
        <w:rPr>
          <w:rFonts w:hint="eastAsia"/>
        </w:rPr>
        <w:t>спрямовані</w:t>
      </w:r>
      <w:r>
        <w:t></w:t>
      </w:r>
      <w:r>
        <w:rPr>
          <w:rFonts w:hint="eastAsia"/>
        </w:rPr>
        <w:t>на</w:t>
      </w:r>
      <w:r>
        <w:t></w:t>
      </w:r>
      <w:r>
        <w:rPr>
          <w:rFonts w:hint="eastAsia"/>
        </w:rPr>
        <w:t>подолання</w:t>
      </w:r>
      <w:r>
        <w:t></w:t>
      </w:r>
      <w:r>
        <w:rPr>
          <w:rFonts w:hint="eastAsia"/>
        </w:rPr>
        <w:t>соціальних</w:t>
      </w:r>
      <w:r>
        <w:t></w:t>
      </w:r>
      <w:r>
        <w:rPr>
          <w:rFonts w:hint="eastAsia"/>
        </w:rPr>
        <w:t>ризиків</w:t>
      </w:r>
    </w:p>
    <w:p w:rsidR="007C7891" w:rsidRDefault="007C7891" w:rsidP="007C7891">
      <w:r>
        <w:rPr>
          <w:rFonts w:hint="eastAsia"/>
        </w:rPr>
        <w:t>фактично</w:t>
      </w:r>
      <w:r>
        <w:t></w:t>
      </w:r>
      <w:r>
        <w:rPr>
          <w:rFonts w:hint="eastAsia"/>
        </w:rPr>
        <w:t>без</w:t>
      </w:r>
      <w:r>
        <w:t></w:t>
      </w:r>
      <w:r>
        <w:rPr>
          <w:rFonts w:hint="eastAsia"/>
        </w:rPr>
        <w:t>активної</w:t>
      </w:r>
      <w:r>
        <w:t></w:t>
      </w:r>
      <w:r>
        <w:rPr>
          <w:rFonts w:hint="eastAsia"/>
        </w:rPr>
        <w:t>участі</w:t>
      </w:r>
      <w:r>
        <w:t></w:t>
      </w:r>
      <w:r>
        <w:rPr>
          <w:rFonts w:hint="eastAsia"/>
        </w:rPr>
        <w:t>жінки</w:t>
      </w:r>
      <w:r>
        <w:t></w:t>
      </w:r>
      <w:r>
        <w:t></w:t>
      </w:r>
      <w:r>
        <w:rPr>
          <w:rFonts w:hint="eastAsia"/>
        </w:rPr>
        <w:t>До</w:t>
      </w:r>
      <w:r>
        <w:t></w:t>
      </w:r>
      <w:r>
        <w:rPr>
          <w:rFonts w:hint="eastAsia"/>
        </w:rPr>
        <w:t>пасивних</w:t>
      </w:r>
      <w:r>
        <w:t></w:t>
      </w:r>
      <w:r>
        <w:rPr>
          <w:rFonts w:hint="eastAsia"/>
        </w:rPr>
        <w:t>завдань</w:t>
      </w:r>
      <w:r>
        <w:t></w:t>
      </w:r>
      <w:r>
        <w:rPr>
          <w:rFonts w:hint="eastAsia"/>
        </w:rPr>
        <w:t>можна</w:t>
      </w:r>
      <w:r>
        <w:t></w:t>
      </w:r>
      <w:r>
        <w:rPr>
          <w:rFonts w:hint="eastAsia"/>
        </w:rPr>
        <w:t>віднести</w:t>
      </w:r>
      <w:r>
        <w:t></w:t>
      </w:r>
    </w:p>
    <w:p w:rsidR="007C7891" w:rsidRDefault="007C7891" w:rsidP="007C7891">
      <w:r>
        <w:rPr>
          <w:rFonts w:hint="eastAsia"/>
        </w:rPr>
        <w:t>серед</w:t>
      </w:r>
      <w:r>
        <w:t></w:t>
      </w:r>
      <w:r>
        <w:rPr>
          <w:rFonts w:hint="eastAsia"/>
        </w:rPr>
        <w:t>інших</w:t>
      </w:r>
      <w:r>
        <w:t></w:t>
      </w:r>
      <w:r>
        <w:t></w:t>
      </w:r>
      <w:r>
        <w:rPr>
          <w:rFonts w:hint="eastAsia"/>
        </w:rPr>
        <w:t>встановлення</w:t>
      </w:r>
      <w:r>
        <w:t></w:t>
      </w:r>
      <w:r>
        <w:rPr>
          <w:rFonts w:hint="eastAsia"/>
        </w:rPr>
        <w:t>пенсійних</w:t>
      </w:r>
      <w:r>
        <w:t></w:t>
      </w:r>
      <w:r>
        <w:rPr>
          <w:rFonts w:hint="eastAsia"/>
        </w:rPr>
        <w:t>виплат</w:t>
      </w:r>
      <w:r>
        <w:t></w:t>
      </w:r>
      <w:r>
        <w:rPr>
          <w:rFonts w:hint="eastAsia"/>
        </w:rPr>
        <w:t>та</w:t>
      </w:r>
      <w:r>
        <w:t></w:t>
      </w:r>
      <w:r>
        <w:rPr>
          <w:rFonts w:hint="eastAsia"/>
        </w:rPr>
        <w:t>виплат</w:t>
      </w:r>
      <w:r>
        <w:t></w:t>
      </w:r>
      <w:r>
        <w:t></w:t>
      </w:r>
      <w:r>
        <w:rPr>
          <w:rFonts w:hint="eastAsia"/>
        </w:rPr>
        <w:t>пов’язаних</w:t>
      </w:r>
      <w:r>
        <w:t></w:t>
      </w:r>
      <w:r>
        <w:rPr>
          <w:rFonts w:hint="eastAsia"/>
        </w:rPr>
        <w:t>із</w:t>
      </w:r>
    </w:p>
    <w:p w:rsidR="007C7891" w:rsidRDefault="007C7891" w:rsidP="007C7891">
      <w:r>
        <w:rPr>
          <w:rFonts w:hint="eastAsia"/>
        </w:rPr>
        <w:t>народженням</w:t>
      </w:r>
      <w:r>
        <w:t></w:t>
      </w:r>
      <w:r>
        <w:rPr>
          <w:rFonts w:hint="eastAsia"/>
        </w:rPr>
        <w:t>дитини</w:t>
      </w:r>
      <w:r>
        <w:t></w:t>
      </w:r>
    </w:p>
    <w:p w:rsidR="007C7891" w:rsidRDefault="007C7891" w:rsidP="007C7891">
      <w:r>
        <w:t></w:t>
      </w:r>
      <w:r>
        <w:t></w:t>
      </w:r>
      <w:r>
        <w:t></w:t>
      </w:r>
    </w:p>
    <w:p w:rsidR="007C7891" w:rsidRDefault="007C7891" w:rsidP="007C7891">
      <w:r>
        <w:t></w:t>
      </w:r>
      <w:r>
        <w:t></w:t>
      </w:r>
      <w:r>
        <w:t></w:t>
      </w:r>
      <w:r>
        <w:rPr>
          <w:rFonts w:hint="eastAsia"/>
        </w:rPr>
        <w:t>Функції</w:t>
      </w:r>
      <w:r>
        <w:t></w:t>
      </w:r>
      <w:r>
        <w:rPr>
          <w:rFonts w:hint="eastAsia"/>
        </w:rPr>
        <w:t>соціального</w:t>
      </w:r>
      <w:r>
        <w:t></w:t>
      </w:r>
      <w:r>
        <w:rPr>
          <w:rFonts w:hint="eastAsia"/>
        </w:rPr>
        <w:t>захисту</w:t>
      </w:r>
      <w:r>
        <w:t></w:t>
      </w:r>
      <w:r>
        <w:rPr>
          <w:rFonts w:hint="eastAsia"/>
        </w:rPr>
        <w:t>жінок</w:t>
      </w:r>
      <w:r>
        <w:t></w:t>
      </w:r>
    </w:p>
    <w:p w:rsidR="007C7891" w:rsidRDefault="007C7891" w:rsidP="007C7891">
      <w:r>
        <w:t></w:t>
      </w:r>
      <w:r>
        <w:t></w:t>
      </w:r>
      <w:r>
        <w:t></w:t>
      </w:r>
      <w:r>
        <w:rPr>
          <w:rFonts w:hint="eastAsia"/>
        </w:rPr>
        <w:t>превентивна</w:t>
      </w:r>
      <w:r>
        <w:t></w:t>
      </w:r>
      <w:r>
        <w:t></w:t>
      </w:r>
      <w:r>
        <w:rPr>
          <w:rFonts w:hint="eastAsia"/>
        </w:rPr>
        <w:t>функція</w:t>
      </w:r>
      <w:r>
        <w:t></w:t>
      </w:r>
      <w:r>
        <w:t></w:t>
      </w:r>
      <w:r>
        <w:rPr>
          <w:rFonts w:hint="eastAsia"/>
        </w:rPr>
        <w:t>яка</w:t>
      </w:r>
      <w:r>
        <w:t></w:t>
      </w:r>
      <w:r>
        <w:rPr>
          <w:rFonts w:hint="eastAsia"/>
        </w:rPr>
        <w:t>виконує</w:t>
      </w:r>
      <w:r>
        <w:t></w:t>
      </w:r>
      <w:r>
        <w:rPr>
          <w:rFonts w:hint="eastAsia"/>
        </w:rPr>
        <w:t>завдання</w:t>
      </w:r>
      <w:r>
        <w:t></w:t>
      </w:r>
      <w:r>
        <w:rPr>
          <w:rFonts w:hint="eastAsia"/>
        </w:rPr>
        <w:t>щодо</w:t>
      </w:r>
      <w:r>
        <w:t></w:t>
      </w:r>
      <w:r>
        <w:rPr>
          <w:rFonts w:hint="eastAsia"/>
        </w:rPr>
        <w:t>створення</w:t>
      </w:r>
      <w:r>
        <w:t></w:t>
      </w:r>
      <w:r>
        <w:rPr>
          <w:rFonts w:hint="eastAsia"/>
        </w:rPr>
        <w:t>умов</w:t>
      </w:r>
    </w:p>
    <w:p w:rsidR="007C7891" w:rsidRDefault="007C7891" w:rsidP="007C7891">
      <w:r>
        <w:rPr>
          <w:rFonts w:hint="eastAsia"/>
        </w:rPr>
        <w:t>по</w:t>
      </w:r>
      <w:r>
        <w:t></w:t>
      </w:r>
      <w:r>
        <w:rPr>
          <w:rFonts w:hint="eastAsia"/>
        </w:rPr>
        <w:t>недопущенню</w:t>
      </w:r>
      <w:r>
        <w:t></w:t>
      </w:r>
      <w:r>
        <w:rPr>
          <w:rFonts w:hint="eastAsia"/>
        </w:rPr>
        <w:t>соціальних</w:t>
      </w:r>
      <w:r>
        <w:t></w:t>
      </w:r>
      <w:r>
        <w:rPr>
          <w:rFonts w:hint="eastAsia"/>
        </w:rPr>
        <w:t>ризиків</w:t>
      </w:r>
      <w:r>
        <w:t></w:t>
      </w:r>
      <w:r>
        <w:rPr>
          <w:rFonts w:hint="eastAsia"/>
        </w:rPr>
        <w:t>для</w:t>
      </w:r>
      <w:r>
        <w:t></w:t>
      </w:r>
      <w:r>
        <w:rPr>
          <w:rFonts w:hint="eastAsia"/>
        </w:rPr>
        <w:t>жінок</w:t>
      </w:r>
      <w:r>
        <w:t></w:t>
      </w:r>
      <w:r>
        <w:t></w:t>
      </w:r>
    </w:p>
    <w:p w:rsidR="007C7891" w:rsidRDefault="007C7891" w:rsidP="007C7891">
      <w:r>
        <w:t></w:t>
      </w:r>
      <w:r>
        <w:t></w:t>
      </w:r>
      <w:r>
        <w:t></w:t>
      </w:r>
      <w:r>
        <w:rPr>
          <w:rFonts w:hint="eastAsia"/>
        </w:rPr>
        <w:t>відновлювальна</w:t>
      </w:r>
      <w:r>
        <w:t></w:t>
      </w:r>
      <w:r>
        <w:t></w:t>
      </w:r>
      <w:r>
        <w:rPr>
          <w:rFonts w:hint="eastAsia"/>
        </w:rPr>
        <w:t>функція</w:t>
      </w:r>
      <w:r>
        <w:t></w:t>
      </w:r>
      <w:r>
        <w:t></w:t>
      </w:r>
      <w:r>
        <w:rPr>
          <w:rFonts w:hint="eastAsia"/>
        </w:rPr>
        <w:t>яка</w:t>
      </w:r>
      <w:r>
        <w:t></w:t>
      </w:r>
      <w:r>
        <w:rPr>
          <w:rFonts w:hint="eastAsia"/>
        </w:rPr>
        <w:t>дозволяє</w:t>
      </w:r>
      <w:r>
        <w:t></w:t>
      </w:r>
      <w:r>
        <w:rPr>
          <w:rFonts w:hint="eastAsia"/>
        </w:rPr>
        <w:t>зменшити</w:t>
      </w:r>
      <w:r>
        <w:t></w:t>
      </w:r>
      <w:r>
        <w:rPr>
          <w:rFonts w:hint="eastAsia"/>
        </w:rPr>
        <w:t>негативний</w:t>
      </w:r>
    </w:p>
    <w:p w:rsidR="007C7891" w:rsidRDefault="007C7891" w:rsidP="007C7891">
      <w:r>
        <w:rPr>
          <w:rFonts w:hint="eastAsia"/>
        </w:rPr>
        <w:t>вплив</w:t>
      </w:r>
      <w:r>
        <w:t></w:t>
      </w:r>
      <w:r>
        <w:rPr>
          <w:rFonts w:hint="eastAsia"/>
        </w:rPr>
        <w:t>соціальних</w:t>
      </w:r>
      <w:r>
        <w:t></w:t>
      </w:r>
      <w:r>
        <w:rPr>
          <w:rFonts w:hint="eastAsia"/>
        </w:rPr>
        <w:t>ризиків</w:t>
      </w:r>
      <w:r>
        <w:t></w:t>
      </w:r>
      <w:r>
        <w:rPr>
          <w:rFonts w:hint="eastAsia"/>
        </w:rPr>
        <w:t>на</w:t>
      </w:r>
      <w:r>
        <w:t></w:t>
      </w:r>
      <w:r>
        <w:rPr>
          <w:rFonts w:hint="eastAsia"/>
        </w:rPr>
        <w:t>життєдіяльність</w:t>
      </w:r>
      <w:r>
        <w:t></w:t>
      </w:r>
      <w:r>
        <w:rPr>
          <w:rFonts w:hint="eastAsia"/>
        </w:rPr>
        <w:t>жінок</w:t>
      </w:r>
      <w:r>
        <w:t></w:t>
      </w:r>
      <w:r>
        <w:t></w:t>
      </w:r>
    </w:p>
    <w:p w:rsidR="007C7891" w:rsidRDefault="007C7891" w:rsidP="007C7891">
      <w:r>
        <w:t></w:t>
      </w:r>
      <w:r>
        <w:t></w:t>
      </w:r>
      <w:r>
        <w:t></w:t>
      </w:r>
      <w:r>
        <w:rPr>
          <w:rFonts w:hint="eastAsia"/>
        </w:rPr>
        <w:t>адаптаційно</w:t>
      </w:r>
      <w:r>
        <w:t></w:t>
      </w:r>
      <w:r>
        <w:rPr>
          <w:rFonts w:hint="eastAsia"/>
        </w:rPr>
        <w:t>стимулююча</w:t>
      </w:r>
      <w:r>
        <w:t></w:t>
      </w:r>
      <w:r>
        <w:t></w:t>
      </w:r>
      <w:r>
        <w:rPr>
          <w:rFonts w:hint="eastAsia"/>
        </w:rPr>
        <w:t>функція</w:t>
      </w:r>
      <w:r>
        <w:t></w:t>
      </w:r>
      <w:r>
        <w:t></w:t>
      </w:r>
      <w:r>
        <w:rPr>
          <w:rFonts w:hint="eastAsia"/>
        </w:rPr>
        <w:t>яка</w:t>
      </w:r>
      <w:r>
        <w:t></w:t>
      </w:r>
      <w:r>
        <w:rPr>
          <w:rFonts w:hint="eastAsia"/>
        </w:rPr>
        <w:t>адаптує</w:t>
      </w:r>
      <w:r>
        <w:t></w:t>
      </w:r>
      <w:r>
        <w:rPr>
          <w:rFonts w:hint="eastAsia"/>
        </w:rPr>
        <w:t>суспільство</w:t>
      </w:r>
      <w:r>
        <w:t></w:t>
      </w:r>
      <w:r>
        <w:rPr>
          <w:rFonts w:hint="eastAsia"/>
        </w:rPr>
        <w:t>до</w:t>
      </w:r>
    </w:p>
    <w:p w:rsidR="007C7891" w:rsidRDefault="007C7891" w:rsidP="007C7891">
      <w:r>
        <w:rPr>
          <w:rFonts w:hint="eastAsia"/>
        </w:rPr>
        <w:t>ринкової</w:t>
      </w:r>
      <w:r>
        <w:t></w:t>
      </w:r>
      <w:r>
        <w:rPr>
          <w:rFonts w:hint="eastAsia"/>
        </w:rPr>
        <w:t>економіки</w:t>
      </w:r>
      <w:r>
        <w:t></w:t>
      </w:r>
      <w:r>
        <w:t></w:t>
      </w:r>
      <w:r>
        <w:rPr>
          <w:rFonts w:hint="eastAsia"/>
        </w:rPr>
        <w:t>узгоджуючи</w:t>
      </w:r>
      <w:r>
        <w:t></w:t>
      </w:r>
      <w:r>
        <w:rPr>
          <w:rFonts w:hint="eastAsia"/>
        </w:rPr>
        <w:t>розмежування</w:t>
      </w:r>
      <w:r>
        <w:t></w:t>
      </w:r>
      <w:r>
        <w:rPr>
          <w:rFonts w:hint="eastAsia"/>
        </w:rPr>
        <w:t>відповідальності</w:t>
      </w:r>
      <w:r>
        <w:t></w:t>
      </w:r>
      <w:r>
        <w:rPr>
          <w:rFonts w:hint="eastAsia"/>
        </w:rPr>
        <w:t>за</w:t>
      </w:r>
    </w:p>
    <w:p w:rsidR="007C7891" w:rsidRDefault="007C7891" w:rsidP="007C7891">
      <w:r>
        <w:rPr>
          <w:rFonts w:hint="eastAsia"/>
        </w:rPr>
        <w:t>наявність</w:t>
      </w:r>
      <w:r>
        <w:t></w:t>
      </w:r>
      <w:r>
        <w:rPr>
          <w:rFonts w:hint="eastAsia"/>
        </w:rPr>
        <w:t>соціальних</w:t>
      </w:r>
      <w:r>
        <w:t></w:t>
      </w:r>
      <w:r>
        <w:rPr>
          <w:rFonts w:hint="eastAsia"/>
        </w:rPr>
        <w:t>ризиків</w:t>
      </w:r>
      <w:r>
        <w:t></w:t>
      </w:r>
      <w:r>
        <w:rPr>
          <w:rFonts w:hint="eastAsia"/>
        </w:rPr>
        <w:t>між</w:t>
      </w:r>
      <w:r>
        <w:t></w:t>
      </w:r>
      <w:r>
        <w:rPr>
          <w:rFonts w:hint="eastAsia"/>
        </w:rPr>
        <w:t>державою</w:t>
      </w:r>
      <w:r>
        <w:t></w:t>
      </w:r>
      <w:r>
        <w:rPr>
          <w:rFonts w:hint="eastAsia"/>
        </w:rPr>
        <w:t>та</w:t>
      </w:r>
      <w:r>
        <w:t></w:t>
      </w:r>
      <w:r>
        <w:rPr>
          <w:rFonts w:hint="eastAsia"/>
        </w:rPr>
        <w:t>конкретною</w:t>
      </w:r>
      <w:r>
        <w:t></w:t>
      </w:r>
      <w:r>
        <w:rPr>
          <w:rFonts w:hint="eastAsia"/>
        </w:rPr>
        <w:t>особою</w:t>
      </w:r>
    </w:p>
    <w:p w:rsidR="007C7891" w:rsidRDefault="007C7891" w:rsidP="007C7891">
      <w:r>
        <w:rPr>
          <w:rFonts w:hint="eastAsia"/>
        </w:rPr>
        <w:t>шляхом</w:t>
      </w:r>
      <w:r>
        <w:t></w:t>
      </w:r>
      <w:r>
        <w:rPr>
          <w:rFonts w:hint="eastAsia"/>
        </w:rPr>
        <w:t>стимулювання</w:t>
      </w:r>
      <w:r>
        <w:t></w:t>
      </w:r>
      <w:r>
        <w:rPr>
          <w:rFonts w:hint="eastAsia"/>
        </w:rPr>
        <w:t>осіб</w:t>
      </w:r>
      <w:r>
        <w:t></w:t>
      </w:r>
      <w:r>
        <w:rPr>
          <w:rFonts w:hint="eastAsia"/>
        </w:rPr>
        <w:t>до</w:t>
      </w:r>
      <w:r>
        <w:t></w:t>
      </w:r>
      <w:r>
        <w:rPr>
          <w:rFonts w:hint="eastAsia"/>
        </w:rPr>
        <w:t>конкретних</w:t>
      </w:r>
      <w:r>
        <w:t></w:t>
      </w:r>
      <w:r>
        <w:rPr>
          <w:rFonts w:hint="eastAsia"/>
        </w:rPr>
        <w:t>дій</w:t>
      </w:r>
      <w:r>
        <w:t></w:t>
      </w:r>
      <w:r>
        <w:rPr>
          <w:rFonts w:hint="eastAsia"/>
        </w:rPr>
        <w:t>з</w:t>
      </w:r>
      <w:r>
        <w:t></w:t>
      </w:r>
      <w:r>
        <w:rPr>
          <w:rFonts w:hint="eastAsia"/>
        </w:rPr>
        <w:t>метою</w:t>
      </w:r>
      <w:r>
        <w:t></w:t>
      </w:r>
      <w:r>
        <w:rPr>
          <w:rFonts w:hint="eastAsia"/>
        </w:rPr>
        <w:t>самостійного</w:t>
      </w:r>
    </w:p>
    <w:p w:rsidR="007C7891" w:rsidRDefault="007C7891" w:rsidP="007C7891">
      <w:r>
        <w:rPr>
          <w:rFonts w:hint="eastAsia"/>
        </w:rPr>
        <w:t>захисту</w:t>
      </w:r>
      <w:r>
        <w:t></w:t>
      </w:r>
      <w:r>
        <w:t></w:t>
      </w:r>
    </w:p>
    <w:p w:rsidR="007C7891" w:rsidRDefault="007C7891" w:rsidP="007C7891">
      <w:r>
        <w:t></w:t>
      </w:r>
      <w:r>
        <w:t></w:t>
      </w:r>
      <w:r>
        <w:t></w:t>
      </w:r>
      <w:r>
        <w:rPr>
          <w:rFonts w:hint="eastAsia"/>
        </w:rPr>
        <w:t>Гарантії</w:t>
      </w:r>
      <w:r>
        <w:t></w:t>
      </w:r>
      <w:r>
        <w:rPr>
          <w:rFonts w:hint="eastAsia"/>
        </w:rPr>
        <w:t>соціального</w:t>
      </w:r>
      <w:r>
        <w:t></w:t>
      </w:r>
      <w:r>
        <w:rPr>
          <w:rFonts w:hint="eastAsia"/>
        </w:rPr>
        <w:t>захисту</w:t>
      </w:r>
      <w:r>
        <w:t></w:t>
      </w:r>
      <w:r>
        <w:rPr>
          <w:rFonts w:hint="eastAsia"/>
        </w:rPr>
        <w:t>жінок</w:t>
      </w:r>
      <w:r>
        <w:t></w:t>
      </w:r>
    </w:p>
    <w:p w:rsidR="007C7891" w:rsidRDefault="007C7891" w:rsidP="007C7891">
      <w:r>
        <w:t></w:t>
      </w:r>
      <w:r>
        <w:t></w:t>
      </w:r>
      <w:r>
        <w:t></w:t>
      </w:r>
      <w:r>
        <w:rPr>
          <w:rFonts w:hint="eastAsia"/>
        </w:rPr>
        <w:t>універсальні</w:t>
      </w:r>
      <w:r>
        <w:t></w:t>
      </w:r>
      <w:r>
        <w:rPr>
          <w:rFonts w:hint="eastAsia"/>
        </w:rPr>
        <w:t>гарантії</w:t>
      </w:r>
      <w:r>
        <w:t></w:t>
      </w:r>
      <w:r>
        <w:t></w:t>
      </w:r>
      <w:r>
        <w:rPr>
          <w:rFonts w:hint="eastAsia"/>
        </w:rPr>
        <w:t>До</w:t>
      </w:r>
      <w:r>
        <w:t></w:t>
      </w:r>
      <w:r>
        <w:rPr>
          <w:rFonts w:hint="eastAsia"/>
        </w:rPr>
        <w:t>них</w:t>
      </w:r>
      <w:r>
        <w:t></w:t>
      </w:r>
      <w:r>
        <w:rPr>
          <w:rFonts w:hint="eastAsia"/>
        </w:rPr>
        <w:t>належать</w:t>
      </w:r>
      <w:r>
        <w:t></w:t>
      </w:r>
    </w:p>
    <w:p w:rsidR="007C7891" w:rsidRDefault="007C7891" w:rsidP="007C7891">
      <w:r>
        <w:rPr>
          <w:rFonts w:hint="eastAsia"/>
        </w:rPr>
        <w:t>а</w:t>
      </w:r>
      <w:r>
        <w:t></w:t>
      </w:r>
      <w:r>
        <w:t></w:t>
      </w:r>
      <w:r>
        <w:rPr>
          <w:rFonts w:hint="eastAsia"/>
        </w:rPr>
        <w:t>гарантії</w:t>
      </w:r>
      <w:r>
        <w:t></w:t>
      </w:r>
      <w:r>
        <w:rPr>
          <w:rFonts w:hint="eastAsia"/>
        </w:rPr>
        <w:t>у</w:t>
      </w:r>
      <w:r>
        <w:t></w:t>
      </w:r>
      <w:r>
        <w:rPr>
          <w:rFonts w:hint="eastAsia"/>
        </w:rPr>
        <w:t>сфері</w:t>
      </w:r>
      <w:r>
        <w:t></w:t>
      </w:r>
      <w:r>
        <w:rPr>
          <w:rFonts w:hint="eastAsia"/>
        </w:rPr>
        <w:t>охорони</w:t>
      </w:r>
      <w:r>
        <w:t></w:t>
      </w:r>
      <w:r>
        <w:rPr>
          <w:rFonts w:hint="eastAsia"/>
        </w:rPr>
        <w:t>здоров’я</w:t>
      </w:r>
      <w:r>
        <w:t></w:t>
      </w:r>
    </w:p>
    <w:p w:rsidR="007C7891" w:rsidRDefault="007C7891" w:rsidP="007C7891">
      <w:r>
        <w:rPr>
          <w:rFonts w:hint="eastAsia"/>
        </w:rPr>
        <w:t>б</w:t>
      </w:r>
      <w:r>
        <w:t></w:t>
      </w:r>
      <w:r>
        <w:t></w:t>
      </w:r>
      <w:r>
        <w:rPr>
          <w:rFonts w:hint="eastAsia"/>
        </w:rPr>
        <w:t>гарантії</w:t>
      </w:r>
      <w:r>
        <w:t></w:t>
      </w:r>
      <w:r>
        <w:rPr>
          <w:rFonts w:hint="eastAsia"/>
        </w:rPr>
        <w:t>особи</w:t>
      </w:r>
      <w:r>
        <w:t></w:t>
      </w:r>
      <w:r>
        <w:rPr>
          <w:rFonts w:hint="eastAsia"/>
        </w:rPr>
        <w:t>на</w:t>
      </w:r>
      <w:r>
        <w:t></w:t>
      </w:r>
      <w:r>
        <w:rPr>
          <w:rFonts w:hint="eastAsia"/>
        </w:rPr>
        <w:t>відпочинок</w:t>
      </w:r>
      <w:r>
        <w:t></w:t>
      </w:r>
    </w:p>
    <w:p w:rsidR="007C7891" w:rsidRDefault="007C7891" w:rsidP="007C7891">
      <w:r>
        <w:rPr>
          <w:rFonts w:hint="eastAsia"/>
        </w:rPr>
        <w:t>в</w:t>
      </w:r>
      <w:r>
        <w:t></w:t>
      </w:r>
      <w:r>
        <w:t></w:t>
      </w:r>
      <w:r>
        <w:rPr>
          <w:rFonts w:hint="eastAsia"/>
        </w:rPr>
        <w:t>гарантії</w:t>
      </w:r>
      <w:r>
        <w:t></w:t>
      </w:r>
      <w:r>
        <w:rPr>
          <w:rFonts w:hint="eastAsia"/>
        </w:rPr>
        <w:t>особи</w:t>
      </w:r>
      <w:r>
        <w:t></w:t>
      </w:r>
      <w:r>
        <w:rPr>
          <w:rFonts w:hint="eastAsia"/>
        </w:rPr>
        <w:t>на</w:t>
      </w:r>
      <w:r>
        <w:t></w:t>
      </w:r>
      <w:r>
        <w:rPr>
          <w:rFonts w:hint="eastAsia"/>
        </w:rPr>
        <w:t>освіту</w:t>
      </w:r>
      <w:r>
        <w:t></w:t>
      </w:r>
    </w:p>
    <w:p w:rsidR="007C7891" w:rsidRDefault="007C7891" w:rsidP="007C7891">
      <w:r>
        <w:t></w:t>
      </w:r>
      <w:r>
        <w:t></w:t>
      </w:r>
      <w:r>
        <w:t></w:t>
      </w:r>
      <w:r>
        <w:rPr>
          <w:rFonts w:hint="eastAsia"/>
        </w:rPr>
        <w:t>спеціальні</w:t>
      </w:r>
      <w:r>
        <w:t></w:t>
      </w:r>
      <w:r>
        <w:rPr>
          <w:rFonts w:hint="eastAsia"/>
        </w:rPr>
        <w:t>гарантії</w:t>
      </w:r>
      <w:r>
        <w:t></w:t>
      </w:r>
      <w:r>
        <w:t></w:t>
      </w:r>
      <w:r>
        <w:rPr>
          <w:rFonts w:hint="eastAsia"/>
        </w:rPr>
        <w:t>До</w:t>
      </w:r>
      <w:r>
        <w:t></w:t>
      </w:r>
      <w:r>
        <w:rPr>
          <w:rFonts w:hint="eastAsia"/>
        </w:rPr>
        <w:t>цієї</w:t>
      </w:r>
      <w:r>
        <w:t></w:t>
      </w:r>
      <w:r>
        <w:rPr>
          <w:rFonts w:hint="eastAsia"/>
        </w:rPr>
        <w:t>групи</w:t>
      </w:r>
      <w:r>
        <w:t></w:t>
      </w:r>
      <w:r>
        <w:rPr>
          <w:rFonts w:hint="eastAsia"/>
        </w:rPr>
        <w:t>належать</w:t>
      </w:r>
      <w:r>
        <w:t></w:t>
      </w:r>
      <w:r>
        <w:rPr>
          <w:rFonts w:hint="eastAsia"/>
        </w:rPr>
        <w:t>такі</w:t>
      </w:r>
      <w:r>
        <w:t></w:t>
      </w:r>
      <w:r>
        <w:rPr>
          <w:rFonts w:hint="eastAsia"/>
        </w:rPr>
        <w:t>гарантії</w:t>
      </w:r>
      <w:r>
        <w:t></w:t>
      </w:r>
    </w:p>
    <w:p w:rsidR="007C7891" w:rsidRDefault="007C7891" w:rsidP="007C7891">
      <w:r>
        <w:rPr>
          <w:rFonts w:hint="eastAsia"/>
        </w:rPr>
        <w:t>а</w:t>
      </w:r>
      <w:r>
        <w:t></w:t>
      </w:r>
      <w:r>
        <w:t></w:t>
      </w:r>
      <w:r>
        <w:rPr>
          <w:rFonts w:hint="eastAsia"/>
        </w:rPr>
        <w:t>гарантії</w:t>
      </w:r>
      <w:r>
        <w:t></w:t>
      </w:r>
      <w:r>
        <w:rPr>
          <w:rFonts w:hint="eastAsia"/>
        </w:rPr>
        <w:t>встановлення</w:t>
      </w:r>
      <w:r>
        <w:t></w:t>
      </w:r>
      <w:r>
        <w:rPr>
          <w:rFonts w:hint="eastAsia"/>
        </w:rPr>
        <w:t>мінімального</w:t>
      </w:r>
      <w:r>
        <w:t></w:t>
      </w:r>
      <w:r>
        <w:rPr>
          <w:rFonts w:hint="eastAsia"/>
        </w:rPr>
        <w:t>розміру</w:t>
      </w:r>
      <w:r>
        <w:t></w:t>
      </w:r>
      <w:r>
        <w:rPr>
          <w:rFonts w:hint="eastAsia"/>
        </w:rPr>
        <w:t>заробітної</w:t>
      </w:r>
      <w:r>
        <w:t></w:t>
      </w:r>
      <w:r>
        <w:rPr>
          <w:rFonts w:hint="eastAsia"/>
        </w:rPr>
        <w:t>плати</w:t>
      </w:r>
      <w:r>
        <w:t></w:t>
      </w:r>
    </w:p>
    <w:p w:rsidR="007C7891" w:rsidRDefault="007C7891" w:rsidP="007C7891">
      <w:r>
        <w:rPr>
          <w:rFonts w:hint="eastAsia"/>
        </w:rPr>
        <w:t>б</w:t>
      </w:r>
      <w:r>
        <w:t></w:t>
      </w:r>
      <w:r>
        <w:t></w:t>
      </w:r>
      <w:r>
        <w:rPr>
          <w:rFonts w:hint="eastAsia"/>
        </w:rPr>
        <w:t>гарантії</w:t>
      </w:r>
      <w:r>
        <w:t></w:t>
      </w:r>
      <w:r>
        <w:rPr>
          <w:rFonts w:hint="eastAsia"/>
        </w:rPr>
        <w:t>встановлення</w:t>
      </w:r>
      <w:r>
        <w:t></w:t>
      </w:r>
      <w:r>
        <w:rPr>
          <w:rFonts w:hint="eastAsia"/>
        </w:rPr>
        <w:t>мінімального</w:t>
      </w:r>
      <w:r>
        <w:t></w:t>
      </w:r>
      <w:r>
        <w:rPr>
          <w:rFonts w:hint="eastAsia"/>
        </w:rPr>
        <w:t>розміру</w:t>
      </w:r>
      <w:r>
        <w:t></w:t>
      </w:r>
      <w:r>
        <w:rPr>
          <w:rFonts w:hint="eastAsia"/>
        </w:rPr>
        <w:t>пенсії</w:t>
      </w:r>
      <w:r>
        <w:t></w:t>
      </w:r>
    </w:p>
    <w:p w:rsidR="007C7891" w:rsidRDefault="007C7891" w:rsidP="007C7891">
      <w:r>
        <w:rPr>
          <w:rFonts w:hint="eastAsia"/>
        </w:rPr>
        <w:t>в</w:t>
      </w:r>
      <w:r>
        <w:t></w:t>
      </w:r>
      <w:r>
        <w:t></w:t>
      </w:r>
      <w:r>
        <w:rPr>
          <w:rFonts w:hint="eastAsia"/>
        </w:rPr>
        <w:t>гарантії</w:t>
      </w:r>
      <w:r>
        <w:t></w:t>
      </w:r>
      <w:r>
        <w:rPr>
          <w:rFonts w:hint="eastAsia"/>
        </w:rPr>
        <w:t>встановлення</w:t>
      </w:r>
      <w:r>
        <w:t></w:t>
      </w:r>
      <w:r>
        <w:rPr>
          <w:rFonts w:hint="eastAsia"/>
        </w:rPr>
        <w:t>податкової</w:t>
      </w:r>
      <w:r>
        <w:t></w:t>
      </w:r>
      <w:r>
        <w:rPr>
          <w:rFonts w:hint="eastAsia"/>
        </w:rPr>
        <w:t>соціальної</w:t>
      </w:r>
      <w:r>
        <w:t></w:t>
      </w:r>
      <w:r>
        <w:rPr>
          <w:rFonts w:hint="eastAsia"/>
        </w:rPr>
        <w:t>пільги</w:t>
      </w:r>
      <w:r>
        <w:t></w:t>
      </w:r>
    </w:p>
    <w:p w:rsidR="007C7891" w:rsidRDefault="007C7891" w:rsidP="007C7891">
      <w:r>
        <w:t></w:t>
      </w:r>
      <w:r>
        <w:t></w:t>
      </w:r>
      <w:r>
        <w:t></w:t>
      </w:r>
      <w:r>
        <w:rPr>
          <w:rFonts w:hint="eastAsia"/>
        </w:rPr>
        <w:t>специфічні</w:t>
      </w:r>
      <w:r>
        <w:t></w:t>
      </w:r>
      <w:r>
        <w:rPr>
          <w:rFonts w:hint="eastAsia"/>
        </w:rPr>
        <w:t>гарантії</w:t>
      </w:r>
      <w:r>
        <w:t></w:t>
      </w:r>
      <w:r>
        <w:t></w:t>
      </w:r>
      <w:r>
        <w:rPr>
          <w:rFonts w:hint="eastAsia"/>
        </w:rPr>
        <w:t>Розглядаючи</w:t>
      </w:r>
      <w:r>
        <w:t></w:t>
      </w:r>
      <w:r>
        <w:rPr>
          <w:rFonts w:hint="eastAsia"/>
        </w:rPr>
        <w:t>питання</w:t>
      </w:r>
      <w:r>
        <w:t></w:t>
      </w:r>
      <w:r>
        <w:rPr>
          <w:rFonts w:hint="eastAsia"/>
        </w:rPr>
        <w:t>змісту</w:t>
      </w:r>
      <w:r>
        <w:t></w:t>
      </w:r>
      <w:r>
        <w:rPr>
          <w:rFonts w:hint="eastAsia"/>
        </w:rPr>
        <w:t>специфічних</w:t>
      </w:r>
    </w:p>
    <w:p w:rsidR="007C7891" w:rsidRDefault="007C7891" w:rsidP="007C7891">
      <w:r>
        <w:rPr>
          <w:rFonts w:hint="eastAsia"/>
        </w:rPr>
        <w:t>гарантій</w:t>
      </w:r>
      <w:r>
        <w:t></w:t>
      </w:r>
      <w:r>
        <w:t></w:t>
      </w:r>
      <w:r>
        <w:rPr>
          <w:rFonts w:hint="eastAsia"/>
        </w:rPr>
        <w:t>звернемо</w:t>
      </w:r>
      <w:r>
        <w:t></w:t>
      </w:r>
      <w:r>
        <w:rPr>
          <w:rFonts w:hint="eastAsia"/>
        </w:rPr>
        <w:t>увагу</w:t>
      </w:r>
      <w:r>
        <w:t></w:t>
      </w:r>
      <w:r>
        <w:t></w:t>
      </w:r>
      <w:r>
        <w:rPr>
          <w:rFonts w:hint="eastAsia"/>
        </w:rPr>
        <w:t>що</w:t>
      </w:r>
      <w:r>
        <w:t></w:t>
      </w:r>
      <w:r>
        <w:rPr>
          <w:rFonts w:hint="eastAsia"/>
        </w:rPr>
        <w:t>дана</w:t>
      </w:r>
      <w:r>
        <w:t></w:t>
      </w:r>
      <w:r>
        <w:rPr>
          <w:rFonts w:hint="eastAsia"/>
        </w:rPr>
        <w:t>група</w:t>
      </w:r>
      <w:r>
        <w:t></w:t>
      </w:r>
      <w:r>
        <w:rPr>
          <w:rFonts w:hint="eastAsia"/>
        </w:rPr>
        <w:t>включає</w:t>
      </w:r>
      <w:r>
        <w:t></w:t>
      </w:r>
      <w:r>
        <w:rPr>
          <w:rFonts w:hint="eastAsia"/>
        </w:rPr>
        <w:t>способи</w:t>
      </w:r>
      <w:r>
        <w:t></w:t>
      </w:r>
      <w:r>
        <w:rPr>
          <w:rFonts w:hint="eastAsia"/>
        </w:rPr>
        <w:t>та</w:t>
      </w:r>
      <w:r>
        <w:t></w:t>
      </w:r>
      <w:r>
        <w:rPr>
          <w:rFonts w:hint="eastAsia"/>
        </w:rPr>
        <w:t>умови</w:t>
      </w:r>
    </w:p>
    <w:p w:rsidR="007C7891" w:rsidRDefault="007C7891" w:rsidP="007C7891">
      <w:r>
        <w:rPr>
          <w:rFonts w:hint="eastAsia"/>
        </w:rPr>
        <w:t>реалізації</w:t>
      </w:r>
      <w:r>
        <w:t></w:t>
      </w:r>
      <w:r>
        <w:rPr>
          <w:rFonts w:hint="eastAsia"/>
        </w:rPr>
        <w:t>прав</w:t>
      </w:r>
      <w:r>
        <w:t></w:t>
      </w:r>
      <w:r>
        <w:rPr>
          <w:rFonts w:hint="eastAsia"/>
        </w:rPr>
        <w:t>у</w:t>
      </w:r>
      <w:r>
        <w:t></w:t>
      </w:r>
      <w:r>
        <w:rPr>
          <w:rFonts w:hint="eastAsia"/>
        </w:rPr>
        <w:t>межах</w:t>
      </w:r>
      <w:r>
        <w:t></w:t>
      </w:r>
      <w:r>
        <w:rPr>
          <w:rFonts w:hint="eastAsia"/>
        </w:rPr>
        <w:t>інституту</w:t>
      </w:r>
      <w:r>
        <w:t></w:t>
      </w:r>
      <w:r>
        <w:rPr>
          <w:rFonts w:hint="eastAsia"/>
        </w:rPr>
        <w:t>соціального</w:t>
      </w:r>
      <w:r>
        <w:t></w:t>
      </w:r>
      <w:r>
        <w:rPr>
          <w:rFonts w:hint="eastAsia"/>
        </w:rPr>
        <w:t>захисту</w:t>
      </w:r>
      <w:r>
        <w:t></w:t>
      </w:r>
      <w:r>
        <w:rPr>
          <w:rFonts w:hint="eastAsia"/>
        </w:rPr>
        <w:t>винятково</w:t>
      </w:r>
      <w:r>
        <w:t></w:t>
      </w:r>
      <w:r>
        <w:rPr>
          <w:rFonts w:hint="eastAsia"/>
        </w:rPr>
        <w:t>жінками</w:t>
      </w:r>
      <w:r>
        <w:t></w:t>
      </w:r>
    </w:p>
    <w:p w:rsidR="007C7891" w:rsidRDefault="007C7891" w:rsidP="007C7891">
      <w:r>
        <w:rPr>
          <w:rFonts w:hint="eastAsia"/>
        </w:rPr>
        <w:t>Гарантії</w:t>
      </w:r>
      <w:r>
        <w:t></w:t>
      </w:r>
      <w:r>
        <w:t></w:t>
      </w:r>
      <w:r>
        <w:rPr>
          <w:rFonts w:hint="eastAsia"/>
        </w:rPr>
        <w:t>які</w:t>
      </w:r>
      <w:r>
        <w:t></w:t>
      </w:r>
      <w:r>
        <w:rPr>
          <w:rFonts w:hint="eastAsia"/>
        </w:rPr>
        <w:t>відносяться</w:t>
      </w:r>
      <w:r>
        <w:t></w:t>
      </w:r>
      <w:r>
        <w:rPr>
          <w:rFonts w:hint="eastAsia"/>
        </w:rPr>
        <w:t>до</w:t>
      </w:r>
      <w:r>
        <w:t></w:t>
      </w:r>
      <w:r>
        <w:rPr>
          <w:rFonts w:hint="eastAsia"/>
        </w:rPr>
        <w:t>даної</w:t>
      </w:r>
      <w:r>
        <w:t></w:t>
      </w:r>
      <w:r>
        <w:rPr>
          <w:rFonts w:hint="eastAsia"/>
        </w:rPr>
        <w:t>групи</w:t>
      </w:r>
      <w:r>
        <w:t></w:t>
      </w:r>
      <w:r>
        <w:t></w:t>
      </w:r>
      <w:r>
        <w:rPr>
          <w:rFonts w:hint="eastAsia"/>
        </w:rPr>
        <w:t>призначені</w:t>
      </w:r>
      <w:r>
        <w:t></w:t>
      </w:r>
      <w:r>
        <w:rPr>
          <w:rFonts w:hint="eastAsia"/>
        </w:rPr>
        <w:t>для</w:t>
      </w:r>
      <w:r>
        <w:t></w:t>
      </w:r>
      <w:r>
        <w:rPr>
          <w:rFonts w:hint="eastAsia"/>
        </w:rPr>
        <w:t>використання</w:t>
      </w:r>
    </w:p>
    <w:p w:rsidR="007C7891" w:rsidRDefault="007C7891" w:rsidP="007C7891">
      <w:r>
        <w:rPr>
          <w:rFonts w:hint="eastAsia"/>
        </w:rPr>
        <w:t>жінками</w:t>
      </w:r>
      <w:r>
        <w:t></w:t>
      </w:r>
      <w:r>
        <w:rPr>
          <w:rFonts w:hint="eastAsia"/>
        </w:rPr>
        <w:t>та</w:t>
      </w:r>
      <w:r>
        <w:t></w:t>
      </w:r>
      <w:r>
        <w:rPr>
          <w:rFonts w:hint="eastAsia"/>
        </w:rPr>
        <w:t>надання</w:t>
      </w:r>
      <w:r>
        <w:t></w:t>
      </w:r>
      <w:r>
        <w:rPr>
          <w:rFonts w:hint="eastAsia"/>
        </w:rPr>
        <w:t>саме</w:t>
      </w:r>
      <w:r>
        <w:t></w:t>
      </w:r>
      <w:r>
        <w:rPr>
          <w:rFonts w:hint="eastAsia"/>
        </w:rPr>
        <w:t>цій</w:t>
      </w:r>
      <w:r>
        <w:t></w:t>
      </w:r>
      <w:r>
        <w:rPr>
          <w:rFonts w:hint="eastAsia"/>
        </w:rPr>
        <w:t>соціальній</w:t>
      </w:r>
      <w:r>
        <w:t></w:t>
      </w:r>
      <w:r>
        <w:rPr>
          <w:rFonts w:hint="eastAsia"/>
        </w:rPr>
        <w:t>групі</w:t>
      </w:r>
      <w:r>
        <w:t></w:t>
      </w:r>
      <w:r>
        <w:rPr>
          <w:rFonts w:hint="eastAsia"/>
        </w:rPr>
        <w:t>окремих</w:t>
      </w:r>
      <w:r>
        <w:t></w:t>
      </w:r>
      <w:r>
        <w:rPr>
          <w:rFonts w:hint="eastAsia"/>
        </w:rPr>
        <w:t>засобів</w:t>
      </w:r>
      <w:r>
        <w:t></w:t>
      </w:r>
      <w:r>
        <w:rPr>
          <w:rFonts w:hint="eastAsia"/>
        </w:rPr>
        <w:t>щодо</w:t>
      </w:r>
    </w:p>
    <w:p w:rsidR="007C7891" w:rsidRDefault="007C7891" w:rsidP="007C7891">
      <w:r>
        <w:rPr>
          <w:rFonts w:hint="eastAsia"/>
        </w:rPr>
        <w:t>підвищення</w:t>
      </w:r>
      <w:r>
        <w:t></w:t>
      </w:r>
      <w:r>
        <w:rPr>
          <w:rFonts w:hint="eastAsia"/>
        </w:rPr>
        <w:t>рівня</w:t>
      </w:r>
      <w:r>
        <w:t></w:t>
      </w:r>
      <w:r>
        <w:rPr>
          <w:rFonts w:hint="eastAsia"/>
        </w:rPr>
        <w:t>реалізації</w:t>
      </w:r>
      <w:r>
        <w:t></w:t>
      </w:r>
      <w:r>
        <w:rPr>
          <w:rFonts w:hint="eastAsia"/>
        </w:rPr>
        <w:t>прав</w:t>
      </w:r>
      <w:r>
        <w:t></w:t>
      </w:r>
      <w:r>
        <w:t></w:t>
      </w:r>
      <w:r>
        <w:rPr>
          <w:rFonts w:hint="eastAsia"/>
        </w:rPr>
        <w:t>враховуючи</w:t>
      </w:r>
      <w:r>
        <w:t></w:t>
      </w:r>
      <w:r>
        <w:rPr>
          <w:rFonts w:hint="eastAsia"/>
        </w:rPr>
        <w:t>особливості</w:t>
      </w:r>
      <w:r>
        <w:t></w:t>
      </w:r>
      <w:r>
        <w:rPr>
          <w:rFonts w:hint="eastAsia"/>
        </w:rPr>
        <w:t>жінок</w:t>
      </w:r>
      <w:r>
        <w:t></w:t>
      </w:r>
      <w:r>
        <w:t></w:t>
      </w:r>
      <w:r>
        <w:rPr>
          <w:rFonts w:hint="eastAsia"/>
        </w:rPr>
        <w:t>а</w:t>
      </w:r>
      <w:r>
        <w:t></w:t>
      </w:r>
      <w:r>
        <w:rPr>
          <w:rFonts w:hint="eastAsia"/>
        </w:rPr>
        <w:t>саме</w:t>
      </w:r>
      <w:r>
        <w:t></w:t>
      </w:r>
    </w:p>
    <w:p w:rsidR="007C7891" w:rsidRDefault="007C7891" w:rsidP="007C7891">
      <w:r>
        <w:rPr>
          <w:rFonts w:hint="eastAsia"/>
        </w:rPr>
        <w:t>а</w:t>
      </w:r>
      <w:r>
        <w:t></w:t>
      </w:r>
      <w:r>
        <w:t></w:t>
      </w:r>
      <w:r>
        <w:rPr>
          <w:rFonts w:hint="eastAsia"/>
        </w:rPr>
        <w:t>заборона</w:t>
      </w:r>
      <w:r>
        <w:t></w:t>
      </w:r>
      <w:r>
        <w:rPr>
          <w:rFonts w:hint="eastAsia"/>
        </w:rPr>
        <w:t>відмови</w:t>
      </w:r>
      <w:r>
        <w:t></w:t>
      </w:r>
      <w:r>
        <w:rPr>
          <w:rFonts w:hint="eastAsia"/>
        </w:rPr>
        <w:t>в</w:t>
      </w:r>
      <w:r>
        <w:t></w:t>
      </w:r>
      <w:r>
        <w:rPr>
          <w:rFonts w:hint="eastAsia"/>
        </w:rPr>
        <w:t>прийнятті</w:t>
      </w:r>
      <w:r>
        <w:t></w:t>
      </w:r>
      <w:r>
        <w:rPr>
          <w:rFonts w:hint="eastAsia"/>
        </w:rPr>
        <w:t>на</w:t>
      </w:r>
      <w:r>
        <w:t></w:t>
      </w:r>
      <w:r>
        <w:rPr>
          <w:rFonts w:hint="eastAsia"/>
        </w:rPr>
        <w:t>роботу</w:t>
      </w:r>
      <w:r>
        <w:t></w:t>
      </w:r>
      <w:r>
        <w:rPr>
          <w:rFonts w:hint="eastAsia"/>
        </w:rPr>
        <w:t>за</w:t>
      </w:r>
      <w:r>
        <w:t></w:t>
      </w:r>
      <w:r>
        <w:rPr>
          <w:rFonts w:hint="eastAsia"/>
        </w:rPr>
        <w:t>мотивами</w:t>
      </w:r>
      <w:r>
        <w:t></w:t>
      </w:r>
      <w:r>
        <w:rPr>
          <w:rFonts w:hint="eastAsia"/>
        </w:rPr>
        <w:t>статі</w:t>
      </w:r>
      <w:r>
        <w:t></w:t>
      </w:r>
    </w:p>
    <w:p w:rsidR="007C7891" w:rsidRDefault="007C7891" w:rsidP="007C7891">
      <w:r>
        <w:rPr>
          <w:rFonts w:hint="eastAsia"/>
        </w:rPr>
        <w:t>б</w:t>
      </w:r>
      <w:r>
        <w:t></w:t>
      </w:r>
      <w:r>
        <w:t></w:t>
      </w:r>
      <w:r>
        <w:rPr>
          <w:rFonts w:hint="eastAsia"/>
        </w:rPr>
        <w:t>заборона</w:t>
      </w:r>
      <w:r>
        <w:t></w:t>
      </w:r>
      <w:r>
        <w:rPr>
          <w:rFonts w:hint="eastAsia"/>
        </w:rPr>
        <w:t>використання</w:t>
      </w:r>
      <w:r>
        <w:t></w:t>
      </w:r>
      <w:r>
        <w:rPr>
          <w:rFonts w:hint="eastAsia"/>
        </w:rPr>
        <w:t>праці</w:t>
      </w:r>
      <w:r>
        <w:t></w:t>
      </w:r>
      <w:r>
        <w:rPr>
          <w:rFonts w:hint="eastAsia"/>
        </w:rPr>
        <w:t>жінок</w:t>
      </w:r>
      <w:r>
        <w:t></w:t>
      </w:r>
      <w:r>
        <w:rPr>
          <w:rFonts w:hint="eastAsia"/>
        </w:rPr>
        <w:t>на</w:t>
      </w:r>
      <w:r>
        <w:t></w:t>
      </w:r>
      <w:r>
        <w:rPr>
          <w:rFonts w:hint="eastAsia"/>
        </w:rPr>
        <w:t>важких</w:t>
      </w:r>
      <w:r>
        <w:t></w:t>
      </w:r>
      <w:r>
        <w:rPr>
          <w:rFonts w:hint="eastAsia"/>
        </w:rPr>
        <w:t>та</w:t>
      </w:r>
      <w:r>
        <w:t></w:t>
      </w:r>
      <w:r>
        <w:rPr>
          <w:rFonts w:hint="eastAsia"/>
        </w:rPr>
        <w:t>шкідливих</w:t>
      </w:r>
    </w:p>
    <w:p w:rsidR="007C7891" w:rsidRDefault="007C7891" w:rsidP="007C7891">
      <w:r>
        <w:rPr>
          <w:rFonts w:hint="eastAsia"/>
        </w:rPr>
        <w:t>виробництвах</w:t>
      </w:r>
      <w:r>
        <w:t></w:t>
      </w:r>
    </w:p>
    <w:p w:rsidR="007C7891" w:rsidRDefault="007C7891" w:rsidP="007C7891">
      <w:r>
        <w:rPr>
          <w:rFonts w:hint="eastAsia"/>
        </w:rPr>
        <w:t>в</w:t>
      </w:r>
      <w:r>
        <w:t></w:t>
      </w:r>
      <w:r>
        <w:t></w:t>
      </w:r>
      <w:r>
        <w:rPr>
          <w:rFonts w:hint="eastAsia"/>
        </w:rPr>
        <w:t>заборона</w:t>
      </w:r>
      <w:r>
        <w:t></w:t>
      </w:r>
      <w:r>
        <w:rPr>
          <w:rFonts w:hint="eastAsia"/>
        </w:rPr>
        <w:t>звільнення</w:t>
      </w:r>
      <w:r>
        <w:t></w:t>
      </w:r>
      <w:r>
        <w:rPr>
          <w:rFonts w:hint="eastAsia"/>
        </w:rPr>
        <w:t>вагітних</w:t>
      </w:r>
      <w:r>
        <w:t></w:t>
      </w:r>
      <w:r>
        <w:rPr>
          <w:rFonts w:hint="eastAsia"/>
        </w:rPr>
        <w:t>жінок</w:t>
      </w:r>
      <w:r>
        <w:t></w:t>
      </w:r>
      <w:r>
        <w:rPr>
          <w:rFonts w:hint="eastAsia"/>
        </w:rPr>
        <w:t>і</w:t>
      </w:r>
      <w:r>
        <w:t></w:t>
      </w:r>
      <w:r>
        <w:rPr>
          <w:rFonts w:hint="eastAsia"/>
        </w:rPr>
        <w:t>жінок</w:t>
      </w:r>
      <w:r>
        <w:t></w:t>
      </w:r>
      <w:r>
        <w:t></w:t>
      </w:r>
      <w:r>
        <w:rPr>
          <w:rFonts w:hint="eastAsia"/>
        </w:rPr>
        <w:t>які</w:t>
      </w:r>
      <w:r>
        <w:t></w:t>
      </w:r>
      <w:r>
        <w:rPr>
          <w:rFonts w:hint="eastAsia"/>
        </w:rPr>
        <w:t>мають</w:t>
      </w:r>
      <w:r>
        <w:t></w:t>
      </w:r>
      <w:r>
        <w:rPr>
          <w:rFonts w:hint="eastAsia"/>
        </w:rPr>
        <w:t>дітей</w:t>
      </w:r>
      <w:r>
        <w:t></w:t>
      </w:r>
    </w:p>
    <w:p w:rsidR="007C7891" w:rsidRDefault="007C7891" w:rsidP="007C7891">
      <w:r>
        <w:t></w:t>
      </w:r>
      <w:r>
        <w:t></w:t>
      </w:r>
      <w:r>
        <w:t></w:t>
      </w:r>
    </w:p>
    <w:p w:rsidR="007C7891" w:rsidRDefault="007C7891" w:rsidP="007C7891">
      <w:r>
        <w:t></w:t>
      </w:r>
      <w:r>
        <w:t></w:t>
      </w:r>
      <w:r>
        <w:t></w:t>
      </w:r>
      <w:r>
        <w:rPr>
          <w:rFonts w:hint="eastAsia"/>
        </w:rPr>
        <w:t>Встановлено</w:t>
      </w:r>
      <w:r>
        <w:t></w:t>
      </w:r>
      <w:r>
        <w:t></w:t>
      </w:r>
      <w:r>
        <w:rPr>
          <w:rFonts w:hint="eastAsia"/>
        </w:rPr>
        <w:t>що</w:t>
      </w:r>
      <w:r>
        <w:t></w:t>
      </w:r>
      <w:r>
        <w:rPr>
          <w:rFonts w:hint="eastAsia"/>
        </w:rPr>
        <w:t>до</w:t>
      </w:r>
      <w:r>
        <w:t></w:t>
      </w:r>
      <w:r>
        <w:rPr>
          <w:rFonts w:hint="eastAsia"/>
        </w:rPr>
        <w:t>спеціальних</w:t>
      </w:r>
      <w:r>
        <w:t></w:t>
      </w:r>
      <w:r>
        <w:rPr>
          <w:rFonts w:hint="eastAsia"/>
        </w:rPr>
        <w:t>гарантій</w:t>
      </w:r>
      <w:r>
        <w:t></w:t>
      </w:r>
      <w:r>
        <w:rPr>
          <w:rFonts w:hint="eastAsia"/>
        </w:rPr>
        <w:t>доцільно</w:t>
      </w:r>
      <w:r>
        <w:t></w:t>
      </w:r>
      <w:r>
        <w:rPr>
          <w:rFonts w:hint="eastAsia"/>
        </w:rPr>
        <w:t>віднести</w:t>
      </w:r>
    </w:p>
    <w:p w:rsidR="007C7891" w:rsidRDefault="007C7891" w:rsidP="007C7891">
      <w:r>
        <w:rPr>
          <w:rFonts w:hint="eastAsia"/>
        </w:rPr>
        <w:t>способи</w:t>
      </w:r>
      <w:r>
        <w:t></w:t>
      </w:r>
      <w:r>
        <w:rPr>
          <w:rFonts w:hint="eastAsia"/>
        </w:rPr>
        <w:t>та</w:t>
      </w:r>
      <w:r>
        <w:t></w:t>
      </w:r>
      <w:r>
        <w:rPr>
          <w:rFonts w:hint="eastAsia"/>
        </w:rPr>
        <w:t>умови</w:t>
      </w:r>
      <w:r>
        <w:t></w:t>
      </w:r>
      <w:r>
        <w:rPr>
          <w:rFonts w:hint="eastAsia"/>
        </w:rPr>
        <w:t>реалізації</w:t>
      </w:r>
      <w:r>
        <w:t></w:t>
      </w:r>
      <w:r>
        <w:rPr>
          <w:rFonts w:hint="eastAsia"/>
        </w:rPr>
        <w:t>жінками</w:t>
      </w:r>
      <w:r>
        <w:t></w:t>
      </w:r>
      <w:r>
        <w:rPr>
          <w:rFonts w:hint="eastAsia"/>
        </w:rPr>
        <w:t>прав</w:t>
      </w:r>
      <w:r>
        <w:t></w:t>
      </w:r>
      <w:r>
        <w:rPr>
          <w:rFonts w:hint="eastAsia"/>
        </w:rPr>
        <w:t>у</w:t>
      </w:r>
      <w:r>
        <w:t></w:t>
      </w:r>
      <w:r>
        <w:rPr>
          <w:rFonts w:hint="eastAsia"/>
        </w:rPr>
        <w:t>межах</w:t>
      </w:r>
      <w:r>
        <w:t></w:t>
      </w:r>
      <w:r>
        <w:rPr>
          <w:rFonts w:hint="eastAsia"/>
        </w:rPr>
        <w:t>інституту</w:t>
      </w:r>
      <w:r>
        <w:t></w:t>
      </w:r>
      <w:r>
        <w:rPr>
          <w:rFonts w:hint="eastAsia"/>
        </w:rPr>
        <w:t>соціального</w:t>
      </w:r>
    </w:p>
    <w:p w:rsidR="007C7891" w:rsidRDefault="007C7891" w:rsidP="007C7891">
      <w:r>
        <w:rPr>
          <w:rFonts w:hint="eastAsia"/>
        </w:rPr>
        <w:t>захисту</w:t>
      </w:r>
      <w:r>
        <w:t></w:t>
      </w:r>
      <w:r>
        <w:t></w:t>
      </w:r>
      <w:r>
        <w:rPr>
          <w:rFonts w:hint="eastAsia"/>
        </w:rPr>
        <w:t>однак</w:t>
      </w:r>
      <w:r>
        <w:t></w:t>
      </w:r>
      <w:r>
        <w:rPr>
          <w:rFonts w:hint="eastAsia"/>
        </w:rPr>
        <w:t>такі</w:t>
      </w:r>
      <w:r>
        <w:t></w:t>
      </w:r>
      <w:r>
        <w:rPr>
          <w:rFonts w:hint="eastAsia"/>
        </w:rPr>
        <w:t>гарантії</w:t>
      </w:r>
      <w:r>
        <w:t></w:t>
      </w:r>
      <w:r>
        <w:rPr>
          <w:rFonts w:hint="eastAsia"/>
        </w:rPr>
        <w:t>можуть</w:t>
      </w:r>
      <w:r>
        <w:t></w:t>
      </w:r>
      <w:r>
        <w:rPr>
          <w:rFonts w:hint="eastAsia"/>
        </w:rPr>
        <w:t>бути</w:t>
      </w:r>
      <w:r>
        <w:t></w:t>
      </w:r>
      <w:r>
        <w:rPr>
          <w:rFonts w:hint="eastAsia"/>
        </w:rPr>
        <w:t>використані</w:t>
      </w:r>
      <w:r>
        <w:t></w:t>
      </w:r>
      <w:r>
        <w:rPr>
          <w:rFonts w:hint="eastAsia"/>
        </w:rPr>
        <w:t>винятково</w:t>
      </w:r>
      <w:r>
        <w:t></w:t>
      </w:r>
      <w:r>
        <w:rPr>
          <w:rFonts w:hint="eastAsia"/>
        </w:rPr>
        <w:t>жінками</w:t>
      </w:r>
      <w:r>
        <w:t></w:t>
      </w:r>
    </w:p>
    <w:p w:rsidR="007C7891" w:rsidRDefault="007C7891" w:rsidP="007C7891">
      <w:r>
        <w:rPr>
          <w:rFonts w:hint="eastAsia"/>
        </w:rPr>
        <w:t>хоча</w:t>
      </w:r>
      <w:r>
        <w:t></w:t>
      </w:r>
      <w:r>
        <w:rPr>
          <w:rFonts w:hint="eastAsia"/>
        </w:rPr>
        <w:t>можуть</w:t>
      </w:r>
      <w:r>
        <w:t></w:t>
      </w:r>
      <w:r>
        <w:rPr>
          <w:rFonts w:hint="eastAsia"/>
        </w:rPr>
        <w:t>бути</w:t>
      </w:r>
      <w:r>
        <w:t></w:t>
      </w:r>
      <w:r>
        <w:rPr>
          <w:rFonts w:hint="eastAsia"/>
        </w:rPr>
        <w:t>поширені</w:t>
      </w:r>
      <w:r>
        <w:t></w:t>
      </w:r>
      <w:r>
        <w:rPr>
          <w:rFonts w:hint="eastAsia"/>
        </w:rPr>
        <w:t>й</w:t>
      </w:r>
      <w:r>
        <w:t></w:t>
      </w:r>
      <w:r>
        <w:rPr>
          <w:rFonts w:hint="eastAsia"/>
        </w:rPr>
        <w:t>на</w:t>
      </w:r>
      <w:r>
        <w:t></w:t>
      </w:r>
      <w:r>
        <w:rPr>
          <w:rFonts w:hint="eastAsia"/>
        </w:rPr>
        <w:t>інших</w:t>
      </w:r>
      <w:r>
        <w:t></w:t>
      </w:r>
      <w:r>
        <w:rPr>
          <w:rFonts w:hint="eastAsia"/>
        </w:rPr>
        <w:t>суб’єктів</w:t>
      </w:r>
      <w:r>
        <w:t></w:t>
      </w:r>
      <w:r>
        <w:rPr>
          <w:rFonts w:hint="eastAsia"/>
        </w:rPr>
        <w:t>відповідних</w:t>
      </w:r>
    </w:p>
    <w:p w:rsidR="007C7891" w:rsidRDefault="007C7891" w:rsidP="007C7891">
      <w:r>
        <w:rPr>
          <w:rFonts w:hint="eastAsia"/>
        </w:rPr>
        <w:t>правовідносин</w:t>
      </w:r>
      <w:r>
        <w:t></w:t>
      </w:r>
      <w:r>
        <w:t></w:t>
      </w:r>
      <w:r>
        <w:rPr>
          <w:rFonts w:hint="eastAsia"/>
        </w:rPr>
        <w:t>зокрема</w:t>
      </w:r>
      <w:r>
        <w:t></w:t>
      </w:r>
      <w:r>
        <w:rPr>
          <w:rFonts w:hint="eastAsia"/>
        </w:rPr>
        <w:t>чоловіків</w:t>
      </w:r>
      <w:r>
        <w:t></w:t>
      </w:r>
      <w:r>
        <w:t></w:t>
      </w:r>
      <w:r>
        <w:rPr>
          <w:rFonts w:hint="eastAsia"/>
        </w:rPr>
        <w:t>При</w:t>
      </w:r>
      <w:r>
        <w:t></w:t>
      </w:r>
      <w:r>
        <w:rPr>
          <w:rFonts w:hint="eastAsia"/>
        </w:rPr>
        <w:t>цьому</w:t>
      </w:r>
      <w:r>
        <w:t></w:t>
      </w:r>
      <w:r>
        <w:t></w:t>
      </w:r>
      <w:r>
        <w:rPr>
          <w:rFonts w:hint="eastAsia"/>
        </w:rPr>
        <w:t>навіть</w:t>
      </w:r>
      <w:r>
        <w:t></w:t>
      </w:r>
      <w:r>
        <w:rPr>
          <w:rFonts w:hint="eastAsia"/>
        </w:rPr>
        <w:t>перебуваючи</w:t>
      </w:r>
      <w:r>
        <w:t></w:t>
      </w:r>
      <w:r>
        <w:rPr>
          <w:rFonts w:hint="eastAsia"/>
        </w:rPr>
        <w:t>на</w:t>
      </w:r>
      <w:r>
        <w:t></w:t>
      </w:r>
      <w:r>
        <w:rPr>
          <w:rFonts w:hint="eastAsia"/>
        </w:rPr>
        <w:t>межі</w:t>
      </w:r>
    </w:p>
    <w:p w:rsidR="007C7891" w:rsidRDefault="007C7891" w:rsidP="007C7891">
      <w:r>
        <w:rPr>
          <w:rFonts w:hint="eastAsia"/>
        </w:rPr>
        <w:t>регулювання</w:t>
      </w:r>
      <w:r>
        <w:t></w:t>
      </w:r>
      <w:r>
        <w:rPr>
          <w:rFonts w:hint="eastAsia"/>
        </w:rPr>
        <w:t>різними</w:t>
      </w:r>
      <w:r>
        <w:t></w:t>
      </w:r>
      <w:r>
        <w:rPr>
          <w:rFonts w:hint="eastAsia"/>
        </w:rPr>
        <w:t>правовими</w:t>
      </w:r>
      <w:r>
        <w:t></w:t>
      </w:r>
      <w:r>
        <w:rPr>
          <w:rFonts w:hint="eastAsia"/>
        </w:rPr>
        <w:t>інститутами</w:t>
      </w:r>
      <w:r>
        <w:t></w:t>
      </w:r>
      <w:r>
        <w:t></w:t>
      </w:r>
      <w:r>
        <w:rPr>
          <w:rFonts w:hint="eastAsia"/>
        </w:rPr>
        <w:t>відповідні</w:t>
      </w:r>
      <w:r>
        <w:t></w:t>
      </w:r>
      <w:r>
        <w:rPr>
          <w:rFonts w:hint="eastAsia"/>
        </w:rPr>
        <w:t>гарантії</w:t>
      </w:r>
      <w:r>
        <w:t></w:t>
      </w:r>
      <w:r>
        <w:rPr>
          <w:rFonts w:hint="eastAsia"/>
        </w:rPr>
        <w:t>є</w:t>
      </w:r>
    </w:p>
    <w:p w:rsidR="007C7891" w:rsidRDefault="007C7891" w:rsidP="007C7891">
      <w:r>
        <w:rPr>
          <w:rFonts w:hint="eastAsia"/>
        </w:rPr>
        <w:t>найбільш</w:t>
      </w:r>
      <w:r>
        <w:t></w:t>
      </w:r>
      <w:r>
        <w:rPr>
          <w:rFonts w:hint="eastAsia"/>
        </w:rPr>
        <w:t>дотичними</w:t>
      </w:r>
      <w:r>
        <w:t></w:t>
      </w:r>
      <w:r>
        <w:rPr>
          <w:rFonts w:hint="eastAsia"/>
        </w:rPr>
        <w:t>за</w:t>
      </w:r>
      <w:r>
        <w:t></w:t>
      </w:r>
      <w:r>
        <w:rPr>
          <w:rFonts w:hint="eastAsia"/>
        </w:rPr>
        <w:t>своїм</w:t>
      </w:r>
      <w:r>
        <w:t></w:t>
      </w:r>
      <w:r>
        <w:rPr>
          <w:rFonts w:hint="eastAsia"/>
        </w:rPr>
        <w:t>змістом</w:t>
      </w:r>
      <w:r>
        <w:t></w:t>
      </w:r>
      <w:r>
        <w:rPr>
          <w:rFonts w:hint="eastAsia"/>
        </w:rPr>
        <w:t>та</w:t>
      </w:r>
      <w:r>
        <w:t></w:t>
      </w:r>
      <w:r>
        <w:rPr>
          <w:rFonts w:hint="eastAsia"/>
        </w:rPr>
        <w:t>спрямуванням</w:t>
      </w:r>
      <w:r>
        <w:t></w:t>
      </w:r>
      <w:r>
        <w:rPr>
          <w:rFonts w:hint="eastAsia"/>
        </w:rPr>
        <w:t>до</w:t>
      </w:r>
      <w:r>
        <w:t></w:t>
      </w:r>
      <w:r>
        <w:rPr>
          <w:rFonts w:hint="eastAsia"/>
        </w:rPr>
        <w:t>соціального</w:t>
      </w:r>
    </w:p>
    <w:p w:rsidR="007C7891" w:rsidRDefault="007C7891" w:rsidP="007C7891">
      <w:r>
        <w:rPr>
          <w:rFonts w:hint="eastAsia"/>
        </w:rPr>
        <w:t>захисту</w:t>
      </w:r>
      <w:r>
        <w:t></w:t>
      </w:r>
    </w:p>
    <w:p w:rsidR="007C7891" w:rsidRDefault="007C7891" w:rsidP="007C7891">
      <w:r>
        <w:rPr>
          <w:rFonts w:hint="eastAsia"/>
        </w:rPr>
        <w:t>До</w:t>
      </w:r>
      <w:r>
        <w:t></w:t>
      </w:r>
      <w:r>
        <w:rPr>
          <w:rFonts w:hint="eastAsia"/>
        </w:rPr>
        <w:t>універсальних</w:t>
      </w:r>
      <w:r>
        <w:t></w:t>
      </w:r>
      <w:r>
        <w:rPr>
          <w:rFonts w:hint="eastAsia"/>
        </w:rPr>
        <w:t>гарантій</w:t>
      </w:r>
      <w:r>
        <w:t></w:t>
      </w:r>
      <w:r>
        <w:rPr>
          <w:rFonts w:hint="eastAsia"/>
        </w:rPr>
        <w:t>відносяться</w:t>
      </w:r>
      <w:r>
        <w:t></w:t>
      </w:r>
      <w:r>
        <w:rPr>
          <w:rFonts w:hint="eastAsia"/>
        </w:rPr>
        <w:t>ті</w:t>
      </w:r>
      <w:r>
        <w:t></w:t>
      </w:r>
      <w:r>
        <w:rPr>
          <w:rFonts w:hint="eastAsia"/>
        </w:rPr>
        <w:t>способи</w:t>
      </w:r>
      <w:r>
        <w:t></w:t>
      </w:r>
      <w:r>
        <w:rPr>
          <w:rFonts w:hint="eastAsia"/>
        </w:rPr>
        <w:t>та</w:t>
      </w:r>
      <w:r>
        <w:t></w:t>
      </w:r>
      <w:r>
        <w:rPr>
          <w:rFonts w:hint="eastAsia"/>
        </w:rPr>
        <w:t>умови</w:t>
      </w:r>
      <w:r>
        <w:t></w:t>
      </w:r>
      <w:r>
        <w:rPr>
          <w:rFonts w:hint="eastAsia"/>
        </w:rPr>
        <w:t>реалізації</w:t>
      </w:r>
    </w:p>
    <w:p w:rsidR="007C7891" w:rsidRDefault="007C7891" w:rsidP="007C7891">
      <w:r>
        <w:rPr>
          <w:rFonts w:hint="eastAsia"/>
        </w:rPr>
        <w:t>жінками</w:t>
      </w:r>
      <w:r>
        <w:t></w:t>
      </w:r>
      <w:r>
        <w:rPr>
          <w:rFonts w:hint="eastAsia"/>
        </w:rPr>
        <w:t>прав</w:t>
      </w:r>
      <w:r>
        <w:t></w:t>
      </w:r>
      <w:r>
        <w:t></w:t>
      </w:r>
      <w:r>
        <w:rPr>
          <w:rFonts w:hint="eastAsia"/>
        </w:rPr>
        <w:t>які</w:t>
      </w:r>
      <w:r>
        <w:t></w:t>
      </w:r>
      <w:r>
        <w:rPr>
          <w:rFonts w:hint="eastAsia"/>
        </w:rPr>
        <w:t>можуть</w:t>
      </w:r>
      <w:r>
        <w:t></w:t>
      </w:r>
      <w:r>
        <w:rPr>
          <w:rFonts w:hint="eastAsia"/>
        </w:rPr>
        <w:t>бути</w:t>
      </w:r>
      <w:r>
        <w:t></w:t>
      </w:r>
      <w:r>
        <w:rPr>
          <w:rFonts w:hint="eastAsia"/>
        </w:rPr>
        <w:t>віднесені</w:t>
      </w:r>
      <w:r>
        <w:t></w:t>
      </w:r>
      <w:r>
        <w:rPr>
          <w:rFonts w:hint="eastAsia"/>
        </w:rPr>
        <w:t>не</w:t>
      </w:r>
      <w:r>
        <w:t></w:t>
      </w:r>
      <w:r>
        <w:rPr>
          <w:rFonts w:hint="eastAsia"/>
        </w:rPr>
        <w:t>лише</w:t>
      </w:r>
      <w:r>
        <w:t></w:t>
      </w:r>
      <w:r>
        <w:rPr>
          <w:rFonts w:hint="eastAsia"/>
        </w:rPr>
        <w:t>до</w:t>
      </w:r>
      <w:r>
        <w:t></w:t>
      </w:r>
      <w:r>
        <w:rPr>
          <w:rFonts w:hint="eastAsia"/>
        </w:rPr>
        <w:t>інституту</w:t>
      </w:r>
      <w:r>
        <w:t></w:t>
      </w:r>
      <w:r>
        <w:rPr>
          <w:rFonts w:hint="eastAsia"/>
        </w:rPr>
        <w:t>соціального</w:t>
      </w:r>
    </w:p>
    <w:p w:rsidR="007C7891" w:rsidRDefault="007C7891" w:rsidP="007C7891">
      <w:r>
        <w:rPr>
          <w:rFonts w:hint="eastAsia"/>
        </w:rPr>
        <w:t>захисту</w:t>
      </w:r>
      <w:r>
        <w:t></w:t>
      </w:r>
      <w:r>
        <w:t></w:t>
      </w:r>
      <w:r>
        <w:rPr>
          <w:rFonts w:hint="eastAsia"/>
        </w:rPr>
        <w:t>так</w:t>
      </w:r>
      <w:r>
        <w:t></w:t>
      </w:r>
      <w:r>
        <w:rPr>
          <w:rFonts w:hint="eastAsia"/>
        </w:rPr>
        <w:t>і</w:t>
      </w:r>
      <w:r>
        <w:t></w:t>
      </w:r>
      <w:r>
        <w:rPr>
          <w:rFonts w:hint="eastAsia"/>
        </w:rPr>
        <w:t>до</w:t>
      </w:r>
      <w:r>
        <w:t></w:t>
      </w:r>
      <w:r>
        <w:rPr>
          <w:rFonts w:hint="eastAsia"/>
        </w:rPr>
        <w:t>інших</w:t>
      </w:r>
      <w:r>
        <w:t></w:t>
      </w:r>
      <w:r>
        <w:rPr>
          <w:rFonts w:hint="eastAsia"/>
        </w:rPr>
        <w:t>правових</w:t>
      </w:r>
      <w:r>
        <w:t></w:t>
      </w:r>
      <w:r>
        <w:rPr>
          <w:rFonts w:hint="eastAsia"/>
        </w:rPr>
        <w:t>інститутів</w:t>
      </w:r>
      <w:r>
        <w:t></w:t>
      </w:r>
      <w:r>
        <w:t></w:t>
      </w:r>
      <w:r>
        <w:rPr>
          <w:rFonts w:hint="eastAsia"/>
        </w:rPr>
        <w:t>Тобто</w:t>
      </w:r>
      <w:r>
        <w:t></w:t>
      </w:r>
      <w:r>
        <w:t></w:t>
      </w:r>
      <w:r>
        <w:rPr>
          <w:rFonts w:hint="eastAsia"/>
        </w:rPr>
        <w:t>до</w:t>
      </w:r>
      <w:r>
        <w:t></w:t>
      </w:r>
      <w:r>
        <w:rPr>
          <w:rFonts w:hint="eastAsia"/>
        </w:rPr>
        <w:t>складу</w:t>
      </w:r>
      <w:r>
        <w:t></w:t>
      </w:r>
      <w:r>
        <w:rPr>
          <w:rFonts w:hint="eastAsia"/>
        </w:rPr>
        <w:t>даної</w:t>
      </w:r>
      <w:r>
        <w:t></w:t>
      </w:r>
      <w:r>
        <w:rPr>
          <w:rFonts w:hint="eastAsia"/>
        </w:rPr>
        <w:t>групи</w:t>
      </w:r>
    </w:p>
    <w:p w:rsidR="007C7891" w:rsidRDefault="007C7891" w:rsidP="007C7891">
      <w:r>
        <w:rPr>
          <w:rFonts w:hint="eastAsia"/>
        </w:rPr>
        <w:t>можуть</w:t>
      </w:r>
      <w:r>
        <w:t></w:t>
      </w:r>
      <w:r>
        <w:rPr>
          <w:rFonts w:hint="eastAsia"/>
        </w:rPr>
        <w:t>входити</w:t>
      </w:r>
      <w:r>
        <w:t></w:t>
      </w:r>
      <w:r>
        <w:rPr>
          <w:rFonts w:hint="eastAsia"/>
        </w:rPr>
        <w:t>загальноправові</w:t>
      </w:r>
      <w:r>
        <w:t></w:t>
      </w:r>
      <w:r>
        <w:rPr>
          <w:rFonts w:hint="eastAsia"/>
        </w:rPr>
        <w:t>гарантії</w:t>
      </w:r>
      <w:r>
        <w:t></w:t>
      </w:r>
      <w:r>
        <w:rPr>
          <w:rFonts w:hint="eastAsia"/>
        </w:rPr>
        <w:t>або</w:t>
      </w:r>
      <w:r>
        <w:t></w:t>
      </w:r>
      <w:r>
        <w:rPr>
          <w:rFonts w:hint="eastAsia"/>
        </w:rPr>
        <w:t>гарантії</w:t>
      </w:r>
      <w:r>
        <w:t></w:t>
      </w:r>
      <w:r>
        <w:rPr>
          <w:rFonts w:hint="eastAsia"/>
        </w:rPr>
        <w:t>реалізації</w:t>
      </w:r>
      <w:r>
        <w:t></w:t>
      </w:r>
      <w:r>
        <w:rPr>
          <w:rFonts w:hint="eastAsia"/>
        </w:rPr>
        <w:t>прав</w:t>
      </w:r>
      <w:r>
        <w:t></w:t>
      </w:r>
      <w:r>
        <w:t></w:t>
      </w:r>
      <w:r>
        <w:rPr>
          <w:rFonts w:hint="eastAsia"/>
        </w:rPr>
        <w:t>які</w:t>
      </w:r>
    </w:p>
    <w:p w:rsidR="007C7891" w:rsidRDefault="007C7891" w:rsidP="007C7891">
      <w:r>
        <w:rPr>
          <w:rFonts w:hint="eastAsia"/>
        </w:rPr>
        <w:t>притаманні</w:t>
      </w:r>
      <w:r>
        <w:t></w:t>
      </w:r>
      <w:r>
        <w:rPr>
          <w:rFonts w:hint="eastAsia"/>
        </w:rPr>
        <w:t>іншим</w:t>
      </w:r>
      <w:r>
        <w:t></w:t>
      </w:r>
      <w:r>
        <w:rPr>
          <w:rFonts w:hint="eastAsia"/>
        </w:rPr>
        <w:t>галузям</w:t>
      </w:r>
      <w:r>
        <w:t></w:t>
      </w:r>
      <w:r>
        <w:rPr>
          <w:rFonts w:hint="eastAsia"/>
        </w:rPr>
        <w:t>права</w:t>
      </w:r>
      <w:r>
        <w:t></w:t>
      </w:r>
      <w:r>
        <w:rPr>
          <w:rFonts w:hint="eastAsia"/>
        </w:rPr>
        <w:t>чи</w:t>
      </w:r>
      <w:r>
        <w:t></w:t>
      </w:r>
      <w:r>
        <w:rPr>
          <w:rFonts w:hint="eastAsia"/>
        </w:rPr>
        <w:t>гарантують</w:t>
      </w:r>
      <w:r>
        <w:t></w:t>
      </w:r>
      <w:r>
        <w:rPr>
          <w:rFonts w:hint="eastAsia"/>
        </w:rPr>
        <w:t>реалізацію</w:t>
      </w:r>
      <w:r>
        <w:t></w:t>
      </w:r>
      <w:r>
        <w:rPr>
          <w:rFonts w:hint="eastAsia"/>
        </w:rPr>
        <w:t>прав</w:t>
      </w:r>
      <w:r>
        <w:t></w:t>
      </w:r>
      <w:r>
        <w:rPr>
          <w:rFonts w:hint="eastAsia"/>
        </w:rPr>
        <w:t>в</w:t>
      </w:r>
      <w:r>
        <w:t></w:t>
      </w:r>
      <w:r>
        <w:rPr>
          <w:rFonts w:hint="eastAsia"/>
        </w:rPr>
        <w:t>інших</w:t>
      </w:r>
    </w:p>
    <w:p w:rsidR="007C7891" w:rsidRDefault="007C7891" w:rsidP="007C7891">
      <w:r>
        <w:rPr>
          <w:rFonts w:hint="eastAsia"/>
        </w:rPr>
        <w:t>галузях</w:t>
      </w:r>
      <w:r>
        <w:t></w:t>
      </w:r>
      <w:r>
        <w:t></w:t>
      </w:r>
      <w:r>
        <w:rPr>
          <w:rFonts w:hint="eastAsia"/>
        </w:rPr>
        <w:t>які</w:t>
      </w:r>
      <w:r>
        <w:t></w:t>
      </w:r>
      <w:r>
        <w:rPr>
          <w:rFonts w:hint="eastAsia"/>
        </w:rPr>
        <w:t>за</w:t>
      </w:r>
      <w:r>
        <w:t></w:t>
      </w:r>
      <w:r>
        <w:rPr>
          <w:rFonts w:hint="eastAsia"/>
        </w:rPr>
        <w:t>своєю</w:t>
      </w:r>
      <w:r>
        <w:t></w:t>
      </w:r>
      <w:r>
        <w:rPr>
          <w:rFonts w:hint="eastAsia"/>
        </w:rPr>
        <w:t>суттю</w:t>
      </w:r>
      <w:r>
        <w:t></w:t>
      </w:r>
      <w:r>
        <w:rPr>
          <w:rFonts w:hint="eastAsia"/>
        </w:rPr>
        <w:t>є</w:t>
      </w:r>
      <w:r>
        <w:t></w:t>
      </w:r>
      <w:r>
        <w:rPr>
          <w:rFonts w:hint="eastAsia"/>
        </w:rPr>
        <w:t>наближеними</w:t>
      </w:r>
      <w:r>
        <w:t></w:t>
      </w:r>
      <w:r>
        <w:rPr>
          <w:rFonts w:hint="eastAsia"/>
        </w:rPr>
        <w:t>до</w:t>
      </w:r>
      <w:r>
        <w:t></w:t>
      </w:r>
      <w:r>
        <w:rPr>
          <w:rFonts w:hint="eastAsia"/>
        </w:rPr>
        <w:t>соціального</w:t>
      </w:r>
      <w:r>
        <w:t></w:t>
      </w:r>
      <w:r>
        <w:rPr>
          <w:rFonts w:hint="eastAsia"/>
        </w:rPr>
        <w:t>захисту</w:t>
      </w:r>
      <w:r>
        <w:t></w:t>
      </w:r>
      <w:r>
        <w:t></w:t>
      </w:r>
      <w:r>
        <w:rPr>
          <w:rFonts w:hint="eastAsia"/>
        </w:rPr>
        <w:t>гарантії</w:t>
      </w:r>
    </w:p>
    <w:p w:rsidR="007C7891" w:rsidRDefault="007C7891" w:rsidP="007C7891">
      <w:r>
        <w:rPr>
          <w:rFonts w:hint="eastAsia"/>
        </w:rPr>
        <w:t>у</w:t>
      </w:r>
      <w:r>
        <w:t></w:t>
      </w:r>
      <w:r>
        <w:rPr>
          <w:rFonts w:hint="eastAsia"/>
        </w:rPr>
        <w:t>сфері</w:t>
      </w:r>
      <w:r>
        <w:t></w:t>
      </w:r>
      <w:r>
        <w:rPr>
          <w:rFonts w:hint="eastAsia"/>
        </w:rPr>
        <w:t>охорони</w:t>
      </w:r>
      <w:r>
        <w:t></w:t>
      </w:r>
      <w:r>
        <w:rPr>
          <w:rFonts w:hint="eastAsia"/>
        </w:rPr>
        <w:t>здоров’я</w:t>
      </w:r>
      <w:r>
        <w:t></w:t>
      </w:r>
      <w:r>
        <w:t></w:t>
      </w:r>
      <w:r>
        <w:rPr>
          <w:rFonts w:hint="eastAsia"/>
        </w:rPr>
        <w:t>гарантії</w:t>
      </w:r>
      <w:r>
        <w:t></w:t>
      </w:r>
      <w:r>
        <w:rPr>
          <w:rFonts w:hint="eastAsia"/>
        </w:rPr>
        <w:t>особи</w:t>
      </w:r>
      <w:r>
        <w:t></w:t>
      </w:r>
      <w:r>
        <w:rPr>
          <w:rFonts w:hint="eastAsia"/>
        </w:rPr>
        <w:t>на</w:t>
      </w:r>
      <w:r>
        <w:t></w:t>
      </w:r>
      <w:r>
        <w:rPr>
          <w:rFonts w:hint="eastAsia"/>
        </w:rPr>
        <w:t>відпочинок</w:t>
      </w:r>
      <w:r>
        <w:t></w:t>
      </w:r>
      <w:r>
        <w:t></w:t>
      </w:r>
      <w:r>
        <w:rPr>
          <w:rFonts w:hint="eastAsia"/>
        </w:rPr>
        <w:t>гарантії</w:t>
      </w:r>
      <w:r>
        <w:t></w:t>
      </w:r>
      <w:r>
        <w:rPr>
          <w:rFonts w:hint="eastAsia"/>
        </w:rPr>
        <w:t>на</w:t>
      </w:r>
      <w:r>
        <w:t></w:t>
      </w:r>
      <w:r>
        <w:rPr>
          <w:rFonts w:hint="eastAsia"/>
        </w:rPr>
        <w:t>освіту</w:t>
      </w:r>
      <w:r>
        <w:t></w:t>
      </w:r>
    </w:p>
    <w:p w:rsidR="007C7891" w:rsidRDefault="007C7891" w:rsidP="007C7891">
      <w:r>
        <w:t></w:t>
      </w:r>
      <w:r>
        <w:t></w:t>
      </w:r>
      <w:r>
        <w:t></w:t>
      </w:r>
      <w:r>
        <w:rPr>
          <w:rFonts w:hint="eastAsia"/>
        </w:rPr>
        <w:t>Принцип</w:t>
      </w:r>
      <w:r>
        <w:t></w:t>
      </w:r>
      <w:r>
        <w:rPr>
          <w:rFonts w:hint="eastAsia"/>
        </w:rPr>
        <w:t>поєднання</w:t>
      </w:r>
      <w:r>
        <w:t></w:t>
      </w:r>
      <w:r>
        <w:rPr>
          <w:rFonts w:hint="eastAsia"/>
        </w:rPr>
        <w:t>форм</w:t>
      </w:r>
      <w:r>
        <w:t></w:t>
      </w:r>
      <w:r>
        <w:rPr>
          <w:rFonts w:hint="eastAsia"/>
        </w:rPr>
        <w:t>і</w:t>
      </w:r>
      <w:r>
        <w:t></w:t>
      </w:r>
      <w:r>
        <w:rPr>
          <w:rFonts w:hint="eastAsia"/>
        </w:rPr>
        <w:t>методів</w:t>
      </w:r>
      <w:r>
        <w:t></w:t>
      </w:r>
      <w:r>
        <w:rPr>
          <w:rFonts w:hint="eastAsia"/>
        </w:rPr>
        <w:t>соціального</w:t>
      </w:r>
      <w:r>
        <w:t></w:t>
      </w:r>
      <w:r>
        <w:rPr>
          <w:rFonts w:hint="eastAsia"/>
        </w:rPr>
        <w:t>захисту</w:t>
      </w:r>
      <w:r>
        <w:t></w:t>
      </w:r>
      <w:r>
        <w:rPr>
          <w:rFonts w:hint="eastAsia"/>
        </w:rPr>
        <w:t>та</w:t>
      </w:r>
    </w:p>
    <w:p w:rsidR="007C7891" w:rsidRDefault="007C7891" w:rsidP="007C7891">
      <w:r>
        <w:rPr>
          <w:rFonts w:hint="eastAsia"/>
        </w:rPr>
        <w:t>самозахисту</w:t>
      </w:r>
      <w:r>
        <w:t></w:t>
      </w:r>
      <w:r>
        <w:rPr>
          <w:rFonts w:hint="eastAsia"/>
        </w:rPr>
        <w:t>запроваджує</w:t>
      </w:r>
      <w:r>
        <w:t></w:t>
      </w:r>
      <w:r>
        <w:rPr>
          <w:rFonts w:hint="eastAsia"/>
        </w:rPr>
        <w:t>для</w:t>
      </w:r>
      <w:r>
        <w:t></w:t>
      </w:r>
      <w:r>
        <w:rPr>
          <w:rFonts w:hint="eastAsia"/>
        </w:rPr>
        <w:t>жінок</w:t>
      </w:r>
      <w:r>
        <w:t></w:t>
      </w:r>
      <w:r>
        <w:rPr>
          <w:rFonts w:hint="eastAsia"/>
        </w:rPr>
        <w:t>соціальний</w:t>
      </w:r>
      <w:r>
        <w:t></w:t>
      </w:r>
      <w:r>
        <w:rPr>
          <w:rFonts w:hint="eastAsia"/>
        </w:rPr>
        <w:t>захист</w:t>
      </w:r>
      <w:r>
        <w:t></w:t>
      </w:r>
      <w:r>
        <w:rPr>
          <w:rFonts w:hint="eastAsia"/>
        </w:rPr>
        <w:t>через</w:t>
      </w:r>
      <w:r>
        <w:t></w:t>
      </w:r>
      <w:r>
        <w:rPr>
          <w:rFonts w:hint="eastAsia"/>
        </w:rPr>
        <w:t>надання</w:t>
      </w:r>
    </w:p>
    <w:p w:rsidR="007C7891" w:rsidRDefault="007C7891" w:rsidP="007C7891">
      <w:r>
        <w:rPr>
          <w:rFonts w:hint="eastAsia"/>
        </w:rPr>
        <w:t>однакових</w:t>
      </w:r>
      <w:r>
        <w:t></w:t>
      </w:r>
      <w:r>
        <w:rPr>
          <w:rFonts w:hint="eastAsia"/>
        </w:rPr>
        <w:t>умов</w:t>
      </w:r>
      <w:r>
        <w:t></w:t>
      </w:r>
      <w:r>
        <w:rPr>
          <w:rFonts w:hint="eastAsia"/>
        </w:rPr>
        <w:t>для</w:t>
      </w:r>
      <w:r>
        <w:t></w:t>
      </w:r>
      <w:r>
        <w:rPr>
          <w:rFonts w:hint="eastAsia"/>
        </w:rPr>
        <w:t>здійснення</w:t>
      </w:r>
      <w:r>
        <w:t></w:t>
      </w:r>
      <w:r>
        <w:rPr>
          <w:rFonts w:hint="eastAsia"/>
        </w:rPr>
        <w:t>права</w:t>
      </w:r>
      <w:r>
        <w:t></w:t>
      </w:r>
      <w:r>
        <w:rPr>
          <w:rFonts w:hint="eastAsia"/>
        </w:rPr>
        <w:t>на</w:t>
      </w:r>
      <w:r>
        <w:t></w:t>
      </w:r>
      <w:r>
        <w:rPr>
          <w:rFonts w:hint="eastAsia"/>
        </w:rPr>
        <w:t>працю</w:t>
      </w:r>
      <w:r>
        <w:t></w:t>
      </w:r>
      <w:r>
        <w:t></w:t>
      </w:r>
      <w:r>
        <w:rPr>
          <w:rFonts w:hint="eastAsia"/>
        </w:rPr>
        <w:t>розвиток</w:t>
      </w:r>
      <w:r>
        <w:t></w:t>
      </w:r>
      <w:r>
        <w:rPr>
          <w:rFonts w:hint="eastAsia"/>
        </w:rPr>
        <w:t>ініціативи</w:t>
      </w:r>
      <w:r>
        <w:t></w:t>
      </w:r>
      <w:r>
        <w:rPr>
          <w:rFonts w:hint="eastAsia"/>
        </w:rPr>
        <w:t>та</w:t>
      </w:r>
    </w:p>
    <w:p w:rsidR="007C7891" w:rsidRDefault="007C7891" w:rsidP="007C7891">
      <w:r>
        <w:rPr>
          <w:rFonts w:hint="eastAsia"/>
        </w:rPr>
        <w:t>економічної</w:t>
      </w:r>
      <w:r>
        <w:t></w:t>
      </w:r>
      <w:r>
        <w:t></w:t>
      </w:r>
      <w:r>
        <w:rPr>
          <w:rFonts w:hint="eastAsia"/>
        </w:rPr>
        <w:t>самостійності</w:t>
      </w:r>
      <w:r>
        <w:t></w:t>
      </w:r>
      <w:r>
        <w:t></w:t>
      </w:r>
      <w:r>
        <w:rPr>
          <w:rFonts w:hint="eastAsia"/>
        </w:rPr>
        <w:t>Тобто</w:t>
      </w:r>
      <w:r>
        <w:t></w:t>
      </w:r>
      <w:r>
        <w:t></w:t>
      </w:r>
      <w:r>
        <w:rPr>
          <w:rFonts w:hint="eastAsia"/>
        </w:rPr>
        <w:t>відповідний</w:t>
      </w:r>
      <w:r>
        <w:t></w:t>
      </w:r>
      <w:r>
        <w:rPr>
          <w:rFonts w:hint="eastAsia"/>
        </w:rPr>
        <w:t>принцип</w:t>
      </w:r>
      <w:r>
        <w:t></w:t>
      </w:r>
      <w:r>
        <w:rPr>
          <w:rFonts w:hint="eastAsia"/>
        </w:rPr>
        <w:t>частково</w:t>
      </w:r>
    </w:p>
    <w:p w:rsidR="007C7891" w:rsidRDefault="007C7891" w:rsidP="007C7891">
      <w:r>
        <w:rPr>
          <w:rFonts w:hint="eastAsia"/>
        </w:rPr>
        <w:t>перекладає</w:t>
      </w:r>
      <w:r>
        <w:t></w:t>
      </w:r>
      <w:r>
        <w:rPr>
          <w:rFonts w:hint="eastAsia"/>
        </w:rPr>
        <w:t>відповідальність</w:t>
      </w:r>
      <w:r>
        <w:t></w:t>
      </w:r>
      <w:r>
        <w:rPr>
          <w:rFonts w:hint="eastAsia"/>
        </w:rPr>
        <w:t>за</w:t>
      </w:r>
      <w:r>
        <w:t></w:t>
      </w:r>
      <w:r>
        <w:rPr>
          <w:rFonts w:hint="eastAsia"/>
        </w:rPr>
        <w:t>забезпечення</w:t>
      </w:r>
      <w:r>
        <w:t></w:t>
      </w:r>
      <w:r>
        <w:rPr>
          <w:rFonts w:hint="eastAsia"/>
        </w:rPr>
        <w:t>належного</w:t>
      </w:r>
      <w:r>
        <w:t></w:t>
      </w:r>
      <w:r>
        <w:rPr>
          <w:rFonts w:hint="eastAsia"/>
        </w:rPr>
        <w:t>та</w:t>
      </w:r>
      <w:r>
        <w:t></w:t>
      </w:r>
      <w:r>
        <w:rPr>
          <w:rFonts w:hint="eastAsia"/>
        </w:rPr>
        <w:t>достатнього</w:t>
      </w:r>
    </w:p>
    <w:p w:rsidR="007C7891" w:rsidRDefault="007C7891" w:rsidP="007C7891">
      <w:r>
        <w:rPr>
          <w:rFonts w:hint="eastAsia"/>
        </w:rPr>
        <w:t>рівня</w:t>
      </w:r>
      <w:r>
        <w:t></w:t>
      </w:r>
      <w:r>
        <w:rPr>
          <w:rFonts w:hint="eastAsia"/>
        </w:rPr>
        <w:t>життя</w:t>
      </w:r>
      <w:r>
        <w:t></w:t>
      </w:r>
      <w:r>
        <w:rPr>
          <w:rFonts w:hint="eastAsia"/>
        </w:rPr>
        <w:t>з</w:t>
      </w:r>
      <w:r>
        <w:t></w:t>
      </w:r>
      <w:r>
        <w:rPr>
          <w:rFonts w:hint="eastAsia"/>
        </w:rPr>
        <w:t>держави</w:t>
      </w:r>
      <w:r>
        <w:t></w:t>
      </w:r>
      <w:r>
        <w:rPr>
          <w:rFonts w:hint="eastAsia"/>
        </w:rPr>
        <w:t>на</w:t>
      </w:r>
      <w:r>
        <w:t></w:t>
      </w:r>
      <w:r>
        <w:rPr>
          <w:rFonts w:hint="eastAsia"/>
        </w:rPr>
        <w:t>конкретну</w:t>
      </w:r>
      <w:r>
        <w:t></w:t>
      </w:r>
      <w:r>
        <w:rPr>
          <w:rFonts w:hint="eastAsia"/>
        </w:rPr>
        <w:t>особу</w:t>
      </w:r>
      <w:r>
        <w:t></w:t>
      </w:r>
      <w:r>
        <w:t></w:t>
      </w:r>
      <w:r>
        <w:rPr>
          <w:rFonts w:hint="eastAsia"/>
        </w:rPr>
        <w:t>якій</w:t>
      </w:r>
      <w:r>
        <w:t></w:t>
      </w:r>
      <w:r>
        <w:rPr>
          <w:rFonts w:hint="eastAsia"/>
        </w:rPr>
        <w:t>зі</w:t>
      </w:r>
      <w:r>
        <w:t></w:t>
      </w:r>
      <w:r>
        <w:rPr>
          <w:rFonts w:hint="eastAsia"/>
        </w:rPr>
        <w:t>сторони</w:t>
      </w:r>
      <w:r>
        <w:t></w:t>
      </w:r>
      <w:r>
        <w:rPr>
          <w:rFonts w:hint="eastAsia"/>
        </w:rPr>
        <w:t>держави</w:t>
      </w:r>
    </w:p>
    <w:p w:rsidR="007C7891" w:rsidRDefault="007C7891" w:rsidP="007C7891">
      <w:r>
        <w:rPr>
          <w:rFonts w:hint="eastAsia"/>
        </w:rPr>
        <w:t>створюються</w:t>
      </w:r>
      <w:r>
        <w:t></w:t>
      </w:r>
      <w:r>
        <w:rPr>
          <w:rFonts w:hint="eastAsia"/>
        </w:rPr>
        <w:t>необхідні</w:t>
      </w:r>
      <w:r>
        <w:t></w:t>
      </w:r>
      <w:r>
        <w:rPr>
          <w:rFonts w:hint="eastAsia"/>
        </w:rPr>
        <w:t>умови</w:t>
      </w:r>
      <w:r>
        <w:t></w:t>
      </w:r>
      <w:r>
        <w:t></w:t>
      </w:r>
      <w:r>
        <w:rPr>
          <w:rFonts w:hint="eastAsia"/>
        </w:rPr>
        <w:t>які</w:t>
      </w:r>
      <w:r>
        <w:t></w:t>
      </w:r>
      <w:r>
        <w:rPr>
          <w:rFonts w:hint="eastAsia"/>
        </w:rPr>
        <w:t>покликані</w:t>
      </w:r>
      <w:r>
        <w:t></w:t>
      </w:r>
      <w:r>
        <w:rPr>
          <w:rFonts w:hint="eastAsia"/>
        </w:rPr>
        <w:t>забезпечити</w:t>
      </w:r>
      <w:r>
        <w:t></w:t>
      </w:r>
      <w:r>
        <w:rPr>
          <w:rFonts w:hint="eastAsia"/>
        </w:rPr>
        <w:t>можливість</w:t>
      </w:r>
    </w:p>
    <w:p w:rsidR="007C7891" w:rsidRDefault="007C7891" w:rsidP="007C7891">
      <w:r>
        <w:rPr>
          <w:rFonts w:hint="eastAsia"/>
        </w:rPr>
        <w:t>самореалізації</w:t>
      </w:r>
      <w:r>
        <w:t></w:t>
      </w:r>
      <w:r>
        <w:rPr>
          <w:rFonts w:hint="eastAsia"/>
        </w:rPr>
        <w:t>та</w:t>
      </w:r>
      <w:r>
        <w:t></w:t>
      </w:r>
      <w:r>
        <w:rPr>
          <w:rFonts w:hint="eastAsia"/>
        </w:rPr>
        <w:t>самозабезпечення</w:t>
      </w:r>
      <w:r>
        <w:t></w:t>
      </w:r>
    </w:p>
    <w:p w:rsidR="007C7891" w:rsidRDefault="007C7891" w:rsidP="007C7891">
      <w:r>
        <w:rPr>
          <w:rFonts w:hint="eastAsia"/>
        </w:rPr>
        <w:t>Принцип</w:t>
      </w:r>
      <w:r>
        <w:t></w:t>
      </w:r>
      <w:r>
        <w:rPr>
          <w:rFonts w:hint="eastAsia"/>
        </w:rPr>
        <w:t>гендерної</w:t>
      </w:r>
      <w:r>
        <w:t></w:t>
      </w:r>
      <w:r>
        <w:rPr>
          <w:rFonts w:hint="eastAsia"/>
        </w:rPr>
        <w:t>рівності</w:t>
      </w:r>
      <w:r>
        <w:t></w:t>
      </w:r>
      <w:r>
        <w:rPr>
          <w:rFonts w:hint="eastAsia"/>
        </w:rPr>
        <w:t>забезпечує</w:t>
      </w:r>
      <w:r>
        <w:t></w:t>
      </w:r>
      <w:r>
        <w:rPr>
          <w:rFonts w:hint="eastAsia"/>
        </w:rPr>
        <w:t>надання</w:t>
      </w:r>
      <w:r>
        <w:t></w:t>
      </w:r>
      <w:r>
        <w:rPr>
          <w:rFonts w:hint="eastAsia"/>
        </w:rPr>
        <w:t>жінкам</w:t>
      </w:r>
      <w:r>
        <w:t></w:t>
      </w:r>
      <w:r>
        <w:rPr>
          <w:rFonts w:hint="eastAsia"/>
        </w:rPr>
        <w:t>рівних</w:t>
      </w:r>
    </w:p>
    <w:p w:rsidR="007C7891" w:rsidRDefault="007C7891" w:rsidP="007C7891">
      <w:r>
        <w:rPr>
          <w:rFonts w:hint="eastAsia"/>
        </w:rPr>
        <w:t>можливостей</w:t>
      </w:r>
      <w:r>
        <w:t></w:t>
      </w:r>
      <w:r>
        <w:rPr>
          <w:rFonts w:hint="eastAsia"/>
        </w:rPr>
        <w:t>в</w:t>
      </w:r>
      <w:r>
        <w:t></w:t>
      </w:r>
      <w:r>
        <w:rPr>
          <w:rFonts w:hint="eastAsia"/>
        </w:rPr>
        <w:t>порівнянні</w:t>
      </w:r>
      <w:r>
        <w:t></w:t>
      </w:r>
      <w:r>
        <w:rPr>
          <w:rFonts w:hint="eastAsia"/>
        </w:rPr>
        <w:t>із</w:t>
      </w:r>
      <w:r>
        <w:t></w:t>
      </w:r>
      <w:r>
        <w:rPr>
          <w:rFonts w:hint="eastAsia"/>
        </w:rPr>
        <w:t>чоловіками</w:t>
      </w:r>
      <w:r>
        <w:t></w:t>
      </w:r>
      <w:r>
        <w:rPr>
          <w:rFonts w:hint="eastAsia"/>
        </w:rPr>
        <w:t>щодо</w:t>
      </w:r>
      <w:r>
        <w:t></w:t>
      </w:r>
      <w:r>
        <w:rPr>
          <w:rFonts w:hint="eastAsia"/>
        </w:rPr>
        <w:t>доступу</w:t>
      </w:r>
      <w:r>
        <w:t></w:t>
      </w:r>
      <w:r>
        <w:rPr>
          <w:rFonts w:hint="eastAsia"/>
        </w:rPr>
        <w:t>до</w:t>
      </w:r>
      <w:r>
        <w:t></w:t>
      </w:r>
      <w:r>
        <w:rPr>
          <w:rFonts w:hint="eastAsia"/>
        </w:rPr>
        <w:t>соціального</w:t>
      </w:r>
    </w:p>
    <w:p w:rsidR="007C7891" w:rsidRDefault="007C7891" w:rsidP="007C7891">
      <w:r>
        <w:rPr>
          <w:rFonts w:hint="eastAsia"/>
        </w:rPr>
        <w:t>захисту</w:t>
      </w:r>
      <w:r>
        <w:t></w:t>
      </w:r>
      <w:r>
        <w:t></w:t>
      </w:r>
      <w:r>
        <w:rPr>
          <w:rFonts w:hint="eastAsia"/>
        </w:rPr>
        <w:t>без</w:t>
      </w:r>
      <w:r>
        <w:t></w:t>
      </w:r>
      <w:r>
        <w:rPr>
          <w:rFonts w:hint="eastAsia"/>
        </w:rPr>
        <w:t>будь</w:t>
      </w:r>
      <w:r>
        <w:t></w:t>
      </w:r>
      <w:r>
        <w:rPr>
          <w:rFonts w:hint="eastAsia"/>
        </w:rPr>
        <w:t>якої</w:t>
      </w:r>
      <w:r>
        <w:t></w:t>
      </w:r>
      <w:r>
        <w:rPr>
          <w:rFonts w:hint="eastAsia"/>
        </w:rPr>
        <w:t>дискримінації</w:t>
      </w:r>
      <w:r>
        <w:t></w:t>
      </w:r>
      <w:r>
        <w:t></w:t>
      </w:r>
      <w:r>
        <w:rPr>
          <w:rFonts w:hint="eastAsia"/>
        </w:rPr>
        <w:t>Фактично</w:t>
      </w:r>
      <w:r>
        <w:t></w:t>
      </w:r>
      <w:r>
        <w:t></w:t>
      </w:r>
      <w:r>
        <w:rPr>
          <w:rFonts w:hint="eastAsia"/>
        </w:rPr>
        <w:t>вивчаються</w:t>
      </w:r>
      <w:r>
        <w:t></w:t>
      </w:r>
      <w:r>
        <w:rPr>
          <w:rFonts w:hint="eastAsia"/>
        </w:rPr>
        <w:t>та</w:t>
      </w:r>
      <w:r>
        <w:t></w:t>
      </w:r>
      <w:r>
        <w:rPr>
          <w:rFonts w:hint="eastAsia"/>
        </w:rPr>
        <w:t>усуваються</w:t>
      </w:r>
    </w:p>
    <w:p w:rsidR="007C7891" w:rsidRDefault="007C7891" w:rsidP="007C7891">
      <w:r>
        <w:rPr>
          <w:rFonts w:hint="eastAsia"/>
        </w:rPr>
        <w:t>всі</w:t>
      </w:r>
      <w:r>
        <w:t></w:t>
      </w:r>
      <w:r>
        <w:rPr>
          <w:rFonts w:hint="eastAsia"/>
        </w:rPr>
        <w:t>соціальні</w:t>
      </w:r>
      <w:r>
        <w:t></w:t>
      </w:r>
      <w:r>
        <w:rPr>
          <w:rFonts w:hint="eastAsia"/>
        </w:rPr>
        <w:t>бар</w:t>
      </w:r>
      <w:r>
        <w:t></w:t>
      </w:r>
      <w:r>
        <w:rPr>
          <w:rFonts w:hint="eastAsia"/>
        </w:rPr>
        <w:t>єри</w:t>
      </w:r>
      <w:r>
        <w:t></w:t>
      </w:r>
      <w:r>
        <w:t></w:t>
      </w:r>
      <w:r>
        <w:rPr>
          <w:rFonts w:hint="eastAsia"/>
        </w:rPr>
        <w:t>що</w:t>
      </w:r>
      <w:r>
        <w:t></w:t>
      </w:r>
      <w:r>
        <w:rPr>
          <w:rFonts w:hint="eastAsia"/>
        </w:rPr>
        <w:t>заважають</w:t>
      </w:r>
      <w:r>
        <w:t></w:t>
      </w:r>
      <w:r>
        <w:rPr>
          <w:rFonts w:hint="eastAsia"/>
        </w:rPr>
        <w:t>людині</w:t>
      </w:r>
      <w:r>
        <w:t></w:t>
      </w:r>
      <w:r>
        <w:rPr>
          <w:rFonts w:hint="eastAsia"/>
        </w:rPr>
        <w:t>проявитися</w:t>
      </w:r>
      <w:r>
        <w:t></w:t>
      </w:r>
      <w:r>
        <w:rPr>
          <w:rFonts w:hint="eastAsia"/>
        </w:rPr>
        <w:t>як</w:t>
      </w:r>
      <w:r>
        <w:t></w:t>
      </w:r>
      <w:r>
        <w:rPr>
          <w:rFonts w:hint="eastAsia"/>
        </w:rPr>
        <w:t>особистості</w:t>
      </w:r>
      <w:r>
        <w:t></w:t>
      </w:r>
      <w:r>
        <w:t></w:t>
      </w:r>
      <w:r>
        <w:rPr>
          <w:rFonts w:hint="eastAsia"/>
        </w:rPr>
        <w:t>а</w:t>
      </w:r>
    </w:p>
    <w:p w:rsidR="007C7891" w:rsidRDefault="007C7891" w:rsidP="007C7891">
      <w:r>
        <w:rPr>
          <w:rFonts w:hint="eastAsia"/>
        </w:rPr>
        <w:t>також</w:t>
      </w:r>
      <w:r>
        <w:t></w:t>
      </w:r>
      <w:r>
        <w:rPr>
          <w:rFonts w:hint="eastAsia"/>
        </w:rPr>
        <w:t>створити</w:t>
      </w:r>
      <w:r>
        <w:t></w:t>
      </w:r>
      <w:r>
        <w:rPr>
          <w:rFonts w:hint="eastAsia"/>
        </w:rPr>
        <w:t>рівні</w:t>
      </w:r>
      <w:r>
        <w:t></w:t>
      </w:r>
      <w:r>
        <w:rPr>
          <w:rFonts w:hint="eastAsia"/>
        </w:rPr>
        <w:t>соціальні</w:t>
      </w:r>
      <w:r>
        <w:t></w:t>
      </w:r>
      <w:r>
        <w:rPr>
          <w:rFonts w:hint="eastAsia"/>
        </w:rPr>
        <w:t>можливості</w:t>
      </w:r>
      <w:r>
        <w:t></w:t>
      </w:r>
      <w:r>
        <w:rPr>
          <w:rFonts w:hint="eastAsia"/>
        </w:rPr>
        <w:t>для</w:t>
      </w:r>
      <w:r>
        <w:t></w:t>
      </w:r>
      <w:r>
        <w:rPr>
          <w:rFonts w:hint="eastAsia"/>
        </w:rPr>
        <w:t>реалізації</w:t>
      </w:r>
      <w:r>
        <w:t></w:t>
      </w:r>
      <w:r>
        <w:rPr>
          <w:rFonts w:hint="eastAsia"/>
        </w:rPr>
        <w:t>особистості</w:t>
      </w:r>
      <w:r>
        <w:t></w:t>
      </w:r>
      <w:r>
        <w:rPr>
          <w:rFonts w:hint="eastAsia"/>
        </w:rPr>
        <w:t>жінок</w:t>
      </w:r>
      <w:r>
        <w:t></w:t>
      </w:r>
    </w:p>
    <w:p w:rsidR="007C7891" w:rsidRDefault="007C7891" w:rsidP="007C7891">
      <w:r>
        <w:t></w:t>
      </w:r>
      <w:r>
        <w:t></w:t>
      </w:r>
      <w:r>
        <w:t></w:t>
      </w:r>
    </w:p>
    <w:p w:rsidR="007C7891" w:rsidRDefault="007C7891" w:rsidP="007C7891">
      <w:r>
        <w:rPr>
          <w:rFonts w:hint="eastAsia"/>
        </w:rPr>
        <w:t>та</w:t>
      </w:r>
      <w:r>
        <w:t></w:t>
      </w:r>
      <w:r>
        <w:rPr>
          <w:rFonts w:hint="eastAsia"/>
        </w:rPr>
        <w:t>чоловіків</w:t>
      </w:r>
      <w:r>
        <w:t></w:t>
      </w:r>
      <w:r>
        <w:rPr>
          <w:rFonts w:hint="eastAsia"/>
        </w:rPr>
        <w:t>в</w:t>
      </w:r>
      <w:r>
        <w:t></w:t>
      </w:r>
      <w:r>
        <w:rPr>
          <w:rFonts w:hint="eastAsia"/>
        </w:rPr>
        <w:t>усіх</w:t>
      </w:r>
      <w:r>
        <w:t></w:t>
      </w:r>
      <w:r>
        <w:rPr>
          <w:rFonts w:hint="eastAsia"/>
        </w:rPr>
        <w:t>сферах</w:t>
      </w:r>
      <w:r>
        <w:t></w:t>
      </w:r>
      <w:r>
        <w:rPr>
          <w:rFonts w:hint="eastAsia"/>
        </w:rPr>
        <w:t>життєдіяльності</w:t>
      </w:r>
      <w:r>
        <w:t></w:t>
      </w:r>
      <w:r>
        <w:rPr>
          <w:rFonts w:hint="eastAsia"/>
        </w:rPr>
        <w:t>залежно</w:t>
      </w:r>
      <w:r>
        <w:t></w:t>
      </w:r>
      <w:r>
        <w:rPr>
          <w:rFonts w:hint="eastAsia"/>
        </w:rPr>
        <w:t>від</w:t>
      </w:r>
      <w:r>
        <w:t></w:t>
      </w:r>
      <w:r>
        <w:rPr>
          <w:rFonts w:hint="eastAsia"/>
        </w:rPr>
        <w:t>особистого</w:t>
      </w:r>
      <w:r>
        <w:t></w:t>
      </w:r>
      <w:r>
        <w:rPr>
          <w:rFonts w:hint="eastAsia"/>
        </w:rPr>
        <w:t>вибору</w:t>
      </w:r>
    </w:p>
    <w:p w:rsidR="007C7891" w:rsidRDefault="007C7891" w:rsidP="007C7891">
      <w:r>
        <w:rPr>
          <w:rFonts w:hint="eastAsia"/>
        </w:rPr>
        <w:t>людини</w:t>
      </w:r>
      <w:r>
        <w:t></w:t>
      </w:r>
      <w:r>
        <w:t></w:t>
      </w:r>
      <w:r>
        <w:rPr>
          <w:rFonts w:hint="eastAsia"/>
        </w:rPr>
        <w:t>Водночас</w:t>
      </w:r>
      <w:r>
        <w:t></w:t>
      </w:r>
      <w:r>
        <w:t></w:t>
      </w:r>
      <w:r>
        <w:rPr>
          <w:rFonts w:hint="eastAsia"/>
        </w:rPr>
        <w:t>даний</w:t>
      </w:r>
      <w:r>
        <w:t></w:t>
      </w:r>
      <w:r>
        <w:rPr>
          <w:rFonts w:hint="eastAsia"/>
        </w:rPr>
        <w:t>принцип</w:t>
      </w:r>
      <w:r>
        <w:t></w:t>
      </w:r>
      <w:r>
        <w:rPr>
          <w:rFonts w:hint="eastAsia"/>
        </w:rPr>
        <w:t>передбачає</w:t>
      </w:r>
      <w:r>
        <w:t></w:t>
      </w:r>
      <w:r>
        <w:rPr>
          <w:rFonts w:hint="eastAsia"/>
        </w:rPr>
        <w:t>певні</w:t>
      </w:r>
      <w:r>
        <w:t></w:t>
      </w:r>
      <w:r>
        <w:rPr>
          <w:rFonts w:hint="eastAsia"/>
        </w:rPr>
        <w:t>пільги</w:t>
      </w:r>
      <w:r>
        <w:t></w:t>
      </w:r>
      <w:r>
        <w:rPr>
          <w:rFonts w:hint="eastAsia"/>
        </w:rPr>
        <w:t>для</w:t>
      </w:r>
      <w:r>
        <w:t></w:t>
      </w:r>
      <w:r>
        <w:rPr>
          <w:rFonts w:hint="eastAsia"/>
        </w:rPr>
        <w:t>окремих</w:t>
      </w:r>
    </w:p>
    <w:p w:rsidR="007C7891" w:rsidRPr="007C7891" w:rsidRDefault="007C7891" w:rsidP="007C7891">
      <w:r>
        <w:rPr>
          <w:rFonts w:hint="eastAsia"/>
        </w:rPr>
        <w:t>категорій</w:t>
      </w:r>
      <w:r>
        <w:t></w:t>
      </w:r>
      <w:r>
        <w:rPr>
          <w:rFonts w:hint="eastAsia"/>
        </w:rPr>
        <w:t>жінок</w:t>
      </w:r>
      <w:r>
        <w:t></w:t>
      </w:r>
      <w:r>
        <w:rPr>
          <w:rFonts w:hint="eastAsia"/>
        </w:rPr>
        <w:t>як</w:t>
      </w:r>
      <w:r>
        <w:t></w:t>
      </w:r>
      <w:r>
        <w:rPr>
          <w:rFonts w:hint="eastAsia"/>
        </w:rPr>
        <w:t>елементи</w:t>
      </w:r>
      <w:r>
        <w:t></w:t>
      </w:r>
      <w:r>
        <w:rPr>
          <w:rFonts w:hint="eastAsia"/>
        </w:rPr>
        <w:t>позитивної</w:t>
      </w:r>
      <w:r>
        <w:t></w:t>
      </w:r>
      <w:r>
        <w:rPr>
          <w:rFonts w:hint="eastAsia"/>
        </w:rPr>
        <w:t>дискримінації</w:t>
      </w:r>
    </w:p>
    <w:sectPr w:rsidR="007C7891" w:rsidRPr="007C7891"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D1D" w:rsidRDefault="00142D1D">
      <w:pPr>
        <w:spacing w:after="0" w:line="240" w:lineRule="auto"/>
      </w:pPr>
      <w:r>
        <w:separator/>
      </w:r>
    </w:p>
  </w:endnote>
  <w:endnote w:type="continuationSeparator" w:id="0">
    <w:p w:rsidR="00142D1D" w:rsidRDefault="00142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142D1D">
    <w:pPr>
      <w:rPr>
        <w:sz w:val="2"/>
        <w:szCs w:val="2"/>
      </w:rPr>
    </w:pPr>
    <w:r w:rsidRPr="00A8059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42D1D" w:rsidRDefault="00142D1D">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142D1D">
    <w:pPr>
      <w:rPr>
        <w:sz w:val="2"/>
        <w:szCs w:val="2"/>
      </w:rPr>
    </w:pPr>
    <w:r w:rsidRPr="00A8059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42D1D" w:rsidRDefault="00142D1D">
                <w:pPr>
                  <w:spacing w:line="240" w:lineRule="auto"/>
                </w:pPr>
                <w:fldSimple w:instr=" PAGE \* MERGEFORMAT ">
                  <w:r w:rsidR="007C7891" w:rsidRPr="007C7891">
                    <w:rPr>
                      <w:rStyle w:val="afffff9"/>
                      <w:noProof/>
                    </w:rPr>
                    <w:t>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D1D" w:rsidRDefault="00142D1D"/>
    <w:p w:rsidR="00142D1D" w:rsidRDefault="00142D1D"/>
    <w:p w:rsidR="00142D1D" w:rsidRDefault="00142D1D"/>
    <w:p w:rsidR="00142D1D" w:rsidRDefault="00142D1D"/>
    <w:p w:rsidR="00142D1D" w:rsidRDefault="00142D1D"/>
    <w:p w:rsidR="00142D1D" w:rsidRDefault="00142D1D"/>
    <w:p w:rsidR="00142D1D" w:rsidRDefault="00142D1D">
      <w:pPr>
        <w:rPr>
          <w:sz w:val="2"/>
          <w:szCs w:val="2"/>
        </w:rPr>
      </w:pPr>
      <w:r w:rsidRPr="00A8059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42D1D" w:rsidRDefault="00142D1D">
                  <w:pPr>
                    <w:spacing w:line="240" w:lineRule="auto"/>
                  </w:pPr>
                  <w:fldSimple w:instr=" PAGE \* MERGEFORMAT ">
                    <w:r w:rsidRPr="004F4EC5">
                      <w:rPr>
                        <w:rStyle w:val="afffff9"/>
                        <w:b w:val="0"/>
                        <w:bCs w:val="0"/>
                        <w:noProof/>
                      </w:rPr>
                      <w:t>15</w:t>
                    </w:r>
                  </w:fldSimple>
                </w:p>
              </w:txbxContent>
            </v:textbox>
            <w10:wrap anchorx="page" anchory="page"/>
          </v:shape>
        </w:pict>
      </w:r>
    </w:p>
    <w:p w:rsidR="00142D1D" w:rsidRDefault="00142D1D"/>
    <w:p w:rsidR="00142D1D" w:rsidRDefault="00142D1D"/>
    <w:p w:rsidR="00142D1D" w:rsidRDefault="00142D1D">
      <w:pPr>
        <w:rPr>
          <w:sz w:val="2"/>
          <w:szCs w:val="2"/>
        </w:rPr>
      </w:pPr>
      <w:r w:rsidRPr="00A8059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42D1D" w:rsidRDefault="00142D1D"/>
                <w:p w:rsidR="00142D1D" w:rsidRDefault="00142D1D">
                  <w:pPr>
                    <w:pStyle w:val="1ffffff7"/>
                    <w:spacing w:line="240" w:lineRule="auto"/>
                  </w:pPr>
                  <w:fldSimple w:instr=" PAGE \* MERGEFORMAT ">
                    <w:r w:rsidRPr="004F4EC5">
                      <w:rPr>
                        <w:rStyle w:val="3b"/>
                        <w:noProof/>
                      </w:rPr>
                      <w:t>15</w:t>
                    </w:r>
                  </w:fldSimple>
                </w:p>
              </w:txbxContent>
            </v:textbox>
            <w10:wrap anchorx="page" anchory="page"/>
          </v:shape>
        </w:pict>
      </w:r>
    </w:p>
    <w:p w:rsidR="00142D1D" w:rsidRDefault="00142D1D"/>
    <w:p w:rsidR="00142D1D" w:rsidRDefault="00142D1D">
      <w:pPr>
        <w:rPr>
          <w:sz w:val="2"/>
          <w:szCs w:val="2"/>
        </w:rPr>
      </w:pPr>
    </w:p>
    <w:p w:rsidR="00142D1D" w:rsidRDefault="00142D1D"/>
    <w:p w:rsidR="00142D1D" w:rsidRDefault="00142D1D">
      <w:pPr>
        <w:spacing w:after="0" w:line="240" w:lineRule="auto"/>
      </w:pPr>
    </w:p>
  </w:footnote>
  <w:footnote w:type="continuationSeparator" w:id="0">
    <w:p w:rsidR="00142D1D" w:rsidRDefault="00142D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142D1D"/>
  <w:p w:rsidR="00142D1D" w:rsidRDefault="00142D1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Pr="005856C0" w:rsidRDefault="00142D1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639DEFA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501F97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nothing"/>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04"/>
    <w:multiLevelType w:val="hybridMultilevel"/>
    <w:tmpl w:val="ED7676EA"/>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
    <w:nsid w:val="00000005"/>
    <w:multiLevelType w:val="hybridMultilevel"/>
    <w:tmpl w:val="64FC9DA2"/>
    <w:lvl w:ilvl="0" w:tplc="FFFFFFFF">
      <w:start w:val="5888"/>
      <w:numFmt w:val="decimal"/>
      <w:lvlText w:val=""/>
      <w:lvlJc w:val="left"/>
    </w:lvl>
    <w:lvl w:ilvl="1" w:tplc="FFFFFFFF">
      <w:start w:val="5888"/>
      <w:numFmt w:val="decimal"/>
      <w:lvlText w:val=""/>
      <w:lvlJc w:val="left"/>
    </w:lvl>
    <w:lvl w:ilvl="2" w:tplc="FFFFFFFF">
      <w:start w:val="5888"/>
      <w:numFmt w:val="decimal"/>
      <w:lvlText w:val="栀 ĀᜀĀᜀ"/>
      <w:lvlJc w:val="left"/>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9">
    <w:nsid w:val="00000006"/>
    <w:multiLevelType w:val="hybridMultilevel"/>
    <w:tmpl w:val="1C4A08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suff w:val="space"/>
      <w:lvlText w:val=""/>
      <w:lvlJc w:val="left"/>
    </w:lvl>
    <w:lvl w:ilvl="8" w:tplc="FFFFFFFF">
      <w:numFmt w:val="decimal"/>
      <w:suff w:val="space"/>
      <w:lvlText w:val=""/>
      <w:lvlJc w:val="left"/>
    </w:lvl>
  </w:abstractNum>
  <w:abstractNum w:abstractNumId="10">
    <w:nsid w:val="00000007"/>
    <w:multiLevelType w:val="hybridMultilevel"/>
    <w:tmpl w:val="FED6EFE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1">
    <w:nsid w:val="00000008"/>
    <w:multiLevelType w:val="hybridMultilevel"/>
    <w:tmpl w:val="803AA2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00000009"/>
    <w:multiLevelType w:val="hybridMultilevel"/>
    <w:tmpl w:val="C9F097C6"/>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null="1"/>
      <w:lvlJc w:val="left"/>
    </w:lvl>
    <w:lvl w:ilvl="7" w:tplc="FFFFFFFF">
      <w:numFmt w:val="decimal"/>
      <w:lvlText w:val=""/>
      <w:lvlJc w:val="left"/>
    </w:lvl>
    <w:lvl w:ilvl="8" w:tplc="FFFFFFFF">
      <w:numFmt w:val="decimal"/>
      <w:lvlText w:val=""/>
      <w:lvlJc w:val="left"/>
    </w:lvl>
  </w:abstractNum>
  <w:abstractNum w:abstractNumId="13">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5">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37"/>
    <w:lvl w:ilvl="0">
      <w:start w:val="1"/>
      <w:numFmt w:val="decimal"/>
      <w:lvlText w:val="%1."/>
      <w:lvlJc w:val="left"/>
      <w:pPr>
        <w:tabs>
          <w:tab w:val="num" w:pos="0"/>
        </w:tabs>
        <w:ind w:left="502" w:hanging="360"/>
      </w:pPr>
    </w:lvl>
  </w:abstractNum>
  <w:abstractNum w:abstractNumId="35">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4">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5">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6">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7">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8">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9">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0">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1">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A614DA4"/>
    <w:multiLevelType w:val="hybridMultilevel"/>
    <w:tmpl w:val="3A1A8144"/>
    <w:lvl w:ilvl="0" w:tplc="2B1E997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4">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5">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6">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7">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8">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9">
    <w:nsid w:val="14EB29A7"/>
    <w:multiLevelType w:val="hybridMultilevel"/>
    <w:tmpl w:val="C95A05DE"/>
    <w:lvl w:ilvl="0" w:tplc="8B78F99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163E0A55"/>
    <w:multiLevelType w:val="hybridMultilevel"/>
    <w:tmpl w:val="EE7830CA"/>
    <w:lvl w:ilvl="0" w:tplc="0419000F">
      <w:start w:val="1"/>
      <w:numFmt w:val="decimal"/>
      <w:lvlText w:val="%1."/>
      <w:lvlJc w:val="left"/>
      <w:pPr>
        <w:tabs>
          <w:tab w:val="num" w:pos="1080"/>
        </w:tabs>
        <w:ind w:left="1080" w:hanging="360"/>
      </w:p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nsid w:val="1A961A5A"/>
    <w:multiLevelType w:val="hybridMultilevel"/>
    <w:tmpl w:val="A85A0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3">
    <w:nsid w:val="2B7B4BE2"/>
    <w:multiLevelType w:val="hybridMultilevel"/>
    <w:tmpl w:val="CB1A5C26"/>
    <w:lvl w:ilvl="0" w:tplc="09A092E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4">
    <w:nsid w:val="2F7A2246"/>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07D6BA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33CB3795"/>
    <w:multiLevelType w:val="hybridMultilevel"/>
    <w:tmpl w:val="5E2E6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22535FE"/>
    <w:multiLevelType w:val="hybridMultilevel"/>
    <w:tmpl w:val="43709D38"/>
    <w:lvl w:ilvl="0" w:tplc="014E6AE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5051EC"/>
    <w:multiLevelType w:val="hybridMultilevel"/>
    <w:tmpl w:val="497A363C"/>
    <w:lvl w:ilvl="0" w:tplc="0A5E35B2">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100">
    <w:nsid w:val="4B6827D3"/>
    <w:multiLevelType w:val="hybridMultilevel"/>
    <w:tmpl w:val="353CC2B6"/>
    <w:lvl w:ilvl="0" w:tplc="0E5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nsid w:val="4BC20554"/>
    <w:multiLevelType w:val="hybridMultilevel"/>
    <w:tmpl w:val="A49A3982"/>
    <w:lvl w:ilvl="0" w:tplc="AAF0297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2">
    <w:nsid w:val="4C3B37C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4D9E61EF"/>
    <w:multiLevelType w:val="hybridMultilevel"/>
    <w:tmpl w:val="2012AE88"/>
    <w:lvl w:ilvl="0" w:tplc="2728A1C8">
      <w:numFmt w:val="bullet"/>
      <w:lvlText w:val="-"/>
      <w:lvlJc w:val="left"/>
      <w:pPr>
        <w:tabs>
          <w:tab w:val="num" w:pos="1110"/>
        </w:tabs>
        <w:ind w:left="1110" w:hanging="360"/>
      </w:pPr>
      <w:rPr>
        <w:rFonts w:ascii="Times New Roman" w:eastAsia="Times New Roman" w:hAnsi="Times New Roman" w:hint="default"/>
      </w:r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cs="Times New Roman" w:hint="default"/>
      </w:rPr>
    </w:lvl>
    <w:lvl w:ilvl="3" w:tplc="04190001">
      <w:start w:val="1"/>
      <w:numFmt w:val="bullet"/>
      <w:lvlText w:val=""/>
      <w:lvlJc w:val="left"/>
      <w:pPr>
        <w:tabs>
          <w:tab w:val="num" w:pos="3270"/>
        </w:tabs>
        <w:ind w:left="3270" w:hanging="360"/>
      </w:pPr>
      <w:rPr>
        <w:rFonts w:ascii="Symbol" w:hAnsi="Symbol" w:cs="Times New Roman"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cs="Times New Roman" w:hint="default"/>
      </w:rPr>
    </w:lvl>
    <w:lvl w:ilvl="6" w:tplc="04190001">
      <w:start w:val="1"/>
      <w:numFmt w:val="bullet"/>
      <w:lvlText w:val=""/>
      <w:lvlJc w:val="left"/>
      <w:pPr>
        <w:tabs>
          <w:tab w:val="num" w:pos="5430"/>
        </w:tabs>
        <w:ind w:left="5430" w:hanging="360"/>
      </w:pPr>
      <w:rPr>
        <w:rFonts w:ascii="Symbol" w:hAnsi="Symbol" w:cs="Times New Roman"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cs="Times New Roman" w:hint="default"/>
      </w:rPr>
    </w:lvl>
  </w:abstractNum>
  <w:abstractNum w:abstractNumId="104">
    <w:nsid w:val="51545D33"/>
    <w:multiLevelType w:val="hybridMultilevel"/>
    <w:tmpl w:val="F90604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nsid w:val="6767390D"/>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9DF533F"/>
    <w:multiLevelType w:val="hybridMultilevel"/>
    <w:tmpl w:val="1D8865DE"/>
    <w:lvl w:ilvl="0" w:tplc="9008F9D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8">
    <w:nsid w:val="708B472B"/>
    <w:multiLevelType w:val="hybridMultilevel"/>
    <w:tmpl w:val="F5AC8C56"/>
    <w:lvl w:ilvl="0" w:tplc="AEBA990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9">
    <w:nsid w:val="71BD27F7"/>
    <w:multiLevelType w:val="hybridMultilevel"/>
    <w:tmpl w:val="EE7830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7550555A"/>
    <w:multiLevelType w:val="hybridMultilevel"/>
    <w:tmpl w:val="DDC2E49E"/>
    <w:lvl w:ilvl="0" w:tplc="BD120D3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5B334C4"/>
    <w:multiLevelType w:val="hybridMultilevel"/>
    <w:tmpl w:val="E124D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C6756CB"/>
    <w:multiLevelType w:val="hybridMultilevel"/>
    <w:tmpl w:val="C8C27734"/>
    <w:lvl w:ilvl="0" w:tplc="4B823864">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97"/>
  </w:num>
  <w:num w:numId="15">
    <w:abstractNumId w:val="101"/>
  </w:num>
  <w:num w:numId="16">
    <w:abstractNumId w:val="83"/>
  </w:num>
  <w:num w:numId="17">
    <w:abstractNumId w:val="89"/>
  </w:num>
  <w:num w:numId="18">
    <w:abstractNumId w:val="93"/>
  </w:num>
  <w:num w:numId="19">
    <w:abstractNumId w:val="103"/>
  </w:num>
  <w:num w:numId="20">
    <w:abstractNumId w:val="110"/>
  </w:num>
  <w:num w:numId="21">
    <w:abstractNumId w:val="94"/>
  </w:num>
  <w:num w:numId="22">
    <w:abstractNumId w:val="105"/>
  </w:num>
  <w:num w:numId="23">
    <w:abstractNumId w:val="109"/>
  </w:num>
  <w:num w:numId="24">
    <w:abstractNumId w:val="90"/>
  </w:num>
  <w:num w:numId="25">
    <w:abstractNumId w:val="112"/>
  </w:num>
  <w:num w:numId="26">
    <w:abstractNumId w:val="108"/>
  </w:num>
  <w:num w:numId="27">
    <w:abstractNumId w:val="96"/>
  </w:num>
  <w:num w:numId="28">
    <w:abstractNumId w:val="111"/>
  </w:num>
  <w:num w:numId="29">
    <w:abstractNumId w:val="106"/>
  </w:num>
  <w:num w:numId="30">
    <w:abstractNumId w:val="100"/>
  </w:num>
  <w:num w:numId="31">
    <w:abstractNumId w:val="91"/>
  </w:num>
  <w:num w:numId="32">
    <w:abstractNumId w:val="95"/>
  </w:num>
  <w:num w:numId="33">
    <w:abstractNumId w:val="102"/>
  </w:num>
  <w:num w:numId="34">
    <w:abstractNumId w:val="104"/>
  </w:num>
  <w:num w:numId="35">
    <w:abstractNumId w:val="9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65"/>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6F28"/>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AB9"/>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AF"/>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5FFC"/>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97B"/>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90853-625B-4579-8192-1E767A209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1507</Words>
  <Characters>8590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10077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cp:revision>
  <cp:lastPrinted>2009-02-06T05:36:00Z</cp:lastPrinted>
  <dcterms:created xsi:type="dcterms:W3CDTF">2021-09-19T17:49:00Z</dcterms:created>
  <dcterms:modified xsi:type="dcterms:W3CDTF">2021-09-19T17:58:00Z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