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98" w:rsidRDefault="00A75B98" w:rsidP="00A75B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Петрова Марія Геннадіївна,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Центральноукраїнського</w:t>
      </w:r>
    </w:p>
    <w:p w:rsidR="00A75B98" w:rsidRDefault="00A75B98" w:rsidP="00A75B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A75B98" w:rsidRDefault="00A75B98" w:rsidP="00A75B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Удосконалення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контролінгу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фінансами</w:t>
      </w:r>
    </w:p>
    <w:p w:rsidR="00A75B98" w:rsidRDefault="00A75B98" w:rsidP="00A75B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сільськогосподарських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підприємств</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(073 </w:t>
      </w:r>
      <w:r>
        <w:rPr>
          <w:rFonts w:ascii="CIDFont+F4" w:eastAsia="CIDFont+F4" w:hAnsi="CIDFont+F3" w:cs="CIDFont+F4" w:hint="eastAsia"/>
          <w:kern w:val="0"/>
          <w:sz w:val="28"/>
          <w:szCs w:val="28"/>
          <w:lang w:eastAsia="ru-RU"/>
        </w:rPr>
        <w:t>Менеджмент</w:t>
      </w:r>
      <w:r>
        <w:rPr>
          <w:rFonts w:ascii="CIDFont+F4" w:eastAsia="CIDFont+F4" w:hAnsi="CIDFont+F3" w:cs="CIDFont+F4"/>
          <w:kern w:val="0"/>
          <w:sz w:val="28"/>
          <w:szCs w:val="28"/>
          <w:lang w:eastAsia="ru-RU"/>
        </w:rPr>
        <w:t>).</w:t>
      </w:r>
    </w:p>
    <w:p w:rsidR="00A75B98" w:rsidRDefault="00A75B98" w:rsidP="00A75B9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23.073.004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Центральноукраїнському</w:t>
      </w:r>
    </w:p>
    <w:p w:rsidR="00940FA1" w:rsidRPr="00A75B98" w:rsidRDefault="00A75B98" w:rsidP="00A75B98">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940FA1" w:rsidRPr="00A75B9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5E0F3E">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5E0F3E">
                <w:pPr>
                  <w:spacing w:line="240" w:lineRule="auto"/>
                </w:pPr>
                <w:fldSimple w:instr=" PAGE \* MERGEFORMAT ">
                  <w:r w:rsidR="00F269AF"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5E0F3E">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5E0F3E">
                <w:pPr>
                  <w:spacing w:line="240" w:lineRule="auto"/>
                </w:pPr>
                <w:fldSimple w:instr=" PAGE \* MERGEFORMAT ">
                  <w:r w:rsidR="00A75B98" w:rsidRPr="00A75B9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5E0F3E">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5E0F3E">
                  <w:pPr>
                    <w:spacing w:line="240" w:lineRule="auto"/>
                  </w:pPr>
                  <w:fldSimple w:instr=" PAGE \* MERGEFORMAT ">
                    <w:r w:rsidR="00F269AF"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5E0F3E">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5E0F3E">
                  <w:pPr>
                    <w:pStyle w:val="1ffffff7"/>
                    <w:spacing w:line="240" w:lineRule="auto"/>
                  </w:pPr>
                  <w:fldSimple w:instr=" PAGE \* MERGEFORMAT ">
                    <w:r w:rsidR="00F269AF"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66187-FA6D-49FF-885B-E883D60B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9430</TotalTime>
  <Pages>1</Pages>
  <Words>48</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510</cp:revision>
  <cp:lastPrinted>2009-02-06T05:36:00Z</cp:lastPrinted>
  <dcterms:created xsi:type="dcterms:W3CDTF">2021-12-23T09:52:00Z</dcterms:created>
  <dcterms:modified xsi:type="dcterms:W3CDTF">2022-01-19T17:26:00Z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