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AE62" w14:textId="4272CD33" w:rsidR="00A91509" w:rsidRDefault="002E1E52" w:rsidP="002E1E52">
      <w:pPr>
        <w:rPr>
          <w:rFonts w:ascii="Times New Roman" w:eastAsia="Arial Unicode MS" w:hAnsi="Times New Roman" w:cs="Times New Roman"/>
          <w:b/>
          <w:bCs/>
          <w:color w:val="000000"/>
          <w:kern w:val="0"/>
          <w:sz w:val="28"/>
          <w:szCs w:val="28"/>
          <w:lang w:eastAsia="ru-RU" w:bidi="uk-UA"/>
        </w:rPr>
      </w:pPr>
      <w:r w:rsidRPr="002E1E52">
        <w:rPr>
          <w:rFonts w:ascii="Times New Roman" w:eastAsia="Arial Unicode MS" w:hAnsi="Times New Roman" w:cs="Times New Roman" w:hint="eastAsia"/>
          <w:b/>
          <w:bCs/>
          <w:color w:val="000000"/>
          <w:kern w:val="0"/>
          <w:sz w:val="28"/>
          <w:szCs w:val="28"/>
          <w:lang w:eastAsia="ru-RU" w:bidi="uk-UA"/>
        </w:rPr>
        <w:t>Чан</w:t>
      </w:r>
      <w:r w:rsidRPr="002E1E52">
        <w:rPr>
          <w:rFonts w:ascii="Times New Roman" w:eastAsia="Arial Unicode MS" w:hAnsi="Times New Roman" w:cs="Times New Roman"/>
          <w:b/>
          <w:bCs/>
          <w:color w:val="000000"/>
          <w:kern w:val="0"/>
          <w:sz w:val="28"/>
          <w:szCs w:val="28"/>
          <w:lang w:eastAsia="ru-RU" w:bidi="uk-UA"/>
        </w:rPr>
        <w:t xml:space="preserve"> </w:t>
      </w:r>
      <w:r w:rsidRPr="002E1E52">
        <w:rPr>
          <w:rFonts w:ascii="Times New Roman" w:eastAsia="Arial Unicode MS" w:hAnsi="Times New Roman" w:cs="Times New Roman" w:hint="eastAsia"/>
          <w:b/>
          <w:bCs/>
          <w:color w:val="000000"/>
          <w:kern w:val="0"/>
          <w:sz w:val="28"/>
          <w:szCs w:val="28"/>
          <w:lang w:eastAsia="ru-RU" w:bidi="uk-UA"/>
        </w:rPr>
        <w:t>Ван</w:t>
      </w:r>
      <w:r w:rsidRPr="002E1E52">
        <w:rPr>
          <w:rFonts w:ascii="Times New Roman" w:eastAsia="Arial Unicode MS" w:hAnsi="Times New Roman" w:cs="Times New Roman"/>
          <w:b/>
          <w:bCs/>
          <w:color w:val="000000"/>
          <w:kern w:val="0"/>
          <w:sz w:val="28"/>
          <w:szCs w:val="28"/>
          <w:lang w:eastAsia="ru-RU" w:bidi="uk-UA"/>
        </w:rPr>
        <w:t xml:space="preserve"> </w:t>
      </w:r>
      <w:r w:rsidRPr="002E1E52">
        <w:rPr>
          <w:rFonts w:ascii="Times New Roman" w:eastAsia="Arial Unicode MS" w:hAnsi="Times New Roman" w:cs="Times New Roman" w:hint="eastAsia"/>
          <w:b/>
          <w:bCs/>
          <w:color w:val="000000"/>
          <w:kern w:val="0"/>
          <w:sz w:val="28"/>
          <w:szCs w:val="28"/>
          <w:lang w:eastAsia="ru-RU" w:bidi="uk-UA"/>
        </w:rPr>
        <w:t>Лой</w:t>
      </w:r>
      <w:r>
        <w:rPr>
          <w:rFonts w:ascii="Times New Roman" w:eastAsia="Arial Unicode MS" w:hAnsi="Times New Roman" w:cs="Times New Roman" w:hint="eastAsia"/>
          <w:b/>
          <w:bCs/>
          <w:color w:val="000000"/>
          <w:kern w:val="0"/>
          <w:sz w:val="28"/>
          <w:szCs w:val="28"/>
          <w:lang w:eastAsia="ru-RU" w:bidi="uk-UA"/>
        </w:rPr>
        <w:t xml:space="preserve"> </w:t>
      </w:r>
      <w:r w:rsidRPr="002E1E52">
        <w:rPr>
          <w:rFonts w:ascii="Times New Roman" w:eastAsia="Arial Unicode MS" w:hAnsi="Times New Roman" w:cs="Times New Roman" w:hint="eastAsia"/>
          <w:b/>
          <w:bCs/>
          <w:color w:val="000000"/>
          <w:kern w:val="0"/>
          <w:sz w:val="28"/>
          <w:szCs w:val="28"/>
          <w:lang w:eastAsia="ru-RU" w:bidi="uk-UA"/>
        </w:rPr>
        <w:t>Обоснование</w:t>
      </w:r>
      <w:r w:rsidRPr="002E1E52">
        <w:rPr>
          <w:rFonts w:ascii="Times New Roman" w:eastAsia="Arial Unicode MS" w:hAnsi="Times New Roman" w:cs="Times New Roman"/>
          <w:b/>
          <w:bCs/>
          <w:color w:val="000000"/>
          <w:kern w:val="0"/>
          <w:sz w:val="28"/>
          <w:szCs w:val="28"/>
          <w:lang w:eastAsia="ru-RU" w:bidi="uk-UA"/>
        </w:rPr>
        <w:t xml:space="preserve"> </w:t>
      </w:r>
      <w:r w:rsidRPr="002E1E52">
        <w:rPr>
          <w:rFonts w:ascii="Times New Roman" w:eastAsia="Arial Unicode MS" w:hAnsi="Times New Roman" w:cs="Times New Roman" w:hint="eastAsia"/>
          <w:b/>
          <w:bCs/>
          <w:color w:val="000000"/>
          <w:kern w:val="0"/>
          <w:sz w:val="28"/>
          <w:szCs w:val="28"/>
          <w:lang w:eastAsia="ru-RU" w:bidi="uk-UA"/>
        </w:rPr>
        <w:t>конструктивно</w:t>
      </w:r>
      <w:r w:rsidRPr="002E1E52">
        <w:rPr>
          <w:rFonts w:ascii="Times New Roman" w:eastAsia="Arial Unicode MS" w:hAnsi="Times New Roman" w:cs="Times New Roman"/>
          <w:b/>
          <w:bCs/>
          <w:color w:val="000000"/>
          <w:kern w:val="0"/>
          <w:sz w:val="28"/>
          <w:szCs w:val="28"/>
          <w:lang w:eastAsia="ru-RU" w:bidi="uk-UA"/>
        </w:rPr>
        <w:t>-</w:t>
      </w:r>
      <w:r w:rsidRPr="002E1E52">
        <w:rPr>
          <w:rFonts w:ascii="Times New Roman" w:eastAsia="Arial Unicode MS" w:hAnsi="Times New Roman" w:cs="Times New Roman" w:hint="eastAsia"/>
          <w:b/>
          <w:bCs/>
          <w:color w:val="000000"/>
          <w:kern w:val="0"/>
          <w:sz w:val="28"/>
          <w:szCs w:val="28"/>
          <w:lang w:eastAsia="ru-RU" w:bidi="uk-UA"/>
        </w:rPr>
        <w:t>технологических</w:t>
      </w:r>
      <w:r w:rsidRPr="002E1E52">
        <w:rPr>
          <w:rFonts w:ascii="Times New Roman" w:eastAsia="Arial Unicode MS" w:hAnsi="Times New Roman" w:cs="Times New Roman"/>
          <w:b/>
          <w:bCs/>
          <w:color w:val="000000"/>
          <w:kern w:val="0"/>
          <w:sz w:val="28"/>
          <w:szCs w:val="28"/>
          <w:lang w:eastAsia="ru-RU" w:bidi="uk-UA"/>
        </w:rPr>
        <w:t xml:space="preserve"> </w:t>
      </w:r>
      <w:r w:rsidRPr="002E1E52">
        <w:rPr>
          <w:rFonts w:ascii="Times New Roman" w:eastAsia="Arial Unicode MS" w:hAnsi="Times New Roman" w:cs="Times New Roman" w:hint="eastAsia"/>
          <w:b/>
          <w:bCs/>
          <w:color w:val="000000"/>
          <w:kern w:val="0"/>
          <w:sz w:val="28"/>
          <w:szCs w:val="28"/>
          <w:lang w:eastAsia="ru-RU" w:bidi="uk-UA"/>
        </w:rPr>
        <w:t>параметров</w:t>
      </w:r>
      <w:r w:rsidRPr="002E1E52">
        <w:rPr>
          <w:rFonts w:ascii="Times New Roman" w:eastAsia="Arial Unicode MS" w:hAnsi="Times New Roman" w:cs="Times New Roman"/>
          <w:b/>
          <w:bCs/>
          <w:color w:val="000000"/>
          <w:kern w:val="0"/>
          <w:sz w:val="28"/>
          <w:szCs w:val="28"/>
          <w:lang w:eastAsia="ru-RU" w:bidi="uk-UA"/>
        </w:rPr>
        <w:t xml:space="preserve"> </w:t>
      </w:r>
      <w:r w:rsidRPr="002E1E52">
        <w:rPr>
          <w:rFonts w:ascii="Times New Roman" w:eastAsia="Arial Unicode MS" w:hAnsi="Times New Roman" w:cs="Times New Roman" w:hint="eastAsia"/>
          <w:b/>
          <w:bCs/>
          <w:color w:val="000000"/>
          <w:kern w:val="0"/>
          <w:sz w:val="28"/>
          <w:szCs w:val="28"/>
          <w:lang w:eastAsia="ru-RU" w:bidi="uk-UA"/>
        </w:rPr>
        <w:t>при</w:t>
      </w:r>
      <w:r w:rsidRPr="002E1E52">
        <w:rPr>
          <w:rFonts w:ascii="Times New Roman" w:eastAsia="Arial Unicode MS" w:hAnsi="Times New Roman" w:cs="Times New Roman"/>
          <w:b/>
          <w:bCs/>
          <w:color w:val="000000"/>
          <w:kern w:val="0"/>
          <w:sz w:val="28"/>
          <w:szCs w:val="28"/>
          <w:lang w:eastAsia="ru-RU" w:bidi="uk-UA"/>
        </w:rPr>
        <w:t xml:space="preserve"> </w:t>
      </w:r>
      <w:r w:rsidRPr="002E1E52">
        <w:rPr>
          <w:rFonts w:ascii="Times New Roman" w:eastAsia="Arial Unicode MS" w:hAnsi="Times New Roman" w:cs="Times New Roman" w:hint="eastAsia"/>
          <w:b/>
          <w:bCs/>
          <w:color w:val="000000"/>
          <w:kern w:val="0"/>
          <w:sz w:val="28"/>
          <w:szCs w:val="28"/>
          <w:lang w:eastAsia="ru-RU" w:bidi="uk-UA"/>
        </w:rPr>
        <w:t>строительстве</w:t>
      </w:r>
      <w:r w:rsidRPr="002E1E52">
        <w:rPr>
          <w:rFonts w:ascii="Times New Roman" w:eastAsia="Arial Unicode MS" w:hAnsi="Times New Roman" w:cs="Times New Roman"/>
          <w:b/>
          <w:bCs/>
          <w:color w:val="000000"/>
          <w:kern w:val="0"/>
          <w:sz w:val="28"/>
          <w:szCs w:val="28"/>
          <w:lang w:eastAsia="ru-RU" w:bidi="uk-UA"/>
        </w:rPr>
        <w:t xml:space="preserve"> </w:t>
      </w:r>
      <w:r w:rsidRPr="002E1E52">
        <w:rPr>
          <w:rFonts w:ascii="Times New Roman" w:eastAsia="Arial Unicode MS" w:hAnsi="Times New Roman" w:cs="Times New Roman" w:hint="eastAsia"/>
          <w:b/>
          <w:bCs/>
          <w:color w:val="000000"/>
          <w:kern w:val="0"/>
          <w:sz w:val="28"/>
          <w:szCs w:val="28"/>
          <w:lang w:eastAsia="ru-RU" w:bidi="uk-UA"/>
        </w:rPr>
        <w:t>тоннелей</w:t>
      </w:r>
      <w:r w:rsidRPr="002E1E52">
        <w:rPr>
          <w:rFonts w:ascii="Times New Roman" w:eastAsia="Arial Unicode MS" w:hAnsi="Times New Roman" w:cs="Times New Roman"/>
          <w:b/>
          <w:bCs/>
          <w:color w:val="000000"/>
          <w:kern w:val="0"/>
          <w:sz w:val="28"/>
          <w:szCs w:val="28"/>
          <w:lang w:eastAsia="ru-RU" w:bidi="uk-UA"/>
        </w:rPr>
        <w:t xml:space="preserve"> </w:t>
      </w:r>
      <w:r w:rsidRPr="002E1E52">
        <w:rPr>
          <w:rFonts w:ascii="Times New Roman" w:eastAsia="Arial Unicode MS" w:hAnsi="Times New Roman" w:cs="Times New Roman" w:hint="eastAsia"/>
          <w:b/>
          <w:bCs/>
          <w:color w:val="000000"/>
          <w:kern w:val="0"/>
          <w:sz w:val="28"/>
          <w:szCs w:val="28"/>
          <w:lang w:eastAsia="ru-RU" w:bidi="uk-UA"/>
        </w:rPr>
        <w:t>методом</w:t>
      </w:r>
      <w:r w:rsidRPr="002E1E52">
        <w:rPr>
          <w:rFonts w:ascii="Times New Roman" w:eastAsia="Arial Unicode MS" w:hAnsi="Times New Roman" w:cs="Times New Roman"/>
          <w:b/>
          <w:bCs/>
          <w:color w:val="000000"/>
          <w:kern w:val="0"/>
          <w:sz w:val="28"/>
          <w:szCs w:val="28"/>
          <w:lang w:eastAsia="ru-RU" w:bidi="uk-UA"/>
        </w:rPr>
        <w:t xml:space="preserve"> </w:t>
      </w:r>
      <w:r w:rsidRPr="002E1E52">
        <w:rPr>
          <w:rFonts w:ascii="Times New Roman" w:eastAsia="Arial Unicode MS" w:hAnsi="Times New Roman" w:cs="Times New Roman" w:hint="eastAsia"/>
          <w:b/>
          <w:bCs/>
          <w:color w:val="000000"/>
          <w:kern w:val="0"/>
          <w:sz w:val="28"/>
          <w:szCs w:val="28"/>
          <w:lang w:eastAsia="ru-RU" w:bidi="uk-UA"/>
        </w:rPr>
        <w:t>продавливания</w:t>
      </w:r>
      <w:r w:rsidRPr="002E1E52">
        <w:rPr>
          <w:rFonts w:ascii="Times New Roman" w:eastAsia="Arial Unicode MS" w:hAnsi="Times New Roman" w:cs="Times New Roman"/>
          <w:b/>
          <w:bCs/>
          <w:color w:val="000000"/>
          <w:kern w:val="0"/>
          <w:sz w:val="28"/>
          <w:szCs w:val="28"/>
          <w:lang w:eastAsia="ru-RU" w:bidi="uk-UA"/>
        </w:rPr>
        <w:t xml:space="preserve"> </w:t>
      </w:r>
      <w:r w:rsidRPr="002E1E52">
        <w:rPr>
          <w:rFonts w:ascii="Times New Roman" w:eastAsia="Arial Unicode MS" w:hAnsi="Times New Roman" w:cs="Times New Roman" w:hint="eastAsia"/>
          <w:b/>
          <w:bCs/>
          <w:color w:val="000000"/>
          <w:kern w:val="0"/>
          <w:sz w:val="28"/>
          <w:szCs w:val="28"/>
          <w:lang w:eastAsia="ru-RU" w:bidi="uk-UA"/>
        </w:rPr>
        <w:t>в</w:t>
      </w:r>
      <w:r w:rsidRPr="002E1E52">
        <w:rPr>
          <w:rFonts w:ascii="Times New Roman" w:eastAsia="Arial Unicode MS" w:hAnsi="Times New Roman" w:cs="Times New Roman"/>
          <w:b/>
          <w:bCs/>
          <w:color w:val="000000"/>
          <w:kern w:val="0"/>
          <w:sz w:val="28"/>
          <w:szCs w:val="28"/>
          <w:lang w:eastAsia="ru-RU" w:bidi="uk-UA"/>
        </w:rPr>
        <w:t xml:space="preserve"> </w:t>
      </w:r>
      <w:r w:rsidRPr="002E1E52">
        <w:rPr>
          <w:rFonts w:ascii="Times New Roman" w:eastAsia="Arial Unicode MS" w:hAnsi="Times New Roman" w:cs="Times New Roman" w:hint="eastAsia"/>
          <w:b/>
          <w:bCs/>
          <w:color w:val="000000"/>
          <w:kern w:val="0"/>
          <w:sz w:val="28"/>
          <w:szCs w:val="28"/>
          <w:lang w:eastAsia="ru-RU" w:bidi="uk-UA"/>
        </w:rPr>
        <w:t>условиях</w:t>
      </w:r>
      <w:r w:rsidRPr="002E1E52">
        <w:rPr>
          <w:rFonts w:ascii="Times New Roman" w:eastAsia="Arial Unicode MS" w:hAnsi="Times New Roman" w:cs="Times New Roman"/>
          <w:b/>
          <w:bCs/>
          <w:color w:val="000000"/>
          <w:kern w:val="0"/>
          <w:sz w:val="28"/>
          <w:szCs w:val="28"/>
          <w:lang w:eastAsia="ru-RU" w:bidi="uk-UA"/>
        </w:rPr>
        <w:t xml:space="preserve"> </w:t>
      </w:r>
      <w:r w:rsidRPr="002E1E52">
        <w:rPr>
          <w:rFonts w:ascii="Times New Roman" w:eastAsia="Arial Unicode MS" w:hAnsi="Times New Roman" w:cs="Times New Roman" w:hint="eastAsia"/>
          <w:b/>
          <w:bCs/>
          <w:color w:val="000000"/>
          <w:kern w:val="0"/>
          <w:sz w:val="28"/>
          <w:szCs w:val="28"/>
          <w:lang w:eastAsia="ru-RU" w:bidi="uk-UA"/>
        </w:rPr>
        <w:t>Вьетнама</w:t>
      </w:r>
    </w:p>
    <w:p w14:paraId="64DD5FF4" w14:textId="77777777" w:rsidR="002E1E52" w:rsidRDefault="002E1E52" w:rsidP="002E1E52">
      <w:r>
        <w:rPr>
          <w:rFonts w:hint="eastAsia"/>
        </w:rPr>
        <w:t>ОГЛАВЛЕНИЕ</w:t>
      </w:r>
      <w:r>
        <w:t xml:space="preserve"> </w:t>
      </w:r>
      <w:r>
        <w:rPr>
          <w:rFonts w:hint="eastAsia"/>
        </w:rPr>
        <w:t>ДИССЕРТАЦИИ</w:t>
      </w:r>
    </w:p>
    <w:p w14:paraId="1BB6F81F" w14:textId="77777777" w:rsidR="002E1E52" w:rsidRDefault="002E1E52" w:rsidP="002E1E52">
      <w:r>
        <w:rPr>
          <w:rFonts w:hint="eastAsia"/>
        </w:rPr>
        <w:t>кандидат</w:t>
      </w:r>
      <w:r>
        <w:t xml:space="preserve"> </w:t>
      </w:r>
      <w:r>
        <w:rPr>
          <w:rFonts w:hint="eastAsia"/>
        </w:rPr>
        <w:t>наук</w:t>
      </w:r>
      <w:r>
        <w:t xml:space="preserve"> </w:t>
      </w:r>
      <w:r>
        <w:rPr>
          <w:rFonts w:hint="eastAsia"/>
        </w:rPr>
        <w:t>Чан</w:t>
      </w:r>
      <w:r>
        <w:t xml:space="preserve"> </w:t>
      </w:r>
      <w:r>
        <w:rPr>
          <w:rFonts w:hint="eastAsia"/>
        </w:rPr>
        <w:t>Ван</w:t>
      </w:r>
      <w:r>
        <w:t xml:space="preserve"> </w:t>
      </w:r>
      <w:r>
        <w:rPr>
          <w:rFonts w:hint="eastAsia"/>
        </w:rPr>
        <w:t>Лой</w:t>
      </w:r>
    </w:p>
    <w:p w14:paraId="555986FD" w14:textId="77777777" w:rsidR="002E1E52" w:rsidRDefault="002E1E52" w:rsidP="002E1E52">
      <w:r>
        <w:rPr>
          <w:rFonts w:hint="eastAsia"/>
        </w:rPr>
        <w:t>ВВЕДЕНИЕ</w:t>
      </w:r>
    </w:p>
    <w:p w14:paraId="669C8DEC" w14:textId="77777777" w:rsidR="002E1E52" w:rsidRDefault="002E1E52" w:rsidP="002E1E52"/>
    <w:p w14:paraId="1EFD73CC" w14:textId="77777777" w:rsidR="002E1E52" w:rsidRDefault="002E1E52" w:rsidP="002E1E52">
      <w:r>
        <w:rPr>
          <w:rFonts w:hint="eastAsia"/>
        </w:rPr>
        <w:t>ГЛАВА</w:t>
      </w:r>
      <w:r>
        <w:t xml:space="preserve"> 1. </w:t>
      </w:r>
      <w:r>
        <w:rPr>
          <w:rFonts w:hint="eastAsia"/>
        </w:rPr>
        <w:t>АНАЛИЗ</w:t>
      </w:r>
      <w:r>
        <w:t xml:space="preserve"> </w:t>
      </w:r>
      <w:r>
        <w:rPr>
          <w:rFonts w:hint="eastAsia"/>
        </w:rPr>
        <w:t>СОВРЕМЕННОГО</w:t>
      </w:r>
      <w:r>
        <w:t xml:space="preserve"> </w:t>
      </w:r>
      <w:r>
        <w:rPr>
          <w:rFonts w:hint="eastAsia"/>
        </w:rPr>
        <w:t>СОСТОЯНИЯ</w:t>
      </w:r>
      <w:r>
        <w:t xml:space="preserve"> </w:t>
      </w:r>
      <w:r>
        <w:rPr>
          <w:rFonts w:hint="eastAsia"/>
        </w:rPr>
        <w:t>СТРОИТЕЛЬСТВА</w:t>
      </w:r>
      <w:r>
        <w:t xml:space="preserve"> </w:t>
      </w:r>
      <w:r>
        <w:rPr>
          <w:rFonts w:hint="eastAsia"/>
        </w:rPr>
        <w:t>ТОННЕЛЕЙ</w:t>
      </w:r>
      <w:r>
        <w:t xml:space="preserve"> </w:t>
      </w:r>
      <w:r>
        <w:rPr>
          <w:rFonts w:hint="eastAsia"/>
        </w:rPr>
        <w:t>МЕТОДОМ</w:t>
      </w:r>
      <w:r>
        <w:t xml:space="preserve"> </w:t>
      </w:r>
      <w:r>
        <w:rPr>
          <w:rFonts w:hint="eastAsia"/>
        </w:rPr>
        <w:t>ПРОДАВЛИВАНИЯ</w:t>
      </w:r>
    </w:p>
    <w:p w14:paraId="7C502383" w14:textId="77777777" w:rsidR="002E1E52" w:rsidRDefault="002E1E52" w:rsidP="002E1E52"/>
    <w:p w14:paraId="296F4098" w14:textId="77777777" w:rsidR="002E1E52" w:rsidRDefault="002E1E52" w:rsidP="002E1E52">
      <w:r>
        <w:t xml:space="preserve">1.1. </w:t>
      </w:r>
      <w:r>
        <w:rPr>
          <w:rFonts w:hint="eastAsia"/>
        </w:rPr>
        <w:t>Общие</w:t>
      </w:r>
      <w:r>
        <w:t xml:space="preserve"> </w:t>
      </w:r>
      <w:r>
        <w:rPr>
          <w:rFonts w:hint="eastAsia"/>
        </w:rPr>
        <w:t>положения</w:t>
      </w:r>
    </w:p>
    <w:p w14:paraId="2C0DBF31" w14:textId="77777777" w:rsidR="002E1E52" w:rsidRDefault="002E1E52" w:rsidP="002E1E52"/>
    <w:p w14:paraId="266C8894" w14:textId="77777777" w:rsidR="002E1E52" w:rsidRDefault="002E1E52" w:rsidP="002E1E52">
      <w:r>
        <w:t xml:space="preserve">1.1.1. </w:t>
      </w:r>
      <w:r>
        <w:rPr>
          <w:rFonts w:hint="eastAsia"/>
        </w:rPr>
        <w:t>Основные</w:t>
      </w:r>
      <w:r>
        <w:t xml:space="preserve"> </w:t>
      </w:r>
      <w:r>
        <w:rPr>
          <w:rFonts w:hint="eastAsia"/>
        </w:rPr>
        <w:t>особенности</w:t>
      </w:r>
      <w:r>
        <w:t xml:space="preserve"> </w:t>
      </w:r>
      <w:r>
        <w:rPr>
          <w:rFonts w:hint="eastAsia"/>
        </w:rPr>
        <w:t>метода</w:t>
      </w:r>
    </w:p>
    <w:p w14:paraId="2CC05E13" w14:textId="77777777" w:rsidR="002E1E52" w:rsidRDefault="002E1E52" w:rsidP="002E1E52"/>
    <w:p w14:paraId="6AE5BD3E" w14:textId="77777777" w:rsidR="002E1E52" w:rsidRDefault="002E1E52" w:rsidP="002E1E52">
      <w:r>
        <w:t xml:space="preserve">1.1.2. </w:t>
      </w:r>
      <w:r>
        <w:rPr>
          <w:rFonts w:hint="eastAsia"/>
        </w:rPr>
        <w:t>Преимущества</w:t>
      </w:r>
      <w:r>
        <w:t xml:space="preserve"> </w:t>
      </w:r>
      <w:r>
        <w:rPr>
          <w:rFonts w:hint="eastAsia"/>
        </w:rPr>
        <w:t>и</w:t>
      </w:r>
      <w:r>
        <w:t xml:space="preserve"> </w:t>
      </w:r>
      <w:r>
        <w:rPr>
          <w:rFonts w:hint="eastAsia"/>
        </w:rPr>
        <w:t>недостатки</w:t>
      </w:r>
      <w:r>
        <w:t xml:space="preserve"> </w:t>
      </w:r>
      <w:r>
        <w:rPr>
          <w:rFonts w:hint="eastAsia"/>
        </w:rPr>
        <w:t>метода</w:t>
      </w:r>
      <w:r>
        <w:t xml:space="preserve">, </w:t>
      </w:r>
      <w:r>
        <w:rPr>
          <w:rFonts w:hint="eastAsia"/>
        </w:rPr>
        <w:t>область</w:t>
      </w:r>
      <w:r>
        <w:t xml:space="preserve"> </w:t>
      </w:r>
      <w:r>
        <w:rPr>
          <w:rFonts w:hint="eastAsia"/>
        </w:rPr>
        <w:t>его</w:t>
      </w:r>
      <w:r>
        <w:t xml:space="preserve"> </w:t>
      </w:r>
      <w:r>
        <w:rPr>
          <w:rFonts w:hint="eastAsia"/>
        </w:rPr>
        <w:t>применения</w:t>
      </w:r>
    </w:p>
    <w:p w14:paraId="0A99D229" w14:textId="77777777" w:rsidR="002E1E52" w:rsidRDefault="002E1E52" w:rsidP="002E1E52"/>
    <w:p w14:paraId="4A203241" w14:textId="77777777" w:rsidR="002E1E52" w:rsidRDefault="002E1E52" w:rsidP="002E1E52">
      <w:r>
        <w:t xml:space="preserve">1.1.3. </w:t>
      </w:r>
      <w:r>
        <w:rPr>
          <w:rFonts w:hint="eastAsia"/>
        </w:rPr>
        <w:t>Разновидности</w:t>
      </w:r>
      <w:r>
        <w:t xml:space="preserve"> </w:t>
      </w:r>
      <w:r>
        <w:rPr>
          <w:rFonts w:hint="eastAsia"/>
        </w:rPr>
        <w:t>метода</w:t>
      </w:r>
      <w:r>
        <w:t xml:space="preserve"> </w:t>
      </w:r>
      <w:r>
        <w:rPr>
          <w:rFonts w:hint="eastAsia"/>
        </w:rPr>
        <w:t>продавливания</w:t>
      </w:r>
    </w:p>
    <w:p w14:paraId="5034CCC4" w14:textId="77777777" w:rsidR="002E1E52" w:rsidRDefault="002E1E52" w:rsidP="002E1E52"/>
    <w:p w14:paraId="14A05D4A" w14:textId="77777777" w:rsidR="002E1E52" w:rsidRDefault="002E1E52" w:rsidP="002E1E52">
      <w:r>
        <w:t xml:space="preserve">1.1.4. </w:t>
      </w:r>
      <w:r>
        <w:rPr>
          <w:rFonts w:hint="eastAsia"/>
        </w:rPr>
        <w:t>Технико</w:t>
      </w:r>
      <w:r>
        <w:t xml:space="preserve"> - </w:t>
      </w:r>
      <w:r>
        <w:rPr>
          <w:rFonts w:hint="eastAsia"/>
        </w:rPr>
        <w:t>экономическая</w:t>
      </w:r>
      <w:r>
        <w:t xml:space="preserve"> </w:t>
      </w:r>
      <w:r>
        <w:rPr>
          <w:rFonts w:hint="eastAsia"/>
        </w:rPr>
        <w:t>эффективность</w:t>
      </w:r>
      <w:r>
        <w:t xml:space="preserve"> </w:t>
      </w:r>
      <w:r>
        <w:rPr>
          <w:rFonts w:hint="eastAsia"/>
        </w:rPr>
        <w:t>метода</w:t>
      </w:r>
    </w:p>
    <w:p w14:paraId="67278A71" w14:textId="77777777" w:rsidR="002E1E52" w:rsidRDefault="002E1E52" w:rsidP="002E1E52"/>
    <w:p w14:paraId="72F6F17B" w14:textId="77777777" w:rsidR="002E1E52" w:rsidRDefault="002E1E52" w:rsidP="002E1E52">
      <w:r>
        <w:t xml:space="preserve">1.2. </w:t>
      </w:r>
      <w:r>
        <w:rPr>
          <w:rFonts w:hint="eastAsia"/>
        </w:rPr>
        <w:t>Мировой</w:t>
      </w:r>
      <w:r>
        <w:t xml:space="preserve"> </w:t>
      </w:r>
      <w:r>
        <w:rPr>
          <w:rFonts w:hint="eastAsia"/>
        </w:rPr>
        <w:t>опыт</w:t>
      </w:r>
      <w:r>
        <w:t xml:space="preserve"> </w:t>
      </w:r>
      <w:r>
        <w:rPr>
          <w:rFonts w:hint="eastAsia"/>
        </w:rPr>
        <w:t>строительства</w:t>
      </w:r>
      <w:r>
        <w:t xml:space="preserve"> </w:t>
      </w:r>
      <w:r>
        <w:rPr>
          <w:rFonts w:hint="eastAsia"/>
        </w:rPr>
        <w:t>тоннелей</w:t>
      </w:r>
      <w:r>
        <w:t xml:space="preserve"> </w:t>
      </w:r>
      <w:r>
        <w:rPr>
          <w:rFonts w:hint="eastAsia"/>
        </w:rPr>
        <w:t>методом</w:t>
      </w:r>
      <w:r>
        <w:t xml:space="preserve"> </w:t>
      </w:r>
      <w:r>
        <w:rPr>
          <w:rFonts w:hint="eastAsia"/>
        </w:rPr>
        <w:t>продавливания</w:t>
      </w:r>
    </w:p>
    <w:p w14:paraId="069AF320" w14:textId="77777777" w:rsidR="002E1E52" w:rsidRDefault="002E1E52" w:rsidP="002E1E52"/>
    <w:p w14:paraId="016DB46C" w14:textId="77777777" w:rsidR="002E1E52" w:rsidRDefault="002E1E52" w:rsidP="002E1E52">
      <w:r>
        <w:t xml:space="preserve">1.2.1. </w:t>
      </w:r>
      <w:r>
        <w:rPr>
          <w:rFonts w:hint="eastAsia"/>
        </w:rPr>
        <w:t>Опыт</w:t>
      </w:r>
      <w:r>
        <w:t xml:space="preserve"> </w:t>
      </w:r>
      <w:r>
        <w:rPr>
          <w:rFonts w:hint="eastAsia"/>
        </w:rPr>
        <w:t>продавливания</w:t>
      </w:r>
      <w:r>
        <w:t xml:space="preserve"> </w:t>
      </w:r>
      <w:r>
        <w:rPr>
          <w:rFonts w:hint="eastAsia"/>
        </w:rPr>
        <w:t>тоннелей</w:t>
      </w:r>
      <w:r>
        <w:t xml:space="preserve"> </w:t>
      </w:r>
      <w:r>
        <w:rPr>
          <w:rFonts w:hint="eastAsia"/>
        </w:rPr>
        <w:t>в</w:t>
      </w:r>
      <w:r>
        <w:t xml:space="preserve"> </w:t>
      </w:r>
      <w:r>
        <w:rPr>
          <w:rFonts w:hint="eastAsia"/>
        </w:rPr>
        <w:t>СССР</w:t>
      </w:r>
      <w:r>
        <w:t xml:space="preserve"> </w:t>
      </w:r>
      <w:r>
        <w:rPr>
          <w:rFonts w:hint="eastAsia"/>
        </w:rPr>
        <w:t>и</w:t>
      </w:r>
      <w:r>
        <w:t xml:space="preserve"> </w:t>
      </w:r>
      <w:r>
        <w:rPr>
          <w:rFonts w:hint="eastAsia"/>
        </w:rPr>
        <w:t>России</w:t>
      </w:r>
    </w:p>
    <w:p w14:paraId="68AF43A3" w14:textId="77777777" w:rsidR="002E1E52" w:rsidRDefault="002E1E52" w:rsidP="002E1E52"/>
    <w:p w14:paraId="26C2AB18" w14:textId="77777777" w:rsidR="002E1E52" w:rsidRDefault="002E1E52" w:rsidP="002E1E52">
      <w:r>
        <w:t xml:space="preserve">1.2.2. </w:t>
      </w:r>
      <w:r>
        <w:rPr>
          <w:rFonts w:hint="eastAsia"/>
        </w:rPr>
        <w:t>Зарубежный</w:t>
      </w:r>
      <w:r>
        <w:t xml:space="preserve"> </w:t>
      </w:r>
      <w:r>
        <w:rPr>
          <w:rFonts w:hint="eastAsia"/>
        </w:rPr>
        <w:t>опыт</w:t>
      </w:r>
      <w:r>
        <w:t xml:space="preserve"> </w:t>
      </w:r>
      <w:r>
        <w:rPr>
          <w:rFonts w:hint="eastAsia"/>
        </w:rPr>
        <w:t>продавливания</w:t>
      </w:r>
      <w:r>
        <w:t xml:space="preserve"> </w:t>
      </w:r>
      <w:r>
        <w:rPr>
          <w:rFonts w:hint="eastAsia"/>
        </w:rPr>
        <w:t>тоннелей</w:t>
      </w:r>
    </w:p>
    <w:p w14:paraId="152A85B9" w14:textId="77777777" w:rsidR="002E1E52" w:rsidRDefault="002E1E52" w:rsidP="002E1E52"/>
    <w:p w14:paraId="1B58C10F" w14:textId="77777777" w:rsidR="002E1E52" w:rsidRDefault="002E1E52" w:rsidP="002E1E52">
      <w:r>
        <w:t xml:space="preserve">1.3. </w:t>
      </w:r>
      <w:r>
        <w:rPr>
          <w:rFonts w:hint="eastAsia"/>
        </w:rPr>
        <w:t>Характерные</w:t>
      </w:r>
      <w:r>
        <w:t xml:space="preserve"> </w:t>
      </w:r>
      <w:r>
        <w:rPr>
          <w:rFonts w:hint="eastAsia"/>
        </w:rPr>
        <w:t>условия</w:t>
      </w:r>
      <w:r>
        <w:t xml:space="preserve"> </w:t>
      </w:r>
      <w:r>
        <w:rPr>
          <w:rFonts w:hint="eastAsia"/>
        </w:rPr>
        <w:t>строительства</w:t>
      </w:r>
      <w:r>
        <w:t xml:space="preserve"> </w:t>
      </w:r>
      <w:r>
        <w:rPr>
          <w:rFonts w:hint="eastAsia"/>
        </w:rPr>
        <w:t>тоннелей</w:t>
      </w:r>
      <w:r>
        <w:t xml:space="preserve"> </w:t>
      </w:r>
      <w:r>
        <w:rPr>
          <w:rFonts w:hint="eastAsia"/>
        </w:rPr>
        <w:t>методом</w:t>
      </w:r>
      <w:r>
        <w:t xml:space="preserve"> </w:t>
      </w:r>
      <w:r>
        <w:rPr>
          <w:rFonts w:hint="eastAsia"/>
        </w:rPr>
        <w:t>продавливания</w:t>
      </w:r>
      <w:r>
        <w:t xml:space="preserve"> </w:t>
      </w:r>
      <w:r>
        <w:rPr>
          <w:rFonts w:hint="eastAsia"/>
        </w:rPr>
        <w:t>в</w:t>
      </w:r>
      <w:r>
        <w:t xml:space="preserve"> </w:t>
      </w:r>
      <w:r>
        <w:rPr>
          <w:rFonts w:hint="eastAsia"/>
        </w:rPr>
        <w:t>крупнейших</w:t>
      </w:r>
      <w:r>
        <w:t xml:space="preserve"> </w:t>
      </w:r>
      <w:r>
        <w:rPr>
          <w:rFonts w:hint="eastAsia"/>
        </w:rPr>
        <w:t>городах</w:t>
      </w:r>
      <w:r>
        <w:t xml:space="preserve"> </w:t>
      </w:r>
      <w:r>
        <w:rPr>
          <w:rFonts w:hint="eastAsia"/>
        </w:rPr>
        <w:t>Вьетнама</w:t>
      </w:r>
    </w:p>
    <w:p w14:paraId="36F30E6D" w14:textId="77777777" w:rsidR="002E1E52" w:rsidRDefault="002E1E52" w:rsidP="002E1E52"/>
    <w:p w14:paraId="257D4B5C" w14:textId="77777777" w:rsidR="002E1E52" w:rsidRDefault="002E1E52" w:rsidP="002E1E52">
      <w:r>
        <w:t xml:space="preserve">1.3.1. </w:t>
      </w:r>
      <w:r>
        <w:rPr>
          <w:rFonts w:hint="eastAsia"/>
        </w:rPr>
        <w:t>Градостроительные</w:t>
      </w:r>
      <w:r>
        <w:t xml:space="preserve"> </w:t>
      </w:r>
      <w:r>
        <w:rPr>
          <w:rFonts w:hint="eastAsia"/>
        </w:rPr>
        <w:t>и</w:t>
      </w:r>
      <w:r>
        <w:t xml:space="preserve"> </w:t>
      </w:r>
      <w:r>
        <w:rPr>
          <w:rFonts w:hint="eastAsia"/>
        </w:rPr>
        <w:t>транспортные</w:t>
      </w:r>
      <w:r>
        <w:t xml:space="preserve"> </w:t>
      </w:r>
      <w:r>
        <w:rPr>
          <w:rFonts w:hint="eastAsia"/>
        </w:rPr>
        <w:t>условия</w:t>
      </w:r>
    </w:p>
    <w:p w14:paraId="52C0C124" w14:textId="77777777" w:rsidR="002E1E52" w:rsidRDefault="002E1E52" w:rsidP="002E1E52"/>
    <w:p w14:paraId="47BE6F2C" w14:textId="77777777" w:rsidR="002E1E52" w:rsidRDefault="002E1E52" w:rsidP="002E1E52">
      <w:r>
        <w:t xml:space="preserve">1.3.2. </w:t>
      </w:r>
      <w:r>
        <w:rPr>
          <w:rFonts w:hint="eastAsia"/>
        </w:rPr>
        <w:t>Климатические</w:t>
      </w:r>
      <w:r>
        <w:t xml:space="preserve"> </w:t>
      </w:r>
      <w:r>
        <w:rPr>
          <w:rFonts w:hint="eastAsia"/>
        </w:rPr>
        <w:t>и</w:t>
      </w:r>
      <w:r>
        <w:t xml:space="preserve"> </w:t>
      </w:r>
      <w:r>
        <w:rPr>
          <w:rFonts w:hint="eastAsia"/>
        </w:rPr>
        <w:t>топографические</w:t>
      </w:r>
      <w:r>
        <w:t xml:space="preserve"> </w:t>
      </w:r>
      <w:r>
        <w:rPr>
          <w:rFonts w:hint="eastAsia"/>
        </w:rPr>
        <w:t>условия</w:t>
      </w:r>
    </w:p>
    <w:p w14:paraId="6FBBD6CE" w14:textId="77777777" w:rsidR="002E1E52" w:rsidRDefault="002E1E52" w:rsidP="002E1E52"/>
    <w:p w14:paraId="142C854A" w14:textId="77777777" w:rsidR="002E1E52" w:rsidRDefault="002E1E52" w:rsidP="002E1E52">
      <w:r>
        <w:t xml:space="preserve">1.3.3. </w:t>
      </w:r>
      <w:r>
        <w:rPr>
          <w:rFonts w:hint="eastAsia"/>
        </w:rPr>
        <w:t>Инженерно</w:t>
      </w:r>
      <w:r>
        <w:t>-</w:t>
      </w:r>
      <w:r>
        <w:rPr>
          <w:rFonts w:hint="eastAsia"/>
        </w:rPr>
        <w:t>геологические</w:t>
      </w:r>
      <w:r>
        <w:t xml:space="preserve"> </w:t>
      </w:r>
      <w:r>
        <w:rPr>
          <w:rFonts w:hint="eastAsia"/>
        </w:rPr>
        <w:t>условия</w:t>
      </w:r>
    </w:p>
    <w:p w14:paraId="0B022374" w14:textId="77777777" w:rsidR="002E1E52" w:rsidRDefault="002E1E52" w:rsidP="002E1E52"/>
    <w:p w14:paraId="6C16DC20" w14:textId="77777777" w:rsidR="002E1E52" w:rsidRDefault="002E1E52" w:rsidP="002E1E52">
      <w:r>
        <w:t xml:space="preserve">1.3.4. </w:t>
      </w:r>
      <w:r>
        <w:rPr>
          <w:rFonts w:hint="eastAsia"/>
        </w:rPr>
        <w:t>Состояние</w:t>
      </w:r>
      <w:r>
        <w:t xml:space="preserve"> </w:t>
      </w:r>
      <w:r>
        <w:rPr>
          <w:rFonts w:hint="eastAsia"/>
        </w:rPr>
        <w:t>и</w:t>
      </w:r>
      <w:r>
        <w:t xml:space="preserve"> </w:t>
      </w:r>
      <w:r>
        <w:rPr>
          <w:rFonts w:hint="eastAsia"/>
        </w:rPr>
        <w:t>перспективы</w:t>
      </w:r>
      <w:r>
        <w:t xml:space="preserve"> </w:t>
      </w:r>
      <w:r>
        <w:rPr>
          <w:rFonts w:hint="eastAsia"/>
        </w:rPr>
        <w:t>подземного</w:t>
      </w:r>
      <w:r>
        <w:t xml:space="preserve"> </w:t>
      </w:r>
      <w:r>
        <w:rPr>
          <w:rFonts w:hint="eastAsia"/>
        </w:rPr>
        <w:t>строительства</w:t>
      </w:r>
      <w:r>
        <w:t xml:space="preserve"> </w:t>
      </w:r>
      <w:r>
        <w:rPr>
          <w:rFonts w:hint="eastAsia"/>
        </w:rPr>
        <w:t>в</w:t>
      </w:r>
      <w:r>
        <w:t xml:space="preserve"> </w:t>
      </w:r>
      <w:r>
        <w:rPr>
          <w:rFonts w:hint="eastAsia"/>
        </w:rPr>
        <w:t>г</w:t>
      </w:r>
      <w:r>
        <w:t>.</w:t>
      </w:r>
      <w:r>
        <w:rPr>
          <w:rFonts w:hint="eastAsia"/>
        </w:rPr>
        <w:t>г</w:t>
      </w:r>
      <w:r>
        <w:t xml:space="preserve">. </w:t>
      </w:r>
      <w:r>
        <w:rPr>
          <w:rFonts w:hint="eastAsia"/>
        </w:rPr>
        <w:t>Ханой</w:t>
      </w:r>
      <w:r>
        <w:t xml:space="preserve"> </w:t>
      </w:r>
      <w:r>
        <w:rPr>
          <w:rFonts w:hint="eastAsia"/>
        </w:rPr>
        <w:t>и</w:t>
      </w:r>
      <w:r>
        <w:t xml:space="preserve"> </w:t>
      </w:r>
      <w:r>
        <w:rPr>
          <w:rFonts w:hint="eastAsia"/>
        </w:rPr>
        <w:t>Хошимин</w:t>
      </w:r>
    </w:p>
    <w:p w14:paraId="4407A04D" w14:textId="77777777" w:rsidR="002E1E52" w:rsidRDefault="002E1E52" w:rsidP="002E1E52"/>
    <w:p w14:paraId="739D7A5E" w14:textId="77777777" w:rsidR="002E1E52" w:rsidRDefault="002E1E52" w:rsidP="002E1E52">
      <w:r>
        <w:rPr>
          <w:rFonts w:hint="eastAsia"/>
        </w:rPr>
        <w:t>Выводы</w:t>
      </w:r>
      <w:r>
        <w:t xml:space="preserve"> </w:t>
      </w:r>
      <w:r>
        <w:rPr>
          <w:rFonts w:hint="eastAsia"/>
        </w:rPr>
        <w:t>по</w:t>
      </w:r>
      <w:r>
        <w:t xml:space="preserve"> </w:t>
      </w:r>
      <w:r>
        <w:rPr>
          <w:rFonts w:hint="eastAsia"/>
        </w:rPr>
        <w:t>главе</w:t>
      </w:r>
    </w:p>
    <w:p w14:paraId="7B6C6487" w14:textId="77777777" w:rsidR="002E1E52" w:rsidRDefault="002E1E52" w:rsidP="002E1E52"/>
    <w:p w14:paraId="08597CF7" w14:textId="77777777" w:rsidR="002E1E52" w:rsidRDefault="002E1E52" w:rsidP="002E1E52">
      <w:r>
        <w:rPr>
          <w:rFonts w:hint="eastAsia"/>
        </w:rPr>
        <w:t>ГЛАВА</w:t>
      </w:r>
      <w:r>
        <w:t xml:space="preserve"> 2. </w:t>
      </w:r>
      <w:r>
        <w:rPr>
          <w:rFonts w:hint="eastAsia"/>
        </w:rPr>
        <w:t>АНАЛИЗ</w:t>
      </w:r>
      <w:r>
        <w:t xml:space="preserve"> </w:t>
      </w:r>
      <w:r>
        <w:rPr>
          <w:rFonts w:hint="eastAsia"/>
        </w:rPr>
        <w:t>МЕТОДОВ</w:t>
      </w:r>
      <w:r>
        <w:t xml:space="preserve"> </w:t>
      </w:r>
      <w:r>
        <w:rPr>
          <w:rFonts w:hint="eastAsia"/>
        </w:rPr>
        <w:t>РАСЧЕТА</w:t>
      </w:r>
      <w:r>
        <w:t xml:space="preserve"> </w:t>
      </w:r>
      <w:r>
        <w:rPr>
          <w:rFonts w:hint="eastAsia"/>
        </w:rPr>
        <w:t>ОСНОВНЫХ</w:t>
      </w:r>
      <w:r>
        <w:t xml:space="preserve"> </w:t>
      </w:r>
      <w:r>
        <w:rPr>
          <w:rFonts w:hint="eastAsia"/>
        </w:rPr>
        <w:t>КОНСТРУКТИВНО</w:t>
      </w:r>
      <w:r>
        <w:t xml:space="preserve"> - </w:t>
      </w:r>
      <w:r>
        <w:rPr>
          <w:rFonts w:hint="eastAsia"/>
        </w:rPr>
        <w:t>ТЕХНОЛОГИЧЕСКИХ</w:t>
      </w:r>
      <w:r>
        <w:t xml:space="preserve"> </w:t>
      </w:r>
      <w:r>
        <w:rPr>
          <w:rFonts w:hint="eastAsia"/>
        </w:rPr>
        <w:t>ПАРАМЕТРОВ</w:t>
      </w:r>
      <w:r>
        <w:t xml:space="preserve"> </w:t>
      </w:r>
      <w:r>
        <w:rPr>
          <w:rFonts w:hint="eastAsia"/>
        </w:rPr>
        <w:t>ПРОДАВЛИВАНИЯ</w:t>
      </w:r>
      <w:r>
        <w:t xml:space="preserve"> </w:t>
      </w:r>
      <w:r>
        <w:rPr>
          <w:rFonts w:hint="eastAsia"/>
        </w:rPr>
        <w:t>ТОННЕЛЕЙ</w:t>
      </w:r>
    </w:p>
    <w:p w14:paraId="6C1BD530" w14:textId="77777777" w:rsidR="002E1E52" w:rsidRDefault="002E1E52" w:rsidP="002E1E52"/>
    <w:p w14:paraId="02CE7AE4" w14:textId="77777777" w:rsidR="002E1E52" w:rsidRDefault="002E1E52" w:rsidP="002E1E52">
      <w:r>
        <w:t xml:space="preserve">2.1. </w:t>
      </w:r>
      <w:r>
        <w:rPr>
          <w:rFonts w:hint="eastAsia"/>
        </w:rPr>
        <w:t>Определение</w:t>
      </w:r>
      <w:r>
        <w:t xml:space="preserve"> </w:t>
      </w:r>
      <w:r>
        <w:rPr>
          <w:rFonts w:hint="eastAsia"/>
        </w:rPr>
        <w:t>необходимого</w:t>
      </w:r>
      <w:r>
        <w:t xml:space="preserve"> </w:t>
      </w:r>
      <w:r>
        <w:rPr>
          <w:rFonts w:hint="eastAsia"/>
        </w:rPr>
        <w:t>усилия</w:t>
      </w:r>
      <w:r>
        <w:t xml:space="preserve"> </w:t>
      </w:r>
      <w:r>
        <w:rPr>
          <w:rFonts w:hint="eastAsia"/>
        </w:rPr>
        <w:t>продавливания</w:t>
      </w:r>
    </w:p>
    <w:p w14:paraId="464D3865" w14:textId="77777777" w:rsidR="002E1E52" w:rsidRDefault="002E1E52" w:rsidP="002E1E52"/>
    <w:p w14:paraId="1B79640C" w14:textId="77777777" w:rsidR="002E1E52" w:rsidRDefault="002E1E52" w:rsidP="002E1E52">
      <w:r>
        <w:t xml:space="preserve">2.1.1. </w:t>
      </w:r>
      <w:r>
        <w:rPr>
          <w:rFonts w:hint="eastAsia"/>
        </w:rPr>
        <w:t>Общие</w:t>
      </w:r>
      <w:r>
        <w:t xml:space="preserve"> </w:t>
      </w:r>
      <w:r>
        <w:rPr>
          <w:rFonts w:hint="eastAsia"/>
        </w:rPr>
        <w:t>положения</w:t>
      </w:r>
    </w:p>
    <w:p w14:paraId="1AFFD350" w14:textId="77777777" w:rsidR="002E1E52" w:rsidRDefault="002E1E52" w:rsidP="002E1E52"/>
    <w:p w14:paraId="635A6B51" w14:textId="77777777" w:rsidR="002E1E52" w:rsidRDefault="002E1E52" w:rsidP="002E1E52">
      <w:r>
        <w:t xml:space="preserve">2.1.2. </w:t>
      </w:r>
      <w:r>
        <w:rPr>
          <w:rFonts w:hint="eastAsia"/>
        </w:rPr>
        <w:t>Определение</w:t>
      </w:r>
      <w:r>
        <w:t xml:space="preserve"> </w:t>
      </w:r>
      <w:r>
        <w:rPr>
          <w:rFonts w:hint="eastAsia"/>
        </w:rPr>
        <w:t>сопротивления</w:t>
      </w:r>
      <w:r>
        <w:t xml:space="preserve"> </w:t>
      </w:r>
      <w:r>
        <w:rPr>
          <w:rFonts w:hint="eastAsia"/>
        </w:rPr>
        <w:t>трения</w:t>
      </w:r>
      <w:r>
        <w:t xml:space="preserve"> </w:t>
      </w:r>
      <w:r>
        <w:rPr>
          <w:rFonts w:hint="eastAsia"/>
        </w:rPr>
        <w:t>и</w:t>
      </w:r>
      <w:r>
        <w:t xml:space="preserve"> </w:t>
      </w:r>
      <w:r>
        <w:rPr>
          <w:rFonts w:hint="eastAsia"/>
        </w:rPr>
        <w:t>сцепления</w:t>
      </w:r>
      <w:r>
        <w:t xml:space="preserve"> </w:t>
      </w:r>
      <w:r>
        <w:rPr>
          <w:rFonts w:hint="eastAsia"/>
        </w:rPr>
        <w:t>с</w:t>
      </w:r>
      <w:r>
        <w:t xml:space="preserve"> </w:t>
      </w:r>
      <w:r>
        <w:rPr>
          <w:rFonts w:hint="eastAsia"/>
        </w:rPr>
        <w:t>грунтом</w:t>
      </w:r>
    </w:p>
    <w:p w14:paraId="1ED3F8AA" w14:textId="77777777" w:rsidR="002E1E52" w:rsidRDefault="002E1E52" w:rsidP="002E1E52"/>
    <w:p w14:paraId="44F75D5C" w14:textId="77777777" w:rsidR="002E1E52" w:rsidRDefault="002E1E52" w:rsidP="002E1E52">
      <w:r>
        <w:t xml:space="preserve">2.1.3. </w:t>
      </w:r>
      <w:r>
        <w:rPr>
          <w:rFonts w:hint="eastAsia"/>
        </w:rPr>
        <w:t>Определение</w:t>
      </w:r>
      <w:r>
        <w:t xml:space="preserve"> </w:t>
      </w:r>
      <w:r>
        <w:rPr>
          <w:rFonts w:hint="eastAsia"/>
        </w:rPr>
        <w:t>лобового</w:t>
      </w:r>
      <w:r>
        <w:t xml:space="preserve"> </w:t>
      </w:r>
      <w:r>
        <w:rPr>
          <w:rFonts w:hint="eastAsia"/>
        </w:rPr>
        <w:t>сопротивления</w:t>
      </w:r>
    </w:p>
    <w:p w14:paraId="60C576D3" w14:textId="77777777" w:rsidR="002E1E52" w:rsidRDefault="002E1E52" w:rsidP="002E1E52"/>
    <w:p w14:paraId="126C65C8" w14:textId="77777777" w:rsidR="002E1E52" w:rsidRDefault="002E1E52" w:rsidP="002E1E52">
      <w:r>
        <w:t xml:space="preserve">2.2. </w:t>
      </w:r>
      <w:r>
        <w:rPr>
          <w:rFonts w:hint="eastAsia"/>
        </w:rPr>
        <w:t>Методы</w:t>
      </w:r>
      <w:r>
        <w:t xml:space="preserve"> </w:t>
      </w:r>
      <w:r>
        <w:rPr>
          <w:rFonts w:hint="eastAsia"/>
        </w:rPr>
        <w:t>определения</w:t>
      </w:r>
      <w:r>
        <w:t xml:space="preserve"> </w:t>
      </w:r>
      <w:r>
        <w:rPr>
          <w:rFonts w:hint="eastAsia"/>
        </w:rPr>
        <w:t>деформаций</w:t>
      </w:r>
      <w:r>
        <w:t xml:space="preserve"> </w:t>
      </w:r>
      <w:r>
        <w:rPr>
          <w:rFonts w:hint="eastAsia"/>
        </w:rPr>
        <w:t>поверхности</w:t>
      </w:r>
      <w:r>
        <w:t xml:space="preserve"> </w:t>
      </w:r>
      <w:r>
        <w:rPr>
          <w:rFonts w:hint="eastAsia"/>
        </w:rPr>
        <w:t>земли</w:t>
      </w:r>
      <w:r>
        <w:t xml:space="preserve"> </w:t>
      </w:r>
      <w:r>
        <w:rPr>
          <w:rFonts w:hint="eastAsia"/>
        </w:rPr>
        <w:t>при</w:t>
      </w:r>
      <w:r>
        <w:t xml:space="preserve"> </w:t>
      </w:r>
      <w:r>
        <w:rPr>
          <w:rFonts w:hint="eastAsia"/>
        </w:rPr>
        <w:t>строительстве</w:t>
      </w:r>
      <w:r>
        <w:t xml:space="preserve"> </w:t>
      </w:r>
      <w:r>
        <w:rPr>
          <w:rFonts w:hint="eastAsia"/>
        </w:rPr>
        <w:t>тоннелей</w:t>
      </w:r>
      <w:r>
        <w:t xml:space="preserve"> </w:t>
      </w:r>
      <w:r>
        <w:rPr>
          <w:rFonts w:hint="eastAsia"/>
        </w:rPr>
        <w:t>методом</w:t>
      </w:r>
      <w:r>
        <w:t xml:space="preserve"> </w:t>
      </w:r>
      <w:r>
        <w:rPr>
          <w:rFonts w:hint="eastAsia"/>
        </w:rPr>
        <w:t>продавливания</w:t>
      </w:r>
    </w:p>
    <w:p w14:paraId="63895710" w14:textId="77777777" w:rsidR="002E1E52" w:rsidRDefault="002E1E52" w:rsidP="002E1E52"/>
    <w:p w14:paraId="26DDDD80" w14:textId="77777777" w:rsidR="002E1E52" w:rsidRDefault="002E1E52" w:rsidP="002E1E52">
      <w:r>
        <w:t xml:space="preserve">2.2.1. </w:t>
      </w:r>
      <w:r>
        <w:rPr>
          <w:rFonts w:hint="eastAsia"/>
        </w:rPr>
        <w:t>Общие</w:t>
      </w:r>
      <w:r>
        <w:t xml:space="preserve"> </w:t>
      </w:r>
      <w:r>
        <w:rPr>
          <w:rFonts w:hint="eastAsia"/>
        </w:rPr>
        <w:t>положения</w:t>
      </w:r>
    </w:p>
    <w:p w14:paraId="2887456D" w14:textId="77777777" w:rsidR="002E1E52" w:rsidRDefault="002E1E52" w:rsidP="002E1E52"/>
    <w:p w14:paraId="687F3CD7" w14:textId="77777777" w:rsidR="002E1E52" w:rsidRDefault="002E1E52" w:rsidP="002E1E52">
      <w:r>
        <w:t xml:space="preserve">2.2.2. </w:t>
      </w:r>
      <w:r>
        <w:rPr>
          <w:rFonts w:hint="eastAsia"/>
        </w:rPr>
        <w:t>Инженерные</w:t>
      </w:r>
      <w:r>
        <w:t xml:space="preserve"> </w:t>
      </w:r>
      <w:r>
        <w:rPr>
          <w:rFonts w:hint="eastAsia"/>
        </w:rPr>
        <w:t>методы</w:t>
      </w:r>
    </w:p>
    <w:p w14:paraId="744DE090" w14:textId="77777777" w:rsidR="002E1E52" w:rsidRDefault="002E1E52" w:rsidP="002E1E52"/>
    <w:p w14:paraId="6AACFA0F" w14:textId="77777777" w:rsidR="002E1E52" w:rsidRDefault="002E1E52" w:rsidP="002E1E52">
      <w:r>
        <w:t xml:space="preserve">2.2.3. </w:t>
      </w:r>
      <w:r>
        <w:rPr>
          <w:rFonts w:hint="eastAsia"/>
        </w:rPr>
        <w:t>Аналитические</w:t>
      </w:r>
      <w:r>
        <w:t xml:space="preserve"> </w:t>
      </w:r>
      <w:r>
        <w:rPr>
          <w:rFonts w:hint="eastAsia"/>
        </w:rPr>
        <w:t>методы</w:t>
      </w:r>
    </w:p>
    <w:p w14:paraId="0901F422" w14:textId="77777777" w:rsidR="002E1E52" w:rsidRDefault="002E1E52" w:rsidP="002E1E52"/>
    <w:p w14:paraId="2AFF784C" w14:textId="77777777" w:rsidR="002E1E52" w:rsidRDefault="002E1E52" w:rsidP="002E1E52">
      <w:r>
        <w:t xml:space="preserve">2.2.4. </w:t>
      </w:r>
      <w:r>
        <w:rPr>
          <w:rFonts w:hint="eastAsia"/>
        </w:rPr>
        <w:t>Численные</w:t>
      </w:r>
      <w:r>
        <w:t xml:space="preserve"> </w:t>
      </w:r>
      <w:r>
        <w:rPr>
          <w:rFonts w:hint="eastAsia"/>
        </w:rPr>
        <w:t>методы</w:t>
      </w:r>
    </w:p>
    <w:p w14:paraId="25B6BB13" w14:textId="77777777" w:rsidR="002E1E52" w:rsidRDefault="002E1E52" w:rsidP="002E1E52"/>
    <w:p w14:paraId="6E339BF8" w14:textId="77777777" w:rsidR="002E1E52" w:rsidRDefault="002E1E52" w:rsidP="002E1E52">
      <w:r>
        <w:rPr>
          <w:rFonts w:hint="eastAsia"/>
        </w:rPr>
        <w:t>Выводы</w:t>
      </w:r>
      <w:r>
        <w:t xml:space="preserve"> </w:t>
      </w:r>
      <w:r>
        <w:rPr>
          <w:rFonts w:hint="eastAsia"/>
        </w:rPr>
        <w:t>по</w:t>
      </w:r>
      <w:r>
        <w:t xml:space="preserve"> </w:t>
      </w:r>
      <w:r>
        <w:rPr>
          <w:rFonts w:hint="eastAsia"/>
        </w:rPr>
        <w:t>главе</w:t>
      </w:r>
    </w:p>
    <w:p w14:paraId="4CF371A7" w14:textId="77777777" w:rsidR="002E1E52" w:rsidRDefault="002E1E52" w:rsidP="002E1E52"/>
    <w:p w14:paraId="325BF78C" w14:textId="77777777" w:rsidR="002E1E52" w:rsidRDefault="002E1E52" w:rsidP="002E1E52">
      <w:r>
        <w:rPr>
          <w:rFonts w:hint="eastAsia"/>
        </w:rPr>
        <w:t>Задачи</w:t>
      </w:r>
      <w:r>
        <w:t xml:space="preserve"> </w:t>
      </w:r>
      <w:r>
        <w:rPr>
          <w:rFonts w:hint="eastAsia"/>
        </w:rPr>
        <w:t>исследований</w:t>
      </w:r>
    </w:p>
    <w:p w14:paraId="0D349492" w14:textId="77777777" w:rsidR="002E1E52" w:rsidRDefault="002E1E52" w:rsidP="002E1E52"/>
    <w:p w14:paraId="35346F4B" w14:textId="77777777" w:rsidR="002E1E52" w:rsidRDefault="002E1E52" w:rsidP="002E1E52">
      <w:r>
        <w:rPr>
          <w:rFonts w:hint="eastAsia"/>
        </w:rPr>
        <w:t>ГЛАВА</w:t>
      </w:r>
      <w:r>
        <w:t xml:space="preserve"> 3. </w:t>
      </w:r>
      <w:r>
        <w:rPr>
          <w:rFonts w:hint="eastAsia"/>
        </w:rPr>
        <w:t>РАЗРАБОТКА</w:t>
      </w:r>
      <w:r>
        <w:t xml:space="preserve"> </w:t>
      </w:r>
      <w:r>
        <w:rPr>
          <w:rFonts w:hint="eastAsia"/>
        </w:rPr>
        <w:t>МАТЕМАТИЧЕСКОЙ</w:t>
      </w:r>
      <w:r>
        <w:t xml:space="preserve"> </w:t>
      </w:r>
      <w:r>
        <w:rPr>
          <w:rFonts w:hint="eastAsia"/>
        </w:rPr>
        <w:t>КОНЕЧНО</w:t>
      </w:r>
      <w:r>
        <w:t>-</w:t>
      </w:r>
      <w:r>
        <w:rPr>
          <w:rFonts w:hint="eastAsia"/>
        </w:rPr>
        <w:t>ЭЛЕМЕНТНОЙ</w:t>
      </w:r>
      <w:r>
        <w:t xml:space="preserve"> </w:t>
      </w:r>
      <w:r>
        <w:rPr>
          <w:rFonts w:hint="eastAsia"/>
        </w:rPr>
        <w:t>МОДЕЛИ</w:t>
      </w:r>
      <w:r>
        <w:t xml:space="preserve"> </w:t>
      </w:r>
      <w:r>
        <w:rPr>
          <w:rFonts w:hint="eastAsia"/>
        </w:rPr>
        <w:t>СИСТЕМЫ</w:t>
      </w:r>
      <w:r>
        <w:t xml:space="preserve"> </w:t>
      </w:r>
      <w:r>
        <w:rPr>
          <w:rFonts w:hint="eastAsia"/>
        </w:rPr>
        <w:t>«</w:t>
      </w:r>
      <w:r>
        <w:rPr>
          <w:rFonts w:hint="eastAsia"/>
        </w:rPr>
        <w:t>ТОННЕЛЬ</w:t>
      </w:r>
      <w:r>
        <w:t xml:space="preserve"> - </w:t>
      </w:r>
      <w:r>
        <w:rPr>
          <w:rFonts w:hint="eastAsia"/>
        </w:rPr>
        <w:t>ГРУНТОВЫЙ</w:t>
      </w:r>
      <w:r>
        <w:t xml:space="preserve"> </w:t>
      </w:r>
      <w:r>
        <w:rPr>
          <w:rFonts w:hint="eastAsia"/>
        </w:rPr>
        <w:t>МАССИВ</w:t>
      </w:r>
      <w:r>
        <w:rPr>
          <w:rFonts w:hint="eastAsia"/>
        </w:rPr>
        <w:t>»</w:t>
      </w:r>
      <w:r>
        <w:t xml:space="preserve"> </w:t>
      </w:r>
      <w:r>
        <w:rPr>
          <w:rFonts w:hint="eastAsia"/>
        </w:rPr>
        <w:t>С</w:t>
      </w:r>
      <w:r>
        <w:t xml:space="preserve"> </w:t>
      </w:r>
      <w:r>
        <w:rPr>
          <w:rFonts w:hint="eastAsia"/>
        </w:rPr>
        <w:t>ИСПОЛЬЗОВАНИЕМ</w:t>
      </w:r>
      <w:r>
        <w:t xml:space="preserve"> </w:t>
      </w:r>
      <w:r>
        <w:rPr>
          <w:rFonts w:hint="eastAsia"/>
        </w:rPr>
        <w:t>ПРОГРАММНОГО</w:t>
      </w:r>
      <w:r>
        <w:t xml:space="preserve"> </w:t>
      </w:r>
      <w:r>
        <w:rPr>
          <w:rFonts w:hint="eastAsia"/>
        </w:rPr>
        <w:t>КОМПЛЕКСА</w:t>
      </w:r>
      <w:r>
        <w:t xml:space="preserve"> </w:t>
      </w:r>
      <w:r>
        <w:rPr>
          <w:rFonts w:hint="eastAsia"/>
        </w:rPr>
        <w:t>«</w:t>
      </w:r>
      <w:r>
        <w:t>PLAXIS 3D - TUNNEL</w:t>
      </w:r>
      <w:r>
        <w:rPr>
          <w:rFonts w:hint="eastAsia"/>
        </w:rPr>
        <w:t>»</w:t>
      </w:r>
    </w:p>
    <w:p w14:paraId="379E6A50" w14:textId="77777777" w:rsidR="002E1E52" w:rsidRDefault="002E1E52" w:rsidP="002E1E52"/>
    <w:p w14:paraId="53613F46" w14:textId="77777777" w:rsidR="002E1E52" w:rsidRDefault="002E1E52" w:rsidP="002E1E52">
      <w:r>
        <w:t xml:space="preserve">3.1. </w:t>
      </w:r>
      <w:r>
        <w:rPr>
          <w:rFonts w:hint="eastAsia"/>
        </w:rPr>
        <w:t>Общие</w:t>
      </w:r>
      <w:r>
        <w:t xml:space="preserve"> </w:t>
      </w:r>
      <w:r>
        <w:rPr>
          <w:rFonts w:hint="eastAsia"/>
        </w:rPr>
        <w:t>положения</w:t>
      </w:r>
    </w:p>
    <w:p w14:paraId="54C553D1" w14:textId="77777777" w:rsidR="002E1E52" w:rsidRDefault="002E1E52" w:rsidP="002E1E52"/>
    <w:p w14:paraId="312D6EA4" w14:textId="77777777" w:rsidR="002E1E52" w:rsidRDefault="002E1E52" w:rsidP="002E1E52">
      <w:r>
        <w:t xml:space="preserve">3.2. </w:t>
      </w:r>
      <w:r>
        <w:rPr>
          <w:rFonts w:hint="eastAsia"/>
        </w:rPr>
        <w:t>Применение</w:t>
      </w:r>
      <w:r>
        <w:t xml:space="preserve"> </w:t>
      </w:r>
      <w:r>
        <w:rPr>
          <w:rFonts w:hint="eastAsia"/>
        </w:rPr>
        <w:t>программного</w:t>
      </w:r>
      <w:r>
        <w:t xml:space="preserve"> </w:t>
      </w:r>
      <w:r>
        <w:rPr>
          <w:rFonts w:hint="eastAsia"/>
        </w:rPr>
        <w:t>комплекса</w:t>
      </w:r>
      <w:r>
        <w:t xml:space="preserve"> </w:t>
      </w:r>
      <w:r>
        <w:rPr>
          <w:rFonts w:hint="eastAsia"/>
        </w:rPr>
        <w:t>«</w:t>
      </w:r>
      <w:r>
        <w:t>PLAXIS 3D - TUNNEL</w:t>
      </w:r>
      <w:r>
        <w:rPr>
          <w:rFonts w:hint="eastAsia"/>
        </w:rPr>
        <w:t>»</w:t>
      </w:r>
      <w:r>
        <w:t xml:space="preserve"> </w:t>
      </w:r>
      <w:r>
        <w:rPr>
          <w:rFonts w:hint="eastAsia"/>
        </w:rPr>
        <w:t>в</w:t>
      </w:r>
      <w:r>
        <w:t xml:space="preserve"> </w:t>
      </w:r>
      <w:r>
        <w:rPr>
          <w:rFonts w:hint="eastAsia"/>
        </w:rPr>
        <w:t>геотехнических</w:t>
      </w:r>
      <w:r>
        <w:t xml:space="preserve"> </w:t>
      </w:r>
      <w:r>
        <w:rPr>
          <w:rFonts w:hint="eastAsia"/>
        </w:rPr>
        <w:t>расчетах</w:t>
      </w:r>
    </w:p>
    <w:p w14:paraId="36FA4AC4" w14:textId="77777777" w:rsidR="002E1E52" w:rsidRDefault="002E1E52" w:rsidP="002E1E52"/>
    <w:p w14:paraId="3B131C17" w14:textId="77777777" w:rsidR="002E1E52" w:rsidRDefault="002E1E52" w:rsidP="002E1E52">
      <w:r>
        <w:t xml:space="preserve">3.3. </w:t>
      </w:r>
      <w:r>
        <w:rPr>
          <w:rFonts w:hint="eastAsia"/>
        </w:rPr>
        <w:t>Пространственные</w:t>
      </w:r>
      <w:r>
        <w:t xml:space="preserve"> </w:t>
      </w:r>
      <w:r>
        <w:rPr>
          <w:rFonts w:hint="eastAsia"/>
        </w:rPr>
        <w:t>модели</w:t>
      </w:r>
      <w:r>
        <w:t xml:space="preserve"> </w:t>
      </w:r>
      <w:r>
        <w:rPr>
          <w:rFonts w:hint="eastAsia"/>
        </w:rPr>
        <w:t>грунтового</w:t>
      </w:r>
      <w:r>
        <w:t xml:space="preserve"> </w:t>
      </w:r>
      <w:r>
        <w:rPr>
          <w:rFonts w:hint="eastAsia"/>
        </w:rPr>
        <w:t>массива</w:t>
      </w:r>
      <w:r>
        <w:t xml:space="preserve"> </w:t>
      </w:r>
      <w:r>
        <w:rPr>
          <w:rFonts w:hint="eastAsia"/>
        </w:rPr>
        <w:t>и</w:t>
      </w:r>
      <w:r>
        <w:t xml:space="preserve"> </w:t>
      </w:r>
      <w:r>
        <w:rPr>
          <w:rFonts w:hint="eastAsia"/>
        </w:rPr>
        <w:t>конструкции</w:t>
      </w:r>
      <w:r>
        <w:t xml:space="preserve"> </w:t>
      </w:r>
      <w:r>
        <w:rPr>
          <w:rFonts w:hint="eastAsia"/>
        </w:rPr>
        <w:t>тоннеля</w:t>
      </w:r>
      <w:r>
        <w:t xml:space="preserve"> </w:t>
      </w:r>
      <w:r>
        <w:rPr>
          <w:rFonts w:hint="eastAsia"/>
        </w:rPr>
        <w:t>на</w:t>
      </w:r>
      <w:r>
        <w:t xml:space="preserve"> </w:t>
      </w:r>
      <w:r>
        <w:rPr>
          <w:rFonts w:hint="eastAsia"/>
        </w:rPr>
        <w:t>различных</w:t>
      </w:r>
      <w:r>
        <w:t xml:space="preserve"> </w:t>
      </w:r>
      <w:r>
        <w:rPr>
          <w:rFonts w:hint="eastAsia"/>
        </w:rPr>
        <w:t>этапах</w:t>
      </w:r>
      <w:r>
        <w:t xml:space="preserve"> </w:t>
      </w:r>
      <w:r>
        <w:rPr>
          <w:rFonts w:hint="eastAsia"/>
        </w:rPr>
        <w:t>строительства</w:t>
      </w:r>
    </w:p>
    <w:p w14:paraId="672984DB" w14:textId="77777777" w:rsidR="002E1E52" w:rsidRDefault="002E1E52" w:rsidP="002E1E52"/>
    <w:p w14:paraId="3EDAB1FB" w14:textId="77777777" w:rsidR="002E1E52" w:rsidRDefault="002E1E52" w:rsidP="002E1E52">
      <w:r>
        <w:t xml:space="preserve">3.3.1. </w:t>
      </w:r>
      <w:r>
        <w:rPr>
          <w:rFonts w:hint="eastAsia"/>
        </w:rPr>
        <w:t>Модель</w:t>
      </w:r>
      <w:r>
        <w:t xml:space="preserve"> </w:t>
      </w:r>
      <w:r>
        <w:rPr>
          <w:rFonts w:hint="eastAsia"/>
        </w:rPr>
        <w:t>грунтового</w:t>
      </w:r>
      <w:r>
        <w:t xml:space="preserve"> </w:t>
      </w:r>
      <w:r>
        <w:rPr>
          <w:rFonts w:hint="eastAsia"/>
        </w:rPr>
        <w:t>массива</w:t>
      </w:r>
    </w:p>
    <w:p w14:paraId="66EABDA7" w14:textId="77777777" w:rsidR="002E1E52" w:rsidRDefault="002E1E52" w:rsidP="002E1E52"/>
    <w:p w14:paraId="567A96D8" w14:textId="77777777" w:rsidR="002E1E52" w:rsidRDefault="002E1E52" w:rsidP="002E1E52">
      <w:r>
        <w:t xml:space="preserve">3.3.2. </w:t>
      </w:r>
      <w:r>
        <w:rPr>
          <w:rFonts w:hint="eastAsia"/>
        </w:rPr>
        <w:t>Модель</w:t>
      </w:r>
      <w:r>
        <w:t xml:space="preserve"> </w:t>
      </w:r>
      <w:r>
        <w:rPr>
          <w:rFonts w:hint="eastAsia"/>
        </w:rPr>
        <w:t>конструкции</w:t>
      </w:r>
      <w:r>
        <w:t xml:space="preserve"> </w:t>
      </w:r>
      <w:r>
        <w:rPr>
          <w:rFonts w:hint="eastAsia"/>
        </w:rPr>
        <w:t>тоннеля</w:t>
      </w:r>
      <w:r>
        <w:t xml:space="preserve"> </w:t>
      </w:r>
      <w:r>
        <w:rPr>
          <w:rFonts w:hint="eastAsia"/>
        </w:rPr>
        <w:t>и</w:t>
      </w:r>
      <w:r>
        <w:t xml:space="preserve"> </w:t>
      </w:r>
      <w:r>
        <w:rPr>
          <w:rFonts w:hint="eastAsia"/>
        </w:rPr>
        <w:t>ножевой</w:t>
      </w:r>
      <w:r>
        <w:t xml:space="preserve"> </w:t>
      </w:r>
      <w:r>
        <w:rPr>
          <w:rFonts w:hint="eastAsia"/>
        </w:rPr>
        <w:t>части</w:t>
      </w:r>
    </w:p>
    <w:p w14:paraId="37F9BAE1" w14:textId="77777777" w:rsidR="002E1E52" w:rsidRDefault="002E1E52" w:rsidP="002E1E52"/>
    <w:p w14:paraId="02831E7C" w14:textId="77777777" w:rsidR="002E1E52" w:rsidRDefault="002E1E52" w:rsidP="002E1E52">
      <w:r>
        <w:t xml:space="preserve">3.3.3. </w:t>
      </w:r>
      <w:r>
        <w:rPr>
          <w:rFonts w:hint="eastAsia"/>
        </w:rPr>
        <w:t>Определение</w:t>
      </w:r>
      <w:r>
        <w:t xml:space="preserve"> </w:t>
      </w:r>
      <w:r>
        <w:rPr>
          <w:rFonts w:hint="eastAsia"/>
        </w:rPr>
        <w:t>граничных</w:t>
      </w:r>
      <w:r>
        <w:t xml:space="preserve"> </w:t>
      </w:r>
      <w:r>
        <w:rPr>
          <w:rFonts w:hint="eastAsia"/>
        </w:rPr>
        <w:t>условий</w:t>
      </w:r>
      <w:r>
        <w:t xml:space="preserve"> </w:t>
      </w:r>
      <w:r>
        <w:rPr>
          <w:rFonts w:hint="eastAsia"/>
        </w:rPr>
        <w:t>и</w:t>
      </w:r>
      <w:r>
        <w:t xml:space="preserve"> </w:t>
      </w:r>
      <w:r>
        <w:rPr>
          <w:rFonts w:hint="eastAsia"/>
        </w:rPr>
        <w:t>геометрических</w:t>
      </w:r>
      <w:r>
        <w:t xml:space="preserve"> </w:t>
      </w:r>
      <w:r>
        <w:rPr>
          <w:rFonts w:hint="eastAsia"/>
        </w:rPr>
        <w:t>размеров</w:t>
      </w:r>
      <w:r>
        <w:t xml:space="preserve"> </w:t>
      </w:r>
      <w:r>
        <w:rPr>
          <w:rFonts w:hint="eastAsia"/>
        </w:rPr>
        <w:t>моделей</w:t>
      </w:r>
    </w:p>
    <w:p w14:paraId="7B353F3A" w14:textId="77777777" w:rsidR="002E1E52" w:rsidRDefault="002E1E52" w:rsidP="002E1E52"/>
    <w:p w14:paraId="44C79F84" w14:textId="77777777" w:rsidR="002E1E52" w:rsidRDefault="002E1E52" w:rsidP="002E1E52">
      <w:r>
        <w:t xml:space="preserve">3.4. </w:t>
      </w:r>
      <w:r>
        <w:rPr>
          <w:rFonts w:hint="eastAsia"/>
        </w:rPr>
        <w:t>Тестирование</w:t>
      </w:r>
      <w:r>
        <w:t xml:space="preserve"> </w:t>
      </w:r>
      <w:r>
        <w:rPr>
          <w:rFonts w:hint="eastAsia"/>
        </w:rPr>
        <w:t>работоспособности</w:t>
      </w:r>
      <w:r>
        <w:t xml:space="preserve"> </w:t>
      </w:r>
      <w:r>
        <w:rPr>
          <w:rFonts w:hint="eastAsia"/>
        </w:rPr>
        <w:t>математической</w:t>
      </w:r>
      <w:r>
        <w:t xml:space="preserve"> </w:t>
      </w:r>
      <w:r>
        <w:rPr>
          <w:rFonts w:hint="eastAsia"/>
        </w:rPr>
        <w:t>модели</w:t>
      </w:r>
    </w:p>
    <w:p w14:paraId="393F56B5" w14:textId="77777777" w:rsidR="002E1E52" w:rsidRDefault="002E1E52" w:rsidP="002E1E52"/>
    <w:p w14:paraId="4DEE29BB" w14:textId="77777777" w:rsidR="002E1E52" w:rsidRDefault="002E1E52" w:rsidP="002E1E52">
      <w:r>
        <w:rPr>
          <w:rFonts w:hint="eastAsia"/>
        </w:rPr>
        <w:t>Выводы</w:t>
      </w:r>
      <w:r>
        <w:t xml:space="preserve"> </w:t>
      </w:r>
      <w:r>
        <w:rPr>
          <w:rFonts w:hint="eastAsia"/>
        </w:rPr>
        <w:t>по</w:t>
      </w:r>
      <w:r>
        <w:t xml:space="preserve"> </w:t>
      </w:r>
      <w:r>
        <w:rPr>
          <w:rFonts w:hint="eastAsia"/>
        </w:rPr>
        <w:t>главе</w:t>
      </w:r>
    </w:p>
    <w:p w14:paraId="44C3CBD1" w14:textId="77777777" w:rsidR="002E1E52" w:rsidRDefault="002E1E52" w:rsidP="002E1E52"/>
    <w:p w14:paraId="266EE572" w14:textId="77777777" w:rsidR="002E1E52" w:rsidRDefault="002E1E52" w:rsidP="002E1E52">
      <w:r>
        <w:rPr>
          <w:rFonts w:hint="eastAsia"/>
        </w:rPr>
        <w:t>ГЛАВА</w:t>
      </w:r>
      <w:r>
        <w:t xml:space="preserve"> 4. </w:t>
      </w:r>
      <w:r>
        <w:rPr>
          <w:rFonts w:hint="eastAsia"/>
        </w:rPr>
        <w:t>ИССЛЕДОВАНИЕ</w:t>
      </w:r>
      <w:r>
        <w:t xml:space="preserve"> </w:t>
      </w:r>
      <w:r>
        <w:rPr>
          <w:rFonts w:hint="eastAsia"/>
        </w:rPr>
        <w:t>ДЕФОРМАЦИЙ</w:t>
      </w:r>
      <w:r>
        <w:t xml:space="preserve"> </w:t>
      </w:r>
      <w:r>
        <w:rPr>
          <w:rFonts w:hint="eastAsia"/>
        </w:rPr>
        <w:t>ПОВЕРХНОСТИ</w:t>
      </w:r>
      <w:r>
        <w:t xml:space="preserve"> </w:t>
      </w:r>
      <w:r>
        <w:rPr>
          <w:rFonts w:hint="eastAsia"/>
        </w:rPr>
        <w:t>ЗЕМ</w:t>
      </w:r>
      <w:r>
        <w:rPr>
          <w:rFonts w:hint="eastAsia"/>
        </w:rPr>
        <w:lastRenderedPageBreak/>
        <w:t>ЛИ</w:t>
      </w:r>
      <w:r>
        <w:t xml:space="preserve"> </w:t>
      </w:r>
      <w:r>
        <w:rPr>
          <w:rFonts w:hint="eastAsia"/>
        </w:rPr>
        <w:t>НА</w:t>
      </w:r>
      <w:r>
        <w:t xml:space="preserve"> </w:t>
      </w:r>
      <w:r>
        <w:rPr>
          <w:rFonts w:hint="eastAsia"/>
        </w:rPr>
        <w:t>ПРОСТРАНСТВЕННОЙ</w:t>
      </w:r>
      <w:r>
        <w:t xml:space="preserve"> </w:t>
      </w:r>
      <w:r>
        <w:rPr>
          <w:rFonts w:hint="eastAsia"/>
        </w:rPr>
        <w:t>КОНЕЧНО</w:t>
      </w:r>
      <w:r>
        <w:t>-</w:t>
      </w:r>
      <w:r>
        <w:rPr>
          <w:rFonts w:hint="eastAsia"/>
        </w:rPr>
        <w:t>ЭЛЕМЕНТНОЙ</w:t>
      </w:r>
      <w:r>
        <w:t xml:space="preserve"> </w:t>
      </w:r>
      <w:r>
        <w:rPr>
          <w:rFonts w:hint="eastAsia"/>
        </w:rPr>
        <w:t>МОДЕЛИ</w:t>
      </w:r>
    </w:p>
    <w:p w14:paraId="07651C10" w14:textId="77777777" w:rsidR="002E1E52" w:rsidRDefault="002E1E52" w:rsidP="002E1E52"/>
    <w:p w14:paraId="4CF23687" w14:textId="77777777" w:rsidR="002E1E52" w:rsidRDefault="002E1E52" w:rsidP="002E1E52">
      <w:r>
        <w:t>3</w:t>
      </w:r>
    </w:p>
    <w:p w14:paraId="0322B309" w14:textId="77777777" w:rsidR="002E1E52" w:rsidRDefault="002E1E52" w:rsidP="002E1E52"/>
    <w:p w14:paraId="653B1983" w14:textId="77777777" w:rsidR="002E1E52" w:rsidRDefault="002E1E52" w:rsidP="002E1E52">
      <w:r>
        <w:t xml:space="preserve">4.1. </w:t>
      </w:r>
      <w:r>
        <w:rPr>
          <w:rFonts w:hint="eastAsia"/>
        </w:rPr>
        <w:t>Общие</w:t>
      </w:r>
      <w:r>
        <w:t xml:space="preserve"> </w:t>
      </w:r>
      <w:r>
        <w:rPr>
          <w:rFonts w:hint="eastAsia"/>
        </w:rPr>
        <w:t>положения</w:t>
      </w:r>
    </w:p>
    <w:p w14:paraId="274EAE1B" w14:textId="77777777" w:rsidR="002E1E52" w:rsidRDefault="002E1E52" w:rsidP="002E1E52"/>
    <w:p w14:paraId="107A016D" w14:textId="77777777" w:rsidR="002E1E52" w:rsidRDefault="002E1E52" w:rsidP="002E1E52">
      <w:r>
        <w:t xml:space="preserve">4.2. </w:t>
      </w:r>
      <w:r>
        <w:rPr>
          <w:rFonts w:hint="eastAsia"/>
        </w:rPr>
        <w:t>Планирование</w:t>
      </w:r>
      <w:r>
        <w:t xml:space="preserve"> </w:t>
      </w:r>
      <w:r>
        <w:rPr>
          <w:rFonts w:hint="eastAsia"/>
        </w:rPr>
        <w:t>численного</w:t>
      </w:r>
      <w:r>
        <w:t xml:space="preserve"> </w:t>
      </w:r>
      <w:r>
        <w:rPr>
          <w:rFonts w:hint="eastAsia"/>
        </w:rPr>
        <w:t>эксперимента</w:t>
      </w:r>
    </w:p>
    <w:p w14:paraId="33956E3E" w14:textId="77777777" w:rsidR="002E1E52" w:rsidRDefault="002E1E52" w:rsidP="002E1E52"/>
    <w:p w14:paraId="06B30A7B" w14:textId="77777777" w:rsidR="002E1E52" w:rsidRDefault="002E1E52" w:rsidP="002E1E52">
      <w:r>
        <w:t xml:space="preserve">4.3. </w:t>
      </w:r>
      <w:r>
        <w:rPr>
          <w:rFonts w:hint="eastAsia"/>
        </w:rPr>
        <w:t>Подготовка</w:t>
      </w:r>
      <w:r>
        <w:t xml:space="preserve"> </w:t>
      </w:r>
      <w:r>
        <w:rPr>
          <w:rFonts w:hint="eastAsia"/>
        </w:rPr>
        <w:t>исходных</w:t>
      </w:r>
      <w:r>
        <w:t xml:space="preserve"> </w:t>
      </w:r>
      <w:r>
        <w:rPr>
          <w:rFonts w:hint="eastAsia"/>
        </w:rPr>
        <w:t>данных</w:t>
      </w:r>
    </w:p>
    <w:p w14:paraId="1DA5CEE0" w14:textId="77777777" w:rsidR="002E1E52" w:rsidRDefault="002E1E52" w:rsidP="002E1E52"/>
    <w:p w14:paraId="7CFE3812" w14:textId="77777777" w:rsidR="002E1E52" w:rsidRDefault="002E1E52" w:rsidP="002E1E52">
      <w:r>
        <w:t xml:space="preserve">4.4. </w:t>
      </w:r>
      <w:r>
        <w:rPr>
          <w:rFonts w:hint="eastAsia"/>
        </w:rPr>
        <w:t>Результаты</w:t>
      </w:r>
      <w:r>
        <w:t xml:space="preserve"> </w:t>
      </w:r>
      <w:r>
        <w:rPr>
          <w:rFonts w:hint="eastAsia"/>
        </w:rPr>
        <w:t>численного</w:t>
      </w:r>
      <w:r>
        <w:t xml:space="preserve"> </w:t>
      </w:r>
      <w:r>
        <w:rPr>
          <w:rFonts w:hint="eastAsia"/>
        </w:rPr>
        <w:t>эксперимента</w:t>
      </w:r>
    </w:p>
    <w:p w14:paraId="3FB9FC6E" w14:textId="77777777" w:rsidR="002E1E52" w:rsidRDefault="002E1E52" w:rsidP="002E1E52"/>
    <w:p w14:paraId="5D15E565" w14:textId="77777777" w:rsidR="002E1E52" w:rsidRDefault="002E1E52" w:rsidP="002E1E52">
      <w:r>
        <w:t xml:space="preserve">4.5. </w:t>
      </w:r>
      <w:r>
        <w:rPr>
          <w:rFonts w:hint="eastAsia"/>
        </w:rPr>
        <w:t>Исследование</w:t>
      </w:r>
      <w:r>
        <w:t xml:space="preserve"> </w:t>
      </w:r>
      <w:r>
        <w:rPr>
          <w:rFonts w:hint="eastAsia"/>
        </w:rPr>
        <w:t>деформаций</w:t>
      </w:r>
      <w:r>
        <w:t xml:space="preserve"> </w:t>
      </w:r>
      <w:r>
        <w:rPr>
          <w:rFonts w:hint="eastAsia"/>
        </w:rPr>
        <w:t>грунтового</w:t>
      </w:r>
      <w:r>
        <w:t xml:space="preserve"> </w:t>
      </w:r>
      <w:r>
        <w:rPr>
          <w:rFonts w:hint="eastAsia"/>
        </w:rPr>
        <w:t>массива</w:t>
      </w:r>
      <w:r>
        <w:t xml:space="preserve"> </w:t>
      </w:r>
      <w:r>
        <w:rPr>
          <w:rFonts w:hint="eastAsia"/>
        </w:rPr>
        <w:t>и</w:t>
      </w:r>
      <w:r>
        <w:t xml:space="preserve"> </w:t>
      </w:r>
      <w:r>
        <w:rPr>
          <w:rFonts w:hint="eastAsia"/>
        </w:rPr>
        <w:t>поверхности</w:t>
      </w:r>
      <w:r>
        <w:t xml:space="preserve"> </w:t>
      </w:r>
      <w:r>
        <w:rPr>
          <w:rFonts w:hint="eastAsia"/>
        </w:rPr>
        <w:t>земли</w:t>
      </w:r>
      <w:r>
        <w:t xml:space="preserve"> </w:t>
      </w:r>
      <w:r>
        <w:rPr>
          <w:rFonts w:hint="eastAsia"/>
        </w:rPr>
        <w:t>по</w:t>
      </w:r>
      <w:r>
        <w:t xml:space="preserve"> </w:t>
      </w:r>
      <w:r>
        <w:rPr>
          <w:rFonts w:hint="eastAsia"/>
        </w:rPr>
        <w:t>результатам</w:t>
      </w:r>
      <w:r>
        <w:t xml:space="preserve"> </w:t>
      </w:r>
      <w:r>
        <w:rPr>
          <w:rFonts w:hint="eastAsia"/>
        </w:rPr>
        <w:t>численного</w:t>
      </w:r>
      <w:r>
        <w:t xml:space="preserve"> </w:t>
      </w:r>
      <w:r>
        <w:rPr>
          <w:rFonts w:hint="eastAsia"/>
        </w:rPr>
        <w:t>эксперимента</w:t>
      </w:r>
    </w:p>
    <w:p w14:paraId="2C0E40F0" w14:textId="77777777" w:rsidR="002E1E52" w:rsidRDefault="002E1E52" w:rsidP="002E1E52"/>
    <w:p w14:paraId="39DE0A95" w14:textId="77777777" w:rsidR="002E1E52" w:rsidRDefault="002E1E52" w:rsidP="002E1E52">
      <w:r>
        <w:t xml:space="preserve">4.5.1. </w:t>
      </w:r>
      <w:r>
        <w:rPr>
          <w:rFonts w:hint="eastAsia"/>
        </w:rPr>
        <w:t>Общие</w:t>
      </w:r>
      <w:r>
        <w:t xml:space="preserve"> </w:t>
      </w:r>
      <w:r>
        <w:rPr>
          <w:rFonts w:hint="eastAsia"/>
        </w:rPr>
        <w:t>положения</w:t>
      </w:r>
    </w:p>
    <w:p w14:paraId="1648D657" w14:textId="77777777" w:rsidR="002E1E52" w:rsidRDefault="002E1E52" w:rsidP="002E1E52"/>
    <w:p w14:paraId="035383C7" w14:textId="77777777" w:rsidR="002E1E52" w:rsidRDefault="002E1E52" w:rsidP="002E1E52">
      <w:r>
        <w:t xml:space="preserve">4.5.2. </w:t>
      </w:r>
      <w:r>
        <w:rPr>
          <w:rFonts w:hint="eastAsia"/>
        </w:rPr>
        <w:t>Влияние</w:t>
      </w:r>
      <w:r>
        <w:t xml:space="preserve"> </w:t>
      </w:r>
      <w:r>
        <w:rPr>
          <w:rFonts w:hint="eastAsia"/>
        </w:rPr>
        <w:t>инженерно</w:t>
      </w:r>
      <w:r>
        <w:t>-</w:t>
      </w:r>
      <w:r>
        <w:rPr>
          <w:rFonts w:hint="eastAsia"/>
        </w:rPr>
        <w:t>геологических</w:t>
      </w:r>
      <w:r>
        <w:t xml:space="preserve"> </w:t>
      </w:r>
      <w:r>
        <w:rPr>
          <w:rFonts w:hint="eastAsia"/>
        </w:rPr>
        <w:t>факторов</w:t>
      </w:r>
      <w:r>
        <w:t xml:space="preserve"> </w:t>
      </w:r>
      <w:r>
        <w:rPr>
          <w:rFonts w:hint="eastAsia"/>
        </w:rPr>
        <w:t>на</w:t>
      </w:r>
      <w:r>
        <w:t xml:space="preserve"> </w:t>
      </w:r>
      <w:r>
        <w:rPr>
          <w:rFonts w:hint="eastAsia"/>
        </w:rPr>
        <w:t>деформации</w:t>
      </w:r>
      <w:r>
        <w:t xml:space="preserve"> </w:t>
      </w:r>
      <w:r>
        <w:rPr>
          <w:rFonts w:hint="eastAsia"/>
        </w:rPr>
        <w:t>поверхности</w:t>
      </w:r>
      <w:r>
        <w:t xml:space="preserve"> </w:t>
      </w:r>
      <w:r>
        <w:rPr>
          <w:rFonts w:hint="eastAsia"/>
        </w:rPr>
        <w:t>земли</w:t>
      </w:r>
    </w:p>
    <w:p w14:paraId="35F3174D" w14:textId="77777777" w:rsidR="002E1E52" w:rsidRDefault="002E1E52" w:rsidP="002E1E52"/>
    <w:p w14:paraId="49D1ACAE" w14:textId="77777777" w:rsidR="002E1E52" w:rsidRDefault="002E1E52" w:rsidP="002E1E52">
      <w:r>
        <w:t xml:space="preserve">4.5.3. </w:t>
      </w:r>
      <w:r>
        <w:rPr>
          <w:rFonts w:hint="eastAsia"/>
        </w:rPr>
        <w:t>Влияние</w:t>
      </w:r>
      <w:r>
        <w:t xml:space="preserve"> </w:t>
      </w:r>
      <w:r>
        <w:rPr>
          <w:rFonts w:hint="eastAsia"/>
        </w:rPr>
        <w:t>геометрических</w:t>
      </w:r>
      <w:r>
        <w:t xml:space="preserve"> </w:t>
      </w:r>
      <w:r>
        <w:rPr>
          <w:rFonts w:hint="eastAsia"/>
        </w:rPr>
        <w:t>факторов</w:t>
      </w:r>
      <w:r>
        <w:t xml:space="preserve"> </w:t>
      </w:r>
      <w:r>
        <w:rPr>
          <w:rFonts w:hint="eastAsia"/>
        </w:rPr>
        <w:t>на</w:t>
      </w:r>
      <w:r>
        <w:t xml:space="preserve"> </w:t>
      </w:r>
      <w:r>
        <w:rPr>
          <w:rFonts w:hint="eastAsia"/>
        </w:rPr>
        <w:t>деформации</w:t>
      </w:r>
      <w:r>
        <w:t xml:space="preserve"> </w:t>
      </w:r>
      <w:r>
        <w:rPr>
          <w:rFonts w:hint="eastAsia"/>
        </w:rPr>
        <w:t>поверхности</w:t>
      </w:r>
      <w:r>
        <w:t xml:space="preserve"> </w:t>
      </w:r>
      <w:r>
        <w:rPr>
          <w:rFonts w:hint="eastAsia"/>
        </w:rPr>
        <w:t>земли</w:t>
      </w:r>
    </w:p>
    <w:p w14:paraId="0BDA798A" w14:textId="77777777" w:rsidR="002E1E52" w:rsidRDefault="002E1E52" w:rsidP="002E1E52"/>
    <w:p w14:paraId="57754CF1" w14:textId="77777777" w:rsidR="002E1E52" w:rsidRDefault="002E1E52" w:rsidP="002E1E52">
      <w:r>
        <w:t xml:space="preserve">4.5.4. </w:t>
      </w:r>
      <w:r>
        <w:rPr>
          <w:rFonts w:hint="eastAsia"/>
        </w:rPr>
        <w:t>Влияние</w:t>
      </w:r>
      <w:r>
        <w:t xml:space="preserve"> </w:t>
      </w:r>
      <w:r>
        <w:rPr>
          <w:rFonts w:hint="eastAsia"/>
        </w:rPr>
        <w:t>технологических</w:t>
      </w:r>
      <w:r>
        <w:t xml:space="preserve"> </w:t>
      </w:r>
      <w:r>
        <w:rPr>
          <w:rFonts w:hint="eastAsia"/>
        </w:rPr>
        <w:t>факторов</w:t>
      </w:r>
      <w:r>
        <w:t xml:space="preserve"> </w:t>
      </w:r>
      <w:r>
        <w:rPr>
          <w:rFonts w:hint="eastAsia"/>
        </w:rPr>
        <w:t>на</w:t>
      </w:r>
      <w:r>
        <w:t xml:space="preserve"> </w:t>
      </w:r>
      <w:r>
        <w:rPr>
          <w:rFonts w:hint="eastAsia"/>
        </w:rPr>
        <w:t>деформации</w:t>
      </w:r>
      <w:r>
        <w:t xml:space="preserve"> </w:t>
      </w:r>
      <w:r>
        <w:rPr>
          <w:rFonts w:hint="eastAsia"/>
        </w:rPr>
        <w:t>поверхности</w:t>
      </w:r>
      <w:r>
        <w:t xml:space="preserve"> </w:t>
      </w:r>
      <w:r>
        <w:rPr>
          <w:rFonts w:hint="eastAsia"/>
        </w:rPr>
        <w:t>земли</w:t>
      </w:r>
    </w:p>
    <w:p w14:paraId="4A15A107" w14:textId="77777777" w:rsidR="002E1E52" w:rsidRDefault="002E1E52" w:rsidP="002E1E52"/>
    <w:p w14:paraId="3ACF5D77" w14:textId="77777777" w:rsidR="002E1E52" w:rsidRDefault="002E1E52" w:rsidP="002E1E52">
      <w:r>
        <w:t xml:space="preserve">4.6. </w:t>
      </w:r>
      <w:r>
        <w:rPr>
          <w:rFonts w:hint="eastAsia"/>
        </w:rPr>
        <w:t>Определение</w:t>
      </w:r>
      <w:r>
        <w:t xml:space="preserve"> </w:t>
      </w:r>
      <w:r>
        <w:rPr>
          <w:rFonts w:hint="eastAsia"/>
        </w:rPr>
        <w:t>деформаций</w:t>
      </w:r>
      <w:r>
        <w:t xml:space="preserve"> </w:t>
      </w:r>
      <w:r>
        <w:rPr>
          <w:rFonts w:hint="eastAsia"/>
        </w:rPr>
        <w:t>поверхности</w:t>
      </w:r>
      <w:r>
        <w:t xml:space="preserve"> </w:t>
      </w:r>
      <w:r>
        <w:rPr>
          <w:rFonts w:hint="eastAsia"/>
        </w:rPr>
        <w:t>земли</w:t>
      </w:r>
      <w:r>
        <w:t xml:space="preserve"> </w:t>
      </w:r>
      <w:r>
        <w:rPr>
          <w:rFonts w:hint="eastAsia"/>
        </w:rPr>
        <w:t>с</w:t>
      </w:r>
      <w:r>
        <w:t xml:space="preserve"> </w:t>
      </w:r>
      <w:r>
        <w:rPr>
          <w:rFonts w:hint="eastAsia"/>
        </w:rPr>
        <w:t>учетом</w:t>
      </w:r>
      <w:r>
        <w:t xml:space="preserve"> </w:t>
      </w:r>
      <w:r>
        <w:rPr>
          <w:rFonts w:hint="eastAsia"/>
        </w:rPr>
        <w:t>совокупности</w:t>
      </w:r>
      <w:r>
        <w:t xml:space="preserve"> </w:t>
      </w:r>
      <w:r>
        <w:rPr>
          <w:rFonts w:hint="eastAsia"/>
        </w:rPr>
        <w:t>варьируемых</w:t>
      </w:r>
      <w:r>
        <w:t xml:space="preserve"> </w:t>
      </w:r>
      <w:r>
        <w:rPr>
          <w:rFonts w:hint="eastAsia"/>
        </w:rPr>
        <w:t>факторов</w:t>
      </w:r>
    </w:p>
    <w:p w14:paraId="4041627E" w14:textId="77777777" w:rsidR="002E1E52" w:rsidRDefault="002E1E52" w:rsidP="002E1E52"/>
    <w:p w14:paraId="276C4175" w14:textId="77777777" w:rsidR="002E1E52" w:rsidRDefault="002E1E52" w:rsidP="002E1E52">
      <w:r>
        <w:rPr>
          <w:rFonts w:hint="eastAsia"/>
        </w:rPr>
        <w:t>Выводы</w:t>
      </w:r>
      <w:r>
        <w:t xml:space="preserve"> </w:t>
      </w:r>
      <w:r>
        <w:rPr>
          <w:rFonts w:hint="eastAsia"/>
        </w:rPr>
        <w:t>по</w:t>
      </w:r>
      <w:r>
        <w:t xml:space="preserve"> </w:t>
      </w:r>
      <w:r>
        <w:rPr>
          <w:rFonts w:hint="eastAsia"/>
        </w:rPr>
        <w:t>главе</w:t>
      </w:r>
    </w:p>
    <w:p w14:paraId="7F17FC7E" w14:textId="77777777" w:rsidR="002E1E52" w:rsidRDefault="002E1E52" w:rsidP="002E1E52"/>
    <w:p w14:paraId="563E698E" w14:textId="77777777" w:rsidR="002E1E52" w:rsidRDefault="002E1E52" w:rsidP="002E1E52">
      <w:r>
        <w:rPr>
          <w:rFonts w:hint="eastAsia"/>
        </w:rPr>
        <w:t>ГЛАВА</w:t>
      </w:r>
      <w:r>
        <w:t xml:space="preserve"> 5. </w:t>
      </w:r>
      <w:r>
        <w:rPr>
          <w:rFonts w:hint="eastAsia"/>
        </w:rPr>
        <w:t>РЕКОМЕНДАЦИИ</w:t>
      </w:r>
      <w:r>
        <w:t xml:space="preserve"> </w:t>
      </w:r>
      <w:r>
        <w:rPr>
          <w:rFonts w:hint="eastAsia"/>
        </w:rPr>
        <w:t>ПО</w:t>
      </w:r>
      <w:r>
        <w:t xml:space="preserve"> </w:t>
      </w:r>
      <w:r>
        <w:rPr>
          <w:rFonts w:hint="eastAsia"/>
        </w:rPr>
        <w:t>НАЗНАЧЕНИЮ</w:t>
      </w:r>
      <w:r>
        <w:t xml:space="preserve"> </w:t>
      </w:r>
      <w:r>
        <w:rPr>
          <w:rFonts w:hint="eastAsia"/>
        </w:rPr>
        <w:t>РАЦИОНАЛЬНЫХ</w:t>
      </w:r>
      <w:r>
        <w:lastRenderedPageBreak/>
        <w:t xml:space="preserve"> </w:t>
      </w:r>
      <w:r>
        <w:rPr>
          <w:rFonts w:hint="eastAsia"/>
        </w:rPr>
        <w:t>КОНСТРУКТИВНО</w:t>
      </w:r>
      <w:r>
        <w:t xml:space="preserve"> - </w:t>
      </w:r>
      <w:r>
        <w:rPr>
          <w:rFonts w:hint="eastAsia"/>
        </w:rPr>
        <w:t>ТЕХНОЛОГИЧЕСКИХ</w:t>
      </w:r>
      <w:r>
        <w:t xml:space="preserve"> </w:t>
      </w:r>
      <w:r>
        <w:rPr>
          <w:rFonts w:hint="eastAsia"/>
        </w:rPr>
        <w:t>ПАРАМЕТРОВ</w:t>
      </w:r>
      <w:r>
        <w:t xml:space="preserve"> </w:t>
      </w:r>
      <w:r>
        <w:rPr>
          <w:rFonts w:hint="eastAsia"/>
        </w:rPr>
        <w:t>И</w:t>
      </w:r>
      <w:r>
        <w:t xml:space="preserve"> </w:t>
      </w:r>
      <w:r>
        <w:rPr>
          <w:rFonts w:hint="eastAsia"/>
        </w:rPr>
        <w:t>МИНИМИЗАЦИИ</w:t>
      </w:r>
      <w:r>
        <w:t xml:space="preserve"> </w:t>
      </w:r>
      <w:r>
        <w:rPr>
          <w:rFonts w:hint="eastAsia"/>
        </w:rPr>
        <w:t>НАРУШЕНИЙ</w:t>
      </w:r>
      <w:r>
        <w:t xml:space="preserve"> </w:t>
      </w:r>
      <w:r>
        <w:rPr>
          <w:rFonts w:hint="eastAsia"/>
        </w:rPr>
        <w:t>ПОВЕРХНОСТНЫХ</w:t>
      </w:r>
      <w:r>
        <w:t xml:space="preserve"> </w:t>
      </w:r>
      <w:r>
        <w:rPr>
          <w:rFonts w:hint="eastAsia"/>
        </w:rPr>
        <w:t>УСЛОВИЙ</w:t>
      </w:r>
      <w:r>
        <w:t xml:space="preserve"> </w:t>
      </w:r>
      <w:r>
        <w:rPr>
          <w:rFonts w:hint="eastAsia"/>
        </w:rPr>
        <w:t>ПРИ</w:t>
      </w:r>
      <w:r>
        <w:t xml:space="preserve"> </w:t>
      </w:r>
      <w:r>
        <w:rPr>
          <w:rFonts w:hint="eastAsia"/>
        </w:rPr>
        <w:t>СТРОИТЕЛЬСТВЕ</w:t>
      </w:r>
      <w:r>
        <w:t xml:space="preserve"> </w:t>
      </w:r>
      <w:r>
        <w:rPr>
          <w:rFonts w:hint="eastAsia"/>
        </w:rPr>
        <w:t>ТОННЕЛЕЙ</w:t>
      </w:r>
      <w:r>
        <w:t xml:space="preserve"> </w:t>
      </w:r>
      <w:r>
        <w:rPr>
          <w:rFonts w:hint="eastAsia"/>
        </w:rPr>
        <w:t>МЕТОДОМ</w:t>
      </w:r>
      <w:r>
        <w:t xml:space="preserve"> </w:t>
      </w:r>
      <w:r>
        <w:rPr>
          <w:rFonts w:hint="eastAsia"/>
        </w:rPr>
        <w:t>ПРОДАВЛИВАНИЯ</w:t>
      </w:r>
      <w:r>
        <w:t xml:space="preserve"> </w:t>
      </w:r>
      <w:r>
        <w:rPr>
          <w:rFonts w:hint="eastAsia"/>
        </w:rPr>
        <w:t>В</w:t>
      </w:r>
      <w:r>
        <w:t xml:space="preserve"> </w:t>
      </w:r>
      <w:r>
        <w:rPr>
          <w:rFonts w:hint="eastAsia"/>
        </w:rPr>
        <w:t>УСЛОВИЯХ</w:t>
      </w:r>
      <w:r>
        <w:t xml:space="preserve"> </w:t>
      </w:r>
      <w:r>
        <w:rPr>
          <w:rFonts w:hint="eastAsia"/>
        </w:rPr>
        <w:t>ВЬЕТНАМА</w:t>
      </w:r>
    </w:p>
    <w:p w14:paraId="33644920" w14:textId="77777777" w:rsidR="002E1E52" w:rsidRDefault="002E1E52" w:rsidP="002E1E52"/>
    <w:p w14:paraId="2956109E" w14:textId="77777777" w:rsidR="002E1E52" w:rsidRDefault="002E1E52" w:rsidP="002E1E52">
      <w:r>
        <w:t xml:space="preserve">5.1. </w:t>
      </w:r>
      <w:r>
        <w:rPr>
          <w:rFonts w:hint="eastAsia"/>
        </w:rPr>
        <w:t>Общие</w:t>
      </w:r>
      <w:r>
        <w:t xml:space="preserve"> </w:t>
      </w:r>
      <w:r>
        <w:rPr>
          <w:rFonts w:hint="eastAsia"/>
        </w:rPr>
        <w:t>положения</w:t>
      </w:r>
    </w:p>
    <w:p w14:paraId="65C83585" w14:textId="77777777" w:rsidR="002E1E52" w:rsidRDefault="002E1E52" w:rsidP="002E1E52"/>
    <w:p w14:paraId="4CBA0B07" w14:textId="77777777" w:rsidR="002E1E52" w:rsidRDefault="002E1E52" w:rsidP="002E1E52">
      <w:r>
        <w:t xml:space="preserve">5.2. </w:t>
      </w:r>
      <w:r>
        <w:rPr>
          <w:rFonts w:hint="eastAsia"/>
        </w:rPr>
        <w:t>Рекомендации</w:t>
      </w:r>
      <w:r>
        <w:t xml:space="preserve"> </w:t>
      </w:r>
      <w:r>
        <w:rPr>
          <w:rFonts w:hint="eastAsia"/>
        </w:rPr>
        <w:t>по</w:t>
      </w:r>
      <w:r>
        <w:t xml:space="preserve"> </w:t>
      </w:r>
      <w:r>
        <w:rPr>
          <w:rFonts w:hint="eastAsia"/>
        </w:rPr>
        <w:t>назначению</w:t>
      </w:r>
      <w:r>
        <w:t xml:space="preserve"> </w:t>
      </w:r>
      <w:r>
        <w:rPr>
          <w:rFonts w:hint="eastAsia"/>
        </w:rPr>
        <w:t>рациональных</w:t>
      </w:r>
      <w:r>
        <w:t xml:space="preserve"> </w:t>
      </w:r>
      <w:r>
        <w:rPr>
          <w:rFonts w:hint="eastAsia"/>
        </w:rPr>
        <w:t>конструктивно</w:t>
      </w:r>
      <w:r>
        <w:t>-</w:t>
      </w:r>
      <w:r>
        <w:rPr>
          <w:rFonts w:hint="eastAsia"/>
        </w:rPr>
        <w:t>технологических</w:t>
      </w:r>
      <w:r>
        <w:t xml:space="preserve"> </w:t>
      </w:r>
      <w:r>
        <w:rPr>
          <w:rFonts w:hint="eastAsia"/>
        </w:rPr>
        <w:t>параметров</w:t>
      </w:r>
    </w:p>
    <w:p w14:paraId="1845F1F9" w14:textId="77777777" w:rsidR="002E1E52" w:rsidRDefault="002E1E52" w:rsidP="002E1E52"/>
    <w:p w14:paraId="4E609C8C" w14:textId="77777777" w:rsidR="002E1E52" w:rsidRDefault="002E1E52" w:rsidP="002E1E52">
      <w:r>
        <w:t xml:space="preserve">5.3. </w:t>
      </w:r>
      <w:r>
        <w:rPr>
          <w:rFonts w:hint="eastAsia"/>
        </w:rPr>
        <w:t>Рекомендации</w:t>
      </w:r>
      <w:r>
        <w:t xml:space="preserve"> </w:t>
      </w:r>
      <w:r>
        <w:rPr>
          <w:rFonts w:hint="eastAsia"/>
        </w:rPr>
        <w:t>по</w:t>
      </w:r>
      <w:r>
        <w:t xml:space="preserve"> </w:t>
      </w:r>
      <w:r>
        <w:rPr>
          <w:rFonts w:hint="eastAsia"/>
        </w:rPr>
        <w:t>прогнозированию</w:t>
      </w:r>
      <w:r>
        <w:t xml:space="preserve"> </w:t>
      </w:r>
      <w:r>
        <w:rPr>
          <w:rFonts w:hint="eastAsia"/>
        </w:rPr>
        <w:t>деформаций</w:t>
      </w:r>
      <w:r>
        <w:t xml:space="preserve"> </w:t>
      </w:r>
      <w:r>
        <w:rPr>
          <w:rFonts w:hint="eastAsia"/>
        </w:rPr>
        <w:t>поверхности</w:t>
      </w:r>
      <w:r>
        <w:t xml:space="preserve"> </w:t>
      </w:r>
      <w:r>
        <w:rPr>
          <w:rFonts w:hint="eastAsia"/>
        </w:rPr>
        <w:t>земли</w:t>
      </w:r>
      <w:r>
        <w:t xml:space="preserve"> </w:t>
      </w:r>
      <w:r>
        <w:rPr>
          <w:rFonts w:hint="eastAsia"/>
        </w:rPr>
        <w:t>и</w:t>
      </w:r>
      <w:r>
        <w:t xml:space="preserve"> </w:t>
      </w:r>
      <w:r>
        <w:rPr>
          <w:rFonts w:hint="eastAsia"/>
        </w:rPr>
        <w:t>меры</w:t>
      </w:r>
      <w:r>
        <w:t xml:space="preserve"> </w:t>
      </w:r>
      <w:r>
        <w:rPr>
          <w:rFonts w:hint="eastAsia"/>
        </w:rPr>
        <w:t>по</w:t>
      </w:r>
      <w:r>
        <w:t xml:space="preserve"> </w:t>
      </w:r>
      <w:r>
        <w:rPr>
          <w:rFonts w:hint="eastAsia"/>
        </w:rPr>
        <w:t>их</w:t>
      </w:r>
      <w:r>
        <w:t xml:space="preserve"> </w:t>
      </w:r>
      <w:r>
        <w:rPr>
          <w:rFonts w:hint="eastAsia"/>
        </w:rPr>
        <w:t>ограничению</w:t>
      </w:r>
      <w:r>
        <w:t xml:space="preserve"> </w:t>
      </w:r>
      <w:r>
        <w:rPr>
          <w:rFonts w:hint="eastAsia"/>
        </w:rPr>
        <w:t>при</w:t>
      </w:r>
      <w:r>
        <w:t xml:space="preserve"> </w:t>
      </w:r>
      <w:r>
        <w:rPr>
          <w:rFonts w:hint="eastAsia"/>
        </w:rPr>
        <w:t>строительстве</w:t>
      </w:r>
      <w:r>
        <w:t xml:space="preserve"> </w:t>
      </w:r>
      <w:r>
        <w:rPr>
          <w:rFonts w:hint="eastAsia"/>
        </w:rPr>
        <w:t>тоннелей</w:t>
      </w:r>
      <w:r>
        <w:t xml:space="preserve"> </w:t>
      </w:r>
      <w:r>
        <w:rPr>
          <w:rFonts w:hint="eastAsia"/>
        </w:rPr>
        <w:t>методом</w:t>
      </w:r>
      <w:r>
        <w:t xml:space="preserve"> </w:t>
      </w:r>
      <w:r>
        <w:rPr>
          <w:rFonts w:hint="eastAsia"/>
        </w:rPr>
        <w:t>продавливания</w:t>
      </w:r>
    </w:p>
    <w:p w14:paraId="6B627E73" w14:textId="77777777" w:rsidR="002E1E52" w:rsidRDefault="002E1E52" w:rsidP="002E1E52"/>
    <w:p w14:paraId="3C99E894" w14:textId="77777777" w:rsidR="002E1E52" w:rsidRDefault="002E1E52" w:rsidP="002E1E52">
      <w:r>
        <w:rPr>
          <w:rFonts w:hint="eastAsia"/>
        </w:rPr>
        <w:t>Выводы</w:t>
      </w:r>
      <w:r>
        <w:t xml:space="preserve"> </w:t>
      </w:r>
      <w:r>
        <w:rPr>
          <w:rFonts w:hint="eastAsia"/>
        </w:rPr>
        <w:t>по</w:t>
      </w:r>
      <w:r>
        <w:t xml:space="preserve"> </w:t>
      </w:r>
      <w:r>
        <w:rPr>
          <w:rFonts w:hint="eastAsia"/>
        </w:rPr>
        <w:t>главе</w:t>
      </w:r>
    </w:p>
    <w:p w14:paraId="777C57B2" w14:textId="77777777" w:rsidR="002E1E52" w:rsidRDefault="002E1E52" w:rsidP="002E1E52"/>
    <w:p w14:paraId="783D3103" w14:textId="77777777" w:rsidR="002E1E52" w:rsidRDefault="002E1E52" w:rsidP="002E1E52">
      <w:r>
        <w:rPr>
          <w:rFonts w:hint="eastAsia"/>
        </w:rPr>
        <w:t>ОБЩИЕ</w:t>
      </w:r>
      <w:r>
        <w:t xml:space="preserve"> </w:t>
      </w:r>
      <w:r>
        <w:rPr>
          <w:rFonts w:hint="eastAsia"/>
        </w:rPr>
        <w:t>ВЫВОДЫ</w:t>
      </w:r>
    </w:p>
    <w:p w14:paraId="5E8E28EA" w14:textId="77777777" w:rsidR="002E1E52" w:rsidRDefault="002E1E52" w:rsidP="002E1E52"/>
    <w:p w14:paraId="59C00538" w14:textId="0EC47759" w:rsidR="002E1E52" w:rsidRPr="002E1E52" w:rsidRDefault="002E1E52" w:rsidP="002E1E52">
      <w:r>
        <w:rPr>
          <w:rFonts w:hint="eastAsia"/>
        </w:rPr>
        <w:t>СПИСОК</w:t>
      </w:r>
      <w:r>
        <w:t xml:space="preserve"> </w:t>
      </w:r>
      <w:r>
        <w:rPr>
          <w:rFonts w:hint="eastAsia"/>
        </w:rPr>
        <w:t>ЛИТЕРАТУРЫ</w:t>
      </w:r>
      <w:r>
        <w:t xml:space="preserve"> </w:t>
      </w:r>
      <w:r>
        <w:rPr>
          <w:rFonts w:hint="eastAsia"/>
        </w:rPr>
        <w:t>ПРИЛОЖЕНИЯ</w:t>
      </w:r>
    </w:p>
    <w:sectPr w:rsidR="002E1E52" w:rsidRPr="002E1E52" w:rsidSect="008A7D1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B2FD" w14:textId="77777777" w:rsidR="008A7D1B" w:rsidRDefault="008A7D1B">
      <w:pPr>
        <w:spacing w:after="0" w:line="240" w:lineRule="auto"/>
      </w:pPr>
      <w:r>
        <w:separator/>
      </w:r>
    </w:p>
  </w:endnote>
  <w:endnote w:type="continuationSeparator" w:id="0">
    <w:p w14:paraId="58DA430B" w14:textId="77777777" w:rsidR="008A7D1B" w:rsidRDefault="008A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A9E0" w14:textId="77777777" w:rsidR="008A7D1B" w:rsidRDefault="008A7D1B"/>
    <w:p w14:paraId="4E40A056" w14:textId="77777777" w:rsidR="008A7D1B" w:rsidRDefault="008A7D1B"/>
    <w:p w14:paraId="2053D24B" w14:textId="77777777" w:rsidR="008A7D1B" w:rsidRDefault="008A7D1B"/>
    <w:p w14:paraId="4AB752EC" w14:textId="77777777" w:rsidR="008A7D1B" w:rsidRDefault="008A7D1B"/>
    <w:p w14:paraId="75F5131B" w14:textId="77777777" w:rsidR="008A7D1B" w:rsidRDefault="008A7D1B"/>
    <w:p w14:paraId="55EAD7D0" w14:textId="77777777" w:rsidR="008A7D1B" w:rsidRDefault="008A7D1B"/>
    <w:p w14:paraId="2D661AB5" w14:textId="77777777" w:rsidR="008A7D1B" w:rsidRDefault="008A7D1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7D6D492" wp14:editId="77A59AD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C19B3" w14:textId="77777777" w:rsidR="008A7D1B" w:rsidRDefault="008A7D1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D6D49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75C19B3" w14:textId="77777777" w:rsidR="008A7D1B" w:rsidRDefault="008A7D1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11B6AEB" w14:textId="77777777" w:rsidR="008A7D1B" w:rsidRDefault="008A7D1B"/>
    <w:p w14:paraId="53E1990E" w14:textId="77777777" w:rsidR="008A7D1B" w:rsidRDefault="008A7D1B"/>
    <w:p w14:paraId="10B98634" w14:textId="77777777" w:rsidR="008A7D1B" w:rsidRDefault="008A7D1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731F91F" wp14:editId="432ECF6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DF734" w14:textId="77777777" w:rsidR="008A7D1B" w:rsidRDefault="008A7D1B"/>
                          <w:p w14:paraId="49514175" w14:textId="77777777" w:rsidR="008A7D1B" w:rsidRDefault="008A7D1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31F91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88DF734" w14:textId="77777777" w:rsidR="008A7D1B" w:rsidRDefault="008A7D1B"/>
                    <w:p w14:paraId="49514175" w14:textId="77777777" w:rsidR="008A7D1B" w:rsidRDefault="008A7D1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85E43BF" w14:textId="77777777" w:rsidR="008A7D1B" w:rsidRDefault="008A7D1B"/>
    <w:p w14:paraId="1359BB79" w14:textId="77777777" w:rsidR="008A7D1B" w:rsidRDefault="008A7D1B">
      <w:pPr>
        <w:rPr>
          <w:sz w:val="2"/>
          <w:szCs w:val="2"/>
        </w:rPr>
      </w:pPr>
    </w:p>
    <w:p w14:paraId="7479D690" w14:textId="77777777" w:rsidR="008A7D1B" w:rsidRDefault="008A7D1B"/>
    <w:p w14:paraId="012948B4" w14:textId="77777777" w:rsidR="008A7D1B" w:rsidRDefault="008A7D1B">
      <w:pPr>
        <w:spacing w:after="0" w:line="240" w:lineRule="auto"/>
      </w:pPr>
    </w:p>
  </w:footnote>
  <w:footnote w:type="continuationSeparator" w:id="0">
    <w:p w14:paraId="4E88B8DD" w14:textId="77777777" w:rsidR="008A7D1B" w:rsidRDefault="008A7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1B"/>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17004</TotalTime>
  <Pages>5</Pages>
  <Words>501</Words>
  <Characters>2859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2016</cp:revision>
  <cp:lastPrinted>2009-02-06T05:36:00Z</cp:lastPrinted>
  <dcterms:created xsi:type="dcterms:W3CDTF">2024-01-07T13:43:00Z</dcterms:created>
  <dcterms:modified xsi:type="dcterms:W3CDTF">2024-02-05T20:48:00Z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