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Гетало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Андрій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Миколайович</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старший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викладач</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кафедри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загальної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математики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фізико</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математичного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факультету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Полтавський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національний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педагогічний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університет</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іменіВ</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Г</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Короленка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Назва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дисертації</w:t>
      </w:r>
      <w:r w:rsidRPr="00C41225">
        <w:rPr>
          <w:rFonts w:ascii="Verdana" w:eastAsia="Times New Roman" w:hAnsi="Verdana" w:cs="Times New Roman"/>
          <w:color w:val="000000"/>
          <w:kern w:val="0"/>
          <w:sz w:val="24"/>
          <w:szCs w:val="24"/>
          <w:lang w:eastAsia="ru-RU"/>
        </w:rPr>
        <w:t>: &amp;laquo;</w:t>
      </w:r>
      <w:r w:rsidRPr="00C41225">
        <w:rPr>
          <w:rFonts w:ascii="Verdana" w:eastAsia="Times New Roman" w:hAnsi="Verdana" w:cs="Times New Roman" w:hint="eastAsia"/>
          <w:color w:val="000000"/>
          <w:kern w:val="0"/>
          <w:sz w:val="24"/>
          <w:szCs w:val="24"/>
          <w:lang w:eastAsia="ru-RU"/>
        </w:rPr>
        <w:t>Вплив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аліфатичних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спиртах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їх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реологічні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акустичні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властивості</w:t>
      </w:r>
      <w:r w:rsidRPr="00C41225">
        <w:rPr>
          <w:rFonts w:ascii="Verdana" w:eastAsia="Times New Roman" w:hAnsi="Verdana" w:cs="Times New Roman"/>
          <w:color w:val="000000"/>
          <w:kern w:val="0"/>
          <w:sz w:val="24"/>
          <w:szCs w:val="24"/>
          <w:lang w:eastAsia="ru-RU"/>
        </w:rPr>
        <w:t xml:space="preserve">&amp;raquo;. </w:t>
      </w:r>
      <w:r w:rsidRPr="00C41225">
        <w:rPr>
          <w:rFonts w:ascii="Verdana" w:eastAsia="Times New Roman" w:hAnsi="Verdana" w:cs="Times New Roman" w:hint="eastAsia"/>
          <w:color w:val="000000"/>
          <w:kern w:val="0"/>
          <w:sz w:val="24"/>
          <w:szCs w:val="24"/>
          <w:lang w:eastAsia="ru-RU"/>
        </w:rPr>
        <w:t>Шифр</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назва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спеціальності</w:t>
      </w:r>
      <w:r w:rsidRPr="00C41225">
        <w:rPr>
          <w:rFonts w:ascii="Verdana" w:eastAsia="Times New Roman" w:hAnsi="Verdana" w:cs="Times New Roman"/>
          <w:color w:val="000000"/>
          <w:kern w:val="0"/>
          <w:sz w:val="24"/>
          <w:szCs w:val="24"/>
          <w:lang w:eastAsia="ru-RU"/>
        </w:rPr>
        <w:t xml:space="preserve">  01.04.14  </w:t>
      </w:r>
      <w:r w:rsidRPr="00C41225">
        <w:rPr>
          <w:rFonts w:ascii="Verdana" w:eastAsia="Times New Roman" w:hAnsi="Verdana" w:cs="Times New Roman" w:hint="eastAsia"/>
          <w:color w:val="000000"/>
          <w:kern w:val="0"/>
          <w:sz w:val="24"/>
          <w:szCs w:val="24"/>
          <w:lang w:eastAsia="ru-RU"/>
        </w:rPr>
        <w:t>теплофізика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молекулярна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Спецрада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w:t>
      </w:r>
      <w:r w:rsidRPr="00C41225">
        <w:rPr>
          <w:rFonts w:ascii="Verdana" w:eastAsia="Times New Roman" w:hAnsi="Verdana" w:cs="Times New Roman"/>
          <w:color w:val="000000"/>
          <w:kern w:val="0"/>
          <w:sz w:val="24"/>
          <w:szCs w:val="24"/>
          <w:lang w:eastAsia="ru-RU"/>
        </w:rPr>
        <w:t xml:space="preserve"> 26.001.08 </w:t>
      </w:r>
      <w:r w:rsidRPr="00C41225">
        <w:rPr>
          <w:rFonts w:ascii="Verdana" w:eastAsia="Times New Roman" w:hAnsi="Verdana" w:cs="Times New Roman" w:hint="eastAsia"/>
          <w:color w:val="000000"/>
          <w:kern w:val="0"/>
          <w:sz w:val="24"/>
          <w:szCs w:val="24"/>
          <w:lang w:eastAsia="ru-RU"/>
        </w:rPr>
        <w:t>Київського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національного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університету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імені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Тараса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Шевченка</w:t>
      </w: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Полтавський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національний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педагогічний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університет</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імені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Г</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Короленка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Міністерство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освіти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України</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Київський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національний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університет</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імені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Тараса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Шевченка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Міністерство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освіти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України</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Кваліфікаційна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наукова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праця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правах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рукопису</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ГЕТАЛО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АНДРІЙ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МИКОЛАЙОВИЧ</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УДК</w:t>
      </w:r>
      <w:r w:rsidRPr="00C41225">
        <w:rPr>
          <w:rFonts w:ascii="Verdana" w:eastAsia="Times New Roman" w:hAnsi="Verdana" w:cs="Times New Roman"/>
          <w:color w:val="000000"/>
          <w:kern w:val="0"/>
          <w:sz w:val="24"/>
          <w:szCs w:val="24"/>
          <w:lang w:eastAsia="ru-RU"/>
        </w:rPr>
        <w:t xml:space="preserve"> 532.135:661.725.841]:534.286.2(043.5)</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ДИСЕРТАЦІЯ</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ВПЛИВ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АЛІФАТИЧНИХ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СПИРТАХ</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ЇХ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РЕОЛОГІЧНІ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АКУСТИЧНІ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01.04.14 </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теплофізика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молекулярна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Подається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здобуття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наукового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ступеня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кандидата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фізико</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математичних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Дисертація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містить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результати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досліджень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Використання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ідей</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результатів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текстів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інших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авторів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мають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посилання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відповідне</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джерело</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____________________ </w:t>
      </w:r>
      <w:r w:rsidRPr="00C41225">
        <w:rPr>
          <w:rFonts w:ascii="Verdana" w:eastAsia="Times New Roman" w:hAnsi="Verdana" w:cs="Times New Roman" w:hint="eastAsia"/>
          <w:color w:val="000000"/>
          <w:kern w:val="0"/>
          <w:sz w:val="24"/>
          <w:szCs w:val="24"/>
          <w:lang w:eastAsia="ru-RU"/>
        </w:rPr>
        <w:t>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Гетало</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Науковий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керівник</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Руденко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Олександр</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Пантелеймонович</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доктор</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фізикоматематичних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професор</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Хорольський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Олексій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Вікторович</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кандидат</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фізико</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математичних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наук</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доцент</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Київ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 xml:space="preserve"> 2021</w:t>
      </w: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ЗМІСТ</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ВСТУП……………………………………………………………………</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РОЗДІЛ</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Теоретичні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експериментальні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дослідження</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релаксаційних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процесів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спиртах……</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1.1. </w:t>
      </w:r>
      <w:r w:rsidRPr="00C41225">
        <w:rPr>
          <w:rFonts w:ascii="Verdana" w:eastAsia="Times New Roman" w:hAnsi="Verdana" w:cs="Times New Roman" w:hint="eastAsia"/>
          <w:color w:val="000000"/>
          <w:kern w:val="0"/>
          <w:sz w:val="24"/>
          <w:szCs w:val="24"/>
          <w:lang w:eastAsia="ru-RU"/>
        </w:rPr>
        <w:t>Огляд</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сучасного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стану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статистичної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теорії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нерівноважних</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процесів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молекулярних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рідинах…………………………</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1.2. </w:t>
      </w:r>
      <w:r w:rsidRPr="00C41225">
        <w:rPr>
          <w:rFonts w:ascii="Verdana" w:eastAsia="Times New Roman" w:hAnsi="Verdana" w:cs="Times New Roman" w:hint="eastAsia"/>
          <w:color w:val="000000"/>
          <w:kern w:val="0"/>
          <w:sz w:val="24"/>
          <w:szCs w:val="24"/>
          <w:lang w:eastAsia="ru-RU"/>
        </w:rPr>
        <w:t>Переваги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методу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акустичної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спектроскопії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1.3. </w:t>
      </w:r>
      <w:r w:rsidRPr="00C41225">
        <w:rPr>
          <w:rFonts w:ascii="Verdana" w:eastAsia="Times New Roman" w:hAnsi="Verdana" w:cs="Times New Roman" w:hint="eastAsia"/>
          <w:color w:val="000000"/>
          <w:kern w:val="0"/>
          <w:sz w:val="24"/>
          <w:szCs w:val="24"/>
          <w:lang w:eastAsia="ru-RU"/>
        </w:rPr>
        <w:t>Акустична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релаксація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молекулярних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рідинах…………</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1.4. </w:t>
      </w:r>
      <w:r w:rsidRPr="00C41225">
        <w:rPr>
          <w:rFonts w:ascii="Verdana" w:eastAsia="Times New Roman" w:hAnsi="Verdana" w:cs="Times New Roman" w:hint="eastAsia"/>
          <w:color w:val="000000"/>
          <w:kern w:val="0"/>
          <w:sz w:val="24"/>
          <w:szCs w:val="24"/>
          <w:lang w:eastAsia="ru-RU"/>
        </w:rPr>
        <w:t>Термодинамічна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теорія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акустичної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релаксації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рідинах</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1.5. </w:t>
      </w:r>
      <w:r w:rsidRPr="00C41225">
        <w:rPr>
          <w:rFonts w:ascii="Verdana" w:eastAsia="Times New Roman" w:hAnsi="Verdana" w:cs="Times New Roman" w:hint="eastAsia"/>
          <w:color w:val="000000"/>
          <w:kern w:val="0"/>
          <w:sz w:val="24"/>
          <w:szCs w:val="24"/>
          <w:lang w:eastAsia="ru-RU"/>
        </w:rPr>
        <w:t>Релаксаційні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механізми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молекулярних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рідинах…………</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1.6. </w:t>
      </w:r>
      <w:r w:rsidRPr="00C41225">
        <w:rPr>
          <w:rFonts w:ascii="Verdana" w:eastAsia="Times New Roman" w:hAnsi="Verdana" w:cs="Times New Roman" w:hint="eastAsia"/>
          <w:color w:val="000000"/>
          <w:kern w:val="0"/>
          <w:sz w:val="24"/>
          <w:szCs w:val="24"/>
          <w:lang w:eastAsia="ru-RU"/>
        </w:rPr>
        <w:t>Модельна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активаційна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теорія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зсувної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в’язкості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рідкому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стані……………………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Висновки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розділу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РОЗДІЛ</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Експериментальні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установки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методи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акустичних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реологічних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властивостей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2.1. </w:t>
      </w:r>
      <w:r w:rsidRPr="00C41225">
        <w:rPr>
          <w:rFonts w:ascii="Verdana" w:eastAsia="Times New Roman" w:hAnsi="Verdana" w:cs="Times New Roman" w:hint="eastAsia"/>
          <w:color w:val="000000"/>
          <w:kern w:val="0"/>
          <w:sz w:val="24"/>
          <w:szCs w:val="24"/>
          <w:lang w:eastAsia="ru-RU"/>
        </w:rPr>
        <w:t>Експериментальна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установка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методика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акустичних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властивостей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рідинних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систем…………</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2.2. </w:t>
      </w:r>
      <w:r w:rsidRPr="00C41225">
        <w:rPr>
          <w:rFonts w:ascii="Verdana" w:eastAsia="Times New Roman" w:hAnsi="Verdana" w:cs="Times New Roman" w:hint="eastAsia"/>
          <w:color w:val="000000"/>
          <w:kern w:val="0"/>
          <w:sz w:val="24"/>
          <w:szCs w:val="24"/>
          <w:lang w:eastAsia="ru-RU"/>
        </w:rPr>
        <w:t>Аналіз</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похибок</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коефіцієнта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поглинання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швидкості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поширення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ультразвуку………………………</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2.3. </w:t>
      </w:r>
      <w:r w:rsidRPr="00C41225">
        <w:rPr>
          <w:rFonts w:ascii="Verdana" w:eastAsia="Times New Roman" w:hAnsi="Verdana" w:cs="Times New Roman" w:hint="eastAsia"/>
          <w:color w:val="000000"/>
          <w:kern w:val="0"/>
          <w:sz w:val="24"/>
          <w:szCs w:val="24"/>
          <w:lang w:eastAsia="ru-RU"/>
        </w:rPr>
        <w:t>Методика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густини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аналіз</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похибок…………</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2.4. </w:t>
      </w:r>
      <w:r w:rsidRPr="00C41225">
        <w:rPr>
          <w:rFonts w:ascii="Verdana" w:eastAsia="Times New Roman" w:hAnsi="Verdana" w:cs="Times New Roman" w:hint="eastAsia"/>
          <w:color w:val="000000"/>
          <w:kern w:val="0"/>
          <w:sz w:val="24"/>
          <w:szCs w:val="24"/>
          <w:lang w:eastAsia="ru-RU"/>
        </w:rPr>
        <w:t>Методика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кінематичної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в’язкості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аналіз</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похибок…………………………………………………………</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2.5. </w:t>
      </w:r>
      <w:r w:rsidRPr="00C41225">
        <w:rPr>
          <w:rFonts w:ascii="Verdana" w:eastAsia="Times New Roman" w:hAnsi="Verdana" w:cs="Times New Roman" w:hint="eastAsia"/>
          <w:color w:val="000000"/>
          <w:kern w:val="0"/>
          <w:sz w:val="24"/>
          <w:szCs w:val="24"/>
          <w:lang w:eastAsia="ru-RU"/>
        </w:rPr>
        <w:t>Метод</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рефрактометрії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аналіз</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похибок……………………</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Висновки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розділу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РОЗДІЛ</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ІІІ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Результати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дослідження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реологічних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властивостей</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3.1. </w:t>
      </w:r>
      <w:r w:rsidRPr="00C41225">
        <w:rPr>
          <w:rFonts w:ascii="Verdana" w:eastAsia="Times New Roman" w:hAnsi="Verdana" w:cs="Times New Roman" w:hint="eastAsia"/>
          <w:color w:val="000000"/>
          <w:kern w:val="0"/>
          <w:sz w:val="24"/>
          <w:szCs w:val="24"/>
          <w:lang w:eastAsia="ru-RU"/>
        </w:rPr>
        <w:t>Характеристика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об’єктів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дослідження………………………</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3.2. </w:t>
      </w:r>
      <w:r w:rsidRPr="00C41225">
        <w:rPr>
          <w:rFonts w:ascii="Verdana" w:eastAsia="Times New Roman" w:hAnsi="Verdana" w:cs="Times New Roman" w:hint="eastAsia"/>
          <w:color w:val="000000"/>
          <w:kern w:val="0"/>
          <w:sz w:val="24"/>
          <w:szCs w:val="24"/>
          <w:lang w:eastAsia="ru-RU"/>
        </w:rPr>
        <w:t>Результати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дослідження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коефіцієнта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зсувної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в’язкості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густини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ряді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17</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24</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24</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26</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29</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36</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44</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46</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50</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51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51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58</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61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65</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67</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70</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71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71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77</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16</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3.3. </w:t>
      </w:r>
      <w:r w:rsidRPr="00C41225">
        <w:rPr>
          <w:rFonts w:ascii="Verdana" w:eastAsia="Times New Roman" w:hAnsi="Verdana" w:cs="Times New Roman" w:hint="eastAsia"/>
          <w:color w:val="000000"/>
          <w:kern w:val="0"/>
          <w:sz w:val="24"/>
          <w:szCs w:val="24"/>
          <w:lang w:eastAsia="ru-RU"/>
        </w:rPr>
        <w:t>Аналіз</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термодинамічних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величин</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в’язкої</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течії</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3.4. </w:t>
      </w:r>
      <w:r w:rsidRPr="00C41225">
        <w:rPr>
          <w:rFonts w:ascii="Verdana" w:eastAsia="Times New Roman" w:hAnsi="Verdana" w:cs="Times New Roman" w:hint="eastAsia"/>
          <w:color w:val="000000"/>
          <w:kern w:val="0"/>
          <w:sz w:val="24"/>
          <w:szCs w:val="24"/>
          <w:lang w:eastAsia="ru-RU"/>
        </w:rPr>
        <w:t>Подібність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поведінки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реологічних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властивостей</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оцінка</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температур</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плавлення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3.4.1. </w:t>
      </w:r>
      <w:r w:rsidRPr="00C41225">
        <w:rPr>
          <w:rFonts w:ascii="Verdana" w:eastAsia="Times New Roman" w:hAnsi="Verdana" w:cs="Times New Roman" w:hint="eastAsia"/>
          <w:color w:val="000000"/>
          <w:kern w:val="0"/>
          <w:sz w:val="24"/>
          <w:szCs w:val="24"/>
          <w:lang w:eastAsia="ru-RU"/>
        </w:rPr>
        <w:t>Подібність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структури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молекул</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аліфатичних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3.4.2. </w:t>
      </w:r>
      <w:r w:rsidRPr="00C41225">
        <w:rPr>
          <w:rFonts w:ascii="Verdana" w:eastAsia="Times New Roman" w:hAnsi="Verdana" w:cs="Times New Roman" w:hint="eastAsia"/>
          <w:color w:val="000000"/>
          <w:kern w:val="0"/>
          <w:sz w:val="24"/>
          <w:szCs w:val="24"/>
          <w:lang w:eastAsia="ru-RU"/>
        </w:rPr>
        <w:t>Реологічні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температури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плавлення</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Висновки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розділу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ІІІ……………………………………………</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РОЗДІЛ</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 xml:space="preserve">V. </w:t>
      </w:r>
      <w:r w:rsidRPr="00C41225">
        <w:rPr>
          <w:rFonts w:ascii="Verdana" w:eastAsia="Times New Roman" w:hAnsi="Verdana" w:cs="Times New Roman" w:hint="eastAsia"/>
          <w:color w:val="000000"/>
          <w:kern w:val="0"/>
          <w:sz w:val="24"/>
          <w:szCs w:val="24"/>
          <w:lang w:eastAsia="ru-RU"/>
        </w:rPr>
        <w:t>Акустичні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властивості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4.1. </w:t>
      </w:r>
      <w:r w:rsidRPr="00C41225">
        <w:rPr>
          <w:rFonts w:ascii="Verdana" w:eastAsia="Times New Roman" w:hAnsi="Verdana" w:cs="Times New Roman" w:hint="eastAsia"/>
          <w:color w:val="000000"/>
          <w:kern w:val="0"/>
          <w:sz w:val="24"/>
          <w:szCs w:val="24"/>
          <w:lang w:eastAsia="ru-RU"/>
        </w:rPr>
        <w:t>Результати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вимірювання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швидкості</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поширення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звуку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ряді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4.2. </w:t>
      </w:r>
      <w:r w:rsidRPr="00C41225">
        <w:rPr>
          <w:rFonts w:ascii="Verdana" w:eastAsia="Times New Roman" w:hAnsi="Verdana" w:cs="Times New Roman" w:hint="eastAsia"/>
          <w:color w:val="000000"/>
          <w:kern w:val="0"/>
          <w:sz w:val="24"/>
          <w:szCs w:val="24"/>
          <w:lang w:eastAsia="ru-RU"/>
        </w:rPr>
        <w:t>Температурна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залежність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адіабатичного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модуля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пружності</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спиртів…………………………………………</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 xml:space="preserve">4.3. </w:t>
      </w:r>
      <w:r w:rsidRPr="00C41225">
        <w:rPr>
          <w:rFonts w:ascii="Verdana" w:eastAsia="Times New Roman" w:hAnsi="Verdana" w:cs="Times New Roman" w:hint="eastAsia"/>
          <w:color w:val="000000"/>
          <w:kern w:val="0"/>
          <w:sz w:val="24"/>
          <w:szCs w:val="24"/>
          <w:lang w:eastAsia="ru-RU"/>
        </w:rPr>
        <w:t>Температурна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залежність</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коефіцієнта</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поглинання</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звуку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у</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фторзаміщених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спиртах………………………………………</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Висновки</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до</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розділу</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І</w:t>
      </w:r>
      <w:r w:rsidRPr="00C41225">
        <w:rPr>
          <w:rFonts w:ascii="Verdana" w:eastAsia="Times New Roman" w:hAnsi="Verdana" w:cs="Times New Roman"/>
          <w:color w:val="000000"/>
          <w:kern w:val="0"/>
          <w:sz w:val="24"/>
          <w:szCs w:val="24"/>
          <w:lang w:eastAsia="ru-RU"/>
        </w:rPr>
        <w:t>V</w:t>
      </w:r>
      <w:r w:rsidRPr="00C41225">
        <w:rPr>
          <w:rFonts w:ascii="Verdana" w:eastAsia="Times New Roman" w:hAnsi="Verdana" w:cs="Times New Roman" w:hint="eastAsia"/>
          <w:color w:val="000000"/>
          <w:kern w:val="0"/>
          <w:sz w:val="24"/>
          <w:szCs w:val="24"/>
          <w:lang w:eastAsia="ru-RU"/>
        </w:rPr>
        <w:t>……………………………………………</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Висновки…………………………………………………………………</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Список</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використаних</w:t>
      </w:r>
      <w:r w:rsidRPr="00C41225">
        <w:rPr>
          <w:rFonts w:ascii="Verdana" w:eastAsia="Times New Roman" w:hAnsi="Verdana" w:cs="Times New Roman"/>
          <w:color w:val="000000"/>
          <w:kern w:val="0"/>
          <w:sz w:val="24"/>
          <w:szCs w:val="24"/>
          <w:lang w:eastAsia="ru-RU"/>
        </w:rPr>
        <w:t xml:space="preserve"> </w:t>
      </w:r>
      <w:r w:rsidRPr="00C41225">
        <w:rPr>
          <w:rFonts w:ascii="Verdana" w:eastAsia="Times New Roman" w:hAnsi="Verdana" w:cs="Times New Roman" w:hint="eastAsia"/>
          <w:color w:val="000000"/>
          <w:kern w:val="0"/>
          <w:sz w:val="24"/>
          <w:szCs w:val="24"/>
          <w:lang w:eastAsia="ru-RU"/>
        </w:rPr>
        <w:t>джерел…………………………………</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hint="eastAsia"/>
          <w:color w:val="000000"/>
          <w:kern w:val="0"/>
          <w:sz w:val="24"/>
          <w:szCs w:val="24"/>
          <w:lang w:eastAsia="ru-RU"/>
        </w:rPr>
        <w:t>Додатки……………………………………………………………………</w:t>
      </w:r>
      <w:r w:rsidRPr="00C41225">
        <w:rPr>
          <w:rFonts w:ascii="Verdana" w:eastAsia="Times New Roman" w:hAnsi="Verdana" w:cs="Times New Roman"/>
          <w:color w:val="000000"/>
          <w:kern w:val="0"/>
          <w:sz w:val="24"/>
          <w:szCs w:val="24"/>
          <w:lang w:eastAsia="ru-RU"/>
        </w:rPr>
        <w:t>.</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84</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95</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95</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98</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106</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107</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107</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115</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122</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130</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131</w:t>
      </w:r>
    </w:p>
    <w:p w:rsidR="00C41225" w:rsidRPr="00C41225"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133</w:t>
      </w:r>
    </w:p>
    <w:p w:rsidR="00754C72" w:rsidRDefault="00C41225" w:rsidP="00C41225">
      <w:pPr>
        <w:rPr>
          <w:rFonts w:ascii="Verdana" w:eastAsia="Times New Roman" w:hAnsi="Verdana" w:cs="Times New Roman"/>
          <w:color w:val="000000"/>
          <w:kern w:val="0"/>
          <w:sz w:val="24"/>
          <w:szCs w:val="24"/>
          <w:lang w:eastAsia="ru-RU"/>
        </w:rPr>
      </w:pPr>
      <w:r w:rsidRPr="00C41225">
        <w:rPr>
          <w:rFonts w:ascii="Verdana" w:eastAsia="Times New Roman" w:hAnsi="Verdana" w:cs="Times New Roman"/>
          <w:color w:val="000000"/>
          <w:kern w:val="0"/>
          <w:sz w:val="24"/>
          <w:szCs w:val="24"/>
          <w:lang w:eastAsia="ru-RU"/>
        </w:rPr>
        <w:t>151</w:t>
      </w:r>
    </w:p>
    <w:p w:rsidR="00C41225" w:rsidRDefault="00C41225" w:rsidP="00C41225">
      <w:pPr>
        <w:rPr>
          <w:rFonts w:ascii="Verdana" w:eastAsia="Times New Roman" w:hAnsi="Verdana" w:cs="Times New Roman"/>
          <w:color w:val="000000"/>
          <w:kern w:val="0"/>
          <w:sz w:val="24"/>
          <w:szCs w:val="24"/>
          <w:lang w:eastAsia="ru-RU"/>
        </w:rPr>
      </w:pPr>
    </w:p>
    <w:p w:rsidR="00C41225" w:rsidRDefault="00C41225" w:rsidP="00C41225">
      <w:pPr>
        <w:rPr>
          <w:rFonts w:ascii="Verdana" w:eastAsia="Times New Roman" w:hAnsi="Verdana" w:cs="Times New Roman"/>
          <w:color w:val="000000"/>
          <w:kern w:val="0"/>
          <w:sz w:val="24"/>
          <w:szCs w:val="24"/>
          <w:lang w:eastAsia="ru-RU"/>
        </w:rPr>
      </w:pPr>
    </w:p>
    <w:p w:rsidR="00C41225" w:rsidRDefault="00C41225" w:rsidP="00C41225">
      <w:pPr>
        <w:rPr>
          <w:rFonts w:ascii="Verdana" w:eastAsia="Times New Roman" w:hAnsi="Verdana" w:cs="Times New Roman"/>
          <w:color w:val="000000"/>
          <w:kern w:val="0"/>
          <w:sz w:val="24"/>
          <w:szCs w:val="24"/>
          <w:lang w:eastAsia="ru-RU"/>
        </w:rPr>
      </w:pPr>
    </w:p>
    <w:p w:rsidR="00C41225" w:rsidRDefault="00C41225" w:rsidP="00C41225">
      <w:r>
        <w:rPr>
          <w:rFonts w:hint="eastAsia"/>
        </w:rPr>
        <w:t>ВИСНОВКИ</w:t>
      </w:r>
    </w:p>
    <w:p w:rsidR="00C41225" w:rsidRDefault="00C41225" w:rsidP="00C41225">
      <w:r>
        <w:t></w:t>
      </w:r>
      <w:r>
        <w:t></w:t>
      </w:r>
      <w:r>
        <w:t></w:t>
      </w:r>
      <w:r>
        <w:rPr>
          <w:rFonts w:hint="eastAsia"/>
        </w:rPr>
        <w:t>Методами</w:t>
      </w:r>
      <w:r>
        <w:t></w:t>
      </w:r>
      <w:r>
        <w:rPr>
          <w:rFonts w:hint="eastAsia"/>
        </w:rPr>
        <w:t>акустичної</w:t>
      </w:r>
      <w:r>
        <w:t></w:t>
      </w:r>
      <w:r>
        <w:rPr>
          <w:rFonts w:hint="eastAsia"/>
        </w:rPr>
        <w:t>спектроскопії</w:t>
      </w:r>
      <w:r>
        <w:t></w:t>
      </w:r>
      <w:r>
        <w:t></w:t>
      </w:r>
      <w:r>
        <w:rPr>
          <w:rFonts w:hint="eastAsia"/>
        </w:rPr>
        <w:t>капілярної</w:t>
      </w:r>
      <w:r>
        <w:t></w:t>
      </w:r>
      <w:r>
        <w:rPr>
          <w:rFonts w:hint="eastAsia"/>
        </w:rPr>
        <w:t>віскозиметрії</w:t>
      </w:r>
      <w:r>
        <w:t></w:t>
      </w:r>
    </w:p>
    <w:p w:rsidR="00C41225" w:rsidRDefault="00C41225" w:rsidP="00C41225">
      <w:r>
        <w:rPr>
          <w:rFonts w:hint="eastAsia"/>
        </w:rPr>
        <w:t>пікнометрії</w:t>
      </w:r>
      <w:r>
        <w:t></w:t>
      </w:r>
      <w:r>
        <w:rPr>
          <w:rFonts w:hint="eastAsia"/>
        </w:rPr>
        <w:t>та</w:t>
      </w:r>
      <w:r>
        <w:t></w:t>
      </w:r>
      <w:r>
        <w:rPr>
          <w:rFonts w:hint="eastAsia"/>
        </w:rPr>
        <w:t>рефрактометрії</w:t>
      </w:r>
      <w:r>
        <w:t></w:t>
      </w:r>
      <w:r>
        <w:rPr>
          <w:rFonts w:hint="eastAsia"/>
        </w:rPr>
        <w:t>здійснено</w:t>
      </w:r>
      <w:r>
        <w:t></w:t>
      </w:r>
      <w:r>
        <w:rPr>
          <w:rFonts w:hint="eastAsia"/>
        </w:rPr>
        <w:t>вивчення</w:t>
      </w:r>
      <w:r>
        <w:t></w:t>
      </w:r>
      <w:r>
        <w:rPr>
          <w:rFonts w:hint="eastAsia"/>
        </w:rPr>
        <w:t>акустичних</w:t>
      </w:r>
      <w:r>
        <w:t></w:t>
      </w:r>
      <w:r>
        <w:rPr>
          <w:rFonts w:hint="eastAsia"/>
        </w:rPr>
        <w:t>і</w:t>
      </w:r>
      <w:r>
        <w:t></w:t>
      </w:r>
      <w:r>
        <w:rPr>
          <w:rFonts w:hint="eastAsia"/>
        </w:rPr>
        <w:t>реологічних</w:t>
      </w:r>
    </w:p>
    <w:p w:rsidR="00C41225" w:rsidRDefault="00C41225" w:rsidP="00C41225">
      <w:r>
        <w:rPr>
          <w:rFonts w:hint="eastAsia"/>
        </w:rPr>
        <w:t>властивостей</w:t>
      </w:r>
      <w:r>
        <w:t></w:t>
      </w:r>
      <w:r>
        <w:rPr>
          <w:rFonts w:hint="eastAsia"/>
        </w:rPr>
        <w:t>ряду</w:t>
      </w:r>
      <w:r>
        <w:t></w:t>
      </w:r>
      <w:r>
        <w:rPr>
          <w:rFonts w:hint="eastAsia"/>
        </w:rPr>
        <w:t>фторзаміщених</w:t>
      </w:r>
      <w:r>
        <w:t></w:t>
      </w:r>
      <w:r>
        <w:rPr>
          <w:rFonts w:hint="eastAsia"/>
        </w:rPr>
        <w:t>одноатомних</w:t>
      </w:r>
      <w:r>
        <w:t></w:t>
      </w:r>
      <w:r>
        <w:rPr>
          <w:rFonts w:hint="eastAsia"/>
        </w:rPr>
        <w:t>спиртів</w:t>
      </w:r>
      <w:r>
        <w:t></w:t>
      </w:r>
      <w:r>
        <w:rPr>
          <w:rFonts w:hint="eastAsia"/>
        </w:rPr>
        <w:t>та</w:t>
      </w:r>
      <w:r>
        <w:t></w:t>
      </w:r>
      <w:r>
        <w:rPr>
          <w:rFonts w:hint="eastAsia"/>
        </w:rPr>
        <w:t>їхніх</w:t>
      </w:r>
      <w:r>
        <w:t></w:t>
      </w:r>
      <w:r>
        <w:rPr>
          <w:rFonts w:hint="eastAsia"/>
        </w:rPr>
        <w:t>аліфатичних</w:t>
      </w:r>
    </w:p>
    <w:p w:rsidR="00C41225" w:rsidRDefault="00C41225" w:rsidP="00C41225">
      <w:r>
        <w:rPr>
          <w:rFonts w:hint="eastAsia"/>
        </w:rPr>
        <w:t>аналогів</w:t>
      </w:r>
      <w:r>
        <w:t></w:t>
      </w:r>
      <w:r>
        <w:t></w:t>
      </w:r>
      <w:r>
        <w:rPr>
          <w:rFonts w:hint="eastAsia"/>
        </w:rPr>
        <w:t>Дослідження</w:t>
      </w:r>
      <w:r>
        <w:t></w:t>
      </w:r>
      <w:r>
        <w:rPr>
          <w:rFonts w:hint="eastAsia"/>
        </w:rPr>
        <w:t>проведені</w:t>
      </w:r>
      <w:r>
        <w:t></w:t>
      </w:r>
      <w:r>
        <w:rPr>
          <w:rFonts w:hint="eastAsia"/>
        </w:rPr>
        <w:t>в</w:t>
      </w:r>
      <w:r>
        <w:t></w:t>
      </w:r>
      <w:r>
        <w:rPr>
          <w:rFonts w:hint="eastAsia"/>
        </w:rPr>
        <w:t>інтервалі</w:t>
      </w:r>
      <w:r>
        <w:t></w:t>
      </w:r>
      <w:r>
        <w:rPr>
          <w:rFonts w:hint="eastAsia"/>
        </w:rPr>
        <w:t>температур</w:t>
      </w:r>
      <w:r>
        <w:t></w:t>
      </w:r>
      <w:r>
        <w:t></w:t>
      </w:r>
      <w:r>
        <w:t></w:t>
      </w:r>
      <w:r>
        <w:t></w:t>
      </w:r>
      <w:r>
        <w:t></w:t>
      </w:r>
      <w:r>
        <w:rPr>
          <w:rFonts w:hint="eastAsia"/>
        </w:rPr>
        <w:t>–</w:t>
      </w:r>
      <w:r>
        <w:t></w:t>
      </w:r>
      <w:r>
        <w:t></w:t>
      </w:r>
      <w:r>
        <w:t></w:t>
      </w:r>
      <w:r>
        <w:t></w:t>
      </w:r>
      <w:r>
        <w:t></w:t>
      </w:r>
      <w:r>
        <w:rPr>
          <w:rFonts w:hint="eastAsia"/>
        </w:rPr>
        <w:t>К</w:t>
      </w:r>
      <w:r>
        <w:t></w:t>
      </w:r>
      <w:r>
        <w:rPr>
          <w:rFonts w:hint="eastAsia"/>
        </w:rPr>
        <w:t>для</w:t>
      </w:r>
    </w:p>
    <w:p w:rsidR="00C41225" w:rsidRDefault="00C41225" w:rsidP="00C41225">
      <w:r>
        <w:rPr>
          <w:rFonts w:hint="eastAsia"/>
        </w:rPr>
        <w:t>таких</w:t>
      </w:r>
      <w:r>
        <w:t></w:t>
      </w:r>
      <w:r>
        <w:rPr>
          <w:rFonts w:hint="eastAsia"/>
        </w:rPr>
        <w:t>рідин</w:t>
      </w:r>
      <w:r>
        <w:t></w:t>
      </w:r>
      <w:r>
        <w:t></w:t>
      </w:r>
      <w:r>
        <w:rPr>
          <w:rFonts w:hint="eastAsia"/>
        </w:rPr>
        <w:t>етанол</w:t>
      </w:r>
      <w:r>
        <w:t></w:t>
      </w:r>
      <w:r>
        <w:rPr>
          <w:rFonts w:hint="eastAsia"/>
        </w:rPr>
        <w:t>і</w:t>
      </w:r>
      <w:r>
        <w:t></w:t>
      </w:r>
      <w:r>
        <w:t></w:t>
      </w:r>
      <w:r>
        <w:t></w:t>
      </w:r>
      <w:r>
        <w:t></w:t>
      </w:r>
      <w:r>
        <w:t></w:t>
      </w:r>
      <w:r>
        <w:t></w:t>
      </w:r>
      <w:r>
        <w:t></w:t>
      </w:r>
      <w:r>
        <w:rPr>
          <w:rFonts w:hint="eastAsia"/>
        </w:rPr>
        <w:t>трифторетанол</w:t>
      </w:r>
      <w:r>
        <w:t></w:t>
      </w:r>
      <w:r>
        <w:t></w:t>
      </w:r>
      <w:r>
        <w:rPr>
          <w:rFonts w:hint="eastAsia"/>
        </w:rPr>
        <w:t>пропанол</w:t>
      </w:r>
      <w:r>
        <w:t></w:t>
      </w:r>
      <w:r>
        <w:t></w:t>
      </w:r>
      <w:r>
        <w:t></w:t>
      </w:r>
      <w:r>
        <w:t></w:t>
      </w:r>
      <w:r>
        <w:t></w:t>
      </w:r>
      <w:r>
        <w:t></w:t>
      </w:r>
      <w:r>
        <w:t></w:t>
      </w:r>
      <w:r>
        <w:t></w:t>
      </w:r>
      <w:r>
        <w:t></w:t>
      </w:r>
      <w:r>
        <w:t></w:t>
      </w:r>
      <w:r>
        <w:t></w:t>
      </w:r>
      <w:r>
        <w:t></w:t>
      </w:r>
    </w:p>
    <w:p w:rsidR="00C41225" w:rsidRDefault="00C41225" w:rsidP="00C41225">
      <w:r>
        <w:rPr>
          <w:rFonts w:hint="eastAsia"/>
        </w:rPr>
        <w:t>тетрафторпропанол</w:t>
      </w:r>
      <w:r>
        <w:t></w:t>
      </w:r>
      <w:r>
        <w:t></w:t>
      </w:r>
      <w:r>
        <w:t></w:t>
      </w:r>
      <w:r>
        <w:rPr>
          <w:rFonts w:hint="eastAsia"/>
        </w:rPr>
        <w:t>і</w:t>
      </w:r>
      <w:r>
        <w:t></w:t>
      </w:r>
      <w:r>
        <w:t></w:t>
      </w:r>
      <w:r>
        <w:rPr>
          <w:rFonts w:hint="eastAsia"/>
        </w:rPr>
        <w:t>Н</w:t>
      </w:r>
      <w:r>
        <w:t></w:t>
      </w:r>
      <w:r>
        <w:t></w:t>
      </w:r>
      <w:r>
        <w:rPr>
          <w:rFonts w:hint="eastAsia"/>
        </w:rPr>
        <w:t>Н</w:t>
      </w:r>
      <w:r>
        <w:t></w:t>
      </w:r>
      <w:r>
        <w:rPr>
          <w:rFonts w:hint="eastAsia"/>
        </w:rPr>
        <w:t>пентафторпропанол</w:t>
      </w:r>
      <w:r>
        <w:t></w:t>
      </w:r>
      <w:r>
        <w:t></w:t>
      </w:r>
      <w:r>
        <w:t></w:t>
      </w:r>
      <w:r>
        <w:t></w:t>
      </w:r>
      <w:r>
        <w:rPr>
          <w:rFonts w:hint="eastAsia"/>
        </w:rPr>
        <w:t>пропанол</w:t>
      </w:r>
      <w:r>
        <w:t></w:t>
      </w:r>
      <w:r>
        <w:t></w:t>
      </w:r>
      <w:r>
        <w:t></w:t>
      </w:r>
      <w:r>
        <w:rPr>
          <w:rFonts w:hint="eastAsia"/>
        </w:rPr>
        <w:t>і</w:t>
      </w:r>
      <w:r>
        <w:t></w:t>
      </w:r>
      <w:r>
        <w:t></w:t>
      </w:r>
      <w:r>
        <w:t></w:t>
      </w:r>
      <w:r>
        <w:t></w:t>
      </w:r>
      <w:r>
        <w:t></w:t>
      </w:r>
      <w:r>
        <w:t></w:t>
      </w:r>
      <w:r>
        <w:t></w:t>
      </w:r>
      <w:r>
        <w:t></w:t>
      </w:r>
      <w:r>
        <w:t></w:t>
      </w:r>
      <w:r>
        <w:t></w:t>
      </w:r>
      <w:r>
        <w:t></w:t>
      </w:r>
      <w:r>
        <w:t></w:t>
      </w:r>
      <w:r>
        <w:t></w:t>
      </w:r>
    </w:p>
    <w:p w:rsidR="00C41225" w:rsidRDefault="00C41225" w:rsidP="00C41225">
      <w:r>
        <w:rPr>
          <w:rFonts w:hint="eastAsia"/>
        </w:rPr>
        <w:t>гексафторпропанол</w:t>
      </w:r>
      <w:r>
        <w:t></w:t>
      </w:r>
      <w:r>
        <w:t></w:t>
      </w:r>
      <w:r>
        <w:t></w:t>
      </w:r>
      <w:r>
        <w:t></w:t>
      </w:r>
      <w:r>
        <w:rPr>
          <w:rFonts w:hint="eastAsia"/>
        </w:rPr>
        <w:t>пентанол</w:t>
      </w:r>
      <w:r>
        <w:t></w:t>
      </w:r>
      <w:r>
        <w:t></w:t>
      </w:r>
      <w:r>
        <w:t></w:t>
      </w:r>
      <w:r>
        <w:t></w:t>
      </w:r>
      <w:r>
        <w:t></w:t>
      </w:r>
      <w:r>
        <w:t></w:t>
      </w:r>
      <w:r>
        <w:t></w:t>
      </w:r>
      <w:r>
        <w:t></w:t>
      </w:r>
      <w:r>
        <w:t></w:t>
      </w:r>
      <w:r>
        <w:t></w:t>
      </w:r>
      <w:r>
        <w:t></w:t>
      </w:r>
      <w:r>
        <w:t></w:t>
      </w:r>
      <w:r>
        <w:t></w:t>
      </w:r>
      <w:r>
        <w:t></w:t>
      </w:r>
      <w:r>
        <w:t></w:t>
      </w:r>
      <w:r>
        <w:t></w:t>
      </w:r>
      <w:r>
        <w:t></w:t>
      </w:r>
      <w:r>
        <w:t></w:t>
      </w:r>
      <w:r>
        <w:t></w:t>
      </w:r>
      <w:r>
        <w:t></w:t>
      </w:r>
      <w:r>
        <w:rPr>
          <w:rFonts w:hint="eastAsia"/>
        </w:rPr>
        <w:t>октафторпентанол</w:t>
      </w:r>
      <w:r>
        <w:t></w:t>
      </w:r>
      <w:r>
        <w:t></w:t>
      </w:r>
      <w:r>
        <w:t></w:t>
      </w:r>
    </w:p>
    <w:p w:rsidR="00C41225" w:rsidRDefault="00C41225" w:rsidP="00C41225">
      <w:r>
        <w:rPr>
          <w:rFonts w:hint="eastAsia"/>
        </w:rPr>
        <w:t>гептанол</w:t>
      </w:r>
      <w:r>
        <w:t></w:t>
      </w:r>
      <w:r>
        <w:t></w:t>
      </w:r>
      <w:r>
        <w:t></w:t>
      </w:r>
      <w:r>
        <w:t></w:t>
      </w:r>
      <w:r>
        <w:t></w:t>
      </w:r>
      <w:r>
        <w:rPr>
          <w:rFonts w:hint="eastAsia"/>
        </w:rPr>
        <w:t>Н</w:t>
      </w:r>
      <w:r>
        <w:t></w:t>
      </w:r>
      <w:r>
        <w:t></w:t>
      </w:r>
      <w:r>
        <w:rPr>
          <w:rFonts w:hint="eastAsia"/>
        </w:rPr>
        <w:t>Н</w:t>
      </w:r>
      <w:r>
        <w:t></w:t>
      </w:r>
      <w:r>
        <w:t></w:t>
      </w:r>
      <w:r>
        <w:rPr>
          <w:rFonts w:hint="eastAsia"/>
        </w:rPr>
        <w:t>Н</w:t>
      </w:r>
      <w:r>
        <w:t></w:t>
      </w:r>
      <w:r>
        <w:rPr>
          <w:rFonts w:hint="eastAsia"/>
        </w:rPr>
        <w:t>додекафторгептанол</w:t>
      </w:r>
      <w:r>
        <w:t></w:t>
      </w:r>
      <w:r>
        <w:t></w:t>
      </w:r>
      <w:r>
        <w:t></w:t>
      </w:r>
      <w:r>
        <w:rPr>
          <w:rFonts w:hint="eastAsia"/>
        </w:rPr>
        <w:t>і</w:t>
      </w:r>
      <w:r>
        <w:t></w:t>
      </w:r>
      <w:r>
        <w:t></w:t>
      </w:r>
      <w:r>
        <w:rPr>
          <w:rFonts w:hint="eastAsia"/>
        </w:rPr>
        <w:t>Н</w:t>
      </w:r>
      <w:r>
        <w:t></w:t>
      </w:r>
      <w:r>
        <w:t></w:t>
      </w:r>
      <w:r>
        <w:rPr>
          <w:rFonts w:hint="eastAsia"/>
        </w:rPr>
        <w:t>Н</w:t>
      </w:r>
      <w:r>
        <w:t></w:t>
      </w:r>
      <w:r>
        <w:rPr>
          <w:rFonts w:hint="eastAsia"/>
        </w:rPr>
        <w:t>тридекафторгептанол</w:t>
      </w:r>
      <w:r>
        <w:t></w:t>
      </w:r>
      <w:r>
        <w:t></w:t>
      </w:r>
      <w:r>
        <w:t></w:t>
      </w:r>
    </w:p>
    <w:p w:rsidR="00C41225" w:rsidRDefault="00C41225" w:rsidP="00C41225">
      <w:r>
        <w:t></w:t>
      </w:r>
      <w:r>
        <w:t></w:t>
      </w:r>
      <w:r>
        <w:t></w:t>
      </w:r>
      <w:r>
        <w:rPr>
          <w:rFonts w:hint="eastAsia"/>
        </w:rPr>
        <w:t>Аналіз</w:t>
      </w:r>
      <w:r>
        <w:t></w:t>
      </w:r>
      <w:r>
        <w:rPr>
          <w:rFonts w:hint="eastAsia"/>
        </w:rPr>
        <w:t>експериментальних</w:t>
      </w:r>
      <w:r>
        <w:t></w:t>
      </w:r>
      <w:r>
        <w:rPr>
          <w:rFonts w:hint="eastAsia"/>
        </w:rPr>
        <w:t>даних</w:t>
      </w:r>
      <w:r>
        <w:t></w:t>
      </w:r>
      <w:r>
        <w:rPr>
          <w:rFonts w:hint="eastAsia"/>
        </w:rPr>
        <w:t>свідчить</w:t>
      </w:r>
      <w:r>
        <w:t></w:t>
      </w:r>
      <w:r>
        <w:t></w:t>
      </w:r>
      <w:r>
        <w:rPr>
          <w:rFonts w:hint="eastAsia"/>
        </w:rPr>
        <w:t>що</w:t>
      </w:r>
      <w:r>
        <w:t></w:t>
      </w:r>
      <w:r>
        <w:rPr>
          <w:rFonts w:hint="eastAsia"/>
        </w:rPr>
        <w:t>при</w:t>
      </w:r>
      <w:r>
        <w:t></w:t>
      </w:r>
      <w:r>
        <w:rPr>
          <w:rFonts w:hint="eastAsia"/>
        </w:rPr>
        <w:t>заміщенні</w:t>
      </w:r>
      <w:r>
        <w:t></w:t>
      </w:r>
      <w:r>
        <w:rPr>
          <w:rFonts w:hint="eastAsia"/>
        </w:rPr>
        <w:t>в</w:t>
      </w:r>
    </w:p>
    <w:p w:rsidR="00C41225" w:rsidRDefault="00C41225" w:rsidP="00C41225">
      <w:r>
        <w:rPr>
          <w:rFonts w:hint="eastAsia"/>
        </w:rPr>
        <w:t>нормальних</w:t>
      </w:r>
      <w:r>
        <w:t></w:t>
      </w:r>
      <w:r>
        <w:rPr>
          <w:rFonts w:hint="eastAsia"/>
        </w:rPr>
        <w:t>аліфатичних</w:t>
      </w:r>
      <w:r>
        <w:t></w:t>
      </w:r>
      <w:r>
        <w:rPr>
          <w:rFonts w:hint="eastAsia"/>
        </w:rPr>
        <w:t>спиртах</w:t>
      </w:r>
      <w:r>
        <w:t></w:t>
      </w:r>
      <w:r>
        <w:rPr>
          <w:rFonts w:hint="eastAsia"/>
        </w:rPr>
        <w:t>водню</w:t>
      </w:r>
      <w:r>
        <w:t></w:t>
      </w:r>
      <w:r>
        <w:rPr>
          <w:rFonts w:hint="eastAsia"/>
        </w:rPr>
        <w:t>на</w:t>
      </w:r>
      <w:r>
        <w:t></w:t>
      </w:r>
      <w:r>
        <w:rPr>
          <w:rFonts w:hint="eastAsia"/>
        </w:rPr>
        <w:t>фтор</w:t>
      </w:r>
      <w:r>
        <w:t></w:t>
      </w:r>
      <w:r>
        <w:rPr>
          <w:rFonts w:hint="eastAsia"/>
        </w:rPr>
        <w:t>зсувна</w:t>
      </w:r>
      <w:r>
        <w:t></w:t>
      </w:r>
      <w:r>
        <w:rPr>
          <w:rFonts w:hint="eastAsia"/>
        </w:rPr>
        <w:t>в’язкість</w:t>
      </w:r>
      <w:r>
        <w:t></w:t>
      </w:r>
      <w:r>
        <w:rPr>
          <w:rFonts w:hint="eastAsia"/>
        </w:rPr>
        <w:t>і</w:t>
      </w:r>
      <w:r>
        <w:t></w:t>
      </w:r>
      <w:r>
        <w:rPr>
          <w:rFonts w:hint="eastAsia"/>
        </w:rPr>
        <w:t>густина</w:t>
      </w:r>
    </w:p>
    <w:p w:rsidR="00C41225" w:rsidRDefault="00C41225" w:rsidP="00C41225">
      <w:r>
        <w:rPr>
          <w:rFonts w:hint="eastAsia"/>
        </w:rPr>
        <w:t>фторзаміщених</w:t>
      </w:r>
      <w:r>
        <w:t></w:t>
      </w:r>
      <w:r>
        <w:rPr>
          <w:rFonts w:hint="eastAsia"/>
        </w:rPr>
        <w:t>спиртів</w:t>
      </w:r>
      <w:r>
        <w:t></w:t>
      </w:r>
      <w:r>
        <w:rPr>
          <w:rFonts w:hint="eastAsia"/>
        </w:rPr>
        <w:t>зростає</w:t>
      </w:r>
      <w:r>
        <w:t></w:t>
      </w:r>
      <w:r>
        <w:rPr>
          <w:rFonts w:hint="eastAsia"/>
        </w:rPr>
        <w:t>тим</w:t>
      </w:r>
      <w:r>
        <w:t></w:t>
      </w:r>
      <w:r>
        <w:rPr>
          <w:rFonts w:hint="eastAsia"/>
        </w:rPr>
        <w:t>більше</w:t>
      </w:r>
      <w:r>
        <w:t></w:t>
      </w:r>
      <w:r>
        <w:t></w:t>
      </w:r>
      <w:r>
        <w:rPr>
          <w:rFonts w:hint="eastAsia"/>
        </w:rPr>
        <w:t>чим</w:t>
      </w:r>
      <w:r>
        <w:t></w:t>
      </w:r>
      <w:r>
        <w:rPr>
          <w:rFonts w:hint="eastAsia"/>
        </w:rPr>
        <w:t>більше</w:t>
      </w:r>
      <w:r>
        <w:t></w:t>
      </w:r>
      <w:r>
        <w:rPr>
          <w:rFonts w:hint="eastAsia"/>
        </w:rPr>
        <w:t>атомів</w:t>
      </w:r>
      <w:r>
        <w:t></w:t>
      </w:r>
      <w:r>
        <w:rPr>
          <w:rFonts w:hint="eastAsia"/>
        </w:rPr>
        <w:t>водню</w:t>
      </w:r>
    </w:p>
    <w:p w:rsidR="00C41225" w:rsidRDefault="00C41225" w:rsidP="00C41225">
      <w:r>
        <w:rPr>
          <w:rFonts w:hint="eastAsia"/>
        </w:rPr>
        <w:t>заміщено</w:t>
      </w:r>
      <w:r>
        <w:t></w:t>
      </w:r>
      <w:r>
        <w:rPr>
          <w:rFonts w:hint="eastAsia"/>
        </w:rPr>
        <w:t>атомами</w:t>
      </w:r>
      <w:r>
        <w:t></w:t>
      </w:r>
      <w:r>
        <w:rPr>
          <w:rFonts w:hint="eastAsia"/>
        </w:rPr>
        <w:t>фтору</w:t>
      </w:r>
      <w:r>
        <w:t></w:t>
      </w:r>
      <w:r>
        <w:rPr>
          <w:rFonts w:hint="eastAsia"/>
        </w:rPr>
        <w:t>у</w:t>
      </w:r>
      <w:r>
        <w:t></w:t>
      </w:r>
      <w:r>
        <w:rPr>
          <w:rFonts w:hint="eastAsia"/>
        </w:rPr>
        <w:t>молекулі</w:t>
      </w:r>
      <w:r>
        <w:t></w:t>
      </w:r>
      <w:r>
        <w:rPr>
          <w:rFonts w:hint="eastAsia"/>
        </w:rPr>
        <w:t>одноатомного</w:t>
      </w:r>
      <w:r>
        <w:t></w:t>
      </w:r>
      <w:r>
        <w:rPr>
          <w:rFonts w:hint="eastAsia"/>
        </w:rPr>
        <w:t>спирту</w:t>
      </w:r>
      <w:r>
        <w:t></w:t>
      </w:r>
    </w:p>
    <w:p w:rsidR="00C41225" w:rsidRDefault="00C41225" w:rsidP="00C41225">
      <w:r>
        <w:t></w:t>
      </w:r>
      <w:r>
        <w:t></w:t>
      </w:r>
      <w:r>
        <w:t></w:t>
      </w:r>
      <w:r>
        <w:rPr>
          <w:rFonts w:hint="eastAsia"/>
        </w:rPr>
        <w:t>Спираючись</w:t>
      </w:r>
      <w:r>
        <w:t></w:t>
      </w:r>
      <w:r>
        <w:rPr>
          <w:rFonts w:hint="eastAsia"/>
        </w:rPr>
        <w:t>на</w:t>
      </w:r>
      <w:r>
        <w:t></w:t>
      </w:r>
      <w:r>
        <w:rPr>
          <w:rFonts w:hint="eastAsia"/>
        </w:rPr>
        <w:t>закони</w:t>
      </w:r>
      <w:r>
        <w:t></w:t>
      </w:r>
      <w:r>
        <w:rPr>
          <w:rFonts w:hint="eastAsia"/>
        </w:rPr>
        <w:t>подібності</w:t>
      </w:r>
      <w:r>
        <w:t></w:t>
      </w:r>
      <w:r>
        <w:t></w:t>
      </w:r>
      <w:r>
        <w:rPr>
          <w:rFonts w:hint="eastAsia"/>
        </w:rPr>
        <w:t>досліджено</w:t>
      </w:r>
      <w:r>
        <w:t></w:t>
      </w:r>
      <w:r>
        <w:rPr>
          <w:rFonts w:hint="eastAsia"/>
        </w:rPr>
        <w:t>поведінку</w:t>
      </w:r>
    </w:p>
    <w:p w:rsidR="00C41225" w:rsidRDefault="00C41225" w:rsidP="00C41225">
      <w:r>
        <w:rPr>
          <w:rFonts w:hint="eastAsia"/>
        </w:rPr>
        <w:t>температурних</w:t>
      </w:r>
      <w:r>
        <w:t></w:t>
      </w:r>
      <w:r>
        <w:rPr>
          <w:rFonts w:hint="eastAsia"/>
        </w:rPr>
        <w:t>залежностей</w:t>
      </w:r>
      <w:r>
        <w:t></w:t>
      </w:r>
      <w:r>
        <w:rPr>
          <w:rFonts w:hint="eastAsia"/>
        </w:rPr>
        <w:t>кінематичної</w:t>
      </w:r>
      <w:r>
        <w:t></w:t>
      </w:r>
      <w:r>
        <w:rPr>
          <w:rFonts w:hint="eastAsia"/>
        </w:rPr>
        <w:t>в’язкості</w:t>
      </w:r>
      <w:r>
        <w:t></w:t>
      </w:r>
      <w:r>
        <w:rPr>
          <w:rFonts w:hint="eastAsia"/>
        </w:rPr>
        <w:t>та</w:t>
      </w:r>
      <w:r>
        <w:t></w:t>
      </w:r>
      <w:r>
        <w:rPr>
          <w:rFonts w:hint="eastAsia"/>
        </w:rPr>
        <w:t>густини</w:t>
      </w:r>
      <w:r>
        <w:t></w:t>
      </w:r>
      <w:r>
        <w:rPr>
          <w:rFonts w:hint="eastAsia"/>
        </w:rPr>
        <w:t>аліфатичних</w:t>
      </w:r>
    </w:p>
    <w:p w:rsidR="00C41225" w:rsidRDefault="00C41225" w:rsidP="00C41225">
      <w:r>
        <w:rPr>
          <w:rFonts w:hint="eastAsia"/>
        </w:rPr>
        <w:t>спиртів</w:t>
      </w:r>
      <w:r>
        <w:t></w:t>
      </w:r>
      <w:r>
        <w:rPr>
          <w:rFonts w:hint="eastAsia"/>
        </w:rPr>
        <w:t>і</w:t>
      </w:r>
      <w:r>
        <w:t></w:t>
      </w:r>
      <w:r>
        <w:rPr>
          <w:rFonts w:hint="eastAsia"/>
        </w:rPr>
        <w:t>їхніх</w:t>
      </w:r>
      <w:r>
        <w:t></w:t>
      </w:r>
      <w:r>
        <w:rPr>
          <w:rFonts w:hint="eastAsia"/>
        </w:rPr>
        <w:t>фторзам</w:t>
      </w:r>
      <w:r>
        <w:t></w:t>
      </w:r>
      <w:r>
        <w:rPr>
          <w:rFonts w:hint="eastAsia"/>
        </w:rPr>
        <w:t>щених</w:t>
      </w:r>
      <w:r>
        <w:t></w:t>
      </w:r>
      <w:r>
        <w:rPr>
          <w:rFonts w:hint="eastAsia"/>
        </w:rPr>
        <w:t>аналогів</w:t>
      </w:r>
      <w:r>
        <w:t></w:t>
      </w:r>
      <w:r>
        <w:t></w:t>
      </w:r>
      <w:r>
        <w:rPr>
          <w:rFonts w:hint="eastAsia"/>
        </w:rPr>
        <w:t>Виявлено</w:t>
      </w:r>
      <w:r>
        <w:t></w:t>
      </w:r>
      <w:r>
        <w:rPr>
          <w:rFonts w:hint="eastAsia"/>
        </w:rPr>
        <w:t>подібність</w:t>
      </w:r>
      <w:r>
        <w:t></w:t>
      </w:r>
      <w:r>
        <w:rPr>
          <w:rFonts w:hint="eastAsia"/>
        </w:rPr>
        <w:t>поведінки</w:t>
      </w:r>
    </w:p>
    <w:p w:rsidR="00C41225" w:rsidRDefault="00C41225" w:rsidP="00C41225">
      <w:r>
        <w:rPr>
          <w:rFonts w:hint="eastAsia"/>
        </w:rPr>
        <w:t>реолог</w:t>
      </w:r>
      <w:r>
        <w:t></w:t>
      </w:r>
      <w:r>
        <w:rPr>
          <w:rFonts w:hint="eastAsia"/>
        </w:rPr>
        <w:t>чних</w:t>
      </w:r>
      <w:r>
        <w:t></w:t>
      </w:r>
      <w:r>
        <w:rPr>
          <w:rFonts w:hint="eastAsia"/>
        </w:rPr>
        <w:t>властивостей</w:t>
      </w:r>
      <w:r>
        <w:t></w:t>
      </w:r>
      <w:r>
        <w:t></w:t>
      </w:r>
      <w:r>
        <w:t></w:t>
      </w:r>
      <w:r>
        <w:t></w:t>
      </w:r>
      <w:r>
        <w:t></w:t>
      </w:r>
      <w:r>
        <w:t></w:t>
      </w:r>
      <w:r>
        <w:t></w:t>
      </w:r>
      <w:r>
        <w:t></w:t>
      </w:r>
      <w:r>
        <w:t></w:t>
      </w:r>
      <w:r>
        <w:rPr>
          <w:rFonts w:hint="eastAsia"/>
        </w:rPr>
        <w:t>тетрафторпропанолу</w:t>
      </w:r>
      <w:r>
        <w:t></w:t>
      </w:r>
      <w:r>
        <w:t></w:t>
      </w:r>
      <w:r>
        <w:t></w:t>
      </w:r>
      <w:r>
        <w:t></w:t>
      </w:r>
      <w:r>
        <w:t></w:t>
      </w:r>
      <w:r>
        <w:t></w:t>
      </w:r>
      <w:r>
        <w:t></w:t>
      </w:r>
      <w:r>
        <w:t></w:t>
      </w:r>
      <w:r>
        <w:t></w:t>
      </w:r>
      <w:r>
        <w:rPr>
          <w:rFonts w:hint="eastAsia"/>
        </w:rPr>
        <w:t>пентафторпропанолу</w:t>
      </w:r>
      <w:r>
        <w:t></w:t>
      </w:r>
      <w:r>
        <w:t></w:t>
      </w:r>
      <w:r>
        <w:t></w:t>
      </w:r>
      <w:r>
        <w:t></w:t>
      </w:r>
      <w:r>
        <w:t></w:t>
      </w:r>
      <w:r>
        <w:t></w:t>
      </w:r>
      <w:r>
        <w:t></w:t>
      </w:r>
      <w:r>
        <w:t></w:t>
      </w:r>
      <w:r>
        <w:t></w:t>
      </w:r>
      <w:r>
        <w:t></w:t>
      </w:r>
      <w:r>
        <w:t></w:t>
      </w:r>
      <w:r>
        <w:t></w:t>
      </w:r>
      <w:r>
        <w:t></w:t>
      </w:r>
      <w:r>
        <w:rPr>
          <w:rFonts w:hint="eastAsia"/>
        </w:rPr>
        <w:t>додекафторгептанолу</w:t>
      </w:r>
      <w:r>
        <w:t></w:t>
      </w:r>
      <w:r>
        <w:t></w:t>
      </w:r>
      <w:r>
        <w:t></w:t>
      </w:r>
      <w:r>
        <w:rPr>
          <w:rFonts w:hint="eastAsia"/>
        </w:rPr>
        <w:t>та</w:t>
      </w:r>
      <w:r>
        <w:t></w:t>
      </w:r>
      <w:r>
        <w:t></w:t>
      </w:r>
      <w:r>
        <w:t></w:t>
      </w:r>
      <w:r>
        <w:t></w:t>
      </w:r>
      <w:r>
        <w:t></w:t>
      </w:r>
      <w:r>
        <w:t></w:t>
      </w:r>
      <w:r>
        <w:rPr>
          <w:rFonts w:hint="eastAsia"/>
        </w:rPr>
        <w:t>тридекафторгептанолу</w:t>
      </w:r>
      <w:r>
        <w:t></w:t>
      </w:r>
      <w:r>
        <w:t></w:t>
      </w:r>
      <w:r>
        <w:t></w:t>
      </w:r>
      <w:r>
        <w:rPr>
          <w:rFonts w:hint="eastAsia"/>
        </w:rPr>
        <w:t>у</w:t>
      </w:r>
      <w:r>
        <w:t></w:t>
      </w:r>
      <w:r>
        <w:rPr>
          <w:rFonts w:hint="eastAsia"/>
        </w:rPr>
        <w:t>пор</w:t>
      </w:r>
      <w:r>
        <w:t></w:t>
      </w:r>
      <w:r>
        <w:rPr>
          <w:rFonts w:hint="eastAsia"/>
        </w:rPr>
        <w:t>внянн</w:t>
      </w:r>
      <w:r>
        <w:t></w:t>
      </w:r>
      <w:r>
        <w:t></w:t>
      </w:r>
      <w:r>
        <w:rPr>
          <w:rFonts w:hint="eastAsia"/>
        </w:rPr>
        <w:t>з</w:t>
      </w:r>
      <w:r>
        <w:t></w:t>
      </w:r>
      <w:r>
        <w:rPr>
          <w:rFonts w:hint="eastAsia"/>
        </w:rPr>
        <w:t>пропанолом</w:t>
      </w:r>
      <w:r>
        <w:t></w:t>
      </w:r>
      <w:r>
        <w:t></w:t>
      </w:r>
      <w:r>
        <w:t></w:t>
      </w:r>
      <w:r>
        <w:t></w:t>
      </w:r>
      <w:r>
        <w:t></w:t>
      </w:r>
      <w:r>
        <w:rPr>
          <w:rFonts w:hint="eastAsia"/>
        </w:rPr>
        <w:t>гептанолом</w:t>
      </w:r>
      <w:r>
        <w:t></w:t>
      </w:r>
      <w:r>
        <w:t></w:t>
      </w:r>
      <w:r>
        <w:t></w:t>
      </w:r>
      <w:r>
        <w:rPr>
          <w:rFonts w:hint="eastAsia"/>
        </w:rPr>
        <w:t>у</w:t>
      </w:r>
      <w:r>
        <w:t></w:t>
      </w:r>
      <w:r>
        <w:rPr>
          <w:rFonts w:hint="eastAsia"/>
        </w:rPr>
        <w:t>межах</w:t>
      </w:r>
    </w:p>
    <w:p w:rsidR="00C41225" w:rsidRDefault="00C41225" w:rsidP="00C41225">
      <w:r>
        <w:rPr>
          <w:rFonts w:hint="eastAsia"/>
        </w:rPr>
        <w:t>ряду</w:t>
      </w:r>
      <w:r>
        <w:t></w:t>
      </w:r>
      <w:r>
        <w:rPr>
          <w:rFonts w:hint="eastAsia"/>
        </w:rPr>
        <w:t>фторзам</w:t>
      </w:r>
      <w:r>
        <w:t></w:t>
      </w:r>
      <w:r>
        <w:rPr>
          <w:rFonts w:hint="eastAsia"/>
        </w:rPr>
        <w:t>щення</w:t>
      </w:r>
      <w:r>
        <w:t></w:t>
      </w:r>
      <w:r>
        <w:rPr>
          <w:rFonts w:hint="eastAsia"/>
        </w:rPr>
        <w:t>та</w:t>
      </w:r>
      <w:r>
        <w:t></w:t>
      </w:r>
      <w:r>
        <w:rPr>
          <w:rFonts w:hint="eastAsia"/>
        </w:rPr>
        <w:t>похибок</w:t>
      </w:r>
      <w:r>
        <w:t></w:t>
      </w:r>
      <w:r>
        <w:rPr>
          <w:rFonts w:hint="eastAsia"/>
        </w:rPr>
        <w:t>експериментальних</w:t>
      </w:r>
      <w:r>
        <w:t></w:t>
      </w:r>
      <w:r>
        <w:rPr>
          <w:rFonts w:hint="eastAsia"/>
        </w:rPr>
        <w:t>вимірювань</w:t>
      </w:r>
      <w:r>
        <w:t></w:t>
      </w:r>
    </w:p>
    <w:p w:rsidR="00C41225" w:rsidRDefault="00C41225" w:rsidP="00C41225">
      <w:r>
        <w:t></w:t>
      </w:r>
      <w:r>
        <w:t></w:t>
      </w:r>
      <w:r>
        <w:t></w:t>
      </w:r>
      <w:r>
        <w:rPr>
          <w:rFonts w:hint="eastAsia"/>
        </w:rPr>
        <w:t>Запропоновано</w:t>
      </w:r>
      <w:r>
        <w:t></w:t>
      </w:r>
      <w:r>
        <w:rPr>
          <w:rFonts w:hint="eastAsia"/>
        </w:rPr>
        <w:t>метод</w:t>
      </w:r>
      <w:r>
        <w:t></w:t>
      </w:r>
      <w:r>
        <w:rPr>
          <w:rFonts w:hint="eastAsia"/>
        </w:rPr>
        <w:t>оцінки</w:t>
      </w:r>
      <w:r>
        <w:t></w:t>
      </w:r>
      <w:r>
        <w:rPr>
          <w:rFonts w:hint="eastAsia"/>
        </w:rPr>
        <w:t>температур</w:t>
      </w:r>
      <w:r>
        <w:t></w:t>
      </w:r>
      <w:r>
        <w:rPr>
          <w:rFonts w:hint="eastAsia"/>
        </w:rPr>
        <w:t>плавлення</w:t>
      </w:r>
    </w:p>
    <w:p w:rsidR="00C41225" w:rsidRDefault="00C41225" w:rsidP="00C41225">
      <w:r>
        <w:rPr>
          <w:rFonts w:hint="eastAsia"/>
        </w:rPr>
        <w:t>галогензам</w:t>
      </w:r>
      <w:r>
        <w:t></w:t>
      </w:r>
      <w:r>
        <w:rPr>
          <w:rFonts w:hint="eastAsia"/>
        </w:rPr>
        <w:t>щених</w:t>
      </w:r>
      <w:r>
        <w:t></w:t>
      </w:r>
      <w:r>
        <w:rPr>
          <w:rFonts w:hint="eastAsia"/>
        </w:rPr>
        <w:t>молекулярних</w:t>
      </w:r>
      <w:r>
        <w:t></w:t>
      </w:r>
      <w:r>
        <w:rPr>
          <w:rFonts w:hint="eastAsia"/>
        </w:rPr>
        <w:t>рідин</w:t>
      </w:r>
      <w:r>
        <w:t></w:t>
      </w:r>
      <w:r>
        <w:t></w:t>
      </w:r>
      <w:r>
        <w:rPr>
          <w:rFonts w:hint="eastAsia"/>
        </w:rPr>
        <w:t>який</w:t>
      </w:r>
      <w:r>
        <w:t></w:t>
      </w:r>
      <w:r>
        <w:rPr>
          <w:rFonts w:hint="eastAsia"/>
        </w:rPr>
        <w:t>ґрунтується</w:t>
      </w:r>
      <w:r>
        <w:t></w:t>
      </w:r>
      <w:r>
        <w:rPr>
          <w:rFonts w:hint="eastAsia"/>
        </w:rPr>
        <w:t>на</w:t>
      </w:r>
      <w:r>
        <w:t></w:t>
      </w:r>
      <w:r>
        <w:rPr>
          <w:rFonts w:hint="eastAsia"/>
        </w:rPr>
        <w:t>под</w:t>
      </w:r>
      <w:r>
        <w:t></w:t>
      </w:r>
      <w:r>
        <w:rPr>
          <w:rFonts w:hint="eastAsia"/>
        </w:rPr>
        <w:t>бност</w:t>
      </w:r>
      <w:r>
        <w:t></w:t>
      </w:r>
    </w:p>
    <w:p w:rsidR="00C41225" w:rsidRDefault="00C41225" w:rsidP="00C41225">
      <w:r>
        <w:rPr>
          <w:rFonts w:hint="eastAsia"/>
        </w:rPr>
        <w:t>поведінки</w:t>
      </w:r>
      <w:r>
        <w:t></w:t>
      </w:r>
      <w:r>
        <w:rPr>
          <w:rFonts w:hint="eastAsia"/>
        </w:rPr>
        <w:t>їхніх</w:t>
      </w:r>
      <w:r>
        <w:t></w:t>
      </w:r>
      <w:r>
        <w:rPr>
          <w:rFonts w:hint="eastAsia"/>
        </w:rPr>
        <w:t>реолог</w:t>
      </w:r>
      <w:r>
        <w:t></w:t>
      </w:r>
      <w:r>
        <w:rPr>
          <w:rFonts w:hint="eastAsia"/>
        </w:rPr>
        <w:t>чних</w:t>
      </w:r>
      <w:r>
        <w:t></w:t>
      </w:r>
      <w:r>
        <w:rPr>
          <w:rFonts w:hint="eastAsia"/>
        </w:rPr>
        <w:t>властивостей</w:t>
      </w:r>
      <w:r>
        <w:t></w:t>
      </w:r>
      <w:r>
        <w:t></w:t>
      </w:r>
      <w:r>
        <w:rPr>
          <w:rFonts w:hint="eastAsia"/>
        </w:rPr>
        <w:t>Із</w:t>
      </w:r>
      <w:r>
        <w:t></w:t>
      </w:r>
      <w:r>
        <w:rPr>
          <w:rFonts w:hint="eastAsia"/>
        </w:rPr>
        <w:t>под</w:t>
      </w:r>
      <w:r>
        <w:t></w:t>
      </w:r>
      <w:r>
        <w:rPr>
          <w:rFonts w:hint="eastAsia"/>
        </w:rPr>
        <w:t>бност</w:t>
      </w:r>
      <w:r>
        <w:t></w:t>
      </w:r>
      <w:r>
        <w:t></w:t>
      </w:r>
      <w:r>
        <w:rPr>
          <w:rFonts w:hint="eastAsia"/>
        </w:rPr>
        <w:t>температурних</w:t>
      </w:r>
    </w:p>
    <w:p w:rsidR="00C41225" w:rsidRDefault="00C41225" w:rsidP="00C41225">
      <w:r>
        <w:rPr>
          <w:rFonts w:hint="eastAsia"/>
        </w:rPr>
        <w:t>залежностей</w:t>
      </w:r>
      <w:r>
        <w:t></w:t>
      </w:r>
      <w:r>
        <w:rPr>
          <w:rFonts w:hint="eastAsia"/>
        </w:rPr>
        <w:t>кінематичної</w:t>
      </w:r>
      <w:r>
        <w:t></w:t>
      </w:r>
      <w:r>
        <w:rPr>
          <w:rFonts w:hint="eastAsia"/>
        </w:rPr>
        <w:t>в’язкості</w:t>
      </w:r>
      <w:r>
        <w:t></w:t>
      </w:r>
      <w:r>
        <w:rPr>
          <w:rFonts w:hint="eastAsia"/>
        </w:rPr>
        <w:t>та</w:t>
      </w:r>
      <w:r>
        <w:t></w:t>
      </w:r>
      <w:r>
        <w:rPr>
          <w:rFonts w:hint="eastAsia"/>
        </w:rPr>
        <w:t>густини</w:t>
      </w:r>
      <w:r>
        <w:t></w:t>
      </w:r>
      <w:r>
        <w:rPr>
          <w:rFonts w:hint="eastAsia"/>
        </w:rPr>
        <w:t>отримано</w:t>
      </w:r>
      <w:r>
        <w:t></w:t>
      </w:r>
      <w:r>
        <w:rPr>
          <w:rFonts w:hint="eastAsia"/>
        </w:rPr>
        <w:t>оцінки</w:t>
      </w:r>
      <w:r>
        <w:t></w:t>
      </w:r>
      <w:r>
        <w:rPr>
          <w:rFonts w:hint="eastAsia"/>
        </w:rPr>
        <w:t>температур</w:t>
      </w:r>
    </w:p>
    <w:p w:rsidR="00C41225" w:rsidRDefault="00C41225" w:rsidP="00C41225">
      <w:r>
        <w:rPr>
          <w:rFonts w:hint="eastAsia"/>
        </w:rPr>
        <w:t>плавлення</w:t>
      </w:r>
      <w:r>
        <w:t></w:t>
      </w:r>
      <w:r>
        <w:t></w:t>
      </w:r>
      <w:r>
        <w:t></w:t>
      </w:r>
      <w:r>
        <w:t></w:t>
      </w:r>
      <w:r>
        <w:t></w:t>
      </w:r>
      <w:r>
        <w:t></w:t>
      </w:r>
      <w:r>
        <w:t></w:t>
      </w:r>
      <w:r>
        <w:rPr>
          <w:rFonts w:hint="eastAsia"/>
        </w:rPr>
        <w:t>пентафторпропанолу</w:t>
      </w:r>
      <w:r>
        <w:t></w:t>
      </w:r>
      <w:r>
        <w:t></w:t>
      </w:r>
      <w:r>
        <w:t></w:t>
      </w:r>
      <w:r>
        <w:rPr>
          <w:rFonts w:hint="eastAsia"/>
        </w:rPr>
        <w:t>та</w:t>
      </w:r>
      <w:r>
        <w:t></w:t>
      </w:r>
      <w:r>
        <w:t></w:t>
      </w:r>
      <w:r>
        <w:t></w:t>
      </w:r>
      <w:r>
        <w:t></w:t>
      </w:r>
      <w:r>
        <w:t></w:t>
      </w:r>
      <w:r>
        <w:t></w:t>
      </w:r>
      <w:r>
        <w:t></w:t>
      </w:r>
      <w:r>
        <w:rPr>
          <w:rFonts w:hint="eastAsia"/>
        </w:rPr>
        <w:t>тридекафторгептанолу</w:t>
      </w:r>
      <w:r>
        <w:t></w:t>
      </w:r>
      <w:r>
        <w:t></w:t>
      </w:r>
      <w:r>
        <w:t></w:t>
      </w:r>
    </w:p>
    <w:p w:rsidR="00C41225" w:rsidRDefault="00C41225" w:rsidP="00C41225">
      <w:r>
        <w:rPr>
          <w:rFonts w:hint="eastAsia"/>
        </w:rPr>
        <w:t>які</w:t>
      </w:r>
      <w:r>
        <w:t></w:t>
      </w:r>
      <w:r>
        <w:rPr>
          <w:rFonts w:hint="eastAsia"/>
        </w:rPr>
        <w:t>дорівнюють</w:t>
      </w:r>
      <w:r>
        <w:t></w:t>
      </w:r>
      <w:r>
        <w:rPr>
          <w:rFonts w:hint="eastAsia"/>
        </w:rPr>
        <w:t>відповідно</w:t>
      </w:r>
      <w:r>
        <w:t></w:t>
      </w:r>
      <w:r>
        <w:t></w:t>
      </w:r>
      <w:r>
        <w:t></w:t>
      </w:r>
      <w:r>
        <w:t></w:t>
      </w:r>
      <w:r>
        <w:t></w:t>
      </w:r>
      <w:r>
        <w:t></w:t>
      </w:r>
      <w:r>
        <w:t></w:t>
      </w:r>
      <w:r>
        <w:rPr>
          <w:rFonts w:hint="eastAsia"/>
        </w:rPr>
        <w:t>±</w:t>
      </w:r>
      <w:r>
        <w:t></w:t>
      </w:r>
      <w:r>
        <w:t></w:t>
      </w:r>
      <w:r>
        <w:t></w:t>
      </w:r>
      <w:r>
        <w:t></w:t>
      </w:r>
      <w:r>
        <w:t></w:t>
      </w:r>
      <w:r>
        <w:rPr>
          <w:rFonts w:hint="eastAsia"/>
        </w:rPr>
        <w:t>К</w:t>
      </w:r>
      <w:r>
        <w:t></w:t>
      </w:r>
      <w:r>
        <w:t></w:t>
      </w:r>
      <w:r>
        <w:t></w:t>
      </w:r>
      <w:r>
        <w:t></w:t>
      </w:r>
      <w:r>
        <w:t></w:t>
      </w:r>
      <w:r>
        <w:t></w:t>
      </w:r>
      <w:r>
        <w:t></w:t>
      </w:r>
      <w:r>
        <w:t></w:t>
      </w:r>
      <w:r>
        <w:t></w:t>
      </w:r>
      <w:r>
        <w:rPr>
          <w:rFonts w:hint="eastAsia"/>
        </w:rPr>
        <w:t>±</w:t>
      </w:r>
      <w:r>
        <w:t></w:t>
      </w:r>
      <w:r>
        <w:t></w:t>
      </w:r>
      <w:r>
        <w:t></w:t>
      </w:r>
      <w:r>
        <w:t></w:t>
      </w:r>
      <w:r>
        <w:t></w:t>
      </w:r>
      <w:r>
        <w:rPr>
          <w:rFonts w:hint="eastAsia"/>
        </w:rPr>
        <w:t>К</w:t>
      </w:r>
      <w:r>
        <w:t></w:t>
      </w:r>
    </w:p>
    <w:p w:rsidR="00C41225" w:rsidRDefault="00C41225" w:rsidP="00C41225">
      <w:r>
        <w:t></w:t>
      </w:r>
      <w:r>
        <w:t></w:t>
      </w:r>
      <w:r>
        <w:t></w:t>
      </w:r>
      <w:r>
        <w:rPr>
          <w:rFonts w:hint="eastAsia"/>
        </w:rPr>
        <w:t>За</w:t>
      </w:r>
      <w:r>
        <w:t></w:t>
      </w:r>
      <w:r>
        <w:rPr>
          <w:rFonts w:hint="eastAsia"/>
        </w:rPr>
        <w:t>допомогою</w:t>
      </w:r>
      <w:r>
        <w:t></w:t>
      </w:r>
      <w:r>
        <w:rPr>
          <w:rFonts w:hint="eastAsia"/>
        </w:rPr>
        <w:t>активаційної</w:t>
      </w:r>
      <w:r>
        <w:t></w:t>
      </w:r>
      <w:r>
        <w:rPr>
          <w:rFonts w:hint="eastAsia"/>
        </w:rPr>
        <w:t>теорії</w:t>
      </w:r>
      <w:r>
        <w:t></w:t>
      </w:r>
      <w:r>
        <w:rPr>
          <w:rFonts w:hint="eastAsia"/>
        </w:rPr>
        <w:t>в’язкої</w:t>
      </w:r>
      <w:r>
        <w:t></w:t>
      </w:r>
      <w:r>
        <w:rPr>
          <w:rFonts w:hint="eastAsia"/>
        </w:rPr>
        <w:t>течії</w:t>
      </w:r>
      <w:r>
        <w:t></w:t>
      </w:r>
      <w:r>
        <w:rPr>
          <w:rFonts w:hint="eastAsia"/>
        </w:rPr>
        <w:t>розраховано</w:t>
      </w:r>
    </w:p>
    <w:p w:rsidR="00C41225" w:rsidRDefault="00C41225" w:rsidP="00C41225">
      <w:r>
        <w:rPr>
          <w:rFonts w:hint="eastAsia"/>
        </w:rPr>
        <w:t>термодинамічні</w:t>
      </w:r>
      <w:r>
        <w:t></w:t>
      </w:r>
      <w:r>
        <w:rPr>
          <w:rFonts w:hint="eastAsia"/>
        </w:rPr>
        <w:t>величини</w:t>
      </w:r>
      <w:r>
        <w:t></w:t>
      </w:r>
      <w:r>
        <w:rPr>
          <w:rFonts w:hint="eastAsia"/>
        </w:rPr>
        <w:t>в’язкої</w:t>
      </w:r>
      <w:r>
        <w:t></w:t>
      </w:r>
      <w:r>
        <w:rPr>
          <w:rFonts w:hint="eastAsia"/>
        </w:rPr>
        <w:t>течії</w:t>
      </w:r>
      <w:r>
        <w:t></w:t>
      </w:r>
      <w:r>
        <w:rPr>
          <w:rFonts w:hint="eastAsia"/>
        </w:rPr>
        <w:t>та</w:t>
      </w:r>
      <w:r>
        <w:t></w:t>
      </w:r>
      <w:r>
        <w:rPr>
          <w:rFonts w:hint="eastAsia"/>
        </w:rPr>
        <w:t>часи</w:t>
      </w:r>
      <w:r>
        <w:t></w:t>
      </w:r>
      <w:r>
        <w:rPr>
          <w:rFonts w:hint="eastAsia"/>
        </w:rPr>
        <w:t>релаксації</w:t>
      </w:r>
      <w:r>
        <w:t></w:t>
      </w:r>
      <w:r>
        <w:t></w:t>
      </w:r>
      <w:r>
        <w:rPr>
          <w:rFonts w:hint="eastAsia"/>
        </w:rPr>
        <w:t>Аналіз</w:t>
      </w:r>
    </w:p>
    <w:p w:rsidR="00C41225" w:rsidRDefault="00C41225" w:rsidP="00C41225">
      <w:r>
        <w:rPr>
          <w:rFonts w:hint="eastAsia"/>
        </w:rPr>
        <w:t>термодинамічних</w:t>
      </w:r>
      <w:r>
        <w:t></w:t>
      </w:r>
      <w:r>
        <w:rPr>
          <w:rFonts w:hint="eastAsia"/>
        </w:rPr>
        <w:t>величин</w:t>
      </w:r>
      <w:r>
        <w:t></w:t>
      </w:r>
      <w:r>
        <w:rPr>
          <w:rFonts w:hint="eastAsia"/>
        </w:rPr>
        <w:t>в’язкої</w:t>
      </w:r>
      <w:r>
        <w:t></w:t>
      </w:r>
      <w:r>
        <w:rPr>
          <w:rFonts w:hint="eastAsia"/>
        </w:rPr>
        <w:t>течії</w:t>
      </w:r>
      <w:r>
        <w:t></w:t>
      </w:r>
      <w:r>
        <w:rPr>
          <w:rFonts w:hint="eastAsia"/>
        </w:rPr>
        <w:t>вказує</w:t>
      </w:r>
      <w:r>
        <w:t></w:t>
      </w:r>
      <w:r>
        <w:rPr>
          <w:rFonts w:hint="eastAsia"/>
        </w:rPr>
        <w:t>на</w:t>
      </w:r>
      <w:r>
        <w:t></w:t>
      </w:r>
      <w:r>
        <w:rPr>
          <w:rFonts w:hint="eastAsia"/>
        </w:rPr>
        <w:t>протікання</w:t>
      </w:r>
      <w:r>
        <w:t></w:t>
      </w:r>
      <w:r>
        <w:rPr>
          <w:rFonts w:hint="eastAsia"/>
        </w:rPr>
        <w:t>однотипних</w:t>
      </w:r>
      <w:r>
        <w:t></w:t>
      </w:r>
    </w:p>
    <w:p w:rsidR="00C41225" w:rsidRDefault="00C41225" w:rsidP="00C41225">
      <w:r>
        <w:t></w:t>
      </w:r>
      <w:r>
        <w:t></w:t>
      </w:r>
      <w:r>
        <w:t></w:t>
      </w:r>
    </w:p>
    <w:p w:rsidR="00C41225" w:rsidRDefault="00C41225" w:rsidP="00C41225">
      <w:r>
        <w:rPr>
          <w:rFonts w:hint="eastAsia"/>
        </w:rPr>
        <w:t>молекулярних</w:t>
      </w:r>
      <w:r>
        <w:t></w:t>
      </w:r>
      <w:r>
        <w:rPr>
          <w:rFonts w:hint="eastAsia"/>
        </w:rPr>
        <w:t>процесів</w:t>
      </w:r>
      <w:r>
        <w:t></w:t>
      </w:r>
      <w:r>
        <w:rPr>
          <w:rFonts w:hint="eastAsia"/>
        </w:rPr>
        <w:t>як</w:t>
      </w:r>
      <w:r>
        <w:t></w:t>
      </w:r>
      <w:r>
        <w:rPr>
          <w:rFonts w:hint="eastAsia"/>
        </w:rPr>
        <w:t>у</w:t>
      </w:r>
      <w:r>
        <w:t></w:t>
      </w:r>
      <w:r>
        <w:rPr>
          <w:rFonts w:hint="eastAsia"/>
        </w:rPr>
        <w:t>ряді</w:t>
      </w:r>
      <w:r>
        <w:t></w:t>
      </w:r>
      <w:r>
        <w:rPr>
          <w:rFonts w:hint="eastAsia"/>
        </w:rPr>
        <w:t>аліфатичних</w:t>
      </w:r>
      <w:r>
        <w:t></w:t>
      </w:r>
      <w:r>
        <w:rPr>
          <w:rFonts w:hint="eastAsia"/>
        </w:rPr>
        <w:t>спиртів</w:t>
      </w:r>
      <w:r>
        <w:t></w:t>
      </w:r>
      <w:r>
        <w:t></w:t>
      </w:r>
      <w:r>
        <w:rPr>
          <w:rFonts w:hint="eastAsia"/>
        </w:rPr>
        <w:t>так</w:t>
      </w:r>
      <w:r>
        <w:t></w:t>
      </w:r>
      <w:r>
        <w:rPr>
          <w:rFonts w:hint="eastAsia"/>
        </w:rPr>
        <w:t>і</w:t>
      </w:r>
      <w:r>
        <w:t></w:t>
      </w:r>
      <w:r>
        <w:rPr>
          <w:rFonts w:hint="eastAsia"/>
        </w:rPr>
        <w:t>в</w:t>
      </w:r>
      <w:r>
        <w:t></w:t>
      </w:r>
      <w:r>
        <w:rPr>
          <w:rFonts w:hint="eastAsia"/>
        </w:rPr>
        <w:t>ряді</w:t>
      </w:r>
    </w:p>
    <w:p w:rsidR="00C41225" w:rsidRDefault="00C41225" w:rsidP="00C41225">
      <w:r>
        <w:rPr>
          <w:rFonts w:hint="eastAsia"/>
        </w:rPr>
        <w:t>фторзаміщених</w:t>
      </w:r>
      <w:r>
        <w:t></w:t>
      </w:r>
      <w:r>
        <w:rPr>
          <w:rFonts w:hint="eastAsia"/>
        </w:rPr>
        <w:t>спиртів</w:t>
      </w:r>
      <w:r>
        <w:t></w:t>
      </w:r>
      <w:r>
        <w:t></w:t>
      </w:r>
      <w:r>
        <w:rPr>
          <w:rFonts w:hint="eastAsia"/>
        </w:rPr>
        <w:t>У</w:t>
      </w:r>
      <w:r>
        <w:t></w:t>
      </w:r>
      <w:r>
        <w:rPr>
          <w:rFonts w:hint="eastAsia"/>
        </w:rPr>
        <w:t>термодинамічних</w:t>
      </w:r>
      <w:r>
        <w:t></w:t>
      </w:r>
      <w:r>
        <w:rPr>
          <w:rFonts w:hint="eastAsia"/>
        </w:rPr>
        <w:t>величинах</w:t>
      </w:r>
      <w:r>
        <w:t></w:t>
      </w:r>
      <w:r>
        <w:rPr>
          <w:rFonts w:hint="eastAsia"/>
        </w:rPr>
        <w:t>в’язкої</w:t>
      </w:r>
      <w:r>
        <w:t></w:t>
      </w:r>
      <w:r>
        <w:rPr>
          <w:rFonts w:hint="eastAsia"/>
        </w:rPr>
        <w:t>течії</w:t>
      </w:r>
    </w:p>
    <w:p w:rsidR="00C41225" w:rsidRDefault="00C41225" w:rsidP="00C41225">
      <w:r>
        <w:rPr>
          <w:rFonts w:hint="eastAsia"/>
        </w:rPr>
        <w:t>фторзам</w:t>
      </w:r>
      <w:r>
        <w:t></w:t>
      </w:r>
      <w:r>
        <w:rPr>
          <w:rFonts w:hint="eastAsia"/>
        </w:rPr>
        <w:t>щених</w:t>
      </w:r>
      <w:r>
        <w:t></w:t>
      </w:r>
      <w:r>
        <w:rPr>
          <w:rFonts w:hint="eastAsia"/>
        </w:rPr>
        <w:t>спиртів</w:t>
      </w:r>
      <w:r>
        <w:t></w:t>
      </w:r>
      <w:r>
        <w:rPr>
          <w:rFonts w:hint="eastAsia"/>
        </w:rPr>
        <w:t>ентроп</w:t>
      </w:r>
      <w:r>
        <w:t></w:t>
      </w:r>
      <w:r>
        <w:rPr>
          <w:rFonts w:hint="eastAsia"/>
        </w:rPr>
        <w:t>йний</w:t>
      </w:r>
      <w:r>
        <w:t></w:t>
      </w:r>
      <w:r>
        <w:rPr>
          <w:rFonts w:hint="eastAsia"/>
        </w:rPr>
        <w:t>чинник</w:t>
      </w:r>
      <w:r>
        <w:t></w:t>
      </w:r>
      <w:r>
        <w:rPr>
          <w:rFonts w:hint="eastAsia"/>
        </w:rPr>
        <w:t>в</w:t>
      </w:r>
      <w:r>
        <w:t></w:t>
      </w:r>
      <w:r>
        <w:rPr>
          <w:rFonts w:hint="eastAsia"/>
        </w:rPr>
        <w:t>д</w:t>
      </w:r>
      <w:r>
        <w:t></w:t>
      </w:r>
      <w:r>
        <w:rPr>
          <w:rFonts w:hint="eastAsia"/>
        </w:rPr>
        <w:t>грає</w:t>
      </w:r>
      <w:r>
        <w:t></w:t>
      </w:r>
      <w:r>
        <w:rPr>
          <w:rFonts w:hint="eastAsia"/>
        </w:rPr>
        <w:t>більш</w:t>
      </w:r>
      <w:r>
        <w:t></w:t>
      </w:r>
      <w:r>
        <w:rPr>
          <w:rFonts w:hint="eastAsia"/>
        </w:rPr>
        <w:t>значну</w:t>
      </w:r>
      <w:r>
        <w:t></w:t>
      </w:r>
      <w:r>
        <w:rPr>
          <w:rFonts w:hint="eastAsia"/>
        </w:rPr>
        <w:t>роль</w:t>
      </w:r>
      <w:r>
        <w:t></w:t>
      </w:r>
      <w:r>
        <w:rPr>
          <w:rFonts w:hint="eastAsia"/>
        </w:rPr>
        <w:t>на</w:t>
      </w:r>
    </w:p>
    <w:p w:rsidR="00C41225" w:rsidRDefault="00C41225" w:rsidP="00C41225">
      <w:r>
        <w:rPr>
          <w:rFonts w:hint="eastAsia"/>
        </w:rPr>
        <w:t>тлі</w:t>
      </w:r>
      <w:r>
        <w:t></w:t>
      </w:r>
      <w:r>
        <w:rPr>
          <w:rFonts w:hint="eastAsia"/>
        </w:rPr>
        <w:t>передбачуваного</w:t>
      </w:r>
      <w:r>
        <w:t></w:t>
      </w:r>
      <w:r>
        <w:rPr>
          <w:rFonts w:hint="eastAsia"/>
        </w:rPr>
        <w:t>зростання</w:t>
      </w:r>
      <w:r>
        <w:t></w:t>
      </w:r>
      <w:r>
        <w:rPr>
          <w:rFonts w:hint="eastAsia"/>
        </w:rPr>
        <w:t>ентальп</w:t>
      </w:r>
      <w:r>
        <w:t></w:t>
      </w:r>
      <w:r>
        <w:rPr>
          <w:rFonts w:hint="eastAsia"/>
        </w:rPr>
        <w:t>йного</w:t>
      </w:r>
      <w:r>
        <w:t></w:t>
      </w:r>
      <w:r>
        <w:rPr>
          <w:rFonts w:hint="eastAsia"/>
        </w:rPr>
        <w:t>чиннику</w:t>
      </w:r>
      <w:r>
        <w:t></w:t>
      </w:r>
      <w:r>
        <w:t></w:t>
      </w:r>
      <w:r>
        <w:rPr>
          <w:rFonts w:hint="eastAsia"/>
        </w:rPr>
        <w:t>Показано</w:t>
      </w:r>
      <w:r>
        <w:t></w:t>
      </w:r>
      <w:r>
        <w:t></w:t>
      </w:r>
      <w:r>
        <w:rPr>
          <w:rFonts w:hint="eastAsia"/>
        </w:rPr>
        <w:t>що</w:t>
      </w:r>
      <w:r>
        <w:t></w:t>
      </w:r>
      <w:r>
        <w:rPr>
          <w:rFonts w:hint="eastAsia"/>
        </w:rPr>
        <w:t>часи</w:t>
      </w:r>
    </w:p>
    <w:p w:rsidR="00C41225" w:rsidRDefault="00C41225" w:rsidP="00C41225">
      <w:r>
        <w:rPr>
          <w:rFonts w:hint="eastAsia"/>
        </w:rPr>
        <w:t>релаксації</w:t>
      </w:r>
      <w:r>
        <w:t></w:t>
      </w:r>
      <w:r>
        <w:rPr>
          <w:rFonts w:hint="eastAsia"/>
        </w:rPr>
        <w:t>в’язкої</w:t>
      </w:r>
      <w:r>
        <w:t></w:t>
      </w:r>
      <w:r>
        <w:rPr>
          <w:rFonts w:hint="eastAsia"/>
        </w:rPr>
        <w:t>течії</w:t>
      </w:r>
      <w:r>
        <w:t></w:t>
      </w:r>
      <w:r>
        <w:rPr>
          <w:rFonts w:hint="eastAsia"/>
        </w:rPr>
        <w:t>у</w:t>
      </w:r>
      <w:r>
        <w:t></w:t>
      </w:r>
      <w:r>
        <w:rPr>
          <w:rFonts w:hint="eastAsia"/>
        </w:rPr>
        <w:t>фторзаміщених</w:t>
      </w:r>
      <w:r>
        <w:t></w:t>
      </w:r>
      <w:r>
        <w:rPr>
          <w:rFonts w:hint="eastAsia"/>
        </w:rPr>
        <w:t>спиртах</w:t>
      </w:r>
      <w:r>
        <w:t></w:t>
      </w:r>
      <w:r>
        <w:rPr>
          <w:rFonts w:hint="eastAsia"/>
        </w:rPr>
        <w:t>в</w:t>
      </w:r>
      <w:r>
        <w:t></w:t>
      </w:r>
      <w:r>
        <w:t></w:t>
      </w:r>
      <w:r>
        <w:rPr>
          <w:rFonts w:hint="eastAsia"/>
        </w:rPr>
        <w:t>–</w:t>
      </w:r>
      <w:r>
        <w:t></w:t>
      </w:r>
      <w:r>
        <w:t></w:t>
      </w:r>
      <w:r>
        <w:rPr>
          <w:rFonts w:hint="eastAsia"/>
        </w:rPr>
        <w:t>рази</w:t>
      </w:r>
      <w:r>
        <w:t></w:t>
      </w:r>
      <w:r>
        <w:rPr>
          <w:rFonts w:hint="eastAsia"/>
        </w:rPr>
        <w:t>більші</w:t>
      </w:r>
      <w:r>
        <w:t></w:t>
      </w:r>
      <w:r>
        <w:t></w:t>
      </w:r>
      <w:r>
        <w:rPr>
          <w:rFonts w:hint="eastAsia"/>
        </w:rPr>
        <w:t>ніж</w:t>
      </w:r>
      <w:r>
        <w:t></w:t>
      </w:r>
      <w:r>
        <w:rPr>
          <w:rFonts w:hint="eastAsia"/>
        </w:rPr>
        <w:t>у</w:t>
      </w:r>
    </w:p>
    <w:p w:rsidR="00C41225" w:rsidRDefault="00C41225" w:rsidP="00C41225">
      <w:r>
        <w:rPr>
          <w:rFonts w:hint="eastAsia"/>
        </w:rPr>
        <w:t>незаміщених</w:t>
      </w:r>
      <w:r>
        <w:t></w:t>
      </w:r>
      <w:r>
        <w:rPr>
          <w:rFonts w:hint="eastAsia"/>
        </w:rPr>
        <w:t>спиртах</w:t>
      </w:r>
      <w:r>
        <w:t></w:t>
      </w:r>
    </w:p>
    <w:p w:rsidR="00C41225" w:rsidRDefault="00C41225" w:rsidP="00C41225">
      <w:r>
        <w:t></w:t>
      </w:r>
      <w:r>
        <w:t></w:t>
      </w:r>
      <w:r>
        <w:t></w:t>
      </w:r>
      <w:r>
        <w:rPr>
          <w:rFonts w:hint="eastAsia"/>
        </w:rPr>
        <w:t>Отримано</w:t>
      </w:r>
      <w:r>
        <w:t></w:t>
      </w:r>
      <w:r>
        <w:rPr>
          <w:rFonts w:hint="eastAsia"/>
        </w:rPr>
        <w:t>температурні</w:t>
      </w:r>
      <w:r>
        <w:t></w:t>
      </w:r>
      <w:r>
        <w:rPr>
          <w:rFonts w:hint="eastAsia"/>
        </w:rPr>
        <w:t>залежності</w:t>
      </w:r>
      <w:r>
        <w:t></w:t>
      </w:r>
      <w:r>
        <w:rPr>
          <w:rFonts w:hint="eastAsia"/>
        </w:rPr>
        <w:t>швидкості</w:t>
      </w:r>
      <w:r>
        <w:t></w:t>
      </w:r>
      <w:r>
        <w:rPr>
          <w:rFonts w:hint="eastAsia"/>
        </w:rPr>
        <w:t>поширення</w:t>
      </w:r>
      <w:r>
        <w:t></w:t>
      </w:r>
      <w:r>
        <w:rPr>
          <w:rFonts w:hint="eastAsia"/>
        </w:rPr>
        <w:t>та</w:t>
      </w:r>
    </w:p>
    <w:p w:rsidR="00C41225" w:rsidRDefault="00C41225" w:rsidP="00C41225">
      <w:r>
        <w:rPr>
          <w:rFonts w:hint="eastAsia"/>
        </w:rPr>
        <w:t>коефіцієнта</w:t>
      </w:r>
      <w:r>
        <w:t></w:t>
      </w:r>
      <w:r>
        <w:rPr>
          <w:rFonts w:hint="eastAsia"/>
        </w:rPr>
        <w:t>поглинання</w:t>
      </w:r>
      <w:r>
        <w:t></w:t>
      </w:r>
      <w:r>
        <w:rPr>
          <w:rFonts w:hint="eastAsia"/>
        </w:rPr>
        <w:t>ультразвуку</w:t>
      </w:r>
      <w:r>
        <w:t></w:t>
      </w:r>
      <w:r>
        <w:t></w:t>
      </w:r>
      <w:r>
        <w:rPr>
          <w:rFonts w:hint="eastAsia"/>
        </w:rPr>
        <w:t>На</w:t>
      </w:r>
      <w:r>
        <w:t></w:t>
      </w:r>
      <w:r>
        <w:rPr>
          <w:rFonts w:hint="eastAsia"/>
        </w:rPr>
        <w:t>основі</w:t>
      </w:r>
      <w:r>
        <w:t></w:t>
      </w:r>
      <w:r>
        <w:rPr>
          <w:rFonts w:hint="eastAsia"/>
        </w:rPr>
        <w:t>експериментальних</w:t>
      </w:r>
      <w:r>
        <w:t></w:t>
      </w:r>
      <w:r>
        <w:rPr>
          <w:rFonts w:hint="eastAsia"/>
        </w:rPr>
        <w:t>даних</w:t>
      </w:r>
    </w:p>
    <w:p w:rsidR="00C41225" w:rsidRDefault="00C41225" w:rsidP="00C41225">
      <w:r>
        <w:rPr>
          <w:rFonts w:hint="eastAsia"/>
        </w:rPr>
        <w:t>про</w:t>
      </w:r>
      <w:r>
        <w:t></w:t>
      </w:r>
      <w:r>
        <w:rPr>
          <w:rFonts w:hint="eastAsia"/>
        </w:rPr>
        <w:t>швидкість</w:t>
      </w:r>
      <w:r>
        <w:t></w:t>
      </w:r>
      <w:r>
        <w:rPr>
          <w:rFonts w:hint="eastAsia"/>
        </w:rPr>
        <w:t>поширення</w:t>
      </w:r>
      <w:r>
        <w:t></w:t>
      </w:r>
      <w:r>
        <w:rPr>
          <w:rFonts w:hint="eastAsia"/>
        </w:rPr>
        <w:t>ультразвуку</w:t>
      </w:r>
      <w:r>
        <w:t></w:t>
      </w:r>
      <w:r>
        <w:rPr>
          <w:rFonts w:hint="eastAsia"/>
        </w:rPr>
        <w:t>та</w:t>
      </w:r>
      <w:r>
        <w:t></w:t>
      </w:r>
      <w:r>
        <w:rPr>
          <w:rFonts w:hint="eastAsia"/>
        </w:rPr>
        <w:t>густину</w:t>
      </w:r>
      <w:r>
        <w:t></w:t>
      </w:r>
      <w:r>
        <w:rPr>
          <w:rFonts w:hint="eastAsia"/>
        </w:rPr>
        <w:t>розраховано</w:t>
      </w:r>
      <w:r>
        <w:t></w:t>
      </w:r>
      <w:r>
        <w:rPr>
          <w:rFonts w:hint="eastAsia"/>
        </w:rPr>
        <w:t>модуль</w:t>
      </w:r>
    </w:p>
    <w:p w:rsidR="00C41225" w:rsidRDefault="00C41225" w:rsidP="00C41225">
      <w:r>
        <w:rPr>
          <w:rFonts w:hint="eastAsia"/>
        </w:rPr>
        <w:t>пружності</w:t>
      </w:r>
      <w:r>
        <w:t></w:t>
      </w:r>
      <w:r>
        <w:rPr>
          <w:rFonts w:hint="eastAsia"/>
        </w:rPr>
        <w:t>фторзаміщених</w:t>
      </w:r>
      <w:r>
        <w:t></w:t>
      </w:r>
      <w:r>
        <w:rPr>
          <w:rFonts w:hint="eastAsia"/>
        </w:rPr>
        <w:t>спиртів</w:t>
      </w:r>
      <w:r>
        <w:t></w:t>
      </w:r>
      <w:r>
        <w:t></w:t>
      </w:r>
      <w:r>
        <w:rPr>
          <w:rFonts w:hint="eastAsia"/>
        </w:rPr>
        <w:t>Спостерігається</w:t>
      </w:r>
      <w:r>
        <w:t></w:t>
      </w:r>
      <w:r>
        <w:rPr>
          <w:rFonts w:hint="eastAsia"/>
        </w:rPr>
        <w:t>зменшення</w:t>
      </w:r>
      <w:r>
        <w:t></w:t>
      </w:r>
      <w:r>
        <w:rPr>
          <w:rFonts w:hint="eastAsia"/>
        </w:rPr>
        <w:t>модуля</w:t>
      </w:r>
    </w:p>
    <w:p w:rsidR="00C41225" w:rsidRDefault="00C41225" w:rsidP="00C41225">
      <w:r>
        <w:rPr>
          <w:rFonts w:hint="eastAsia"/>
        </w:rPr>
        <w:t>пружності</w:t>
      </w:r>
      <w:r>
        <w:t></w:t>
      </w:r>
      <w:r>
        <w:rPr>
          <w:rFonts w:hint="eastAsia"/>
        </w:rPr>
        <w:t>із</w:t>
      </w:r>
      <w:r>
        <w:t></w:t>
      </w:r>
      <w:r>
        <w:rPr>
          <w:rFonts w:hint="eastAsia"/>
        </w:rPr>
        <w:t>збільшенням</w:t>
      </w:r>
      <w:r>
        <w:t></w:t>
      </w:r>
      <w:r>
        <w:rPr>
          <w:rFonts w:hint="eastAsia"/>
        </w:rPr>
        <w:t>кількості</w:t>
      </w:r>
      <w:r>
        <w:t></w:t>
      </w:r>
      <w:r>
        <w:rPr>
          <w:rFonts w:hint="eastAsia"/>
        </w:rPr>
        <w:t>заміщень</w:t>
      </w:r>
      <w:r>
        <w:t></w:t>
      </w:r>
      <w:r>
        <w:rPr>
          <w:rFonts w:hint="eastAsia"/>
        </w:rPr>
        <w:t>атомів</w:t>
      </w:r>
      <w:r>
        <w:t></w:t>
      </w:r>
      <w:r>
        <w:rPr>
          <w:rFonts w:hint="eastAsia"/>
        </w:rPr>
        <w:t>водню</w:t>
      </w:r>
      <w:r>
        <w:t></w:t>
      </w:r>
      <w:r>
        <w:rPr>
          <w:rFonts w:hint="eastAsia"/>
        </w:rPr>
        <w:t>атомами</w:t>
      </w:r>
      <w:r>
        <w:t></w:t>
      </w:r>
      <w:r>
        <w:rPr>
          <w:rFonts w:hint="eastAsia"/>
        </w:rPr>
        <w:t>фтору</w:t>
      </w:r>
      <w:r>
        <w:t></w:t>
      </w:r>
      <w:r>
        <w:rPr>
          <w:rFonts w:hint="eastAsia"/>
        </w:rPr>
        <w:t>і</w:t>
      </w:r>
    </w:p>
    <w:p w:rsidR="00C41225" w:rsidRDefault="00C41225" w:rsidP="00C41225">
      <w:r>
        <w:rPr>
          <w:rFonts w:hint="eastAsia"/>
        </w:rPr>
        <w:t>молекулярної</w:t>
      </w:r>
      <w:r>
        <w:t></w:t>
      </w:r>
      <w:r>
        <w:rPr>
          <w:rFonts w:hint="eastAsia"/>
        </w:rPr>
        <w:t>маси</w:t>
      </w:r>
      <w:r>
        <w:t></w:t>
      </w:r>
      <w:r>
        <w:rPr>
          <w:rFonts w:hint="eastAsia"/>
        </w:rPr>
        <w:t>рідини</w:t>
      </w:r>
      <w:r>
        <w:t></w:t>
      </w:r>
      <w:r>
        <w:t></w:t>
      </w:r>
      <w:r>
        <w:rPr>
          <w:rFonts w:hint="eastAsia"/>
        </w:rPr>
        <w:t>З’ясовано</w:t>
      </w:r>
      <w:r>
        <w:t></w:t>
      </w:r>
      <w:r>
        <w:t></w:t>
      </w:r>
      <w:r>
        <w:rPr>
          <w:rFonts w:hint="eastAsia"/>
        </w:rPr>
        <w:t>що</w:t>
      </w:r>
      <w:r>
        <w:t></w:t>
      </w:r>
      <w:r>
        <w:rPr>
          <w:rFonts w:hint="eastAsia"/>
        </w:rPr>
        <w:t>політерми</w:t>
      </w:r>
      <w:r>
        <w:t></w:t>
      </w:r>
      <w:r>
        <w:rPr>
          <w:rFonts w:hint="eastAsia"/>
        </w:rPr>
        <w:t>модуля</w:t>
      </w:r>
      <w:r>
        <w:t></w:t>
      </w:r>
      <w:r>
        <w:rPr>
          <w:rFonts w:hint="eastAsia"/>
        </w:rPr>
        <w:t>пружності</w:t>
      </w:r>
    </w:p>
    <w:p w:rsidR="00C41225" w:rsidRDefault="00C41225" w:rsidP="00C41225">
      <w:r>
        <w:rPr>
          <w:rFonts w:hint="eastAsia"/>
        </w:rPr>
        <w:t>фторзаміщених</w:t>
      </w:r>
      <w:r>
        <w:t></w:t>
      </w:r>
      <w:r>
        <w:rPr>
          <w:rFonts w:hint="eastAsia"/>
        </w:rPr>
        <w:t>одноатомних</w:t>
      </w:r>
      <w:r>
        <w:t></w:t>
      </w:r>
      <w:r>
        <w:rPr>
          <w:rFonts w:hint="eastAsia"/>
        </w:rPr>
        <w:t>спиртів</w:t>
      </w:r>
      <w:r>
        <w:t></w:t>
      </w:r>
      <w:r>
        <w:rPr>
          <w:rFonts w:hint="eastAsia"/>
        </w:rPr>
        <w:t>розташовуються</w:t>
      </w:r>
      <w:r>
        <w:t></w:t>
      </w:r>
      <w:r>
        <w:rPr>
          <w:rFonts w:hint="eastAsia"/>
        </w:rPr>
        <w:t>вище</w:t>
      </w:r>
      <w:r>
        <w:t></w:t>
      </w:r>
      <w:r>
        <w:rPr>
          <w:rFonts w:hint="eastAsia"/>
        </w:rPr>
        <w:t>таких</w:t>
      </w:r>
      <w:r>
        <w:t></w:t>
      </w:r>
      <w:r>
        <w:rPr>
          <w:rFonts w:hint="eastAsia"/>
        </w:rPr>
        <w:t>політерм</w:t>
      </w:r>
    </w:p>
    <w:p w:rsidR="00C41225" w:rsidRDefault="00C41225" w:rsidP="00C41225">
      <w:r>
        <w:rPr>
          <w:rFonts w:hint="eastAsia"/>
        </w:rPr>
        <w:t>для</w:t>
      </w:r>
      <w:r>
        <w:t></w:t>
      </w:r>
      <w:r>
        <w:rPr>
          <w:rFonts w:hint="eastAsia"/>
        </w:rPr>
        <w:t>аліфатичних</w:t>
      </w:r>
      <w:r>
        <w:t></w:t>
      </w:r>
      <w:r>
        <w:rPr>
          <w:rFonts w:hint="eastAsia"/>
        </w:rPr>
        <w:t>аналогів</w:t>
      </w:r>
      <w:r>
        <w:t></w:t>
      </w:r>
    </w:p>
    <w:p w:rsidR="00C41225" w:rsidRDefault="00C41225" w:rsidP="00C41225">
      <w:r>
        <w:t></w:t>
      </w:r>
      <w:r>
        <w:t></w:t>
      </w:r>
      <w:r>
        <w:t></w:t>
      </w:r>
      <w:r>
        <w:rPr>
          <w:rFonts w:hint="eastAsia"/>
        </w:rPr>
        <w:t>У</w:t>
      </w:r>
      <w:r>
        <w:t></w:t>
      </w:r>
      <w:r>
        <w:rPr>
          <w:rFonts w:hint="eastAsia"/>
        </w:rPr>
        <w:t>рамках</w:t>
      </w:r>
      <w:r>
        <w:t></w:t>
      </w:r>
      <w:r>
        <w:rPr>
          <w:rFonts w:hint="eastAsia"/>
        </w:rPr>
        <w:t>діркової</w:t>
      </w:r>
      <w:r>
        <w:t></w:t>
      </w:r>
      <w:r>
        <w:rPr>
          <w:rFonts w:hint="eastAsia"/>
        </w:rPr>
        <w:t>моделі</w:t>
      </w:r>
      <w:r>
        <w:t></w:t>
      </w:r>
      <w:r>
        <w:rPr>
          <w:rFonts w:hint="eastAsia"/>
        </w:rPr>
        <w:t>розраховано</w:t>
      </w:r>
      <w:r>
        <w:t></w:t>
      </w:r>
      <w:r>
        <w:rPr>
          <w:rFonts w:hint="eastAsia"/>
        </w:rPr>
        <w:t>ентальп</w:t>
      </w:r>
      <w:r>
        <w:t></w:t>
      </w:r>
      <w:r>
        <w:rPr>
          <w:rFonts w:hint="eastAsia"/>
        </w:rPr>
        <w:t>ї</w:t>
      </w:r>
      <w:r>
        <w:t></w:t>
      </w:r>
      <w:r>
        <w:rPr>
          <w:rFonts w:hint="eastAsia"/>
        </w:rPr>
        <w:t>утворення</w:t>
      </w:r>
      <w:r>
        <w:t></w:t>
      </w:r>
      <w:r>
        <w:rPr>
          <w:rFonts w:hint="eastAsia"/>
        </w:rPr>
        <w:t>одного</w:t>
      </w:r>
    </w:p>
    <w:p w:rsidR="00C41225" w:rsidRDefault="00C41225" w:rsidP="00C41225">
      <w:r>
        <w:rPr>
          <w:rFonts w:hint="eastAsia"/>
        </w:rPr>
        <w:t>моля</w:t>
      </w:r>
      <w:r>
        <w:t></w:t>
      </w:r>
      <w:r>
        <w:rPr>
          <w:rFonts w:hint="eastAsia"/>
        </w:rPr>
        <w:t>дірок</w:t>
      </w:r>
      <w:r>
        <w:t></w:t>
      </w:r>
      <w:r>
        <w:rPr>
          <w:rFonts w:hint="eastAsia"/>
        </w:rPr>
        <w:t>у</w:t>
      </w:r>
      <w:r>
        <w:t></w:t>
      </w:r>
      <w:r>
        <w:rPr>
          <w:rFonts w:hint="eastAsia"/>
        </w:rPr>
        <w:t>фторзаміщених</w:t>
      </w:r>
      <w:r>
        <w:t></w:t>
      </w:r>
      <w:r>
        <w:rPr>
          <w:rFonts w:hint="eastAsia"/>
        </w:rPr>
        <w:t>спиртах</w:t>
      </w:r>
      <w:r>
        <w:t></w:t>
      </w:r>
      <w:r>
        <w:t></w:t>
      </w:r>
      <w:r>
        <w:rPr>
          <w:rFonts w:hint="eastAsia"/>
        </w:rPr>
        <w:t>Порівняння</w:t>
      </w:r>
      <w:r>
        <w:t></w:t>
      </w:r>
      <w:r>
        <w:rPr>
          <w:rFonts w:hint="eastAsia"/>
        </w:rPr>
        <w:t>отриманих</w:t>
      </w:r>
      <w:r>
        <w:t></w:t>
      </w:r>
      <w:r>
        <w:rPr>
          <w:rFonts w:hint="eastAsia"/>
        </w:rPr>
        <w:t>значень</w:t>
      </w:r>
      <w:r>
        <w:t></w:t>
      </w:r>
      <w:r>
        <w:rPr>
          <w:rFonts w:hint="eastAsia"/>
        </w:rPr>
        <w:t>для</w:t>
      </w:r>
    </w:p>
    <w:p w:rsidR="00C41225" w:rsidRDefault="00C41225" w:rsidP="00C41225">
      <w:r>
        <w:rPr>
          <w:rFonts w:hint="eastAsia"/>
        </w:rPr>
        <w:t>ентальпії</w:t>
      </w:r>
      <w:r>
        <w:t></w:t>
      </w:r>
      <w:r>
        <w:rPr>
          <w:rFonts w:hint="eastAsia"/>
        </w:rPr>
        <w:t>утворення</w:t>
      </w:r>
      <w:r>
        <w:t></w:t>
      </w:r>
      <w:r>
        <w:rPr>
          <w:rFonts w:hint="eastAsia"/>
        </w:rPr>
        <w:t>одного</w:t>
      </w:r>
      <w:r>
        <w:t></w:t>
      </w:r>
      <w:r>
        <w:rPr>
          <w:rFonts w:hint="eastAsia"/>
        </w:rPr>
        <w:t>моля</w:t>
      </w:r>
      <w:r>
        <w:t></w:t>
      </w:r>
      <w:r>
        <w:rPr>
          <w:rFonts w:hint="eastAsia"/>
        </w:rPr>
        <w:t>дірок</w:t>
      </w:r>
      <w:r>
        <w:t></w:t>
      </w:r>
      <w:r>
        <w:rPr>
          <w:rFonts w:hint="eastAsia"/>
        </w:rPr>
        <w:t>з</w:t>
      </w:r>
      <w:r>
        <w:t></w:t>
      </w:r>
      <w:r>
        <w:rPr>
          <w:rFonts w:hint="eastAsia"/>
        </w:rPr>
        <w:t>молярною</w:t>
      </w:r>
      <w:r>
        <w:t></w:t>
      </w:r>
      <w:r>
        <w:rPr>
          <w:rFonts w:hint="eastAsia"/>
        </w:rPr>
        <w:t>ентальпією</w:t>
      </w:r>
    </w:p>
    <w:p w:rsidR="00C41225" w:rsidRDefault="00C41225" w:rsidP="00C41225">
      <w:r>
        <w:rPr>
          <w:rFonts w:hint="eastAsia"/>
        </w:rPr>
        <w:t>пароутворення</w:t>
      </w:r>
      <w:r>
        <w:t></w:t>
      </w:r>
      <w:r>
        <w:rPr>
          <w:rFonts w:hint="eastAsia"/>
        </w:rPr>
        <w:t>при</w:t>
      </w:r>
      <w:r>
        <w:t></w:t>
      </w:r>
      <w:r>
        <w:rPr>
          <w:rFonts w:hint="eastAsia"/>
        </w:rPr>
        <w:t>температурі</w:t>
      </w:r>
      <w:r>
        <w:t></w:t>
      </w:r>
      <w:r>
        <w:rPr>
          <w:rFonts w:hint="eastAsia"/>
        </w:rPr>
        <w:t>кипіння</w:t>
      </w:r>
      <w:r>
        <w:t></w:t>
      </w:r>
      <w:r>
        <w:rPr>
          <w:rFonts w:hint="eastAsia"/>
        </w:rPr>
        <w:t>виявило</w:t>
      </w:r>
      <w:r>
        <w:t></w:t>
      </w:r>
      <w:r>
        <w:t></w:t>
      </w:r>
      <w:r>
        <w:rPr>
          <w:rFonts w:hint="eastAsia"/>
        </w:rPr>
        <w:t>що</w:t>
      </w:r>
      <w:r>
        <w:t></w:t>
      </w:r>
      <w:r>
        <w:rPr>
          <w:rFonts w:hint="eastAsia"/>
        </w:rPr>
        <w:t>для</w:t>
      </w:r>
      <w:r>
        <w:t></w:t>
      </w:r>
      <w:r>
        <w:rPr>
          <w:rFonts w:hint="eastAsia"/>
        </w:rPr>
        <w:t>фторзаміщених</w:t>
      </w:r>
      <w:r>
        <w:t></w:t>
      </w:r>
      <w:r>
        <w:rPr>
          <w:rFonts w:hint="eastAsia"/>
        </w:rPr>
        <w:t>та</w:t>
      </w:r>
    </w:p>
    <w:p w:rsidR="00C41225" w:rsidRDefault="00C41225" w:rsidP="00C41225">
      <w:r>
        <w:rPr>
          <w:rFonts w:hint="eastAsia"/>
        </w:rPr>
        <w:t>їхніх</w:t>
      </w:r>
      <w:r>
        <w:t></w:t>
      </w:r>
      <w:r>
        <w:rPr>
          <w:rFonts w:hint="eastAsia"/>
        </w:rPr>
        <w:t>незаміщених</w:t>
      </w:r>
      <w:r>
        <w:t></w:t>
      </w:r>
      <w:r>
        <w:rPr>
          <w:rFonts w:hint="eastAsia"/>
        </w:rPr>
        <w:t>аналогів</w:t>
      </w:r>
      <w:r>
        <w:t></w:t>
      </w:r>
      <w:r>
        <w:rPr>
          <w:rFonts w:hint="eastAsia"/>
        </w:rPr>
        <w:t>ентальпія</w:t>
      </w:r>
      <w:r>
        <w:t></w:t>
      </w:r>
      <w:r>
        <w:rPr>
          <w:rFonts w:hint="eastAsia"/>
        </w:rPr>
        <w:t>утворення</w:t>
      </w:r>
      <w:r>
        <w:t></w:t>
      </w:r>
      <w:r>
        <w:rPr>
          <w:rFonts w:hint="eastAsia"/>
        </w:rPr>
        <w:t>одного</w:t>
      </w:r>
      <w:r>
        <w:t></w:t>
      </w:r>
      <w:r>
        <w:rPr>
          <w:rFonts w:hint="eastAsia"/>
        </w:rPr>
        <w:t>моля</w:t>
      </w:r>
      <w:r>
        <w:t></w:t>
      </w:r>
      <w:r>
        <w:rPr>
          <w:rFonts w:hint="eastAsia"/>
        </w:rPr>
        <w:t>дірок</w:t>
      </w:r>
      <w:r>
        <w:t></w:t>
      </w:r>
      <w:r>
        <w:rPr>
          <w:rFonts w:hint="eastAsia"/>
        </w:rPr>
        <w:t>складає</w:t>
      </w:r>
    </w:p>
    <w:p w:rsidR="00C41225" w:rsidRDefault="00C41225" w:rsidP="00C41225">
      <w:r>
        <w:rPr>
          <w:rFonts w:hint="eastAsia"/>
        </w:rPr>
        <w:t>від</w:t>
      </w:r>
      <w:r>
        <w:t></w:t>
      </w:r>
      <w:r>
        <w:t></w:t>
      </w:r>
      <w:r>
        <w:t></w:t>
      </w:r>
      <w:r>
        <w:t></w:t>
      </w:r>
      <w:r>
        <w:t></w:t>
      </w:r>
      <w:r>
        <w:rPr>
          <w:rFonts w:hint="eastAsia"/>
        </w:rPr>
        <w:t>до</w:t>
      </w:r>
      <w:r>
        <w:t></w:t>
      </w:r>
      <w:r>
        <w:t></w:t>
      </w:r>
      <w:r>
        <w:t></w:t>
      </w:r>
      <w:r>
        <w:t></w:t>
      </w:r>
      <w:r>
        <w:t></w:t>
      </w:r>
      <w:r>
        <w:rPr>
          <w:rFonts w:hint="eastAsia"/>
        </w:rPr>
        <w:t>частини</w:t>
      </w:r>
      <w:r>
        <w:t></w:t>
      </w:r>
      <w:r>
        <w:rPr>
          <w:rFonts w:hint="eastAsia"/>
        </w:rPr>
        <w:t>мольної</w:t>
      </w:r>
      <w:r>
        <w:t></w:t>
      </w:r>
      <w:r>
        <w:rPr>
          <w:rFonts w:hint="eastAsia"/>
        </w:rPr>
        <w:t>ентальпії</w:t>
      </w:r>
      <w:r>
        <w:t></w:t>
      </w:r>
      <w:r>
        <w:rPr>
          <w:rFonts w:hint="eastAsia"/>
        </w:rPr>
        <w:t>пароутворення</w:t>
      </w:r>
      <w:r>
        <w:t></w:t>
      </w:r>
      <w:r>
        <w:t></w:t>
      </w:r>
      <w:r>
        <w:rPr>
          <w:rFonts w:hint="eastAsia"/>
        </w:rPr>
        <w:t>причому</w:t>
      </w:r>
      <w:r>
        <w:t></w:t>
      </w:r>
      <w:r>
        <w:rPr>
          <w:rFonts w:hint="eastAsia"/>
        </w:rPr>
        <w:t>для</w:t>
      </w:r>
      <w:r>
        <w:t></w:t>
      </w:r>
      <w:r>
        <w:rPr>
          <w:rFonts w:hint="eastAsia"/>
        </w:rPr>
        <w:t>рідин</w:t>
      </w:r>
      <w:r>
        <w:t></w:t>
      </w:r>
      <w:r>
        <w:rPr>
          <w:rFonts w:hint="eastAsia"/>
        </w:rPr>
        <w:t>з</w:t>
      </w:r>
    </w:p>
    <w:p w:rsidR="00C41225" w:rsidRDefault="00C41225" w:rsidP="00C41225">
      <w:r>
        <w:rPr>
          <w:rFonts w:hint="eastAsia"/>
        </w:rPr>
        <w:t>гідроксильними</w:t>
      </w:r>
      <w:r>
        <w:t></w:t>
      </w:r>
      <w:r>
        <w:rPr>
          <w:rFonts w:hint="eastAsia"/>
        </w:rPr>
        <w:t>групами</w:t>
      </w:r>
      <w:r>
        <w:t></w:t>
      </w:r>
      <w:r>
        <w:rPr>
          <w:rFonts w:hint="eastAsia"/>
        </w:rPr>
        <w:t>це</w:t>
      </w:r>
      <w:r>
        <w:t></w:t>
      </w:r>
      <w:r>
        <w:rPr>
          <w:rFonts w:hint="eastAsia"/>
        </w:rPr>
        <w:t>відношення</w:t>
      </w:r>
      <w:r>
        <w:t></w:t>
      </w:r>
      <w:r>
        <w:rPr>
          <w:rFonts w:hint="eastAsia"/>
        </w:rPr>
        <w:t>складає</w:t>
      </w:r>
      <w:r>
        <w:t></w:t>
      </w:r>
      <w:r>
        <w:rPr>
          <w:rFonts w:hint="eastAsia"/>
        </w:rPr>
        <w:t>від</w:t>
      </w:r>
      <w:r>
        <w:t></w:t>
      </w:r>
      <w:r>
        <w:t></w:t>
      </w:r>
      <w:r>
        <w:t></w:t>
      </w:r>
      <w:r>
        <w:t></w:t>
      </w:r>
      <w:r>
        <w:t></w:t>
      </w:r>
      <w:r>
        <w:rPr>
          <w:rFonts w:hint="eastAsia"/>
        </w:rPr>
        <w:t>до</w:t>
      </w:r>
      <w:r>
        <w:t></w:t>
      </w:r>
      <w:r>
        <w:t></w:t>
      </w:r>
      <w:r>
        <w:t></w:t>
      </w:r>
      <w:r>
        <w:t></w:t>
      </w:r>
      <w:r>
        <w:t></w:t>
      </w:r>
    </w:p>
    <w:p w:rsidR="00C41225" w:rsidRDefault="00C41225" w:rsidP="00C41225">
      <w:r>
        <w:t></w:t>
      </w:r>
      <w:r>
        <w:t></w:t>
      </w:r>
      <w:r>
        <w:t></w:t>
      </w:r>
      <w:r>
        <w:rPr>
          <w:rFonts w:hint="eastAsia"/>
        </w:rPr>
        <w:t>Встановлено</w:t>
      </w:r>
      <w:r>
        <w:t></w:t>
      </w:r>
      <w:r>
        <w:t></w:t>
      </w:r>
      <w:r>
        <w:rPr>
          <w:rFonts w:hint="eastAsia"/>
        </w:rPr>
        <w:t>що</w:t>
      </w:r>
      <w:r>
        <w:t></w:t>
      </w:r>
      <w:r>
        <w:t></w:t>
      </w:r>
      <w:r>
        <w:rPr>
          <w:rFonts w:hint="eastAsia"/>
        </w:rPr>
        <w:t>як</w:t>
      </w:r>
      <w:r>
        <w:t></w:t>
      </w:r>
      <w:r>
        <w:rPr>
          <w:rFonts w:hint="eastAsia"/>
        </w:rPr>
        <w:t>і</w:t>
      </w:r>
      <w:r>
        <w:t></w:t>
      </w:r>
      <w:r>
        <w:rPr>
          <w:rFonts w:hint="eastAsia"/>
        </w:rPr>
        <w:t>в</w:t>
      </w:r>
      <w:r>
        <w:t></w:t>
      </w:r>
      <w:r>
        <w:rPr>
          <w:rFonts w:hint="eastAsia"/>
        </w:rPr>
        <w:t>аліфатичних</w:t>
      </w:r>
      <w:r>
        <w:t></w:t>
      </w:r>
      <w:r>
        <w:rPr>
          <w:rFonts w:hint="eastAsia"/>
        </w:rPr>
        <w:t>спиртах</w:t>
      </w:r>
      <w:r>
        <w:t></w:t>
      </w:r>
      <w:r>
        <w:t></w:t>
      </w:r>
      <w:r>
        <w:rPr>
          <w:rFonts w:hint="eastAsia"/>
        </w:rPr>
        <w:t>механізм</w:t>
      </w:r>
      <w:r>
        <w:t></w:t>
      </w:r>
      <w:r>
        <w:rPr>
          <w:rFonts w:hint="eastAsia"/>
        </w:rPr>
        <w:t>поглинання</w:t>
      </w:r>
    </w:p>
    <w:p w:rsidR="00C41225" w:rsidRDefault="00C41225" w:rsidP="00C41225">
      <w:r>
        <w:rPr>
          <w:rFonts w:hint="eastAsia"/>
        </w:rPr>
        <w:t>звуку</w:t>
      </w:r>
      <w:r>
        <w:t></w:t>
      </w:r>
      <w:r>
        <w:rPr>
          <w:rFonts w:hint="eastAsia"/>
        </w:rPr>
        <w:t>у</w:t>
      </w:r>
      <w:r>
        <w:t></w:t>
      </w:r>
      <w:r>
        <w:rPr>
          <w:rFonts w:hint="eastAsia"/>
        </w:rPr>
        <w:t>фторзаміщених</w:t>
      </w:r>
      <w:r>
        <w:t></w:t>
      </w:r>
      <w:r>
        <w:rPr>
          <w:rFonts w:hint="eastAsia"/>
        </w:rPr>
        <w:t>спиртах</w:t>
      </w:r>
      <w:r>
        <w:t></w:t>
      </w:r>
      <w:r>
        <w:rPr>
          <w:rFonts w:hint="eastAsia"/>
        </w:rPr>
        <w:t>в</w:t>
      </w:r>
      <w:r>
        <w:t></w:t>
      </w:r>
      <w:r>
        <w:rPr>
          <w:rFonts w:hint="eastAsia"/>
        </w:rPr>
        <w:t>інтервалі</w:t>
      </w:r>
      <w:r>
        <w:t></w:t>
      </w:r>
      <w:r>
        <w:rPr>
          <w:rFonts w:hint="eastAsia"/>
        </w:rPr>
        <w:t>температур</w:t>
      </w:r>
      <w:r>
        <w:t></w:t>
      </w:r>
      <w:r>
        <w:t></w:t>
      </w:r>
      <w:r>
        <w:t></w:t>
      </w:r>
      <w:r>
        <w:t></w:t>
      </w:r>
      <w:r>
        <w:t></w:t>
      </w:r>
      <w:r>
        <w:rPr>
          <w:rFonts w:hint="eastAsia"/>
        </w:rPr>
        <w:t>–</w:t>
      </w:r>
      <w:r>
        <w:t></w:t>
      </w:r>
      <w:r>
        <w:t></w:t>
      </w:r>
      <w:r>
        <w:t></w:t>
      </w:r>
      <w:r>
        <w:t></w:t>
      </w:r>
      <w:r>
        <w:t></w:t>
      </w:r>
      <w:r>
        <w:rPr>
          <w:rFonts w:hint="eastAsia"/>
        </w:rPr>
        <w:t>К</w:t>
      </w:r>
    </w:p>
    <w:p w:rsidR="00C41225" w:rsidRDefault="00C41225" w:rsidP="00C41225">
      <w:r>
        <w:rPr>
          <w:rFonts w:hint="eastAsia"/>
        </w:rPr>
        <w:t>зумовлений</w:t>
      </w:r>
      <w:r>
        <w:t></w:t>
      </w:r>
      <w:r>
        <w:rPr>
          <w:rFonts w:hint="eastAsia"/>
        </w:rPr>
        <w:t>структурною</w:t>
      </w:r>
      <w:r>
        <w:t></w:t>
      </w:r>
      <w:r>
        <w:rPr>
          <w:rFonts w:hint="eastAsia"/>
        </w:rPr>
        <w:t>релаксацією</w:t>
      </w:r>
      <w:r>
        <w:t></w:t>
      </w:r>
      <w:r>
        <w:t></w:t>
      </w:r>
      <w:r>
        <w:rPr>
          <w:rFonts w:hint="eastAsia"/>
        </w:rPr>
        <w:t>Доведено</w:t>
      </w:r>
      <w:r>
        <w:t></w:t>
      </w:r>
      <w:r>
        <w:t></w:t>
      </w:r>
      <w:r>
        <w:rPr>
          <w:rFonts w:hint="eastAsia"/>
        </w:rPr>
        <w:t>що</w:t>
      </w:r>
      <w:r>
        <w:t></w:t>
      </w:r>
      <w:r>
        <w:rPr>
          <w:rFonts w:hint="eastAsia"/>
        </w:rPr>
        <w:t>в</w:t>
      </w:r>
      <w:r>
        <w:t></w:t>
      </w:r>
      <w:r>
        <w:rPr>
          <w:rFonts w:hint="eastAsia"/>
        </w:rPr>
        <w:t>одноатомних</w:t>
      </w:r>
      <w:r>
        <w:t></w:t>
      </w:r>
      <w:r>
        <w:rPr>
          <w:rFonts w:hint="eastAsia"/>
        </w:rPr>
        <w:t>спиртах</w:t>
      </w:r>
    </w:p>
    <w:p w:rsidR="00C41225" w:rsidRDefault="00C41225" w:rsidP="00C41225">
      <w:r>
        <w:rPr>
          <w:rFonts w:hint="eastAsia"/>
        </w:rPr>
        <w:t>енергія</w:t>
      </w:r>
      <w:r>
        <w:t></w:t>
      </w:r>
      <w:r>
        <w:rPr>
          <w:rFonts w:hint="eastAsia"/>
        </w:rPr>
        <w:t>міжмолекулярної</w:t>
      </w:r>
      <w:r>
        <w:t></w:t>
      </w:r>
      <w:r>
        <w:rPr>
          <w:rFonts w:hint="eastAsia"/>
        </w:rPr>
        <w:t>взаємодії</w:t>
      </w:r>
      <w:r>
        <w:t></w:t>
      </w:r>
      <w:r>
        <w:rPr>
          <w:rFonts w:hint="eastAsia"/>
        </w:rPr>
        <w:t>більша</w:t>
      </w:r>
      <w:r>
        <w:t></w:t>
      </w:r>
      <w:r>
        <w:t></w:t>
      </w:r>
      <w:r>
        <w:rPr>
          <w:rFonts w:hint="eastAsia"/>
        </w:rPr>
        <w:t>а</w:t>
      </w:r>
      <w:r>
        <w:t></w:t>
      </w:r>
      <w:r>
        <w:rPr>
          <w:rFonts w:hint="eastAsia"/>
        </w:rPr>
        <w:t>середня</w:t>
      </w:r>
      <w:r>
        <w:t></w:t>
      </w:r>
      <w:r>
        <w:rPr>
          <w:rFonts w:hint="eastAsia"/>
        </w:rPr>
        <w:t>відстань</w:t>
      </w:r>
      <w:r>
        <w:t></w:t>
      </w:r>
      <w:r>
        <w:rPr>
          <w:rFonts w:hint="eastAsia"/>
        </w:rPr>
        <w:t>між</w:t>
      </w:r>
    </w:p>
    <w:p w:rsidR="00C41225" w:rsidRPr="00C41225" w:rsidRDefault="00C41225" w:rsidP="00C41225">
      <w:r>
        <w:rPr>
          <w:rFonts w:hint="eastAsia"/>
        </w:rPr>
        <w:t>молекулами</w:t>
      </w:r>
      <w:r>
        <w:t></w:t>
      </w:r>
      <w:r>
        <w:rPr>
          <w:rFonts w:hint="eastAsia"/>
        </w:rPr>
        <w:t>менша</w:t>
      </w:r>
      <w:r>
        <w:t></w:t>
      </w:r>
      <w:r>
        <w:t></w:t>
      </w:r>
      <w:r>
        <w:rPr>
          <w:rFonts w:hint="eastAsia"/>
        </w:rPr>
        <w:t>ніж</w:t>
      </w:r>
      <w:r>
        <w:t></w:t>
      </w:r>
      <w:r>
        <w:rPr>
          <w:rFonts w:hint="eastAsia"/>
        </w:rPr>
        <w:t>у</w:t>
      </w:r>
      <w:r>
        <w:t></w:t>
      </w:r>
      <w:r>
        <w:rPr>
          <w:rFonts w:hint="eastAsia"/>
        </w:rPr>
        <w:t>їхніх</w:t>
      </w:r>
      <w:r>
        <w:t></w:t>
      </w:r>
      <w:r>
        <w:rPr>
          <w:rFonts w:hint="eastAsia"/>
        </w:rPr>
        <w:t>фторзаміщених</w:t>
      </w:r>
      <w:r>
        <w:t></w:t>
      </w:r>
      <w:r>
        <w:rPr>
          <w:rFonts w:hint="eastAsia"/>
        </w:rPr>
        <w:t>аналогах</w:t>
      </w:r>
      <w:r>
        <w:t></w:t>
      </w:r>
    </w:p>
    <w:sectPr w:rsidR="00C41225" w:rsidRPr="00C4122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C41225" w:rsidRPr="00C41225">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DC24-9D39-4002-8756-15C6E8A3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2021-09-16T06:53:00Z</dcterms:created>
  <dcterms:modified xsi:type="dcterms:W3CDTF">2021-09-16T07:01:00Z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