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7EB" w:rsidRDefault="00D00FAC" w:rsidP="00D00FAC">
      <w:pPr>
        <w:rPr>
          <w:rFonts w:ascii="Arial" w:eastAsia="Symbol" w:hAnsi="Arial" w:cs="Arial"/>
          <w:b/>
          <w:bCs/>
          <w:color w:val="000000"/>
          <w:kern w:val="0"/>
          <w:sz w:val="28"/>
          <w:szCs w:val="28"/>
          <w:lang w:eastAsia="ru-RU"/>
        </w:rPr>
      </w:pPr>
      <w:r w:rsidRPr="00D00FAC">
        <w:rPr>
          <w:rFonts w:ascii="Arial" w:eastAsia="Symbol" w:hAnsi="Arial" w:cs="Arial" w:hint="eastAsia"/>
          <w:b/>
          <w:bCs/>
          <w:color w:val="000000"/>
          <w:kern w:val="0"/>
          <w:sz w:val="28"/>
          <w:szCs w:val="28"/>
          <w:lang w:eastAsia="ru-RU"/>
        </w:rPr>
        <w:t>Завялик</w:t>
      </w:r>
      <w:r w:rsidRPr="00D00FAC">
        <w:rPr>
          <w:rFonts w:ascii="Arial" w:eastAsia="Symbol" w:hAnsi="Arial" w:cs="Arial"/>
          <w:b/>
          <w:bCs/>
          <w:color w:val="000000"/>
          <w:kern w:val="0"/>
          <w:sz w:val="28"/>
          <w:szCs w:val="28"/>
          <w:lang w:eastAsia="ru-RU"/>
        </w:rPr>
        <w:t xml:space="preserve"> </w:t>
      </w:r>
      <w:r w:rsidRPr="00D00FAC">
        <w:rPr>
          <w:rFonts w:ascii="Arial" w:eastAsia="Symbol" w:hAnsi="Arial" w:cs="Arial" w:hint="eastAsia"/>
          <w:b/>
          <w:bCs/>
          <w:color w:val="000000"/>
          <w:kern w:val="0"/>
          <w:sz w:val="28"/>
          <w:szCs w:val="28"/>
          <w:lang w:eastAsia="ru-RU"/>
        </w:rPr>
        <w:t>Марина</w:t>
      </w:r>
      <w:r w:rsidRPr="00D00FAC">
        <w:rPr>
          <w:rFonts w:ascii="Arial" w:eastAsia="Symbol" w:hAnsi="Arial" w:cs="Arial"/>
          <w:b/>
          <w:bCs/>
          <w:color w:val="000000"/>
          <w:kern w:val="0"/>
          <w:sz w:val="28"/>
          <w:szCs w:val="28"/>
          <w:lang w:eastAsia="ru-RU"/>
        </w:rPr>
        <w:t xml:space="preserve"> </w:t>
      </w:r>
      <w:r w:rsidRPr="00D00FAC">
        <w:rPr>
          <w:rFonts w:ascii="Arial" w:eastAsia="Symbol" w:hAnsi="Arial" w:cs="Arial" w:hint="eastAsia"/>
          <w:b/>
          <w:bCs/>
          <w:color w:val="000000"/>
          <w:kern w:val="0"/>
          <w:sz w:val="28"/>
          <w:szCs w:val="28"/>
          <w:lang w:eastAsia="ru-RU"/>
        </w:rPr>
        <w:t>Николаевна</w:t>
      </w:r>
      <w:r w:rsidRPr="00D00FAC">
        <w:rPr>
          <w:rFonts w:ascii="Arial" w:eastAsia="Symbol" w:hAnsi="Arial" w:cs="Arial"/>
          <w:b/>
          <w:bCs/>
          <w:color w:val="000000"/>
          <w:kern w:val="0"/>
          <w:sz w:val="28"/>
          <w:szCs w:val="28"/>
          <w:lang w:eastAsia="ru-RU"/>
        </w:rPr>
        <w:t xml:space="preserve">. </w:t>
      </w:r>
      <w:r w:rsidRPr="00D00FAC">
        <w:rPr>
          <w:rFonts w:ascii="Arial" w:eastAsia="Symbol" w:hAnsi="Arial" w:cs="Arial" w:hint="eastAsia"/>
          <w:b/>
          <w:bCs/>
          <w:color w:val="000000"/>
          <w:kern w:val="0"/>
          <w:sz w:val="28"/>
          <w:szCs w:val="28"/>
          <w:lang w:eastAsia="ru-RU"/>
        </w:rPr>
        <w:t>Лексическая</w:t>
      </w:r>
      <w:r w:rsidRPr="00D00FAC">
        <w:rPr>
          <w:rFonts w:ascii="Arial" w:eastAsia="Symbol" w:hAnsi="Arial" w:cs="Arial"/>
          <w:b/>
          <w:bCs/>
          <w:color w:val="000000"/>
          <w:kern w:val="0"/>
          <w:sz w:val="28"/>
          <w:szCs w:val="28"/>
          <w:lang w:eastAsia="ru-RU"/>
        </w:rPr>
        <w:t xml:space="preserve"> </w:t>
      </w:r>
      <w:r w:rsidRPr="00D00FAC">
        <w:rPr>
          <w:rFonts w:ascii="Arial" w:eastAsia="Symbol" w:hAnsi="Arial" w:cs="Arial" w:hint="eastAsia"/>
          <w:b/>
          <w:bCs/>
          <w:color w:val="000000"/>
          <w:kern w:val="0"/>
          <w:sz w:val="28"/>
          <w:szCs w:val="28"/>
          <w:lang w:eastAsia="ru-RU"/>
        </w:rPr>
        <w:t>номинация</w:t>
      </w:r>
      <w:r w:rsidRPr="00D00FAC">
        <w:rPr>
          <w:rFonts w:ascii="Arial" w:eastAsia="Symbol" w:hAnsi="Arial" w:cs="Arial"/>
          <w:b/>
          <w:bCs/>
          <w:color w:val="000000"/>
          <w:kern w:val="0"/>
          <w:sz w:val="28"/>
          <w:szCs w:val="28"/>
          <w:lang w:eastAsia="ru-RU"/>
        </w:rPr>
        <w:t xml:space="preserve"> </w:t>
      </w:r>
      <w:r w:rsidRPr="00D00FAC">
        <w:rPr>
          <w:rFonts w:ascii="Arial" w:eastAsia="Symbol" w:hAnsi="Arial" w:cs="Arial" w:hint="eastAsia"/>
          <w:b/>
          <w:bCs/>
          <w:color w:val="000000"/>
          <w:kern w:val="0"/>
          <w:sz w:val="28"/>
          <w:szCs w:val="28"/>
          <w:lang w:eastAsia="ru-RU"/>
        </w:rPr>
        <w:t>в</w:t>
      </w:r>
      <w:r w:rsidRPr="00D00FAC">
        <w:rPr>
          <w:rFonts w:ascii="Arial" w:eastAsia="Symbol" w:hAnsi="Arial" w:cs="Arial"/>
          <w:b/>
          <w:bCs/>
          <w:color w:val="000000"/>
          <w:kern w:val="0"/>
          <w:sz w:val="28"/>
          <w:szCs w:val="28"/>
          <w:lang w:eastAsia="ru-RU"/>
        </w:rPr>
        <w:t xml:space="preserve"> </w:t>
      </w:r>
      <w:r w:rsidRPr="00D00FAC">
        <w:rPr>
          <w:rFonts w:ascii="Arial" w:eastAsia="Symbol" w:hAnsi="Arial" w:cs="Arial" w:hint="eastAsia"/>
          <w:b/>
          <w:bCs/>
          <w:color w:val="000000"/>
          <w:kern w:val="0"/>
          <w:sz w:val="28"/>
          <w:szCs w:val="28"/>
          <w:lang w:eastAsia="ru-RU"/>
        </w:rPr>
        <w:t>молодежных</w:t>
      </w:r>
      <w:r w:rsidRPr="00D00FAC">
        <w:rPr>
          <w:rFonts w:ascii="Arial" w:eastAsia="Symbol" w:hAnsi="Arial" w:cs="Arial"/>
          <w:b/>
          <w:bCs/>
          <w:color w:val="000000"/>
          <w:kern w:val="0"/>
          <w:sz w:val="28"/>
          <w:szCs w:val="28"/>
          <w:lang w:eastAsia="ru-RU"/>
        </w:rPr>
        <w:t xml:space="preserve"> </w:t>
      </w:r>
      <w:r w:rsidRPr="00D00FAC">
        <w:rPr>
          <w:rFonts w:ascii="Arial" w:eastAsia="Symbol" w:hAnsi="Arial" w:cs="Arial" w:hint="eastAsia"/>
          <w:b/>
          <w:bCs/>
          <w:color w:val="000000"/>
          <w:kern w:val="0"/>
          <w:sz w:val="28"/>
          <w:szCs w:val="28"/>
          <w:lang w:eastAsia="ru-RU"/>
        </w:rPr>
        <w:t>социолектах</w:t>
      </w:r>
      <w:r w:rsidRPr="00D00FAC">
        <w:rPr>
          <w:rFonts w:ascii="Arial" w:eastAsia="Symbol" w:hAnsi="Arial" w:cs="Arial"/>
          <w:b/>
          <w:bCs/>
          <w:color w:val="000000"/>
          <w:kern w:val="0"/>
          <w:sz w:val="28"/>
          <w:szCs w:val="28"/>
          <w:lang w:eastAsia="ru-RU"/>
        </w:rPr>
        <w:t xml:space="preserve"> </w:t>
      </w:r>
      <w:r w:rsidRPr="00D00FAC">
        <w:rPr>
          <w:rFonts w:ascii="Arial" w:eastAsia="Symbol" w:hAnsi="Arial" w:cs="Arial" w:hint="eastAsia"/>
          <w:b/>
          <w:bCs/>
          <w:color w:val="000000"/>
          <w:kern w:val="0"/>
          <w:sz w:val="28"/>
          <w:szCs w:val="28"/>
          <w:lang w:eastAsia="ru-RU"/>
        </w:rPr>
        <w:t>английского</w:t>
      </w:r>
      <w:r w:rsidRPr="00D00FAC">
        <w:rPr>
          <w:rFonts w:ascii="Arial" w:eastAsia="Symbol" w:hAnsi="Arial" w:cs="Arial"/>
          <w:b/>
          <w:bCs/>
          <w:color w:val="000000"/>
          <w:kern w:val="0"/>
          <w:sz w:val="28"/>
          <w:szCs w:val="28"/>
          <w:lang w:eastAsia="ru-RU"/>
        </w:rPr>
        <w:t xml:space="preserve"> </w:t>
      </w:r>
      <w:r w:rsidRPr="00D00FAC">
        <w:rPr>
          <w:rFonts w:ascii="Arial" w:eastAsia="Symbol" w:hAnsi="Arial" w:cs="Arial" w:hint="eastAsia"/>
          <w:b/>
          <w:bCs/>
          <w:color w:val="000000"/>
          <w:kern w:val="0"/>
          <w:sz w:val="28"/>
          <w:szCs w:val="28"/>
          <w:lang w:eastAsia="ru-RU"/>
        </w:rPr>
        <w:t>и</w:t>
      </w:r>
      <w:r w:rsidRPr="00D00FAC">
        <w:rPr>
          <w:rFonts w:ascii="Arial" w:eastAsia="Symbol" w:hAnsi="Arial" w:cs="Arial"/>
          <w:b/>
          <w:bCs/>
          <w:color w:val="000000"/>
          <w:kern w:val="0"/>
          <w:sz w:val="28"/>
          <w:szCs w:val="28"/>
          <w:lang w:eastAsia="ru-RU"/>
        </w:rPr>
        <w:t xml:space="preserve"> </w:t>
      </w:r>
      <w:r w:rsidRPr="00D00FAC">
        <w:rPr>
          <w:rFonts w:ascii="Arial" w:eastAsia="Symbol" w:hAnsi="Arial" w:cs="Arial" w:hint="eastAsia"/>
          <w:b/>
          <w:bCs/>
          <w:color w:val="000000"/>
          <w:kern w:val="0"/>
          <w:sz w:val="28"/>
          <w:szCs w:val="28"/>
          <w:lang w:eastAsia="ru-RU"/>
        </w:rPr>
        <w:t>русского</w:t>
      </w:r>
      <w:r w:rsidRPr="00D00FAC">
        <w:rPr>
          <w:rFonts w:ascii="Arial" w:eastAsia="Symbol" w:hAnsi="Arial" w:cs="Arial"/>
          <w:b/>
          <w:bCs/>
          <w:color w:val="000000"/>
          <w:kern w:val="0"/>
          <w:sz w:val="28"/>
          <w:szCs w:val="28"/>
          <w:lang w:eastAsia="ru-RU"/>
        </w:rPr>
        <w:t xml:space="preserve"> </w:t>
      </w:r>
      <w:r w:rsidRPr="00D00FAC">
        <w:rPr>
          <w:rFonts w:ascii="Arial" w:eastAsia="Symbol" w:hAnsi="Arial" w:cs="Arial" w:hint="eastAsia"/>
          <w:b/>
          <w:bCs/>
          <w:color w:val="000000"/>
          <w:kern w:val="0"/>
          <w:sz w:val="28"/>
          <w:szCs w:val="28"/>
          <w:lang w:eastAsia="ru-RU"/>
        </w:rPr>
        <w:t>языков</w:t>
      </w:r>
      <w:r w:rsidRPr="00D00FAC">
        <w:rPr>
          <w:rFonts w:ascii="Arial" w:eastAsia="Symbol" w:hAnsi="Arial" w:cs="Arial"/>
          <w:b/>
          <w:bCs/>
          <w:color w:val="000000"/>
          <w:kern w:val="0"/>
          <w:sz w:val="28"/>
          <w:szCs w:val="28"/>
          <w:lang w:eastAsia="ru-RU"/>
        </w:rPr>
        <w:t xml:space="preserve"> : </w:t>
      </w:r>
      <w:r w:rsidRPr="00D00FAC">
        <w:rPr>
          <w:rFonts w:ascii="Arial" w:eastAsia="Symbol" w:hAnsi="Arial" w:cs="Arial" w:hint="eastAsia"/>
          <w:b/>
          <w:bCs/>
          <w:color w:val="000000"/>
          <w:kern w:val="0"/>
          <w:sz w:val="28"/>
          <w:szCs w:val="28"/>
          <w:lang w:eastAsia="ru-RU"/>
        </w:rPr>
        <w:t>Контрастивное</w:t>
      </w:r>
      <w:r w:rsidRPr="00D00FAC">
        <w:rPr>
          <w:rFonts w:ascii="Arial" w:eastAsia="Symbol" w:hAnsi="Arial" w:cs="Arial"/>
          <w:b/>
          <w:bCs/>
          <w:color w:val="000000"/>
          <w:kern w:val="0"/>
          <w:sz w:val="28"/>
          <w:szCs w:val="28"/>
          <w:lang w:eastAsia="ru-RU"/>
        </w:rPr>
        <w:t xml:space="preserve"> </w:t>
      </w:r>
      <w:r w:rsidRPr="00D00FAC">
        <w:rPr>
          <w:rFonts w:ascii="Arial" w:eastAsia="Symbol" w:hAnsi="Arial" w:cs="Arial" w:hint="eastAsia"/>
          <w:b/>
          <w:bCs/>
          <w:color w:val="000000"/>
          <w:kern w:val="0"/>
          <w:sz w:val="28"/>
          <w:szCs w:val="28"/>
          <w:lang w:eastAsia="ru-RU"/>
        </w:rPr>
        <w:t>описание</w:t>
      </w:r>
      <w:r w:rsidRPr="00D00FAC">
        <w:rPr>
          <w:rFonts w:ascii="Arial" w:eastAsia="Symbol" w:hAnsi="Arial" w:cs="Arial"/>
          <w:b/>
          <w:bCs/>
          <w:color w:val="000000"/>
          <w:kern w:val="0"/>
          <w:sz w:val="28"/>
          <w:szCs w:val="28"/>
          <w:lang w:eastAsia="ru-RU"/>
        </w:rPr>
        <w:t xml:space="preserve"> : </w:t>
      </w:r>
      <w:r w:rsidRPr="00D00FAC">
        <w:rPr>
          <w:rFonts w:ascii="Arial" w:eastAsia="Symbol" w:hAnsi="Arial" w:cs="Arial" w:hint="eastAsia"/>
          <w:b/>
          <w:bCs/>
          <w:color w:val="000000"/>
          <w:kern w:val="0"/>
          <w:sz w:val="28"/>
          <w:szCs w:val="28"/>
          <w:lang w:eastAsia="ru-RU"/>
        </w:rPr>
        <w:t>диссертация</w:t>
      </w:r>
      <w:r w:rsidRPr="00D00FAC">
        <w:rPr>
          <w:rFonts w:ascii="Arial" w:eastAsia="Symbol" w:hAnsi="Arial" w:cs="Arial"/>
          <w:b/>
          <w:bCs/>
          <w:color w:val="000000"/>
          <w:kern w:val="0"/>
          <w:sz w:val="28"/>
          <w:szCs w:val="28"/>
          <w:lang w:eastAsia="ru-RU"/>
        </w:rPr>
        <w:t xml:space="preserve"> ... </w:t>
      </w:r>
      <w:r w:rsidRPr="00D00FAC">
        <w:rPr>
          <w:rFonts w:ascii="Arial" w:eastAsia="Symbol" w:hAnsi="Arial" w:cs="Arial" w:hint="eastAsia"/>
          <w:b/>
          <w:bCs/>
          <w:color w:val="000000"/>
          <w:kern w:val="0"/>
          <w:sz w:val="28"/>
          <w:szCs w:val="28"/>
          <w:lang w:eastAsia="ru-RU"/>
        </w:rPr>
        <w:t>кандидата</w:t>
      </w:r>
      <w:r w:rsidRPr="00D00FAC">
        <w:rPr>
          <w:rFonts w:ascii="Arial" w:eastAsia="Symbol" w:hAnsi="Arial" w:cs="Arial"/>
          <w:b/>
          <w:bCs/>
          <w:color w:val="000000"/>
          <w:kern w:val="0"/>
          <w:sz w:val="28"/>
          <w:szCs w:val="28"/>
          <w:lang w:eastAsia="ru-RU"/>
        </w:rPr>
        <w:t xml:space="preserve"> </w:t>
      </w:r>
      <w:r w:rsidRPr="00D00FAC">
        <w:rPr>
          <w:rFonts w:ascii="Arial" w:eastAsia="Symbol" w:hAnsi="Arial" w:cs="Arial" w:hint="eastAsia"/>
          <w:b/>
          <w:bCs/>
          <w:color w:val="000000"/>
          <w:kern w:val="0"/>
          <w:sz w:val="28"/>
          <w:szCs w:val="28"/>
          <w:lang w:eastAsia="ru-RU"/>
        </w:rPr>
        <w:t>филологических</w:t>
      </w:r>
      <w:r w:rsidRPr="00D00FAC">
        <w:rPr>
          <w:rFonts w:ascii="Arial" w:eastAsia="Symbol" w:hAnsi="Arial" w:cs="Arial"/>
          <w:b/>
          <w:bCs/>
          <w:color w:val="000000"/>
          <w:kern w:val="0"/>
          <w:sz w:val="28"/>
          <w:szCs w:val="28"/>
          <w:lang w:eastAsia="ru-RU"/>
        </w:rPr>
        <w:t xml:space="preserve"> </w:t>
      </w:r>
      <w:r w:rsidRPr="00D00FAC">
        <w:rPr>
          <w:rFonts w:ascii="Arial" w:eastAsia="Symbol" w:hAnsi="Arial" w:cs="Arial" w:hint="eastAsia"/>
          <w:b/>
          <w:bCs/>
          <w:color w:val="000000"/>
          <w:kern w:val="0"/>
          <w:sz w:val="28"/>
          <w:szCs w:val="28"/>
          <w:lang w:eastAsia="ru-RU"/>
        </w:rPr>
        <w:t>наук</w:t>
      </w:r>
      <w:r w:rsidRPr="00D00FAC">
        <w:rPr>
          <w:rFonts w:ascii="Arial" w:eastAsia="Symbol" w:hAnsi="Arial" w:cs="Arial"/>
          <w:b/>
          <w:bCs/>
          <w:color w:val="000000"/>
          <w:kern w:val="0"/>
          <w:sz w:val="28"/>
          <w:szCs w:val="28"/>
          <w:lang w:eastAsia="ru-RU"/>
        </w:rPr>
        <w:t xml:space="preserve"> : 10.02.20.- </w:t>
      </w:r>
      <w:r w:rsidRPr="00D00FAC">
        <w:rPr>
          <w:rFonts w:ascii="Arial" w:eastAsia="Symbol" w:hAnsi="Arial" w:cs="Arial" w:hint="eastAsia"/>
          <w:b/>
          <w:bCs/>
          <w:color w:val="000000"/>
          <w:kern w:val="0"/>
          <w:sz w:val="28"/>
          <w:szCs w:val="28"/>
          <w:lang w:eastAsia="ru-RU"/>
        </w:rPr>
        <w:t>Пятигорск</w:t>
      </w:r>
      <w:r w:rsidRPr="00D00FAC">
        <w:rPr>
          <w:rFonts w:ascii="Arial" w:eastAsia="Symbol" w:hAnsi="Arial" w:cs="Arial"/>
          <w:b/>
          <w:bCs/>
          <w:color w:val="000000"/>
          <w:kern w:val="0"/>
          <w:sz w:val="28"/>
          <w:szCs w:val="28"/>
          <w:lang w:eastAsia="ru-RU"/>
        </w:rPr>
        <w:t xml:space="preserve">, 2006.- 246 </w:t>
      </w:r>
      <w:r w:rsidRPr="00D00FAC">
        <w:rPr>
          <w:rFonts w:ascii="Arial" w:eastAsia="Symbol" w:hAnsi="Arial" w:cs="Arial" w:hint="eastAsia"/>
          <w:b/>
          <w:bCs/>
          <w:color w:val="000000"/>
          <w:kern w:val="0"/>
          <w:sz w:val="28"/>
          <w:szCs w:val="28"/>
          <w:lang w:eastAsia="ru-RU"/>
        </w:rPr>
        <w:t>с</w:t>
      </w:r>
      <w:r w:rsidRPr="00D00FAC">
        <w:rPr>
          <w:rFonts w:ascii="Arial" w:eastAsia="Symbol" w:hAnsi="Arial" w:cs="Arial"/>
          <w:b/>
          <w:bCs/>
          <w:color w:val="000000"/>
          <w:kern w:val="0"/>
          <w:sz w:val="28"/>
          <w:szCs w:val="28"/>
          <w:lang w:eastAsia="ru-RU"/>
        </w:rPr>
        <w:t xml:space="preserve">.: </w:t>
      </w:r>
      <w:r w:rsidRPr="00D00FAC">
        <w:rPr>
          <w:rFonts w:ascii="Arial" w:eastAsia="Symbol" w:hAnsi="Arial" w:cs="Arial" w:hint="eastAsia"/>
          <w:b/>
          <w:bCs/>
          <w:color w:val="000000"/>
          <w:kern w:val="0"/>
          <w:sz w:val="28"/>
          <w:szCs w:val="28"/>
          <w:lang w:eastAsia="ru-RU"/>
        </w:rPr>
        <w:t>ил</w:t>
      </w:r>
      <w:r w:rsidRPr="00D00FAC">
        <w:rPr>
          <w:rFonts w:ascii="Arial" w:eastAsia="Symbol" w:hAnsi="Arial" w:cs="Arial"/>
          <w:b/>
          <w:bCs/>
          <w:color w:val="000000"/>
          <w:kern w:val="0"/>
          <w:sz w:val="28"/>
          <w:szCs w:val="28"/>
          <w:lang w:eastAsia="ru-RU"/>
        </w:rPr>
        <w:t xml:space="preserve">. </w:t>
      </w:r>
      <w:r w:rsidRPr="00D00FAC">
        <w:rPr>
          <w:rFonts w:ascii="Arial" w:eastAsia="Symbol" w:hAnsi="Arial" w:cs="Arial" w:hint="eastAsia"/>
          <w:b/>
          <w:bCs/>
          <w:color w:val="000000"/>
          <w:kern w:val="0"/>
          <w:sz w:val="28"/>
          <w:szCs w:val="28"/>
          <w:lang w:eastAsia="ru-RU"/>
        </w:rPr>
        <w:t>РГБ</w:t>
      </w:r>
      <w:r w:rsidRPr="00D00FAC">
        <w:rPr>
          <w:rFonts w:ascii="Arial" w:eastAsia="Symbol" w:hAnsi="Arial" w:cs="Arial"/>
          <w:b/>
          <w:bCs/>
          <w:color w:val="000000"/>
          <w:kern w:val="0"/>
          <w:sz w:val="28"/>
          <w:szCs w:val="28"/>
          <w:lang w:eastAsia="ru-RU"/>
        </w:rPr>
        <w:t xml:space="preserve"> </w:t>
      </w:r>
      <w:r w:rsidRPr="00D00FAC">
        <w:rPr>
          <w:rFonts w:ascii="Arial" w:eastAsia="Symbol" w:hAnsi="Arial" w:cs="Arial" w:hint="eastAsia"/>
          <w:b/>
          <w:bCs/>
          <w:color w:val="000000"/>
          <w:kern w:val="0"/>
          <w:sz w:val="28"/>
          <w:szCs w:val="28"/>
          <w:lang w:eastAsia="ru-RU"/>
        </w:rPr>
        <w:t>ОД</w:t>
      </w:r>
      <w:r w:rsidRPr="00D00FAC">
        <w:rPr>
          <w:rFonts w:ascii="Arial" w:eastAsia="Symbol" w:hAnsi="Arial" w:cs="Arial"/>
          <w:b/>
          <w:bCs/>
          <w:color w:val="000000"/>
          <w:kern w:val="0"/>
          <w:sz w:val="28"/>
          <w:szCs w:val="28"/>
          <w:lang w:eastAsia="ru-RU"/>
        </w:rPr>
        <w:t>, 61 06-10/1384</w:t>
      </w:r>
    </w:p>
    <w:p w:rsidR="00D00FAC" w:rsidRDefault="00D00FAC" w:rsidP="00D00FAC">
      <w:pPr>
        <w:rPr>
          <w:rFonts w:ascii="Arial" w:eastAsia="Symbol" w:hAnsi="Arial" w:cs="Arial"/>
          <w:b/>
          <w:bCs/>
          <w:color w:val="000000"/>
          <w:kern w:val="0"/>
          <w:sz w:val="28"/>
          <w:szCs w:val="28"/>
          <w:lang w:eastAsia="ru-RU"/>
        </w:rPr>
      </w:pPr>
    </w:p>
    <w:p w:rsidR="00D00FAC" w:rsidRDefault="00D00FAC" w:rsidP="00D00FAC">
      <w:pPr>
        <w:rPr>
          <w:rFonts w:ascii="Arial" w:eastAsia="Symbol" w:hAnsi="Arial" w:cs="Arial"/>
          <w:b/>
          <w:bCs/>
          <w:color w:val="000000"/>
          <w:kern w:val="0"/>
          <w:sz w:val="28"/>
          <w:szCs w:val="28"/>
          <w:lang w:eastAsia="ru-RU"/>
        </w:rPr>
      </w:pPr>
    </w:p>
    <w:p w:rsidR="00D00FAC" w:rsidRPr="00D00FAC" w:rsidRDefault="00D00FAC" w:rsidP="00D00FAC">
      <w:pPr>
        <w:shd w:val="clear" w:color="auto" w:fill="FFFFFF"/>
        <w:tabs>
          <w:tab w:val="clear" w:pos="709"/>
        </w:tabs>
        <w:suppressAutoHyphens w:val="0"/>
        <w:autoSpaceDE w:val="0"/>
        <w:autoSpaceDN w:val="0"/>
        <w:adjustRightInd w:val="0"/>
        <w:spacing w:before="557" w:after="0" w:line="240" w:lineRule="auto"/>
        <w:ind w:left="499" w:firstLine="0"/>
        <w:jc w:val="left"/>
        <w:rPr>
          <w:rFonts w:ascii="Times New Roman" w:eastAsia="Times New Roman" w:hAnsi="Times New Roman" w:cs="Times New Roman"/>
          <w:kern w:val="0"/>
          <w:sz w:val="20"/>
          <w:szCs w:val="20"/>
          <w:lang w:eastAsia="ru-RU"/>
        </w:rPr>
      </w:pPr>
      <w:r w:rsidRPr="00D00FAC">
        <w:rPr>
          <w:rFonts w:ascii="Courier New" w:eastAsia="Times New Roman" w:hAnsi="Courier New" w:cs="Times New Roman"/>
          <w:spacing w:val="-20"/>
          <w:kern w:val="0"/>
          <w:sz w:val="32"/>
          <w:szCs w:val="32"/>
          <w:lang w:eastAsia="ru-RU"/>
        </w:rPr>
        <w:t>ПЯТИГОРСКИЙ</w:t>
      </w:r>
      <w:r w:rsidRPr="00D00FAC">
        <w:rPr>
          <w:rFonts w:ascii="Courier New" w:eastAsia="Times New Roman" w:hAnsi="Courier New"/>
          <w:spacing w:val="-20"/>
          <w:kern w:val="0"/>
          <w:sz w:val="32"/>
          <w:szCs w:val="32"/>
          <w:lang w:eastAsia="ru-RU"/>
        </w:rPr>
        <w:t xml:space="preserve"> </w:t>
      </w:r>
      <w:r w:rsidRPr="00D00FAC">
        <w:rPr>
          <w:rFonts w:ascii="Courier New" w:eastAsia="Times New Roman" w:hAnsi="Courier New" w:cs="Times New Roman"/>
          <w:spacing w:val="-20"/>
          <w:kern w:val="0"/>
          <w:sz w:val="32"/>
          <w:szCs w:val="32"/>
          <w:lang w:eastAsia="ru-RU"/>
        </w:rPr>
        <w:t>ГОСУДАРСТВЕННЫЙ</w:t>
      </w:r>
      <w:r w:rsidRPr="00D00FAC">
        <w:rPr>
          <w:rFonts w:ascii="Courier New" w:eastAsia="Times New Roman" w:hAnsi="Courier New"/>
          <w:spacing w:val="-20"/>
          <w:kern w:val="0"/>
          <w:sz w:val="32"/>
          <w:szCs w:val="32"/>
          <w:lang w:eastAsia="ru-RU"/>
        </w:rPr>
        <w:t xml:space="preserve"> </w:t>
      </w:r>
      <w:r w:rsidRPr="00D00FAC">
        <w:rPr>
          <w:rFonts w:ascii="Courier New" w:eastAsia="Times New Roman" w:hAnsi="Courier New" w:cs="Times New Roman"/>
          <w:spacing w:val="-20"/>
          <w:kern w:val="0"/>
          <w:sz w:val="32"/>
          <w:szCs w:val="32"/>
          <w:lang w:eastAsia="ru-RU"/>
        </w:rPr>
        <w:t>ЛИНГВИСТИЧЕСКИЙ</w:t>
      </w:r>
    </w:p>
    <w:p w:rsidR="00D00FAC" w:rsidRPr="00D00FAC" w:rsidRDefault="00D00FAC" w:rsidP="00D00FAC">
      <w:pPr>
        <w:shd w:val="clear" w:color="auto" w:fill="FFFFFF"/>
        <w:tabs>
          <w:tab w:val="clear" w:pos="709"/>
        </w:tabs>
        <w:suppressAutoHyphens w:val="0"/>
        <w:autoSpaceDE w:val="0"/>
        <w:autoSpaceDN w:val="0"/>
        <w:adjustRightInd w:val="0"/>
        <w:spacing w:before="115" w:after="0" w:line="240" w:lineRule="auto"/>
        <w:ind w:left="3240" w:firstLine="0"/>
        <w:jc w:val="left"/>
        <w:rPr>
          <w:rFonts w:ascii="Times New Roman" w:eastAsia="Times New Roman" w:hAnsi="Times New Roman" w:cs="Times New Roman"/>
          <w:kern w:val="0"/>
          <w:sz w:val="20"/>
          <w:szCs w:val="20"/>
          <w:lang w:eastAsia="ru-RU"/>
        </w:rPr>
      </w:pPr>
      <w:r w:rsidRPr="00D00FAC">
        <w:rPr>
          <w:rFonts w:ascii="Courier New" w:eastAsia="Times New Roman" w:hAnsi="Courier New" w:cs="Times New Roman"/>
          <w:spacing w:val="-21"/>
          <w:kern w:val="0"/>
          <w:sz w:val="32"/>
          <w:szCs w:val="32"/>
          <w:lang w:eastAsia="ru-RU"/>
        </w:rPr>
        <w:t>УНИВЕРСИТЕТ</w:t>
      </w:r>
    </w:p>
    <w:p w:rsidR="00D00FAC" w:rsidRPr="00D00FAC" w:rsidRDefault="00D00FAC" w:rsidP="00D00FAC">
      <w:pPr>
        <w:shd w:val="clear" w:color="auto" w:fill="FFFFFF"/>
        <w:tabs>
          <w:tab w:val="clear" w:pos="709"/>
        </w:tabs>
        <w:suppressAutoHyphens w:val="0"/>
        <w:autoSpaceDE w:val="0"/>
        <w:autoSpaceDN w:val="0"/>
        <w:adjustRightInd w:val="0"/>
        <w:spacing w:before="802" w:after="0" w:line="240" w:lineRule="auto"/>
        <w:ind w:firstLine="0"/>
        <w:jc w:val="righ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i/>
          <w:iCs/>
          <w:spacing w:val="-8"/>
          <w:kern w:val="0"/>
          <w:sz w:val="28"/>
          <w:szCs w:val="28"/>
          <w:lang w:eastAsia="ru-RU"/>
        </w:rPr>
        <w:t>На правах рукописи</w:t>
      </w:r>
    </w:p>
    <w:p w:rsidR="00D00FAC" w:rsidRPr="00D00FAC" w:rsidRDefault="00D00FAC" w:rsidP="00D00FAC">
      <w:pPr>
        <w:shd w:val="clear" w:color="auto" w:fill="FFFFFF"/>
        <w:tabs>
          <w:tab w:val="clear" w:pos="709"/>
        </w:tabs>
        <w:suppressAutoHyphens w:val="0"/>
        <w:autoSpaceDE w:val="0"/>
        <w:autoSpaceDN w:val="0"/>
        <w:adjustRightInd w:val="0"/>
        <w:spacing w:before="1133" w:after="0" w:line="240" w:lineRule="auto"/>
        <w:ind w:left="1968" w:firstLine="0"/>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i/>
          <w:iCs/>
          <w:spacing w:val="-2"/>
          <w:kern w:val="0"/>
          <w:sz w:val="28"/>
          <w:szCs w:val="28"/>
          <w:lang w:eastAsia="ru-RU"/>
        </w:rPr>
        <w:t>ЗАВЯЛИК МАРИНА НИКОЛАЕВНА</w:t>
      </w:r>
    </w:p>
    <w:p w:rsidR="00D00FAC" w:rsidRPr="00D00FAC" w:rsidRDefault="00D00FAC" w:rsidP="00D00FAC">
      <w:pPr>
        <w:shd w:val="clear" w:color="auto" w:fill="FFFFFF"/>
        <w:tabs>
          <w:tab w:val="clear" w:pos="709"/>
        </w:tabs>
        <w:suppressAutoHyphens w:val="0"/>
        <w:autoSpaceDE w:val="0"/>
        <w:autoSpaceDN w:val="0"/>
        <w:adjustRightInd w:val="0"/>
        <w:spacing w:before="816" w:after="0" w:line="557" w:lineRule="exact"/>
        <w:ind w:firstLine="518"/>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b/>
          <w:bCs/>
          <w:kern w:val="0"/>
          <w:sz w:val="28"/>
          <w:szCs w:val="28"/>
          <w:lang w:eastAsia="ru-RU"/>
        </w:rPr>
        <w:t>ЛЕКСИЧЕСКАЯ НОМИНАЦИЯ В МОЛОДЕЖНЫХ СОЦИОЛЕКТАХ АНГЛИЙСКОГО И РУССКОГО ЯЗЫКОВ</w:t>
      </w:r>
    </w:p>
    <w:p w:rsidR="00D00FAC" w:rsidRPr="00D00FAC" w:rsidRDefault="00D00FAC" w:rsidP="00D00FAC">
      <w:pPr>
        <w:shd w:val="clear" w:color="auto" w:fill="FFFFFF"/>
        <w:tabs>
          <w:tab w:val="clear" w:pos="709"/>
        </w:tabs>
        <w:suppressAutoHyphens w:val="0"/>
        <w:autoSpaceDE w:val="0"/>
        <w:autoSpaceDN w:val="0"/>
        <w:adjustRightInd w:val="0"/>
        <w:spacing w:before="134" w:after="0" w:line="240" w:lineRule="auto"/>
        <w:ind w:left="2678" w:firstLine="0"/>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8"/>
          <w:kern w:val="0"/>
          <w:sz w:val="28"/>
          <w:szCs w:val="28"/>
          <w:lang w:eastAsia="ru-RU"/>
        </w:rPr>
        <w:t>(контрастивное описание)</w:t>
      </w:r>
    </w:p>
    <w:p w:rsidR="00D00FAC" w:rsidRPr="00D00FAC" w:rsidRDefault="00D00FAC" w:rsidP="00D00FAC">
      <w:pPr>
        <w:shd w:val="clear" w:color="auto" w:fill="FFFFFF"/>
        <w:tabs>
          <w:tab w:val="clear" w:pos="709"/>
        </w:tabs>
        <w:suppressAutoHyphens w:val="0"/>
        <w:autoSpaceDE w:val="0"/>
        <w:autoSpaceDN w:val="0"/>
        <w:adjustRightInd w:val="0"/>
        <w:spacing w:before="1118" w:after="0" w:line="240" w:lineRule="auto"/>
        <w:ind w:left="48" w:firstLine="0"/>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8"/>
          <w:kern w:val="0"/>
          <w:sz w:val="28"/>
          <w:szCs w:val="28"/>
          <w:lang w:eastAsia="ru-RU"/>
        </w:rPr>
        <w:t xml:space="preserve">Специальность </w:t>
      </w:r>
      <w:r w:rsidRPr="00D00FAC">
        <w:rPr>
          <w:rFonts w:ascii="Times New Roman" w:eastAsia="Times New Roman" w:hAnsi="Times New Roman" w:cs="Times New Roman"/>
          <w:spacing w:val="-8"/>
          <w:kern w:val="0"/>
          <w:sz w:val="28"/>
          <w:szCs w:val="28"/>
          <w:lang w:val="uk-UA" w:eastAsia="ru-RU"/>
        </w:rPr>
        <w:t xml:space="preserve">10.02.20 - </w:t>
      </w:r>
      <w:r w:rsidRPr="00D00FAC">
        <w:rPr>
          <w:rFonts w:ascii="Times New Roman" w:eastAsia="Times New Roman" w:hAnsi="Times New Roman" w:cs="Times New Roman"/>
          <w:spacing w:val="-8"/>
          <w:kern w:val="0"/>
          <w:sz w:val="28"/>
          <w:szCs w:val="28"/>
          <w:lang w:eastAsia="ru-RU"/>
        </w:rPr>
        <w:t>сравнительно-историческое, типологическое и</w:t>
      </w:r>
    </w:p>
    <w:p w:rsidR="00D00FAC" w:rsidRPr="00D00FAC" w:rsidRDefault="00D00FAC" w:rsidP="00D00FAC">
      <w:pPr>
        <w:shd w:val="clear" w:color="auto" w:fill="FFFFFF"/>
        <w:tabs>
          <w:tab w:val="clear" w:pos="709"/>
        </w:tabs>
        <w:suppressAutoHyphens w:val="0"/>
        <w:autoSpaceDE w:val="0"/>
        <w:autoSpaceDN w:val="0"/>
        <w:adjustRightInd w:val="0"/>
        <w:spacing w:after="0" w:line="240" w:lineRule="auto"/>
        <w:ind w:left="2390" w:firstLine="0"/>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8"/>
          <w:kern w:val="0"/>
          <w:sz w:val="28"/>
          <w:szCs w:val="28"/>
          <w:lang w:eastAsia="ru-RU"/>
        </w:rPr>
        <w:t>сопоставительное языкознание</w:t>
      </w:r>
    </w:p>
    <w:p w:rsidR="00D00FAC" w:rsidRPr="00D00FAC" w:rsidRDefault="00D00FAC" w:rsidP="00D00FAC">
      <w:pPr>
        <w:shd w:val="clear" w:color="auto" w:fill="FFFFFF"/>
        <w:tabs>
          <w:tab w:val="clear" w:pos="709"/>
        </w:tabs>
        <w:suppressAutoHyphens w:val="0"/>
        <w:autoSpaceDE w:val="0"/>
        <w:autoSpaceDN w:val="0"/>
        <w:adjustRightInd w:val="0"/>
        <w:spacing w:before="1661" w:after="0" w:line="317" w:lineRule="exact"/>
        <w:ind w:left="3091" w:firstLine="0"/>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i/>
          <w:iCs/>
          <w:kern w:val="0"/>
          <w:sz w:val="28"/>
          <w:szCs w:val="28"/>
          <w:lang w:eastAsia="ru-RU"/>
        </w:rPr>
        <w:t>ДИССЕРТАЦИЯ</w:t>
      </w:r>
    </w:p>
    <w:p w:rsidR="00D00FAC" w:rsidRPr="00D00FAC" w:rsidRDefault="00D00FAC" w:rsidP="00D00FAC">
      <w:pPr>
        <w:shd w:val="clear" w:color="auto" w:fill="FFFFFF"/>
        <w:tabs>
          <w:tab w:val="clear" w:pos="709"/>
        </w:tabs>
        <w:suppressAutoHyphens w:val="0"/>
        <w:autoSpaceDE w:val="0"/>
        <w:autoSpaceDN w:val="0"/>
        <w:adjustRightInd w:val="0"/>
        <w:spacing w:after="0" w:line="317" w:lineRule="exact"/>
        <w:ind w:left="2294" w:right="2688" w:firstLine="182"/>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8"/>
          <w:kern w:val="0"/>
          <w:sz w:val="28"/>
          <w:szCs w:val="28"/>
          <w:lang w:eastAsia="ru-RU"/>
        </w:rPr>
        <w:t xml:space="preserve">на соискание ученой степени </w:t>
      </w:r>
      <w:r w:rsidRPr="00D00FAC">
        <w:rPr>
          <w:rFonts w:ascii="Times New Roman" w:eastAsia="Times New Roman" w:hAnsi="Times New Roman" w:cs="Times New Roman"/>
          <w:spacing w:val="-10"/>
          <w:kern w:val="0"/>
          <w:sz w:val="28"/>
          <w:szCs w:val="28"/>
          <w:lang w:eastAsia="ru-RU"/>
        </w:rPr>
        <w:t>кандидата филологических наук</w:t>
      </w:r>
    </w:p>
    <w:p w:rsidR="00D00FAC" w:rsidRPr="00D00FAC" w:rsidRDefault="00D00FAC" w:rsidP="00D00FAC">
      <w:pPr>
        <w:shd w:val="clear" w:color="auto" w:fill="FFFFFF"/>
        <w:tabs>
          <w:tab w:val="clear" w:pos="709"/>
        </w:tabs>
        <w:suppressAutoHyphens w:val="0"/>
        <w:autoSpaceDE w:val="0"/>
        <w:autoSpaceDN w:val="0"/>
        <w:adjustRightInd w:val="0"/>
        <w:spacing w:before="1037" w:after="0" w:line="317" w:lineRule="exact"/>
        <w:ind w:left="5146" w:firstLine="0"/>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5"/>
          <w:kern w:val="0"/>
          <w:sz w:val="28"/>
          <w:szCs w:val="28"/>
          <w:lang w:eastAsia="ru-RU"/>
        </w:rPr>
        <w:t xml:space="preserve">Научный руководитель </w:t>
      </w:r>
      <w:r w:rsidRPr="00D00FAC">
        <w:rPr>
          <w:rFonts w:ascii="Times New Roman" w:eastAsia="Times New Roman" w:hAnsi="Times New Roman" w:cs="Times New Roman"/>
          <w:spacing w:val="-5"/>
          <w:kern w:val="0"/>
          <w:sz w:val="28"/>
          <w:szCs w:val="28"/>
          <w:lang w:val="uk-UA" w:eastAsia="ru-RU"/>
        </w:rPr>
        <w:t>-</w:t>
      </w:r>
      <w:r w:rsidRPr="00D00FAC">
        <w:rPr>
          <w:rFonts w:ascii="Times New Roman" w:eastAsia="Times New Roman" w:hAnsi="Times New Roman" w:cs="Times New Roman"/>
          <w:spacing w:val="-9"/>
          <w:kern w:val="0"/>
          <w:sz w:val="28"/>
          <w:szCs w:val="28"/>
          <w:lang w:eastAsia="ru-RU"/>
        </w:rPr>
        <w:t xml:space="preserve">доктор филологических наук, </w:t>
      </w:r>
      <w:r w:rsidRPr="00D00FAC">
        <w:rPr>
          <w:rFonts w:ascii="Times New Roman" w:eastAsia="Times New Roman" w:hAnsi="Times New Roman" w:cs="Times New Roman"/>
          <w:spacing w:val="-8"/>
          <w:kern w:val="0"/>
          <w:sz w:val="28"/>
          <w:szCs w:val="28"/>
          <w:lang w:eastAsia="ru-RU"/>
        </w:rPr>
        <w:t>профессор Ю.А. Дубовский</w:t>
      </w:r>
    </w:p>
    <w:p w:rsidR="00D00FAC" w:rsidRPr="00D00FAC" w:rsidRDefault="00D00FAC" w:rsidP="00D00FAC">
      <w:pPr>
        <w:shd w:val="clear" w:color="auto" w:fill="FFFFFF"/>
        <w:tabs>
          <w:tab w:val="clear" w:pos="709"/>
        </w:tabs>
        <w:suppressAutoHyphens w:val="0"/>
        <w:autoSpaceDE w:val="0"/>
        <w:autoSpaceDN w:val="0"/>
        <w:adjustRightInd w:val="0"/>
        <w:spacing w:before="1714" w:after="0" w:line="240" w:lineRule="auto"/>
        <w:ind w:left="3110" w:firstLine="0"/>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6"/>
          <w:kern w:val="0"/>
          <w:sz w:val="28"/>
          <w:szCs w:val="28"/>
          <w:lang w:eastAsia="ru-RU"/>
        </w:rPr>
        <w:t xml:space="preserve">Пятигорск </w:t>
      </w:r>
      <w:r w:rsidRPr="00D00FAC">
        <w:rPr>
          <w:rFonts w:ascii="Times New Roman" w:eastAsia="Times New Roman" w:hAnsi="Times New Roman" w:cs="Times New Roman"/>
          <w:spacing w:val="-6"/>
          <w:kern w:val="0"/>
          <w:sz w:val="28"/>
          <w:szCs w:val="28"/>
          <w:lang w:val="uk-UA" w:eastAsia="ru-RU"/>
        </w:rPr>
        <w:t>- 2006</w:t>
      </w:r>
    </w:p>
    <w:p w:rsidR="00D00FAC" w:rsidRPr="00D00FAC" w:rsidRDefault="00D00FAC" w:rsidP="00D00FAC">
      <w:pPr>
        <w:shd w:val="clear" w:color="auto" w:fill="FFFFFF"/>
        <w:tabs>
          <w:tab w:val="clear" w:pos="709"/>
        </w:tabs>
        <w:suppressAutoHyphens w:val="0"/>
        <w:autoSpaceDE w:val="0"/>
        <w:autoSpaceDN w:val="0"/>
        <w:adjustRightInd w:val="0"/>
        <w:spacing w:before="1714" w:after="0" w:line="240" w:lineRule="auto"/>
        <w:ind w:left="3110" w:firstLine="0"/>
        <w:jc w:val="left"/>
        <w:rPr>
          <w:rFonts w:ascii="Times New Roman" w:eastAsia="Times New Roman" w:hAnsi="Times New Roman" w:cs="Times New Roman"/>
          <w:kern w:val="0"/>
          <w:sz w:val="20"/>
          <w:szCs w:val="20"/>
          <w:lang w:eastAsia="ru-RU"/>
        </w:rPr>
        <w:sectPr w:rsidR="00D00FAC" w:rsidRPr="00D00FAC">
          <w:type w:val="continuous"/>
          <w:pgSz w:w="11909" w:h="16834"/>
          <w:pgMar w:top="837" w:right="1015" w:bottom="360" w:left="2196" w:header="720" w:footer="720" w:gutter="0"/>
          <w:cols w:space="60"/>
          <w:noEndnote/>
        </w:sectPr>
      </w:pPr>
    </w:p>
    <w:p w:rsidR="00D00FAC" w:rsidRPr="00D00FAC" w:rsidRDefault="00D00FAC" w:rsidP="00D00FAC">
      <w:pPr>
        <w:shd w:val="clear" w:color="auto" w:fill="FFFFFF"/>
        <w:tabs>
          <w:tab w:val="clear" w:pos="709"/>
        </w:tabs>
        <w:suppressAutoHyphens w:val="0"/>
        <w:autoSpaceDE w:val="0"/>
        <w:autoSpaceDN w:val="0"/>
        <w:adjustRightInd w:val="0"/>
        <w:spacing w:after="0" w:line="480" w:lineRule="exact"/>
        <w:ind w:left="3672" w:right="3586" w:firstLine="0"/>
        <w:jc w:val="center"/>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b/>
          <w:bCs/>
          <w:kern w:val="0"/>
          <w:sz w:val="24"/>
          <w:szCs w:val="24"/>
          <w:lang w:val="uk-UA" w:eastAsia="ru-RU"/>
        </w:rPr>
        <w:t xml:space="preserve">2 </w:t>
      </w:r>
      <w:r w:rsidRPr="00D00FAC">
        <w:rPr>
          <w:rFonts w:ascii="Times New Roman" w:eastAsia="Times New Roman" w:hAnsi="Times New Roman" w:cs="Times New Roman"/>
          <w:spacing w:val="-17"/>
          <w:kern w:val="0"/>
          <w:sz w:val="28"/>
          <w:szCs w:val="28"/>
          <w:lang w:eastAsia="ru-RU"/>
        </w:rPr>
        <w:t>СОДЕРЖАНИЕ</w:t>
      </w:r>
    </w:p>
    <w:p w:rsidR="00D00FAC" w:rsidRPr="00D00FAC" w:rsidRDefault="00D00FAC" w:rsidP="00D00FAC">
      <w:pPr>
        <w:shd w:val="clear" w:color="auto" w:fill="FFFFFF"/>
        <w:tabs>
          <w:tab w:val="clear" w:pos="709"/>
        </w:tabs>
        <w:suppressAutoHyphens w:val="0"/>
        <w:autoSpaceDE w:val="0"/>
        <w:autoSpaceDN w:val="0"/>
        <w:adjustRightInd w:val="0"/>
        <w:spacing w:before="10" w:after="0" w:line="480" w:lineRule="exact"/>
        <w:ind w:firstLine="0"/>
        <w:jc w:val="righ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17"/>
          <w:kern w:val="0"/>
          <w:sz w:val="28"/>
          <w:szCs w:val="28"/>
          <w:lang w:eastAsia="ru-RU"/>
        </w:rPr>
        <w:t>с.</w:t>
      </w:r>
    </w:p>
    <w:p w:rsidR="00D00FAC" w:rsidRPr="00D00FAC" w:rsidRDefault="00D00FAC" w:rsidP="00D00FAC">
      <w:pPr>
        <w:shd w:val="clear" w:color="auto" w:fill="FFFFFF"/>
        <w:tabs>
          <w:tab w:val="clear" w:pos="709"/>
          <w:tab w:val="left" w:leader="dot" w:pos="8880"/>
        </w:tabs>
        <w:suppressAutoHyphens w:val="0"/>
        <w:autoSpaceDE w:val="0"/>
        <w:autoSpaceDN w:val="0"/>
        <w:adjustRightInd w:val="0"/>
        <w:spacing w:before="5" w:after="0" w:line="480" w:lineRule="exact"/>
        <w:ind w:left="120" w:firstLine="0"/>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17"/>
          <w:kern w:val="0"/>
          <w:sz w:val="28"/>
          <w:szCs w:val="28"/>
          <w:lang w:eastAsia="ru-RU"/>
        </w:rPr>
        <w:t>ВВЕДЕНИЕ</w:t>
      </w:r>
      <w:r w:rsidRPr="00D00FAC">
        <w:rPr>
          <w:rFonts w:ascii="Times New Roman" w:eastAsia="Times New Roman" w:hAnsi="Times New Roman" w:cs="Times New Roman"/>
          <w:kern w:val="0"/>
          <w:sz w:val="28"/>
          <w:szCs w:val="28"/>
          <w:lang w:val="uk-UA" w:eastAsia="ru-RU"/>
        </w:rPr>
        <w:tab/>
        <w:t>5</w:t>
      </w:r>
    </w:p>
    <w:p w:rsidR="00D00FAC" w:rsidRPr="00D00FAC" w:rsidRDefault="00D00FAC" w:rsidP="00D00FAC">
      <w:pPr>
        <w:shd w:val="clear" w:color="auto" w:fill="FFFFFF"/>
        <w:tabs>
          <w:tab w:val="clear" w:pos="709"/>
          <w:tab w:val="left" w:leader="dot" w:pos="8750"/>
        </w:tabs>
        <w:suppressAutoHyphens w:val="0"/>
        <w:autoSpaceDE w:val="0"/>
        <w:autoSpaceDN w:val="0"/>
        <w:adjustRightInd w:val="0"/>
        <w:spacing w:before="10" w:after="0" w:line="480" w:lineRule="exact"/>
        <w:ind w:left="110" w:firstLine="0"/>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15"/>
          <w:kern w:val="0"/>
          <w:sz w:val="28"/>
          <w:szCs w:val="28"/>
          <w:lang w:eastAsia="ru-RU"/>
        </w:rPr>
        <w:t xml:space="preserve">ГЛАВА </w:t>
      </w:r>
      <w:r w:rsidRPr="00D00FAC">
        <w:rPr>
          <w:rFonts w:ascii="Times New Roman" w:eastAsia="Times New Roman" w:hAnsi="Times New Roman" w:cs="Times New Roman"/>
          <w:spacing w:val="-15"/>
          <w:kern w:val="0"/>
          <w:sz w:val="28"/>
          <w:szCs w:val="28"/>
          <w:lang w:val="uk-UA" w:eastAsia="ru-RU"/>
        </w:rPr>
        <w:t xml:space="preserve">1. </w:t>
      </w:r>
      <w:r w:rsidRPr="00D00FAC">
        <w:rPr>
          <w:rFonts w:ascii="Times New Roman" w:eastAsia="Times New Roman" w:hAnsi="Times New Roman" w:cs="Times New Roman"/>
          <w:spacing w:val="-15"/>
          <w:kern w:val="0"/>
          <w:sz w:val="28"/>
          <w:szCs w:val="28"/>
          <w:lang w:eastAsia="ru-RU"/>
        </w:rPr>
        <w:t>ТЕОРЕТИЧЕСКИЕ ОСНОВЫ ИССЛЕДОВАНИЯ</w:t>
      </w:r>
      <w:r w:rsidRPr="00D00FAC">
        <w:rPr>
          <w:rFonts w:ascii="Times New Roman" w:eastAsia="Times New Roman" w:hAnsi="Times New Roman" w:cs="Times New Roman"/>
          <w:kern w:val="0"/>
          <w:sz w:val="28"/>
          <w:szCs w:val="28"/>
          <w:lang w:val="uk-UA" w:eastAsia="ru-RU"/>
        </w:rPr>
        <w:tab/>
      </w:r>
      <w:r w:rsidRPr="00D00FAC">
        <w:rPr>
          <w:rFonts w:ascii="Times New Roman" w:eastAsia="Times New Roman" w:hAnsi="Times New Roman" w:cs="Times New Roman"/>
          <w:spacing w:val="-27"/>
          <w:kern w:val="0"/>
          <w:sz w:val="28"/>
          <w:szCs w:val="28"/>
          <w:lang w:val="uk-UA" w:eastAsia="ru-RU"/>
        </w:rPr>
        <w:t>10</w:t>
      </w:r>
    </w:p>
    <w:p w:rsidR="00D00FAC" w:rsidRPr="00D00FAC" w:rsidRDefault="00D00FAC" w:rsidP="00D00FAC">
      <w:pPr>
        <w:numPr>
          <w:ilvl w:val="0"/>
          <w:numId w:val="35"/>
        </w:numPr>
        <w:shd w:val="clear" w:color="auto" w:fill="FFFFFF"/>
        <w:tabs>
          <w:tab w:val="clear" w:pos="709"/>
          <w:tab w:val="left" w:pos="1531"/>
          <w:tab w:val="left" w:leader="dot" w:pos="8755"/>
        </w:tabs>
        <w:suppressAutoHyphens w:val="0"/>
        <w:autoSpaceDE w:val="0"/>
        <w:autoSpaceDN w:val="0"/>
        <w:adjustRightInd w:val="0"/>
        <w:spacing w:after="0" w:line="480" w:lineRule="exact"/>
        <w:ind w:left="1114" w:firstLine="0"/>
        <w:jc w:val="left"/>
        <w:rPr>
          <w:rFonts w:ascii="Times New Roman" w:eastAsia="Times New Roman" w:hAnsi="Times New Roman" w:cs="Times New Roman"/>
          <w:spacing w:val="-20"/>
          <w:kern w:val="0"/>
          <w:sz w:val="28"/>
          <w:szCs w:val="28"/>
          <w:lang w:val="uk-UA" w:eastAsia="ru-RU"/>
        </w:rPr>
      </w:pPr>
      <w:r w:rsidRPr="00D00FAC">
        <w:rPr>
          <w:rFonts w:ascii="Times New Roman" w:eastAsia="Times New Roman" w:hAnsi="Times New Roman" w:cs="Times New Roman"/>
          <w:spacing w:val="-13"/>
          <w:kern w:val="0"/>
          <w:sz w:val="28"/>
          <w:szCs w:val="28"/>
          <w:lang w:eastAsia="ru-RU"/>
        </w:rPr>
        <w:t>Вводные замечания</w:t>
      </w:r>
      <w:r w:rsidRPr="00D00FAC">
        <w:rPr>
          <w:rFonts w:ascii="Times New Roman" w:eastAsia="Times New Roman" w:hAnsi="Times New Roman" w:cs="Times New Roman"/>
          <w:kern w:val="0"/>
          <w:sz w:val="28"/>
          <w:szCs w:val="28"/>
          <w:lang w:val="uk-UA" w:eastAsia="ru-RU"/>
        </w:rPr>
        <w:tab/>
      </w:r>
      <w:r w:rsidRPr="00D00FAC">
        <w:rPr>
          <w:rFonts w:ascii="Times New Roman" w:eastAsia="Times New Roman" w:hAnsi="Times New Roman" w:cs="Times New Roman"/>
          <w:spacing w:val="-27"/>
          <w:kern w:val="0"/>
          <w:sz w:val="28"/>
          <w:szCs w:val="28"/>
          <w:lang w:val="uk-UA" w:eastAsia="ru-RU"/>
        </w:rPr>
        <w:t>10</w:t>
      </w:r>
    </w:p>
    <w:p w:rsidR="00D00FAC" w:rsidRPr="00D00FAC" w:rsidRDefault="00D00FAC" w:rsidP="00D00FAC">
      <w:pPr>
        <w:numPr>
          <w:ilvl w:val="0"/>
          <w:numId w:val="35"/>
        </w:numPr>
        <w:shd w:val="clear" w:color="auto" w:fill="FFFFFF"/>
        <w:tabs>
          <w:tab w:val="clear" w:pos="709"/>
          <w:tab w:val="left" w:pos="1531"/>
        </w:tabs>
        <w:suppressAutoHyphens w:val="0"/>
        <w:autoSpaceDE w:val="0"/>
        <w:autoSpaceDN w:val="0"/>
        <w:adjustRightInd w:val="0"/>
        <w:spacing w:before="10" w:after="0" w:line="480" w:lineRule="exact"/>
        <w:ind w:left="1114" w:firstLine="0"/>
        <w:jc w:val="left"/>
        <w:rPr>
          <w:rFonts w:ascii="Times New Roman" w:eastAsia="Times New Roman" w:hAnsi="Times New Roman" w:cs="Times New Roman"/>
          <w:spacing w:val="-20"/>
          <w:kern w:val="0"/>
          <w:sz w:val="28"/>
          <w:szCs w:val="28"/>
          <w:lang w:val="uk-UA" w:eastAsia="ru-RU"/>
        </w:rPr>
      </w:pPr>
      <w:r w:rsidRPr="00D00FAC">
        <w:rPr>
          <w:rFonts w:ascii="Times New Roman" w:eastAsia="Times New Roman" w:hAnsi="Times New Roman" w:cs="Times New Roman"/>
          <w:spacing w:val="-10"/>
          <w:kern w:val="0"/>
          <w:sz w:val="28"/>
          <w:szCs w:val="28"/>
          <w:lang w:eastAsia="ru-RU"/>
        </w:rPr>
        <w:t>Основные категории и понятия</w:t>
      </w:r>
    </w:p>
    <w:p w:rsidR="00D00FAC" w:rsidRPr="00D00FAC" w:rsidRDefault="00D00FAC" w:rsidP="00D00FAC">
      <w:pPr>
        <w:shd w:val="clear" w:color="auto" w:fill="FFFFFF"/>
        <w:tabs>
          <w:tab w:val="clear" w:pos="709"/>
          <w:tab w:val="left" w:leader="dot" w:pos="8760"/>
        </w:tabs>
        <w:suppressAutoHyphens w:val="0"/>
        <w:autoSpaceDE w:val="0"/>
        <w:autoSpaceDN w:val="0"/>
        <w:adjustRightInd w:val="0"/>
        <w:spacing w:before="10" w:after="0" w:line="480" w:lineRule="exact"/>
        <w:ind w:left="1589" w:firstLine="0"/>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12"/>
          <w:kern w:val="0"/>
          <w:sz w:val="28"/>
          <w:szCs w:val="28"/>
          <w:lang w:eastAsia="ru-RU"/>
        </w:rPr>
        <w:t>контрастивной социолектологии</w:t>
      </w:r>
      <w:r w:rsidRPr="00D00FAC">
        <w:rPr>
          <w:rFonts w:ascii="Times New Roman" w:eastAsia="Times New Roman" w:hAnsi="Times New Roman" w:cs="Times New Roman"/>
          <w:kern w:val="0"/>
          <w:sz w:val="28"/>
          <w:szCs w:val="28"/>
          <w:lang w:val="uk-UA" w:eastAsia="ru-RU"/>
        </w:rPr>
        <w:tab/>
      </w:r>
      <w:r w:rsidRPr="00D00FAC">
        <w:rPr>
          <w:rFonts w:ascii="Times New Roman" w:eastAsia="Times New Roman" w:hAnsi="Times New Roman" w:cs="Times New Roman"/>
          <w:spacing w:val="-25"/>
          <w:kern w:val="0"/>
          <w:sz w:val="28"/>
          <w:szCs w:val="28"/>
          <w:lang w:val="uk-UA" w:eastAsia="ru-RU"/>
        </w:rPr>
        <w:t>10</w:t>
      </w:r>
    </w:p>
    <w:p w:rsidR="00D00FAC" w:rsidRPr="00D00FAC" w:rsidRDefault="00D00FAC" w:rsidP="00D00FAC">
      <w:pPr>
        <w:shd w:val="clear" w:color="auto" w:fill="FFFFFF"/>
        <w:tabs>
          <w:tab w:val="clear" w:pos="709"/>
          <w:tab w:val="left" w:pos="1531"/>
          <w:tab w:val="left" w:leader="dot" w:pos="8755"/>
        </w:tabs>
        <w:suppressAutoHyphens w:val="0"/>
        <w:autoSpaceDE w:val="0"/>
        <w:autoSpaceDN w:val="0"/>
        <w:adjustRightInd w:val="0"/>
        <w:spacing w:after="0" w:line="480" w:lineRule="exact"/>
        <w:ind w:left="1531" w:hanging="418"/>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22"/>
          <w:kern w:val="0"/>
          <w:sz w:val="28"/>
          <w:szCs w:val="28"/>
          <w:lang w:val="uk-UA" w:eastAsia="ru-RU"/>
        </w:rPr>
        <w:t>1.3.</w:t>
      </w:r>
      <w:r w:rsidRPr="00D00FAC">
        <w:rPr>
          <w:rFonts w:ascii="Times New Roman" w:eastAsia="Times New Roman" w:hAnsi="Times New Roman" w:cs="Times New Roman"/>
          <w:kern w:val="0"/>
          <w:sz w:val="28"/>
          <w:szCs w:val="28"/>
          <w:lang w:val="uk-UA" w:eastAsia="ru-RU"/>
        </w:rPr>
        <w:tab/>
      </w:r>
      <w:r w:rsidRPr="00D00FAC">
        <w:rPr>
          <w:rFonts w:ascii="Times New Roman" w:eastAsia="Times New Roman" w:hAnsi="Times New Roman" w:cs="Times New Roman"/>
          <w:spacing w:val="-9"/>
          <w:kern w:val="0"/>
          <w:sz w:val="28"/>
          <w:szCs w:val="28"/>
          <w:lang w:eastAsia="ru-RU"/>
        </w:rPr>
        <w:t>Контрастивный подход к социолектологическому описанию</w:t>
      </w:r>
      <w:r w:rsidRPr="00D00FAC">
        <w:rPr>
          <w:rFonts w:ascii="Times New Roman" w:eastAsia="Times New Roman" w:hAnsi="Times New Roman" w:cs="Times New Roman"/>
          <w:spacing w:val="-9"/>
          <w:kern w:val="0"/>
          <w:sz w:val="28"/>
          <w:szCs w:val="28"/>
          <w:lang w:eastAsia="ru-RU"/>
        </w:rPr>
        <w:br/>
      </w:r>
      <w:r w:rsidRPr="00D00FAC">
        <w:rPr>
          <w:rFonts w:ascii="Times New Roman" w:eastAsia="Times New Roman" w:hAnsi="Times New Roman" w:cs="Times New Roman"/>
          <w:spacing w:val="-11"/>
          <w:kern w:val="0"/>
          <w:sz w:val="28"/>
          <w:szCs w:val="28"/>
          <w:lang w:eastAsia="ru-RU"/>
        </w:rPr>
        <w:t>лексической номинации</w:t>
      </w:r>
      <w:r w:rsidRPr="00D00FAC">
        <w:rPr>
          <w:rFonts w:ascii="Times New Roman" w:eastAsia="Times New Roman" w:hAnsi="Times New Roman" w:cs="Times New Roman"/>
          <w:kern w:val="0"/>
          <w:sz w:val="28"/>
          <w:szCs w:val="28"/>
          <w:lang w:val="uk-UA" w:eastAsia="ru-RU"/>
        </w:rPr>
        <w:tab/>
      </w:r>
      <w:r w:rsidRPr="00D00FAC">
        <w:rPr>
          <w:rFonts w:ascii="Times New Roman" w:eastAsia="Times New Roman" w:hAnsi="Times New Roman" w:cs="Times New Roman"/>
          <w:spacing w:val="-15"/>
          <w:kern w:val="0"/>
          <w:sz w:val="28"/>
          <w:szCs w:val="28"/>
          <w:lang w:val="uk-UA" w:eastAsia="ru-RU"/>
        </w:rPr>
        <w:t>44</w:t>
      </w:r>
    </w:p>
    <w:p w:rsidR="00D00FAC" w:rsidRPr="00D00FAC" w:rsidRDefault="00D00FAC" w:rsidP="00D00FAC">
      <w:pPr>
        <w:shd w:val="clear" w:color="auto" w:fill="FFFFFF"/>
        <w:tabs>
          <w:tab w:val="clear" w:pos="709"/>
          <w:tab w:val="left" w:pos="1517"/>
          <w:tab w:val="left" w:leader="dot" w:pos="8746"/>
        </w:tabs>
        <w:suppressAutoHyphens w:val="0"/>
        <w:autoSpaceDE w:val="0"/>
        <w:autoSpaceDN w:val="0"/>
        <w:adjustRightInd w:val="0"/>
        <w:spacing w:after="0" w:line="480" w:lineRule="exact"/>
        <w:ind w:left="1104" w:firstLine="0"/>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23"/>
          <w:kern w:val="0"/>
          <w:sz w:val="28"/>
          <w:szCs w:val="28"/>
          <w:lang w:val="uk-UA" w:eastAsia="ru-RU"/>
        </w:rPr>
        <w:t>1.4.</w:t>
      </w:r>
      <w:r w:rsidRPr="00D00FAC">
        <w:rPr>
          <w:rFonts w:ascii="Times New Roman" w:eastAsia="Times New Roman" w:hAnsi="Times New Roman" w:cs="Times New Roman"/>
          <w:kern w:val="0"/>
          <w:sz w:val="28"/>
          <w:szCs w:val="28"/>
          <w:lang w:val="uk-UA" w:eastAsia="ru-RU"/>
        </w:rPr>
        <w:tab/>
      </w:r>
      <w:r w:rsidRPr="00D00FAC">
        <w:rPr>
          <w:rFonts w:ascii="Times New Roman" w:eastAsia="Times New Roman" w:hAnsi="Times New Roman" w:cs="Times New Roman"/>
          <w:spacing w:val="-16"/>
          <w:kern w:val="0"/>
          <w:sz w:val="28"/>
          <w:szCs w:val="28"/>
          <w:lang w:eastAsia="ru-RU"/>
        </w:rPr>
        <w:t>Выводы по Главе 1</w:t>
      </w:r>
      <w:r w:rsidRPr="00D00FAC">
        <w:rPr>
          <w:rFonts w:ascii="Times New Roman" w:eastAsia="Times New Roman" w:hAnsi="Times New Roman" w:cs="Times New Roman"/>
          <w:kern w:val="0"/>
          <w:sz w:val="28"/>
          <w:szCs w:val="28"/>
          <w:lang w:val="uk-UA" w:eastAsia="ru-RU"/>
        </w:rPr>
        <w:tab/>
      </w:r>
      <w:r w:rsidRPr="00D00FAC">
        <w:rPr>
          <w:rFonts w:ascii="Times New Roman" w:eastAsia="Times New Roman" w:hAnsi="Times New Roman" w:cs="Times New Roman"/>
          <w:spacing w:val="-15"/>
          <w:kern w:val="0"/>
          <w:sz w:val="28"/>
          <w:szCs w:val="28"/>
          <w:lang w:val="uk-UA" w:eastAsia="ru-RU"/>
        </w:rPr>
        <w:t>49</w:t>
      </w:r>
    </w:p>
    <w:p w:rsidR="00D00FAC" w:rsidRPr="00D00FAC" w:rsidRDefault="00D00FAC" w:rsidP="00D00FAC">
      <w:pPr>
        <w:shd w:val="clear" w:color="auto" w:fill="FFFFFF"/>
        <w:tabs>
          <w:tab w:val="clear" w:pos="709"/>
        </w:tabs>
        <w:suppressAutoHyphens w:val="0"/>
        <w:autoSpaceDE w:val="0"/>
        <w:autoSpaceDN w:val="0"/>
        <w:adjustRightInd w:val="0"/>
        <w:spacing w:before="10" w:after="0" w:line="480" w:lineRule="exact"/>
        <w:ind w:left="72" w:firstLine="0"/>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13"/>
          <w:kern w:val="0"/>
          <w:sz w:val="28"/>
          <w:szCs w:val="28"/>
          <w:lang w:eastAsia="ru-RU"/>
        </w:rPr>
        <w:t xml:space="preserve">ГЛАВА </w:t>
      </w:r>
      <w:r w:rsidRPr="00D00FAC">
        <w:rPr>
          <w:rFonts w:ascii="Times New Roman" w:eastAsia="Times New Roman" w:hAnsi="Times New Roman" w:cs="Times New Roman"/>
          <w:spacing w:val="-13"/>
          <w:kern w:val="0"/>
          <w:sz w:val="28"/>
          <w:szCs w:val="28"/>
          <w:lang w:val="uk-UA" w:eastAsia="ru-RU"/>
        </w:rPr>
        <w:t xml:space="preserve">2. </w:t>
      </w:r>
      <w:r w:rsidRPr="00D00FAC">
        <w:rPr>
          <w:rFonts w:ascii="Times New Roman" w:eastAsia="Times New Roman" w:hAnsi="Times New Roman" w:cs="Times New Roman"/>
          <w:spacing w:val="-13"/>
          <w:kern w:val="0"/>
          <w:sz w:val="28"/>
          <w:szCs w:val="28"/>
          <w:lang w:eastAsia="ru-RU"/>
        </w:rPr>
        <w:t>СОЦИОЛИНГВИСТИЧЕСКИЕ ОСОБЕННОСТИ ЛЕКСИЧЕСКОЙ</w:t>
      </w:r>
    </w:p>
    <w:p w:rsidR="00D00FAC" w:rsidRPr="00D00FAC" w:rsidRDefault="00D00FAC" w:rsidP="00D00FAC">
      <w:pPr>
        <w:shd w:val="clear" w:color="auto" w:fill="FFFFFF"/>
        <w:tabs>
          <w:tab w:val="clear" w:pos="709"/>
          <w:tab w:val="left" w:leader="dot" w:pos="8741"/>
        </w:tabs>
        <w:suppressAutoHyphens w:val="0"/>
        <w:autoSpaceDE w:val="0"/>
        <w:autoSpaceDN w:val="0"/>
        <w:adjustRightInd w:val="0"/>
        <w:spacing w:before="5" w:after="0" w:line="480" w:lineRule="exact"/>
        <w:ind w:left="1267" w:firstLine="0"/>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14"/>
          <w:kern w:val="0"/>
          <w:sz w:val="28"/>
          <w:szCs w:val="28"/>
          <w:lang w:eastAsia="ru-RU"/>
        </w:rPr>
        <w:t>НОМИНАЦИИ В МОЛОДЕЖНЫХ СОЦИОЛЕКТАХ КАК</w:t>
      </w:r>
      <w:r w:rsidRPr="00D00FAC">
        <w:rPr>
          <w:rFonts w:ascii="Times New Roman" w:eastAsia="Times New Roman" w:hAnsi="Times New Roman" w:cs="Times New Roman"/>
          <w:spacing w:val="-14"/>
          <w:kern w:val="0"/>
          <w:sz w:val="28"/>
          <w:szCs w:val="28"/>
          <w:lang w:eastAsia="ru-RU"/>
        </w:rPr>
        <w:br/>
      </w:r>
      <w:r w:rsidRPr="00D00FAC">
        <w:rPr>
          <w:rFonts w:ascii="Times New Roman" w:eastAsia="Times New Roman" w:hAnsi="Times New Roman" w:cs="Times New Roman"/>
          <w:spacing w:val="-13"/>
          <w:kern w:val="0"/>
          <w:sz w:val="28"/>
          <w:szCs w:val="28"/>
          <w:lang w:eastAsia="ru-RU"/>
        </w:rPr>
        <w:t>ФОРМАХ СУЩЕСТВОВАНИЯ АНГЛИЙСКОГО И РУССКОГО</w:t>
      </w:r>
      <w:r w:rsidRPr="00D00FAC">
        <w:rPr>
          <w:rFonts w:ascii="Times New Roman" w:eastAsia="Times New Roman" w:hAnsi="Times New Roman" w:cs="Times New Roman"/>
          <w:spacing w:val="-13"/>
          <w:kern w:val="0"/>
          <w:sz w:val="28"/>
          <w:szCs w:val="28"/>
          <w:lang w:eastAsia="ru-RU"/>
        </w:rPr>
        <w:br/>
      </w:r>
      <w:r w:rsidRPr="00D00FAC">
        <w:rPr>
          <w:rFonts w:ascii="Times New Roman" w:eastAsia="Times New Roman" w:hAnsi="Times New Roman" w:cs="Times New Roman"/>
          <w:spacing w:val="-11"/>
          <w:kern w:val="0"/>
          <w:sz w:val="28"/>
          <w:szCs w:val="28"/>
          <w:lang w:eastAsia="ru-RU"/>
        </w:rPr>
        <w:t>ЯЗЫКОВ</w:t>
      </w:r>
      <w:r w:rsidRPr="00D00FAC">
        <w:rPr>
          <w:rFonts w:ascii="Times New Roman" w:eastAsia="Times New Roman" w:hAnsi="Times New Roman" w:cs="Times New Roman"/>
          <w:kern w:val="0"/>
          <w:sz w:val="28"/>
          <w:szCs w:val="28"/>
          <w:lang w:val="uk-UA" w:eastAsia="ru-RU"/>
        </w:rPr>
        <w:tab/>
      </w:r>
      <w:r w:rsidRPr="00D00FAC">
        <w:rPr>
          <w:rFonts w:ascii="Times New Roman" w:eastAsia="Times New Roman" w:hAnsi="Times New Roman" w:cs="Times New Roman"/>
          <w:spacing w:val="-18"/>
          <w:kern w:val="0"/>
          <w:sz w:val="28"/>
          <w:szCs w:val="28"/>
          <w:lang w:val="uk-UA" w:eastAsia="ru-RU"/>
        </w:rPr>
        <w:t>52</w:t>
      </w:r>
    </w:p>
    <w:p w:rsidR="00D00FAC" w:rsidRPr="00D00FAC" w:rsidRDefault="00D00FAC" w:rsidP="00D00FAC">
      <w:pPr>
        <w:numPr>
          <w:ilvl w:val="0"/>
          <w:numId w:val="36"/>
        </w:numPr>
        <w:shd w:val="clear" w:color="auto" w:fill="FFFFFF"/>
        <w:tabs>
          <w:tab w:val="clear" w:pos="709"/>
          <w:tab w:val="left" w:pos="1474"/>
          <w:tab w:val="left" w:leader="dot" w:pos="8712"/>
        </w:tabs>
        <w:suppressAutoHyphens w:val="0"/>
        <w:autoSpaceDE w:val="0"/>
        <w:autoSpaceDN w:val="0"/>
        <w:adjustRightInd w:val="0"/>
        <w:spacing w:after="0" w:line="480" w:lineRule="exact"/>
        <w:ind w:left="1032" w:firstLine="0"/>
        <w:jc w:val="left"/>
        <w:rPr>
          <w:rFonts w:ascii="Times New Roman" w:eastAsia="Times New Roman" w:hAnsi="Times New Roman" w:cs="Times New Roman"/>
          <w:spacing w:val="-14"/>
          <w:kern w:val="0"/>
          <w:sz w:val="28"/>
          <w:szCs w:val="28"/>
          <w:lang w:val="uk-UA" w:eastAsia="ru-RU"/>
        </w:rPr>
      </w:pPr>
      <w:r w:rsidRPr="00D00FAC">
        <w:rPr>
          <w:rFonts w:ascii="Times New Roman" w:eastAsia="Times New Roman" w:hAnsi="Times New Roman" w:cs="Times New Roman"/>
          <w:spacing w:val="-12"/>
          <w:kern w:val="0"/>
          <w:sz w:val="28"/>
          <w:szCs w:val="28"/>
          <w:lang w:eastAsia="ru-RU"/>
        </w:rPr>
        <w:t>Вводные замечания</w:t>
      </w:r>
      <w:r w:rsidRPr="00D00FAC">
        <w:rPr>
          <w:rFonts w:ascii="Times New Roman" w:eastAsia="Times New Roman" w:hAnsi="Times New Roman" w:cs="Times New Roman"/>
          <w:kern w:val="0"/>
          <w:sz w:val="28"/>
          <w:szCs w:val="28"/>
          <w:lang w:val="uk-UA" w:eastAsia="ru-RU"/>
        </w:rPr>
        <w:tab/>
      </w:r>
      <w:r w:rsidRPr="00D00FAC">
        <w:rPr>
          <w:rFonts w:ascii="Times New Roman" w:eastAsia="Times New Roman" w:hAnsi="Times New Roman" w:cs="Times New Roman"/>
          <w:spacing w:val="-18"/>
          <w:kern w:val="0"/>
          <w:sz w:val="28"/>
          <w:szCs w:val="28"/>
          <w:lang w:val="uk-UA" w:eastAsia="ru-RU"/>
        </w:rPr>
        <w:t>52</w:t>
      </w:r>
    </w:p>
    <w:p w:rsidR="00D00FAC" w:rsidRPr="00D00FAC" w:rsidRDefault="00D00FAC" w:rsidP="00D00FAC">
      <w:pPr>
        <w:numPr>
          <w:ilvl w:val="0"/>
          <w:numId w:val="36"/>
        </w:numPr>
        <w:shd w:val="clear" w:color="auto" w:fill="FFFFFF"/>
        <w:tabs>
          <w:tab w:val="clear" w:pos="709"/>
          <w:tab w:val="left" w:pos="1474"/>
        </w:tabs>
        <w:suppressAutoHyphens w:val="0"/>
        <w:autoSpaceDE w:val="0"/>
        <w:autoSpaceDN w:val="0"/>
        <w:adjustRightInd w:val="0"/>
        <w:spacing w:before="5" w:after="0" w:line="480" w:lineRule="exact"/>
        <w:ind w:left="1474" w:right="538" w:hanging="442"/>
        <w:jc w:val="left"/>
        <w:rPr>
          <w:rFonts w:ascii="Times New Roman" w:eastAsia="Times New Roman" w:hAnsi="Times New Roman" w:cs="Times New Roman"/>
          <w:spacing w:val="-14"/>
          <w:kern w:val="0"/>
          <w:sz w:val="28"/>
          <w:szCs w:val="28"/>
          <w:lang w:val="uk-UA" w:eastAsia="ru-RU"/>
        </w:rPr>
      </w:pPr>
      <w:r w:rsidRPr="00D00FAC">
        <w:rPr>
          <w:rFonts w:ascii="Times New Roman" w:eastAsia="Times New Roman" w:hAnsi="Times New Roman" w:cs="Times New Roman"/>
          <w:spacing w:val="-11"/>
          <w:kern w:val="0"/>
          <w:sz w:val="28"/>
          <w:szCs w:val="28"/>
          <w:lang w:eastAsia="ru-RU"/>
        </w:rPr>
        <w:t xml:space="preserve">Социолектологическая интерпретация английских и русских </w:t>
      </w:r>
      <w:r w:rsidRPr="00D00FAC">
        <w:rPr>
          <w:rFonts w:ascii="Times New Roman" w:eastAsia="Times New Roman" w:hAnsi="Times New Roman" w:cs="Times New Roman"/>
          <w:kern w:val="0"/>
          <w:sz w:val="28"/>
          <w:szCs w:val="28"/>
          <w:lang w:eastAsia="ru-RU"/>
        </w:rPr>
        <w:t>молодежных социолектизмов как единиц</w:t>
      </w:r>
    </w:p>
    <w:p w:rsidR="00D00FAC" w:rsidRPr="00D00FAC" w:rsidRDefault="00D00FAC" w:rsidP="00D00FAC">
      <w:pPr>
        <w:shd w:val="clear" w:color="auto" w:fill="FFFFFF"/>
        <w:tabs>
          <w:tab w:val="clear" w:pos="709"/>
          <w:tab w:val="left" w:leader="dot" w:pos="8712"/>
        </w:tabs>
        <w:suppressAutoHyphens w:val="0"/>
        <w:autoSpaceDE w:val="0"/>
        <w:autoSpaceDN w:val="0"/>
        <w:adjustRightInd w:val="0"/>
        <w:spacing w:after="0" w:line="480" w:lineRule="exact"/>
        <w:ind w:left="1531" w:firstLine="0"/>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13"/>
          <w:kern w:val="0"/>
          <w:sz w:val="28"/>
          <w:szCs w:val="28"/>
          <w:lang w:eastAsia="ru-RU"/>
        </w:rPr>
        <w:t>вторичной номинации</w:t>
      </w:r>
      <w:r w:rsidRPr="00D00FAC">
        <w:rPr>
          <w:rFonts w:ascii="Times New Roman" w:eastAsia="Times New Roman" w:hAnsi="Times New Roman" w:cs="Times New Roman"/>
          <w:kern w:val="0"/>
          <w:sz w:val="28"/>
          <w:szCs w:val="28"/>
          <w:lang w:val="uk-UA" w:eastAsia="ru-RU"/>
        </w:rPr>
        <w:tab/>
      </w:r>
      <w:r w:rsidRPr="00D00FAC">
        <w:rPr>
          <w:rFonts w:ascii="Times New Roman" w:eastAsia="Times New Roman" w:hAnsi="Times New Roman" w:cs="Times New Roman"/>
          <w:spacing w:val="-20"/>
          <w:kern w:val="0"/>
          <w:sz w:val="28"/>
          <w:szCs w:val="28"/>
          <w:lang w:val="uk-UA" w:eastAsia="ru-RU"/>
        </w:rPr>
        <w:t>52</w:t>
      </w:r>
    </w:p>
    <w:p w:rsidR="00D00FAC" w:rsidRPr="00D00FAC" w:rsidRDefault="00D00FAC" w:rsidP="00D00FAC">
      <w:pPr>
        <w:shd w:val="clear" w:color="auto" w:fill="FFFFFF"/>
        <w:tabs>
          <w:tab w:val="clear" w:pos="709"/>
          <w:tab w:val="left" w:pos="1474"/>
        </w:tabs>
        <w:suppressAutoHyphens w:val="0"/>
        <w:autoSpaceDE w:val="0"/>
        <w:autoSpaceDN w:val="0"/>
        <w:adjustRightInd w:val="0"/>
        <w:spacing w:after="0" w:line="480" w:lineRule="exact"/>
        <w:ind w:left="1474" w:right="1075" w:hanging="442"/>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16"/>
          <w:kern w:val="0"/>
          <w:sz w:val="28"/>
          <w:szCs w:val="28"/>
          <w:lang w:val="uk-UA" w:eastAsia="ru-RU"/>
        </w:rPr>
        <w:t>2.3.</w:t>
      </w:r>
      <w:r w:rsidRPr="00D00FAC">
        <w:rPr>
          <w:rFonts w:ascii="Times New Roman" w:eastAsia="Times New Roman" w:hAnsi="Times New Roman" w:cs="Times New Roman"/>
          <w:kern w:val="0"/>
          <w:sz w:val="28"/>
          <w:szCs w:val="28"/>
          <w:lang w:val="uk-UA" w:eastAsia="ru-RU"/>
        </w:rPr>
        <w:tab/>
      </w:r>
      <w:r w:rsidRPr="00D00FAC">
        <w:rPr>
          <w:rFonts w:ascii="Times New Roman" w:eastAsia="Times New Roman" w:hAnsi="Times New Roman" w:cs="Times New Roman"/>
          <w:spacing w:val="-11"/>
          <w:kern w:val="0"/>
          <w:sz w:val="28"/>
          <w:szCs w:val="28"/>
          <w:lang w:eastAsia="ru-RU"/>
        </w:rPr>
        <w:t>Номинативно-социолингвистические характеристики</w:t>
      </w:r>
      <w:r w:rsidRPr="00D00FAC">
        <w:rPr>
          <w:rFonts w:ascii="Times New Roman" w:eastAsia="Times New Roman" w:hAnsi="Times New Roman" w:cs="Times New Roman"/>
          <w:spacing w:val="-11"/>
          <w:kern w:val="0"/>
          <w:sz w:val="28"/>
          <w:szCs w:val="28"/>
          <w:lang w:eastAsia="ru-RU"/>
        </w:rPr>
        <w:br/>
      </w:r>
      <w:r w:rsidRPr="00D00FAC">
        <w:rPr>
          <w:rFonts w:ascii="Times New Roman" w:eastAsia="Times New Roman" w:hAnsi="Times New Roman" w:cs="Times New Roman"/>
          <w:spacing w:val="-10"/>
          <w:kern w:val="0"/>
          <w:sz w:val="28"/>
          <w:szCs w:val="28"/>
          <w:lang w:eastAsia="ru-RU"/>
        </w:rPr>
        <w:t>молодежных социолектизмов в английском и</w:t>
      </w:r>
    </w:p>
    <w:p w:rsidR="00D00FAC" w:rsidRPr="00D00FAC" w:rsidRDefault="00D00FAC" w:rsidP="00D00FAC">
      <w:pPr>
        <w:shd w:val="clear" w:color="auto" w:fill="FFFFFF"/>
        <w:tabs>
          <w:tab w:val="clear" w:pos="709"/>
          <w:tab w:val="left" w:leader="dot" w:pos="8702"/>
        </w:tabs>
        <w:suppressAutoHyphens w:val="0"/>
        <w:autoSpaceDE w:val="0"/>
        <w:autoSpaceDN w:val="0"/>
        <w:adjustRightInd w:val="0"/>
        <w:spacing w:after="0" w:line="480" w:lineRule="exact"/>
        <w:ind w:left="1507" w:firstLine="0"/>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13"/>
          <w:kern w:val="0"/>
          <w:sz w:val="28"/>
          <w:szCs w:val="28"/>
          <w:lang w:eastAsia="ru-RU"/>
        </w:rPr>
        <w:t>русском языках</w:t>
      </w:r>
      <w:r w:rsidRPr="00D00FAC">
        <w:rPr>
          <w:rFonts w:ascii="Times New Roman" w:eastAsia="Times New Roman" w:hAnsi="Times New Roman" w:cs="Times New Roman"/>
          <w:kern w:val="0"/>
          <w:sz w:val="28"/>
          <w:szCs w:val="28"/>
          <w:lang w:val="uk-UA" w:eastAsia="ru-RU"/>
        </w:rPr>
        <w:tab/>
      </w:r>
      <w:r w:rsidRPr="00D00FAC">
        <w:rPr>
          <w:rFonts w:ascii="Times New Roman" w:eastAsia="Times New Roman" w:hAnsi="Times New Roman" w:cs="Times New Roman"/>
          <w:spacing w:val="-20"/>
          <w:kern w:val="0"/>
          <w:sz w:val="28"/>
          <w:szCs w:val="28"/>
          <w:lang w:val="uk-UA" w:eastAsia="ru-RU"/>
        </w:rPr>
        <w:t>77</w:t>
      </w:r>
    </w:p>
    <w:p w:rsidR="00D00FAC" w:rsidRPr="00D00FAC" w:rsidRDefault="00D00FAC" w:rsidP="00D00FAC">
      <w:pPr>
        <w:shd w:val="clear" w:color="auto" w:fill="FFFFFF"/>
        <w:tabs>
          <w:tab w:val="clear" w:pos="709"/>
          <w:tab w:val="left" w:leader="dot" w:pos="8558"/>
        </w:tabs>
        <w:suppressAutoHyphens w:val="0"/>
        <w:autoSpaceDE w:val="0"/>
        <w:autoSpaceDN w:val="0"/>
        <w:adjustRightInd w:val="0"/>
        <w:spacing w:after="0" w:line="480" w:lineRule="exact"/>
        <w:ind w:left="1008" w:firstLine="0"/>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12"/>
          <w:kern w:val="0"/>
          <w:sz w:val="28"/>
          <w:szCs w:val="28"/>
          <w:lang w:val="uk-UA" w:eastAsia="ru-RU"/>
        </w:rPr>
        <w:t xml:space="preserve">2 </w:t>
      </w:r>
      <w:r w:rsidRPr="00D00FAC">
        <w:rPr>
          <w:rFonts w:ascii="Times New Roman" w:eastAsia="Times New Roman" w:hAnsi="Times New Roman" w:cs="Times New Roman"/>
          <w:spacing w:val="-12"/>
          <w:kern w:val="0"/>
          <w:sz w:val="28"/>
          <w:szCs w:val="28"/>
          <w:lang w:eastAsia="ru-RU"/>
        </w:rPr>
        <w:t xml:space="preserve">А Выводы по Главе </w:t>
      </w:r>
      <w:r w:rsidRPr="00D00FAC">
        <w:rPr>
          <w:rFonts w:ascii="Times New Roman" w:eastAsia="Times New Roman" w:hAnsi="Times New Roman" w:cs="Times New Roman"/>
          <w:spacing w:val="-12"/>
          <w:kern w:val="0"/>
          <w:sz w:val="28"/>
          <w:szCs w:val="28"/>
          <w:lang w:val="uk-UA" w:eastAsia="ru-RU"/>
        </w:rPr>
        <w:t>2</w:t>
      </w:r>
      <w:r w:rsidRPr="00D00FAC">
        <w:rPr>
          <w:rFonts w:ascii="Times New Roman" w:eastAsia="Times New Roman" w:hAnsi="Times New Roman" w:cs="Times New Roman"/>
          <w:kern w:val="0"/>
          <w:sz w:val="28"/>
          <w:szCs w:val="28"/>
          <w:lang w:val="uk-UA" w:eastAsia="ru-RU"/>
        </w:rPr>
        <w:tab/>
      </w:r>
      <w:r w:rsidRPr="00D00FAC">
        <w:rPr>
          <w:rFonts w:ascii="Times New Roman" w:eastAsia="Times New Roman" w:hAnsi="Times New Roman" w:cs="Times New Roman"/>
          <w:spacing w:val="-23"/>
          <w:kern w:val="0"/>
          <w:sz w:val="28"/>
          <w:szCs w:val="28"/>
          <w:lang w:val="uk-UA" w:eastAsia="ru-RU"/>
        </w:rPr>
        <w:t>108</w:t>
      </w:r>
    </w:p>
    <w:p w:rsidR="00D00FAC" w:rsidRPr="00D00FAC" w:rsidRDefault="00D00FAC" w:rsidP="00D00FAC">
      <w:pPr>
        <w:shd w:val="clear" w:color="auto" w:fill="FFFFFF"/>
        <w:tabs>
          <w:tab w:val="clear" w:pos="709"/>
          <w:tab w:val="left" w:leader="dot" w:pos="8525"/>
        </w:tabs>
        <w:suppressAutoHyphens w:val="0"/>
        <w:autoSpaceDE w:val="0"/>
        <w:autoSpaceDN w:val="0"/>
        <w:adjustRightInd w:val="0"/>
        <w:spacing w:before="5" w:after="0" w:line="480" w:lineRule="exact"/>
        <w:ind w:left="1224" w:right="101" w:hanging="1224"/>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12"/>
          <w:kern w:val="0"/>
          <w:sz w:val="28"/>
          <w:szCs w:val="28"/>
          <w:lang w:eastAsia="ru-RU"/>
        </w:rPr>
        <w:t xml:space="preserve">ГЛАВА </w:t>
      </w:r>
      <w:r w:rsidRPr="00D00FAC">
        <w:rPr>
          <w:rFonts w:ascii="Times New Roman" w:eastAsia="Times New Roman" w:hAnsi="Times New Roman" w:cs="Times New Roman"/>
          <w:spacing w:val="-12"/>
          <w:kern w:val="0"/>
          <w:sz w:val="28"/>
          <w:szCs w:val="28"/>
          <w:lang w:val="uk-UA" w:eastAsia="ru-RU"/>
        </w:rPr>
        <w:t xml:space="preserve">3. </w:t>
      </w:r>
      <w:r w:rsidRPr="00D00FAC">
        <w:rPr>
          <w:rFonts w:ascii="Times New Roman" w:eastAsia="Times New Roman" w:hAnsi="Times New Roman" w:cs="Times New Roman"/>
          <w:spacing w:val="-12"/>
          <w:kern w:val="0"/>
          <w:sz w:val="28"/>
          <w:szCs w:val="28"/>
          <w:lang w:eastAsia="ru-RU"/>
        </w:rPr>
        <w:t>СЛОВООБРАЗОВАТЕЛЬНЫЕ ОСОБЕННОСТИ ЛЕКСИЧЕСКОЙ</w:t>
      </w:r>
      <w:r w:rsidRPr="00D00FAC">
        <w:rPr>
          <w:rFonts w:ascii="Times New Roman" w:eastAsia="Times New Roman" w:hAnsi="Times New Roman" w:cs="Times New Roman"/>
          <w:spacing w:val="-12"/>
          <w:kern w:val="0"/>
          <w:sz w:val="28"/>
          <w:szCs w:val="28"/>
          <w:lang w:eastAsia="ru-RU"/>
        </w:rPr>
        <w:br/>
      </w:r>
      <w:r w:rsidRPr="00D00FAC">
        <w:rPr>
          <w:rFonts w:ascii="Times New Roman" w:eastAsia="Times New Roman" w:hAnsi="Times New Roman" w:cs="Times New Roman"/>
          <w:spacing w:val="-13"/>
          <w:kern w:val="0"/>
          <w:sz w:val="28"/>
          <w:szCs w:val="28"/>
          <w:lang w:eastAsia="ru-RU"/>
        </w:rPr>
        <w:t>НОМИНАЦИИ В АНГЛИЙСКОМ И РУССКОМ МОЛОДЕЖНЫХ</w:t>
      </w:r>
      <w:r w:rsidRPr="00D00FAC">
        <w:rPr>
          <w:rFonts w:ascii="Times New Roman" w:eastAsia="Times New Roman" w:hAnsi="Times New Roman" w:cs="Times New Roman"/>
          <w:spacing w:val="-13"/>
          <w:kern w:val="0"/>
          <w:sz w:val="28"/>
          <w:szCs w:val="28"/>
          <w:lang w:eastAsia="ru-RU"/>
        </w:rPr>
        <w:br/>
      </w:r>
      <w:r w:rsidRPr="00D00FAC">
        <w:rPr>
          <w:rFonts w:ascii="Times New Roman" w:eastAsia="Times New Roman" w:hAnsi="Times New Roman" w:cs="Times New Roman"/>
          <w:spacing w:val="-17"/>
          <w:kern w:val="0"/>
          <w:sz w:val="28"/>
          <w:szCs w:val="28"/>
          <w:lang w:eastAsia="ru-RU"/>
        </w:rPr>
        <w:t>СОЦИОЛЕКТАХ</w:t>
      </w:r>
      <w:r w:rsidRPr="00D00FAC">
        <w:rPr>
          <w:rFonts w:ascii="Times New Roman" w:eastAsia="Times New Roman" w:hAnsi="Times New Roman" w:cs="Times New Roman"/>
          <w:kern w:val="0"/>
          <w:sz w:val="28"/>
          <w:szCs w:val="28"/>
          <w:lang w:val="uk-UA" w:eastAsia="ru-RU"/>
        </w:rPr>
        <w:tab/>
      </w:r>
      <w:r w:rsidRPr="00D00FAC">
        <w:rPr>
          <w:rFonts w:ascii="Times New Roman" w:eastAsia="Times New Roman" w:hAnsi="Times New Roman" w:cs="Times New Roman"/>
          <w:spacing w:val="-22"/>
          <w:kern w:val="0"/>
          <w:sz w:val="28"/>
          <w:szCs w:val="28"/>
          <w:lang w:val="uk-UA" w:eastAsia="ru-RU"/>
        </w:rPr>
        <w:t>112</w:t>
      </w:r>
    </w:p>
    <w:p w:rsidR="00D00FAC" w:rsidRPr="00D00FAC" w:rsidRDefault="00D00FAC" w:rsidP="00D00FAC">
      <w:pPr>
        <w:numPr>
          <w:ilvl w:val="0"/>
          <w:numId w:val="37"/>
        </w:numPr>
        <w:shd w:val="clear" w:color="auto" w:fill="FFFFFF"/>
        <w:tabs>
          <w:tab w:val="clear" w:pos="709"/>
          <w:tab w:val="left" w:pos="1430"/>
          <w:tab w:val="left" w:leader="dot" w:pos="8544"/>
        </w:tabs>
        <w:suppressAutoHyphens w:val="0"/>
        <w:autoSpaceDE w:val="0"/>
        <w:autoSpaceDN w:val="0"/>
        <w:adjustRightInd w:val="0"/>
        <w:spacing w:after="0" w:line="480" w:lineRule="exact"/>
        <w:ind w:left="984" w:firstLine="0"/>
        <w:jc w:val="left"/>
        <w:rPr>
          <w:rFonts w:ascii="Times New Roman" w:eastAsia="Times New Roman" w:hAnsi="Times New Roman" w:cs="Times New Roman"/>
          <w:spacing w:val="-15"/>
          <w:kern w:val="0"/>
          <w:sz w:val="28"/>
          <w:szCs w:val="28"/>
          <w:lang w:val="uk-UA" w:eastAsia="ru-RU"/>
        </w:rPr>
      </w:pPr>
      <w:r w:rsidRPr="00D00FAC">
        <w:rPr>
          <w:rFonts w:ascii="Times New Roman" w:eastAsia="Times New Roman" w:hAnsi="Times New Roman" w:cs="Times New Roman"/>
          <w:spacing w:val="-12"/>
          <w:kern w:val="0"/>
          <w:sz w:val="28"/>
          <w:szCs w:val="28"/>
          <w:lang w:eastAsia="ru-RU"/>
        </w:rPr>
        <w:t>Вводные замечания</w:t>
      </w:r>
      <w:r w:rsidRPr="00D00FAC">
        <w:rPr>
          <w:rFonts w:ascii="Times New Roman" w:eastAsia="Times New Roman" w:hAnsi="Times New Roman" w:cs="Times New Roman"/>
          <w:kern w:val="0"/>
          <w:sz w:val="28"/>
          <w:szCs w:val="28"/>
          <w:lang w:val="uk-UA" w:eastAsia="ru-RU"/>
        </w:rPr>
        <w:tab/>
      </w:r>
      <w:r w:rsidRPr="00D00FAC">
        <w:rPr>
          <w:rFonts w:ascii="Times New Roman" w:eastAsia="Times New Roman" w:hAnsi="Times New Roman" w:cs="Times New Roman"/>
          <w:spacing w:val="-23"/>
          <w:kern w:val="0"/>
          <w:sz w:val="28"/>
          <w:szCs w:val="28"/>
          <w:lang w:val="uk-UA" w:eastAsia="ru-RU"/>
        </w:rPr>
        <w:t>112</w:t>
      </w:r>
    </w:p>
    <w:p w:rsidR="00D00FAC" w:rsidRPr="00D00FAC" w:rsidRDefault="00D00FAC" w:rsidP="00D00FAC">
      <w:pPr>
        <w:numPr>
          <w:ilvl w:val="0"/>
          <w:numId w:val="37"/>
        </w:numPr>
        <w:shd w:val="clear" w:color="auto" w:fill="FFFFFF"/>
        <w:tabs>
          <w:tab w:val="clear" w:pos="709"/>
          <w:tab w:val="left" w:pos="1430"/>
          <w:tab w:val="left" w:leader="dot" w:pos="8534"/>
        </w:tabs>
        <w:suppressAutoHyphens w:val="0"/>
        <w:autoSpaceDE w:val="0"/>
        <w:autoSpaceDN w:val="0"/>
        <w:adjustRightInd w:val="0"/>
        <w:spacing w:after="0" w:line="480" w:lineRule="exact"/>
        <w:ind w:left="1430" w:hanging="446"/>
        <w:jc w:val="left"/>
        <w:rPr>
          <w:rFonts w:ascii="Times New Roman" w:eastAsia="Times New Roman" w:hAnsi="Times New Roman" w:cs="Times New Roman"/>
          <w:spacing w:val="-16"/>
          <w:kern w:val="0"/>
          <w:sz w:val="28"/>
          <w:szCs w:val="28"/>
          <w:lang w:val="uk-UA" w:eastAsia="ru-RU"/>
        </w:rPr>
      </w:pPr>
      <w:r w:rsidRPr="00D00FAC">
        <w:rPr>
          <w:rFonts w:ascii="Times New Roman" w:eastAsia="Times New Roman" w:hAnsi="Times New Roman" w:cs="Times New Roman"/>
          <w:spacing w:val="-9"/>
          <w:kern w:val="0"/>
          <w:sz w:val="28"/>
          <w:szCs w:val="28"/>
          <w:lang w:eastAsia="ru-RU"/>
        </w:rPr>
        <w:t xml:space="preserve">Словообразование в дериватологической системе </w:t>
      </w:r>
      <w:r w:rsidRPr="00D00FAC">
        <w:rPr>
          <w:rFonts w:ascii="Times New Roman" w:eastAsia="Times New Roman" w:hAnsi="Times New Roman" w:cs="Times New Roman"/>
          <w:spacing w:val="-10"/>
          <w:kern w:val="0"/>
          <w:sz w:val="28"/>
          <w:szCs w:val="28"/>
          <w:lang w:eastAsia="ru-RU"/>
        </w:rPr>
        <w:t>лексического субстрата</w:t>
      </w:r>
      <w:r w:rsidRPr="00D00FAC">
        <w:rPr>
          <w:rFonts w:ascii="Times New Roman" w:eastAsia="Times New Roman" w:hAnsi="Times New Roman" w:cs="Times New Roman"/>
          <w:kern w:val="0"/>
          <w:sz w:val="28"/>
          <w:szCs w:val="28"/>
          <w:lang w:val="uk-UA" w:eastAsia="ru-RU"/>
        </w:rPr>
        <w:tab/>
      </w:r>
      <w:r w:rsidRPr="00D00FAC">
        <w:rPr>
          <w:rFonts w:ascii="Times New Roman" w:eastAsia="Times New Roman" w:hAnsi="Times New Roman" w:cs="Times New Roman"/>
          <w:spacing w:val="-20"/>
          <w:kern w:val="0"/>
          <w:sz w:val="28"/>
          <w:szCs w:val="28"/>
          <w:lang w:val="uk-UA" w:eastAsia="ru-RU"/>
        </w:rPr>
        <w:t>112</w:t>
      </w:r>
    </w:p>
    <w:p w:rsidR="00D00FAC" w:rsidRPr="00D00FAC" w:rsidRDefault="00D00FAC" w:rsidP="00D00FAC">
      <w:pPr>
        <w:numPr>
          <w:ilvl w:val="0"/>
          <w:numId w:val="37"/>
        </w:numPr>
        <w:shd w:val="clear" w:color="auto" w:fill="FFFFFF"/>
        <w:tabs>
          <w:tab w:val="clear" w:pos="709"/>
          <w:tab w:val="left" w:pos="1430"/>
        </w:tabs>
        <w:suppressAutoHyphens w:val="0"/>
        <w:autoSpaceDE w:val="0"/>
        <w:autoSpaceDN w:val="0"/>
        <w:adjustRightInd w:val="0"/>
        <w:spacing w:after="0" w:line="480" w:lineRule="exact"/>
        <w:ind w:left="984" w:firstLine="0"/>
        <w:jc w:val="left"/>
        <w:rPr>
          <w:rFonts w:ascii="Times New Roman" w:eastAsia="Times New Roman" w:hAnsi="Times New Roman" w:cs="Times New Roman"/>
          <w:spacing w:val="-16"/>
          <w:kern w:val="0"/>
          <w:sz w:val="28"/>
          <w:szCs w:val="28"/>
          <w:lang w:val="uk-UA" w:eastAsia="ru-RU"/>
        </w:rPr>
      </w:pPr>
      <w:r w:rsidRPr="00D00FAC">
        <w:rPr>
          <w:rFonts w:ascii="Times New Roman" w:eastAsia="Times New Roman" w:hAnsi="Times New Roman" w:cs="Times New Roman"/>
          <w:spacing w:val="-9"/>
          <w:kern w:val="0"/>
          <w:sz w:val="28"/>
          <w:szCs w:val="28"/>
          <w:lang w:eastAsia="ru-RU"/>
        </w:rPr>
        <w:t>Структурные особенности словообразовательных дериватов в</w:t>
      </w:r>
    </w:p>
    <w:p w:rsidR="00D00FAC" w:rsidRPr="00D00FAC" w:rsidRDefault="00D00FAC" w:rsidP="00D00FAC">
      <w:pPr>
        <w:numPr>
          <w:ilvl w:val="0"/>
          <w:numId w:val="37"/>
        </w:numPr>
        <w:shd w:val="clear" w:color="auto" w:fill="FFFFFF"/>
        <w:tabs>
          <w:tab w:val="clear" w:pos="709"/>
          <w:tab w:val="left" w:pos="1430"/>
        </w:tabs>
        <w:suppressAutoHyphens w:val="0"/>
        <w:autoSpaceDE w:val="0"/>
        <w:autoSpaceDN w:val="0"/>
        <w:adjustRightInd w:val="0"/>
        <w:spacing w:after="0" w:line="480" w:lineRule="exact"/>
        <w:ind w:left="984" w:firstLine="0"/>
        <w:jc w:val="left"/>
        <w:rPr>
          <w:rFonts w:ascii="Times New Roman" w:eastAsia="Times New Roman" w:hAnsi="Times New Roman" w:cs="Times New Roman"/>
          <w:spacing w:val="-16"/>
          <w:kern w:val="0"/>
          <w:sz w:val="28"/>
          <w:szCs w:val="28"/>
          <w:lang w:val="uk-UA" w:eastAsia="ru-RU"/>
        </w:rPr>
        <w:sectPr w:rsidR="00D00FAC" w:rsidRPr="00D00FAC">
          <w:pgSz w:w="11909" w:h="16834"/>
          <w:pgMar w:top="1212" w:right="941" w:bottom="360" w:left="1930" w:header="720" w:footer="720" w:gutter="0"/>
          <w:cols w:space="60"/>
          <w:noEndnote/>
        </w:sectPr>
      </w:pPr>
    </w:p>
    <w:p w:rsidR="00D00FAC" w:rsidRPr="00D00FAC" w:rsidRDefault="00D00FAC" w:rsidP="00D00FAC">
      <w:pPr>
        <w:shd w:val="clear" w:color="auto" w:fill="FFFFFF"/>
        <w:tabs>
          <w:tab w:val="clear" w:pos="709"/>
        </w:tabs>
        <w:suppressAutoHyphens w:val="0"/>
        <w:autoSpaceDE w:val="0"/>
        <w:autoSpaceDN w:val="0"/>
        <w:adjustRightInd w:val="0"/>
        <w:spacing w:after="0" w:line="240" w:lineRule="auto"/>
        <w:ind w:left="48" w:firstLine="0"/>
        <w:jc w:val="center"/>
        <w:rPr>
          <w:rFonts w:ascii="Times New Roman" w:eastAsia="Times New Roman" w:hAnsi="Times New Roman" w:cs="Times New Roman"/>
          <w:kern w:val="0"/>
          <w:sz w:val="20"/>
          <w:szCs w:val="20"/>
          <w:lang w:eastAsia="ru-RU"/>
        </w:rPr>
      </w:pPr>
      <w:r w:rsidRPr="00D00FAC">
        <w:rPr>
          <w:rFonts w:ascii="Arial" w:eastAsia="Times New Roman" w:hAnsi="Arial" w:cs="Times New Roman"/>
          <w:b/>
          <w:bCs/>
          <w:w w:val="69"/>
          <w:kern w:val="0"/>
          <w:sz w:val="28"/>
          <w:szCs w:val="28"/>
          <w:lang w:val="uk-UA" w:eastAsia="ru-RU"/>
        </w:rPr>
        <w:t>з</w:t>
      </w:r>
    </w:p>
    <w:p w:rsidR="00D00FAC" w:rsidRPr="00D00FAC" w:rsidRDefault="00D00FAC" w:rsidP="00D00FAC">
      <w:pPr>
        <w:shd w:val="clear" w:color="auto" w:fill="FFFFFF"/>
        <w:tabs>
          <w:tab w:val="clear" w:pos="709"/>
          <w:tab w:val="left" w:leader="dot" w:pos="8549"/>
        </w:tabs>
        <w:suppressAutoHyphens w:val="0"/>
        <w:autoSpaceDE w:val="0"/>
        <w:autoSpaceDN w:val="0"/>
        <w:adjustRightInd w:val="0"/>
        <w:spacing w:before="130" w:after="0" w:line="240" w:lineRule="auto"/>
        <w:ind w:left="1560" w:firstLine="0"/>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13"/>
          <w:kern w:val="0"/>
          <w:sz w:val="28"/>
          <w:szCs w:val="28"/>
          <w:lang w:eastAsia="ru-RU"/>
        </w:rPr>
        <w:t>английском и русском молодежных социолектах</w:t>
      </w:r>
      <w:r w:rsidRPr="00D00FAC">
        <w:rPr>
          <w:rFonts w:ascii="Times New Roman" w:eastAsia="Times New Roman" w:hAnsi="Times New Roman" w:cs="Times New Roman"/>
          <w:kern w:val="0"/>
          <w:sz w:val="28"/>
          <w:szCs w:val="28"/>
          <w:lang w:val="uk-UA" w:eastAsia="ru-RU"/>
        </w:rPr>
        <w:tab/>
      </w:r>
      <w:r w:rsidRPr="00D00FAC">
        <w:rPr>
          <w:rFonts w:ascii="Times New Roman" w:eastAsia="Times New Roman" w:hAnsi="Times New Roman" w:cs="Times New Roman"/>
          <w:spacing w:val="-22"/>
          <w:kern w:val="0"/>
          <w:sz w:val="28"/>
          <w:szCs w:val="28"/>
          <w:lang w:val="uk-UA" w:eastAsia="ru-RU"/>
        </w:rPr>
        <w:t>120</w:t>
      </w:r>
    </w:p>
    <w:p w:rsidR="00D00FAC" w:rsidRPr="00D00FAC" w:rsidRDefault="00D00FAC" w:rsidP="00D00FAC">
      <w:pPr>
        <w:shd w:val="clear" w:color="auto" w:fill="FFFFFF"/>
        <w:tabs>
          <w:tab w:val="clear" w:pos="709"/>
          <w:tab w:val="left" w:pos="1498"/>
        </w:tabs>
        <w:suppressAutoHyphens w:val="0"/>
        <w:autoSpaceDE w:val="0"/>
        <w:autoSpaceDN w:val="0"/>
        <w:adjustRightInd w:val="0"/>
        <w:spacing w:before="158" w:after="0" w:line="240" w:lineRule="auto"/>
        <w:ind w:left="1046" w:firstLine="0"/>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13"/>
          <w:kern w:val="0"/>
          <w:sz w:val="28"/>
          <w:szCs w:val="28"/>
          <w:lang w:val="uk-UA" w:eastAsia="ru-RU"/>
        </w:rPr>
        <w:t>3.4.</w:t>
      </w:r>
      <w:r w:rsidRPr="00D00FAC">
        <w:rPr>
          <w:rFonts w:ascii="Times New Roman" w:eastAsia="Times New Roman" w:hAnsi="Times New Roman" w:cs="Times New Roman"/>
          <w:kern w:val="0"/>
          <w:sz w:val="28"/>
          <w:szCs w:val="28"/>
          <w:lang w:val="uk-UA" w:eastAsia="ru-RU"/>
        </w:rPr>
        <w:tab/>
      </w:r>
      <w:r w:rsidRPr="00D00FAC">
        <w:rPr>
          <w:rFonts w:ascii="Times New Roman" w:eastAsia="Times New Roman" w:hAnsi="Times New Roman" w:cs="Times New Roman"/>
          <w:spacing w:val="-11"/>
          <w:kern w:val="0"/>
          <w:sz w:val="28"/>
          <w:szCs w:val="28"/>
          <w:lang w:eastAsia="ru-RU"/>
        </w:rPr>
        <w:t>Структурно-семантические особенности</w:t>
      </w:r>
    </w:p>
    <w:p w:rsidR="00D00FAC" w:rsidRPr="00D00FAC" w:rsidRDefault="00D00FAC" w:rsidP="00D00FAC">
      <w:pPr>
        <w:shd w:val="clear" w:color="auto" w:fill="FFFFFF"/>
        <w:tabs>
          <w:tab w:val="clear" w:pos="709"/>
          <w:tab w:val="left" w:leader="dot" w:pos="8539"/>
        </w:tabs>
        <w:suppressAutoHyphens w:val="0"/>
        <w:autoSpaceDE w:val="0"/>
        <w:autoSpaceDN w:val="0"/>
        <w:adjustRightInd w:val="0"/>
        <w:spacing w:before="19" w:after="0" w:line="490" w:lineRule="exact"/>
        <w:ind w:left="1714" w:firstLine="0"/>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10"/>
          <w:kern w:val="0"/>
          <w:sz w:val="28"/>
          <w:szCs w:val="28"/>
          <w:lang w:eastAsia="ru-RU"/>
        </w:rPr>
        <w:t>словообразовательных дериватов в английском и русском</w:t>
      </w:r>
      <w:r w:rsidRPr="00D00FAC">
        <w:rPr>
          <w:rFonts w:ascii="Times New Roman" w:eastAsia="Times New Roman" w:hAnsi="Times New Roman" w:cs="Times New Roman"/>
          <w:spacing w:val="-10"/>
          <w:kern w:val="0"/>
          <w:sz w:val="28"/>
          <w:szCs w:val="28"/>
          <w:lang w:eastAsia="ru-RU"/>
        </w:rPr>
        <w:br/>
      </w:r>
      <w:r w:rsidRPr="00D00FAC">
        <w:rPr>
          <w:rFonts w:ascii="Times New Roman" w:eastAsia="Times New Roman" w:hAnsi="Times New Roman" w:cs="Times New Roman"/>
          <w:spacing w:val="-14"/>
          <w:kern w:val="0"/>
          <w:sz w:val="28"/>
          <w:szCs w:val="28"/>
          <w:lang w:eastAsia="ru-RU"/>
        </w:rPr>
        <w:t>молодежных социолектах</w:t>
      </w:r>
      <w:r w:rsidRPr="00D00FAC">
        <w:rPr>
          <w:rFonts w:ascii="Times New Roman" w:eastAsia="Times New Roman" w:hAnsi="Times New Roman" w:cs="Times New Roman"/>
          <w:kern w:val="0"/>
          <w:sz w:val="28"/>
          <w:szCs w:val="28"/>
          <w:lang w:val="uk-UA" w:eastAsia="ru-RU"/>
        </w:rPr>
        <w:tab/>
      </w:r>
      <w:r w:rsidRPr="00D00FAC">
        <w:rPr>
          <w:rFonts w:ascii="Times New Roman" w:eastAsia="Times New Roman" w:hAnsi="Times New Roman" w:cs="Times New Roman"/>
          <w:spacing w:val="-31"/>
          <w:kern w:val="0"/>
          <w:sz w:val="28"/>
          <w:szCs w:val="28"/>
          <w:lang w:val="uk-UA" w:eastAsia="ru-RU"/>
        </w:rPr>
        <w:t>151</w:t>
      </w:r>
    </w:p>
    <w:p w:rsidR="00D00FAC" w:rsidRPr="00D00FAC" w:rsidRDefault="00D00FAC" w:rsidP="00D00FAC">
      <w:pPr>
        <w:shd w:val="clear" w:color="auto" w:fill="FFFFFF"/>
        <w:tabs>
          <w:tab w:val="clear" w:pos="709"/>
          <w:tab w:val="left" w:pos="1498"/>
        </w:tabs>
        <w:suppressAutoHyphens w:val="0"/>
        <w:autoSpaceDE w:val="0"/>
        <w:autoSpaceDN w:val="0"/>
        <w:adjustRightInd w:val="0"/>
        <w:spacing w:after="0" w:line="490" w:lineRule="exact"/>
        <w:ind w:left="1498" w:right="538" w:hanging="451"/>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15"/>
          <w:kern w:val="0"/>
          <w:sz w:val="28"/>
          <w:szCs w:val="28"/>
          <w:lang w:val="uk-UA" w:eastAsia="ru-RU"/>
        </w:rPr>
        <w:t>3.5.</w:t>
      </w:r>
      <w:r w:rsidRPr="00D00FAC">
        <w:rPr>
          <w:rFonts w:ascii="Times New Roman" w:eastAsia="Times New Roman" w:hAnsi="Times New Roman" w:cs="Times New Roman"/>
          <w:kern w:val="0"/>
          <w:sz w:val="28"/>
          <w:szCs w:val="28"/>
          <w:lang w:val="uk-UA" w:eastAsia="ru-RU"/>
        </w:rPr>
        <w:tab/>
      </w:r>
      <w:r w:rsidRPr="00D00FAC">
        <w:rPr>
          <w:rFonts w:ascii="Times New Roman" w:eastAsia="Times New Roman" w:hAnsi="Times New Roman" w:cs="Times New Roman"/>
          <w:spacing w:val="-12"/>
          <w:kern w:val="0"/>
          <w:sz w:val="28"/>
          <w:szCs w:val="28"/>
          <w:lang w:eastAsia="ru-RU"/>
        </w:rPr>
        <w:t>Ономасиологические особенности словообразовательных</w:t>
      </w:r>
      <w:r w:rsidRPr="00D00FAC">
        <w:rPr>
          <w:rFonts w:ascii="Times New Roman" w:eastAsia="Times New Roman" w:hAnsi="Times New Roman" w:cs="Times New Roman"/>
          <w:spacing w:val="-12"/>
          <w:kern w:val="0"/>
          <w:sz w:val="28"/>
          <w:szCs w:val="28"/>
          <w:lang w:eastAsia="ru-RU"/>
        </w:rPr>
        <w:br/>
      </w:r>
      <w:r w:rsidRPr="00D00FAC">
        <w:rPr>
          <w:rFonts w:ascii="Times New Roman" w:eastAsia="Times New Roman" w:hAnsi="Times New Roman" w:cs="Times New Roman"/>
          <w:kern w:val="0"/>
          <w:sz w:val="28"/>
          <w:szCs w:val="28"/>
          <w:lang w:eastAsia="ru-RU"/>
        </w:rPr>
        <w:t>дериватов в английском и русском</w:t>
      </w:r>
    </w:p>
    <w:p w:rsidR="00D00FAC" w:rsidRPr="00D00FAC" w:rsidRDefault="00D00FAC" w:rsidP="00D00FAC">
      <w:pPr>
        <w:shd w:val="clear" w:color="auto" w:fill="FFFFFF"/>
        <w:tabs>
          <w:tab w:val="clear" w:pos="709"/>
          <w:tab w:val="left" w:leader="dot" w:pos="8515"/>
        </w:tabs>
        <w:suppressAutoHyphens w:val="0"/>
        <w:autoSpaceDE w:val="0"/>
        <w:autoSpaceDN w:val="0"/>
        <w:adjustRightInd w:val="0"/>
        <w:spacing w:after="0" w:line="480" w:lineRule="exact"/>
        <w:ind w:left="1526" w:firstLine="0"/>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13"/>
          <w:kern w:val="0"/>
          <w:sz w:val="28"/>
          <w:szCs w:val="28"/>
          <w:lang w:eastAsia="ru-RU"/>
        </w:rPr>
        <w:t>молодежных социолектах</w:t>
      </w:r>
      <w:r w:rsidRPr="00D00FAC">
        <w:rPr>
          <w:rFonts w:ascii="Times New Roman" w:eastAsia="Times New Roman" w:hAnsi="Times New Roman" w:cs="Times New Roman"/>
          <w:kern w:val="0"/>
          <w:sz w:val="28"/>
          <w:szCs w:val="28"/>
          <w:lang w:val="uk-UA" w:eastAsia="ru-RU"/>
        </w:rPr>
        <w:tab/>
      </w:r>
      <w:r w:rsidRPr="00D00FAC">
        <w:rPr>
          <w:rFonts w:ascii="Times New Roman" w:eastAsia="Times New Roman" w:hAnsi="Times New Roman" w:cs="Times New Roman"/>
          <w:spacing w:val="-23"/>
          <w:kern w:val="0"/>
          <w:sz w:val="28"/>
          <w:szCs w:val="28"/>
          <w:lang w:val="uk-UA" w:eastAsia="ru-RU"/>
        </w:rPr>
        <w:t>165</w:t>
      </w:r>
    </w:p>
    <w:p w:rsidR="00D00FAC" w:rsidRPr="00D00FAC" w:rsidRDefault="00D00FAC" w:rsidP="00D00FAC">
      <w:pPr>
        <w:shd w:val="clear" w:color="auto" w:fill="FFFFFF"/>
        <w:tabs>
          <w:tab w:val="clear" w:pos="709"/>
          <w:tab w:val="left" w:pos="1478"/>
          <w:tab w:val="left" w:leader="dot" w:pos="8515"/>
        </w:tabs>
        <w:suppressAutoHyphens w:val="0"/>
        <w:autoSpaceDE w:val="0"/>
        <w:autoSpaceDN w:val="0"/>
        <w:adjustRightInd w:val="0"/>
        <w:spacing w:before="10" w:after="0" w:line="480" w:lineRule="exact"/>
        <w:ind w:left="1032" w:firstLine="0"/>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15"/>
          <w:kern w:val="0"/>
          <w:sz w:val="28"/>
          <w:szCs w:val="28"/>
          <w:lang w:val="uk-UA" w:eastAsia="ru-RU"/>
        </w:rPr>
        <w:t>3.6.</w:t>
      </w:r>
      <w:r w:rsidRPr="00D00FAC">
        <w:rPr>
          <w:rFonts w:ascii="Times New Roman" w:eastAsia="Times New Roman" w:hAnsi="Times New Roman" w:cs="Times New Roman"/>
          <w:kern w:val="0"/>
          <w:sz w:val="28"/>
          <w:szCs w:val="28"/>
          <w:lang w:val="uk-UA" w:eastAsia="ru-RU"/>
        </w:rPr>
        <w:tab/>
      </w:r>
      <w:r w:rsidRPr="00D00FAC">
        <w:rPr>
          <w:rFonts w:ascii="Times New Roman" w:eastAsia="Times New Roman" w:hAnsi="Times New Roman" w:cs="Times New Roman"/>
          <w:spacing w:val="-11"/>
          <w:kern w:val="0"/>
          <w:sz w:val="28"/>
          <w:szCs w:val="28"/>
          <w:lang w:eastAsia="ru-RU"/>
        </w:rPr>
        <w:t xml:space="preserve">Выводы по Главе </w:t>
      </w:r>
      <w:r w:rsidRPr="00D00FAC">
        <w:rPr>
          <w:rFonts w:ascii="Times New Roman" w:eastAsia="Times New Roman" w:hAnsi="Times New Roman" w:cs="Times New Roman"/>
          <w:spacing w:val="-11"/>
          <w:kern w:val="0"/>
          <w:sz w:val="28"/>
          <w:szCs w:val="28"/>
          <w:lang w:val="uk-UA" w:eastAsia="ru-RU"/>
        </w:rPr>
        <w:t>3</w:t>
      </w:r>
      <w:r w:rsidRPr="00D00FAC">
        <w:rPr>
          <w:rFonts w:ascii="Times New Roman" w:eastAsia="Times New Roman" w:hAnsi="Times New Roman" w:cs="Times New Roman"/>
          <w:kern w:val="0"/>
          <w:sz w:val="28"/>
          <w:szCs w:val="28"/>
          <w:lang w:val="uk-UA" w:eastAsia="ru-RU"/>
        </w:rPr>
        <w:tab/>
      </w:r>
      <w:r w:rsidRPr="00D00FAC">
        <w:rPr>
          <w:rFonts w:ascii="Times New Roman" w:eastAsia="Times New Roman" w:hAnsi="Times New Roman" w:cs="Times New Roman"/>
          <w:spacing w:val="-31"/>
          <w:kern w:val="0"/>
          <w:sz w:val="28"/>
          <w:szCs w:val="28"/>
          <w:lang w:val="uk-UA" w:eastAsia="ru-RU"/>
        </w:rPr>
        <w:t>171</w:t>
      </w:r>
    </w:p>
    <w:p w:rsidR="00D00FAC" w:rsidRPr="00D00FAC" w:rsidRDefault="00D00FAC" w:rsidP="00D00FAC">
      <w:pPr>
        <w:shd w:val="clear" w:color="auto" w:fill="FFFFFF"/>
        <w:tabs>
          <w:tab w:val="clear" w:pos="709"/>
          <w:tab w:val="left" w:leader="dot" w:pos="8525"/>
        </w:tabs>
        <w:suppressAutoHyphens w:val="0"/>
        <w:autoSpaceDE w:val="0"/>
        <w:autoSpaceDN w:val="0"/>
        <w:adjustRightInd w:val="0"/>
        <w:spacing w:before="5" w:after="0" w:line="480" w:lineRule="exact"/>
        <w:ind w:left="34" w:firstLine="0"/>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18"/>
          <w:kern w:val="0"/>
          <w:sz w:val="28"/>
          <w:szCs w:val="28"/>
          <w:lang w:eastAsia="ru-RU"/>
        </w:rPr>
        <w:t>ЗАКЛЮЧЕНИЕ</w:t>
      </w:r>
      <w:r w:rsidRPr="00D00FAC">
        <w:rPr>
          <w:rFonts w:ascii="Times New Roman" w:eastAsia="Times New Roman" w:hAnsi="Times New Roman" w:cs="Times New Roman"/>
          <w:kern w:val="0"/>
          <w:sz w:val="28"/>
          <w:szCs w:val="28"/>
          <w:lang w:val="uk-UA" w:eastAsia="ru-RU"/>
        </w:rPr>
        <w:tab/>
      </w:r>
      <w:r w:rsidRPr="00D00FAC">
        <w:rPr>
          <w:rFonts w:ascii="Times New Roman" w:eastAsia="Times New Roman" w:hAnsi="Times New Roman" w:cs="Times New Roman"/>
          <w:spacing w:val="-23"/>
          <w:kern w:val="0"/>
          <w:sz w:val="28"/>
          <w:szCs w:val="28"/>
          <w:lang w:val="uk-UA" w:eastAsia="ru-RU"/>
        </w:rPr>
        <w:t>179</w:t>
      </w:r>
    </w:p>
    <w:p w:rsidR="00D00FAC" w:rsidRPr="00D00FAC" w:rsidRDefault="00D00FAC" w:rsidP="00D00FAC">
      <w:pPr>
        <w:shd w:val="clear" w:color="auto" w:fill="FFFFFF"/>
        <w:tabs>
          <w:tab w:val="clear" w:pos="709"/>
          <w:tab w:val="left" w:leader="dot" w:pos="8510"/>
        </w:tabs>
        <w:suppressAutoHyphens w:val="0"/>
        <w:autoSpaceDE w:val="0"/>
        <w:autoSpaceDN w:val="0"/>
        <w:adjustRightInd w:val="0"/>
        <w:spacing w:before="5" w:after="0" w:line="480" w:lineRule="exact"/>
        <w:ind w:left="29" w:firstLine="0"/>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17"/>
          <w:kern w:val="0"/>
          <w:sz w:val="28"/>
          <w:szCs w:val="28"/>
          <w:lang w:eastAsia="ru-RU"/>
        </w:rPr>
        <w:t>СПИСОК ИСПОЛЬЗОВАННОЙ ЛИТЕРАТУРЫ</w:t>
      </w:r>
      <w:r w:rsidRPr="00D00FAC">
        <w:rPr>
          <w:rFonts w:ascii="Times New Roman" w:eastAsia="Times New Roman" w:hAnsi="Times New Roman" w:cs="Times New Roman"/>
          <w:kern w:val="0"/>
          <w:sz w:val="28"/>
          <w:szCs w:val="28"/>
          <w:lang w:val="uk-UA" w:eastAsia="ru-RU"/>
        </w:rPr>
        <w:tab/>
      </w:r>
      <w:r w:rsidRPr="00D00FAC">
        <w:rPr>
          <w:rFonts w:ascii="Times New Roman" w:eastAsia="Times New Roman" w:hAnsi="Times New Roman" w:cs="Times New Roman"/>
          <w:spacing w:val="-22"/>
          <w:kern w:val="0"/>
          <w:sz w:val="28"/>
          <w:szCs w:val="28"/>
          <w:lang w:val="uk-UA" w:eastAsia="ru-RU"/>
        </w:rPr>
        <w:t>176</w:t>
      </w:r>
    </w:p>
    <w:p w:rsidR="00D00FAC" w:rsidRPr="00D00FAC" w:rsidRDefault="00D00FAC" w:rsidP="00D00FAC">
      <w:pPr>
        <w:shd w:val="clear" w:color="auto" w:fill="FFFFFF"/>
        <w:tabs>
          <w:tab w:val="clear" w:pos="709"/>
          <w:tab w:val="left" w:leader="dot" w:pos="8496"/>
        </w:tabs>
        <w:suppressAutoHyphens w:val="0"/>
        <w:autoSpaceDE w:val="0"/>
        <w:autoSpaceDN w:val="0"/>
        <w:adjustRightInd w:val="0"/>
        <w:spacing w:after="0" w:line="480" w:lineRule="exact"/>
        <w:ind w:left="24" w:firstLine="0"/>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17"/>
          <w:kern w:val="0"/>
          <w:sz w:val="28"/>
          <w:szCs w:val="28"/>
          <w:lang w:eastAsia="ru-RU"/>
        </w:rPr>
        <w:t>СПИСОК СЛОВАРЕЙ</w:t>
      </w:r>
      <w:r w:rsidRPr="00D00FAC">
        <w:rPr>
          <w:rFonts w:ascii="Times New Roman" w:eastAsia="Times New Roman" w:hAnsi="Times New Roman" w:cs="Times New Roman"/>
          <w:kern w:val="0"/>
          <w:sz w:val="28"/>
          <w:szCs w:val="28"/>
          <w:lang w:val="uk-UA" w:eastAsia="ru-RU"/>
        </w:rPr>
        <w:tab/>
      </w:r>
      <w:r w:rsidRPr="00D00FAC">
        <w:rPr>
          <w:rFonts w:ascii="Times New Roman" w:eastAsia="Times New Roman" w:hAnsi="Times New Roman" w:cs="Times New Roman"/>
          <w:spacing w:val="-14"/>
          <w:kern w:val="0"/>
          <w:sz w:val="28"/>
          <w:szCs w:val="28"/>
          <w:lang w:val="uk-UA" w:eastAsia="ru-RU"/>
        </w:rPr>
        <w:t>200</w:t>
      </w:r>
    </w:p>
    <w:p w:rsidR="00D00FAC" w:rsidRPr="00D00FAC" w:rsidRDefault="00D00FAC" w:rsidP="00D00FAC">
      <w:pPr>
        <w:shd w:val="clear" w:color="auto" w:fill="FFFFFF"/>
        <w:tabs>
          <w:tab w:val="clear" w:pos="709"/>
          <w:tab w:val="left" w:leader="dot" w:pos="8501"/>
        </w:tabs>
        <w:suppressAutoHyphens w:val="0"/>
        <w:autoSpaceDE w:val="0"/>
        <w:autoSpaceDN w:val="0"/>
        <w:adjustRightInd w:val="0"/>
        <w:spacing w:after="0" w:line="480" w:lineRule="exact"/>
        <w:ind w:left="14" w:firstLine="0"/>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17"/>
          <w:kern w:val="0"/>
          <w:sz w:val="28"/>
          <w:szCs w:val="28"/>
          <w:lang w:eastAsia="ru-RU"/>
        </w:rPr>
        <w:t>СПИСОК ИНТЕРНЕТ-РЕСУРСОВ</w:t>
      </w:r>
      <w:r w:rsidRPr="00D00FAC">
        <w:rPr>
          <w:rFonts w:ascii="Times New Roman" w:eastAsia="Times New Roman" w:hAnsi="Times New Roman" w:cs="Times New Roman"/>
          <w:kern w:val="0"/>
          <w:sz w:val="28"/>
          <w:szCs w:val="28"/>
          <w:lang w:val="uk-UA" w:eastAsia="ru-RU"/>
        </w:rPr>
        <w:tab/>
      </w:r>
      <w:r w:rsidRPr="00D00FAC">
        <w:rPr>
          <w:rFonts w:ascii="Times New Roman" w:eastAsia="Times New Roman" w:hAnsi="Times New Roman" w:cs="Times New Roman"/>
          <w:spacing w:val="-14"/>
          <w:kern w:val="0"/>
          <w:sz w:val="28"/>
          <w:szCs w:val="28"/>
          <w:lang w:val="uk-UA" w:eastAsia="ru-RU"/>
        </w:rPr>
        <w:t>206</w:t>
      </w:r>
    </w:p>
    <w:p w:rsidR="00D00FAC" w:rsidRPr="00D00FAC" w:rsidRDefault="00D00FAC" w:rsidP="00D00FAC">
      <w:pPr>
        <w:shd w:val="clear" w:color="auto" w:fill="FFFFFF"/>
        <w:tabs>
          <w:tab w:val="clear" w:pos="709"/>
          <w:tab w:val="left" w:leader="dot" w:pos="8515"/>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17"/>
          <w:kern w:val="0"/>
          <w:sz w:val="28"/>
          <w:szCs w:val="28"/>
          <w:lang w:eastAsia="ru-RU"/>
        </w:rPr>
        <w:t>ПРИЛОЖЕНИЕ</w:t>
      </w:r>
      <w:r w:rsidRPr="00D00FAC">
        <w:rPr>
          <w:rFonts w:ascii="Times New Roman" w:eastAsia="Times New Roman" w:hAnsi="Times New Roman" w:cs="Times New Roman"/>
          <w:kern w:val="0"/>
          <w:sz w:val="28"/>
          <w:szCs w:val="28"/>
          <w:lang w:val="uk-UA" w:eastAsia="ru-RU"/>
        </w:rPr>
        <w:tab/>
      </w:r>
      <w:r w:rsidRPr="00D00FAC">
        <w:rPr>
          <w:rFonts w:ascii="Times New Roman" w:eastAsia="Times New Roman" w:hAnsi="Times New Roman" w:cs="Times New Roman"/>
          <w:spacing w:val="-14"/>
          <w:kern w:val="0"/>
          <w:sz w:val="28"/>
          <w:szCs w:val="28"/>
          <w:lang w:val="uk-UA" w:eastAsia="ru-RU"/>
        </w:rPr>
        <w:t>207</w:t>
      </w:r>
    </w:p>
    <w:p w:rsidR="00D00FAC" w:rsidRPr="00D00FAC" w:rsidRDefault="00D00FAC" w:rsidP="00D00FAC">
      <w:pPr>
        <w:shd w:val="clear" w:color="auto" w:fill="FFFFFF"/>
        <w:tabs>
          <w:tab w:val="clear" w:pos="709"/>
          <w:tab w:val="left" w:leader="dot" w:pos="8515"/>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sectPr w:rsidR="00D00FAC" w:rsidRPr="00D00FAC">
          <w:pgSz w:w="11909" w:h="16834"/>
          <w:pgMar w:top="1440" w:right="1001" w:bottom="720" w:left="1960" w:header="720" w:footer="720" w:gutter="0"/>
          <w:cols w:space="60"/>
          <w:noEndnote/>
        </w:sectPr>
      </w:pPr>
    </w:p>
    <w:p w:rsidR="00D00FAC" w:rsidRPr="00D00FAC" w:rsidRDefault="00D00FAC" w:rsidP="00D00FAC">
      <w:pPr>
        <w:shd w:val="clear" w:color="auto" w:fill="FFFFFF"/>
        <w:tabs>
          <w:tab w:val="clear" w:pos="709"/>
        </w:tabs>
        <w:suppressAutoHyphens w:val="0"/>
        <w:autoSpaceDE w:val="0"/>
        <w:autoSpaceDN w:val="0"/>
        <w:adjustRightInd w:val="0"/>
        <w:spacing w:after="0" w:line="240" w:lineRule="auto"/>
        <w:ind w:left="125" w:firstLine="0"/>
        <w:jc w:val="center"/>
        <w:rPr>
          <w:rFonts w:ascii="Times New Roman" w:eastAsia="Times New Roman" w:hAnsi="Times New Roman" w:cs="Times New Roman"/>
          <w:kern w:val="0"/>
          <w:sz w:val="20"/>
          <w:szCs w:val="20"/>
          <w:lang w:eastAsia="ru-RU"/>
        </w:rPr>
      </w:pPr>
      <w:r w:rsidRPr="00D00FAC">
        <w:rPr>
          <w:rFonts w:ascii="Arial" w:eastAsia="Times New Roman" w:hAnsi="Arial" w:cs="Arial"/>
          <w:b/>
          <w:bCs/>
          <w:kern w:val="0"/>
          <w:sz w:val="18"/>
          <w:szCs w:val="18"/>
          <w:lang w:val="uk-UA" w:eastAsia="ru-RU"/>
        </w:rPr>
        <w:t>4</w:t>
      </w:r>
    </w:p>
    <w:p w:rsidR="00D00FAC" w:rsidRPr="00D00FAC" w:rsidRDefault="00D00FAC" w:rsidP="00D00FAC">
      <w:pPr>
        <w:shd w:val="clear" w:color="auto" w:fill="FFFFFF"/>
        <w:tabs>
          <w:tab w:val="clear" w:pos="709"/>
        </w:tabs>
        <w:suppressAutoHyphens w:val="0"/>
        <w:autoSpaceDE w:val="0"/>
        <w:autoSpaceDN w:val="0"/>
        <w:adjustRightInd w:val="0"/>
        <w:spacing w:before="437" w:after="0" w:line="240" w:lineRule="auto"/>
        <w:ind w:left="120" w:firstLine="0"/>
        <w:jc w:val="center"/>
        <w:rPr>
          <w:rFonts w:ascii="Times New Roman" w:eastAsia="Times New Roman" w:hAnsi="Times New Roman" w:cs="Times New Roman"/>
          <w:kern w:val="0"/>
          <w:sz w:val="20"/>
          <w:szCs w:val="20"/>
          <w:lang w:eastAsia="ru-RU"/>
        </w:rPr>
      </w:pPr>
      <w:r w:rsidRPr="00D00FAC">
        <w:rPr>
          <w:rFonts w:ascii="Arial" w:eastAsia="Times New Roman" w:hAnsi="Arial" w:cs="Times New Roman"/>
          <w:b/>
          <w:bCs/>
          <w:spacing w:val="-21"/>
          <w:kern w:val="0"/>
          <w:sz w:val="28"/>
          <w:szCs w:val="28"/>
          <w:lang w:eastAsia="ru-RU"/>
        </w:rPr>
        <w:t>ВВЕДЕНИЕ</w:t>
      </w:r>
    </w:p>
    <w:p w:rsidR="00D00FAC" w:rsidRPr="00D00FAC" w:rsidRDefault="00D00FAC" w:rsidP="00D00FAC">
      <w:pPr>
        <w:shd w:val="clear" w:color="auto" w:fill="FFFFFF"/>
        <w:tabs>
          <w:tab w:val="clear" w:pos="709"/>
        </w:tabs>
        <w:suppressAutoHyphens w:val="0"/>
        <w:autoSpaceDE w:val="0"/>
        <w:autoSpaceDN w:val="0"/>
        <w:adjustRightInd w:val="0"/>
        <w:spacing w:before="274" w:after="0" w:line="480" w:lineRule="exact"/>
        <w:ind w:left="110" w:firstLine="672"/>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7"/>
          <w:kern w:val="0"/>
          <w:sz w:val="26"/>
          <w:szCs w:val="26"/>
          <w:lang w:eastAsia="ru-RU"/>
        </w:rPr>
        <w:t xml:space="preserve">Проблема взаимодействия общества, языка и мышления постоянно находится </w:t>
      </w:r>
      <w:r w:rsidRPr="00D00FAC">
        <w:rPr>
          <w:rFonts w:ascii="Times New Roman" w:eastAsia="Times New Roman" w:hAnsi="Times New Roman" w:cs="Times New Roman"/>
          <w:spacing w:val="-2"/>
          <w:kern w:val="0"/>
          <w:sz w:val="26"/>
          <w:szCs w:val="26"/>
          <w:lang w:eastAsia="ru-RU"/>
        </w:rPr>
        <w:t xml:space="preserve">в центре внимания общего языкознания и сравнительно-сопоставительной </w:t>
      </w:r>
      <w:r w:rsidRPr="00D00FAC">
        <w:rPr>
          <w:rFonts w:ascii="Times New Roman" w:eastAsia="Times New Roman" w:hAnsi="Times New Roman" w:cs="Times New Roman"/>
          <w:spacing w:val="-7"/>
          <w:kern w:val="0"/>
          <w:sz w:val="26"/>
          <w:szCs w:val="26"/>
          <w:lang w:eastAsia="ru-RU"/>
        </w:rPr>
        <w:t xml:space="preserve">лингвистики. Различным аспектам этой проблемы посвящены труды отечественных </w:t>
      </w:r>
      <w:r w:rsidRPr="00D00FAC">
        <w:rPr>
          <w:rFonts w:ascii="Times New Roman" w:eastAsia="Times New Roman" w:hAnsi="Times New Roman" w:cs="Times New Roman"/>
          <w:spacing w:val="-6"/>
          <w:kern w:val="0"/>
          <w:sz w:val="26"/>
          <w:szCs w:val="26"/>
          <w:lang w:eastAsia="ru-RU"/>
        </w:rPr>
        <w:t xml:space="preserve">и зарубежных лингвистов: А.И. Бодуэна </w:t>
      </w:r>
      <w:r w:rsidRPr="00D00FAC">
        <w:rPr>
          <w:rFonts w:ascii="Times New Roman" w:eastAsia="Times New Roman" w:hAnsi="Times New Roman" w:cs="Times New Roman"/>
          <w:spacing w:val="-6"/>
          <w:kern w:val="0"/>
          <w:sz w:val="26"/>
          <w:szCs w:val="26"/>
          <w:lang w:val="uk-UA" w:eastAsia="ru-RU"/>
        </w:rPr>
        <w:t xml:space="preserve">де </w:t>
      </w:r>
      <w:r w:rsidRPr="00D00FAC">
        <w:rPr>
          <w:rFonts w:ascii="Times New Roman" w:eastAsia="Times New Roman" w:hAnsi="Times New Roman" w:cs="Times New Roman"/>
          <w:spacing w:val="-6"/>
          <w:kern w:val="0"/>
          <w:sz w:val="26"/>
          <w:szCs w:val="26"/>
          <w:lang w:eastAsia="ru-RU"/>
        </w:rPr>
        <w:t xml:space="preserve">Куртене, В.В. Виноградова, В.М. </w:t>
      </w:r>
      <w:r w:rsidRPr="00D00FAC">
        <w:rPr>
          <w:rFonts w:ascii="Times New Roman" w:eastAsia="Times New Roman" w:hAnsi="Times New Roman" w:cs="Times New Roman"/>
          <w:spacing w:val="-7"/>
          <w:kern w:val="0"/>
          <w:sz w:val="26"/>
          <w:szCs w:val="26"/>
          <w:lang w:eastAsia="ru-RU"/>
        </w:rPr>
        <w:t xml:space="preserve">Жирмунского, Е.Д. Поливанова, Ш. Балли, Л. Блумфилда, Г. Глисона, Д. Хаймса, У. </w:t>
      </w:r>
      <w:r w:rsidRPr="00D00FAC">
        <w:rPr>
          <w:rFonts w:ascii="Times New Roman" w:eastAsia="Times New Roman" w:hAnsi="Times New Roman" w:cs="Times New Roman"/>
          <w:spacing w:val="-3"/>
          <w:kern w:val="0"/>
          <w:sz w:val="26"/>
          <w:szCs w:val="26"/>
          <w:lang w:eastAsia="ru-RU"/>
        </w:rPr>
        <w:t xml:space="preserve">Лабова, Ф. </w:t>
      </w:r>
      <w:r w:rsidRPr="00D00FAC">
        <w:rPr>
          <w:rFonts w:ascii="Times New Roman" w:eastAsia="Times New Roman" w:hAnsi="Times New Roman" w:cs="Times New Roman"/>
          <w:spacing w:val="-3"/>
          <w:kern w:val="0"/>
          <w:sz w:val="26"/>
          <w:szCs w:val="26"/>
          <w:lang w:val="uk-UA" w:eastAsia="ru-RU"/>
        </w:rPr>
        <w:t xml:space="preserve">де </w:t>
      </w:r>
      <w:r w:rsidRPr="00D00FAC">
        <w:rPr>
          <w:rFonts w:ascii="Times New Roman" w:eastAsia="Times New Roman" w:hAnsi="Times New Roman" w:cs="Times New Roman"/>
          <w:spacing w:val="-3"/>
          <w:kern w:val="0"/>
          <w:sz w:val="26"/>
          <w:szCs w:val="26"/>
          <w:lang w:eastAsia="ru-RU"/>
        </w:rPr>
        <w:t xml:space="preserve">Соссюра. Работы этих и других ученых служат основанием для </w:t>
      </w:r>
      <w:r w:rsidRPr="00D00FAC">
        <w:rPr>
          <w:rFonts w:ascii="Times New Roman" w:eastAsia="Times New Roman" w:hAnsi="Times New Roman" w:cs="Times New Roman"/>
          <w:spacing w:val="-7"/>
          <w:kern w:val="0"/>
          <w:sz w:val="26"/>
          <w:szCs w:val="26"/>
          <w:lang w:eastAsia="ru-RU"/>
        </w:rPr>
        <w:t xml:space="preserve">изучения процессов обогащения словарного состава английского и русского языков </w:t>
      </w:r>
      <w:r w:rsidRPr="00D00FAC">
        <w:rPr>
          <w:rFonts w:ascii="Times New Roman" w:eastAsia="Times New Roman" w:hAnsi="Times New Roman" w:cs="Times New Roman"/>
          <w:kern w:val="0"/>
          <w:sz w:val="26"/>
          <w:szCs w:val="26"/>
          <w:lang w:eastAsia="ru-RU"/>
        </w:rPr>
        <w:t>за счет субстандартной номинации.</w:t>
      </w:r>
    </w:p>
    <w:p w:rsidR="00D00FAC" w:rsidRPr="00D00FAC" w:rsidRDefault="00D00FAC" w:rsidP="00D00FAC">
      <w:pPr>
        <w:shd w:val="clear" w:color="auto" w:fill="FFFFFF"/>
        <w:tabs>
          <w:tab w:val="clear" w:pos="709"/>
        </w:tabs>
        <w:suppressAutoHyphens w:val="0"/>
        <w:autoSpaceDE w:val="0"/>
        <w:autoSpaceDN w:val="0"/>
        <w:adjustRightInd w:val="0"/>
        <w:spacing w:before="10" w:after="0" w:line="480" w:lineRule="exact"/>
        <w:ind w:left="43" w:right="24" w:firstLine="643"/>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i/>
          <w:iCs/>
          <w:spacing w:val="-5"/>
          <w:kern w:val="0"/>
          <w:sz w:val="26"/>
          <w:szCs w:val="26"/>
          <w:lang w:eastAsia="ru-RU"/>
        </w:rPr>
        <w:t xml:space="preserve">Методологическим фундаментом </w:t>
      </w:r>
      <w:r w:rsidRPr="00D00FAC">
        <w:rPr>
          <w:rFonts w:ascii="Times New Roman" w:eastAsia="Times New Roman" w:hAnsi="Times New Roman" w:cs="Times New Roman"/>
          <w:spacing w:val="-5"/>
          <w:kern w:val="0"/>
          <w:sz w:val="26"/>
          <w:szCs w:val="26"/>
          <w:lang w:eastAsia="ru-RU"/>
        </w:rPr>
        <w:t xml:space="preserve">нашего исследования является положение </w:t>
      </w:r>
      <w:r w:rsidRPr="00D00FAC">
        <w:rPr>
          <w:rFonts w:ascii="Times New Roman" w:eastAsia="Times New Roman" w:hAnsi="Times New Roman" w:cs="Times New Roman"/>
          <w:spacing w:val="-7"/>
          <w:kern w:val="0"/>
          <w:sz w:val="26"/>
          <w:szCs w:val="26"/>
          <w:lang w:eastAsia="ru-RU"/>
        </w:rPr>
        <w:t xml:space="preserve">о тесной взаимосвязи развития общества и языка при определяющей роли первого. Частными методологическими основаниями послужили концепция английского </w:t>
      </w:r>
      <w:r w:rsidRPr="00D00FAC">
        <w:rPr>
          <w:rFonts w:ascii="Times New Roman" w:eastAsia="Times New Roman" w:hAnsi="Times New Roman" w:cs="Times New Roman"/>
          <w:spacing w:val="-8"/>
          <w:kern w:val="0"/>
          <w:sz w:val="26"/>
          <w:szCs w:val="26"/>
          <w:lang w:eastAsia="ru-RU"/>
        </w:rPr>
        <w:t>лексического просторечия В.А. Хомякова, социолексикологическая и контрастивно-</w:t>
      </w:r>
      <w:r w:rsidRPr="00D00FAC">
        <w:rPr>
          <w:rFonts w:ascii="Times New Roman" w:eastAsia="Times New Roman" w:hAnsi="Times New Roman" w:cs="Times New Roman"/>
          <w:spacing w:val="-4"/>
          <w:kern w:val="0"/>
          <w:sz w:val="26"/>
          <w:szCs w:val="26"/>
          <w:lang w:eastAsia="ru-RU"/>
        </w:rPr>
        <w:t xml:space="preserve">социолектологическая концепции В.П. Коровушкина и словообразовательная </w:t>
      </w:r>
      <w:r w:rsidRPr="00D00FAC">
        <w:rPr>
          <w:rFonts w:ascii="Times New Roman" w:eastAsia="Times New Roman" w:hAnsi="Times New Roman" w:cs="Times New Roman"/>
          <w:spacing w:val="-6"/>
          <w:kern w:val="0"/>
          <w:sz w:val="26"/>
          <w:szCs w:val="26"/>
          <w:lang w:eastAsia="ru-RU"/>
        </w:rPr>
        <w:t xml:space="preserve">концепция Е.С. Кубряковой. Здесь же важными для теории социолексикологии, </w:t>
      </w:r>
      <w:r w:rsidRPr="00D00FAC">
        <w:rPr>
          <w:rFonts w:ascii="Times New Roman" w:eastAsia="Times New Roman" w:hAnsi="Times New Roman" w:cs="Times New Roman"/>
          <w:spacing w:val="-4"/>
          <w:kern w:val="0"/>
          <w:sz w:val="26"/>
          <w:szCs w:val="26"/>
          <w:lang w:eastAsia="ru-RU"/>
        </w:rPr>
        <w:t xml:space="preserve">социолектологии и дериватологии оказались также исследования В.И. Беликова, </w:t>
      </w:r>
      <w:r w:rsidRPr="00D00FAC">
        <w:rPr>
          <w:rFonts w:ascii="Times New Roman" w:eastAsia="Times New Roman" w:hAnsi="Times New Roman" w:cs="Times New Roman"/>
          <w:spacing w:val="-5"/>
          <w:kern w:val="0"/>
          <w:sz w:val="26"/>
          <w:szCs w:val="26"/>
          <w:lang w:eastAsia="ru-RU"/>
        </w:rPr>
        <w:t xml:space="preserve">Л.П. Крысина, В.Д. Бондалетова, М.А. Грачева, Ю.Д. Дешериева, В.И. Жельвиса, </w:t>
      </w:r>
      <w:r w:rsidRPr="00D00FAC">
        <w:rPr>
          <w:rFonts w:ascii="Times New Roman" w:eastAsia="Times New Roman" w:hAnsi="Times New Roman" w:cs="Times New Roman"/>
          <w:spacing w:val="-3"/>
          <w:kern w:val="0"/>
          <w:sz w:val="26"/>
          <w:szCs w:val="26"/>
          <w:lang w:eastAsia="ru-RU"/>
        </w:rPr>
        <w:t xml:space="preserve">М.М. Маковского, Л.Н. Мурзина, Л.Б. Никольского, О.Б. Сиротининой, Л.И. </w:t>
      </w:r>
      <w:r w:rsidRPr="00D00FAC">
        <w:rPr>
          <w:rFonts w:ascii="Times New Roman" w:eastAsia="Times New Roman" w:hAnsi="Times New Roman" w:cs="Times New Roman"/>
          <w:spacing w:val="-6"/>
          <w:kern w:val="0"/>
          <w:sz w:val="26"/>
          <w:szCs w:val="26"/>
          <w:lang w:eastAsia="ru-RU"/>
        </w:rPr>
        <w:t xml:space="preserve">Скворцова, Ю.М. Скребнева, Е.Б. Трофимовой, В.В. Химика, А.Д. Швейцера, В.Н. </w:t>
      </w:r>
      <w:r w:rsidRPr="00D00FAC">
        <w:rPr>
          <w:rFonts w:ascii="Times New Roman" w:eastAsia="Times New Roman" w:hAnsi="Times New Roman" w:cs="Times New Roman"/>
          <w:spacing w:val="-7"/>
          <w:kern w:val="0"/>
          <w:sz w:val="26"/>
          <w:szCs w:val="26"/>
          <w:lang w:eastAsia="ru-RU"/>
        </w:rPr>
        <w:t>Ярцевой, Дж. Драскау, Е. Куриловича, Э. Партриджа, СБ. Флекснера, Р.А. Хадсона.</w:t>
      </w:r>
    </w:p>
    <w:p w:rsidR="00D00FAC" w:rsidRPr="00D00FAC" w:rsidRDefault="00D00FAC" w:rsidP="00D00FAC">
      <w:pPr>
        <w:shd w:val="clear" w:color="auto" w:fill="FFFFFF"/>
        <w:tabs>
          <w:tab w:val="clear" w:pos="709"/>
        </w:tabs>
        <w:suppressAutoHyphens w:val="0"/>
        <w:autoSpaceDE w:val="0"/>
        <w:autoSpaceDN w:val="0"/>
        <w:adjustRightInd w:val="0"/>
        <w:spacing w:before="5" w:after="0" w:line="480" w:lineRule="exact"/>
        <w:ind w:left="24" w:right="67" w:firstLine="667"/>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kern w:val="0"/>
          <w:sz w:val="26"/>
          <w:szCs w:val="26"/>
          <w:lang w:eastAsia="ru-RU"/>
        </w:rPr>
        <w:t xml:space="preserve">В этой связи следует отметить, что основные способы обогащения литературного вокабуляра английского и русского языков с помощыо </w:t>
      </w:r>
      <w:r w:rsidRPr="00D00FAC">
        <w:rPr>
          <w:rFonts w:ascii="Times New Roman" w:eastAsia="Times New Roman" w:hAnsi="Times New Roman" w:cs="Times New Roman"/>
          <w:spacing w:val="-6"/>
          <w:kern w:val="0"/>
          <w:sz w:val="26"/>
          <w:szCs w:val="26"/>
          <w:lang w:eastAsia="ru-RU"/>
        </w:rPr>
        <w:t>интересующих нас словообразовательных процессов достаточно изучены в ряде исследований. Последние могут составить методическую базу для контрастивно-</w:t>
      </w:r>
      <w:r w:rsidRPr="00D00FAC">
        <w:rPr>
          <w:rFonts w:ascii="Times New Roman" w:eastAsia="Times New Roman" w:hAnsi="Times New Roman" w:cs="Times New Roman"/>
          <w:spacing w:val="-8"/>
          <w:kern w:val="0"/>
          <w:sz w:val="26"/>
          <w:szCs w:val="26"/>
          <w:lang w:eastAsia="ru-RU"/>
        </w:rPr>
        <w:t>номинативного описания лексических субстандартов названной пары языков.</w:t>
      </w:r>
    </w:p>
    <w:p w:rsidR="00D00FAC" w:rsidRPr="00D00FAC" w:rsidRDefault="00D00FAC" w:rsidP="00D00FAC">
      <w:pPr>
        <w:shd w:val="clear" w:color="auto" w:fill="FFFFFF"/>
        <w:tabs>
          <w:tab w:val="clear" w:pos="709"/>
        </w:tabs>
        <w:suppressAutoHyphens w:val="0"/>
        <w:autoSpaceDE w:val="0"/>
        <w:autoSpaceDN w:val="0"/>
        <w:adjustRightInd w:val="0"/>
        <w:spacing w:after="0" w:line="480" w:lineRule="exact"/>
        <w:ind w:right="91" w:firstLine="667"/>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8"/>
          <w:kern w:val="0"/>
          <w:sz w:val="26"/>
          <w:szCs w:val="26"/>
          <w:lang w:eastAsia="ru-RU"/>
        </w:rPr>
        <w:t xml:space="preserve">С учетом вышесказанного, в аспекте теории словообразовательной номинации естественным основанием нашего исследования служат также труды Г.О. Винокура, </w:t>
      </w:r>
      <w:r w:rsidRPr="00D00FAC">
        <w:rPr>
          <w:rFonts w:ascii="Times New Roman" w:eastAsia="Times New Roman" w:hAnsi="Times New Roman" w:cs="Times New Roman"/>
          <w:spacing w:val="-2"/>
          <w:kern w:val="0"/>
          <w:sz w:val="26"/>
          <w:szCs w:val="26"/>
          <w:lang w:eastAsia="ru-RU"/>
        </w:rPr>
        <w:t>Е.А. Земской, П.М. Каращука, О.Д. Мешкова, В.М. Никитевича, И.С. Торопцева,</w:t>
      </w:r>
    </w:p>
    <w:p w:rsidR="00D00FAC" w:rsidRPr="00D00FAC" w:rsidRDefault="00D00FAC" w:rsidP="00D00FAC">
      <w:pPr>
        <w:shd w:val="clear" w:color="auto" w:fill="FFFFFF"/>
        <w:tabs>
          <w:tab w:val="clear" w:pos="709"/>
        </w:tabs>
        <w:suppressAutoHyphens w:val="0"/>
        <w:autoSpaceDE w:val="0"/>
        <w:autoSpaceDN w:val="0"/>
        <w:adjustRightInd w:val="0"/>
        <w:spacing w:after="0" w:line="480" w:lineRule="exact"/>
        <w:ind w:right="91" w:firstLine="667"/>
        <w:rPr>
          <w:rFonts w:ascii="Times New Roman" w:eastAsia="Times New Roman" w:hAnsi="Times New Roman" w:cs="Times New Roman"/>
          <w:kern w:val="0"/>
          <w:sz w:val="20"/>
          <w:szCs w:val="20"/>
          <w:lang w:eastAsia="ru-RU"/>
        </w:rPr>
        <w:sectPr w:rsidR="00D00FAC" w:rsidRPr="00D00FAC">
          <w:pgSz w:w="11909" w:h="16834"/>
          <w:pgMar w:top="1289" w:right="953" w:bottom="360" w:left="1922" w:header="720" w:footer="720" w:gutter="0"/>
          <w:cols w:space="60"/>
          <w:noEndnote/>
        </w:sectPr>
      </w:pPr>
    </w:p>
    <w:p w:rsidR="00D00FAC" w:rsidRPr="00D00FAC" w:rsidRDefault="00D00FAC" w:rsidP="00D00FAC">
      <w:pPr>
        <w:shd w:val="clear" w:color="auto" w:fill="FFFFFF"/>
        <w:tabs>
          <w:tab w:val="clear" w:pos="709"/>
        </w:tabs>
        <w:suppressAutoHyphens w:val="0"/>
        <w:autoSpaceDE w:val="0"/>
        <w:autoSpaceDN w:val="0"/>
        <w:adjustRightInd w:val="0"/>
        <w:spacing w:after="0" w:line="240" w:lineRule="auto"/>
        <w:ind w:left="130" w:firstLine="0"/>
        <w:jc w:val="center"/>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b/>
          <w:bCs/>
          <w:kern w:val="0"/>
          <w:sz w:val="18"/>
          <w:szCs w:val="18"/>
          <w:lang w:val="uk-UA" w:eastAsia="ru-RU"/>
        </w:rPr>
        <w:t>5</w:t>
      </w:r>
    </w:p>
    <w:p w:rsidR="00D00FAC" w:rsidRPr="00D00FAC" w:rsidRDefault="00D00FAC" w:rsidP="00D00FAC">
      <w:pPr>
        <w:shd w:val="clear" w:color="auto" w:fill="FFFFFF"/>
        <w:tabs>
          <w:tab w:val="clear" w:pos="709"/>
        </w:tabs>
        <w:suppressAutoHyphens w:val="0"/>
        <w:autoSpaceDE w:val="0"/>
        <w:autoSpaceDN w:val="0"/>
        <w:adjustRightInd w:val="0"/>
        <w:spacing w:before="62" w:after="0" w:line="480" w:lineRule="exact"/>
        <w:ind w:left="139" w:firstLine="0"/>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9"/>
          <w:kern w:val="0"/>
          <w:sz w:val="26"/>
          <w:szCs w:val="26"/>
          <w:lang w:eastAsia="ru-RU"/>
        </w:rPr>
        <w:t xml:space="preserve">Л.В. Щербы, Н.Я. Янко-Триницкой, В. Адамса, М. Ароноффа, А. Бауэра, Э. Кэннона, </w:t>
      </w:r>
      <w:r w:rsidRPr="00D00FAC">
        <w:rPr>
          <w:rFonts w:ascii="Times New Roman" w:eastAsia="Times New Roman" w:hAnsi="Times New Roman" w:cs="Times New Roman"/>
          <w:spacing w:val="-6"/>
          <w:kern w:val="0"/>
          <w:sz w:val="26"/>
          <w:szCs w:val="26"/>
          <w:lang w:eastAsia="ru-RU"/>
        </w:rPr>
        <w:t xml:space="preserve">Т.М. Лайтнера, Г. Марчанда. В системно-номинативном аспекте значимыми для </w:t>
      </w:r>
      <w:r w:rsidRPr="00D00FAC">
        <w:rPr>
          <w:rFonts w:ascii="Times New Roman" w:eastAsia="Times New Roman" w:hAnsi="Times New Roman" w:cs="Times New Roman"/>
          <w:spacing w:val="-7"/>
          <w:kern w:val="0"/>
          <w:sz w:val="26"/>
          <w:szCs w:val="26"/>
          <w:lang w:eastAsia="ru-RU"/>
        </w:rPr>
        <w:t xml:space="preserve">нашего исследования оказались труды Л.В. Сахарного, П.В. Царева; в аспекте словообразовательного анализа </w:t>
      </w:r>
      <w:r w:rsidRPr="00D00FAC">
        <w:rPr>
          <w:rFonts w:ascii="Times New Roman" w:eastAsia="Times New Roman" w:hAnsi="Times New Roman" w:cs="Times New Roman"/>
          <w:spacing w:val="-7"/>
          <w:kern w:val="0"/>
          <w:sz w:val="26"/>
          <w:szCs w:val="26"/>
          <w:lang w:val="uk-UA" w:eastAsia="ru-RU"/>
        </w:rPr>
        <w:t xml:space="preserve">- </w:t>
      </w:r>
      <w:r w:rsidRPr="00D00FAC">
        <w:rPr>
          <w:rFonts w:ascii="Times New Roman" w:eastAsia="Times New Roman" w:hAnsi="Times New Roman" w:cs="Times New Roman"/>
          <w:spacing w:val="-7"/>
          <w:kern w:val="0"/>
          <w:sz w:val="26"/>
          <w:szCs w:val="26"/>
          <w:lang w:eastAsia="ru-RU"/>
        </w:rPr>
        <w:t>работы В.Г. Головина, И.И. Щеболевой; в аспекте семантики деривационных процессов -труды М.Н. Лапшиной, М.Н. Янценецкой.</w:t>
      </w:r>
    </w:p>
    <w:p w:rsidR="00D00FAC" w:rsidRPr="00D00FAC" w:rsidRDefault="00D00FAC" w:rsidP="00D00FAC">
      <w:pPr>
        <w:shd w:val="clear" w:color="auto" w:fill="FFFFFF"/>
        <w:tabs>
          <w:tab w:val="clear" w:pos="709"/>
        </w:tabs>
        <w:suppressAutoHyphens w:val="0"/>
        <w:autoSpaceDE w:val="0"/>
        <w:autoSpaceDN w:val="0"/>
        <w:adjustRightInd w:val="0"/>
        <w:spacing w:before="5" w:after="0" w:line="480" w:lineRule="exact"/>
        <w:ind w:left="86" w:right="14" w:firstLine="662"/>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2"/>
          <w:kern w:val="0"/>
          <w:sz w:val="26"/>
          <w:szCs w:val="26"/>
          <w:lang w:eastAsia="ru-RU"/>
        </w:rPr>
        <w:t xml:space="preserve">Перечень работ, в которых каким-то образом затрагиваются различные </w:t>
      </w:r>
      <w:r w:rsidRPr="00D00FAC">
        <w:rPr>
          <w:rFonts w:ascii="Times New Roman" w:eastAsia="Times New Roman" w:hAnsi="Times New Roman" w:cs="Times New Roman"/>
          <w:spacing w:val="-7"/>
          <w:kern w:val="0"/>
          <w:sz w:val="26"/>
          <w:szCs w:val="26"/>
          <w:lang w:eastAsia="ru-RU"/>
        </w:rPr>
        <w:t xml:space="preserve">аспекты лексической номинации и, в частности, словообразования можно, было бы </w:t>
      </w:r>
      <w:r w:rsidRPr="00D00FAC">
        <w:rPr>
          <w:rFonts w:ascii="Times New Roman" w:eastAsia="Times New Roman" w:hAnsi="Times New Roman" w:cs="Times New Roman"/>
          <w:kern w:val="0"/>
          <w:sz w:val="26"/>
          <w:szCs w:val="26"/>
          <w:lang w:eastAsia="ru-RU"/>
        </w:rPr>
        <w:t xml:space="preserve">продолжить. Однако до настоящего времени не появилось ни одного </w:t>
      </w:r>
      <w:r w:rsidRPr="00D00FAC">
        <w:rPr>
          <w:rFonts w:ascii="Times New Roman" w:eastAsia="Times New Roman" w:hAnsi="Times New Roman" w:cs="Times New Roman"/>
          <w:spacing w:val="-7"/>
          <w:kern w:val="0"/>
          <w:sz w:val="26"/>
          <w:szCs w:val="26"/>
          <w:lang w:eastAsia="ru-RU"/>
        </w:rPr>
        <w:t xml:space="preserve">сопоставительного исследования социолингвистических и словообразовательных </w:t>
      </w:r>
      <w:r w:rsidRPr="00D00FAC">
        <w:rPr>
          <w:rFonts w:ascii="Times New Roman" w:eastAsia="Times New Roman" w:hAnsi="Times New Roman" w:cs="Times New Roman"/>
          <w:kern w:val="0"/>
          <w:sz w:val="26"/>
          <w:szCs w:val="26"/>
          <w:lang w:eastAsia="ru-RU"/>
        </w:rPr>
        <w:t xml:space="preserve">особенностей лексической номинации в таких активно развивающихся </w:t>
      </w:r>
      <w:r w:rsidRPr="00D00FAC">
        <w:rPr>
          <w:rFonts w:ascii="Times New Roman" w:eastAsia="Times New Roman" w:hAnsi="Times New Roman" w:cs="Times New Roman"/>
          <w:spacing w:val="-9"/>
          <w:kern w:val="0"/>
          <w:sz w:val="26"/>
          <w:szCs w:val="26"/>
          <w:lang w:eastAsia="ru-RU"/>
        </w:rPr>
        <w:t xml:space="preserve">субстандартных лексических подсистемах, какими являются лексиконы молодежных </w:t>
      </w:r>
      <w:r w:rsidRPr="00D00FAC">
        <w:rPr>
          <w:rFonts w:ascii="Times New Roman" w:eastAsia="Times New Roman" w:hAnsi="Times New Roman" w:cs="Times New Roman"/>
          <w:spacing w:val="-5"/>
          <w:kern w:val="0"/>
          <w:sz w:val="26"/>
          <w:szCs w:val="26"/>
          <w:lang w:eastAsia="ru-RU"/>
        </w:rPr>
        <w:t xml:space="preserve">социолектов в английском и русском языках. Это объясняет выбор </w:t>
      </w:r>
      <w:r w:rsidRPr="00D00FAC">
        <w:rPr>
          <w:rFonts w:ascii="Times New Roman" w:eastAsia="Times New Roman" w:hAnsi="Times New Roman" w:cs="Times New Roman"/>
          <w:i/>
          <w:iCs/>
          <w:spacing w:val="-5"/>
          <w:kern w:val="0"/>
          <w:sz w:val="26"/>
          <w:szCs w:val="26"/>
          <w:lang w:eastAsia="ru-RU"/>
        </w:rPr>
        <w:t xml:space="preserve">темы </w:t>
      </w:r>
      <w:r w:rsidRPr="00D00FAC">
        <w:rPr>
          <w:rFonts w:ascii="Times New Roman" w:eastAsia="Times New Roman" w:hAnsi="Times New Roman" w:cs="Times New Roman"/>
          <w:spacing w:val="-5"/>
          <w:kern w:val="0"/>
          <w:sz w:val="26"/>
          <w:szCs w:val="26"/>
          <w:lang w:eastAsia="ru-RU"/>
        </w:rPr>
        <w:t xml:space="preserve">нашего </w:t>
      </w:r>
      <w:r w:rsidRPr="00D00FAC">
        <w:rPr>
          <w:rFonts w:ascii="Times New Roman" w:eastAsia="Times New Roman" w:hAnsi="Times New Roman" w:cs="Times New Roman"/>
          <w:kern w:val="0"/>
          <w:sz w:val="26"/>
          <w:szCs w:val="26"/>
          <w:lang w:eastAsia="ru-RU"/>
        </w:rPr>
        <w:t>исследования и его специфику.</w:t>
      </w:r>
    </w:p>
    <w:p w:rsidR="00D00FAC" w:rsidRPr="00D00FAC" w:rsidRDefault="00D00FAC" w:rsidP="00D00FAC">
      <w:pPr>
        <w:shd w:val="clear" w:color="auto" w:fill="FFFFFF"/>
        <w:tabs>
          <w:tab w:val="clear" w:pos="709"/>
        </w:tabs>
        <w:suppressAutoHyphens w:val="0"/>
        <w:autoSpaceDE w:val="0"/>
        <w:autoSpaceDN w:val="0"/>
        <w:adjustRightInd w:val="0"/>
        <w:spacing w:before="5" w:after="0" w:line="480" w:lineRule="exact"/>
        <w:ind w:left="72" w:right="53" w:firstLine="682"/>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i/>
          <w:iCs/>
          <w:spacing w:val="-7"/>
          <w:kern w:val="0"/>
          <w:sz w:val="26"/>
          <w:szCs w:val="26"/>
          <w:lang w:eastAsia="ru-RU"/>
        </w:rPr>
        <w:t xml:space="preserve">Объектом </w:t>
      </w:r>
      <w:r w:rsidRPr="00D00FAC">
        <w:rPr>
          <w:rFonts w:ascii="Times New Roman" w:eastAsia="Times New Roman" w:hAnsi="Times New Roman" w:cs="Times New Roman"/>
          <w:spacing w:val="-7"/>
          <w:kern w:val="0"/>
          <w:sz w:val="26"/>
          <w:szCs w:val="26"/>
          <w:lang w:eastAsia="ru-RU"/>
        </w:rPr>
        <w:t>анализа являются лексические системы молодежных социолектов как экзистещиальных форм английского и русского лексических субстандартов.</w:t>
      </w:r>
    </w:p>
    <w:p w:rsidR="00D00FAC" w:rsidRPr="00D00FAC" w:rsidRDefault="00D00FAC" w:rsidP="00D00FAC">
      <w:pPr>
        <w:shd w:val="clear" w:color="auto" w:fill="FFFFFF"/>
        <w:tabs>
          <w:tab w:val="clear" w:pos="709"/>
        </w:tabs>
        <w:suppressAutoHyphens w:val="0"/>
        <w:autoSpaceDE w:val="0"/>
        <w:autoSpaceDN w:val="0"/>
        <w:adjustRightInd w:val="0"/>
        <w:spacing w:after="0" w:line="480" w:lineRule="exact"/>
        <w:ind w:left="58" w:right="53" w:firstLine="662"/>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i/>
          <w:iCs/>
          <w:spacing w:val="-6"/>
          <w:kern w:val="0"/>
          <w:sz w:val="26"/>
          <w:szCs w:val="26"/>
          <w:lang w:eastAsia="ru-RU"/>
        </w:rPr>
        <w:t xml:space="preserve">Предметом </w:t>
      </w:r>
      <w:r w:rsidRPr="00D00FAC">
        <w:rPr>
          <w:rFonts w:ascii="Times New Roman" w:eastAsia="Times New Roman" w:hAnsi="Times New Roman" w:cs="Times New Roman"/>
          <w:spacing w:val="-6"/>
          <w:kern w:val="0"/>
          <w:sz w:val="26"/>
          <w:szCs w:val="26"/>
          <w:lang w:eastAsia="ru-RU"/>
        </w:rPr>
        <w:t xml:space="preserve">исследования выступает социолингвистические особенности, а </w:t>
      </w:r>
      <w:r w:rsidRPr="00D00FAC">
        <w:rPr>
          <w:rFonts w:ascii="Times New Roman" w:eastAsia="Times New Roman" w:hAnsi="Times New Roman" w:cs="Times New Roman"/>
          <w:spacing w:val="-7"/>
          <w:kern w:val="0"/>
          <w:sz w:val="26"/>
          <w:szCs w:val="26"/>
          <w:lang w:eastAsia="ru-RU"/>
        </w:rPr>
        <w:t xml:space="preserve">также структура и семантика субстандартных словообразовательных дериватов </w:t>
      </w:r>
      <w:r w:rsidRPr="00D00FAC">
        <w:rPr>
          <w:rFonts w:ascii="Times New Roman" w:eastAsia="Times New Roman" w:hAnsi="Times New Roman" w:cs="Times New Roman"/>
          <w:spacing w:val="-7"/>
          <w:kern w:val="0"/>
          <w:sz w:val="26"/>
          <w:szCs w:val="26"/>
          <w:lang w:val="uk-UA" w:eastAsia="ru-RU"/>
        </w:rPr>
        <w:t>-</w:t>
      </w:r>
      <w:r w:rsidRPr="00D00FAC">
        <w:rPr>
          <w:rFonts w:ascii="Times New Roman" w:eastAsia="Times New Roman" w:hAnsi="Times New Roman" w:cs="Times New Roman"/>
          <w:spacing w:val="-8"/>
          <w:kern w:val="0"/>
          <w:sz w:val="26"/>
          <w:szCs w:val="26"/>
          <w:lang w:eastAsia="ru-RU"/>
        </w:rPr>
        <w:t>аффиксальных и сложных слов в сфере сопоставляемых молодежных социолектов.</w:t>
      </w:r>
    </w:p>
    <w:p w:rsidR="00D00FAC" w:rsidRPr="00D00FAC" w:rsidRDefault="00D00FAC" w:rsidP="00D00FAC">
      <w:pPr>
        <w:shd w:val="clear" w:color="auto" w:fill="FFFFFF"/>
        <w:tabs>
          <w:tab w:val="clear" w:pos="709"/>
        </w:tabs>
        <w:suppressAutoHyphens w:val="0"/>
        <w:autoSpaceDE w:val="0"/>
        <w:autoSpaceDN w:val="0"/>
        <w:adjustRightInd w:val="0"/>
        <w:spacing w:before="5" w:after="0" w:line="480" w:lineRule="exact"/>
        <w:ind w:left="14" w:right="62" w:firstLine="653"/>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i/>
          <w:iCs/>
          <w:kern w:val="0"/>
          <w:sz w:val="26"/>
          <w:szCs w:val="26"/>
          <w:lang w:eastAsia="ru-RU"/>
        </w:rPr>
        <w:t xml:space="preserve">Актуальность </w:t>
      </w:r>
      <w:r w:rsidRPr="00D00FAC">
        <w:rPr>
          <w:rFonts w:ascii="Times New Roman" w:eastAsia="Times New Roman" w:hAnsi="Times New Roman" w:cs="Times New Roman"/>
          <w:kern w:val="0"/>
          <w:sz w:val="26"/>
          <w:szCs w:val="26"/>
          <w:lang w:eastAsia="ru-RU"/>
        </w:rPr>
        <w:t xml:space="preserve">исследования заключается в том, что субстандартная </w:t>
      </w:r>
      <w:r w:rsidRPr="00D00FAC">
        <w:rPr>
          <w:rFonts w:ascii="Times New Roman" w:eastAsia="Times New Roman" w:hAnsi="Times New Roman" w:cs="Times New Roman"/>
          <w:spacing w:val="-6"/>
          <w:kern w:val="0"/>
          <w:sz w:val="26"/>
          <w:szCs w:val="26"/>
          <w:lang w:eastAsia="ru-RU"/>
        </w:rPr>
        <w:t xml:space="preserve">лексическая номинация является одной из важнейших и малоизученных сторон взаимодействия общества и языка. Субстандартная номинация реагирует в </w:t>
      </w:r>
      <w:r w:rsidRPr="00D00FAC">
        <w:rPr>
          <w:rFonts w:ascii="Times New Roman" w:eastAsia="Times New Roman" w:hAnsi="Times New Roman" w:cs="Times New Roman"/>
          <w:spacing w:val="-7"/>
          <w:kern w:val="0"/>
          <w:sz w:val="26"/>
          <w:szCs w:val="26"/>
          <w:lang w:eastAsia="ru-RU"/>
        </w:rPr>
        <w:t xml:space="preserve">социолингвистическом и словообразовательном планах на процессы, происходящие </w:t>
      </w:r>
      <w:r w:rsidRPr="00D00FAC">
        <w:rPr>
          <w:rFonts w:ascii="Times New Roman" w:eastAsia="Times New Roman" w:hAnsi="Times New Roman" w:cs="Times New Roman"/>
          <w:spacing w:val="-3"/>
          <w:kern w:val="0"/>
          <w:sz w:val="26"/>
          <w:szCs w:val="26"/>
          <w:lang w:eastAsia="ru-RU"/>
        </w:rPr>
        <w:t xml:space="preserve">в обществе и в языке. Это проявляется в количественном увеличении и </w:t>
      </w:r>
      <w:r w:rsidRPr="00D00FAC">
        <w:rPr>
          <w:rFonts w:ascii="Times New Roman" w:eastAsia="Times New Roman" w:hAnsi="Times New Roman" w:cs="Times New Roman"/>
          <w:spacing w:val="-7"/>
          <w:kern w:val="0"/>
          <w:sz w:val="26"/>
          <w:szCs w:val="26"/>
          <w:lang w:eastAsia="ru-RU"/>
        </w:rPr>
        <w:t xml:space="preserve">социолингвистической дифференциации субстандартных дериватов в английском и </w:t>
      </w:r>
      <w:r w:rsidRPr="00D00FAC">
        <w:rPr>
          <w:rFonts w:ascii="Times New Roman" w:eastAsia="Times New Roman" w:hAnsi="Times New Roman" w:cs="Times New Roman"/>
          <w:spacing w:val="-2"/>
          <w:kern w:val="0"/>
          <w:sz w:val="26"/>
          <w:szCs w:val="26"/>
          <w:lang w:eastAsia="ru-RU"/>
        </w:rPr>
        <w:t xml:space="preserve">русском языках, а также в активизации просторечной словообразовательной деривации. Контрастивно-социолексикологическое описание этих процессов </w:t>
      </w:r>
      <w:r w:rsidRPr="00D00FAC">
        <w:rPr>
          <w:rFonts w:ascii="Times New Roman" w:eastAsia="Times New Roman" w:hAnsi="Times New Roman" w:cs="Times New Roman"/>
          <w:spacing w:val="-8"/>
          <w:kern w:val="0"/>
          <w:sz w:val="26"/>
          <w:szCs w:val="26"/>
          <w:lang w:eastAsia="ru-RU"/>
        </w:rPr>
        <w:t>являются логичным лингвистическим ответом на перечисленные выше вызовы.</w:t>
      </w:r>
    </w:p>
    <w:p w:rsidR="00D00FAC" w:rsidRPr="00D00FAC" w:rsidRDefault="00D00FAC" w:rsidP="00D00FAC">
      <w:pPr>
        <w:shd w:val="clear" w:color="auto" w:fill="FFFFFF"/>
        <w:tabs>
          <w:tab w:val="clear" w:pos="709"/>
        </w:tabs>
        <w:suppressAutoHyphens w:val="0"/>
        <w:autoSpaceDE w:val="0"/>
        <w:autoSpaceDN w:val="0"/>
        <w:adjustRightInd w:val="0"/>
        <w:spacing w:after="0" w:line="480" w:lineRule="exact"/>
        <w:ind w:right="101" w:firstLine="662"/>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i/>
          <w:iCs/>
          <w:spacing w:val="-6"/>
          <w:kern w:val="0"/>
          <w:sz w:val="26"/>
          <w:szCs w:val="26"/>
          <w:lang w:eastAsia="ru-RU"/>
        </w:rPr>
        <w:t xml:space="preserve">Цель </w:t>
      </w:r>
      <w:r w:rsidRPr="00D00FAC">
        <w:rPr>
          <w:rFonts w:ascii="Times New Roman" w:eastAsia="Times New Roman" w:hAnsi="Times New Roman" w:cs="Times New Roman"/>
          <w:spacing w:val="-6"/>
          <w:kern w:val="0"/>
          <w:sz w:val="26"/>
          <w:szCs w:val="26"/>
          <w:lang w:eastAsia="ru-RU"/>
        </w:rPr>
        <w:t xml:space="preserve">исследования </w:t>
      </w:r>
      <w:r w:rsidRPr="00D00FAC">
        <w:rPr>
          <w:rFonts w:ascii="Times New Roman" w:eastAsia="Times New Roman" w:hAnsi="Times New Roman" w:cs="Times New Roman"/>
          <w:spacing w:val="-6"/>
          <w:kern w:val="0"/>
          <w:sz w:val="26"/>
          <w:szCs w:val="26"/>
          <w:lang w:val="uk-UA" w:eastAsia="ru-RU"/>
        </w:rPr>
        <w:t xml:space="preserve">- </w:t>
      </w:r>
      <w:r w:rsidRPr="00D00FAC">
        <w:rPr>
          <w:rFonts w:ascii="Times New Roman" w:eastAsia="Times New Roman" w:hAnsi="Times New Roman" w:cs="Times New Roman"/>
          <w:spacing w:val="-6"/>
          <w:kern w:val="0"/>
          <w:sz w:val="26"/>
          <w:szCs w:val="26"/>
          <w:lang w:eastAsia="ru-RU"/>
        </w:rPr>
        <w:t xml:space="preserve">установить типологические черты, сходства, различия и </w:t>
      </w:r>
      <w:r w:rsidRPr="00D00FAC">
        <w:rPr>
          <w:rFonts w:ascii="Times New Roman" w:eastAsia="Times New Roman" w:hAnsi="Times New Roman" w:cs="Times New Roman"/>
          <w:spacing w:val="-1"/>
          <w:kern w:val="0"/>
          <w:sz w:val="26"/>
          <w:szCs w:val="26"/>
          <w:lang w:eastAsia="ru-RU"/>
        </w:rPr>
        <w:t>специфические    особенности    субстандартной    лексической    номинации    в</w:t>
      </w:r>
    </w:p>
    <w:p w:rsidR="00D00FAC" w:rsidRPr="00D00FAC" w:rsidRDefault="00D00FAC" w:rsidP="00D00FAC">
      <w:pPr>
        <w:shd w:val="clear" w:color="auto" w:fill="FFFFFF"/>
        <w:tabs>
          <w:tab w:val="clear" w:pos="709"/>
        </w:tabs>
        <w:suppressAutoHyphens w:val="0"/>
        <w:autoSpaceDE w:val="0"/>
        <w:autoSpaceDN w:val="0"/>
        <w:adjustRightInd w:val="0"/>
        <w:spacing w:after="0" w:line="480" w:lineRule="exact"/>
        <w:ind w:right="101" w:firstLine="662"/>
        <w:rPr>
          <w:rFonts w:ascii="Times New Roman" w:eastAsia="Times New Roman" w:hAnsi="Times New Roman" w:cs="Times New Roman"/>
          <w:kern w:val="0"/>
          <w:sz w:val="20"/>
          <w:szCs w:val="20"/>
          <w:lang w:eastAsia="ru-RU"/>
        </w:rPr>
        <w:sectPr w:rsidR="00D00FAC" w:rsidRPr="00D00FAC">
          <w:pgSz w:w="11909" w:h="16834"/>
          <w:pgMar w:top="1291" w:right="982" w:bottom="360" w:left="1884" w:header="720" w:footer="720" w:gutter="0"/>
          <w:cols w:space="60"/>
          <w:noEndnote/>
        </w:sectPr>
      </w:pPr>
    </w:p>
    <w:p w:rsidR="00D00FAC" w:rsidRPr="00D00FAC" w:rsidRDefault="00D00FAC" w:rsidP="00D00FAC">
      <w:pPr>
        <w:shd w:val="clear" w:color="auto" w:fill="FFFFFF"/>
        <w:tabs>
          <w:tab w:val="clear" w:pos="709"/>
        </w:tabs>
        <w:suppressAutoHyphens w:val="0"/>
        <w:autoSpaceDE w:val="0"/>
        <w:autoSpaceDN w:val="0"/>
        <w:adjustRightInd w:val="0"/>
        <w:spacing w:after="0" w:line="480" w:lineRule="exact"/>
        <w:ind w:left="163" w:firstLine="3749"/>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b/>
          <w:bCs/>
          <w:kern w:val="0"/>
          <w:sz w:val="20"/>
          <w:szCs w:val="20"/>
          <w:lang w:val="uk-UA" w:eastAsia="ru-RU"/>
        </w:rPr>
        <w:t xml:space="preserve">6 </w:t>
      </w:r>
      <w:r w:rsidRPr="00D00FAC">
        <w:rPr>
          <w:rFonts w:ascii="Times New Roman" w:eastAsia="Times New Roman" w:hAnsi="Times New Roman" w:cs="Times New Roman"/>
          <w:spacing w:val="-3"/>
          <w:kern w:val="0"/>
          <w:sz w:val="26"/>
          <w:szCs w:val="26"/>
          <w:lang w:eastAsia="ru-RU"/>
        </w:rPr>
        <w:t xml:space="preserve">социолингвистическом и словообразовательном аспектах в сферах английского и </w:t>
      </w:r>
      <w:r w:rsidRPr="00D00FAC">
        <w:rPr>
          <w:rFonts w:ascii="Times New Roman" w:eastAsia="Times New Roman" w:hAnsi="Times New Roman" w:cs="Times New Roman"/>
          <w:spacing w:val="-8"/>
          <w:kern w:val="0"/>
          <w:sz w:val="26"/>
          <w:szCs w:val="26"/>
          <w:lang w:eastAsia="ru-RU"/>
        </w:rPr>
        <w:t xml:space="preserve">русского молодежных социолектов как экзистенциальных языковых форм. Исходя из поставленной цели, ставятся следующие </w:t>
      </w:r>
      <w:r w:rsidRPr="00D00FAC">
        <w:rPr>
          <w:rFonts w:ascii="Times New Roman" w:eastAsia="Times New Roman" w:hAnsi="Times New Roman" w:cs="Times New Roman"/>
          <w:i/>
          <w:iCs/>
          <w:spacing w:val="-8"/>
          <w:kern w:val="0"/>
          <w:sz w:val="26"/>
          <w:szCs w:val="26"/>
          <w:lang w:eastAsia="ru-RU"/>
        </w:rPr>
        <w:t>задачи:</w:t>
      </w:r>
    </w:p>
    <w:p w:rsidR="00D00FAC" w:rsidRPr="00D00FAC" w:rsidRDefault="00D00FAC" w:rsidP="00D00FAC">
      <w:pPr>
        <w:numPr>
          <w:ilvl w:val="0"/>
          <w:numId w:val="38"/>
        </w:numPr>
        <w:shd w:val="clear" w:color="auto" w:fill="FFFFFF"/>
        <w:tabs>
          <w:tab w:val="clear" w:pos="709"/>
          <w:tab w:val="left" w:pos="1104"/>
        </w:tabs>
        <w:suppressAutoHyphens w:val="0"/>
        <w:autoSpaceDE w:val="0"/>
        <w:autoSpaceDN w:val="0"/>
        <w:adjustRightInd w:val="0"/>
        <w:spacing w:before="10" w:after="0" w:line="480" w:lineRule="exact"/>
        <w:ind w:left="96" w:firstLine="662"/>
        <w:jc w:val="left"/>
        <w:rPr>
          <w:rFonts w:ascii="Times New Roman" w:eastAsia="Times New Roman" w:hAnsi="Times New Roman" w:cs="Times New Roman"/>
          <w:spacing w:val="-19"/>
          <w:kern w:val="0"/>
          <w:sz w:val="26"/>
          <w:szCs w:val="26"/>
          <w:lang w:val="uk-UA" w:eastAsia="ru-RU"/>
        </w:rPr>
      </w:pPr>
      <w:r w:rsidRPr="00D00FAC">
        <w:rPr>
          <w:rFonts w:ascii="Times New Roman" w:eastAsia="Times New Roman" w:hAnsi="Times New Roman" w:cs="Times New Roman"/>
          <w:spacing w:val="-7"/>
          <w:kern w:val="0"/>
          <w:sz w:val="26"/>
          <w:szCs w:val="26"/>
          <w:lang w:eastAsia="ru-RU"/>
        </w:rPr>
        <w:t xml:space="preserve">сформировать систему социолексикологических и социолектологических </w:t>
      </w:r>
      <w:r w:rsidRPr="00D00FAC">
        <w:rPr>
          <w:rFonts w:ascii="Times New Roman" w:eastAsia="Times New Roman" w:hAnsi="Times New Roman" w:cs="Times New Roman"/>
          <w:spacing w:val="-8"/>
          <w:kern w:val="0"/>
          <w:sz w:val="26"/>
          <w:szCs w:val="26"/>
          <w:lang w:eastAsia="ru-RU"/>
        </w:rPr>
        <w:t>понятий и принципов контрастивного описания молодежных социолектизмов;</w:t>
      </w:r>
    </w:p>
    <w:p w:rsidR="00D00FAC" w:rsidRPr="00D00FAC" w:rsidRDefault="00D00FAC" w:rsidP="00D00FAC">
      <w:pPr>
        <w:numPr>
          <w:ilvl w:val="0"/>
          <w:numId w:val="38"/>
        </w:numPr>
        <w:shd w:val="clear" w:color="auto" w:fill="FFFFFF"/>
        <w:tabs>
          <w:tab w:val="clear" w:pos="709"/>
          <w:tab w:val="left" w:pos="1104"/>
        </w:tabs>
        <w:suppressAutoHyphens w:val="0"/>
        <w:autoSpaceDE w:val="0"/>
        <w:autoSpaceDN w:val="0"/>
        <w:adjustRightInd w:val="0"/>
        <w:spacing w:before="5" w:after="0" w:line="480" w:lineRule="exact"/>
        <w:ind w:left="96" w:right="14" w:firstLine="662"/>
        <w:jc w:val="left"/>
        <w:rPr>
          <w:rFonts w:ascii="Times New Roman" w:eastAsia="Times New Roman" w:hAnsi="Times New Roman" w:cs="Times New Roman"/>
          <w:spacing w:val="-3"/>
          <w:kern w:val="0"/>
          <w:sz w:val="26"/>
          <w:szCs w:val="26"/>
          <w:lang w:val="uk-UA" w:eastAsia="ru-RU"/>
        </w:rPr>
      </w:pPr>
      <w:r w:rsidRPr="00D00FAC">
        <w:rPr>
          <w:rFonts w:ascii="Times New Roman" w:eastAsia="Times New Roman" w:hAnsi="Times New Roman" w:cs="Times New Roman"/>
          <w:spacing w:val="-7"/>
          <w:kern w:val="0"/>
          <w:sz w:val="26"/>
          <w:szCs w:val="26"/>
          <w:lang w:eastAsia="ru-RU"/>
        </w:rPr>
        <w:t xml:space="preserve">установить социолингвистические особенности лексической номинации в молодежных социолектах как экзистенциальных формах английского и русского </w:t>
      </w:r>
      <w:r w:rsidRPr="00D00FAC">
        <w:rPr>
          <w:rFonts w:ascii="Times New Roman" w:eastAsia="Times New Roman" w:hAnsi="Times New Roman" w:cs="Times New Roman"/>
          <w:kern w:val="0"/>
          <w:sz w:val="26"/>
          <w:szCs w:val="26"/>
          <w:lang w:eastAsia="ru-RU"/>
        </w:rPr>
        <w:t>языков;</w:t>
      </w:r>
    </w:p>
    <w:p w:rsidR="00D00FAC" w:rsidRPr="00D00FAC" w:rsidRDefault="00D00FAC" w:rsidP="00D00FAC">
      <w:pPr>
        <w:numPr>
          <w:ilvl w:val="0"/>
          <w:numId w:val="38"/>
        </w:numPr>
        <w:shd w:val="clear" w:color="auto" w:fill="FFFFFF"/>
        <w:tabs>
          <w:tab w:val="clear" w:pos="709"/>
          <w:tab w:val="left" w:pos="1104"/>
        </w:tabs>
        <w:suppressAutoHyphens w:val="0"/>
        <w:autoSpaceDE w:val="0"/>
        <w:autoSpaceDN w:val="0"/>
        <w:adjustRightInd w:val="0"/>
        <w:spacing w:before="19" w:after="0" w:line="480" w:lineRule="exact"/>
        <w:ind w:left="96" w:right="29" w:firstLine="662"/>
        <w:jc w:val="left"/>
        <w:rPr>
          <w:rFonts w:ascii="Times New Roman" w:eastAsia="Times New Roman" w:hAnsi="Times New Roman" w:cs="Times New Roman"/>
          <w:spacing w:val="-7"/>
          <w:kern w:val="0"/>
          <w:sz w:val="26"/>
          <w:szCs w:val="26"/>
          <w:lang w:val="uk-UA" w:eastAsia="ru-RU"/>
        </w:rPr>
      </w:pPr>
      <w:r w:rsidRPr="00D00FAC">
        <w:rPr>
          <w:rFonts w:ascii="Times New Roman" w:eastAsia="Times New Roman" w:hAnsi="Times New Roman" w:cs="Times New Roman"/>
          <w:spacing w:val="-6"/>
          <w:kern w:val="0"/>
          <w:sz w:val="26"/>
          <w:szCs w:val="26"/>
          <w:lang w:eastAsia="ru-RU"/>
        </w:rPr>
        <w:t xml:space="preserve">определить типологические черты, сходства, различия и специфические </w:t>
      </w:r>
      <w:r w:rsidRPr="00D00FAC">
        <w:rPr>
          <w:rFonts w:ascii="Times New Roman" w:eastAsia="Times New Roman" w:hAnsi="Times New Roman" w:cs="Times New Roman"/>
          <w:spacing w:val="-7"/>
          <w:kern w:val="0"/>
          <w:sz w:val="26"/>
          <w:szCs w:val="26"/>
          <w:lang w:eastAsia="ru-RU"/>
        </w:rPr>
        <w:t xml:space="preserve">особенности аффиксальных и сложных социолектизмов как словообразовательных </w:t>
      </w:r>
      <w:r w:rsidRPr="00D00FAC">
        <w:rPr>
          <w:rFonts w:ascii="Times New Roman" w:eastAsia="Times New Roman" w:hAnsi="Times New Roman" w:cs="Times New Roman"/>
          <w:kern w:val="0"/>
          <w:sz w:val="26"/>
          <w:szCs w:val="26"/>
          <w:lang w:eastAsia="ru-RU"/>
        </w:rPr>
        <w:t>дериватов в планах формы и содержания;</w:t>
      </w:r>
    </w:p>
    <w:p w:rsidR="00D00FAC" w:rsidRPr="00D00FAC" w:rsidRDefault="00D00FAC" w:rsidP="00D00FAC">
      <w:pPr>
        <w:numPr>
          <w:ilvl w:val="0"/>
          <w:numId w:val="38"/>
        </w:numPr>
        <w:shd w:val="clear" w:color="auto" w:fill="FFFFFF"/>
        <w:tabs>
          <w:tab w:val="clear" w:pos="709"/>
          <w:tab w:val="left" w:pos="1104"/>
        </w:tabs>
        <w:suppressAutoHyphens w:val="0"/>
        <w:autoSpaceDE w:val="0"/>
        <w:autoSpaceDN w:val="0"/>
        <w:adjustRightInd w:val="0"/>
        <w:spacing w:before="5" w:after="0" w:line="480" w:lineRule="exact"/>
        <w:ind w:left="96" w:right="38" w:firstLine="662"/>
        <w:jc w:val="left"/>
        <w:rPr>
          <w:rFonts w:ascii="Times New Roman" w:eastAsia="Times New Roman" w:hAnsi="Times New Roman" w:cs="Times New Roman"/>
          <w:spacing w:val="-7"/>
          <w:kern w:val="0"/>
          <w:sz w:val="26"/>
          <w:szCs w:val="26"/>
          <w:lang w:val="uk-UA" w:eastAsia="ru-RU"/>
        </w:rPr>
      </w:pPr>
      <w:r w:rsidRPr="00D00FAC">
        <w:rPr>
          <w:rFonts w:ascii="Times New Roman" w:eastAsia="Times New Roman" w:hAnsi="Times New Roman" w:cs="Times New Roman"/>
          <w:spacing w:val="-6"/>
          <w:kern w:val="0"/>
          <w:sz w:val="26"/>
          <w:szCs w:val="26"/>
          <w:lang w:eastAsia="ru-RU"/>
        </w:rPr>
        <w:t xml:space="preserve">выявить продуктивность установленных структурных типов и моделей и </w:t>
      </w:r>
      <w:r w:rsidRPr="00D00FAC">
        <w:rPr>
          <w:rFonts w:ascii="Times New Roman" w:eastAsia="Times New Roman" w:hAnsi="Times New Roman" w:cs="Times New Roman"/>
          <w:spacing w:val="-8"/>
          <w:kern w:val="0"/>
          <w:sz w:val="26"/>
          <w:szCs w:val="26"/>
          <w:lang w:eastAsia="ru-RU"/>
        </w:rPr>
        <w:t>тенденции лексической номинации в сопоставляемых молодежных социолектах.</w:t>
      </w:r>
    </w:p>
    <w:p w:rsidR="00D00FAC" w:rsidRPr="00D00FAC" w:rsidRDefault="00D00FAC" w:rsidP="00D00FAC">
      <w:pPr>
        <w:shd w:val="clear" w:color="auto" w:fill="FFFFFF"/>
        <w:tabs>
          <w:tab w:val="clear" w:pos="709"/>
        </w:tabs>
        <w:suppressAutoHyphens w:val="0"/>
        <w:autoSpaceDE w:val="0"/>
        <w:autoSpaceDN w:val="0"/>
        <w:adjustRightInd w:val="0"/>
        <w:spacing w:before="5" w:after="0" w:line="480" w:lineRule="exact"/>
        <w:ind w:left="67" w:right="43" w:firstLine="648"/>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i/>
          <w:iCs/>
          <w:spacing w:val="-2"/>
          <w:kern w:val="0"/>
          <w:sz w:val="26"/>
          <w:szCs w:val="26"/>
          <w:lang w:eastAsia="ru-RU"/>
        </w:rPr>
        <w:t xml:space="preserve">Материал </w:t>
      </w:r>
      <w:r w:rsidRPr="00D00FAC">
        <w:rPr>
          <w:rFonts w:ascii="Times New Roman" w:eastAsia="Times New Roman" w:hAnsi="Times New Roman" w:cs="Times New Roman"/>
          <w:spacing w:val="-2"/>
          <w:kern w:val="0"/>
          <w:sz w:val="26"/>
          <w:szCs w:val="26"/>
          <w:lang w:eastAsia="ru-RU"/>
        </w:rPr>
        <w:t xml:space="preserve">исследования суммарно насчитывает ок. </w:t>
      </w:r>
      <w:r w:rsidRPr="00D00FAC">
        <w:rPr>
          <w:rFonts w:ascii="Times New Roman" w:eastAsia="Times New Roman" w:hAnsi="Times New Roman" w:cs="Times New Roman"/>
          <w:spacing w:val="-2"/>
          <w:kern w:val="0"/>
          <w:sz w:val="26"/>
          <w:szCs w:val="26"/>
          <w:lang w:val="uk-UA" w:eastAsia="ru-RU"/>
        </w:rPr>
        <w:t xml:space="preserve">10 </w:t>
      </w:r>
      <w:r w:rsidRPr="00D00FAC">
        <w:rPr>
          <w:rFonts w:ascii="Times New Roman" w:eastAsia="Times New Roman" w:hAnsi="Times New Roman" w:cs="Times New Roman"/>
          <w:spacing w:val="-2"/>
          <w:kern w:val="0"/>
          <w:sz w:val="26"/>
          <w:szCs w:val="26"/>
          <w:lang w:eastAsia="ru-RU"/>
        </w:rPr>
        <w:t xml:space="preserve">тыс. лексических </w:t>
      </w:r>
      <w:r w:rsidRPr="00D00FAC">
        <w:rPr>
          <w:rFonts w:ascii="Times New Roman" w:eastAsia="Times New Roman" w:hAnsi="Times New Roman" w:cs="Times New Roman"/>
          <w:spacing w:val="-5"/>
          <w:kern w:val="0"/>
          <w:sz w:val="26"/>
          <w:szCs w:val="26"/>
          <w:lang w:eastAsia="ru-RU"/>
        </w:rPr>
        <w:t xml:space="preserve">единиц молодежного сленга (ок. </w:t>
      </w:r>
      <w:r w:rsidRPr="00D00FAC">
        <w:rPr>
          <w:rFonts w:ascii="Times New Roman" w:eastAsia="Times New Roman" w:hAnsi="Times New Roman" w:cs="Times New Roman"/>
          <w:spacing w:val="-5"/>
          <w:kern w:val="0"/>
          <w:sz w:val="26"/>
          <w:szCs w:val="26"/>
          <w:lang w:val="uk-UA" w:eastAsia="ru-RU"/>
        </w:rPr>
        <w:t xml:space="preserve">5100 - </w:t>
      </w:r>
      <w:r w:rsidRPr="00D00FAC">
        <w:rPr>
          <w:rFonts w:ascii="Times New Roman" w:eastAsia="Times New Roman" w:hAnsi="Times New Roman" w:cs="Times New Roman"/>
          <w:spacing w:val="-5"/>
          <w:kern w:val="0"/>
          <w:sz w:val="26"/>
          <w:szCs w:val="26"/>
          <w:lang w:eastAsia="ru-RU"/>
        </w:rPr>
        <w:t xml:space="preserve">английских и </w:t>
      </w:r>
      <w:r w:rsidRPr="00D00FAC">
        <w:rPr>
          <w:rFonts w:ascii="Times New Roman" w:eastAsia="Times New Roman" w:hAnsi="Times New Roman" w:cs="Times New Roman"/>
          <w:spacing w:val="-5"/>
          <w:kern w:val="0"/>
          <w:sz w:val="26"/>
          <w:szCs w:val="26"/>
          <w:lang w:val="uk-UA" w:eastAsia="ru-RU"/>
        </w:rPr>
        <w:t xml:space="preserve">4900 </w:t>
      </w:r>
      <w:r w:rsidRPr="00D00FAC">
        <w:rPr>
          <w:rFonts w:ascii="Times New Roman" w:eastAsia="Times New Roman" w:hAnsi="Times New Roman" w:cs="Times New Roman"/>
          <w:spacing w:val="-5"/>
          <w:kern w:val="0"/>
          <w:sz w:val="26"/>
          <w:szCs w:val="26"/>
          <w:lang w:eastAsia="ru-RU"/>
        </w:rPr>
        <w:t xml:space="preserve">~ русских). Примеры </w:t>
      </w:r>
      <w:r w:rsidRPr="00D00FAC">
        <w:rPr>
          <w:rFonts w:ascii="Times New Roman" w:eastAsia="Times New Roman" w:hAnsi="Times New Roman" w:cs="Times New Roman"/>
          <w:spacing w:val="-7"/>
          <w:kern w:val="0"/>
          <w:sz w:val="26"/>
          <w:szCs w:val="26"/>
          <w:lang w:eastAsia="ru-RU"/>
        </w:rPr>
        <w:t xml:space="preserve">извлечены методом сплошной выборки из словарей, приведенных в списке. Общий </w:t>
      </w:r>
      <w:r w:rsidRPr="00D00FAC">
        <w:rPr>
          <w:rFonts w:ascii="Times New Roman" w:eastAsia="Times New Roman" w:hAnsi="Times New Roman" w:cs="Times New Roman"/>
          <w:spacing w:val="-5"/>
          <w:kern w:val="0"/>
          <w:sz w:val="26"/>
          <w:szCs w:val="26"/>
          <w:lang w:eastAsia="ru-RU"/>
        </w:rPr>
        <w:t xml:space="preserve">объем материала (ок. </w:t>
      </w:r>
      <w:r w:rsidRPr="00D00FAC">
        <w:rPr>
          <w:rFonts w:ascii="Times New Roman" w:eastAsia="Times New Roman" w:hAnsi="Times New Roman" w:cs="Times New Roman"/>
          <w:spacing w:val="-5"/>
          <w:kern w:val="0"/>
          <w:sz w:val="26"/>
          <w:szCs w:val="26"/>
          <w:lang w:val="uk-UA" w:eastAsia="ru-RU"/>
        </w:rPr>
        <w:t xml:space="preserve">25000 </w:t>
      </w:r>
      <w:r w:rsidRPr="00D00FAC">
        <w:rPr>
          <w:rFonts w:ascii="Times New Roman" w:eastAsia="Times New Roman" w:hAnsi="Times New Roman" w:cs="Times New Roman"/>
          <w:spacing w:val="-5"/>
          <w:kern w:val="0"/>
          <w:sz w:val="26"/>
          <w:szCs w:val="26"/>
          <w:lang w:eastAsia="ru-RU"/>
        </w:rPr>
        <w:t xml:space="preserve">единиц), зарегистрированного в данных словарях, </w:t>
      </w:r>
      <w:r w:rsidRPr="00D00FAC">
        <w:rPr>
          <w:rFonts w:ascii="Times New Roman" w:eastAsia="Times New Roman" w:hAnsi="Times New Roman" w:cs="Times New Roman"/>
          <w:kern w:val="0"/>
          <w:sz w:val="26"/>
          <w:szCs w:val="26"/>
          <w:lang w:eastAsia="ru-RU"/>
        </w:rPr>
        <w:t>послужили более широкой основой для нашего анализа.</w:t>
      </w:r>
    </w:p>
    <w:p w:rsidR="00D00FAC" w:rsidRPr="00D00FAC" w:rsidRDefault="00D00FAC" w:rsidP="00D00FAC">
      <w:pPr>
        <w:shd w:val="clear" w:color="auto" w:fill="FFFFFF"/>
        <w:tabs>
          <w:tab w:val="clear" w:pos="709"/>
        </w:tabs>
        <w:suppressAutoHyphens w:val="0"/>
        <w:autoSpaceDE w:val="0"/>
        <w:autoSpaceDN w:val="0"/>
        <w:adjustRightInd w:val="0"/>
        <w:spacing w:after="0" w:line="480" w:lineRule="exact"/>
        <w:ind w:left="53" w:right="77" w:firstLine="648"/>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i/>
          <w:iCs/>
          <w:spacing w:val="-5"/>
          <w:kern w:val="0"/>
          <w:sz w:val="26"/>
          <w:szCs w:val="26"/>
          <w:lang w:eastAsia="ru-RU"/>
        </w:rPr>
        <w:t xml:space="preserve">Методы </w:t>
      </w:r>
      <w:r w:rsidRPr="00D00FAC">
        <w:rPr>
          <w:rFonts w:ascii="Times New Roman" w:eastAsia="Times New Roman" w:hAnsi="Times New Roman" w:cs="Times New Roman"/>
          <w:spacing w:val="-5"/>
          <w:kern w:val="0"/>
          <w:sz w:val="26"/>
          <w:szCs w:val="26"/>
          <w:lang w:eastAsia="ru-RU"/>
        </w:rPr>
        <w:t>исследования. В рамках общелингвистического сравнительно-</w:t>
      </w:r>
      <w:r w:rsidRPr="00D00FAC">
        <w:rPr>
          <w:rFonts w:ascii="Times New Roman" w:eastAsia="Times New Roman" w:hAnsi="Times New Roman" w:cs="Times New Roman"/>
          <w:spacing w:val="-6"/>
          <w:kern w:val="0"/>
          <w:sz w:val="26"/>
          <w:szCs w:val="26"/>
          <w:lang w:eastAsia="ru-RU"/>
        </w:rPr>
        <w:t xml:space="preserve">сопоставительного метода в диссертации применяются следующие частные методы </w:t>
      </w:r>
      <w:r w:rsidRPr="00D00FAC">
        <w:rPr>
          <w:rFonts w:ascii="Times New Roman" w:eastAsia="Times New Roman" w:hAnsi="Times New Roman" w:cs="Times New Roman"/>
          <w:kern w:val="0"/>
          <w:sz w:val="26"/>
          <w:szCs w:val="26"/>
          <w:lang w:eastAsia="ru-RU"/>
        </w:rPr>
        <w:t>и приемы контрастивно-социолексикологического описания:</w:t>
      </w:r>
    </w:p>
    <w:p w:rsidR="00D00FAC" w:rsidRPr="00D00FAC" w:rsidRDefault="00D00FAC" w:rsidP="00D00FAC">
      <w:pPr>
        <w:numPr>
          <w:ilvl w:val="0"/>
          <w:numId w:val="39"/>
        </w:numPr>
        <w:shd w:val="clear" w:color="auto" w:fill="FFFFFF"/>
        <w:tabs>
          <w:tab w:val="clear" w:pos="709"/>
          <w:tab w:val="left" w:pos="1003"/>
        </w:tabs>
        <w:suppressAutoHyphens w:val="0"/>
        <w:autoSpaceDE w:val="0"/>
        <w:autoSpaceDN w:val="0"/>
        <w:adjustRightInd w:val="0"/>
        <w:spacing w:after="0" w:line="480" w:lineRule="exact"/>
        <w:ind w:right="86" w:firstLine="672"/>
        <w:jc w:val="left"/>
        <w:rPr>
          <w:rFonts w:ascii="Times New Roman" w:eastAsia="Times New Roman" w:hAnsi="Times New Roman" w:cs="Times New Roman"/>
          <w:spacing w:val="-19"/>
          <w:kern w:val="0"/>
          <w:sz w:val="26"/>
          <w:szCs w:val="26"/>
          <w:lang w:val="uk-UA" w:eastAsia="ru-RU"/>
        </w:rPr>
      </w:pPr>
      <w:r w:rsidRPr="00D00FAC">
        <w:rPr>
          <w:rFonts w:ascii="Times New Roman" w:eastAsia="Times New Roman" w:hAnsi="Times New Roman" w:cs="Times New Roman"/>
          <w:spacing w:val="-7"/>
          <w:kern w:val="0"/>
          <w:sz w:val="26"/>
          <w:szCs w:val="26"/>
          <w:lang w:eastAsia="ru-RU"/>
        </w:rPr>
        <w:t xml:space="preserve">социолексикографический анализ словарных статей, дефиниций и помет в </w:t>
      </w:r>
      <w:r w:rsidRPr="00D00FAC">
        <w:rPr>
          <w:rFonts w:ascii="Times New Roman" w:eastAsia="Times New Roman" w:hAnsi="Times New Roman" w:cs="Times New Roman"/>
          <w:spacing w:val="-6"/>
          <w:kern w:val="0"/>
          <w:sz w:val="26"/>
          <w:szCs w:val="26"/>
          <w:lang w:eastAsia="ru-RU"/>
        </w:rPr>
        <w:t xml:space="preserve">словарях лексического субстандарта </w:t>
      </w:r>
      <w:r w:rsidRPr="00D00FAC">
        <w:rPr>
          <w:rFonts w:ascii="Times New Roman" w:eastAsia="Times New Roman" w:hAnsi="Times New Roman" w:cs="Times New Roman"/>
          <w:spacing w:val="-6"/>
          <w:kern w:val="0"/>
          <w:sz w:val="26"/>
          <w:szCs w:val="26"/>
          <w:lang w:val="uk-UA" w:eastAsia="ru-RU"/>
        </w:rPr>
        <w:t xml:space="preserve">/ </w:t>
      </w:r>
      <w:r w:rsidRPr="00D00FAC">
        <w:rPr>
          <w:rFonts w:ascii="Times New Roman" w:eastAsia="Times New Roman" w:hAnsi="Times New Roman" w:cs="Times New Roman"/>
          <w:spacing w:val="-6"/>
          <w:kern w:val="0"/>
          <w:sz w:val="26"/>
          <w:szCs w:val="26"/>
          <w:lang w:eastAsia="ru-RU"/>
        </w:rPr>
        <w:t xml:space="preserve">просторечия для раскрытия значения и </w:t>
      </w:r>
      <w:r w:rsidRPr="00D00FAC">
        <w:rPr>
          <w:rFonts w:ascii="Times New Roman" w:eastAsia="Times New Roman" w:hAnsi="Times New Roman" w:cs="Times New Roman"/>
          <w:kern w:val="0"/>
          <w:sz w:val="26"/>
          <w:szCs w:val="26"/>
          <w:lang w:eastAsia="ru-RU"/>
        </w:rPr>
        <w:t>функциональных особенностей молодежных социолектизмов;</w:t>
      </w:r>
    </w:p>
    <w:p w:rsidR="00D00FAC" w:rsidRPr="00D00FAC" w:rsidRDefault="00D00FAC" w:rsidP="00D00FAC">
      <w:pPr>
        <w:numPr>
          <w:ilvl w:val="0"/>
          <w:numId w:val="39"/>
        </w:numPr>
        <w:shd w:val="clear" w:color="auto" w:fill="FFFFFF"/>
        <w:tabs>
          <w:tab w:val="clear" w:pos="709"/>
          <w:tab w:val="left" w:pos="1003"/>
        </w:tabs>
        <w:suppressAutoHyphens w:val="0"/>
        <w:autoSpaceDE w:val="0"/>
        <w:autoSpaceDN w:val="0"/>
        <w:adjustRightInd w:val="0"/>
        <w:spacing w:after="0" w:line="480" w:lineRule="exact"/>
        <w:ind w:right="101" w:firstLine="672"/>
        <w:jc w:val="left"/>
        <w:rPr>
          <w:rFonts w:ascii="Times New Roman" w:eastAsia="Times New Roman" w:hAnsi="Times New Roman" w:cs="Times New Roman"/>
          <w:spacing w:val="-5"/>
          <w:kern w:val="0"/>
          <w:sz w:val="26"/>
          <w:szCs w:val="26"/>
          <w:lang w:val="uk-UA" w:eastAsia="ru-RU"/>
        </w:rPr>
      </w:pPr>
      <w:r w:rsidRPr="00D00FAC">
        <w:rPr>
          <w:rFonts w:ascii="Times New Roman" w:eastAsia="Times New Roman" w:hAnsi="Times New Roman" w:cs="Times New Roman"/>
          <w:spacing w:val="-2"/>
          <w:kern w:val="0"/>
          <w:sz w:val="26"/>
          <w:szCs w:val="26"/>
          <w:lang w:eastAsia="ru-RU"/>
        </w:rPr>
        <w:t xml:space="preserve">контрастивно-социолектологический анализ для определения </w:t>
      </w:r>
      <w:r w:rsidRPr="00D00FAC">
        <w:rPr>
          <w:rFonts w:ascii="Times New Roman" w:eastAsia="Times New Roman" w:hAnsi="Times New Roman" w:cs="Times New Roman"/>
          <w:spacing w:val="-7"/>
          <w:kern w:val="0"/>
          <w:sz w:val="26"/>
          <w:szCs w:val="26"/>
          <w:lang w:eastAsia="ru-RU"/>
        </w:rPr>
        <w:t xml:space="preserve">социолингвистических характеристик лексиконов молодежных социолектов как </w:t>
      </w:r>
      <w:r w:rsidRPr="00D00FAC">
        <w:rPr>
          <w:rFonts w:ascii="Times New Roman" w:eastAsia="Times New Roman" w:hAnsi="Times New Roman" w:cs="Times New Roman"/>
          <w:spacing w:val="-8"/>
          <w:kern w:val="0"/>
          <w:sz w:val="26"/>
          <w:szCs w:val="26"/>
          <w:lang w:eastAsia="ru-RU"/>
        </w:rPr>
        <w:t>просторечных экзистенциальных форм английского и русского языков;</w:t>
      </w:r>
    </w:p>
    <w:p w:rsidR="00D00FAC" w:rsidRPr="00D00FAC" w:rsidRDefault="00D00FAC" w:rsidP="00D00FAC">
      <w:pPr>
        <w:numPr>
          <w:ilvl w:val="0"/>
          <w:numId w:val="39"/>
        </w:numPr>
        <w:shd w:val="clear" w:color="auto" w:fill="FFFFFF"/>
        <w:tabs>
          <w:tab w:val="clear" w:pos="709"/>
          <w:tab w:val="left" w:pos="1003"/>
        </w:tabs>
        <w:suppressAutoHyphens w:val="0"/>
        <w:autoSpaceDE w:val="0"/>
        <w:autoSpaceDN w:val="0"/>
        <w:adjustRightInd w:val="0"/>
        <w:spacing w:after="0" w:line="480" w:lineRule="exact"/>
        <w:ind w:right="120" w:firstLine="672"/>
        <w:jc w:val="left"/>
        <w:rPr>
          <w:rFonts w:ascii="Times New Roman" w:eastAsia="Times New Roman" w:hAnsi="Times New Roman" w:cs="Times New Roman"/>
          <w:spacing w:val="-7"/>
          <w:kern w:val="0"/>
          <w:sz w:val="26"/>
          <w:szCs w:val="26"/>
          <w:lang w:val="uk-UA" w:eastAsia="ru-RU"/>
        </w:rPr>
      </w:pPr>
      <w:r w:rsidRPr="00D00FAC">
        <w:rPr>
          <w:rFonts w:ascii="Times New Roman" w:eastAsia="Times New Roman" w:hAnsi="Times New Roman" w:cs="Times New Roman"/>
          <w:spacing w:val="-7"/>
          <w:kern w:val="0"/>
          <w:sz w:val="26"/>
          <w:szCs w:val="26"/>
          <w:lang w:eastAsia="ru-RU"/>
        </w:rPr>
        <w:t xml:space="preserve">дериватологический анализ для установления особенностей производности </w:t>
      </w:r>
      <w:r w:rsidRPr="00D00FAC">
        <w:rPr>
          <w:rFonts w:ascii="Times New Roman" w:eastAsia="Times New Roman" w:hAnsi="Times New Roman" w:cs="Times New Roman"/>
          <w:spacing w:val="-8"/>
          <w:kern w:val="0"/>
          <w:sz w:val="26"/>
          <w:szCs w:val="26"/>
          <w:lang w:eastAsia="ru-RU"/>
        </w:rPr>
        <w:t>аффиксальных и сложных социолектизмов в планах формы и содержания;</w:t>
      </w:r>
    </w:p>
    <w:p w:rsidR="00D00FAC" w:rsidRPr="00D00FAC" w:rsidRDefault="00D00FAC" w:rsidP="00D00FAC">
      <w:pPr>
        <w:numPr>
          <w:ilvl w:val="0"/>
          <w:numId w:val="39"/>
        </w:numPr>
        <w:shd w:val="clear" w:color="auto" w:fill="FFFFFF"/>
        <w:tabs>
          <w:tab w:val="clear" w:pos="709"/>
          <w:tab w:val="left" w:pos="1003"/>
        </w:tabs>
        <w:suppressAutoHyphens w:val="0"/>
        <w:autoSpaceDE w:val="0"/>
        <w:autoSpaceDN w:val="0"/>
        <w:adjustRightInd w:val="0"/>
        <w:spacing w:after="0" w:line="480" w:lineRule="exact"/>
        <w:ind w:right="120" w:firstLine="672"/>
        <w:jc w:val="left"/>
        <w:rPr>
          <w:rFonts w:ascii="Times New Roman" w:eastAsia="Times New Roman" w:hAnsi="Times New Roman" w:cs="Times New Roman"/>
          <w:spacing w:val="-7"/>
          <w:kern w:val="0"/>
          <w:sz w:val="26"/>
          <w:szCs w:val="26"/>
          <w:lang w:val="uk-UA" w:eastAsia="ru-RU"/>
        </w:rPr>
        <w:sectPr w:rsidR="00D00FAC" w:rsidRPr="00D00FAC">
          <w:pgSz w:w="11909" w:h="16834"/>
          <w:pgMar w:top="1183" w:right="920" w:bottom="360" w:left="1908" w:header="720" w:footer="720" w:gutter="0"/>
          <w:cols w:space="60"/>
          <w:noEndnote/>
        </w:sectPr>
      </w:pPr>
    </w:p>
    <w:p w:rsidR="00D00FAC" w:rsidRPr="00D00FAC" w:rsidRDefault="00D00FAC" w:rsidP="00D00FAC">
      <w:pPr>
        <w:shd w:val="clear" w:color="auto" w:fill="FFFFFF"/>
        <w:tabs>
          <w:tab w:val="clear" w:pos="709"/>
        </w:tabs>
        <w:suppressAutoHyphens w:val="0"/>
        <w:autoSpaceDE w:val="0"/>
        <w:autoSpaceDN w:val="0"/>
        <w:adjustRightInd w:val="0"/>
        <w:spacing w:after="0" w:line="240" w:lineRule="auto"/>
        <w:ind w:left="115" w:firstLine="0"/>
        <w:jc w:val="center"/>
        <w:rPr>
          <w:rFonts w:ascii="Times New Roman" w:eastAsia="Times New Roman" w:hAnsi="Times New Roman" w:cs="Times New Roman"/>
          <w:kern w:val="0"/>
          <w:sz w:val="20"/>
          <w:szCs w:val="20"/>
          <w:lang w:eastAsia="ru-RU"/>
        </w:rPr>
      </w:pPr>
      <w:r w:rsidRPr="00D00FAC">
        <w:rPr>
          <w:rFonts w:ascii="Arial" w:eastAsia="Times New Roman" w:hAnsi="Arial" w:cs="Arial"/>
          <w:b/>
          <w:bCs/>
          <w:w w:val="90"/>
          <w:kern w:val="0"/>
          <w:sz w:val="18"/>
          <w:szCs w:val="18"/>
          <w:lang w:val="uk-UA" w:eastAsia="ru-RU"/>
        </w:rPr>
        <w:t>7</w:t>
      </w:r>
    </w:p>
    <w:p w:rsidR="00D00FAC" w:rsidRPr="00D00FAC" w:rsidRDefault="00D00FAC" w:rsidP="00D00FAC">
      <w:pPr>
        <w:numPr>
          <w:ilvl w:val="0"/>
          <w:numId w:val="40"/>
        </w:numPr>
        <w:shd w:val="clear" w:color="auto" w:fill="FFFFFF"/>
        <w:tabs>
          <w:tab w:val="clear" w:pos="709"/>
          <w:tab w:val="left" w:pos="1118"/>
        </w:tabs>
        <w:suppressAutoHyphens w:val="0"/>
        <w:autoSpaceDE w:val="0"/>
        <w:autoSpaceDN w:val="0"/>
        <w:adjustRightInd w:val="0"/>
        <w:spacing w:before="58" w:after="0" w:line="480" w:lineRule="exact"/>
        <w:jc w:val="left"/>
        <w:rPr>
          <w:rFonts w:ascii="Times New Roman" w:eastAsia="Times New Roman" w:hAnsi="Times New Roman" w:cs="Times New Roman"/>
          <w:spacing w:val="-5"/>
          <w:kern w:val="0"/>
          <w:sz w:val="26"/>
          <w:szCs w:val="26"/>
          <w:lang w:val="uk-UA" w:eastAsia="ru-RU"/>
        </w:rPr>
      </w:pPr>
      <w:r w:rsidRPr="00D00FAC">
        <w:rPr>
          <w:rFonts w:ascii="Times New Roman" w:eastAsia="Times New Roman" w:hAnsi="Times New Roman" w:cs="Times New Roman"/>
          <w:spacing w:val="-9"/>
          <w:kern w:val="0"/>
          <w:sz w:val="26"/>
          <w:szCs w:val="26"/>
          <w:lang w:eastAsia="ru-RU"/>
        </w:rPr>
        <w:t>анализ по НС для выявления структурных типов и моделей;</w:t>
      </w:r>
    </w:p>
    <w:p w:rsidR="00D00FAC" w:rsidRPr="00D00FAC" w:rsidRDefault="00D00FAC" w:rsidP="00D00FAC">
      <w:pPr>
        <w:numPr>
          <w:ilvl w:val="0"/>
          <w:numId w:val="40"/>
        </w:numPr>
        <w:shd w:val="clear" w:color="auto" w:fill="FFFFFF"/>
        <w:tabs>
          <w:tab w:val="clear" w:pos="709"/>
          <w:tab w:val="left" w:pos="1118"/>
        </w:tabs>
        <w:suppressAutoHyphens w:val="0"/>
        <w:autoSpaceDE w:val="0"/>
        <w:autoSpaceDN w:val="0"/>
        <w:adjustRightInd w:val="0"/>
        <w:spacing w:after="0" w:line="480" w:lineRule="exact"/>
        <w:jc w:val="left"/>
        <w:rPr>
          <w:rFonts w:ascii="Times New Roman" w:eastAsia="Times New Roman" w:hAnsi="Times New Roman" w:cs="Times New Roman"/>
          <w:spacing w:val="-12"/>
          <w:kern w:val="0"/>
          <w:sz w:val="26"/>
          <w:szCs w:val="26"/>
          <w:lang w:val="uk-UA" w:eastAsia="ru-RU"/>
        </w:rPr>
      </w:pPr>
      <w:r w:rsidRPr="00D00FAC">
        <w:rPr>
          <w:rFonts w:ascii="Times New Roman" w:eastAsia="Times New Roman" w:hAnsi="Times New Roman" w:cs="Times New Roman"/>
          <w:spacing w:val="-4"/>
          <w:kern w:val="0"/>
          <w:sz w:val="26"/>
          <w:szCs w:val="26"/>
          <w:lang w:eastAsia="ru-RU"/>
        </w:rPr>
        <w:t xml:space="preserve">контрастивный анализ для выявления типологических черт, сходств, </w:t>
      </w:r>
      <w:r w:rsidRPr="00D00FAC">
        <w:rPr>
          <w:rFonts w:ascii="Times New Roman" w:eastAsia="Times New Roman" w:hAnsi="Times New Roman" w:cs="Times New Roman"/>
          <w:spacing w:val="-5"/>
          <w:kern w:val="0"/>
          <w:sz w:val="26"/>
          <w:szCs w:val="26"/>
          <w:lang w:eastAsia="ru-RU"/>
        </w:rPr>
        <w:t xml:space="preserve">различий и специфических черт в форме и содержании словообразовательных </w:t>
      </w:r>
      <w:r w:rsidRPr="00D00FAC">
        <w:rPr>
          <w:rFonts w:ascii="Times New Roman" w:eastAsia="Times New Roman" w:hAnsi="Times New Roman" w:cs="Times New Roman"/>
          <w:kern w:val="0"/>
          <w:sz w:val="26"/>
          <w:szCs w:val="26"/>
          <w:lang w:eastAsia="ru-RU"/>
        </w:rPr>
        <w:t>дериватов;</w:t>
      </w:r>
    </w:p>
    <w:p w:rsidR="00D00FAC" w:rsidRPr="00D00FAC" w:rsidRDefault="00D00FAC" w:rsidP="00D00FAC">
      <w:pPr>
        <w:numPr>
          <w:ilvl w:val="0"/>
          <w:numId w:val="40"/>
        </w:numPr>
        <w:shd w:val="clear" w:color="auto" w:fill="FFFFFF"/>
        <w:tabs>
          <w:tab w:val="clear" w:pos="709"/>
          <w:tab w:val="left" w:pos="1118"/>
        </w:tabs>
        <w:suppressAutoHyphens w:val="0"/>
        <w:autoSpaceDE w:val="0"/>
        <w:autoSpaceDN w:val="0"/>
        <w:adjustRightInd w:val="0"/>
        <w:spacing w:after="0" w:line="480" w:lineRule="exact"/>
        <w:ind w:right="5"/>
        <w:jc w:val="left"/>
        <w:rPr>
          <w:rFonts w:ascii="Times New Roman" w:eastAsia="Times New Roman" w:hAnsi="Times New Roman" w:cs="Times New Roman"/>
          <w:spacing w:val="-9"/>
          <w:kern w:val="0"/>
          <w:sz w:val="26"/>
          <w:szCs w:val="26"/>
          <w:lang w:val="uk-UA" w:eastAsia="ru-RU"/>
        </w:rPr>
      </w:pPr>
      <w:r w:rsidRPr="00D00FAC">
        <w:rPr>
          <w:rFonts w:ascii="Times New Roman" w:eastAsia="Times New Roman" w:hAnsi="Times New Roman" w:cs="Times New Roman"/>
          <w:spacing w:val="-3"/>
          <w:kern w:val="0"/>
          <w:sz w:val="26"/>
          <w:szCs w:val="26"/>
          <w:lang w:eastAsia="ru-RU"/>
        </w:rPr>
        <w:t xml:space="preserve">табличная обработка и количественный подсчет для определения </w:t>
      </w:r>
      <w:r w:rsidRPr="00D00FAC">
        <w:rPr>
          <w:rFonts w:ascii="Times New Roman" w:eastAsia="Times New Roman" w:hAnsi="Times New Roman" w:cs="Times New Roman"/>
          <w:spacing w:val="-8"/>
          <w:kern w:val="0"/>
          <w:sz w:val="26"/>
          <w:szCs w:val="26"/>
          <w:lang w:eastAsia="ru-RU"/>
        </w:rPr>
        <w:t>продуктивности структурных типов и моделей словообразовательных дериватов.</w:t>
      </w:r>
    </w:p>
    <w:p w:rsidR="00D00FAC" w:rsidRPr="00D00FAC" w:rsidRDefault="00D00FAC" w:rsidP="00D00FAC">
      <w:pPr>
        <w:shd w:val="clear" w:color="auto" w:fill="FFFFFF"/>
        <w:tabs>
          <w:tab w:val="clear" w:pos="709"/>
        </w:tabs>
        <w:suppressAutoHyphens w:val="0"/>
        <w:autoSpaceDE w:val="0"/>
        <w:autoSpaceDN w:val="0"/>
        <w:adjustRightInd w:val="0"/>
        <w:spacing w:before="5" w:after="0" w:line="480" w:lineRule="exact"/>
        <w:ind w:left="86" w:right="5" w:firstLine="672"/>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kern w:val="0"/>
          <w:sz w:val="26"/>
          <w:szCs w:val="26"/>
          <w:lang w:eastAsia="ru-RU"/>
        </w:rPr>
        <w:t xml:space="preserve">В работе выдвигается </w:t>
      </w:r>
      <w:r w:rsidRPr="00D00FAC">
        <w:rPr>
          <w:rFonts w:ascii="Times New Roman" w:eastAsia="Times New Roman" w:hAnsi="Times New Roman" w:cs="Times New Roman"/>
          <w:i/>
          <w:iCs/>
          <w:kern w:val="0"/>
          <w:sz w:val="26"/>
          <w:szCs w:val="26"/>
          <w:lang w:eastAsia="ru-RU"/>
        </w:rPr>
        <w:t xml:space="preserve">гипотеза </w:t>
      </w:r>
      <w:r w:rsidRPr="00D00FAC">
        <w:rPr>
          <w:rFonts w:ascii="Times New Roman" w:eastAsia="Times New Roman" w:hAnsi="Times New Roman" w:cs="Times New Roman"/>
          <w:kern w:val="0"/>
          <w:sz w:val="26"/>
          <w:szCs w:val="26"/>
          <w:lang w:eastAsia="ru-RU"/>
        </w:rPr>
        <w:t xml:space="preserve">о том, что номинативная специфика </w:t>
      </w:r>
      <w:r w:rsidRPr="00D00FAC">
        <w:rPr>
          <w:rFonts w:ascii="Times New Roman" w:eastAsia="Times New Roman" w:hAnsi="Times New Roman" w:cs="Times New Roman"/>
          <w:spacing w:val="-3"/>
          <w:kern w:val="0"/>
          <w:sz w:val="26"/>
          <w:szCs w:val="26"/>
          <w:lang w:eastAsia="ru-RU"/>
        </w:rPr>
        <w:t xml:space="preserve">молодежных социолектов, как особых экзистенциальных форм английского и </w:t>
      </w:r>
      <w:r w:rsidRPr="00D00FAC">
        <w:rPr>
          <w:rFonts w:ascii="Times New Roman" w:eastAsia="Times New Roman" w:hAnsi="Times New Roman" w:cs="Times New Roman"/>
          <w:spacing w:val="-2"/>
          <w:kern w:val="0"/>
          <w:sz w:val="26"/>
          <w:szCs w:val="26"/>
          <w:lang w:eastAsia="ru-RU"/>
        </w:rPr>
        <w:t xml:space="preserve">русского языков, проявляется в соответствующей социолингвистической </w:t>
      </w:r>
      <w:r w:rsidRPr="00D00FAC">
        <w:rPr>
          <w:rFonts w:ascii="Times New Roman" w:eastAsia="Times New Roman" w:hAnsi="Times New Roman" w:cs="Times New Roman"/>
          <w:spacing w:val="-6"/>
          <w:kern w:val="0"/>
          <w:sz w:val="26"/>
          <w:szCs w:val="26"/>
          <w:lang w:eastAsia="ru-RU"/>
        </w:rPr>
        <w:t xml:space="preserve">дифференциации сопоставляемых субстандартных лексических подсистем, а в словообразовательном плане </w:t>
      </w:r>
      <w:r w:rsidRPr="00D00FAC">
        <w:rPr>
          <w:rFonts w:ascii="Times New Roman" w:eastAsia="Times New Roman" w:hAnsi="Times New Roman" w:cs="Times New Roman"/>
          <w:spacing w:val="-6"/>
          <w:kern w:val="0"/>
          <w:sz w:val="26"/>
          <w:szCs w:val="26"/>
          <w:lang w:val="uk-UA" w:eastAsia="ru-RU"/>
        </w:rPr>
        <w:t xml:space="preserve">- </w:t>
      </w:r>
      <w:r w:rsidRPr="00D00FAC">
        <w:rPr>
          <w:rFonts w:ascii="Times New Roman" w:eastAsia="Times New Roman" w:hAnsi="Times New Roman" w:cs="Times New Roman"/>
          <w:spacing w:val="-6"/>
          <w:kern w:val="0"/>
          <w:sz w:val="26"/>
          <w:szCs w:val="26"/>
          <w:lang w:eastAsia="ru-RU"/>
        </w:rPr>
        <w:t xml:space="preserve">в определенных наборах структурных моделей </w:t>
      </w:r>
      <w:r w:rsidRPr="00D00FAC">
        <w:rPr>
          <w:rFonts w:ascii="Times New Roman" w:eastAsia="Times New Roman" w:hAnsi="Times New Roman" w:cs="Times New Roman"/>
          <w:kern w:val="0"/>
          <w:sz w:val="26"/>
          <w:szCs w:val="26"/>
          <w:lang w:eastAsia="ru-RU"/>
        </w:rPr>
        <w:t>аффиксальных и сложных слов (композитов).</w:t>
      </w:r>
    </w:p>
    <w:p w:rsidR="00D00FAC" w:rsidRPr="00D00FAC" w:rsidRDefault="00D00FAC" w:rsidP="00D00FAC">
      <w:pPr>
        <w:shd w:val="clear" w:color="auto" w:fill="FFFFFF"/>
        <w:tabs>
          <w:tab w:val="clear" w:pos="709"/>
        </w:tabs>
        <w:suppressAutoHyphens w:val="0"/>
        <w:autoSpaceDE w:val="0"/>
        <w:autoSpaceDN w:val="0"/>
        <w:adjustRightInd w:val="0"/>
        <w:spacing w:after="0" w:line="480" w:lineRule="exact"/>
        <w:ind w:left="744" w:firstLine="0"/>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6"/>
          <w:kern w:val="0"/>
          <w:sz w:val="26"/>
          <w:szCs w:val="26"/>
          <w:lang w:eastAsia="ru-RU"/>
        </w:rPr>
        <w:t xml:space="preserve">Исходя из данной гипотезы, на защиту выносятся следующие </w:t>
      </w:r>
      <w:r w:rsidRPr="00D00FAC">
        <w:rPr>
          <w:rFonts w:ascii="Times New Roman" w:eastAsia="Times New Roman" w:hAnsi="Times New Roman" w:cs="Times New Roman"/>
          <w:i/>
          <w:iCs/>
          <w:spacing w:val="-6"/>
          <w:kern w:val="0"/>
          <w:sz w:val="26"/>
          <w:szCs w:val="26"/>
          <w:lang w:eastAsia="ru-RU"/>
        </w:rPr>
        <w:t>положения.</w:t>
      </w:r>
    </w:p>
    <w:p w:rsidR="00D00FAC" w:rsidRPr="00D00FAC" w:rsidRDefault="00D00FAC" w:rsidP="00D00FAC">
      <w:pPr>
        <w:numPr>
          <w:ilvl w:val="0"/>
          <w:numId w:val="41"/>
        </w:numPr>
        <w:shd w:val="clear" w:color="auto" w:fill="FFFFFF"/>
        <w:tabs>
          <w:tab w:val="clear" w:pos="709"/>
          <w:tab w:val="left" w:pos="1013"/>
        </w:tabs>
        <w:suppressAutoHyphens w:val="0"/>
        <w:autoSpaceDE w:val="0"/>
        <w:autoSpaceDN w:val="0"/>
        <w:adjustRightInd w:val="0"/>
        <w:spacing w:after="0" w:line="480" w:lineRule="exact"/>
        <w:ind w:right="48"/>
        <w:jc w:val="left"/>
        <w:rPr>
          <w:rFonts w:ascii="Times New Roman" w:eastAsia="Times New Roman" w:hAnsi="Times New Roman" w:cs="Times New Roman"/>
          <w:spacing w:val="-18"/>
          <w:kern w:val="0"/>
          <w:sz w:val="26"/>
          <w:szCs w:val="26"/>
          <w:lang w:val="uk-UA" w:eastAsia="ru-RU"/>
        </w:rPr>
      </w:pPr>
      <w:r w:rsidRPr="00D00FAC">
        <w:rPr>
          <w:rFonts w:ascii="Times New Roman" w:eastAsia="Times New Roman" w:hAnsi="Times New Roman" w:cs="Times New Roman"/>
          <w:kern w:val="0"/>
          <w:sz w:val="26"/>
          <w:szCs w:val="26"/>
          <w:lang w:eastAsia="ru-RU"/>
        </w:rPr>
        <w:t>Молодежный социолект является исторически сложившимся, генетически разнородным, относительно устойчивым пластом просторечной лексической системы английского и русского языков, обладающим нормой второго уровня и содержащим корпоративно-детерминированную и стилистически сниженную лексику шутливо-иронического, фамильярно-</w:t>
      </w:r>
      <w:r w:rsidRPr="00D00FAC">
        <w:rPr>
          <w:rFonts w:ascii="Times New Roman" w:eastAsia="Times New Roman" w:hAnsi="Times New Roman" w:cs="Times New Roman"/>
          <w:spacing w:val="-1"/>
          <w:kern w:val="0"/>
          <w:sz w:val="26"/>
          <w:szCs w:val="26"/>
          <w:lang w:eastAsia="ru-RU"/>
        </w:rPr>
        <w:t>насмешливого и, реже, пейоративного и вульгарного характера.</w:t>
      </w:r>
    </w:p>
    <w:p w:rsidR="00D00FAC" w:rsidRPr="00D00FAC" w:rsidRDefault="00D00FAC" w:rsidP="00D00FAC">
      <w:pPr>
        <w:numPr>
          <w:ilvl w:val="0"/>
          <w:numId w:val="41"/>
        </w:numPr>
        <w:shd w:val="clear" w:color="auto" w:fill="FFFFFF"/>
        <w:tabs>
          <w:tab w:val="clear" w:pos="709"/>
          <w:tab w:val="left" w:pos="1013"/>
        </w:tabs>
        <w:suppressAutoHyphens w:val="0"/>
        <w:autoSpaceDE w:val="0"/>
        <w:autoSpaceDN w:val="0"/>
        <w:adjustRightInd w:val="0"/>
        <w:spacing w:after="0" w:line="480" w:lineRule="exact"/>
        <w:ind w:right="62"/>
        <w:jc w:val="left"/>
        <w:rPr>
          <w:rFonts w:ascii="Times New Roman" w:eastAsia="Times New Roman" w:hAnsi="Times New Roman" w:cs="Times New Roman"/>
          <w:spacing w:val="-6"/>
          <w:kern w:val="0"/>
          <w:sz w:val="26"/>
          <w:szCs w:val="26"/>
          <w:lang w:val="uk-UA" w:eastAsia="ru-RU"/>
        </w:rPr>
      </w:pPr>
      <w:r w:rsidRPr="00D00FAC">
        <w:rPr>
          <w:rFonts w:ascii="Times New Roman" w:eastAsia="Times New Roman" w:hAnsi="Times New Roman" w:cs="Times New Roman"/>
          <w:kern w:val="0"/>
          <w:sz w:val="26"/>
          <w:szCs w:val="26"/>
          <w:lang w:eastAsia="ru-RU"/>
        </w:rPr>
        <w:t>Основные типологические черты лексических систем английского и русского молодежных социолектов охватывают номинативно-социолингвистический и словообразовательный аспекты лексической номинации.</w:t>
      </w:r>
    </w:p>
    <w:p w:rsidR="00D00FAC" w:rsidRPr="00D00FAC" w:rsidRDefault="00D00FAC" w:rsidP="00D00FAC">
      <w:pPr>
        <w:numPr>
          <w:ilvl w:val="0"/>
          <w:numId w:val="41"/>
        </w:numPr>
        <w:shd w:val="clear" w:color="auto" w:fill="FFFFFF"/>
        <w:tabs>
          <w:tab w:val="clear" w:pos="709"/>
          <w:tab w:val="left" w:pos="1013"/>
        </w:tabs>
        <w:suppressAutoHyphens w:val="0"/>
        <w:autoSpaceDE w:val="0"/>
        <w:autoSpaceDN w:val="0"/>
        <w:adjustRightInd w:val="0"/>
        <w:spacing w:after="0" w:line="480" w:lineRule="exact"/>
        <w:ind w:right="72"/>
        <w:jc w:val="left"/>
        <w:rPr>
          <w:rFonts w:ascii="Times New Roman" w:eastAsia="Times New Roman" w:hAnsi="Times New Roman" w:cs="Times New Roman"/>
          <w:spacing w:val="-6"/>
          <w:kern w:val="0"/>
          <w:sz w:val="26"/>
          <w:szCs w:val="26"/>
          <w:lang w:val="uk-UA" w:eastAsia="ru-RU"/>
        </w:rPr>
      </w:pPr>
      <w:r w:rsidRPr="00D00FAC">
        <w:rPr>
          <w:rFonts w:ascii="Times New Roman" w:eastAsia="Times New Roman" w:hAnsi="Times New Roman" w:cs="Times New Roman"/>
          <w:spacing w:val="-2"/>
          <w:kern w:val="0"/>
          <w:sz w:val="26"/>
          <w:szCs w:val="26"/>
          <w:lang w:eastAsia="ru-RU"/>
        </w:rPr>
        <w:t xml:space="preserve">В номинативно-социолингвистическом аспекте типологические черты </w:t>
      </w:r>
      <w:r w:rsidRPr="00D00FAC">
        <w:rPr>
          <w:rFonts w:ascii="Times New Roman" w:eastAsia="Times New Roman" w:hAnsi="Times New Roman" w:cs="Times New Roman"/>
          <w:kern w:val="0"/>
          <w:sz w:val="26"/>
          <w:szCs w:val="26"/>
          <w:lang w:eastAsia="ru-RU"/>
        </w:rPr>
        <w:t>представлены исторической, локальной, возрастной, субкультурной и инвективной дифференциацией молодежных социолектизмов как единиц вторичной номинации.</w:t>
      </w:r>
    </w:p>
    <w:p w:rsidR="00D00FAC" w:rsidRPr="00D00FAC" w:rsidRDefault="00D00FAC" w:rsidP="00D00FAC">
      <w:pPr>
        <w:numPr>
          <w:ilvl w:val="0"/>
          <w:numId w:val="41"/>
        </w:numPr>
        <w:shd w:val="clear" w:color="auto" w:fill="FFFFFF"/>
        <w:tabs>
          <w:tab w:val="clear" w:pos="709"/>
          <w:tab w:val="left" w:pos="1013"/>
        </w:tabs>
        <w:suppressAutoHyphens w:val="0"/>
        <w:autoSpaceDE w:val="0"/>
        <w:autoSpaceDN w:val="0"/>
        <w:adjustRightInd w:val="0"/>
        <w:spacing w:after="0" w:line="480" w:lineRule="exact"/>
        <w:ind w:right="86"/>
        <w:jc w:val="left"/>
        <w:rPr>
          <w:rFonts w:ascii="Times New Roman" w:eastAsia="Times New Roman" w:hAnsi="Times New Roman" w:cs="Times New Roman"/>
          <w:spacing w:val="-7"/>
          <w:kern w:val="0"/>
          <w:sz w:val="26"/>
          <w:szCs w:val="26"/>
          <w:lang w:val="uk-UA" w:eastAsia="ru-RU"/>
        </w:rPr>
      </w:pPr>
      <w:r w:rsidRPr="00D00FAC">
        <w:rPr>
          <w:rFonts w:ascii="Times New Roman" w:eastAsia="Times New Roman" w:hAnsi="Times New Roman" w:cs="Times New Roman"/>
          <w:kern w:val="0"/>
          <w:sz w:val="26"/>
          <w:szCs w:val="26"/>
          <w:lang w:eastAsia="ru-RU"/>
        </w:rPr>
        <w:t>В словообразовательном аспекте основные типологические черты аффиксальных и сложных молодежных социолектизмов в плане выражения</w:t>
      </w:r>
    </w:p>
    <w:p w:rsidR="00D00FAC" w:rsidRPr="00D00FAC" w:rsidRDefault="00D00FAC" w:rsidP="00D00FAC">
      <w:pPr>
        <w:numPr>
          <w:ilvl w:val="0"/>
          <w:numId w:val="41"/>
        </w:numPr>
        <w:shd w:val="clear" w:color="auto" w:fill="FFFFFF"/>
        <w:tabs>
          <w:tab w:val="clear" w:pos="709"/>
          <w:tab w:val="left" w:pos="1013"/>
        </w:tabs>
        <w:suppressAutoHyphens w:val="0"/>
        <w:autoSpaceDE w:val="0"/>
        <w:autoSpaceDN w:val="0"/>
        <w:adjustRightInd w:val="0"/>
        <w:spacing w:after="0" w:line="480" w:lineRule="exact"/>
        <w:ind w:right="86" w:firstLine="677"/>
        <w:rPr>
          <w:rFonts w:ascii="Times New Roman" w:eastAsia="Times New Roman" w:hAnsi="Times New Roman" w:cs="Times New Roman"/>
          <w:spacing w:val="-7"/>
          <w:kern w:val="0"/>
          <w:sz w:val="26"/>
          <w:szCs w:val="26"/>
          <w:lang w:val="uk-UA" w:eastAsia="ru-RU"/>
        </w:rPr>
        <w:sectPr w:rsidR="00D00FAC" w:rsidRPr="00D00FAC">
          <w:pgSz w:w="11909" w:h="16834"/>
          <w:pgMar w:top="1315" w:right="973" w:bottom="360" w:left="1884" w:header="720" w:footer="720" w:gutter="0"/>
          <w:cols w:space="60"/>
          <w:noEndnote/>
        </w:sectPr>
      </w:pPr>
    </w:p>
    <w:p w:rsidR="00D00FAC" w:rsidRPr="00D00FAC" w:rsidRDefault="00D00FAC" w:rsidP="00D00FAC">
      <w:pPr>
        <w:shd w:val="clear" w:color="auto" w:fill="FFFFFF"/>
        <w:tabs>
          <w:tab w:val="clear" w:pos="709"/>
        </w:tabs>
        <w:suppressAutoHyphens w:val="0"/>
        <w:autoSpaceDE w:val="0"/>
        <w:autoSpaceDN w:val="0"/>
        <w:adjustRightInd w:val="0"/>
        <w:spacing w:after="0" w:line="240" w:lineRule="auto"/>
        <w:ind w:left="110" w:firstLine="0"/>
        <w:jc w:val="center"/>
        <w:rPr>
          <w:rFonts w:ascii="Times New Roman" w:eastAsia="Times New Roman" w:hAnsi="Times New Roman" w:cs="Times New Roman"/>
          <w:kern w:val="0"/>
          <w:sz w:val="20"/>
          <w:szCs w:val="20"/>
          <w:lang w:eastAsia="ru-RU"/>
        </w:rPr>
      </w:pPr>
      <w:r w:rsidRPr="00D00FAC">
        <w:rPr>
          <w:rFonts w:ascii="Arial" w:eastAsia="Times New Roman" w:hAnsi="Arial" w:cs="Arial"/>
          <w:b/>
          <w:bCs/>
          <w:w w:val="85"/>
          <w:kern w:val="0"/>
          <w:sz w:val="18"/>
          <w:szCs w:val="18"/>
          <w:lang w:val="uk-UA" w:eastAsia="ru-RU"/>
        </w:rPr>
        <w:t>8</w:t>
      </w:r>
    </w:p>
    <w:p w:rsidR="00D00FAC" w:rsidRPr="00D00FAC" w:rsidRDefault="00D00FAC" w:rsidP="00D00FAC">
      <w:pPr>
        <w:shd w:val="clear" w:color="auto" w:fill="FFFFFF"/>
        <w:tabs>
          <w:tab w:val="clear" w:pos="709"/>
        </w:tabs>
        <w:suppressAutoHyphens w:val="0"/>
        <w:autoSpaceDE w:val="0"/>
        <w:autoSpaceDN w:val="0"/>
        <w:adjustRightInd w:val="0"/>
        <w:spacing w:before="62" w:after="0" w:line="480" w:lineRule="exact"/>
        <w:ind w:left="139" w:firstLine="0"/>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2"/>
          <w:kern w:val="0"/>
          <w:sz w:val="26"/>
          <w:szCs w:val="26"/>
          <w:lang w:eastAsia="ru-RU"/>
        </w:rPr>
        <w:t>представлены наличием соответствующих структурных моделей.</w:t>
      </w:r>
    </w:p>
    <w:p w:rsidR="00D00FAC" w:rsidRPr="00D00FAC" w:rsidRDefault="00D00FAC" w:rsidP="00D00FAC">
      <w:pPr>
        <w:shd w:val="clear" w:color="auto" w:fill="FFFFFF"/>
        <w:tabs>
          <w:tab w:val="clear" w:pos="709"/>
        </w:tabs>
        <w:suppressAutoHyphens w:val="0"/>
        <w:autoSpaceDE w:val="0"/>
        <w:autoSpaceDN w:val="0"/>
        <w:adjustRightInd w:val="0"/>
        <w:spacing w:before="5" w:after="0" w:line="480" w:lineRule="exact"/>
        <w:ind w:left="110" w:firstLine="667"/>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kern w:val="0"/>
          <w:sz w:val="26"/>
          <w:szCs w:val="26"/>
          <w:lang w:val="uk-UA" w:eastAsia="ru-RU"/>
        </w:rPr>
        <w:t xml:space="preserve">5. </w:t>
      </w:r>
      <w:r w:rsidRPr="00D00FAC">
        <w:rPr>
          <w:rFonts w:ascii="Times New Roman" w:eastAsia="Times New Roman" w:hAnsi="Times New Roman" w:cs="Times New Roman"/>
          <w:kern w:val="0"/>
          <w:sz w:val="26"/>
          <w:szCs w:val="26"/>
          <w:lang w:eastAsia="ru-RU"/>
        </w:rPr>
        <w:t xml:space="preserve">В плане содержания типологические черты данной контрастивной </w:t>
      </w:r>
      <w:r w:rsidRPr="00D00FAC">
        <w:rPr>
          <w:rFonts w:ascii="Times New Roman" w:eastAsia="Times New Roman" w:hAnsi="Times New Roman" w:cs="Times New Roman"/>
          <w:spacing w:val="-1"/>
          <w:kern w:val="0"/>
          <w:sz w:val="26"/>
          <w:szCs w:val="26"/>
          <w:lang w:eastAsia="ru-RU"/>
        </w:rPr>
        <w:t xml:space="preserve">пары реализуются в дифференциации словообразовательных дериватов по </w:t>
      </w:r>
      <w:r w:rsidRPr="00D00FAC">
        <w:rPr>
          <w:rFonts w:ascii="Times New Roman" w:eastAsia="Times New Roman" w:hAnsi="Times New Roman" w:cs="Times New Roman"/>
          <w:spacing w:val="-1"/>
          <w:kern w:val="0"/>
          <w:sz w:val="26"/>
          <w:szCs w:val="26"/>
          <w:lang w:val="uk-UA" w:eastAsia="ru-RU"/>
        </w:rPr>
        <w:t xml:space="preserve">4 </w:t>
      </w:r>
      <w:r w:rsidRPr="00D00FAC">
        <w:rPr>
          <w:rFonts w:ascii="Times New Roman" w:eastAsia="Times New Roman" w:hAnsi="Times New Roman" w:cs="Times New Roman"/>
          <w:kern w:val="0"/>
          <w:sz w:val="26"/>
          <w:szCs w:val="26"/>
          <w:lang w:eastAsia="ru-RU"/>
        </w:rPr>
        <w:t xml:space="preserve">структурно-семантическим классам </w:t>
      </w:r>
      <w:r w:rsidRPr="00D00FAC">
        <w:rPr>
          <w:rFonts w:ascii="Times New Roman" w:eastAsia="Times New Roman" w:hAnsi="Times New Roman" w:cs="Times New Roman"/>
          <w:kern w:val="0"/>
          <w:sz w:val="26"/>
          <w:szCs w:val="26"/>
          <w:lang w:val="uk-UA" w:eastAsia="ru-RU"/>
        </w:rPr>
        <w:t xml:space="preserve">- </w:t>
      </w:r>
      <w:r w:rsidRPr="00D00FAC">
        <w:rPr>
          <w:rFonts w:ascii="Times New Roman" w:eastAsia="Times New Roman" w:hAnsi="Times New Roman" w:cs="Times New Roman"/>
          <w:kern w:val="0"/>
          <w:sz w:val="26"/>
          <w:szCs w:val="26"/>
          <w:lang w:eastAsia="ru-RU"/>
        </w:rPr>
        <w:t xml:space="preserve">связанным аналогам, свободным </w:t>
      </w:r>
      <w:r w:rsidRPr="00D00FAC">
        <w:rPr>
          <w:rFonts w:ascii="Times New Roman" w:eastAsia="Times New Roman" w:hAnsi="Times New Roman" w:cs="Times New Roman"/>
          <w:spacing w:val="-1"/>
          <w:kern w:val="0"/>
          <w:sz w:val="26"/>
          <w:szCs w:val="26"/>
          <w:lang w:eastAsia="ru-RU"/>
        </w:rPr>
        <w:t xml:space="preserve">аналогам, связанным универбам и свободным универбам, а также в наличии </w:t>
      </w:r>
      <w:r w:rsidRPr="00D00FAC">
        <w:rPr>
          <w:rFonts w:ascii="Times New Roman" w:eastAsia="Times New Roman" w:hAnsi="Times New Roman" w:cs="Times New Roman"/>
          <w:kern w:val="0"/>
          <w:sz w:val="26"/>
          <w:szCs w:val="26"/>
          <w:lang w:eastAsia="ru-RU"/>
        </w:rPr>
        <w:t>метафорических и метонимических переносов наименования при деривации социолектизмов.</w:t>
      </w:r>
    </w:p>
    <w:p w:rsidR="00D00FAC" w:rsidRPr="00D00FAC" w:rsidRDefault="00D00FAC" w:rsidP="00D00FAC">
      <w:pPr>
        <w:shd w:val="clear" w:color="auto" w:fill="FFFFFF"/>
        <w:tabs>
          <w:tab w:val="clear" w:pos="709"/>
        </w:tabs>
        <w:suppressAutoHyphens w:val="0"/>
        <w:autoSpaceDE w:val="0"/>
        <w:autoSpaceDN w:val="0"/>
        <w:adjustRightInd w:val="0"/>
        <w:spacing w:before="10" w:after="0" w:line="480" w:lineRule="exact"/>
        <w:ind w:left="86" w:firstLine="648"/>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i/>
          <w:iCs/>
          <w:kern w:val="0"/>
          <w:sz w:val="26"/>
          <w:szCs w:val="26"/>
          <w:lang w:eastAsia="ru-RU"/>
        </w:rPr>
        <w:t xml:space="preserve">Научная новизна </w:t>
      </w:r>
      <w:r w:rsidRPr="00D00FAC">
        <w:rPr>
          <w:rFonts w:ascii="Times New Roman" w:eastAsia="Times New Roman" w:hAnsi="Times New Roman" w:cs="Times New Roman"/>
          <w:kern w:val="0"/>
          <w:sz w:val="26"/>
          <w:szCs w:val="26"/>
          <w:lang w:eastAsia="ru-RU"/>
        </w:rPr>
        <w:t xml:space="preserve">диссертации состоит в том, что в ней впервые </w:t>
      </w:r>
      <w:r w:rsidRPr="00D00FAC">
        <w:rPr>
          <w:rFonts w:ascii="Times New Roman" w:eastAsia="Times New Roman" w:hAnsi="Times New Roman" w:cs="Times New Roman"/>
          <w:spacing w:val="-2"/>
          <w:kern w:val="0"/>
          <w:sz w:val="26"/>
          <w:szCs w:val="26"/>
          <w:lang w:eastAsia="ru-RU"/>
        </w:rPr>
        <w:t xml:space="preserve">контрастивный метод применяется к анализу социолингвистических и </w:t>
      </w:r>
      <w:r w:rsidRPr="00D00FAC">
        <w:rPr>
          <w:rFonts w:ascii="Times New Roman" w:eastAsia="Times New Roman" w:hAnsi="Times New Roman" w:cs="Times New Roman"/>
          <w:spacing w:val="-7"/>
          <w:kern w:val="0"/>
          <w:sz w:val="26"/>
          <w:szCs w:val="26"/>
          <w:lang w:eastAsia="ru-RU"/>
        </w:rPr>
        <w:t xml:space="preserve">словообразовательных сторон дериватов-слов в молодежных социолектах как </w:t>
      </w:r>
      <w:r w:rsidRPr="00D00FAC">
        <w:rPr>
          <w:rFonts w:ascii="Times New Roman" w:eastAsia="Times New Roman" w:hAnsi="Times New Roman" w:cs="Times New Roman"/>
          <w:kern w:val="0"/>
          <w:sz w:val="26"/>
          <w:szCs w:val="26"/>
          <w:lang w:eastAsia="ru-RU"/>
        </w:rPr>
        <w:t>экзистенциальных формах английского и русского языков.</w:t>
      </w:r>
    </w:p>
    <w:p w:rsidR="00D00FAC" w:rsidRPr="00D00FAC" w:rsidRDefault="00D00FAC" w:rsidP="00D00FAC">
      <w:pPr>
        <w:shd w:val="clear" w:color="auto" w:fill="FFFFFF"/>
        <w:tabs>
          <w:tab w:val="clear" w:pos="709"/>
        </w:tabs>
        <w:suppressAutoHyphens w:val="0"/>
        <w:autoSpaceDE w:val="0"/>
        <w:autoSpaceDN w:val="0"/>
        <w:adjustRightInd w:val="0"/>
        <w:spacing w:after="0" w:line="480" w:lineRule="exact"/>
        <w:ind w:left="62" w:right="5" w:firstLine="677"/>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i/>
          <w:iCs/>
          <w:spacing w:val="-4"/>
          <w:kern w:val="0"/>
          <w:sz w:val="26"/>
          <w:szCs w:val="26"/>
          <w:lang w:eastAsia="ru-RU"/>
        </w:rPr>
        <w:t xml:space="preserve">Теоретическая ценность </w:t>
      </w:r>
      <w:r w:rsidRPr="00D00FAC">
        <w:rPr>
          <w:rFonts w:ascii="Times New Roman" w:eastAsia="Times New Roman" w:hAnsi="Times New Roman" w:cs="Times New Roman"/>
          <w:spacing w:val="-4"/>
          <w:kern w:val="0"/>
          <w:sz w:val="26"/>
          <w:szCs w:val="26"/>
          <w:lang w:eastAsia="ru-RU"/>
        </w:rPr>
        <w:t xml:space="preserve">работы состоит в том, что в ней сформулирована целостная система понятий контрастивно-социолексикологического анализа </w:t>
      </w:r>
      <w:r w:rsidRPr="00D00FAC">
        <w:rPr>
          <w:rFonts w:ascii="Times New Roman" w:eastAsia="Times New Roman" w:hAnsi="Times New Roman" w:cs="Times New Roman"/>
          <w:spacing w:val="-7"/>
          <w:kern w:val="0"/>
          <w:sz w:val="26"/>
          <w:szCs w:val="26"/>
          <w:lang w:eastAsia="ru-RU"/>
        </w:rPr>
        <w:t xml:space="preserve">молодежных социолектов как субстандартных форм существования английского и русского языков, выявлены словообразовательные мдели, средства и тенденции </w:t>
      </w:r>
      <w:r w:rsidRPr="00D00FAC">
        <w:rPr>
          <w:rFonts w:ascii="Times New Roman" w:eastAsia="Times New Roman" w:hAnsi="Times New Roman" w:cs="Times New Roman"/>
          <w:kern w:val="0"/>
          <w:sz w:val="26"/>
          <w:szCs w:val="26"/>
          <w:lang w:eastAsia="ru-RU"/>
        </w:rPr>
        <w:t>аффиксации и словосложения в их лексиконах.</w:t>
      </w:r>
    </w:p>
    <w:p w:rsidR="00D00FAC" w:rsidRPr="00D00FAC" w:rsidRDefault="00D00FAC" w:rsidP="00D00FAC">
      <w:pPr>
        <w:shd w:val="clear" w:color="auto" w:fill="FFFFFF"/>
        <w:tabs>
          <w:tab w:val="clear" w:pos="709"/>
        </w:tabs>
        <w:suppressAutoHyphens w:val="0"/>
        <w:autoSpaceDE w:val="0"/>
        <w:autoSpaceDN w:val="0"/>
        <w:adjustRightInd w:val="0"/>
        <w:spacing w:after="0" w:line="480" w:lineRule="exact"/>
        <w:ind w:left="38" w:right="29" w:firstLine="648"/>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i/>
          <w:iCs/>
          <w:spacing w:val="-5"/>
          <w:kern w:val="0"/>
          <w:sz w:val="26"/>
          <w:szCs w:val="26"/>
          <w:lang w:eastAsia="ru-RU"/>
        </w:rPr>
        <w:t xml:space="preserve">Практическая ценность </w:t>
      </w:r>
      <w:r w:rsidRPr="00D00FAC">
        <w:rPr>
          <w:rFonts w:ascii="Times New Roman" w:eastAsia="Times New Roman" w:hAnsi="Times New Roman" w:cs="Times New Roman"/>
          <w:spacing w:val="-5"/>
          <w:kern w:val="0"/>
          <w:sz w:val="26"/>
          <w:szCs w:val="26"/>
          <w:lang w:eastAsia="ru-RU"/>
        </w:rPr>
        <w:t xml:space="preserve">работы заключается в возможности использования </w:t>
      </w:r>
      <w:r w:rsidRPr="00D00FAC">
        <w:rPr>
          <w:rFonts w:ascii="Times New Roman" w:eastAsia="Times New Roman" w:hAnsi="Times New Roman" w:cs="Times New Roman"/>
          <w:spacing w:val="-4"/>
          <w:kern w:val="0"/>
          <w:sz w:val="26"/>
          <w:szCs w:val="26"/>
          <w:lang w:eastAsia="ru-RU"/>
        </w:rPr>
        <w:t xml:space="preserve">материала и результатов исследования при разработке лекционных курсов по </w:t>
      </w:r>
      <w:r w:rsidRPr="00D00FAC">
        <w:rPr>
          <w:rFonts w:ascii="Times New Roman" w:eastAsia="Times New Roman" w:hAnsi="Times New Roman" w:cs="Times New Roman"/>
          <w:kern w:val="0"/>
          <w:sz w:val="26"/>
          <w:szCs w:val="26"/>
          <w:lang w:eastAsia="ru-RU"/>
        </w:rPr>
        <w:t xml:space="preserve">типологии английского и русского языков, контрастивной лингвистике, сопоставительной социолексикологии, лексикографии, словообразованию, </w:t>
      </w:r>
      <w:r w:rsidRPr="00D00FAC">
        <w:rPr>
          <w:rFonts w:ascii="Times New Roman" w:eastAsia="Times New Roman" w:hAnsi="Times New Roman" w:cs="Times New Roman"/>
          <w:spacing w:val="-8"/>
          <w:kern w:val="0"/>
          <w:sz w:val="26"/>
          <w:szCs w:val="26"/>
          <w:lang w:eastAsia="ru-RU"/>
        </w:rPr>
        <w:t xml:space="preserve">стилистике, социолингвистике, при составлении переводных словарей лексического </w:t>
      </w:r>
      <w:r w:rsidRPr="00D00FAC">
        <w:rPr>
          <w:rFonts w:ascii="Times New Roman" w:eastAsia="Times New Roman" w:hAnsi="Times New Roman" w:cs="Times New Roman"/>
          <w:kern w:val="0"/>
          <w:sz w:val="26"/>
          <w:szCs w:val="26"/>
          <w:lang w:eastAsia="ru-RU"/>
        </w:rPr>
        <w:t>просторечия.</w:t>
      </w:r>
    </w:p>
    <w:p w:rsidR="00D00FAC" w:rsidRPr="00D00FAC" w:rsidRDefault="00D00FAC" w:rsidP="00D00FAC">
      <w:pPr>
        <w:shd w:val="clear" w:color="auto" w:fill="FFFFFF"/>
        <w:tabs>
          <w:tab w:val="clear" w:pos="709"/>
        </w:tabs>
        <w:suppressAutoHyphens w:val="0"/>
        <w:autoSpaceDE w:val="0"/>
        <w:autoSpaceDN w:val="0"/>
        <w:adjustRightInd w:val="0"/>
        <w:spacing w:after="0" w:line="480" w:lineRule="exact"/>
        <w:ind w:left="29" w:right="48" w:firstLine="667"/>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i/>
          <w:iCs/>
          <w:spacing w:val="-3"/>
          <w:kern w:val="0"/>
          <w:sz w:val="26"/>
          <w:szCs w:val="26"/>
          <w:lang w:eastAsia="ru-RU"/>
        </w:rPr>
        <w:t xml:space="preserve">Структура </w:t>
      </w:r>
      <w:r w:rsidRPr="00D00FAC">
        <w:rPr>
          <w:rFonts w:ascii="Times New Roman" w:eastAsia="Times New Roman" w:hAnsi="Times New Roman" w:cs="Times New Roman"/>
          <w:spacing w:val="-3"/>
          <w:kern w:val="0"/>
          <w:sz w:val="26"/>
          <w:szCs w:val="26"/>
          <w:lang w:eastAsia="ru-RU"/>
        </w:rPr>
        <w:t xml:space="preserve">и </w:t>
      </w:r>
      <w:r w:rsidRPr="00D00FAC">
        <w:rPr>
          <w:rFonts w:ascii="Times New Roman" w:eastAsia="Times New Roman" w:hAnsi="Times New Roman" w:cs="Times New Roman"/>
          <w:i/>
          <w:iCs/>
          <w:spacing w:val="-3"/>
          <w:kern w:val="0"/>
          <w:sz w:val="26"/>
          <w:szCs w:val="26"/>
          <w:lang w:eastAsia="ru-RU"/>
        </w:rPr>
        <w:t xml:space="preserve">объем </w:t>
      </w:r>
      <w:r w:rsidRPr="00D00FAC">
        <w:rPr>
          <w:rFonts w:ascii="Times New Roman" w:eastAsia="Times New Roman" w:hAnsi="Times New Roman" w:cs="Times New Roman"/>
          <w:spacing w:val="-3"/>
          <w:kern w:val="0"/>
          <w:sz w:val="26"/>
          <w:szCs w:val="26"/>
          <w:lang w:eastAsia="ru-RU"/>
        </w:rPr>
        <w:t xml:space="preserve">диссертации. Диссертация состоит из Введения, трех </w:t>
      </w:r>
      <w:r w:rsidRPr="00D00FAC">
        <w:rPr>
          <w:rFonts w:ascii="Times New Roman" w:eastAsia="Times New Roman" w:hAnsi="Times New Roman" w:cs="Times New Roman"/>
          <w:spacing w:val="-8"/>
          <w:kern w:val="0"/>
          <w:sz w:val="26"/>
          <w:szCs w:val="26"/>
          <w:lang w:eastAsia="ru-RU"/>
        </w:rPr>
        <w:t>глав, Заключения, Списков литературы, словарей и источников Интернета.</w:t>
      </w:r>
    </w:p>
    <w:p w:rsidR="00D00FAC" w:rsidRPr="00D00FAC" w:rsidRDefault="00D00FAC" w:rsidP="00D00FAC">
      <w:pPr>
        <w:shd w:val="clear" w:color="auto" w:fill="FFFFFF"/>
        <w:tabs>
          <w:tab w:val="clear" w:pos="709"/>
        </w:tabs>
        <w:suppressAutoHyphens w:val="0"/>
        <w:autoSpaceDE w:val="0"/>
        <w:autoSpaceDN w:val="0"/>
        <w:adjustRightInd w:val="0"/>
        <w:spacing w:after="0" w:line="480" w:lineRule="exact"/>
        <w:ind w:left="19" w:right="43" w:firstLine="658"/>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8"/>
          <w:kern w:val="0"/>
          <w:sz w:val="26"/>
          <w:szCs w:val="26"/>
          <w:lang w:eastAsia="ru-RU"/>
        </w:rPr>
        <w:t xml:space="preserve">В первой главе формулируются теоретические основы контрастивного анализа </w:t>
      </w:r>
      <w:r w:rsidRPr="00D00FAC">
        <w:rPr>
          <w:rFonts w:ascii="Times New Roman" w:eastAsia="Times New Roman" w:hAnsi="Times New Roman" w:cs="Times New Roman"/>
          <w:kern w:val="0"/>
          <w:sz w:val="26"/>
          <w:szCs w:val="26"/>
          <w:lang w:eastAsia="ru-RU"/>
        </w:rPr>
        <w:t>молодежных социолектов в английском и русском языках.</w:t>
      </w:r>
    </w:p>
    <w:p w:rsidR="00D00FAC" w:rsidRPr="00D00FAC" w:rsidRDefault="00D00FAC" w:rsidP="00D00FAC">
      <w:pPr>
        <w:shd w:val="clear" w:color="auto" w:fill="FFFFFF"/>
        <w:tabs>
          <w:tab w:val="clear" w:pos="709"/>
        </w:tabs>
        <w:suppressAutoHyphens w:val="0"/>
        <w:autoSpaceDE w:val="0"/>
        <w:autoSpaceDN w:val="0"/>
        <w:adjustRightInd w:val="0"/>
        <w:spacing w:after="0" w:line="480" w:lineRule="exact"/>
        <w:ind w:right="58" w:firstLine="672"/>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3"/>
          <w:kern w:val="0"/>
          <w:sz w:val="26"/>
          <w:szCs w:val="26"/>
          <w:lang w:eastAsia="ru-RU"/>
        </w:rPr>
        <w:t xml:space="preserve">Во второй главе раскрываются социолингвистические характеристики </w:t>
      </w:r>
      <w:r w:rsidRPr="00D00FAC">
        <w:rPr>
          <w:rFonts w:ascii="Times New Roman" w:eastAsia="Times New Roman" w:hAnsi="Times New Roman" w:cs="Times New Roman"/>
          <w:kern w:val="0"/>
          <w:sz w:val="26"/>
          <w:szCs w:val="26"/>
          <w:lang w:eastAsia="ru-RU"/>
        </w:rPr>
        <w:t>лексической номинации в сопоставляемых социолектах.</w:t>
      </w:r>
    </w:p>
    <w:p w:rsidR="00D00FAC" w:rsidRPr="00D00FAC" w:rsidRDefault="00D00FAC" w:rsidP="00D00FAC">
      <w:pPr>
        <w:shd w:val="clear" w:color="auto" w:fill="FFFFFF"/>
        <w:tabs>
          <w:tab w:val="clear" w:pos="709"/>
        </w:tabs>
        <w:suppressAutoHyphens w:val="0"/>
        <w:autoSpaceDE w:val="0"/>
        <w:autoSpaceDN w:val="0"/>
        <w:adjustRightInd w:val="0"/>
        <w:spacing w:after="0" w:line="480" w:lineRule="exact"/>
        <w:ind w:left="658" w:firstLine="0"/>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4"/>
          <w:kern w:val="0"/>
          <w:sz w:val="26"/>
          <w:szCs w:val="26"/>
          <w:lang w:eastAsia="ru-RU"/>
        </w:rPr>
        <w:t>В   третьей   главе   выявляются   особенности   аффиксальных   и   сложных</w:t>
      </w:r>
    </w:p>
    <w:p w:rsidR="00D00FAC" w:rsidRPr="00D00FAC" w:rsidRDefault="00D00FAC" w:rsidP="00D00FAC">
      <w:pPr>
        <w:shd w:val="clear" w:color="auto" w:fill="FFFFFF"/>
        <w:tabs>
          <w:tab w:val="clear" w:pos="709"/>
        </w:tabs>
        <w:suppressAutoHyphens w:val="0"/>
        <w:autoSpaceDE w:val="0"/>
        <w:autoSpaceDN w:val="0"/>
        <w:adjustRightInd w:val="0"/>
        <w:spacing w:after="0" w:line="480" w:lineRule="exact"/>
        <w:ind w:left="658" w:firstLine="0"/>
        <w:jc w:val="left"/>
        <w:rPr>
          <w:rFonts w:ascii="Times New Roman" w:eastAsia="Times New Roman" w:hAnsi="Times New Roman" w:cs="Times New Roman"/>
          <w:kern w:val="0"/>
          <w:sz w:val="20"/>
          <w:szCs w:val="20"/>
          <w:lang w:eastAsia="ru-RU"/>
        </w:rPr>
        <w:sectPr w:rsidR="00D00FAC" w:rsidRPr="00D00FAC">
          <w:pgSz w:w="11909" w:h="16834"/>
          <w:pgMar w:top="1284" w:right="977" w:bottom="360" w:left="1927" w:header="720" w:footer="720" w:gutter="0"/>
          <w:cols w:space="60"/>
          <w:noEndnote/>
        </w:sectPr>
      </w:pPr>
    </w:p>
    <w:p w:rsidR="00D00FAC" w:rsidRPr="00D00FAC" w:rsidRDefault="00D00FAC" w:rsidP="00D00FAC">
      <w:pPr>
        <w:shd w:val="clear" w:color="auto" w:fill="FFFFFF"/>
        <w:tabs>
          <w:tab w:val="clear" w:pos="709"/>
        </w:tabs>
        <w:suppressAutoHyphens w:val="0"/>
        <w:autoSpaceDE w:val="0"/>
        <w:autoSpaceDN w:val="0"/>
        <w:adjustRightInd w:val="0"/>
        <w:spacing w:after="0" w:line="240" w:lineRule="auto"/>
        <w:ind w:left="43" w:firstLine="0"/>
        <w:jc w:val="center"/>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b/>
          <w:bCs/>
          <w:kern w:val="0"/>
          <w:sz w:val="20"/>
          <w:szCs w:val="20"/>
          <w:lang w:val="uk-UA" w:eastAsia="ru-RU"/>
        </w:rPr>
        <w:t>9</w:t>
      </w:r>
    </w:p>
    <w:p w:rsidR="00D00FAC" w:rsidRPr="00D00FAC" w:rsidRDefault="00D00FAC" w:rsidP="00D00FAC">
      <w:pPr>
        <w:shd w:val="clear" w:color="auto" w:fill="FFFFFF"/>
        <w:tabs>
          <w:tab w:val="clear" w:pos="709"/>
        </w:tabs>
        <w:suppressAutoHyphens w:val="0"/>
        <w:autoSpaceDE w:val="0"/>
        <w:autoSpaceDN w:val="0"/>
        <w:adjustRightInd w:val="0"/>
        <w:spacing w:before="58" w:after="0" w:line="480" w:lineRule="exact"/>
        <w:ind w:left="62" w:firstLine="0"/>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9"/>
          <w:kern w:val="0"/>
          <w:sz w:val="26"/>
          <w:szCs w:val="26"/>
          <w:lang w:eastAsia="ru-RU"/>
        </w:rPr>
        <w:t>социолектизмов как словообразовательных дериватов.</w:t>
      </w:r>
    </w:p>
    <w:p w:rsidR="00D00FAC" w:rsidRPr="00D00FAC" w:rsidRDefault="00D00FAC" w:rsidP="00D00FAC">
      <w:pPr>
        <w:shd w:val="clear" w:color="auto" w:fill="FFFFFF"/>
        <w:tabs>
          <w:tab w:val="clear" w:pos="709"/>
        </w:tabs>
        <w:suppressAutoHyphens w:val="0"/>
        <w:autoSpaceDE w:val="0"/>
        <w:autoSpaceDN w:val="0"/>
        <w:adjustRightInd w:val="0"/>
        <w:spacing w:after="0" w:line="480" w:lineRule="exact"/>
        <w:ind w:left="43" w:firstLine="658"/>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4"/>
          <w:kern w:val="0"/>
          <w:sz w:val="26"/>
          <w:szCs w:val="26"/>
          <w:lang w:eastAsia="ru-RU"/>
        </w:rPr>
        <w:t xml:space="preserve">В Приложении помещены в таблицах сведения о продуктивности </w:t>
      </w:r>
      <w:r w:rsidRPr="00D00FAC">
        <w:rPr>
          <w:rFonts w:ascii="Times New Roman" w:eastAsia="Times New Roman" w:hAnsi="Times New Roman" w:cs="Times New Roman"/>
          <w:spacing w:val="-7"/>
          <w:kern w:val="0"/>
          <w:sz w:val="26"/>
          <w:szCs w:val="26"/>
          <w:lang w:eastAsia="ru-RU"/>
        </w:rPr>
        <w:t xml:space="preserve">словообразовательных дериватов-социолектизмов, а также избранные списки аффиксальных и сложных социолектизмов в английском и русском молодежных </w:t>
      </w:r>
      <w:r w:rsidRPr="00D00FAC">
        <w:rPr>
          <w:rFonts w:ascii="Times New Roman" w:eastAsia="Times New Roman" w:hAnsi="Times New Roman" w:cs="Times New Roman"/>
          <w:kern w:val="0"/>
          <w:sz w:val="26"/>
          <w:szCs w:val="26"/>
          <w:lang w:eastAsia="ru-RU"/>
        </w:rPr>
        <w:t>социолектах.</w:t>
      </w:r>
    </w:p>
    <w:p w:rsidR="00D00FAC" w:rsidRPr="00D00FAC" w:rsidRDefault="00D00FAC" w:rsidP="00D00FAC">
      <w:pPr>
        <w:shd w:val="clear" w:color="auto" w:fill="FFFFFF"/>
        <w:tabs>
          <w:tab w:val="clear" w:pos="709"/>
        </w:tabs>
        <w:suppressAutoHyphens w:val="0"/>
        <w:autoSpaceDE w:val="0"/>
        <w:autoSpaceDN w:val="0"/>
        <w:adjustRightInd w:val="0"/>
        <w:spacing w:before="14" w:after="0" w:line="480" w:lineRule="exact"/>
        <w:ind w:left="14" w:right="10" w:firstLine="677"/>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7"/>
          <w:kern w:val="0"/>
          <w:sz w:val="26"/>
          <w:szCs w:val="26"/>
          <w:lang w:eastAsia="ru-RU"/>
        </w:rPr>
        <w:t xml:space="preserve">Список литературы насчитывает </w:t>
      </w:r>
      <w:r w:rsidRPr="00D00FAC">
        <w:rPr>
          <w:rFonts w:ascii="Times New Roman" w:eastAsia="Times New Roman" w:hAnsi="Times New Roman" w:cs="Times New Roman"/>
          <w:spacing w:val="-7"/>
          <w:kern w:val="0"/>
          <w:sz w:val="26"/>
          <w:szCs w:val="26"/>
          <w:lang w:val="uk-UA" w:eastAsia="ru-RU"/>
        </w:rPr>
        <w:t xml:space="preserve">297 </w:t>
      </w:r>
      <w:r w:rsidRPr="00D00FAC">
        <w:rPr>
          <w:rFonts w:ascii="Times New Roman" w:eastAsia="Times New Roman" w:hAnsi="Times New Roman" w:cs="Times New Roman"/>
          <w:spacing w:val="-7"/>
          <w:kern w:val="0"/>
          <w:sz w:val="26"/>
          <w:szCs w:val="26"/>
          <w:lang w:eastAsia="ru-RU"/>
        </w:rPr>
        <w:t xml:space="preserve">наименований, из них </w:t>
      </w:r>
      <w:r w:rsidRPr="00D00FAC">
        <w:rPr>
          <w:rFonts w:ascii="Times New Roman" w:eastAsia="Times New Roman" w:hAnsi="Times New Roman" w:cs="Times New Roman"/>
          <w:spacing w:val="-7"/>
          <w:kern w:val="0"/>
          <w:sz w:val="26"/>
          <w:szCs w:val="26"/>
          <w:lang w:val="uk-UA" w:eastAsia="ru-RU"/>
        </w:rPr>
        <w:t xml:space="preserve">215 - </w:t>
      </w:r>
      <w:r w:rsidRPr="00D00FAC">
        <w:rPr>
          <w:rFonts w:ascii="Times New Roman" w:eastAsia="Times New Roman" w:hAnsi="Times New Roman" w:cs="Times New Roman"/>
          <w:spacing w:val="-7"/>
          <w:kern w:val="0"/>
          <w:sz w:val="26"/>
          <w:szCs w:val="26"/>
          <w:lang w:eastAsia="ru-RU"/>
        </w:rPr>
        <w:t xml:space="preserve">на русском языке и </w:t>
      </w:r>
      <w:r w:rsidRPr="00D00FAC">
        <w:rPr>
          <w:rFonts w:ascii="Times New Roman" w:eastAsia="Times New Roman" w:hAnsi="Times New Roman" w:cs="Times New Roman"/>
          <w:spacing w:val="-7"/>
          <w:kern w:val="0"/>
          <w:sz w:val="26"/>
          <w:szCs w:val="26"/>
          <w:lang w:val="uk-UA" w:eastAsia="ru-RU"/>
        </w:rPr>
        <w:t xml:space="preserve">82 - </w:t>
      </w:r>
      <w:r w:rsidRPr="00D00FAC">
        <w:rPr>
          <w:rFonts w:ascii="Times New Roman" w:eastAsia="Times New Roman" w:hAnsi="Times New Roman" w:cs="Times New Roman"/>
          <w:spacing w:val="-7"/>
          <w:kern w:val="0"/>
          <w:sz w:val="26"/>
          <w:szCs w:val="26"/>
          <w:lang w:eastAsia="ru-RU"/>
        </w:rPr>
        <w:t xml:space="preserve">на иностранных языках. Список словарей составляет </w:t>
      </w:r>
      <w:r w:rsidRPr="00D00FAC">
        <w:rPr>
          <w:rFonts w:ascii="Times New Roman" w:eastAsia="Times New Roman" w:hAnsi="Times New Roman" w:cs="Times New Roman"/>
          <w:spacing w:val="-7"/>
          <w:kern w:val="0"/>
          <w:sz w:val="26"/>
          <w:szCs w:val="26"/>
          <w:lang w:val="uk-UA" w:eastAsia="ru-RU"/>
        </w:rPr>
        <w:t xml:space="preserve">64 </w:t>
      </w:r>
      <w:r w:rsidRPr="00D00FAC">
        <w:rPr>
          <w:rFonts w:ascii="Times New Roman" w:eastAsia="Times New Roman" w:hAnsi="Times New Roman" w:cs="Times New Roman"/>
          <w:spacing w:val="-7"/>
          <w:kern w:val="0"/>
          <w:sz w:val="26"/>
          <w:szCs w:val="26"/>
          <w:lang w:eastAsia="ru-RU"/>
        </w:rPr>
        <w:t xml:space="preserve">наименования, </w:t>
      </w:r>
      <w:r w:rsidRPr="00D00FAC">
        <w:rPr>
          <w:rFonts w:ascii="Times New Roman" w:eastAsia="Times New Roman" w:hAnsi="Times New Roman" w:cs="Times New Roman"/>
          <w:spacing w:val="-6"/>
          <w:kern w:val="0"/>
          <w:sz w:val="26"/>
          <w:szCs w:val="26"/>
          <w:lang w:eastAsia="ru-RU"/>
        </w:rPr>
        <w:t xml:space="preserve">из них </w:t>
      </w:r>
      <w:r w:rsidRPr="00D00FAC">
        <w:rPr>
          <w:rFonts w:ascii="Times New Roman" w:eastAsia="Times New Roman" w:hAnsi="Times New Roman" w:cs="Times New Roman"/>
          <w:spacing w:val="-6"/>
          <w:kern w:val="0"/>
          <w:sz w:val="26"/>
          <w:szCs w:val="26"/>
          <w:lang w:val="uk-UA" w:eastAsia="ru-RU"/>
        </w:rPr>
        <w:t xml:space="preserve">32 - </w:t>
      </w:r>
      <w:r w:rsidRPr="00D00FAC">
        <w:rPr>
          <w:rFonts w:ascii="Times New Roman" w:eastAsia="Times New Roman" w:hAnsi="Times New Roman" w:cs="Times New Roman"/>
          <w:spacing w:val="-6"/>
          <w:kern w:val="0"/>
          <w:sz w:val="26"/>
          <w:szCs w:val="26"/>
          <w:lang w:eastAsia="ru-RU"/>
        </w:rPr>
        <w:t xml:space="preserve">на иностранных языках. Список источников Интернета представлен </w:t>
      </w:r>
      <w:r w:rsidRPr="00D00FAC">
        <w:rPr>
          <w:rFonts w:ascii="Times New Roman" w:eastAsia="Times New Roman" w:hAnsi="Times New Roman" w:cs="Times New Roman"/>
          <w:spacing w:val="-6"/>
          <w:kern w:val="0"/>
          <w:sz w:val="26"/>
          <w:szCs w:val="26"/>
          <w:lang w:val="uk-UA" w:eastAsia="ru-RU"/>
        </w:rPr>
        <w:t xml:space="preserve">13 </w:t>
      </w:r>
      <w:r w:rsidRPr="00D00FAC">
        <w:rPr>
          <w:rFonts w:ascii="Times New Roman" w:eastAsia="Times New Roman" w:hAnsi="Times New Roman" w:cs="Times New Roman"/>
          <w:kern w:val="0"/>
          <w:sz w:val="26"/>
          <w:szCs w:val="26"/>
          <w:lang w:eastAsia="ru-RU"/>
        </w:rPr>
        <w:t>позициями.</w:t>
      </w:r>
    </w:p>
    <w:p w:rsidR="00D00FAC" w:rsidRPr="00D00FAC" w:rsidRDefault="00D00FAC" w:rsidP="00D00FAC">
      <w:pPr>
        <w:shd w:val="clear" w:color="auto" w:fill="FFFFFF"/>
        <w:tabs>
          <w:tab w:val="clear" w:pos="709"/>
        </w:tabs>
        <w:suppressAutoHyphens w:val="0"/>
        <w:autoSpaceDE w:val="0"/>
        <w:autoSpaceDN w:val="0"/>
        <w:adjustRightInd w:val="0"/>
        <w:spacing w:before="14" w:after="0" w:line="480" w:lineRule="exact"/>
        <w:ind w:left="10" w:right="29" w:firstLine="672"/>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6"/>
          <w:kern w:val="0"/>
          <w:sz w:val="26"/>
          <w:szCs w:val="26"/>
          <w:lang w:eastAsia="ru-RU"/>
        </w:rPr>
        <w:t xml:space="preserve">Общий объем диссертации </w:t>
      </w:r>
      <w:r w:rsidRPr="00D00FAC">
        <w:rPr>
          <w:rFonts w:ascii="Times New Roman" w:eastAsia="Times New Roman" w:hAnsi="Times New Roman" w:cs="Times New Roman"/>
          <w:spacing w:val="-6"/>
          <w:kern w:val="0"/>
          <w:sz w:val="26"/>
          <w:szCs w:val="26"/>
          <w:lang w:val="uk-UA" w:eastAsia="ru-RU"/>
        </w:rPr>
        <w:t xml:space="preserve">- 246 </w:t>
      </w:r>
      <w:r w:rsidRPr="00D00FAC">
        <w:rPr>
          <w:rFonts w:ascii="Times New Roman" w:eastAsia="Times New Roman" w:hAnsi="Times New Roman" w:cs="Times New Roman"/>
          <w:spacing w:val="-6"/>
          <w:kern w:val="0"/>
          <w:sz w:val="26"/>
          <w:szCs w:val="26"/>
          <w:lang w:eastAsia="ru-RU"/>
        </w:rPr>
        <w:t xml:space="preserve">страниц, из них </w:t>
      </w:r>
      <w:r w:rsidRPr="00D00FAC">
        <w:rPr>
          <w:rFonts w:ascii="Times New Roman" w:eastAsia="Times New Roman" w:hAnsi="Times New Roman" w:cs="Times New Roman"/>
          <w:spacing w:val="-6"/>
          <w:kern w:val="0"/>
          <w:sz w:val="26"/>
          <w:szCs w:val="26"/>
          <w:lang w:val="uk-UA" w:eastAsia="ru-RU"/>
        </w:rPr>
        <w:t xml:space="preserve">174 </w:t>
      </w:r>
      <w:r w:rsidRPr="00D00FAC">
        <w:rPr>
          <w:rFonts w:ascii="Times New Roman" w:eastAsia="Times New Roman" w:hAnsi="Times New Roman" w:cs="Times New Roman"/>
          <w:spacing w:val="-6"/>
          <w:kern w:val="0"/>
          <w:sz w:val="26"/>
          <w:szCs w:val="26"/>
          <w:lang w:eastAsia="ru-RU"/>
        </w:rPr>
        <w:t xml:space="preserve">страницы </w:t>
      </w:r>
      <w:r w:rsidRPr="00D00FAC">
        <w:rPr>
          <w:rFonts w:ascii="Times New Roman" w:eastAsia="Times New Roman" w:hAnsi="Times New Roman" w:cs="Times New Roman"/>
          <w:spacing w:val="-6"/>
          <w:kern w:val="0"/>
          <w:sz w:val="26"/>
          <w:szCs w:val="26"/>
          <w:lang w:val="uk-UA" w:eastAsia="ru-RU"/>
        </w:rPr>
        <w:t xml:space="preserve">- </w:t>
      </w:r>
      <w:r w:rsidRPr="00D00FAC">
        <w:rPr>
          <w:rFonts w:ascii="Times New Roman" w:eastAsia="Times New Roman" w:hAnsi="Times New Roman" w:cs="Times New Roman"/>
          <w:spacing w:val="-6"/>
          <w:kern w:val="0"/>
          <w:sz w:val="26"/>
          <w:szCs w:val="26"/>
          <w:lang w:eastAsia="ru-RU"/>
        </w:rPr>
        <w:t xml:space="preserve">собственно </w:t>
      </w:r>
      <w:r w:rsidRPr="00D00FAC">
        <w:rPr>
          <w:rFonts w:ascii="Times New Roman" w:eastAsia="Times New Roman" w:hAnsi="Times New Roman" w:cs="Times New Roman"/>
          <w:kern w:val="0"/>
          <w:sz w:val="26"/>
          <w:szCs w:val="26"/>
          <w:lang w:eastAsia="ru-RU"/>
        </w:rPr>
        <w:t>текст исследования.</w:t>
      </w:r>
    </w:p>
    <w:p w:rsidR="00D00FAC" w:rsidRPr="00D00FAC" w:rsidRDefault="00D00FAC" w:rsidP="00D00FAC">
      <w:pPr>
        <w:shd w:val="clear" w:color="auto" w:fill="FFFFFF"/>
        <w:tabs>
          <w:tab w:val="clear" w:pos="709"/>
        </w:tabs>
        <w:suppressAutoHyphens w:val="0"/>
        <w:autoSpaceDE w:val="0"/>
        <w:autoSpaceDN w:val="0"/>
        <w:adjustRightInd w:val="0"/>
        <w:spacing w:after="0" w:line="480" w:lineRule="exact"/>
        <w:ind w:right="24" w:firstLine="648"/>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i/>
          <w:iCs/>
          <w:spacing w:val="-7"/>
          <w:kern w:val="0"/>
          <w:sz w:val="26"/>
          <w:szCs w:val="26"/>
          <w:lang w:eastAsia="ru-RU"/>
        </w:rPr>
        <w:t xml:space="preserve">Апробация работы. </w:t>
      </w:r>
      <w:r w:rsidRPr="00D00FAC">
        <w:rPr>
          <w:rFonts w:ascii="Times New Roman" w:eastAsia="Times New Roman" w:hAnsi="Times New Roman" w:cs="Times New Roman"/>
          <w:spacing w:val="-7"/>
          <w:kern w:val="0"/>
          <w:sz w:val="26"/>
          <w:szCs w:val="26"/>
          <w:lang w:eastAsia="ru-RU"/>
        </w:rPr>
        <w:t xml:space="preserve">Основные положения диссертации изложены на научных </w:t>
      </w:r>
      <w:r w:rsidRPr="00D00FAC">
        <w:rPr>
          <w:rFonts w:ascii="Times New Roman" w:eastAsia="Times New Roman" w:hAnsi="Times New Roman" w:cs="Times New Roman"/>
          <w:kern w:val="0"/>
          <w:sz w:val="26"/>
          <w:szCs w:val="26"/>
          <w:lang w:eastAsia="ru-RU"/>
        </w:rPr>
        <w:t>конференциях в и отражены в публикациях автора.</w:t>
      </w:r>
    </w:p>
    <w:p w:rsidR="00D00FAC" w:rsidRDefault="00D00FAC" w:rsidP="00334DCD">
      <w:pPr>
        <w:shd w:val="clear" w:color="auto" w:fill="FFFFFF"/>
        <w:spacing w:before="557"/>
        <w:ind w:left="499"/>
        <w:rPr>
          <w:rFonts w:ascii="Courier New" w:eastAsia="Times New Roman" w:hAnsi="Courier New"/>
          <w:spacing w:val="-20"/>
          <w:sz w:val="32"/>
          <w:szCs w:val="32"/>
        </w:rPr>
      </w:pPr>
    </w:p>
    <w:p w:rsidR="00D00FAC" w:rsidRDefault="00D00FAC" w:rsidP="00334DCD">
      <w:pPr>
        <w:shd w:val="clear" w:color="auto" w:fill="FFFFFF"/>
        <w:spacing w:before="557"/>
        <w:ind w:left="499"/>
        <w:rPr>
          <w:rFonts w:ascii="Courier New" w:eastAsia="Times New Roman" w:hAnsi="Courier New"/>
          <w:spacing w:val="-20"/>
          <w:sz w:val="32"/>
          <w:szCs w:val="32"/>
        </w:rPr>
      </w:pPr>
    </w:p>
    <w:p w:rsidR="00D00FAC" w:rsidRDefault="00D00FAC" w:rsidP="00334DCD">
      <w:pPr>
        <w:shd w:val="clear" w:color="auto" w:fill="FFFFFF"/>
        <w:spacing w:before="557"/>
        <w:ind w:left="499"/>
        <w:rPr>
          <w:rFonts w:ascii="Courier New" w:eastAsia="Times New Roman" w:hAnsi="Courier New"/>
          <w:spacing w:val="-20"/>
          <w:sz w:val="32"/>
          <w:szCs w:val="32"/>
        </w:rPr>
      </w:pPr>
    </w:p>
    <w:p w:rsidR="00D00FAC" w:rsidRDefault="00D00FAC" w:rsidP="00334DCD">
      <w:pPr>
        <w:shd w:val="clear" w:color="auto" w:fill="FFFFFF"/>
        <w:spacing w:before="557"/>
        <w:ind w:left="499"/>
      </w:pPr>
      <w:r>
        <w:rPr>
          <w:rFonts w:ascii="Courier New" w:eastAsia="Times New Roman" w:hAnsi="Courier New"/>
          <w:spacing w:val="-20"/>
          <w:sz w:val="32"/>
          <w:szCs w:val="32"/>
        </w:rPr>
        <w:t>ПЯТИГОРСКИЙ ГОСУДАРСТВЕННЫЙ ЛИНГВИСТИЧЕСКИЙ</w:t>
      </w:r>
    </w:p>
    <w:p w:rsidR="00D00FAC" w:rsidRDefault="00D00FAC" w:rsidP="00334DCD">
      <w:pPr>
        <w:shd w:val="clear" w:color="auto" w:fill="FFFFFF"/>
        <w:spacing w:before="115"/>
        <w:ind w:left="3240"/>
      </w:pPr>
      <w:r>
        <w:rPr>
          <w:rFonts w:ascii="Courier New" w:eastAsia="Times New Roman" w:hAnsi="Courier New"/>
          <w:spacing w:val="-21"/>
          <w:sz w:val="32"/>
          <w:szCs w:val="32"/>
        </w:rPr>
        <w:t>УНИВЕРСИТЕТ</w:t>
      </w:r>
    </w:p>
    <w:p w:rsidR="00D00FAC" w:rsidRDefault="00D00FAC" w:rsidP="00334DCD">
      <w:pPr>
        <w:shd w:val="clear" w:color="auto" w:fill="FFFFFF"/>
        <w:spacing w:before="802"/>
        <w:jc w:val="right"/>
      </w:pPr>
      <w:r>
        <w:rPr>
          <w:rFonts w:eastAsia="Times New Roman"/>
          <w:i/>
          <w:iCs/>
          <w:spacing w:val="-8"/>
          <w:sz w:val="28"/>
          <w:szCs w:val="28"/>
        </w:rPr>
        <w:t></w:t>
      </w:r>
      <w:r>
        <w:rPr>
          <w:rFonts w:eastAsia="Times New Roman"/>
          <w:i/>
          <w:iCs/>
          <w:spacing w:val="-8"/>
          <w:sz w:val="28"/>
          <w:szCs w:val="28"/>
        </w:rPr>
        <w:t></w:t>
      </w:r>
      <w:r>
        <w:rPr>
          <w:rFonts w:eastAsia="Times New Roman"/>
          <w:i/>
          <w:iCs/>
          <w:spacing w:val="-8"/>
          <w:sz w:val="28"/>
          <w:szCs w:val="28"/>
        </w:rPr>
        <w:t></w:t>
      </w:r>
      <w:r>
        <w:rPr>
          <w:rFonts w:eastAsia="Times New Roman"/>
          <w:i/>
          <w:iCs/>
          <w:spacing w:val="-8"/>
          <w:sz w:val="28"/>
          <w:szCs w:val="28"/>
        </w:rPr>
        <w:t></w:t>
      </w:r>
      <w:r>
        <w:rPr>
          <w:rFonts w:eastAsia="Times New Roman"/>
          <w:i/>
          <w:iCs/>
          <w:spacing w:val="-8"/>
          <w:sz w:val="28"/>
          <w:szCs w:val="28"/>
        </w:rPr>
        <w:t></w:t>
      </w:r>
      <w:r>
        <w:rPr>
          <w:rFonts w:eastAsia="Times New Roman"/>
          <w:i/>
          <w:iCs/>
          <w:spacing w:val="-8"/>
          <w:sz w:val="28"/>
          <w:szCs w:val="28"/>
        </w:rPr>
        <w:t></w:t>
      </w:r>
      <w:r>
        <w:rPr>
          <w:rFonts w:eastAsia="Times New Roman"/>
          <w:i/>
          <w:iCs/>
          <w:spacing w:val="-8"/>
          <w:sz w:val="28"/>
          <w:szCs w:val="28"/>
        </w:rPr>
        <w:t></w:t>
      </w:r>
      <w:r>
        <w:rPr>
          <w:rFonts w:eastAsia="Times New Roman"/>
          <w:i/>
          <w:iCs/>
          <w:spacing w:val="-8"/>
          <w:sz w:val="28"/>
          <w:szCs w:val="28"/>
        </w:rPr>
        <w:t></w:t>
      </w:r>
      <w:r>
        <w:rPr>
          <w:rFonts w:eastAsia="Times New Roman"/>
          <w:i/>
          <w:iCs/>
          <w:spacing w:val="-8"/>
          <w:sz w:val="28"/>
          <w:szCs w:val="28"/>
        </w:rPr>
        <w:t></w:t>
      </w:r>
      <w:r>
        <w:rPr>
          <w:rFonts w:eastAsia="Times New Roman"/>
          <w:i/>
          <w:iCs/>
          <w:spacing w:val="-8"/>
          <w:sz w:val="28"/>
          <w:szCs w:val="28"/>
        </w:rPr>
        <w:t></w:t>
      </w:r>
      <w:r>
        <w:rPr>
          <w:rFonts w:eastAsia="Times New Roman"/>
          <w:i/>
          <w:iCs/>
          <w:spacing w:val="-8"/>
          <w:sz w:val="28"/>
          <w:szCs w:val="28"/>
        </w:rPr>
        <w:t></w:t>
      </w:r>
      <w:r>
        <w:rPr>
          <w:rFonts w:eastAsia="Times New Roman"/>
          <w:i/>
          <w:iCs/>
          <w:spacing w:val="-8"/>
          <w:sz w:val="28"/>
          <w:szCs w:val="28"/>
        </w:rPr>
        <w:t></w:t>
      </w:r>
      <w:r>
        <w:rPr>
          <w:rFonts w:eastAsia="Times New Roman"/>
          <w:i/>
          <w:iCs/>
          <w:spacing w:val="-8"/>
          <w:sz w:val="28"/>
          <w:szCs w:val="28"/>
        </w:rPr>
        <w:t></w:t>
      </w:r>
      <w:r>
        <w:rPr>
          <w:rFonts w:eastAsia="Times New Roman"/>
          <w:i/>
          <w:iCs/>
          <w:spacing w:val="-8"/>
          <w:sz w:val="28"/>
          <w:szCs w:val="28"/>
        </w:rPr>
        <w:t></w:t>
      </w:r>
      <w:r>
        <w:rPr>
          <w:rFonts w:eastAsia="Times New Roman"/>
          <w:i/>
          <w:iCs/>
          <w:spacing w:val="-8"/>
          <w:sz w:val="28"/>
          <w:szCs w:val="28"/>
        </w:rPr>
        <w:t></w:t>
      </w:r>
      <w:r>
        <w:rPr>
          <w:rFonts w:eastAsia="Times New Roman"/>
          <w:i/>
          <w:iCs/>
          <w:spacing w:val="-8"/>
          <w:sz w:val="28"/>
          <w:szCs w:val="28"/>
        </w:rPr>
        <w:t></w:t>
      </w:r>
      <w:r>
        <w:rPr>
          <w:rFonts w:eastAsia="Times New Roman"/>
          <w:i/>
          <w:iCs/>
          <w:spacing w:val="-8"/>
          <w:sz w:val="28"/>
          <w:szCs w:val="28"/>
        </w:rPr>
        <w:t></w:t>
      </w:r>
      <w:r>
        <w:rPr>
          <w:rFonts w:eastAsia="Times New Roman"/>
          <w:i/>
          <w:iCs/>
          <w:spacing w:val="-8"/>
          <w:sz w:val="28"/>
          <w:szCs w:val="28"/>
        </w:rPr>
        <w:t></w:t>
      </w:r>
    </w:p>
    <w:p w:rsidR="00D00FAC" w:rsidRDefault="00D00FAC" w:rsidP="00334DCD">
      <w:pPr>
        <w:shd w:val="clear" w:color="auto" w:fill="FFFFFF"/>
        <w:spacing w:before="1133"/>
        <w:ind w:left="1968"/>
      </w:pPr>
      <w:r>
        <w:rPr>
          <w:rFonts w:eastAsia="Times New Roman"/>
          <w:i/>
          <w:iCs/>
          <w:spacing w:val="-2"/>
          <w:sz w:val="28"/>
          <w:szCs w:val="28"/>
        </w:rPr>
        <w:t></w:t>
      </w:r>
      <w:r>
        <w:rPr>
          <w:rFonts w:eastAsia="Times New Roman"/>
          <w:i/>
          <w:iCs/>
          <w:spacing w:val="-2"/>
          <w:sz w:val="28"/>
          <w:szCs w:val="28"/>
        </w:rPr>
        <w:t></w:t>
      </w:r>
      <w:r>
        <w:rPr>
          <w:rFonts w:eastAsia="Times New Roman"/>
          <w:i/>
          <w:iCs/>
          <w:spacing w:val="-2"/>
          <w:sz w:val="28"/>
          <w:szCs w:val="28"/>
        </w:rPr>
        <w:t></w:t>
      </w:r>
      <w:r>
        <w:rPr>
          <w:rFonts w:eastAsia="Times New Roman"/>
          <w:i/>
          <w:iCs/>
          <w:spacing w:val="-2"/>
          <w:sz w:val="28"/>
          <w:szCs w:val="28"/>
        </w:rPr>
        <w:t></w:t>
      </w:r>
      <w:r>
        <w:rPr>
          <w:rFonts w:eastAsia="Times New Roman"/>
          <w:i/>
          <w:iCs/>
          <w:spacing w:val="-2"/>
          <w:sz w:val="28"/>
          <w:szCs w:val="28"/>
        </w:rPr>
        <w:t></w:t>
      </w:r>
      <w:r>
        <w:rPr>
          <w:rFonts w:eastAsia="Times New Roman"/>
          <w:i/>
          <w:iCs/>
          <w:spacing w:val="-2"/>
          <w:sz w:val="28"/>
          <w:szCs w:val="28"/>
        </w:rPr>
        <w:t></w:t>
      </w:r>
      <w:r>
        <w:rPr>
          <w:rFonts w:eastAsia="Times New Roman"/>
          <w:i/>
          <w:iCs/>
          <w:spacing w:val="-2"/>
          <w:sz w:val="28"/>
          <w:szCs w:val="28"/>
        </w:rPr>
        <w:t></w:t>
      </w:r>
      <w:r>
        <w:rPr>
          <w:rFonts w:eastAsia="Times New Roman"/>
          <w:i/>
          <w:iCs/>
          <w:spacing w:val="-2"/>
          <w:sz w:val="28"/>
          <w:szCs w:val="28"/>
        </w:rPr>
        <w:t></w:t>
      </w:r>
      <w:r>
        <w:rPr>
          <w:rFonts w:eastAsia="Times New Roman"/>
          <w:i/>
          <w:iCs/>
          <w:spacing w:val="-2"/>
          <w:sz w:val="28"/>
          <w:szCs w:val="28"/>
        </w:rPr>
        <w:t></w:t>
      </w:r>
      <w:r>
        <w:rPr>
          <w:rFonts w:eastAsia="Times New Roman"/>
          <w:i/>
          <w:iCs/>
          <w:spacing w:val="-2"/>
          <w:sz w:val="28"/>
          <w:szCs w:val="28"/>
        </w:rPr>
        <w:t></w:t>
      </w:r>
      <w:r>
        <w:rPr>
          <w:rFonts w:eastAsia="Times New Roman"/>
          <w:i/>
          <w:iCs/>
          <w:spacing w:val="-2"/>
          <w:sz w:val="28"/>
          <w:szCs w:val="28"/>
        </w:rPr>
        <w:t></w:t>
      </w:r>
      <w:r>
        <w:rPr>
          <w:rFonts w:eastAsia="Times New Roman"/>
          <w:i/>
          <w:iCs/>
          <w:spacing w:val="-2"/>
          <w:sz w:val="28"/>
          <w:szCs w:val="28"/>
        </w:rPr>
        <w:t></w:t>
      </w:r>
      <w:r>
        <w:rPr>
          <w:rFonts w:eastAsia="Times New Roman"/>
          <w:i/>
          <w:iCs/>
          <w:spacing w:val="-2"/>
          <w:sz w:val="28"/>
          <w:szCs w:val="28"/>
        </w:rPr>
        <w:t></w:t>
      </w:r>
      <w:r>
        <w:rPr>
          <w:rFonts w:eastAsia="Times New Roman"/>
          <w:i/>
          <w:iCs/>
          <w:spacing w:val="-2"/>
          <w:sz w:val="28"/>
          <w:szCs w:val="28"/>
        </w:rPr>
        <w:t></w:t>
      </w:r>
      <w:r>
        <w:rPr>
          <w:rFonts w:eastAsia="Times New Roman"/>
          <w:i/>
          <w:iCs/>
          <w:spacing w:val="-2"/>
          <w:sz w:val="28"/>
          <w:szCs w:val="28"/>
        </w:rPr>
        <w:t></w:t>
      </w:r>
      <w:r>
        <w:rPr>
          <w:rFonts w:eastAsia="Times New Roman"/>
          <w:i/>
          <w:iCs/>
          <w:spacing w:val="-2"/>
          <w:sz w:val="28"/>
          <w:szCs w:val="28"/>
        </w:rPr>
        <w:t></w:t>
      </w:r>
      <w:r>
        <w:rPr>
          <w:rFonts w:eastAsia="Times New Roman"/>
          <w:i/>
          <w:iCs/>
          <w:spacing w:val="-2"/>
          <w:sz w:val="28"/>
          <w:szCs w:val="28"/>
        </w:rPr>
        <w:t></w:t>
      </w:r>
      <w:r>
        <w:rPr>
          <w:rFonts w:eastAsia="Times New Roman"/>
          <w:i/>
          <w:iCs/>
          <w:spacing w:val="-2"/>
          <w:sz w:val="28"/>
          <w:szCs w:val="28"/>
        </w:rPr>
        <w:t></w:t>
      </w:r>
      <w:r>
        <w:rPr>
          <w:rFonts w:eastAsia="Times New Roman"/>
          <w:i/>
          <w:iCs/>
          <w:spacing w:val="-2"/>
          <w:sz w:val="28"/>
          <w:szCs w:val="28"/>
        </w:rPr>
        <w:t></w:t>
      </w:r>
      <w:r>
        <w:rPr>
          <w:rFonts w:eastAsia="Times New Roman"/>
          <w:i/>
          <w:iCs/>
          <w:spacing w:val="-2"/>
          <w:sz w:val="28"/>
          <w:szCs w:val="28"/>
        </w:rPr>
        <w:t></w:t>
      </w:r>
      <w:r>
        <w:rPr>
          <w:rFonts w:eastAsia="Times New Roman"/>
          <w:i/>
          <w:iCs/>
          <w:spacing w:val="-2"/>
          <w:sz w:val="28"/>
          <w:szCs w:val="28"/>
        </w:rPr>
        <w:t></w:t>
      </w:r>
      <w:r>
        <w:rPr>
          <w:rFonts w:eastAsia="Times New Roman"/>
          <w:i/>
          <w:iCs/>
          <w:spacing w:val="-2"/>
          <w:sz w:val="28"/>
          <w:szCs w:val="28"/>
        </w:rPr>
        <w:t></w:t>
      </w:r>
      <w:r>
        <w:rPr>
          <w:rFonts w:eastAsia="Times New Roman"/>
          <w:i/>
          <w:iCs/>
          <w:spacing w:val="-2"/>
          <w:sz w:val="28"/>
          <w:szCs w:val="28"/>
        </w:rPr>
        <w:t></w:t>
      </w:r>
      <w:r>
        <w:rPr>
          <w:rFonts w:eastAsia="Times New Roman"/>
          <w:i/>
          <w:iCs/>
          <w:spacing w:val="-2"/>
          <w:sz w:val="28"/>
          <w:szCs w:val="28"/>
        </w:rPr>
        <w:t></w:t>
      </w:r>
      <w:r>
        <w:rPr>
          <w:rFonts w:eastAsia="Times New Roman"/>
          <w:i/>
          <w:iCs/>
          <w:spacing w:val="-2"/>
          <w:sz w:val="28"/>
          <w:szCs w:val="28"/>
        </w:rPr>
        <w:t></w:t>
      </w:r>
    </w:p>
    <w:p w:rsidR="00D00FAC" w:rsidRDefault="00D00FAC" w:rsidP="00334DCD">
      <w:pPr>
        <w:shd w:val="clear" w:color="auto" w:fill="FFFFFF"/>
        <w:spacing w:before="816" w:line="557" w:lineRule="exact"/>
        <w:ind w:firstLine="518"/>
      </w:pP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r>
        <w:rPr>
          <w:rFonts w:eastAsia="Times New Roman"/>
          <w:b/>
          <w:bCs/>
          <w:sz w:val="28"/>
          <w:szCs w:val="28"/>
        </w:rPr>
        <w:t></w:t>
      </w:r>
    </w:p>
    <w:p w:rsidR="00D00FAC" w:rsidRDefault="00D00FAC" w:rsidP="00334DCD">
      <w:pPr>
        <w:shd w:val="clear" w:color="auto" w:fill="FFFFFF"/>
        <w:spacing w:before="134"/>
        <w:ind w:left="2678"/>
      </w:pPr>
      <w:r>
        <w:rPr>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p>
    <w:p w:rsidR="00D00FAC" w:rsidRDefault="00D00FAC" w:rsidP="00334DCD">
      <w:pPr>
        <w:shd w:val="clear" w:color="auto" w:fill="FFFFFF"/>
        <w:spacing w:before="1118"/>
        <w:ind w:left="48"/>
      </w:pP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lang w:val="uk-UA"/>
        </w:rPr>
        <w:t></w:t>
      </w:r>
      <w:r>
        <w:rPr>
          <w:rFonts w:eastAsia="Times New Roman"/>
          <w:spacing w:val="-8"/>
          <w:sz w:val="28"/>
          <w:szCs w:val="28"/>
          <w:lang w:val="uk-UA"/>
        </w:rPr>
        <w:t></w:t>
      </w:r>
      <w:r>
        <w:rPr>
          <w:rFonts w:eastAsia="Times New Roman"/>
          <w:spacing w:val="-8"/>
          <w:sz w:val="28"/>
          <w:szCs w:val="28"/>
          <w:lang w:val="uk-UA"/>
        </w:rPr>
        <w:t></w:t>
      </w:r>
      <w:r>
        <w:rPr>
          <w:rFonts w:eastAsia="Times New Roman"/>
          <w:spacing w:val="-8"/>
          <w:sz w:val="28"/>
          <w:szCs w:val="28"/>
          <w:lang w:val="uk-UA"/>
        </w:rPr>
        <w:t></w:t>
      </w:r>
      <w:r>
        <w:rPr>
          <w:rFonts w:eastAsia="Times New Roman"/>
          <w:spacing w:val="-8"/>
          <w:sz w:val="28"/>
          <w:szCs w:val="28"/>
          <w:lang w:val="uk-UA"/>
        </w:rPr>
        <w:t></w:t>
      </w:r>
      <w:r>
        <w:rPr>
          <w:rFonts w:eastAsia="Times New Roman"/>
          <w:spacing w:val="-8"/>
          <w:sz w:val="28"/>
          <w:szCs w:val="28"/>
          <w:lang w:val="uk-UA"/>
        </w:rPr>
        <w:t></w:t>
      </w:r>
      <w:r>
        <w:rPr>
          <w:rFonts w:eastAsia="Times New Roman"/>
          <w:spacing w:val="-8"/>
          <w:sz w:val="28"/>
          <w:szCs w:val="28"/>
          <w:lang w:val="uk-UA"/>
        </w:rPr>
        <w:t></w:t>
      </w:r>
      <w:r>
        <w:rPr>
          <w:rFonts w:eastAsia="Times New Roman"/>
          <w:spacing w:val="-8"/>
          <w:sz w:val="28"/>
          <w:szCs w:val="28"/>
          <w:lang w:val="uk-UA"/>
        </w:rPr>
        <w:t></w:t>
      </w:r>
      <w:r>
        <w:rPr>
          <w:rFonts w:eastAsia="Times New Roman"/>
          <w:spacing w:val="-8"/>
          <w:sz w:val="28"/>
          <w:szCs w:val="28"/>
          <w:lang w:val="uk-UA"/>
        </w:rPr>
        <w:t></w:t>
      </w:r>
      <w:r>
        <w:rPr>
          <w:rFonts w:eastAsia="Times New Roman"/>
          <w:spacing w:val="-8"/>
          <w:sz w:val="28"/>
          <w:szCs w:val="28"/>
          <w:lang w:val="uk-UA"/>
        </w:rPr>
        <w:t></w:t>
      </w:r>
      <w:r>
        <w:rPr>
          <w:rFonts w:eastAsia="Times New Roman"/>
          <w:spacing w:val="-8"/>
          <w:sz w:val="28"/>
          <w:szCs w:val="28"/>
          <w:lang w:val="uk-UA"/>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p>
    <w:p w:rsidR="00D00FAC" w:rsidRDefault="00D00FAC" w:rsidP="00334DCD">
      <w:pPr>
        <w:shd w:val="clear" w:color="auto" w:fill="FFFFFF"/>
        <w:ind w:left="2390"/>
      </w:pP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p>
    <w:p w:rsidR="00D00FAC" w:rsidRDefault="00D00FAC" w:rsidP="00334DCD">
      <w:pPr>
        <w:shd w:val="clear" w:color="auto" w:fill="FFFFFF"/>
        <w:spacing w:before="1661" w:line="317" w:lineRule="exact"/>
        <w:ind w:left="3091"/>
      </w:pPr>
      <w:r>
        <w:rPr>
          <w:rFonts w:eastAsia="Times New Roman"/>
          <w:i/>
          <w:iCs/>
          <w:sz w:val="28"/>
          <w:szCs w:val="28"/>
        </w:rPr>
        <w:t></w:t>
      </w:r>
      <w:r>
        <w:rPr>
          <w:rFonts w:eastAsia="Times New Roman"/>
          <w:i/>
          <w:iCs/>
          <w:sz w:val="28"/>
          <w:szCs w:val="28"/>
        </w:rPr>
        <w:t></w:t>
      </w:r>
      <w:r>
        <w:rPr>
          <w:rFonts w:eastAsia="Times New Roman"/>
          <w:i/>
          <w:iCs/>
          <w:sz w:val="28"/>
          <w:szCs w:val="28"/>
        </w:rPr>
        <w:t></w:t>
      </w:r>
      <w:r>
        <w:rPr>
          <w:rFonts w:eastAsia="Times New Roman"/>
          <w:i/>
          <w:iCs/>
          <w:sz w:val="28"/>
          <w:szCs w:val="28"/>
        </w:rPr>
        <w:t></w:t>
      </w:r>
      <w:r>
        <w:rPr>
          <w:rFonts w:eastAsia="Times New Roman"/>
          <w:i/>
          <w:iCs/>
          <w:sz w:val="28"/>
          <w:szCs w:val="28"/>
        </w:rPr>
        <w:t></w:t>
      </w:r>
      <w:r>
        <w:rPr>
          <w:rFonts w:eastAsia="Times New Roman"/>
          <w:i/>
          <w:iCs/>
          <w:sz w:val="28"/>
          <w:szCs w:val="28"/>
        </w:rPr>
        <w:t></w:t>
      </w:r>
      <w:r>
        <w:rPr>
          <w:rFonts w:eastAsia="Times New Roman"/>
          <w:i/>
          <w:iCs/>
          <w:sz w:val="28"/>
          <w:szCs w:val="28"/>
        </w:rPr>
        <w:t></w:t>
      </w:r>
      <w:r>
        <w:rPr>
          <w:rFonts w:eastAsia="Times New Roman"/>
          <w:i/>
          <w:iCs/>
          <w:sz w:val="28"/>
          <w:szCs w:val="28"/>
        </w:rPr>
        <w:t></w:t>
      </w:r>
      <w:r>
        <w:rPr>
          <w:rFonts w:eastAsia="Times New Roman"/>
          <w:i/>
          <w:iCs/>
          <w:sz w:val="28"/>
          <w:szCs w:val="28"/>
        </w:rPr>
        <w:t></w:t>
      </w:r>
      <w:r>
        <w:rPr>
          <w:rFonts w:eastAsia="Times New Roman"/>
          <w:i/>
          <w:iCs/>
          <w:sz w:val="28"/>
          <w:szCs w:val="28"/>
        </w:rPr>
        <w:t></w:t>
      </w:r>
      <w:r>
        <w:rPr>
          <w:rFonts w:eastAsia="Times New Roman"/>
          <w:i/>
          <w:iCs/>
          <w:sz w:val="28"/>
          <w:szCs w:val="28"/>
        </w:rPr>
        <w:t></w:t>
      </w:r>
    </w:p>
    <w:p w:rsidR="00D00FAC" w:rsidRDefault="00D00FAC" w:rsidP="00334DCD">
      <w:pPr>
        <w:shd w:val="clear" w:color="auto" w:fill="FFFFFF"/>
        <w:spacing w:line="317" w:lineRule="exact"/>
        <w:ind w:left="2294" w:right="2688" w:firstLine="182"/>
      </w:pP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p>
    <w:p w:rsidR="00D00FAC" w:rsidRDefault="00D00FAC" w:rsidP="00334DCD">
      <w:pPr>
        <w:shd w:val="clear" w:color="auto" w:fill="FFFFFF"/>
        <w:spacing w:before="1037" w:line="317" w:lineRule="exact"/>
        <w:ind w:left="5146"/>
      </w:pPr>
      <w:r>
        <w:rPr>
          <w:rFonts w:eastAsia="Times New Roman"/>
          <w:spacing w:val="-5"/>
          <w:sz w:val="28"/>
          <w:szCs w:val="28"/>
        </w:rPr>
        <w:t></w:t>
      </w:r>
      <w:r>
        <w:rPr>
          <w:rFonts w:eastAsia="Times New Roman"/>
          <w:spacing w:val="-5"/>
          <w:sz w:val="28"/>
          <w:szCs w:val="28"/>
        </w:rPr>
        <w:t></w:t>
      </w:r>
      <w:r>
        <w:rPr>
          <w:rFonts w:eastAsia="Times New Roman"/>
          <w:spacing w:val="-5"/>
          <w:sz w:val="28"/>
          <w:szCs w:val="28"/>
        </w:rPr>
        <w:t></w:t>
      </w:r>
      <w:r>
        <w:rPr>
          <w:rFonts w:eastAsia="Times New Roman"/>
          <w:spacing w:val="-5"/>
          <w:sz w:val="28"/>
          <w:szCs w:val="28"/>
        </w:rPr>
        <w:t></w:t>
      </w:r>
      <w:r>
        <w:rPr>
          <w:rFonts w:eastAsia="Times New Roman"/>
          <w:spacing w:val="-5"/>
          <w:sz w:val="28"/>
          <w:szCs w:val="28"/>
        </w:rPr>
        <w:t></w:t>
      </w:r>
      <w:r>
        <w:rPr>
          <w:rFonts w:eastAsia="Times New Roman"/>
          <w:spacing w:val="-5"/>
          <w:sz w:val="28"/>
          <w:szCs w:val="28"/>
        </w:rPr>
        <w:t></w:t>
      </w:r>
      <w:r>
        <w:rPr>
          <w:rFonts w:eastAsia="Times New Roman"/>
          <w:spacing w:val="-5"/>
          <w:sz w:val="28"/>
          <w:szCs w:val="28"/>
        </w:rPr>
        <w:t></w:t>
      </w:r>
      <w:r>
        <w:rPr>
          <w:rFonts w:eastAsia="Times New Roman"/>
          <w:spacing w:val="-5"/>
          <w:sz w:val="28"/>
          <w:szCs w:val="28"/>
        </w:rPr>
        <w:t></w:t>
      </w:r>
      <w:r>
        <w:rPr>
          <w:rFonts w:eastAsia="Times New Roman"/>
          <w:spacing w:val="-5"/>
          <w:sz w:val="28"/>
          <w:szCs w:val="28"/>
        </w:rPr>
        <w:t></w:t>
      </w:r>
      <w:r>
        <w:rPr>
          <w:rFonts w:eastAsia="Times New Roman"/>
          <w:spacing w:val="-5"/>
          <w:sz w:val="28"/>
          <w:szCs w:val="28"/>
        </w:rPr>
        <w:t></w:t>
      </w:r>
      <w:r>
        <w:rPr>
          <w:rFonts w:eastAsia="Times New Roman"/>
          <w:spacing w:val="-5"/>
          <w:sz w:val="28"/>
          <w:szCs w:val="28"/>
        </w:rPr>
        <w:t></w:t>
      </w:r>
      <w:r>
        <w:rPr>
          <w:rFonts w:eastAsia="Times New Roman"/>
          <w:spacing w:val="-5"/>
          <w:sz w:val="28"/>
          <w:szCs w:val="28"/>
        </w:rPr>
        <w:t></w:t>
      </w:r>
      <w:r>
        <w:rPr>
          <w:rFonts w:eastAsia="Times New Roman"/>
          <w:spacing w:val="-5"/>
          <w:sz w:val="28"/>
          <w:szCs w:val="28"/>
        </w:rPr>
        <w:t></w:t>
      </w:r>
      <w:r>
        <w:rPr>
          <w:rFonts w:eastAsia="Times New Roman"/>
          <w:spacing w:val="-5"/>
          <w:sz w:val="28"/>
          <w:szCs w:val="28"/>
        </w:rPr>
        <w:t></w:t>
      </w:r>
      <w:r>
        <w:rPr>
          <w:rFonts w:eastAsia="Times New Roman"/>
          <w:spacing w:val="-5"/>
          <w:sz w:val="28"/>
          <w:szCs w:val="28"/>
        </w:rPr>
        <w:t></w:t>
      </w:r>
      <w:r>
        <w:rPr>
          <w:rFonts w:eastAsia="Times New Roman"/>
          <w:spacing w:val="-5"/>
          <w:sz w:val="28"/>
          <w:szCs w:val="28"/>
        </w:rPr>
        <w:t></w:t>
      </w:r>
      <w:r>
        <w:rPr>
          <w:rFonts w:eastAsia="Times New Roman"/>
          <w:spacing w:val="-5"/>
          <w:sz w:val="28"/>
          <w:szCs w:val="28"/>
        </w:rPr>
        <w:t></w:t>
      </w:r>
      <w:r>
        <w:rPr>
          <w:rFonts w:eastAsia="Times New Roman"/>
          <w:spacing w:val="-5"/>
          <w:sz w:val="28"/>
          <w:szCs w:val="28"/>
        </w:rPr>
        <w:t></w:t>
      </w:r>
      <w:r>
        <w:rPr>
          <w:rFonts w:eastAsia="Times New Roman"/>
          <w:spacing w:val="-5"/>
          <w:sz w:val="28"/>
          <w:szCs w:val="28"/>
        </w:rPr>
        <w:t></w:t>
      </w:r>
      <w:r>
        <w:rPr>
          <w:rFonts w:eastAsia="Times New Roman"/>
          <w:spacing w:val="-5"/>
          <w:sz w:val="28"/>
          <w:szCs w:val="28"/>
        </w:rPr>
        <w:t></w:t>
      </w:r>
      <w:r>
        <w:rPr>
          <w:rFonts w:eastAsia="Times New Roman"/>
          <w:spacing w:val="-5"/>
          <w:sz w:val="28"/>
          <w:szCs w:val="28"/>
        </w:rPr>
        <w:t></w:t>
      </w:r>
      <w:r>
        <w:rPr>
          <w:rFonts w:eastAsia="Times New Roman"/>
          <w:spacing w:val="-5"/>
          <w:sz w:val="28"/>
          <w:szCs w:val="28"/>
          <w:lang w:val="uk-UA"/>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r>
        <w:rPr>
          <w:rFonts w:eastAsia="Times New Roman"/>
          <w:spacing w:val="-8"/>
          <w:sz w:val="28"/>
          <w:szCs w:val="28"/>
        </w:rPr>
        <w:t></w:t>
      </w:r>
    </w:p>
    <w:p w:rsidR="00D00FAC" w:rsidRDefault="00D00FAC" w:rsidP="00334DCD">
      <w:pPr>
        <w:shd w:val="clear" w:color="auto" w:fill="FFFFFF"/>
        <w:spacing w:before="1714"/>
        <w:ind w:left="3110"/>
      </w:pPr>
      <w:r>
        <w:rPr>
          <w:rFonts w:eastAsia="Times New Roman"/>
          <w:spacing w:val="-6"/>
          <w:sz w:val="28"/>
          <w:szCs w:val="28"/>
        </w:rPr>
        <w:t></w:t>
      </w:r>
      <w:r>
        <w:rPr>
          <w:rFonts w:eastAsia="Times New Roman"/>
          <w:spacing w:val="-6"/>
          <w:sz w:val="28"/>
          <w:szCs w:val="28"/>
        </w:rPr>
        <w:t></w:t>
      </w:r>
      <w:r>
        <w:rPr>
          <w:rFonts w:eastAsia="Times New Roman"/>
          <w:spacing w:val="-6"/>
          <w:sz w:val="28"/>
          <w:szCs w:val="28"/>
        </w:rPr>
        <w:t></w:t>
      </w:r>
      <w:r>
        <w:rPr>
          <w:rFonts w:eastAsia="Times New Roman"/>
          <w:spacing w:val="-6"/>
          <w:sz w:val="28"/>
          <w:szCs w:val="28"/>
        </w:rPr>
        <w:t></w:t>
      </w:r>
      <w:r>
        <w:rPr>
          <w:rFonts w:eastAsia="Times New Roman"/>
          <w:spacing w:val="-6"/>
          <w:sz w:val="28"/>
          <w:szCs w:val="28"/>
        </w:rPr>
        <w:t></w:t>
      </w:r>
      <w:r>
        <w:rPr>
          <w:rFonts w:eastAsia="Times New Roman"/>
          <w:spacing w:val="-6"/>
          <w:sz w:val="28"/>
          <w:szCs w:val="28"/>
        </w:rPr>
        <w:t></w:t>
      </w:r>
      <w:r>
        <w:rPr>
          <w:rFonts w:eastAsia="Times New Roman"/>
          <w:spacing w:val="-6"/>
          <w:sz w:val="28"/>
          <w:szCs w:val="28"/>
        </w:rPr>
        <w:t></w:t>
      </w:r>
      <w:r>
        <w:rPr>
          <w:rFonts w:eastAsia="Times New Roman"/>
          <w:spacing w:val="-6"/>
          <w:sz w:val="28"/>
          <w:szCs w:val="28"/>
        </w:rPr>
        <w:t></w:t>
      </w:r>
      <w:r>
        <w:rPr>
          <w:rFonts w:eastAsia="Times New Roman"/>
          <w:spacing w:val="-6"/>
          <w:sz w:val="28"/>
          <w:szCs w:val="28"/>
        </w:rPr>
        <w:t></w:t>
      </w:r>
      <w:r>
        <w:rPr>
          <w:rFonts w:eastAsia="Times New Roman"/>
          <w:spacing w:val="-6"/>
          <w:sz w:val="28"/>
          <w:szCs w:val="28"/>
        </w:rPr>
        <w:t></w:t>
      </w:r>
      <w:r>
        <w:rPr>
          <w:rFonts w:eastAsia="Times New Roman"/>
          <w:spacing w:val="-6"/>
          <w:sz w:val="28"/>
          <w:szCs w:val="28"/>
          <w:lang w:val="uk-UA"/>
        </w:rPr>
        <w:t></w:t>
      </w:r>
      <w:r>
        <w:rPr>
          <w:rFonts w:eastAsia="Times New Roman"/>
          <w:spacing w:val="-6"/>
          <w:sz w:val="28"/>
          <w:szCs w:val="28"/>
          <w:lang w:val="uk-UA"/>
        </w:rPr>
        <w:t></w:t>
      </w:r>
      <w:r>
        <w:rPr>
          <w:rFonts w:eastAsia="Times New Roman"/>
          <w:spacing w:val="-6"/>
          <w:sz w:val="28"/>
          <w:szCs w:val="28"/>
          <w:lang w:val="uk-UA"/>
        </w:rPr>
        <w:t></w:t>
      </w:r>
      <w:r>
        <w:rPr>
          <w:rFonts w:eastAsia="Times New Roman"/>
          <w:spacing w:val="-6"/>
          <w:sz w:val="28"/>
          <w:szCs w:val="28"/>
          <w:lang w:val="uk-UA"/>
        </w:rPr>
        <w:t></w:t>
      </w:r>
      <w:r>
        <w:rPr>
          <w:rFonts w:eastAsia="Times New Roman"/>
          <w:spacing w:val="-6"/>
          <w:sz w:val="28"/>
          <w:szCs w:val="28"/>
          <w:lang w:val="uk-UA"/>
        </w:rPr>
        <w:t></w:t>
      </w:r>
      <w:r>
        <w:rPr>
          <w:rFonts w:eastAsia="Times New Roman"/>
          <w:spacing w:val="-6"/>
          <w:sz w:val="28"/>
          <w:szCs w:val="28"/>
          <w:lang w:val="uk-UA"/>
        </w:rPr>
        <w:t></w:t>
      </w:r>
    </w:p>
    <w:p w:rsidR="00D00FAC" w:rsidRDefault="00D00FAC" w:rsidP="00334DCD">
      <w:pPr>
        <w:shd w:val="clear" w:color="auto" w:fill="FFFFFF"/>
        <w:spacing w:before="1714"/>
        <w:ind w:left="3110"/>
        <w:sectPr w:rsidR="00D00FAC">
          <w:type w:val="continuous"/>
          <w:pgSz w:w="11909" w:h="16834"/>
          <w:pgMar w:top="837" w:right="1015" w:bottom="360" w:left="2196" w:header="720" w:footer="720" w:gutter="0"/>
          <w:cols w:space="60"/>
          <w:noEndnote/>
        </w:sectPr>
      </w:pPr>
    </w:p>
    <w:p w:rsidR="00D00FAC" w:rsidRDefault="00D00FAC" w:rsidP="00334DCD">
      <w:pPr>
        <w:shd w:val="clear" w:color="auto" w:fill="FFFFFF"/>
        <w:spacing w:line="480" w:lineRule="exact"/>
        <w:ind w:left="3672" w:right="3586"/>
        <w:jc w:val="center"/>
      </w:pPr>
      <w:r>
        <w:rPr>
          <w:b/>
          <w:bCs/>
          <w:sz w:val="24"/>
          <w:szCs w:val="24"/>
          <w:lang w:val="uk-UA"/>
        </w:rPr>
        <w:t></w:t>
      </w:r>
      <w:r>
        <w:rPr>
          <w:b/>
          <w:bCs/>
          <w:sz w:val="24"/>
          <w:szCs w:val="24"/>
          <w:lang w:val="uk-UA"/>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p>
    <w:p w:rsidR="00D00FAC" w:rsidRDefault="00D00FAC" w:rsidP="00334DCD">
      <w:pPr>
        <w:shd w:val="clear" w:color="auto" w:fill="FFFFFF"/>
        <w:spacing w:before="10" w:line="480" w:lineRule="exact"/>
        <w:jc w:val="right"/>
      </w:pPr>
      <w:r>
        <w:rPr>
          <w:rFonts w:eastAsia="Times New Roman"/>
          <w:spacing w:val="-17"/>
          <w:sz w:val="28"/>
          <w:szCs w:val="28"/>
        </w:rPr>
        <w:t></w:t>
      </w:r>
      <w:r>
        <w:rPr>
          <w:rFonts w:eastAsia="Times New Roman"/>
          <w:spacing w:val="-17"/>
          <w:sz w:val="28"/>
          <w:szCs w:val="28"/>
        </w:rPr>
        <w:t></w:t>
      </w:r>
    </w:p>
    <w:p w:rsidR="00D00FAC" w:rsidRDefault="00D00FAC" w:rsidP="00334DCD">
      <w:pPr>
        <w:shd w:val="clear" w:color="auto" w:fill="FFFFFF"/>
        <w:tabs>
          <w:tab w:val="left" w:leader="dot" w:pos="8880"/>
        </w:tabs>
        <w:spacing w:before="5" w:line="480" w:lineRule="exact"/>
        <w:ind w:left="120"/>
      </w:pP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z w:val="28"/>
          <w:szCs w:val="28"/>
          <w:lang w:val="uk-UA"/>
        </w:rPr>
        <w:tab/>
      </w:r>
      <w:r>
        <w:rPr>
          <w:rFonts w:eastAsia="Times New Roman"/>
          <w:sz w:val="28"/>
          <w:szCs w:val="28"/>
          <w:lang w:val="uk-UA"/>
        </w:rPr>
        <w:t></w:t>
      </w:r>
    </w:p>
    <w:p w:rsidR="00D00FAC" w:rsidRDefault="00D00FAC" w:rsidP="00334DCD">
      <w:pPr>
        <w:shd w:val="clear" w:color="auto" w:fill="FFFFFF"/>
        <w:tabs>
          <w:tab w:val="left" w:leader="dot" w:pos="8750"/>
        </w:tabs>
        <w:spacing w:before="10" w:line="480" w:lineRule="exact"/>
        <w:ind w:left="110"/>
      </w:pP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lang w:val="uk-UA"/>
        </w:rPr>
        <w:t></w:t>
      </w:r>
      <w:r>
        <w:rPr>
          <w:rFonts w:eastAsia="Times New Roman"/>
          <w:spacing w:val="-15"/>
          <w:sz w:val="28"/>
          <w:szCs w:val="28"/>
          <w:lang w:val="uk-UA"/>
        </w:rPr>
        <w:t></w:t>
      </w:r>
      <w:r>
        <w:rPr>
          <w:rFonts w:eastAsia="Times New Roman"/>
          <w:spacing w:val="-15"/>
          <w:sz w:val="28"/>
          <w:szCs w:val="28"/>
          <w:lang w:val="uk-UA"/>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pacing w:val="-15"/>
          <w:sz w:val="28"/>
          <w:szCs w:val="28"/>
        </w:rPr>
        <w:t></w:t>
      </w:r>
      <w:r>
        <w:rPr>
          <w:rFonts w:eastAsia="Times New Roman"/>
          <w:sz w:val="28"/>
          <w:szCs w:val="28"/>
          <w:lang w:val="uk-UA"/>
        </w:rPr>
        <w:tab/>
      </w:r>
      <w:r>
        <w:rPr>
          <w:rFonts w:eastAsia="Times New Roman"/>
          <w:spacing w:val="-27"/>
          <w:sz w:val="28"/>
          <w:szCs w:val="28"/>
          <w:lang w:val="uk-UA"/>
        </w:rPr>
        <w:t></w:t>
      </w:r>
      <w:r>
        <w:rPr>
          <w:rFonts w:eastAsia="Times New Roman"/>
          <w:spacing w:val="-27"/>
          <w:sz w:val="28"/>
          <w:szCs w:val="28"/>
          <w:lang w:val="uk-UA"/>
        </w:rPr>
        <w:t></w:t>
      </w:r>
    </w:p>
    <w:p w:rsidR="00D00FAC" w:rsidRDefault="00D00FAC" w:rsidP="00334DCD">
      <w:pPr>
        <w:numPr>
          <w:ilvl w:val="0"/>
          <w:numId w:val="1"/>
        </w:numPr>
        <w:shd w:val="clear" w:color="auto" w:fill="FFFFFF"/>
        <w:tabs>
          <w:tab w:val="left" w:pos="1531"/>
          <w:tab w:val="left" w:leader="dot" w:pos="8755"/>
        </w:tabs>
        <w:spacing w:line="480" w:lineRule="exact"/>
        <w:ind w:left="1114" w:firstLine="0"/>
        <w:rPr>
          <w:spacing w:val="-20"/>
          <w:sz w:val="28"/>
          <w:szCs w:val="28"/>
          <w:lang w:val="uk-UA"/>
        </w:rPr>
      </w:pP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z w:val="28"/>
          <w:szCs w:val="28"/>
          <w:lang w:val="uk-UA"/>
        </w:rPr>
        <w:tab/>
      </w:r>
      <w:r>
        <w:rPr>
          <w:rFonts w:eastAsia="Times New Roman"/>
          <w:spacing w:val="-27"/>
          <w:sz w:val="28"/>
          <w:szCs w:val="28"/>
          <w:lang w:val="uk-UA"/>
        </w:rPr>
        <w:t></w:t>
      </w:r>
      <w:r>
        <w:rPr>
          <w:rFonts w:eastAsia="Times New Roman"/>
          <w:spacing w:val="-27"/>
          <w:sz w:val="28"/>
          <w:szCs w:val="28"/>
          <w:lang w:val="uk-UA"/>
        </w:rPr>
        <w:t></w:t>
      </w:r>
    </w:p>
    <w:p w:rsidR="00D00FAC" w:rsidRDefault="00D00FAC" w:rsidP="00334DCD">
      <w:pPr>
        <w:numPr>
          <w:ilvl w:val="0"/>
          <w:numId w:val="1"/>
        </w:numPr>
        <w:shd w:val="clear" w:color="auto" w:fill="FFFFFF"/>
        <w:tabs>
          <w:tab w:val="left" w:pos="1531"/>
        </w:tabs>
        <w:spacing w:before="10" w:line="480" w:lineRule="exact"/>
        <w:ind w:left="1114" w:firstLine="0"/>
        <w:rPr>
          <w:spacing w:val="-20"/>
          <w:sz w:val="28"/>
          <w:szCs w:val="28"/>
          <w:lang w:val="uk-UA"/>
        </w:rPr>
      </w:pP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p>
    <w:p w:rsidR="00D00FAC" w:rsidRDefault="00D00FAC" w:rsidP="00334DCD">
      <w:pPr>
        <w:shd w:val="clear" w:color="auto" w:fill="FFFFFF"/>
        <w:tabs>
          <w:tab w:val="left" w:leader="dot" w:pos="8760"/>
        </w:tabs>
        <w:spacing w:before="10" w:line="480" w:lineRule="exact"/>
        <w:ind w:left="1589"/>
      </w:pP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z w:val="28"/>
          <w:szCs w:val="28"/>
          <w:lang w:val="uk-UA"/>
        </w:rPr>
        <w:tab/>
      </w:r>
      <w:r>
        <w:rPr>
          <w:rFonts w:eastAsia="Times New Roman"/>
          <w:spacing w:val="-25"/>
          <w:sz w:val="28"/>
          <w:szCs w:val="28"/>
          <w:lang w:val="uk-UA"/>
        </w:rPr>
        <w:t></w:t>
      </w:r>
      <w:r>
        <w:rPr>
          <w:rFonts w:eastAsia="Times New Roman"/>
          <w:spacing w:val="-25"/>
          <w:sz w:val="28"/>
          <w:szCs w:val="28"/>
          <w:lang w:val="uk-UA"/>
        </w:rPr>
        <w:t></w:t>
      </w:r>
    </w:p>
    <w:p w:rsidR="00D00FAC" w:rsidRDefault="00D00FAC" w:rsidP="00334DCD">
      <w:pPr>
        <w:shd w:val="clear" w:color="auto" w:fill="FFFFFF"/>
        <w:tabs>
          <w:tab w:val="left" w:pos="1531"/>
          <w:tab w:val="left" w:leader="dot" w:pos="8755"/>
        </w:tabs>
        <w:spacing w:line="480" w:lineRule="exact"/>
        <w:ind w:left="1531" w:hanging="418"/>
      </w:pPr>
      <w:r>
        <w:rPr>
          <w:spacing w:val="-22"/>
          <w:sz w:val="28"/>
          <w:szCs w:val="28"/>
          <w:lang w:val="uk-UA"/>
        </w:rPr>
        <w:t></w:t>
      </w:r>
      <w:r>
        <w:rPr>
          <w:spacing w:val="-22"/>
          <w:sz w:val="28"/>
          <w:szCs w:val="28"/>
          <w:lang w:val="uk-UA"/>
        </w:rPr>
        <w:t></w:t>
      </w:r>
      <w:r>
        <w:rPr>
          <w:spacing w:val="-22"/>
          <w:sz w:val="28"/>
          <w:szCs w:val="28"/>
          <w:lang w:val="uk-UA"/>
        </w:rPr>
        <w:t></w:t>
      </w:r>
      <w:r>
        <w:rPr>
          <w:spacing w:val="-22"/>
          <w:sz w:val="28"/>
          <w:szCs w:val="28"/>
          <w:lang w:val="uk-UA"/>
        </w:rPr>
        <w:t></w:t>
      </w:r>
      <w:r>
        <w:rPr>
          <w:sz w:val="28"/>
          <w:szCs w:val="28"/>
          <w:lang w:val="uk-UA"/>
        </w:rPr>
        <w:tab/>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br/>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z w:val="28"/>
          <w:szCs w:val="28"/>
          <w:lang w:val="uk-UA"/>
        </w:rPr>
        <w:tab/>
      </w:r>
      <w:r>
        <w:rPr>
          <w:rFonts w:eastAsia="Times New Roman"/>
          <w:spacing w:val="-15"/>
          <w:sz w:val="28"/>
          <w:szCs w:val="28"/>
          <w:lang w:val="uk-UA"/>
        </w:rPr>
        <w:t></w:t>
      </w:r>
      <w:r>
        <w:rPr>
          <w:rFonts w:eastAsia="Times New Roman"/>
          <w:spacing w:val="-15"/>
          <w:sz w:val="28"/>
          <w:szCs w:val="28"/>
          <w:lang w:val="uk-UA"/>
        </w:rPr>
        <w:t></w:t>
      </w:r>
    </w:p>
    <w:p w:rsidR="00D00FAC" w:rsidRDefault="00D00FAC" w:rsidP="00334DCD">
      <w:pPr>
        <w:shd w:val="clear" w:color="auto" w:fill="FFFFFF"/>
        <w:tabs>
          <w:tab w:val="left" w:pos="1517"/>
          <w:tab w:val="left" w:leader="dot" w:pos="8746"/>
        </w:tabs>
        <w:spacing w:line="480" w:lineRule="exact"/>
        <w:ind w:left="1104"/>
      </w:pPr>
      <w:r>
        <w:rPr>
          <w:spacing w:val="-23"/>
          <w:sz w:val="28"/>
          <w:szCs w:val="28"/>
          <w:lang w:val="uk-UA"/>
        </w:rPr>
        <w:t></w:t>
      </w:r>
      <w:r>
        <w:rPr>
          <w:spacing w:val="-23"/>
          <w:sz w:val="28"/>
          <w:szCs w:val="28"/>
          <w:lang w:val="uk-UA"/>
        </w:rPr>
        <w:t></w:t>
      </w:r>
      <w:r>
        <w:rPr>
          <w:spacing w:val="-23"/>
          <w:sz w:val="28"/>
          <w:szCs w:val="28"/>
          <w:lang w:val="uk-UA"/>
        </w:rPr>
        <w:t></w:t>
      </w:r>
      <w:r>
        <w:rPr>
          <w:spacing w:val="-23"/>
          <w:sz w:val="28"/>
          <w:szCs w:val="28"/>
          <w:lang w:val="uk-UA"/>
        </w:rPr>
        <w:t></w:t>
      </w:r>
      <w:r>
        <w:rPr>
          <w:sz w:val="28"/>
          <w:szCs w:val="28"/>
          <w:lang w:val="uk-UA"/>
        </w:rPr>
        <w:tab/>
      </w:r>
      <w:r>
        <w:rPr>
          <w:rFonts w:eastAsia="Times New Roman"/>
          <w:spacing w:val="-16"/>
          <w:sz w:val="28"/>
          <w:szCs w:val="28"/>
        </w:rPr>
        <w:t></w:t>
      </w:r>
      <w:r>
        <w:rPr>
          <w:rFonts w:eastAsia="Times New Roman"/>
          <w:spacing w:val="-16"/>
          <w:sz w:val="28"/>
          <w:szCs w:val="28"/>
        </w:rPr>
        <w:t></w:t>
      </w:r>
      <w:r>
        <w:rPr>
          <w:rFonts w:eastAsia="Times New Roman"/>
          <w:spacing w:val="-16"/>
          <w:sz w:val="28"/>
          <w:szCs w:val="28"/>
        </w:rPr>
        <w:t></w:t>
      </w:r>
      <w:r>
        <w:rPr>
          <w:rFonts w:eastAsia="Times New Roman"/>
          <w:spacing w:val="-16"/>
          <w:sz w:val="28"/>
          <w:szCs w:val="28"/>
        </w:rPr>
        <w:t></w:t>
      </w:r>
      <w:r>
        <w:rPr>
          <w:rFonts w:eastAsia="Times New Roman"/>
          <w:spacing w:val="-16"/>
          <w:sz w:val="28"/>
          <w:szCs w:val="28"/>
        </w:rPr>
        <w:t></w:t>
      </w:r>
      <w:r>
        <w:rPr>
          <w:rFonts w:eastAsia="Times New Roman"/>
          <w:spacing w:val="-16"/>
          <w:sz w:val="28"/>
          <w:szCs w:val="28"/>
        </w:rPr>
        <w:t></w:t>
      </w:r>
      <w:r>
        <w:rPr>
          <w:rFonts w:eastAsia="Times New Roman"/>
          <w:spacing w:val="-16"/>
          <w:sz w:val="28"/>
          <w:szCs w:val="28"/>
        </w:rPr>
        <w:t></w:t>
      </w:r>
      <w:r>
        <w:rPr>
          <w:rFonts w:eastAsia="Times New Roman"/>
          <w:spacing w:val="-16"/>
          <w:sz w:val="28"/>
          <w:szCs w:val="28"/>
        </w:rPr>
        <w:t></w:t>
      </w:r>
      <w:r>
        <w:rPr>
          <w:rFonts w:eastAsia="Times New Roman"/>
          <w:spacing w:val="-16"/>
          <w:sz w:val="28"/>
          <w:szCs w:val="28"/>
        </w:rPr>
        <w:t></w:t>
      </w:r>
      <w:r>
        <w:rPr>
          <w:rFonts w:eastAsia="Times New Roman"/>
          <w:spacing w:val="-16"/>
          <w:sz w:val="28"/>
          <w:szCs w:val="28"/>
        </w:rPr>
        <w:t></w:t>
      </w:r>
      <w:r>
        <w:rPr>
          <w:rFonts w:eastAsia="Times New Roman"/>
          <w:spacing w:val="-16"/>
          <w:sz w:val="28"/>
          <w:szCs w:val="28"/>
        </w:rPr>
        <w:t></w:t>
      </w:r>
      <w:r>
        <w:rPr>
          <w:rFonts w:eastAsia="Times New Roman"/>
          <w:spacing w:val="-16"/>
          <w:sz w:val="28"/>
          <w:szCs w:val="28"/>
        </w:rPr>
        <w:t></w:t>
      </w:r>
      <w:r>
        <w:rPr>
          <w:rFonts w:eastAsia="Times New Roman"/>
          <w:spacing w:val="-16"/>
          <w:sz w:val="28"/>
          <w:szCs w:val="28"/>
        </w:rPr>
        <w:t></w:t>
      </w:r>
      <w:r>
        <w:rPr>
          <w:rFonts w:eastAsia="Times New Roman"/>
          <w:spacing w:val="-16"/>
          <w:sz w:val="28"/>
          <w:szCs w:val="28"/>
        </w:rPr>
        <w:t></w:t>
      </w:r>
      <w:r>
        <w:rPr>
          <w:rFonts w:eastAsia="Times New Roman"/>
          <w:spacing w:val="-16"/>
          <w:sz w:val="28"/>
          <w:szCs w:val="28"/>
        </w:rPr>
        <w:t></w:t>
      </w:r>
      <w:r>
        <w:rPr>
          <w:rFonts w:eastAsia="Times New Roman"/>
          <w:spacing w:val="-16"/>
          <w:sz w:val="28"/>
          <w:szCs w:val="28"/>
        </w:rPr>
        <w:t></w:t>
      </w:r>
      <w:r>
        <w:rPr>
          <w:rFonts w:eastAsia="Times New Roman"/>
          <w:spacing w:val="-16"/>
          <w:sz w:val="28"/>
          <w:szCs w:val="28"/>
          <w:lang w:val="en-US"/>
        </w:rPr>
        <w:t></w:t>
      </w:r>
      <w:r>
        <w:rPr>
          <w:rFonts w:eastAsia="Times New Roman"/>
          <w:sz w:val="28"/>
          <w:szCs w:val="28"/>
          <w:lang w:val="uk-UA"/>
        </w:rPr>
        <w:tab/>
      </w:r>
      <w:r>
        <w:rPr>
          <w:rFonts w:eastAsia="Times New Roman"/>
          <w:spacing w:val="-15"/>
          <w:sz w:val="28"/>
          <w:szCs w:val="28"/>
          <w:lang w:val="uk-UA"/>
        </w:rPr>
        <w:t></w:t>
      </w:r>
      <w:r>
        <w:rPr>
          <w:rFonts w:eastAsia="Times New Roman"/>
          <w:spacing w:val="-15"/>
          <w:sz w:val="28"/>
          <w:szCs w:val="28"/>
          <w:lang w:val="uk-UA"/>
        </w:rPr>
        <w:t></w:t>
      </w:r>
    </w:p>
    <w:p w:rsidR="00D00FAC" w:rsidRDefault="00D00FAC" w:rsidP="00334DCD">
      <w:pPr>
        <w:shd w:val="clear" w:color="auto" w:fill="FFFFFF"/>
        <w:spacing w:before="10" w:line="480" w:lineRule="exact"/>
        <w:ind w:left="72"/>
      </w:pP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lang w:val="uk-UA"/>
        </w:rPr>
        <w:t></w:t>
      </w:r>
      <w:r>
        <w:rPr>
          <w:rFonts w:eastAsia="Times New Roman"/>
          <w:spacing w:val="-13"/>
          <w:sz w:val="28"/>
          <w:szCs w:val="28"/>
          <w:lang w:val="uk-UA"/>
        </w:rPr>
        <w:t></w:t>
      </w:r>
      <w:r>
        <w:rPr>
          <w:rFonts w:eastAsia="Times New Roman"/>
          <w:spacing w:val="-13"/>
          <w:sz w:val="28"/>
          <w:szCs w:val="28"/>
          <w:lang w:val="uk-UA"/>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p>
    <w:p w:rsidR="00D00FAC" w:rsidRDefault="00D00FAC" w:rsidP="00334DCD">
      <w:pPr>
        <w:shd w:val="clear" w:color="auto" w:fill="FFFFFF"/>
        <w:tabs>
          <w:tab w:val="left" w:leader="dot" w:pos="8741"/>
        </w:tabs>
        <w:spacing w:before="5" w:line="480" w:lineRule="exact"/>
        <w:ind w:left="1267"/>
      </w:pP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br/>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br/>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z w:val="28"/>
          <w:szCs w:val="28"/>
          <w:lang w:val="uk-UA"/>
        </w:rPr>
        <w:tab/>
      </w:r>
      <w:r>
        <w:rPr>
          <w:rFonts w:eastAsia="Times New Roman"/>
          <w:spacing w:val="-18"/>
          <w:sz w:val="28"/>
          <w:szCs w:val="28"/>
          <w:lang w:val="uk-UA"/>
        </w:rPr>
        <w:t></w:t>
      </w:r>
      <w:r>
        <w:rPr>
          <w:rFonts w:eastAsia="Times New Roman"/>
          <w:spacing w:val="-18"/>
          <w:sz w:val="28"/>
          <w:szCs w:val="28"/>
          <w:lang w:val="uk-UA"/>
        </w:rPr>
        <w:t></w:t>
      </w:r>
    </w:p>
    <w:p w:rsidR="00D00FAC" w:rsidRDefault="00D00FAC" w:rsidP="00334DCD">
      <w:pPr>
        <w:numPr>
          <w:ilvl w:val="0"/>
          <w:numId w:val="2"/>
        </w:numPr>
        <w:shd w:val="clear" w:color="auto" w:fill="FFFFFF"/>
        <w:tabs>
          <w:tab w:val="left" w:pos="1474"/>
          <w:tab w:val="left" w:leader="dot" w:pos="8712"/>
        </w:tabs>
        <w:spacing w:line="480" w:lineRule="exact"/>
        <w:ind w:left="1032" w:firstLine="0"/>
        <w:rPr>
          <w:spacing w:val="-14"/>
          <w:sz w:val="28"/>
          <w:szCs w:val="28"/>
          <w:lang w:val="uk-UA"/>
        </w:rPr>
      </w:pP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z w:val="28"/>
          <w:szCs w:val="28"/>
          <w:lang w:val="uk-UA"/>
        </w:rPr>
        <w:tab/>
      </w:r>
      <w:r>
        <w:rPr>
          <w:rFonts w:eastAsia="Times New Roman"/>
          <w:spacing w:val="-18"/>
          <w:sz w:val="28"/>
          <w:szCs w:val="28"/>
          <w:lang w:val="uk-UA"/>
        </w:rPr>
        <w:t></w:t>
      </w:r>
      <w:r>
        <w:rPr>
          <w:rFonts w:eastAsia="Times New Roman"/>
          <w:spacing w:val="-18"/>
          <w:sz w:val="28"/>
          <w:szCs w:val="28"/>
          <w:lang w:val="uk-UA"/>
        </w:rPr>
        <w:t></w:t>
      </w:r>
    </w:p>
    <w:p w:rsidR="00D00FAC" w:rsidRDefault="00D00FAC" w:rsidP="00334DCD">
      <w:pPr>
        <w:numPr>
          <w:ilvl w:val="0"/>
          <w:numId w:val="2"/>
        </w:numPr>
        <w:shd w:val="clear" w:color="auto" w:fill="FFFFFF"/>
        <w:tabs>
          <w:tab w:val="left" w:pos="1474"/>
        </w:tabs>
        <w:spacing w:before="5" w:line="480" w:lineRule="exact"/>
        <w:ind w:left="1474" w:right="538" w:hanging="442"/>
        <w:rPr>
          <w:spacing w:val="-14"/>
          <w:sz w:val="28"/>
          <w:szCs w:val="28"/>
          <w:lang w:val="uk-UA"/>
        </w:rPr>
      </w:pP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p>
    <w:p w:rsidR="00D00FAC" w:rsidRDefault="00D00FAC" w:rsidP="00334DCD">
      <w:pPr>
        <w:shd w:val="clear" w:color="auto" w:fill="FFFFFF"/>
        <w:tabs>
          <w:tab w:val="left" w:leader="dot" w:pos="8712"/>
        </w:tabs>
        <w:spacing w:line="480" w:lineRule="exact"/>
        <w:ind w:left="1531"/>
      </w:pP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z w:val="28"/>
          <w:szCs w:val="28"/>
          <w:lang w:val="uk-UA"/>
        </w:rPr>
        <w:tab/>
      </w:r>
      <w:r>
        <w:rPr>
          <w:rFonts w:eastAsia="Times New Roman"/>
          <w:spacing w:val="-20"/>
          <w:sz w:val="28"/>
          <w:szCs w:val="28"/>
          <w:lang w:val="uk-UA"/>
        </w:rPr>
        <w:t></w:t>
      </w:r>
      <w:r>
        <w:rPr>
          <w:rFonts w:eastAsia="Times New Roman"/>
          <w:spacing w:val="-20"/>
          <w:sz w:val="28"/>
          <w:szCs w:val="28"/>
          <w:lang w:val="uk-UA"/>
        </w:rPr>
        <w:t></w:t>
      </w:r>
    </w:p>
    <w:p w:rsidR="00D00FAC" w:rsidRDefault="00D00FAC" w:rsidP="00334DCD">
      <w:pPr>
        <w:shd w:val="clear" w:color="auto" w:fill="FFFFFF"/>
        <w:tabs>
          <w:tab w:val="left" w:pos="1474"/>
        </w:tabs>
        <w:spacing w:line="480" w:lineRule="exact"/>
        <w:ind w:left="1474" w:right="1075" w:hanging="442"/>
      </w:pPr>
      <w:r>
        <w:rPr>
          <w:spacing w:val="-16"/>
          <w:sz w:val="28"/>
          <w:szCs w:val="28"/>
          <w:lang w:val="uk-UA"/>
        </w:rPr>
        <w:t></w:t>
      </w:r>
      <w:r>
        <w:rPr>
          <w:spacing w:val="-16"/>
          <w:sz w:val="28"/>
          <w:szCs w:val="28"/>
          <w:lang w:val="uk-UA"/>
        </w:rPr>
        <w:t></w:t>
      </w:r>
      <w:r>
        <w:rPr>
          <w:spacing w:val="-16"/>
          <w:sz w:val="28"/>
          <w:szCs w:val="28"/>
          <w:lang w:val="uk-UA"/>
        </w:rPr>
        <w:t></w:t>
      </w:r>
      <w:r>
        <w:rPr>
          <w:spacing w:val="-16"/>
          <w:sz w:val="28"/>
          <w:szCs w:val="28"/>
          <w:lang w:val="uk-UA"/>
        </w:rPr>
        <w:t></w:t>
      </w:r>
      <w:r>
        <w:rPr>
          <w:sz w:val="28"/>
          <w:szCs w:val="28"/>
          <w:lang w:val="uk-UA"/>
        </w:rPr>
        <w:tab/>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br/>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p>
    <w:p w:rsidR="00D00FAC" w:rsidRDefault="00D00FAC" w:rsidP="00334DCD">
      <w:pPr>
        <w:shd w:val="clear" w:color="auto" w:fill="FFFFFF"/>
        <w:tabs>
          <w:tab w:val="left" w:leader="dot" w:pos="8702"/>
        </w:tabs>
        <w:spacing w:line="480" w:lineRule="exact"/>
        <w:ind w:left="1507"/>
      </w:pP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z w:val="28"/>
          <w:szCs w:val="28"/>
          <w:lang w:val="uk-UA"/>
        </w:rPr>
        <w:tab/>
      </w:r>
      <w:r>
        <w:rPr>
          <w:rFonts w:eastAsia="Times New Roman"/>
          <w:spacing w:val="-20"/>
          <w:sz w:val="28"/>
          <w:szCs w:val="28"/>
          <w:lang w:val="uk-UA"/>
        </w:rPr>
        <w:t></w:t>
      </w:r>
      <w:r>
        <w:rPr>
          <w:rFonts w:eastAsia="Times New Roman"/>
          <w:spacing w:val="-20"/>
          <w:sz w:val="28"/>
          <w:szCs w:val="28"/>
          <w:lang w:val="uk-UA"/>
        </w:rPr>
        <w:t></w:t>
      </w:r>
    </w:p>
    <w:p w:rsidR="00D00FAC" w:rsidRDefault="00D00FAC" w:rsidP="00334DCD">
      <w:pPr>
        <w:shd w:val="clear" w:color="auto" w:fill="FFFFFF"/>
        <w:tabs>
          <w:tab w:val="left" w:leader="dot" w:pos="8558"/>
        </w:tabs>
        <w:spacing w:line="480" w:lineRule="exact"/>
        <w:ind w:left="1008"/>
      </w:pPr>
      <w:r>
        <w:rPr>
          <w:spacing w:val="-12"/>
          <w:sz w:val="28"/>
          <w:szCs w:val="28"/>
          <w:lang w:val="uk-UA"/>
        </w:rPr>
        <w:t></w:t>
      </w:r>
      <w:r>
        <w:rPr>
          <w:spacing w:val="-12"/>
          <w:sz w:val="28"/>
          <w:szCs w:val="28"/>
          <w:lang w:val="uk-UA"/>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lang w:val="uk-UA"/>
        </w:rPr>
        <w:t></w:t>
      </w:r>
      <w:r>
        <w:rPr>
          <w:rFonts w:eastAsia="Times New Roman"/>
          <w:sz w:val="28"/>
          <w:szCs w:val="28"/>
          <w:lang w:val="uk-UA"/>
        </w:rPr>
        <w:tab/>
      </w:r>
      <w:r>
        <w:rPr>
          <w:rFonts w:eastAsia="Times New Roman"/>
          <w:spacing w:val="-23"/>
          <w:sz w:val="28"/>
          <w:szCs w:val="28"/>
          <w:lang w:val="uk-UA"/>
        </w:rPr>
        <w:t></w:t>
      </w:r>
      <w:r>
        <w:rPr>
          <w:rFonts w:eastAsia="Times New Roman"/>
          <w:spacing w:val="-23"/>
          <w:sz w:val="28"/>
          <w:szCs w:val="28"/>
          <w:lang w:val="uk-UA"/>
        </w:rPr>
        <w:t></w:t>
      </w:r>
      <w:r>
        <w:rPr>
          <w:rFonts w:eastAsia="Times New Roman"/>
          <w:spacing w:val="-23"/>
          <w:sz w:val="28"/>
          <w:szCs w:val="28"/>
          <w:lang w:val="uk-UA"/>
        </w:rPr>
        <w:t></w:t>
      </w:r>
    </w:p>
    <w:p w:rsidR="00D00FAC" w:rsidRDefault="00D00FAC" w:rsidP="00334DCD">
      <w:pPr>
        <w:shd w:val="clear" w:color="auto" w:fill="FFFFFF"/>
        <w:tabs>
          <w:tab w:val="left" w:leader="dot" w:pos="8525"/>
        </w:tabs>
        <w:spacing w:before="5" w:line="480" w:lineRule="exact"/>
        <w:ind w:left="1224" w:right="101" w:hanging="1224"/>
      </w:pP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lang w:val="uk-UA"/>
        </w:rPr>
        <w:t></w:t>
      </w:r>
      <w:r>
        <w:rPr>
          <w:rFonts w:eastAsia="Times New Roman"/>
          <w:spacing w:val="-12"/>
          <w:sz w:val="28"/>
          <w:szCs w:val="28"/>
          <w:lang w:val="uk-UA"/>
        </w:rPr>
        <w:t></w:t>
      </w:r>
      <w:r>
        <w:rPr>
          <w:rFonts w:eastAsia="Times New Roman"/>
          <w:spacing w:val="-12"/>
          <w:sz w:val="28"/>
          <w:szCs w:val="28"/>
          <w:lang w:val="uk-UA"/>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br/>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br/>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z w:val="28"/>
          <w:szCs w:val="28"/>
          <w:lang w:val="uk-UA"/>
        </w:rPr>
        <w:tab/>
      </w:r>
      <w:r>
        <w:rPr>
          <w:rFonts w:eastAsia="Times New Roman"/>
          <w:spacing w:val="-22"/>
          <w:sz w:val="28"/>
          <w:szCs w:val="28"/>
          <w:lang w:val="uk-UA"/>
        </w:rPr>
        <w:t></w:t>
      </w:r>
      <w:r>
        <w:rPr>
          <w:rFonts w:eastAsia="Times New Roman"/>
          <w:spacing w:val="-22"/>
          <w:sz w:val="28"/>
          <w:szCs w:val="28"/>
          <w:lang w:val="uk-UA"/>
        </w:rPr>
        <w:t></w:t>
      </w:r>
      <w:r>
        <w:rPr>
          <w:rFonts w:eastAsia="Times New Roman"/>
          <w:spacing w:val="-22"/>
          <w:sz w:val="28"/>
          <w:szCs w:val="28"/>
          <w:lang w:val="uk-UA"/>
        </w:rPr>
        <w:t></w:t>
      </w:r>
    </w:p>
    <w:p w:rsidR="00D00FAC" w:rsidRDefault="00D00FAC" w:rsidP="00334DCD">
      <w:pPr>
        <w:numPr>
          <w:ilvl w:val="0"/>
          <w:numId w:val="3"/>
        </w:numPr>
        <w:shd w:val="clear" w:color="auto" w:fill="FFFFFF"/>
        <w:tabs>
          <w:tab w:val="left" w:pos="1430"/>
          <w:tab w:val="left" w:leader="dot" w:pos="8544"/>
        </w:tabs>
        <w:spacing w:line="480" w:lineRule="exact"/>
        <w:ind w:left="984" w:firstLine="0"/>
        <w:rPr>
          <w:spacing w:val="-15"/>
          <w:sz w:val="28"/>
          <w:szCs w:val="28"/>
          <w:lang w:val="uk-UA"/>
        </w:rPr>
      </w:pP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z w:val="28"/>
          <w:szCs w:val="28"/>
          <w:lang w:val="uk-UA"/>
        </w:rPr>
        <w:tab/>
      </w:r>
      <w:r>
        <w:rPr>
          <w:rFonts w:eastAsia="Times New Roman"/>
          <w:spacing w:val="-23"/>
          <w:sz w:val="28"/>
          <w:szCs w:val="28"/>
          <w:lang w:val="uk-UA"/>
        </w:rPr>
        <w:t></w:t>
      </w:r>
      <w:r>
        <w:rPr>
          <w:rFonts w:eastAsia="Times New Roman"/>
          <w:spacing w:val="-23"/>
          <w:sz w:val="28"/>
          <w:szCs w:val="28"/>
          <w:lang w:val="uk-UA"/>
        </w:rPr>
        <w:t></w:t>
      </w:r>
      <w:r>
        <w:rPr>
          <w:rFonts w:eastAsia="Times New Roman"/>
          <w:spacing w:val="-23"/>
          <w:sz w:val="28"/>
          <w:szCs w:val="28"/>
          <w:lang w:val="uk-UA"/>
        </w:rPr>
        <w:t></w:t>
      </w:r>
    </w:p>
    <w:p w:rsidR="00D00FAC" w:rsidRDefault="00D00FAC" w:rsidP="00334DCD">
      <w:pPr>
        <w:numPr>
          <w:ilvl w:val="0"/>
          <w:numId w:val="3"/>
        </w:numPr>
        <w:shd w:val="clear" w:color="auto" w:fill="FFFFFF"/>
        <w:tabs>
          <w:tab w:val="left" w:pos="1430"/>
          <w:tab w:val="left" w:leader="dot" w:pos="8534"/>
        </w:tabs>
        <w:spacing w:line="480" w:lineRule="exact"/>
        <w:ind w:left="1430" w:hanging="446"/>
        <w:rPr>
          <w:spacing w:val="-16"/>
          <w:sz w:val="28"/>
          <w:szCs w:val="28"/>
          <w:lang w:val="uk-UA"/>
        </w:rPr>
      </w:pP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z w:val="28"/>
          <w:szCs w:val="28"/>
          <w:lang w:val="uk-UA"/>
        </w:rPr>
        <w:tab/>
      </w:r>
      <w:r>
        <w:rPr>
          <w:rFonts w:eastAsia="Times New Roman"/>
          <w:spacing w:val="-20"/>
          <w:sz w:val="28"/>
          <w:szCs w:val="28"/>
          <w:lang w:val="uk-UA"/>
        </w:rPr>
        <w:t></w:t>
      </w:r>
      <w:r>
        <w:rPr>
          <w:rFonts w:eastAsia="Times New Roman"/>
          <w:spacing w:val="-20"/>
          <w:sz w:val="28"/>
          <w:szCs w:val="28"/>
          <w:lang w:val="uk-UA"/>
        </w:rPr>
        <w:t></w:t>
      </w:r>
      <w:r>
        <w:rPr>
          <w:rFonts w:eastAsia="Times New Roman"/>
          <w:spacing w:val="-20"/>
          <w:sz w:val="28"/>
          <w:szCs w:val="28"/>
          <w:lang w:val="uk-UA"/>
        </w:rPr>
        <w:t></w:t>
      </w:r>
    </w:p>
    <w:p w:rsidR="00D00FAC" w:rsidRDefault="00D00FAC" w:rsidP="00334DCD">
      <w:pPr>
        <w:numPr>
          <w:ilvl w:val="0"/>
          <w:numId w:val="3"/>
        </w:numPr>
        <w:shd w:val="clear" w:color="auto" w:fill="FFFFFF"/>
        <w:tabs>
          <w:tab w:val="left" w:pos="1430"/>
        </w:tabs>
        <w:spacing w:line="480" w:lineRule="exact"/>
        <w:ind w:left="984" w:firstLine="0"/>
        <w:rPr>
          <w:spacing w:val="-16"/>
          <w:sz w:val="28"/>
          <w:szCs w:val="28"/>
          <w:lang w:val="uk-UA"/>
        </w:rPr>
      </w:pP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r>
        <w:rPr>
          <w:rFonts w:eastAsia="Times New Roman"/>
          <w:spacing w:val="-9"/>
          <w:sz w:val="28"/>
          <w:szCs w:val="28"/>
        </w:rPr>
        <w:t></w:t>
      </w:r>
    </w:p>
    <w:p w:rsidR="00D00FAC" w:rsidRDefault="00D00FAC" w:rsidP="00334DCD">
      <w:pPr>
        <w:numPr>
          <w:ilvl w:val="0"/>
          <w:numId w:val="3"/>
        </w:numPr>
        <w:shd w:val="clear" w:color="auto" w:fill="FFFFFF"/>
        <w:tabs>
          <w:tab w:val="left" w:pos="1430"/>
        </w:tabs>
        <w:spacing w:line="480" w:lineRule="exact"/>
        <w:ind w:left="984" w:firstLine="0"/>
        <w:rPr>
          <w:spacing w:val="-16"/>
          <w:sz w:val="28"/>
          <w:szCs w:val="28"/>
          <w:lang w:val="uk-UA"/>
        </w:rPr>
        <w:sectPr w:rsidR="00D00FAC">
          <w:pgSz w:w="11909" w:h="16834"/>
          <w:pgMar w:top="1212" w:right="941" w:bottom="360" w:left="1930" w:header="720" w:footer="720" w:gutter="0"/>
          <w:cols w:space="60"/>
          <w:noEndnote/>
        </w:sectPr>
      </w:pPr>
    </w:p>
    <w:p w:rsidR="00D00FAC" w:rsidRDefault="00D00FAC" w:rsidP="00334DCD">
      <w:pPr>
        <w:shd w:val="clear" w:color="auto" w:fill="FFFFFF"/>
        <w:ind w:left="48"/>
        <w:jc w:val="center"/>
      </w:pPr>
      <w:r>
        <w:rPr>
          <w:rFonts w:ascii="Arial" w:eastAsia="Times New Roman" w:hAnsi="Arial"/>
          <w:b/>
          <w:bCs/>
          <w:w w:val="69"/>
          <w:sz w:val="28"/>
          <w:szCs w:val="28"/>
          <w:lang w:val="uk-UA"/>
        </w:rPr>
        <w:t>з</w:t>
      </w:r>
    </w:p>
    <w:p w:rsidR="00D00FAC" w:rsidRDefault="00D00FAC" w:rsidP="00334DCD">
      <w:pPr>
        <w:shd w:val="clear" w:color="auto" w:fill="FFFFFF"/>
        <w:tabs>
          <w:tab w:val="left" w:leader="dot" w:pos="8549"/>
        </w:tabs>
        <w:spacing w:before="130"/>
        <w:ind w:left="1560"/>
      </w:pP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z w:val="28"/>
          <w:szCs w:val="28"/>
          <w:lang w:val="uk-UA"/>
        </w:rPr>
        <w:tab/>
      </w:r>
      <w:r>
        <w:rPr>
          <w:rFonts w:eastAsia="Times New Roman"/>
          <w:spacing w:val="-22"/>
          <w:sz w:val="28"/>
          <w:szCs w:val="28"/>
          <w:lang w:val="uk-UA"/>
        </w:rPr>
        <w:t></w:t>
      </w:r>
      <w:r>
        <w:rPr>
          <w:rFonts w:eastAsia="Times New Roman"/>
          <w:spacing w:val="-22"/>
          <w:sz w:val="28"/>
          <w:szCs w:val="28"/>
          <w:lang w:val="uk-UA"/>
        </w:rPr>
        <w:t></w:t>
      </w:r>
      <w:r>
        <w:rPr>
          <w:rFonts w:eastAsia="Times New Roman"/>
          <w:spacing w:val="-22"/>
          <w:sz w:val="28"/>
          <w:szCs w:val="28"/>
          <w:lang w:val="uk-UA"/>
        </w:rPr>
        <w:t></w:t>
      </w:r>
    </w:p>
    <w:p w:rsidR="00D00FAC" w:rsidRDefault="00D00FAC" w:rsidP="00334DCD">
      <w:pPr>
        <w:shd w:val="clear" w:color="auto" w:fill="FFFFFF"/>
        <w:tabs>
          <w:tab w:val="left" w:pos="1498"/>
        </w:tabs>
        <w:spacing w:before="158"/>
        <w:ind w:left="1046"/>
      </w:pPr>
      <w:r>
        <w:rPr>
          <w:spacing w:val="-13"/>
          <w:sz w:val="28"/>
          <w:szCs w:val="28"/>
          <w:lang w:val="uk-UA"/>
        </w:rPr>
        <w:t></w:t>
      </w:r>
      <w:r>
        <w:rPr>
          <w:spacing w:val="-13"/>
          <w:sz w:val="28"/>
          <w:szCs w:val="28"/>
          <w:lang w:val="uk-UA"/>
        </w:rPr>
        <w:t></w:t>
      </w:r>
      <w:r>
        <w:rPr>
          <w:spacing w:val="-13"/>
          <w:sz w:val="28"/>
          <w:szCs w:val="28"/>
          <w:lang w:val="uk-UA"/>
        </w:rPr>
        <w:t></w:t>
      </w:r>
      <w:r>
        <w:rPr>
          <w:spacing w:val="-13"/>
          <w:sz w:val="28"/>
          <w:szCs w:val="28"/>
          <w:lang w:val="uk-UA"/>
        </w:rPr>
        <w:t></w:t>
      </w:r>
      <w:r>
        <w:rPr>
          <w:sz w:val="28"/>
          <w:szCs w:val="28"/>
          <w:lang w:val="uk-UA"/>
        </w:rPr>
        <w:tab/>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p>
    <w:p w:rsidR="00D00FAC" w:rsidRDefault="00D00FAC" w:rsidP="00334DCD">
      <w:pPr>
        <w:shd w:val="clear" w:color="auto" w:fill="FFFFFF"/>
        <w:tabs>
          <w:tab w:val="left" w:leader="dot" w:pos="8539"/>
        </w:tabs>
        <w:spacing w:before="19" w:line="490" w:lineRule="exact"/>
        <w:ind w:left="1714"/>
      </w:pP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t></w:t>
      </w:r>
      <w:r>
        <w:rPr>
          <w:rFonts w:eastAsia="Times New Roman"/>
          <w:spacing w:val="-10"/>
          <w:sz w:val="28"/>
          <w:szCs w:val="28"/>
        </w:rPr>
        <w:br/>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pacing w:val="-14"/>
          <w:sz w:val="28"/>
          <w:szCs w:val="28"/>
        </w:rPr>
        <w:t></w:t>
      </w:r>
      <w:r>
        <w:rPr>
          <w:rFonts w:eastAsia="Times New Roman"/>
          <w:sz w:val="28"/>
          <w:szCs w:val="28"/>
          <w:lang w:val="uk-UA"/>
        </w:rPr>
        <w:tab/>
      </w:r>
      <w:r>
        <w:rPr>
          <w:rFonts w:eastAsia="Times New Roman"/>
          <w:spacing w:val="-31"/>
          <w:sz w:val="28"/>
          <w:szCs w:val="28"/>
          <w:lang w:val="uk-UA"/>
        </w:rPr>
        <w:t></w:t>
      </w:r>
      <w:r>
        <w:rPr>
          <w:rFonts w:eastAsia="Times New Roman"/>
          <w:spacing w:val="-31"/>
          <w:sz w:val="28"/>
          <w:szCs w:val="28"/>
          <w:lang w:val="uk-UA"/>
        </w:rPr>
        <w:t></w:t>
      </w:r>
      <w:r>
        <w:rPr>
          <w:rFonts w:eastAsia="Times New Roman"/>
          <w:spacing w:val="-31"/>
          <w:sz w:val="28"/>
          <w:szCs w:val="28"/>
          <w:lang w:val="uk-UA"/>
        </w:rPr>
        <w:t></w:t>
      </w:r>
    </w:p>
    <w:p w:rsidR="00D00FAC" w:rsidRDefault="00D00FAC" w:rsidP="00334DCD">
      <w:pPr>
        <w:shd w:val="clear" w:color="auto" w:fill="FFFFFF"/>
        <w:tabs>
          <w:tab w:val="left" w:pos="1498"/>
        </w:tabs>
        <w:spacing w:line="490" w:lineRule="exact"/>
        <w:ind w:left="1498" w:right="538" w:hanging="451"/>
      </w:pPr>
      <w:r>
        <w:rPr>
          <w:spacing w:val="-15"/>
          <w:sz w:val="28"/>
          <w:szCs w:val="28"/>
          <w:lang w:val="uk-UA"/>
        </w:rPr>
        <w:t></w:t>
      </w:r>
      <w:r>
        <w:rPr>
          <w:spacing w:val="-15"/>
          <w:sz w:val="28"/>
          <w:szCs w:val="28"/>
          <w:lang w:val="uk-UA"/>
        </w:rPr>
        <w:t></w:t>
      </w:r>
      <w:r>
        <w:rPr>
          <w:spacing w:val="-15"/>
          <w:sz w:val="28"/>
          <w:szCs w:val="28"/>
          <w:lang w:val="uk-UA"/>
        </w:rPr>
        <w:t></w:t>
      </w:r>
      <w:r>
        <w:rPr>
          <w:spacing w:val="-15"/>
          <w:sz w:val="28"/>
          <w:szCs w:val="28"/>
          <w:lang w:val="uk-UA"/>
        </w:rPr>
        <w:t></w:t>
      </w:r>
      <w:r>
        <w:rPr>
          <w:sz w:val="28"/>
          <w:szCs w:val="28"/>
          <w:lang w:val="uk-UA"/>
        </w:rPr>
        <w:tab/>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t></w:t>
      </w:r>
      <w:r>
        <w:rPr>
          <w:rFonts w:eastAsia="Times New Roman"/>
          <w:spacing w:val="-12"/>
          <w:sz w:val="28"/>
          <w:szCs w:val="28"/>
        </w:rPr>
        <w:br/>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r>
        <w:rPr>
          <w:rFonts w:eastAsia="Times New Roman"/>
          <w:sz w:val="28"/>
          <w:szCs w:val="28"/>
        </w:rPr>
        <w:t></w:t>
      </w:r>
    </w:p>
    <w:p w:rsidR="00D00FAC" w:rsidRDefault="00D00FAC" w:rsidP="00334DCD">
      <w:pPr>
        <w:shd w:val="clear" w:color="auto" w:fill="FFFFFF"/>
        <w:tabs>
          <w:tab w:val="left" w:leader="dot" w:pos="8515"/>
        </w:tabs>
        <w:spacing w:line="480" w:lineRule="exact"/>
        <w:ind w:left="1526"/>
      </w:pP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pacing w:val="-13"/>
          <w:sz w:val="28"/>
          <w:szCs w:val="28"/>
        </w:rPr>
        <w:t></w:t>
      </w:r>
      <w:r>
        <w:rPr>
          <w:rFonts w:eastAsia="Times New Roman"/>
          <w:sz w:val="28"/>
          <w:szCs w:val="28"/>
          <w:lang w:val="uk-UA"/>
        </w:rPr>
        <w:tab/>
      </w:r>
      <w:r>
        <w:rPr>
          <w:rFonts w:eastAsia="Times New Roman"/>
          <w:spacing w:val="-23"/>
          <w:sz w:val="28"/>
          <w:szCs w:val="28"/>
          <w:lang w:val="uk-UA"/>
        </w:rPr>
        <w:t></w:t>
      </w:r>
      <w:r>
        <w:rPr>
          <w:rFonts w:eastAsia="Times New Roman"/>
          <w:spacing w:val="-23"/>
          <w:sz w:val="28"/>
          <w:szCs w:val="28"/>
          <w:lang w:val="uk-UA"/>
        </w:rPr>
        <w:t></w:t>
      </w:r>
      <w:r>
        <w:rPr>
          <w:rFonts w:eastAsia="Times New Roman"/>
          <w:spacing w:val="-23"/>
          <w:sz w:val="28"/>
          <w:szCs w:val="28"/>
          <w:lang w:val="uk-UA"/>
        </w:rPr>
        <w:t></w:t>
      </w:r>
    </w:p>
    <w:p w:rsidR="00D00FAC" w:rsidRDefault="00D00FAC" w:rsidP="00334DCD">
      <w:pPr>
        <w:shd w:val="clear" w:color="auto" w:fill="FFFFFF"/>
        <w:tabs>
          <w:tab w:val="left" w:pos="1478"/>
          <w:tab w:val="left" w:leader="dot" w:pos="8515"/>
        </w:tabs>
        <w:spacing w:before="10" w:line="480" w:lineRule="exact"/>
        <w:ind w:left="1032"/>
      </w:pPr>
      <w:r>
        <w:rPr>
          <w:spacing w:val="-15"/>
          <w:sz w:val="28"/>
          <w:szCs w:val="28"/>
          <w:lang w:val="uk-UA"/>
        </w:rPr>
        <w:t></w:t>
      </w:r>
      <w:r>
        <w:rPr>
          <w:spacing w:val="-15"/>
          <w:sz w:val="28"/>
          <w:szCs w:val="28"/>
          <w:lang w:val="uk-UA"/>
        </w:rPr>
        <w:t></w:t>
      </w:r>
      <w:r>
        <w:rPr>
          <w:spacing w:val="-15"/>
          <w:sz w:val="28"/>
          <w:szCs w:val="28"/>
          <w:lang w:val="uk-UA"/>
        </w:rPr>
        <w:t></w:t>
      </w:r>
      <w:r>
        <w:rPr>
          <w:spacing w:val="-15"/>
          <w:sz w:val="28"/>
          <w:szCs w:val="28"/>
          <w:lang w:val="uk-UA"/>
        </w:rPr>
        <w:t></w:t>
      </w:r>
      <w:r>
        <w:rPr>
          <w:sz w:val="28"/>
          <w:szCs w:val="28"/>
          <w:lang w:val="uk-UA"/>
        </w:rPr>
        <w:tab/>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rPr>
        <w:t></w:t>
      </w:r>
      <w:r>
        <w:rPr>
          <w:rFonts w:eastAsia="Times New Roman"/>
          <w:spacing w:val="-11"/>
          <w:sz w:val="28"/>
          <w:szCs w:val="28"/>
          <w:lang w:val="uk-UA"/>
        </w:rPr>
        <w:t></w:t>
      </w:r>
      <w:r>
        <w:rPr>
          <w:rFonts w:eastAsia="Times New Roman"/>
          <w:sz w:val="28"/>
          <w:szCs w:val="28"/>
          <w:lang w:val="uk-UA"/>
        </w:rPr>
        <w:tab/>
      </w:r>
      <w:r>
        <w:rPr>
          <w:rFonts w:eastAsia="Times New Roman"/>
          <w:spacing w:val="-31"/>
          <w:sz w:val="28"/>
          <w:szCs w:val="28"/>
          <w:lang w:val="uk-UA"/>
        </w:rPr>
        <w:t></w:t>
      </w:r>
      <w:r>
        <w:rPr>
          <w:rFonts w:eastAsia="Times New Roman"/>
          <w:spacing w:val="-31"/>
          <w:sz w:val="28"/>
          <w:szCs w:val="28"/>
          <w:lang w:val="uk-UA"/>
        </w:rPr>
        <w:t></w:t>
      </w:r>
      <w:r>
        <w:rPr>
          <w:rFonts w:eastAsia="Times New Roman"/>
          <w:spacing w:val="-31"/>
          <w:sz w:val="28"/>
          <w:szCs w:val="28"/>
          <w:lang w:val="uk-UA"/>
        </w:rPr>
        <w:t></w:t>
      </w:r>
    </w:p>
    <w:p w:rsidR="00D00FAC" w:rsidRDefault="00D00FAC" w:rsidP="00334DCD">
      <w:pPr>
        <w:shd w:val="clear" w:color="auto" w:fill="FFFFFF"/>
        <w:tabs>
          <w:tab w:val="left" w:leader="dot" w:pos="8525"/>
        </w:tabs>
        <w:spacing w:before="5" w:line="480" w:lineRule="exact"/>
        <w:ind w:left="34"/>
      </w:pPr>
      <w:r>
        <w:rPr>
          <w:rFonts w:eastAsia="Times New Roman"/>
          <w:spacing w:val="-18"/>
          <w:sz w:val="28"/>
          <w:szCs w:val="28"/>
        </w:rPr>
        <w:t></w:t>
      </w:r>
      <w:r>
        <w:rPr>
          <w:rFonts w:eastAsia="Times New Roman"/>
          <w:spacing w:val="-18"/>
          <w:sz w:val="28"/>
          <w:szCs w:val="28"/>
        </w:rPr>
        <w:t></w:t>
      </w:r>
      <w:r>
        <w:rPr>
          <w:rFonts w:eastAsia="Times New Roman"/>
          <w:spacing w:val="-18"/>
          <w:sz w:val="28"/>
          <w:szCs w:val="28"/>
        </w:rPr>
        <w:t></w:t>
      </w:r>
      <w:r>
        <w:rPr>
          <w:rFonts w:eastAsia="Times New Roman"/>
          <w:spacing w:val="-18"/>
          <w:sz w:val="28"/>
          <w:szCs w:val="28"/>
        </w:rPr>
        <w:t></w:t>
      </w:r>
      <w:r>
        <w:rPr>
          <w:rFonts w:eastAsia="Times New Roman"/>
          <w:spacing w:val="-18"/>
          <w:sz w:val="28"/>
          <w:szCs w:val="28"/>
        </w:rPr>
        <w:t></w:t>
      </w:r>
      <w:r>
        <w:rPr>
          <w:rFonts w:eastAsia="Times New Roman"/>
          <w:spacing w:val="-18"/>
          <w:sz w:val="28"/>
          <w:szCs w:val="28"/>
        </w:rPr>
        <w:t></w:t>
      </w:r>
      <w:r>
        <w:rPr>
          <w:rFonts w:eastAsia="Times New Roman"/>
          <w:spacing w:val="-18"/>
          <w:sz w:val="28"/>
          <w:szCs w:val="28"/>
        </w:rPr>
        <w:t></w:t>
      </w:r>
      <w:r>
        <w:rPr>
          <w:rFonts w:eastAsia="Times New Roman"/>
          <w:spacing w:val="-18"/>
          <w:sz w:val="28"/>
          <w:szCs w:val="28"/>
        </w:rPr>
        <w:t></w:t>
      </w:r>
      <w:r>
        <w:rPr>
          <w:rFonts w:eastAsia="Times New Roman"/>
          <w:spacing w:val="-18"/>
          <w:sz w:val="28"/>
          <w:szCs w:val="28"/>
        </w:rPr>
        <w:t></w:t>
      </w:r>
      <w:r>
        <w:rPr>
          <w:rFonts w:eastAsia="Times New Roman"/>
          <w:spacing w:val="-18"/>
          <w:sz w:val="28"/>
          <w:szCs w:val="28"/>
        </w:rPr>
        <w:t></w:t>
      </w:r>
      <w:r>
        <w:rPr>
          <w:rFonts w:eastAsia="Times New Roman"/>
          <w:sz w:val="28"/>
          <w:szCs w:val="28"/>
          <w:lang w:val="uk-UA"/>
        </w:rPr>
        <w:tab/>
      </w:r>
      <w:r>
        <w:rPr>
          <w:rFonts w:eastAsia="Times New Roman"/>
          <w:spacing w:val="-23"/>
          <w:sz w:val="28"/>
          <w:szCs w:val="28"/>
          <w:lang w:val="uk-UA"/>
        </w:rPr>
        <w:t></w:t>
      </w:r>
      <w:r>
        <w:rPr>
          <w:rFonts w:eastAsia="Times New Roman"/>
          <w:spacing w:val="-23"/>
          <w:sz w:val="28"/>
          <w:szCs w:val="28"/>
          <w:lang w:val="uk-UA"/>
        </w:rPr>
        <w:t></w:t>
      </w:r>
      <w:r>
        <w:rPr>
          <w:rFonts w:eastAsia="Times New Roman"/>
          <w:spacing w:val="-23"/>
          <w:sz w:val="28"/>
          <w:szCs w:val="28"/>
          <w:lang w:val="uk-UA"/>
        </w:rPr>
        <w:t></w:t>
      </w:r>
    </w:p>
    <w:p w:rsidR="00D00FAC" w:rsidRDefault="00D00FAC" w:rsidP="00334DCD">
      <w:pPr>
        <w:shd w:val="clear" w:color="auto" w:fill="FFFFFF"/>
        <w:tabs>
          <w:tab w:val="left" w:leader="dot" w:pos="8510"/>
        </w:tabs>
        <w:spacing w:before="5" w:line="480" w:lineRule="exact"/>
        <w:ind w:left="29"/>
      </w:pP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z w:val="28"/>
          <w:szCs w:val="28"/>
          <w:lang w:val="uk-UA"/>
        </w:rPr>
        <w:tab/>
      </w:r>
      <w:r>
        <w:rPr>
          <w:rFonts w:eastAsia="Times New Roman"/>
          <w:spacing w:val="-22"/>
          <w:sz w:val="28"/>
          <w:szCs w:val="28"/>
          <w:lang w:val="uk-UA"/>
        </w:rPr>
        <w:t></w:t>
      </w:r>
      <w:r>
        <w:rPr>
          <w:rFonts w:eastAsia="Times New Roman"/>
          <w:spacing w:val="-22"/>
          <w:sz w:val="28"/>
          <w:szCs w:val="28"/>
          <w:lang w:val="uk-UA"/>
        </w:rPr>
        <w:t></w:t>
      </w:r>
      <w:r>
        <w:rPr>
          <w:rFonts w:eastAsia="Times New Roman"/>
          <w:spacing w:val="-22"/>
          <w:sz w:val="28"/>
          <w:szCs w:val="28"/>
          <w:lang w:val="uk-UA"/>
        </w:rPr>
        <w:t></w:t>
      </w:r>
    </w:p>
    <w:p w:rsidR="00D00FAC" w:rsidRDefault="00D00FAC" w:rsidP="00334DCD">
      <w:pPr>
        <w:shd w:val="clear" w:color="auto" w:fill="FFFFFF"/>
        <w:tabs>
          <w:tab w:val="left" w:leader="dot" w:pos="8496"/>
        </w:tabs>
        <w:spacing w:line="480" w:lineRule="exact"/>
        <w:ind w:left="24"/>
      </w:pP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z w:val="28"/>
          <w:szCs w:val="28"/>
          <w:lang w:val="uk-UA"/>
        </w:rPr>
        <w:tab/>
      </w:r>
      <w:r>
        <w:rPr>
          <w:rFonts w:eastAsia="Times New Roman"/>
          <w:spacing w:val="-14"/>
          <w:sz w:val="28"/>
          <w:szCs w:val="28"/>
          <w:lang w:val="uk-UA"/>
        </w:rPr>
        <w:t></w:t>
      </w:r>
      <w:r>
        <w:rPr>
          <w:rFonts w:eastAsia="Times New Roman"/>
          <w:spacing w:val="-14"/>
          <w:sz w:val="28"/>
          <w:szCs w:val="28"/>
          <w:lang w:val="uk-UA"/>
        </w:rPr>
        <w:t></w:t>
      </w:r>
      <w:r>
        <w:rPr>
          <w:rFonts w:eastAsia="Times New Roman"/>
          <w:spacing w:val="-14"/>
          <w:sz w:val="28"/>
          <w:szCs w:val="28"/>
          <w:lang w:val="uk-UA"/>
        </w:rPr>
        <w:t></w:t>
      </w:r>
    </w:p>
    <w:p w:rsidR="00D00FAC" w:rsidRDefault="00D00FAC" w:rsidP="00334DCD">
      <w:pPr>
        <w:shd w:val="clear" w:color="auto" w:fill="FFFFFF"/>
        <w:tabs>
          <w:tab w:val="left" w:leader="dot" w:pos="8501"/>
        </w:tabs>
        <w:spacing w:line="480" w:lineRule="exact"/>
        <w:ind w:left="14"/>
      </w:pP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z w:val="28"/>
          <w:szCs w:val="28"/>
          <w:lang w:val="uk-UA"/>
        </w:rPr>
        <w:tab/>
      </w:r>
      <w:r>
        <w:rPr>
          <w:rFonts w:eastAsia="Times New Roman"/>
          <w:spacing w:val="-14"/>
          <w:sz w:val="28"/>
          <w:szCs w:val="28"/>
          <w:lang w:val="uk-UA"/>
        </w:rPr>
        <w:t></w:t>
      </w:r>
      <w:r>
        <w:rPr>
          <w:rFonts w:eastAsia="Times New Roman"/>
          <w:spacing w:val="-14"/>
          <w:sz w:val="28"/>
          <w:szCs w:val="28"/>
          <w:lang w:val="uk-UA"/>
        </w:rPr>
        <w:t></w:t>
      </w:r>
      <w:r>
        <w:rPr>
          <w:rFonts w:eastAsia="Times New Roman"/>
          <w:spacing w:val="-14"/>
          <w:sz w:val="28"/>
          <w:szCs w:val="28"/>
          <w:lang w:val="uk-UA"/>
        </w:rPr>
        <w:t></w:t>
      </w:r>
    </w:p>
    <w:p w:rsidR="00D00FAC" w:rsidRDefault="00D00FAC" w:rsidP="00334DCD">
      <w:pPr>
        <w:shd w:val="clear" w:color="auto" w:fill="FFFFFF"/>
        <w:tabs>
          <w:tab w:val="left" w:leader="dot" w:pos="8515"/>
        </w:tabs>
        <w:spacing w:before="5" w:line="480" w:lineRule="exact"/>
      </w:pP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pacing w:val="-17"/>
          <w:sz w:val="28"/>
          <w:szCs w:val="28"/>
        </w:rPr>
        <w:t></w:t>
      </w:r>
      <w:r>
        <w:rPr>
          <w:rFonts w:eastAsia="Times New Roman"/>
          <w:sz w:val="28"/>
          <w:szCs w:val="28"/>
          <w:lang w:val="uk-UA"/>
        </w:rPr>
        <w:tab/>
      </w:r>
      <w:r>
        <w:rPr>
          <w:rFonts w:eastAsia="Times New Roman"/>
          <w:spacing w:val="-14"/>
          <w:sz w:val="28"/>
          <w:szCs w:val="28"/>
          <w:lang w:val="uk-UA"/>
        </w:rPr>
        <w:t></w:t>
      </w:r>
      <w:r>
        <w:rPr>
          <w:rFonts w:eastAsia="Times New Roman"/>
          <w:spacing w:val="-14"/>
          <w:sz w:val="28"/>
          <w:szCs w:val="28"/>
          <w:lang w:val="uk-UA"/>
        </w:rPr>
        <w:t></w:t>
      </w:r>
      <w:r>
        <w:rPr>
          <w:rFonts w:eastAsia="Times New Roman"/>
          <w:spacing w:val="-14"/>
          <w:sz w:val="28"/>
          <w:szCs w:val="28"/>
          <w:lang w:val="uk-UA"/>
        </w:rPr>
        <w:t></w:t>
      </w:r>
    </w:p>
    <w:p w:rsidR="00D00FAC" w:rsidRDefault="00D00FAC" w:rsidP="00334DCD">
      <w:pPr>
        <w:shd w:val="clear" w:color="auto" w:fill="FFFFFF"/>
        <w:tabs>
          <w:tab w:val="left" w:leader="dot" w:pos="8515"/>
        </w:tabs>
        <w:spacing w:before="5" w:line="480" w:lineRule="exact"/>
        <w:sectPr w:rsidR="00D00FAC">
          <w:pgSz w:w="11909" w:h="16834"/>
          <w:pgMar w:top="1440" w:right="1001" w:bottom="720" w:left="1960" w:header="720" w:footer="720" w:gutter="0"/>
          <w:cols w:space="60"/>
          <w:noEndnote/>
        </w:sectPr>
      </w:pPr>
    </w:p>
    <w:p w:rsidR="00D00FAC" w:rsidRDefault="00D00FAC" w:rsidP="00334DCD">
      <w:pPr>
        <w:shd w:val="clear" w:color="auto" w:fill="FFFFFF"/>
        <w:ind w:left="125"/>
        <w:jc w:val="center"/>
      </w:pPr>
      <w:r>
        <w:rPr>
          <w:rFonts w:ascii="Arial" w:hAnsi="Arial" w:cs="Arial"/>
          <w:b/>
          <w:bCs/>
          <w:sz w:val="18"/>
          <w:szCs w:val="18"/>
          <w:lang w:val="uk-UA"/>
        </w:rPr>
        <w:t>4</w:t>
      </w:r>
    </w:p>
    <w:p w:rsidR="00D00FAC" w:rsidRDefault="00D00FAC" w:rsidP="00334DCD">
      <w:pPr>
        <w:shd w:val="clear" w:color="auto" w:fill="FFFFFF"/>
        <w:spacing w:before="437"/>
        <w:ind w:left="120"/>
        <w:jc w:val="center"/>
      </w:pPr>
      <w:r>
        <w:rPr>
          <w:rFonts w:ascii="Arial" w:eastAsia="Times New Roman" w:hAnsi="Arial"/>
          <w:b/>
          <w:bCs/>
          <w:spacing w:val="-21"/>
          <w:sz w:val="28"/>
          <w:szCs w:val="28"/>
        </w:rPr>
        <w:t>ВВЕДЕНИЕ</w:t>
      </w:r>
    </w:p>
    <w:p w:rsidR="00D00FAC" w:rsidRDefault="00D00FAC" w:rsidP="00334DCD">
      <w:pPr>
        <w:shd w:val="clear" w:color="auto" w:fill="FFFFFF"/>
        <w:spacing w:before="274" w:line="480" w:lineRule="exact"/>
        <w:ind w:left="110" w:firstLine="672"/>
      </w:pP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lang w:val="uk-UA"/>
        </w:rPr>
        <w:t></w:t>
      </w:r>
      <w:r>
        <w:rPr>
          <w:rFonts w:eastAsia="Times New Roman"/>
          <w:spacing w:val="-6"/>
          <w:sz w:val="26"/>
          <w:szCs w:val="26"/>
          <w:lang w:val="uk-UA"/>
        </w:rPr>
        <w:t></w:t>
      </w:r>
      <w:r>
        <w:rPr>
          <w:rFonts w:eastAsia="Times New Roman"/>
          <w:spacing w:val="-6"/>
          <w:sz w:val="26"/>
          <w:szCs w:val="26"/>
          <w:lang w:val="uk-UA"/>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lang w:val="uk-UA"/>
        </w:rPr>
        <w:t></w:t>
      </w:r>
      <w:r>
        <w:rPr>
          <w:rFonts w:eastAsia="Times New Roman"/>
          <w:spacing w:val="-3"/>
          <w:sz w:val="26"/>
          <w:szCs w:val="26"/>
          <w:lang w:val="uk-UA"/>
        </w:rPr>
        <w:t></w:t>
      </w:r>
      <w:r>
        <w:rPr>
          <w:rFonts w:eastAsia="Times New Roman"/>
          <w:spacing w:val="-3"/>
          <w:sz w:val="26"/>
          <w:szCs w:val="26"/>
          <w:lang w:val="uk-UA"/>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p>
    <w:p w:rsidR="00D00FAC" w:rsidRDefault="00D00FAC" w:rsidP="00334DCD">
      <w:pPr>
        <w:shd w:val="clear" w:color="auto" w:fill="FFFFFF"/>
        <w:spacing w:before="10" w:line="480" w:lineRule="exact"/>
        <w:ind w:left="43" w:right="24" w:firstLine="643"/>
      </w:pP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p>
    <w:p w:rsidR="00D00FAC" w:rsidRDefault="00D00FAC" w:rsidP="00334DCD">
      <w:pPr>
        <w:shd w:val="clear" w:color="auto" w:fill="FFFFFF"/>
        <w:spacing w:before="5" w:line="480" w:lineRule="exact"/>
        <w:ind w:left="24" w:right="67" w:firstLine="667"/>
      </w:pP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p>
    <w:p w:rsidR="00D00FAC" w:rsidRDefault="00D00FAC" w:rsidP="00334DCD">
      <w:pPr>
        <w:shd w:val="clear" w:color="auto" w:fill="FFFFFF"/>
        <w:spacing w:line="480" w:lineRule="exact"/>
        <w:ind w:right="91" w:firstLine="667"/>
      </w:pP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p>
    <w:p w:rsidR="00D00FAC" w:rsidRDefault="00D00FAC" w:rsidP="00334DCD">
      <w:pPr>
        <w:shd w:val="clear" w:color="auto" w:fill="FFFFFF"/>
        <w:spacing w:line="480" w:lineRule="exact"/>
        <w:ind w:right="91" w:firstLine="667"/>
        <w:sectPr w:rsidR="00D00FAC">
          <w:pgSz w:w="11909" w:h="16834"/>
          <w:pgMar w:top="1289" w:right="953" w:bottom="360" w:left="1922" w:header="720" w:footer="720" w:gutter="0"/>
          <w:cols w:space="60"/>
          <w:noEndnote/>
        </w:sectPr>
      </w:pPr>
    </w:p>
    <w:p w:rsidR="00D00FAC" w:rsidRDefault="00D00FAC" w:rsidP="00334DCD">
      <w:pPr>
        <w:shd w:val="clear" w:color="auto" w:fill="FFFFFF"/>
        <w:ind w:left="130"/>
        <w:jc w:val="center"/>
      </w:pPr>
      <w:r>
        <w:rPr>
          <w:b/>
          <w:bCs/>
          <w:sz w:val="18"/>
          <w:szCs w:val="18"/>
          <w:lang w:val="uk-UA"/>
        </w:rPr>
        <w:t></w:t>
      </w:r>
    </w:p>
    <w:p w:rsidR="00D00FAC" w:rsidRDefault="00D00FAC" w:rsidP="00334DCD">
      <w:pPr>
        <w:shd w:val="clear" w:color="auto" w:fill="FFFFFF"/>
        <w:spacing w:before="62" w:line="480" w:lineRule="exact"/>
        <w:ind w:left="139"/>
      </w:pP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lang w:val="uk-UA"/>
        </w:rPr>
        <w:t></w:t>
      </w:r>
      <w:r>
        <w:rPr>
          <w:rFonts w:eastAsia="Times New Roman"/>
          <w:spacing w:val="-7"/>
          <w:sz w:val="26"/>
          <w:szCs w:val="26"/>
          <w:lang w:val="uk-UA"/>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p>
    <w:p w:rsidR="00D00FAC" w:rsidRDefault="00D00FAC" w:rsidP="00334DCD">
      <w:pPr>
        <w:shd w:val="clear" w:color="auto" w:fill="FFFFFF"/>
        <w:spacing w:before="5" w:line="480" w:lineRule="exact"/>
        <w:ind w:left="86" w:right="14" w:firstLine="662"/>
      </w:pP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p>
    <w:p w:rsidR="00D00FAC" w:rsidRDefault="00D00FAC" w:rsidP="00334DCD">
      <w:pPr>
        <w:shd w:val="clear" w:color="auto" w:fill="FFFFFF"/>
        <w:spacing w:before="5" w:line="480" w:lineRule="exact"/>
        <w:ind w:left="72" w:right="53" w:firstLine="682"/>
      </w:pPr>
      <w:r>
        <w:rPr>
          <w:rFonts w:eastAsia="Times New Roman"/>
          <w:i/>
          <w:iCs/>
          <w:spacing w:val="-7"/>
          <w:sz w:val="26"/>
          <w:szCs w:val="26"/>
        </w:rPr>
        <w:t></w:t>
      </w:r>
      <w:r>
        <w:rPr>
          <w:rFonts w:eastAsia="Times New Roman"/>
          <w:i/>
          <w:iCs/>
          <w:spacing w:val="-7"/>
          <w:sz w:val="26"/>
          <w:szCs w:val="26"/>
        </w:rPr>
        <w:t></w:t>
      </w:r>
      <w:r>
        <w:rPr>
          <w:rFonts w:eastAsia="Times New Roman"/>
          <w:i/>
          <w:iCs/>
          <w:spacing w:val="-7"/>
          <w:sz w:val="26"/>
          <w:szCs w:val="26"/>
        </w:rPr>
        <w:t></w:t>
      </w:r>
      <w:r>
        <w:rPr>
          <w:rFonts w:eastAsia="Times New Roman"/>
          <w:i/>
          <w:iCs/>
          <w:spacing w:val="-7"/>
          <w:sz w:val="26"/>
          <w:szCs w:val="26"/>
        </w:rPr>
        <w:t></w:t>
      </w:r>
      <w:r>
        <w:rPr>
          <w:rFonts w:eastAsia="Times New Roman"/>
          <w:i/>
          <w:iCs/>
          <w:spacing w:val="-7"/>
          <w:sz w:val="26"/>
          <w:szCs w:val="26"/>
        </w:rPr>
        <w:t></w:t>
      </w:r>
      <w:r>
        <w:rPr>
          <w:rFonts w:eastAsia="Times New Roman"/>
          <w:i/>
          <w:iCs/>
          <w:spacing w:val="-7"/>
          <w:sz w:val="26"/>
          <w:szCs w:val="26"/>
        </w:rPr>
        <w:t></w:t>
      </w:r>
      <w:r>
        <w:rPr>
          <w:rFonts w:eastAsia="Times New Roman"/>
          <w:i/>
          <w:iCs/>
          <w:spacing w:val="-7"/>
          <w:sz w:val="26"/>
          <w:szCs w:val="26"/>
        </w:rPr>
        <w:t></w:t>
      </w:r>
      <w:r>
        <w:rPr>
          <w:rFonts w:eastAsia="Times New Roman"/>
          <w:i/>
          <w:iCs/>
          <w:spacing w:val="-7"/>
          <w:sz w:val="26"/>
          <w:szCs w:val="26"/>
        </w:rPr>
        <w:t></w:t>
      </w:r>
      <w:r>
        <w:rPr>
          <w:rFonts w:eastAsia="Times New Roman"/>
          <w:i/>
          <w:iCs/>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p>
    <w:p w:rsidR="00D00FAC" w:rsidRDefault="00D00FAC" w:rsidP="00334DCD">
      <w:pPr>
        <w:shd w:val="clear" w:color="auto" w:fill="FFFFFF"/>
        <w:spacing w:line="480" w:lineRule="exact"/>
        <w:ind w:left="58" w:right="53" w:firstLine="662"/>
      </w:pPr>
      <w:r>
        <w:rPr>
          <w:rFonts w:eastAsia="Times New Roman"/>
          <w:i/>
          <w:iCs/>
          <w:spacing w:val="-6"/>
          <w:sz w:val="26"/>
          <w:szCs w:val="26"/>
        </w:rPr>
        <w:t></w:t>
      </w:r>
      <w:r>
        <w:rPr>
          <w:rFonts w:eastAsia="Times New Roman"/>
          <w:i/>
          <w:iCs/>
          <w:spacing w:val="-6"/>
          <w:sz w:val="26"/>
          <w:szCs w:val="26"/>
        </w:rPr>
        <w:t></w:t>
      </w:r>
      <w:r>
        <w:rPr>
          <w:rFonts w:eastAsia="Times New Roman"/>
          <w:i/>
          <w:iCs/>
          <w:spacing w:val="-6"/>
          <w:sz w:val="26"/>
          <w:szCs w:val="26"/>
        </w:rPr>
        <w:t></w:t>
      </w:r>
      <w:r>
        <w:rPr>
          <w:rFonts w:eastAsia="Times New Roman"/>
          <w:i/>
          <w:iCs/>
          <w:spacing w:val="-6"/>
          <w:sz w:val="26"/>
          <w:szCs w:val="26"/>
        </w:rPr>
        <w:t></w:t>
      </w:r>
      <w:r>
        <w:rPr>
          <w:rFonts w:eastAsia="Times New Roman"/>
          <w:i/>
          <w:iCs/>
          <w:spacing w:val="-6"/>
          <w:sz w:val="26"/>
          <w:szCs w:val="26"/>
        </w:rPr>
        <w:t></w:t>
      </w:r>
      <w:r>
        <w:rPr>
          <w:rFonts w:eastAsia="Times New Roman"/>
          <w:i/>
          <w:iCs/>
          <w:spacing w:val="-6"/>
          <w:sz w:val="26"/>
          <w:szCs w:val="26"/>
        </w:rPr>
        <w:t></w:t>
      </w:r>
      <w:r>
        <w:rPr>
          <w:rFonts w:eastAsia="Times New Roman"/>
          <w:i/>
          <w:iCs/>
          <w:spacing w:val="-6"/>
          <w:sz w:val="26"/>
          <w:szCs w:val="26"/>
        </w:rPr>
        <w:t></w:t>
      </w:r>
      <w:r>
        <w:rPr>
          <w:rFonts w:eastAsia="Times New Roman"/>
          <w:i/>
          <w:iCs/>
          <w:spacing w:val="-6"/>
          <w:sz w:val="26"/>
          <w:szCs w:val="26"/>
        </w:rPr>
        <w:t></w:t>
      </w:r>
      <w:r>
        <w:rPr>
          <w:rFonts w:eastAsia="Times New Roman"/>
          <w:i/>
          <w:iCs/>
          <w:spacing w:val="-6"/>
          <w:sz w:val="26"/>
          <w:szCs w:val="26"/>
        </w:rPr>
        <w:t></w:t>
      </w:r>
      <w:r>
        <w:rPr>
          <w:rFonts w:eastAsia="Times New Roman"/>
          <w:i/>
          <w:iCs/>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lang w:val="uk-UA"/>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p>
    <w:p w:rsidR="00D00FAC" w:rsidRDefault="00D00FAC" w:rsidP="00334DCD">
      <w:pPr>
        <w:shd w:val="clear" w:color="auto" w:fill="FFFFFF"/>
        <w:spacing w:before="5" w:line="480" w:lineRule="exact"/>
        <w:ind w:left="14" w:right="62" w:firstLine="653"/>
      </w:pPr>
      <w:r>
        <w:rPr>
          <w:rFonts w:eastAsia="Times New Roman"/>
          <w:i/>
          <w:iCs/>
          <w:sz w:val="26"/>
          <w:szCs w:val="26"/>
        </w:rPr>
        <w:t></w:t>
      </w:r>
      <w:r>
        <w:rPr>
          <w:rFonts w:eastAsia="Times New Roman"/>
          <w:i/>
          <w:iCs/>
          <w:sz w:val="26"/>
          <w:szCs w:val="26"/>
        </w:rPr>
        <w:t></w:t>
      </w:r>
      <w:r>
        <w:rPr>
          <w:rFonts w:eastAsia="Times New Roman"/>
          <w:i/>
          <w:iCs/>
          <w:sz w:val="26"/>
          <w:szCs w:val="26"/>
        </w:rPr>
        <w:t></w:t>
      </w:r>
      <w:r>
        <w:rPr>
          <w:rFonts w:eastAsia="Times New Roman"/>
          <w:i/>
          <w:iCs/>
          <w:sz w:val="26"/>
          <w:szCs w:val="26"/>
        </w:rPr>
        <w:t></w:t>
      </w:r>
      <w:r>
        <w:rPr>
          <w:rFonts w:eastAsia="Times New Roman"/>
          <w:i/>
          <w:iCs/>
          <w:sz w:val="26"/>
          <w:szCs w:val="26"/>
        </w:rPr>
        <w:t></w:t>
      </w:r>
      <w:r>
        <w:rPr>
          <w:rFonts w:eastAsia="Times New Roman"/>
          <w:i/>
          <w:iCs/>
          <w:sz w:val="26"/>
          <w:szCs w:val="26"/>
        </w:rPr>
        <w:t></w:t>
      </w:r>
      <w:r>
        <w:rPr>
          <w:rFonts w:eastAsia="Times New Roman"/>
          <w:i/>
          <w:iCs/>
          <w:sz w:val="26"/>
          <w:szCs w:val="26"/>
        </w:rPr>
        <w:t></w:t>
      </w:r>
      <w:r>
        <w:rPr>
          <w:rFonts w:eastAsia="Times New Roman"/>
          <w:i/>
          <w:iCs/>
          <w:sz w:val="26"/>
          <w:szCs w:val="26"/>
        </w:rPr>
        <w:t></w:t>
      </w:r>
      <w:r>
        <w:rPr>
          <w:rFonts w:eastAsia="Times New Roman"/>
          <w:i/>
          <w:iCs/>
          <w:sz w:val="26"/>
          <w:szCs w:val="26"/>
        </w:rPr>
        <w:t></w:t>
      </w:r>
      <w:r>
        <w:rPr>
          <w:rFonts w:eastAsia="Times New Roman"/>
          <w:i/>
          <w:iCs/>
          <w:sz w:val="26"/>
          <w:szCs w:val="26"/>
        </w:rPr>
        <w:t></w:t>
      </w:r>
      <w:r>
        <w:rPr>
          <w:rFonts w:eastAsia="Times New Roman"/>
          <w:i/>
          <w:iCs/>
          <w:sz w:val="26"/>
          <w:szCs w:val="26"/>
        </w:rPr>
        <w:t></w:t>
      </w:r>
      <w:r>
        <w:rPr>
          <w:rFonts w:eastAsia="Times New Roman"/>
          <w:i/>
          <w:iCs/>
          <w:sz w:val="26"/>
          <w:szCs w:val="26"/>
        </w:rPr>
        <w:t></w:t>
      </w:r>
      <w:r>
        <w:rPr>
          <w:rFonts w:eastAsia="Times New Roman"/>
          <w:i/>
          <w:iCs/>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p>
    <w:p w:rsidR="00D00FAC" w:rsidRDefault="00D00FAC" w:rsidP="00334DCD">
      <w:pPr>
        <w:shd w:val="clear" w:color="auto" w:fill="FFFFFF"/>
        <w:spacing w:line="480" w:lineRule="exact"/>
        <w:ind w:right="101" w:firstLine="662"/>
      </w:pPr>
      <w:r>
        <w:rPr>
          <w:rFonts w:eastAsia="Times New Roman"/>
          <w:i/>
          <w:iCs/>
          <w:spacing w:val="-6"/>
          <w:sz w:val="26"/>
          <w:szCs w:val="26"/>
        </w:rPr>
        <w:t></w:t>
      </w:r>
      <w:r>
        <w:rPr>
          <w:rFonts w:eastAsia="Times New Roman"/>
          <w:i/>
          <w:iCs/>
          <w:spacing w:val="-6"/>
          <w:sz w:val="26"/>
          <w:szCs w:val="26"/>
        </w:rPr>
        <w:t></w:t>
      </w:r>
      <w:r>
        <w:rPr>
          <w:rFonts w:eastAsia="Times New Roman"/>
          <w:i/>
          <w:iCs/>
          <w:spacing w:val="-6"/>
          <w:sz w:val="26"/>
          <w:szCs w:val="26"/>
        </w:rPr>
        <w:t></w:t>
      </w:r>
      <w:r>
        <w:rPr>
          <w:rFonts w:eastAsia="Times New Roman"/>
          <w:i/>
          <w:iCs/>
          <w:spacing w:val="-6"/>
          <w:sz w:val="26"/>
          <w:szCs w:val="26"/>
        </w:rPr>
        <w:t></w:t>
      </w:r>
      <w:r>
        <w:rPr>
          <w:rFonts w:eastAsia="Times New Roman"/>
          <w:i/>
          <w:iCs/>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lang w:val="uk-UA"/>
        </w:rPr>
        <w:t></w:t>
      </w:r>
      <w:r>
        <w:rPr>
          <w:rFonts w:eastAsia="Times New Roman"/>
          <w:spacing w:val="-6"/>
          <w:sz w:val="26"/>
          <w:szCs w:val="26"/>
          <w:lang w:val="uk-UA"/>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p>
    <w:p w:rsidR="00D00FAC" w:rsidRDefault="00D00FAC" w:rsidP="00334DCD">
      <w:pPr>
        <w:shd w:val="clear" w:color="auto" w:fill="FFFFFF"/>
        <w:spacing w:line="480" w:lineRule="exact"/>
        <w:ind w:right="101" w:firstLine="662"/>
        <w:sectPr w:rsidR="00D00FAC">
          <w:pgSz w:w="11909" w:h="16834"/>
          <w:pgMar w:top="1291" w:right="982" w:bottom="360" w:left="1884" w:header="720" w:footer="720" w:gutter="0"/>
          <w:cols w:space="60"/>
          <w:noEndnote/>
        </w:sectPr>
      </w:pPr>
    </w:p>
    <w:p w:rsidR="00D00FAC" w:rsidRDefault="00D00FAC" w:rsidP="00334DCD">
      <w:pPr>
        <w:shd w:val="clear" w:color="auto" w:fill="FFFFFF"/>
        <w:spacing w:line="480" w:lineRule="exact"/>
        <w:ind w:left="163" w:firstLine="3749"/>
      </w:pPr>
      <w:r>
        <w:rPr>
          <w:b/>
          <w:bCs/>
          <w:lang w:val="uk-UA"/>
        </w:rPr>
        <w:t></w:t>
      </w:r>
      <w:r>
        <w:rPr>
          <w:b/>
          <w:bCs/>
          <w:lang w:val="uk-UA"/>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i/>
          <w:iCs/>
          <w:spacing w:val="-8"/>
          <w:sz w:val="26"/>
          <w:szCs w:val="26"/>
        </w:rPr>
        <w:t></w:t>
      </w:r>
      <w:r>
        <w:rPr>
          <w:rFonts w:eastAsia="Times New Roman"/>
          <w:i/>
          <w:iCs/>
          <w:spacing w:val="-8"/>
          <w:sz w:val="26"/>
          <w:szCs w:val="26"/>
        </w:rPr>
        <w:t></w:t>
      </w:r>
      <w:r>
        <w:rPr>
          <w:rFonts w:eastAsia="Times New Roman"/>
          <w:i/>
          <w:iCs/>
          <w:spacing w:val="-8"/>
          <w:sz w:val="26"/>
          <w:szCs w:val="26"/>
        </w:rPr>
        <w:t></w:t>
      </w:r>
      <w:r>
        <w:rPr>
          <w:rFonts w:eastAsia="Times New Roman"/>
          <w:i/>
          <w:iCs/>
          <w:spacing w:val="-8"/>
          <w:sz w:val="26"/>
          <w:szCs w:val="26"/>
        </w:rPr>
        <w:t></w:t>
      </w:r>
      <w:r>
        <w:rPr>
          <w:rFonts w:eastAsia="Times New Roman"/>
          <w:i/>
          <w:iCs/>
          <w:spacing w:val="-8"/>
          <w:sz w:val="26"/>
          <w:szCs w:val="26"/>
        </w:rPr>
        <w:t></w:t>
      </w:r>
      <w:r>
        <w:rPr>
          <w:rFonts w:eastAsia="Times New Roman"/>
          <w:i/>
          <w:iCs/>
          <w:spacing w:val="-8"/>
          <w:sz w:val="26"/>
          <w:szCs w:val="26"/>
        </w:rPr>
        <w:t></w:t>
      </w:r>
      <w:r>
        <w:rPr>
          <w:rFonts w:eastAsia="Times New Roman"/>
          <w:i/>
          <w:iCs/>
          <w:spacing w:val="-8"/>
          <w:sz w:val="26"/>
          <w:szCs w:val="26"/>
        </w:rPr>
        <w:t></w:t>
      </w:r>
    </w:p>
    <w:p w:rsidR="00D00FAC" w:rsidRDefault="00D00FAC" w:rsidP="00334DCD">
      <w:pPr>
        <w:numPr>
          <w:ilvl w:val="0"/>
          <w:numId w:val="4"/>
        </w:numPr>
        <w:shd w:val="clear" w:color="auto" w:fill="FFFFFF"/>
        <w:tabs>
          <w:tab w:val="left" w:pos="1104"/>
        </w:tabs>
        <w:spacing w:before="10" w:line="480" w:lineRule="exact"/>
        <w:ind w:left="96" w:firstLine="662"/>
        <w:rPr>
          <w:spacing w:val="-19"/>
          <w:sz w:val="26"/>
          <w:szCs w:val="26"/>
          <w:lang w:val="uk-UA"/>
        </w:rPr>
      </w:pP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p>
    <w:p w:rsidR="00D00FAC" w:rsidRDefault="00D00FAC" w:rsidP="00334DCD">
      <w:pPr>
        <w:numPr>
          <w:ilvl w:val="0"/>
          <w:numId w:val="4"/>
        </w:numPr>
        <w:shd w:val="clear" w:color="auto" w:fill="FFFFFF"/>
        <w:tabs>
          <w:tab w:val="left" w:pos="1104"/>
        </w:tabs>
        <w:spacing w:before="5" w:line="480" w:lineRule="exact"/>
        <w:ind w:left="96" w:right="14" w:firstLine="662"/>
        <w:rPr>
          <w:spacing w:val="-3"/>
          <w:sz w:val="26"/>
          <w:szCs w:val="26"/>
          <w:lang w:val="uk-UA"/>
        </w:rPr>
      </w:pP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p>
    <w:p w:rsidR="00D00FAC" w:rsidRDefault="00D00FAC" w:rsidP="00334DCD">
      <w:pPr>
        <w:numPr>
          <w:ilvl w:val="0"/>
          <w:numId w:val="4"/>
        </w:numPr>
        <w:shd w:val="clear" w:color="auto" w:fill="FFFFFF"/>
        <w:tabs>
          <w:tab w:val="left" w:pos="1104"/>
        </w:tabs>
        <w:spacing w:before="19" w:line="480" w:lineRule="exact"/>
        <w:ind w:left="96" w:right="29" w:firstLine="662"/>
        <w:rPr>
          <w:spacing w:val="-7"/>
          <w:sz w:val="26"/>
          <w:szCs w:val="26"/>
          <w:lang w:val="uk-UA"/>
        </w:rPr>
      </w:pP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p>
    <w:p w:rsidR="00D00FAC" w:rsidRDefault="00D00FAC" w:rsidP="00334DCD">
      <w:pPr>
        <w:numPr>
          <w:ilvl w:val="0"/>
          <w:numId w:val="4"/>
        </w:numPr>
        <w:shd w:val="clear" w:color="auto" w:fill="FFFFFF"/>
        <w:tabs>
          <w:tab w:val="left" w:pos="1104"/>
        </w:tabs>
        <w:spacing w:before="5" w:line="480" w:lineRule="exact"/>
        <w:ind w:left="96" w:right="38" w:firstLine="662"/>
        <w:rPr>
          <w:spacing w:val="-7"/>
          <w:sz w:val="26"/>
          <w:szCs w:val="26"/>
          <w:lang w:val="uk-UA"/>
        </w:rPr>
      </w:pP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p>
    <w:p w:rsidR="00D00FAC" w:rsidRDefault="00D00FAC" w:rsidP="00334DCD">
      <w:pPr>
        <w:shd w:val="clear" w:color="auto" w:fill="FFFFFF"/>
        <w:spacing w:before="5" w:line="480" w:lineRule="exact"/>
        <w:ind w:left="67" w:right="43" w:firstLine="648"/>
      </w:pPr>
      <w:r>
        <w:rPr>
          <w:rFonts w:eastAsia="Times New Roman"/>
          <w:i/>
          <w:iCs/>
          <w:spacing w:val="-2"/>
          <w:sz w:val="26"/>
          <w:szCs w:val="26"/>
        </w:rPr>
        <w:t></w:t>
      </w:r>
      <w:r>
        <w:rPr>
          <w:rFonts w:eastAsia="Times New Roman"/>
          <w:i/>
          <w:iCs/>
          <w:spacing w:val="-2"/>
          <w:sz w:val="26"/>
          <w:szCs w:val="26"/>
        </w:rPr>
        <w:t></w:t>
      </w:r>
      <w:r>
        <w:rPr>
          <w:rFonts w:eastAsia="Times New Roman"/>
          <w:i/>
          <w:iCs/>
          <w:spacing w:val="-2"/>
          <w:sz w:val="26"/>
          <w:szCs w:val="26"/>
        </w:rPr>
        <w:t></w:t>
      </w:r>
      <w:r>
        <w:rPr>
          <w:rFonts w:eastAsia="Times New Roman"/>
          <w:i/>
          <w:iCs/>
          <w:spacing w:val="-2"/>
          <w:sz w:val="26"/>
          <w:szCs w:val="26"/>
        </w:rPr>
        <w:t></w:t>
      </w:r>
      <w:r>
        <w:rPr>
          <w:rFonts w:eastAsia="Times New Roman"/>
          <w:i/>
          <w:iCs/>
          <w:spacing w:val="-2"/>
          <w:sz w:val="26"/>
          <w:szCs w:val="26"/>
        </w:rPr>
        <w:t></w:t>
      </w:r>
      <w:r>
        <w:rPr>
          <w:rFonts w:eastAsia="Times New Roman"/>
          <w:i/>
          <w:iCs/>
          <w:spacing w:val="-2"/>
          <w:sz w:val="26"/>
          <w:szCs w:val="26"/>
        </w:rPr>
        <w:t></w:t>
      </w:r>
      <w:r>
        <w:rPr>
          <w:rFonts w:eastAsia="Times New Roman"/>
          <w:i/>
          <w:iCs/>
          <w:spacing w:val="-2"/>
          <w:sz w:val="26"/>
          <w:szCs w:val="26"/>
        </w:rPr>
        <w:t></w:t>
      </w:r>
      <w:r>
        <w:rPr>
          <w:rFonts w:eastAsia="Times New Roman"/>
          <w:i/>
          <w:iCs/>
          <w:spacing w:val="-2"/>
          <w:sz w:val="26"/>
          <w:szCs w:val="26"/>
        </w:rPr>
        <w:t></w:t>
      </w:r>
      <w:r>
        <w:rPr>
          <w:rFonts w:eastAsia="Times New Roman"/>
          <w:i/>
          <w:iCs/>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lang w:val="uk-UA"/>
        </w:rPr>
        <w:t></w:t>
      </w:r>
      <w:r>
        <w:rPr>
          <w:rFonts w:eastAsia="Times New Roman"/>
          <w:spacing w:val="-2"/>
          <w:sz w:val="26"/>
          <w:szCs w:val="26"/>
          <w:lang w:val="uk-UA"/>
        </w:rPr>
        <w:t></w:t>
      </w:r>
      <w:r>
        <w:rPr>
          <w:rFonts w:eastAsia="Times New Roman"/>
          <w:spacing w:val="-2"/>
          <w:sz w:val="26"/>
          <w:szCs w:val="26"/>
          <w:lang w:val="uk-UA"/>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lang w:val="uk-UA"/>
        </w:rPr>
        <w:t></w:t>
      </w:r>
      <w:r>
        <w:rPr>
          <w:rFonts w:eastAsia="Times New Roman"/>
          <w:spacing w:val="-5"/>
          <w:sz w:val="26"/>
          <w:szCs w:val="26"/>
          <w:lang w:val="uk-UA"/>
        </w:rPr>
        <w:t></w:t>
      </w:r>
      <w:r>
        <w:rPr>
          <w:rFonts w:eastAsia="Times New Roman"/>
          <w:spacing w:val="-5"/>
          <w:sz w:val="26"/>
          <w:szCs w:val="26"/>
          <w:lang w:val="uk-UA"/>
        </w:rPr>
        <w:t></w:t>
      </w:r>
      <w:r>
        <w:rPr>
          <w:rFonts w:eastAsia="Times New Roman"/>
          <w:spacing w:val="-5"/>
          <w:sz w:val="26"/>
          <w:szCs w:val="26"/>
          <w:lang w:val="uk-UA"/>
        </w:rPr>
        <w:t></w:t>
      </w:r>
      <w:r>
        <w:rPr>
          <w:rFonts w:eastAsia="Times New Roman"/>
          <w:spacing w:val="-5"/>
          <w:sz w:val="26"/>
          <w:szCs w:val="26"/>
          <w:lang w:val="uk-UA"/>
        </w:rPr>
        <w:t></w:t>
      </w:r>
      <w:r>
        <w:rPr>
          <w:rFonts w:eastAsia="Times New Roman"/>
          <w:spacing w:val="-5"/>
          <w:sz w:val="26"/>
          <w:szCs w:val="26"/>
          <w:lang w:val="uk-UA"/>
        </w:rPr>
        <w:t></w:t>
      </w:r>
      <w:r>
        <w:rPr>
          <w:rFonts w:eastAsia="Times New Roman"/>
          <w:spacing w:val="-5"/>
          <w:sz w:val="26"/>
          <w:szCs w:val="26"/>
          <w:lang w:val="uk-UA"/>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lang w:val="uk-UA"/>
        </w:rPr>
        <w:t></w:t>
      </w:r>
      <w:r>
        <w:rPr>
          <w:rFonts w:eastAsia="Times New Roman"/>
          <w:spacing w:val="-5"/>
          <w:sz w:val="26"/>
          <w:szCs w:val="26"/>
          <w:lang w:val="uk-UA"/>
        </w:rPr>
        <w:t></w:t>
      </w:r>
      <w:r>
        <w:rPr>
          <w:rFonts w:eastAsia="Times New Roman"/>
          <w:spacing w:val="-5"/>
          <w:sz w:val="26"/>
          <w:szCs w:val="26"/>
          <w:lang w:val="uk-UA"/>
        </w:rPr>
        <w:t></w:t>
      </w:r>
      <w:r>
        <w:rPr>
          <w:rFonts w:eastAsia="Times New Roman"/>
          <w:spacing w:val="-5"/>
          <w:sz w:val="26"/>
          <w:szCs w:val="26"/>
          <w:lang w:val="uk-UA"/>
        </w:rPr>
        <w:t></w:t>
      </w:r>
      <w:r>
        <w:rPr>
          <w:rFonts w:eastAsia="Times New Roman"/>
          <w:spacing w:val="-5"/>
          <w:sz w:val="26"/>
          <w:szCs w:val="26"/>
          <w:lang w:val="uk-UA"/>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lang w:val="uk-UA"/>
        </w:rPr>
        <w:t></w:t>
      </w:r>
      <w:r>
        <w:rPr>
          <w:rFonts w:eastAsia="Times New Roman"/>
          <w:spacing w:val="-5"/>
          <w:sz w:val="26"/>
          <w:szCs w:val="26"/>
          <w:lang w:val="uk-UA"/>
        </w:rPr>
        <w:t></w:t>
      </w:r>
      <w:r>
        <w:rPr>
          <w:rFonts w:eastAsia="Times New Roman"/>
          <w:spacing w:val="-5"/>
          <w:sz w:val="26"/>
          <w:szCs w:val="26"/>
          <w:lang w:val="uk-UA"/>
        </w:rPr>
        <w:t></w:t>
      </w:r>
      <w:r>
        <w:rPr>
          <w:rFonts w:eastAsia="Times New Roman"/>
          <w:spacing w:val="-5"/>
          <w:sz w:val="26"/>
          <w:szCs w:val="26"/>
          <w:lang w:val="uk-UA"/>
        </w:rPr>
        <w:t></w:t>
      </w:r>
      <w:r>
        <w:rPr>
          <w:rFonts w:eastAsia="Times New Roman"/>
          <w:spacing w:val="-5"/>
          <w:sz w:val="26"/>
          <w:szCs w:val="26"/>
          <w:lang w:val="uk-UA"/>
        </w:rPr>
        <w:t></w:t>
      </w:r>
      <w:r>
        <w:rPr>
          <w:rFonts w:eastAsia="Times New Roman"/>
          <w:spacing w:val="-5"/>
          <w:sz w:val="26"/>
          <w:szCs w:val="26"/>
          <w:lang w:val="uk-UA"/>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p>
    <w:p w:rsidR="00D00FAC" w:rsidRDefault="00D00FAC" w:rsidP="00334DCD">
      <w:pPr>
        <w:shd w:val="clear" w:color="auto" w:fill="FFFFFF"/>
        <w:spacing w:line="480" w:lineRule="exact"/>
        <w:ind w:left="53" w:right="77" w:firstLine="648"/>
      </w:pP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p>
    <w:p w:rsidR="00D00FAC" w:rsidRDefault="00D00FAC" w:rsidP="00334DCD">
      <w:pPr>
        <w:numPr>
          <w:ilvl w:val="0"/>
          <w:numId w:val="5"/>
        </w:numPr>
        <w:shd w:val="clear" w:color="auto" w:fill="FFFFFF"/>
        <w:tabs>
          <w:tab w:val="left" w:pos="1003"/>
        </w:tabs>
        <w:spacing w:line="480" w:lineRule="exact"/>
        <w:ind w:left="0" w:right="86" w:firstLine="672"/>
        <w:rPr>
          <w:spacing w:val="-19"/>
          <w:sz w:val="26"/>
          <w:szCs w:val="26"/>
          <w:lang w:val="uk-UA"/>
        </w:rPr>
      </w:pP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lang w:val="uk-UA"/>
        </w:rPr>
        <w:t></w:t>
      </w:r>
      <w:r>
        <w:rPr>
          <w:rFonts w:eastAsia="Times New Roman"/>
          <w:spacing w:val="-6"/>
          <w:sz w:val="26"/>
          <w:szCs w:val="26"/>
          <w:lang w:val="uk-UA"/>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p>
    <w:p w:rsidR="00D00FAC" w:rsidRDefault="00D00FAC" w:rsidP="00334DCD">
      <w:pPr>
        <w:numPr>
          <w:ilvl w:val="0"/>
          <w:numId w:val="5"/>
        </w:numPr>
        <w:shd w:val="clear" w:color="auto" w:fill="FFFFFF"/>
        <w:tabs>
          <w:tab w:val="left" w:pos="1003"/>
        </w:tabs>
        <w:spacing w:line="480" w:lineRule="exact"/>
        <w:ind w:left="0" w:right="101" w:firstLine="672"/>
        <w:rPr>
          <w:spacing w:val="-5"/>
          <w:sz w:val="26"/>
          <w:szCs w:val="26"/>
          <w:lang w:val="uk-UA"/>
        </w:rPr>
      </w:pP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p>
    <w:p w:rsidR="00D00FAC" w:rsidRDefault="00D00FAC" w:rsidP="00334DCD">
      <w:pPr>
        <w:numPr>
          <w:ilvl w:val="0"/>
          <w:numId w:val="5"/>
        </w:numPr>
        <w:shd w:val="clear" w:color="auto" w:fill="FFFFFF"/>
        <w:tabs>
          <w:tab w:val="left" w:pos="1003"/>
        </w:tabs>
        <w:spacing w:line="480" w:lineRule="exact"/>
        <w:ind w:left="0" w:right="120" w:firstLine="672"/>
        <w:rPr>
          <w:spacing w:val="-7"/>
          <w:sz w:val="26"/>
          <w:szCs w:val="26"/>
          <w:lang w:val="uk-UA"/>
        </w:rPr>
      </w:pP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p>
    <w:p w:rsidR="00D00FAC" w:rsidRDefault="00D00FAC" w:rsidP="00334DCD">
      <w:pPr>
        <w:numPr>
          <w:ilvl w:val="0"/>
          <w:numId w:val="5"/>
        </w:numPr>
        <w:shd w:val="clear" w:color="auto" w:fill="FFFFFF"/>
        <w:tabs>
          <w:tab w:val="left" w:pos="1003"/>
        </w:tabs>
        <w:spacing w:line="480" w:lineRule="exact"/>
        <w:ind w:left="0" w:right="120" w:firstLine="672"/>
        <w:rPr>
          <w:spacing w:val="-7"/>
          <w:sz w:val="26"/>
          <w:szCs w:val="26"/>
          <w:lang w:val="uk-UA"/>
        </w:rPr>
        <w:sectPr w:rsidR="00D00FAC">
          <w:pgSz w:w="11909" w:h="16834"/>
          <w:pgMar w:top="1183" w:right="920" w:bottom="360" w:left="1908" w:header="720" w:footer="720" w:gutter="0"/>
          <w:cols w:space="60"/>
          <w:noEndnote/>
        </w:sectPr>
      </w:pPr>
    </w:p>
    <w:p w:rsidR="00D00FAC" w:rsidRDefault="00D00FAC" w:rsidP="00334DCD">
      <w:pPr>
        <w:shd w:val="clear" w:color="auto" w:fill="FFFFFF"/>
        <w:ind w:left="115"/>
        <w:jc w:val="center"/>
      </w:pPr>
      <w:r>
        <w:rPr>
          <w:rFonts w:ascii="Arial" w:hAnsi="Arial" w:cs="Arial"/>
          <w:b/>
          <w:bCs/>
          <w:w w:val="90"/>
          <w:sz w:val="18"/>
          <w:szCs w:val="18"/>
          <w:lang w:val="uk-UA"/>
        </w:rPr>
        <w:t>7</w:t>
      </w:r>
    </w:p>
    <w:p w:rsidR="00D00FAC" w:rsidRDefault="00D00FAC" w:rsidP="00334DCD">
      <w:pPr>
        <w:numPr>
          <w:ilvl w:val="0"/>
          <w:numId w:val="6"/>
        </w:numPr>
        <w:shd w:val="clear" w:color="auto" w:fill="FFFFFF"/>
        <w:tabs>
          <w:tab w:val="left" w:pos="1118"/>
        </w:tabs>
        <w:spacing w:before="58" w:line="480" w:lineRule="exact"/>
        <w:ind w:left="797" w:firstLine="0"/>
        <w:rPr>
          <w:spacing w:val="-5"/>
          <w:sz w:val="26"/>
          <w:szCs w:val="26"/>
          <w:lang w:val="uk-UA"/>
        </w:rPr>
      </w:pP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p>
    <w:p w:rsidR="00D00FAC" w:rsidRDefault="00D00FAC" w:rsidP="00334DCD">
      <w:pPr>
        <w:numPr>
          <w:ilvl w:val="0"/>
          <w:numId w:val="6"/>
        </w:numPr>
        <w:shd w:val="clear" w:color="auto" w:fill="FFFFFF"/>
        <w:tabs>
          <w:tab w:val="left" w:pos="1118"/>
        </w:tabs>
        <w:spacing w:line="480" w:lineRule="exact"/>
        <w:ind w:left="120" w:firstLine="677"/>
        <w:rPr>
          <w:spacing w:val="-12"/>
          <w:sz w:val="26"/>
          <w:szCs w:val="26"/>
          <w:lang w:val="uk-UA"/>
        </w:rPr>
      </w:pP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p>
    <w:p w:rsidR="00D00FAC" w:rsidRDefault="00D00FAC" w:rsidP="00334DCD">
      <w:pPr>
        <w:numPr>
          <w:ilvl w:val="0"/>
          <w:numId w:val="6"/>
        </w:numPr>
        <w:shd w:val="clear" w:color="auto" w:fill="FFFFFF"/>
        <w:tabs>
          <w:tab w:val="left" w:pos="1118"/>
        </w:tabs>
        <w:spacing w:line="480" w:lineRule="exact"/>
        <w:ind w:left="120" w:right="5" w:firstLine="677"/>
        <w:rPr>
          <w:spacing w:val="-9"/>
          <w:sz w:val="26"/>
          <w:szCs w:val="26"/>
          <w:lang w:val="uk-UA"/>
        </w:rPr>
      </w:pP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p>
    <w:p w:rsidR="00D00FAC" w:rsidRDefault="00D00FAC" w:rsidP="00334DCD">
      <w:pPr>
        <w:shd w:val="clear" w:color="auto" w:fill="FFFFFF"/>
        <w:spacing w:before="5" w:line="480" w:lineRule="exact"/>
        <w:ind w:left="86" w:right="5" w:firstLine="672"/>
      </w:pP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i/>
          <w:iCs/>
          <w:sz w:val="26"/>
          <w:szCs w:val="26"/>
        </w:rPr>
        <w:t></w:t>
      </w:r>
      <w:r>
        <w:rPr>
          <w:rFonts w:eastAsia="Times New Roman"/>
          <w:i/>
          <w:iCs/>
          <w:sz w:val="26"/>
          <w:szCs w:val="26"/>
        </w:rPr>
        <w:t></w:t>
      </w:r>
      <w:r>
        <w:rPr>
          <w:rFonts w:eastAsia="Times New Roman"/>
          <w:i/>
          <w:iCs/>
          <w:sz w:val="26"/>
          <w:szCs w:val="26"/>
        </w:rPr>
        <w:t></w:t>
      </w:r>
      <w:r>
        <w:rPr>
          <w:rFonts w:eastAsia="Times New Roman"/>
          <w:i/>
          <w:iCs/>
          <w:sz w:val="26"/>
          <w:szCs w:val="26"/>
        </w:rPr>
        <w:t></w:t>
      </w:r>
      <w:r>
        <w:rPr>
          <w:rFonts w:eastAsia="Times New Roman"/>
          <w:i/>
          <w:iCs/>
          <w:sz w:val="26"/>
          <w:szCs w:val="26"/>
        </w:rPr>
        <w:t></w:t>
      </w:r>
      <w:r>
        <w:rPr>
          <w:rFonts w:eastAsia="Times New Roman"/>
          <w:i/>
          <w:iCs/>
          <w:sz w:val="26"/>
          <w:szCs w:val="26"/>
        </w:rPr>
        <w:t></w:t>
      </w:r>
      <w:r>
        <w:rPr>
          <w:rFonts w:eastAsia="Times New Roman"/>
          <w:i/>
          <w:iCs/>
          <w:sz w:val="26"/>
          <w:szCs w:val="26"/>
        </w:rPr>
        <w:t></w:t>
      </w:r>
      <w:r>
        <w:rPr>
          <w:rFonts w:eastAsia="Times New Roman"/>
          <w:i/>
          <w:iCs/>
          <w:sz w:val="26"/>
          <w:szCs w:val="26"/>
        </w:rPr>
        <w:t></w:t>
      </w:r>
      <w:r>
        <w:rPr>
          <w:rFonts w:eastAsia="Times New Roman"/>
          <w:i/>
          <w:iCs/>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lang w:val="uk-UA"/>
        </w:rPr>
        <w:t></w:t>
      </w:r>
      <w:r>
        <w:rPr>
          <w:rFonts w:eastAsia="Times New Roman"/>
          <w:spacing w:val="-6"/>
          <w:sz w:val="26"/>
          <w:szCs w:val="26"/>
          <w:lang w:val="uk-UA"/>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p>
    <w:p w:rsidR="00D00FAC" w:rsidRDefault="00D00FAC" w:rsidP="00334DCD">
      <w:pPr>
        <w:shd w:val="clear" w:color="auto" w:fill="FFFFFF"/>
        <w:spacing w:line="480" w:lineRule="exact"/>
        <w:ind w:left="744"/>
      </w:pP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i/>
          <w:iCs/>
          <w:spacing w:val="-6"/>
          <w:sz w:val="26"/>
          <w:szCs w:val="26"/>
        </w:rPr>
        <w:t></w:t>
      </w:r>
      <w:r>
        <w:rPr>
          <w:rFonts w:eastAsia="Times New Roman"/>
          <w:i/>
          <w:iCs/>
          <w:spacing w:val="-6"/>
          <w:sz w:val="26"/>
          <w:szCs w:val="26"/>
        </w:rPr>
        <w:t></w:t>
      </w:r>
      <w:r>
        <w:rPr>
          <w:rFonts w:eastAsia="Times New Roman"/>
          <w:i/>
          <w:iCs/>
          <w:spacing w:val="-6"/>
          <w:sz w:val="26"/>
          <w:szCs w:val="26"/>
        </w:rPr>
        <w:t></w:t>
      </w:r>
      <w:r>
        <w:rPr>
          <w:rFonts w:eastAsia="Times New Roman"/>
          <w:i/>
          <w:iCs/>
          <w:spacing w:val="-6"/>
          <w:sz w:val="26"/>
          <w:szCs w:val="26"/>
        </w:rPr>
        <w:t></w:t>
      </w:r>
      <w:r>
        <w:rPr>
          <w:rFonts w:eastAsia="Times New Roman"/>
          <w:i/>
          <w:iCs/>
          <w:spacing w:val="-6"/>
          <w:sz w:val="26"/>
          <w:szCs w:val="26"/>
        </w:rPr>
        <w:t></w:t>
      </w:r>
      <w:r>
        <w:rPr>
          <w:rFonts w:eastAsia="Times New Roman"/>
          <w:i/>
          <w:iCs/>
          <w:spacing w:val="-6"/>
          <w:sz w:val="26"/>
          <w:szCs w:val="26"/>
        </w:rPr>
        <w:t></w:t>
      </w:r>
      <w:r>
        <w:rPr>
          <w:rFonts w:eastAsia="Times New Roman"/>
          <w:i/>
          <w:iCs/>
          <w:spacing w:val="-6"/>
          <w:sz w:val="26"/>
          <w:szCs w:val="26"/>
        </w:rPr>
        <w:t></w:t>
      </w:r>
      <w:r>
        <w:rPr>
          <w:rFonts w:eastAsia="Times New Roman"/>
          <w:i/>
          <w:iCs/>
          <w:spacing w:val="-6"/>
          <w:sz w:val="26"/>
          <w:szCs w:val="26"/>
        </w:rPr>
        <w:t></w:t>
      </w:r>
      <w:r>
        <w:rPr>
          <w:rFonts w:eastAsia="Times New Roman"/>
          <w:i/>
          <w:iCs/>
          <w:spacing w:val="-6"/>
          <w:sz w:val="26"/>
          <w:szCs w:val="26"/>
        </w:rPr>
        <w:t></w:t>
      </w:r>
      <w:r>
        <w:rPr>
          <w:rFonts w:eastAsia="Times New Roman"/>
          <w:i/>
          <w:iCs/>
          <w:spacing w:val="-6"/>
          <w:sz w:val="26"/>
          <w:szCs w:val="26"/>
        </w:rPr>
        <w:t></w:t>
      </w:r>
    </w:p>
    <w:p w:rsidR="00D00FAC" w:rsidRDefault="00D00FAC" w:rsidP="00334DCD">
      <w:pPr>
        <w:numPr>
          <w:ilvl w:val="0"/>
          <w:numId w:val="7"/>
        </w:numPr>
        <w:shd w:val="clear" w:color="auto" w:fill="FFFFFF"/>
        <w:tabs>
          <w:tab w:val="left" w:pos="1013"/>
        </w:tabs>
        <w:spacing w:line="480" w:lineRule="exact"/>
        <w:ind w:right="48" w:firstLine="677"/>
        <w:rPr>
          <w:spacing w:val="-18"/>
          <w:sz w:val="26"/>
          <w:szCs w:val="26"/>
          <w:lang w:val="uk-UA"/>
        </w:rPr>
      </w:pP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p>
    <w:p w:rsidR="00D00FAC" w:rsidRDefault="00D00FAC" w:rsidP="00334DCD">
      <w:pPr>
        <w:numPr>
          <w:ilvl w:val="0"/>
          <w:numId w:val="7"/>
        </w:numPr>
        <w:shd w:val="clear" w:color="auto" w:fill="FFFFFF"/>
        <w:tabs>
          <w:tab w:val="left" w:pos="1013"/>
        </w:tabs>
        <w:spacing w:line="480" w:lineRule="exact"/>
        <w:ind w:right="62" w:firstLine="677"/>
        <w:rPr>
          <w:spacing w:val="-6"/>
          <w:sz w:val="26"/>
          <w:szCs w:val="26"/>
          <w:lang w:val="uk-UA"/>
        </w:rPr>
      </w:pP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p>
    <w:p w:rsidR="00D00FAC" w:rsidRDefault="00D00FAC" w:rsidP="00334DCD">
      <w:pPr>
        <w:numPr>
          <w:ilvl w:val="0"/>
          <w:numId w:val="7"/>
        </w:numPr>
        <w:shd w:val="clear" w:color="auto" w:fill="FFFFFF"/>
        <w:tabs>
          <w:tab w:val="left" w:pos="1013"/>
        </w:tabs>
        <w:spacing w:line="480" w:lineRule="exact"/>
        <w:ind w:right="72" w:firstLine="677"/>
        <w:rPr>
          <w:spacing w:val="-6"/>
          <w:sz w:val="26"/>
          <w:szCs w:val="26"/>
          <w:lang w:val="uk-UA"/>
        </w:rPr>
      </w:pP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p>
    <w:p w:rsidR="00D00FAC" w:rsidRDefault="00D00FAC" w:rsidP="00334DCD">
      <w:pPr>
        <w:numPr>
          <w:ilvl w:val="0"/>
          <w:numId w:val="7"/>
        </w:numPr>
        <w:shd w:val="clear" w:color="auto" w:fill="FFFFFF"/>
        <w:tabs>
          <w:tab w:val="left" w:pos="1013"/>
        </w:tabs>
        <w:spacing w:line="480" w:lineRule="exact"/>
        <w:ind w:right="86" w:firstLine="677"/>
        <w:rPr>
          <w:spacing w:val="-7"/>
          <w:sz w:val="26"/>
          <w:szCs w:val="26"/>
          <w:lang w:val="uk-UA"/>
        </w:rPr>
      </w:pP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p>
    <w:p w:rsidR="00D00FAC" w:rsidRDefault="00D00FAC" w:rsidP="00D00FAC">
      <w:pPr>
        <w:numPr>
          <w:ilvl w:val="0"/>
          <w:numId w:val="42"/>
        </w:numPr>
        <w:shd w:val="clear" w:color="auto" w:fill="FFFFFF"/>
        <w:tabs>
          <w:tab w:val="left" w:pos="1013"/>
        </w:tabs>
        <w:spacing w:line="480" w:lineRule="exact"/>
        <w:ind w:right="86" w:firstLine="677"/>
        <w:rPr>
          <w:spacing w:val="-7"/>
          <w:sz w:val="26"/>
          <w:szCs w:val="26"/>
          <w:lang w:val="uk-UA"/>
        </w:rPr>
        <w:sectPr w:rsidR="00D00FAC">
          <w:pgSz w:w="11909" w:h="16834"/>
          <w:pgMar w:top="1315" w:right="973" w:bottom="360" w:left="1884" w:header="720" w:footer="720" w:gutter="0"/>
          <w:cols w:space="60"/>
          <w:noEndnote/>
        </w:sectPr>
      </w:pPr>
    </w:p>
    <w:p w:rsidR="00D00FAC" w:rsidRDefault="00D00FAC" w:rsidP="00334DCD">
      <w:pPr>
        <w:shd w:val="clear" w:color="auto" w:fill="FFFFFF"/>
        <w:ind w:left="110"/>
        <w:jc w:val="center"/>
      </w:pPr>
      <w:r>
        <w:rPr>
          <w:rFonts w:ascii="Arial" w:hAnsi="Arial" w:cs="Arial"/>
          <w:b/>
          <w:bCs/>
          <w:w w:val="85"/>
          <w:sz w:val="18"/>
          <w:szCs w:val="18"/>
          <w:lang w:val="uk-UA"/>
        </w:rPr>
        <w:t>8</w:t>
      </w:r>
    </w:p>
    <w:p w:rsidR="00D00FAC" w:rsidRDefault="00D00FAC" w:rsidP="00334DCD">
      <w:pPr>
        <w:shd w:val="clear" w:color="auto" w:fill="FFFFFF"/>
        <w:spacing w:before="62" w:line="480" w:lineRule="exact"/>
        <w:ind w:left="139"/>
      </w:pP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p>
    <w:p w:rsidR="00D00FAC" w:rsidRDefault="00D00FAC" w:rsidP="00334DCD">
      <w:pPr>
        <w:shd w:val="clear" w:color="auto" w:fill="FFFFFF"/>
        <w:spacing w:before="5" w:line="480" w:lineRule="exact"/>
        <w:ind w:left="110" w:firstLine="667"/>
      </w:pPr>
      <w:r>
        <w:rPr>
          <w:sz w:val="26"/>
          <w:szCs w:val="26"/>
          <w:lang w:val="uk-UA"/>
        </w:rPr>
        <w:t></w:t>
      </w:r>
      <w:r>
        <w:rPr>
          <w:sz w:val="26"/>
          <w:szCs w:val="26"/>
          <w:lang w:val="uk-UA"/>
        </w:rPr>
        <w:t></w:t>
      </w:r>
      <w:r>
        <w:rPr>
          <w:sz w:val="26"/>
          <w:szCs w:val="26"/>
          <w:lang w:val="uk-UA"/>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lang w:val="uk-UA"/>
        </w:rPr>
        <w:t></w:t>
      </w:r>
      <w:r>
        <w:rPr>
          <w:rFonts w:eastAsia="Times New Roman"/>
          <w:spacing w:val="-1"/>
          <w:sz w:val="26"/>
          <w:szCs w:val="26"/>
          <w:lang w:val="uk-UA"/>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lang w:val="uk-UA"/>
        </w:rPr>
        <w:t></w:t>
      </w:r>
      <w:r>
        <w:rPr>
          <w:rFonts w:eastAsia="Times New Roman"/>
          <w:sz w:val="26"/>
          <w:szCs w:val="26"/>
          <w:lang w:val="uk-UA"/>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pacing w:val="-1"/>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p>
    <w:p w:rsidR="00D00FAC" w:rsidRDefault="00D00FAC" w:rsidP="00334DCD">
      <w:pPr>
        <w:shd w:val="clear" w:color="auto" w:fill="FFFFFF"/>
        <w:spacing w:before="10" w:line="480" w:lineRule="exact"/>
        <w:ind w:left="86" w:firstLine="648"/>
      </w:pPr>
      <w:r>
        <w:rPr>
          <w:rFonts w:eastAsia="Times New Roman"/>
          <w:i/>
          <w:iCs/>
          <w:sz w:val="26"/>
          <w:szCs w:val="26"/>
        </w:rPr>
        <w:t></w:t>
      </w:r>
      <w:r>
        <w:rPr>
          <w:rFonts w:eastAsia="Times New Roman"/>
          <w:i/>
          <w:iCs/>
          <w:sz w:val="26"/>
          <w:szCs w:val="26"/>
        </w:rPr>
        <w:t></w:t>
      </w:r>
      <w:r>
        <w:rPr>
          <w:rFonts w:eastAsia="Times New Roman"/>
          <w:i/>
          <w:iCs/>
          <w:sz w:val="26"/>
          <w:szCs w:val="26"/>
        </w:rPr>
        <w:t></w:t>
      </w:r>
      <w:r>
        <w:rPr>
          <w:rFonts w:eastAsia="Times New Roman"/>
          <w:i/>
          <w:iCs/>
          <w:sz w:val="26"/>
          <w:szCs w:val="26"/>
        </w:rPr>
        <w:t></w:t>
      </w:r>
      <w:r>
        <w:rPr>
          <w:rFonts w:eastAsia="Times New Roman"/>
          <w:i/>
          <w:iCs/>
          <w:sz w:val="26"/>
          <w:szCs w:val="26"/>
        </w:rPr>
        <w:t></w:t>
      </w:r>
      <w:r>
        <w:rPr>
          <w:rFonts w:eastAsia="Times New Roman"/>
          <w:i/>
          <w:iCs/>
          <w:sz w:val="26"/>
          <w:szCs w:val="26"/>
        </w:rPr>
        <w:t></w:t>
      </w:r>
      <w:r>
        <w:rPr>
          <w:rFonts w:eastAsia="Times New Roman"/>
          <w:i/>
          <w:iCs/>
          <w:sz w:val="26"/>
          <w:szCs w:val="26"/>
        </w:rPr>
        <w:t></w:t>
      </w:r>
      <w:r>
        <w:rPr>
          <w:rFonts w:eastAsia="Times New Roman"/>
          <w:i/>
          <w:iCs/>
          <w:sz w:val="26"/>
          <w:szCs w:val="26"/>
        </w:rPr>
        <w:t></w:t>
      </w:r>
      <w:r>
        <w:rPr>
          <w:rFonts w:eastAsia="Times New Roman"/>
          <w:i/>
          <w:iCs/>
          <w:sz w:val="26"/>
          <w:szCs w:val="26"/>
        </w:rPr>
        <w:t></w:t>
      </w:r>
      <w:r>
        <w:rPr>
          <w:rFonts w:eastAsia="Times New Roman"/>
          <w:i/>
          <w:iCs/>
          <w:sz w:val="26"/>
          <w:szCs w:val="26"/>
        </w:rPr>
        <w:t></w:t>
      </w:r>
      <w:r>
        <w:rPr>
          <w:rFonts w:eastAsia="Times New Roman"/>
          <w:i/>
          <w:iCs/>
          <w:sz w:val="26"/>
          <w:szCs w:val="26"/>
        </w:rPr>
        <w:t></w:t>
      </w:r>
      <w:r>
        <w:rPr>
          <w:rFonts w:eastAsia="Times New Roman"/>
          <w:i/>
          <w:iCs/>
          <w:sz w:val="26"/>
          <w:szCs w:val="26"/>
        </w:rPr>
        <w:t></w:t>
      </w:r>
      <w:r>
        <w:rPr>
          <w:rFonts w:eastAsia="Times New Roman"/>
          <w:i/>
          <w:iCs/>
          <w:sz w:val="26"/>
          <w:szCs w:val="26"/>
        </w:rPr>
        <w:t></w:t>
      </w:r>
      <w:r>
        <w:rPr>
          <w:rFonts w:eastAsia="Times New Roman"/>
          <w:i/>
          <w:iCs/>
          <w:sz w:val="26"/>
          <w:szCs w:val="26"/>
        </w:rPr>
        <w:t></w:t>
      </w:r>
      <w:r>
        <w:rPr>
          <w:rFonts w:eastAsia="Times New Roman"/>
          <w:i/>
          <w:iCs/>
          <w:sz w:val="26"/>
          <w:szCs w:val="26"/>
        </w:rPr>
        <w:t></w:t>
      </w:r>
      <w:r>
        <w:rPr>
          <w:rFonts w:eastAsia="Times New Roman"/>
          <w:i/>
          <w:iCs/>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2"/>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p>
    <w:p w:rsidR="00D00FAC" w:rsidRDefault="00D00FAC" w:rsidP="00334DCD">
      <w:pPr>
        <w:shd w:val="clear" w:color="auto" w:fill="FFFFFF"/>
        <w:spacing w:line="480" w:lineRule="exact"/>
        <w:ind w:left="62" w:right="5" w:firstLine="677"/>
      </w:pPr>
      <w:r>
        <w:rPr>
          <w:rFonts w:eastAsia="Times New Roman"/>
          <w:i/>
          <w:iCs/>
          <w:spacing w:val="-4"/>
          <w:sz w:val="26"/>
          <w:szCs w:val="26"/>
        </w:rPr>
        <w:t></w:t>
      </w:r>
      <w:r>
        <w:rPr>
          <w:rFonts w:eastAsia="Times New Roman"/>
          <w:i/>
          <w:iCs/>
          <w:spacing w:val="-4"/>
          <w:sz w:val="26"/>
          <w:szCs w:val="26"/>
        </w:rPr>
        <w:t></w:t>
      </w:r>
      <w:r>
        <w:rPr>
          <w:rFonts w:eastAsia="Times New Roman"/>
          <w:i/>
          <w:iCs/>
          <w:spacing w:val="-4"/>
          <w:sz w:val="26"/>
          <w:szCs w:val="26"/>
        </w:rPr>
        <w:t></w:t>
      </w:r>
      <w:r>
        <w:rPr>
          <w:rFonts w:eastAsia="Times New Roman"/>
          <w:i/>
          <w:iCs/>
          <w:spacing w:val="-4"/>
          <w:sz w:val="26"/>
          <w:szCs w:val="26"/>
        </w:rPr>
        <w:t></w:t>
      </w:r>
      <w:r>
        <w:rPr>
          <w:rFonts w:eastAsia="Times New Roman"/>
          <w:i/>
          <w:iCs/>
          <w:spacing w:val="-4"/>
          <w:sz w:val="26"/>
          <w:szCs w:val="26"/>
        </w:rPr>
        <w:t></w:t>
      </w:r>
      <w:r>
        <w:rPr>
          <w:rFonts w:eastAsia="Times New Roman"/>
          <w:i/>
          <w:iCs/>
          <w:spacing w:val="-4"/>
          <w:sz w:val="26"/>
          <w:szCs w:val="26"/>
        </w:rPr>
        <w:t></w:t>
      </w:r>
      <w:r>
        <w:rPr>
          <w:rFonts w:eastAsia="Times New Roman"/>
          <w:i/>
          <w:iCs/>
          <w:spacing w:val="-4"/>
          <w:sz w:val="26"/>
          <w:szCs w:val="26"/>
        </w:rPr>
        <w:t></w:t>
      </w:r>
      <w:r>
        <w:rPr>
          <w:rFonts w:eastAsia="Times New Roman"/>
          <w:i/>
          <w:iCs/>
          <w:spacing w:val="-4"/>
          <w:sz w:val="26"/>
          <w:szCs w:val="26"/>
        </w:rPr>
        <w:t></w:t>
      </w:r>
      <w:r>
        <w:rPr>
          <w:rFonts w:eastAsia="Times New Roman"/>
          <w:i/>
          <w:iCs/>
          <w:spacing w:val="-4"/>
          <w:sz w:val="26"/>
          <w:szCs w:val="26"/>
        </w:rPr>
        <w:t></w:t>
      </w:r>
      <w:r>
        <w:rPr>
          <w:rFonts w:eastAsia="Times New Roman"/>
          <w:i/>
          <w:iCs/>
          <w:spacing w:val="-4"/>
          <w:sz w:val="26"/>
          <w:szCs w:val="26"/>
        </w:rPr>
        <w:t></w:t>
      </w:r>
      <w:r>
        <w:rPr>
          <w:rFonts w:eastAsia="Times New Roman"/>
          <w:i/>
          <w:iCs/>
          <w:spacing w:val="-4"/>
          <w:sz w:val="26"/>
          <w:szCs w:val="26"/>
        </w:rPr>
        <w:t></w:t>
      </w:r>
      <w:r>
        <w:rPr>
          <w:rFonts w:eastAsia="Times New Roman"/>
          <w:i/>
          <w:iCs/>
          <w:spacing w:val="-4"/>
          <w:sz w:val="26"/>
          <w:szCs w:val="26"/>
        </w:rPr>
        <w:t></w:t>
      </w:r>
      <w:r>
        <w:rPr>
          <w:rFonts w:eastAsia="Times New Roman"/>
          <w:i/>
          <w:iCs/>
          <w:spacing w:val="-4"/>
          <w:sz w:val="26"/>
          <w:szCs w:val="26"/>
        </w:rPr>
        <w:t></w:t>
      </w:r>
      <w:r>
        <w:rPr>
          <w:rFonts w:eastAsia="Times New Roman"/>
          <w:i/>
          <w:iCs/>
          <w:spacing w:val="-4"/>
          <w:sz w:val="26"/>
          <w:szCs w:val="26"/>
        </w:rPr>
        <w:t></w:t>
      </w:r>
      <w:r>
        <w:rPr>
          <w:rFonts w:eastAsia="Times New Roman"/>
          <w:i/>
          <w:iCs/>
          <w:spacing w:val="-4"/>
          <w:sz w:val="26"/>
          <w:szCs w:val="26"/>
        </w:rPr>
        <w:t></w:t>
      </w:r>
      <w:r>
        <w:rPr>
          <w:rFonts w:eastAsia="Times New Roman"/>
          <w:i/>
          <w:iCs/>
          <w:spacing w:val="-4"/>
          <w:sz w:val="26"/>
          <w:szCs w:val="26"/>
        </w:rPr>
        <w:t></w:t>
      </w:r>
      <w:r>
        <w:rPr>
          <w:rFonts w:eastAsia="Times New Roman"/>
          <w:i/>
          <w:iCs/>
          <w:spacing w:val="-4"/>
          <w:sz w:val="26"/>
          <w:szCs w:val="26"/>
        </w:rPr>
        <w:t></w:t>
      </w:r>
      <w:r>
        <w:rPr>
          <w:rFonts w:eastAsia="Times New Roman"/>
          <w:i/>
          <w:iCs/>
          <w:spacing w:val="-4"/>
          <w:sz w:val="26"/>
          <w:szCs w:val="26"/>
        </w:rPr>
        <w:t></w:t>
      </w:r>
      <w:r>
        <w:rPr>
          <w:rFonts w:eastAsia="Times New Roman"/>
          <w:i/>
          <w:iCs/>
          <w:spacing w:val="-4"/>
          <w:sz w:val="26"/>
          <w:szCs w:val="26"/>
        </w:rPr>
        <w:t></w:t>
      </w:r>
      <w:r>
        <w:rPr>
          <w:rFonts w:eastAsia="Times New Roman"/>
          <w:i/>
          <w:iCs/>
          <w:spacing w:val="-4"/>
          <w:sz w:val="26"/>
          <w:szCs w:val="26"/>
        </w:rPr>
        <w:t></w:t>
      </w:r>
      <w:r>
        <w:rPr>
          <w:rFonts w:eastAsia="Times New Roman"/>
          <w:i/>
          <w:iCs/>
          <w:spacing w:val="-4"/>
          <w:sz w:val="26"/>
          <w:szCs w:val="26"/>
        </w:rPr>
        <w:t></w:t>
      </w:r>
      <w:r>
        <w:rPr>
          <w:rFonts w:eastAsia="Times New Roman"/>
          <w:i/>
          <w:iCs/>
          <w:spacing w:val="-4"/>
          <w:sz w:val="26"/>
          <w:szCs w:val="26"/>
        </w:rPr>
        <w:t></w:t>
      </w:r>
      <w:r>
        <w:rPr>
          <w:rFonts w:eastAsia="Times New Roman"/>
          <w:i/>
          <w:iCs/>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p>
    <w:p w:rsidR="00D00FAC" w:rsidRDefault="00D00FAC" w:rsidP="00334DCD">
      <w:pPr>
        <w:shd w:val="clear" w:color="auto" w:fill="FFFFFF"/>
        <w:spacing w:line="480" w:lineRule="exact"/>
        <w:ind w:left="38" w:right="29" w:firstLine="648"/>
      </w:pP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i/>
          <w:iCs/>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5"/>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p>
    <w:p w:rsidR="00D00FAC" w:rsidRDefault="00D00FAC" w:rsidP="00334DCD">
      <w:pPr>
        <w:shd w:val="clear" w:color="auto" w:fill="FFFFFF"/>
        <w:spacing w:line="480" w:lineRule="exact"/>
        <w:ind w:left="29" w:right="48" w:firstLine="667"/>
      </w:pPr>
      <w:r>
        <w:rPr>
          <w:rFonts w:eastAsia="Times New Roman"/>
          <w:i/>
          <w:iCs/>
          <w:spacing w:val="-3"/>
          <w:sz w:val="26"/>
          <w:szCs w:val="26"/>
        </w:rPr>
        <w:t></w:t>
      </w:r>
      <w:r>
        <w:rPr>
          <w:rFonts w:eastAsia="Times New Roman"/>
          <w:i/>
          <w:iCs/>
          <w:spacing w:val="-3"/>
          <w:sz w:val="26"/>
          <w:szCs w:val="26"/>
        </w:rPr>
        <w:t></w:t>
      </w:r>
      <w:r>
        <w:rPr>
          <w:rFonts w:eastAsia="Times New Roman"/>
          <w:i/>
          <w:iCs/>
          <w:spacing w:val="-3"/>
          <w:sz w:val="26"/>
          <w:szCs w:val="26"/>
        </w:rPr>
        <w:t></w:t>
      </w:r>
      <w:r>
        <w:rPr>
          <w:rFonts w:eastAsia="Times New Roman"/>
          <w:i/>
          <w:iCs/>
          <w:spacing w:val="-3"/>
          <w:sz w:val="26"/>
          <w:szCs w:val="26"/>
        </w:rPr>
        <w:t></w:t>
      </w:r>
      <w:r>
        <w:rPr>
          <w:rFonts w:eastAsia="Times New Roman"/>
          <w:i/>
          <w:iCs/>
          <w:spacing w:val="-3"/>
          <w:sz w:val="26"/>
          <w:szCs w:val="26"/>
        </w:rPr>
        <w:t></w:t>
      </w:r>
      <w:r>
        <w:rPr>
          <w:rFonts w:eastAsia="Times New Roman"/>
          <w:i/>
          <w:iCs/>
          <w:spacing w:val="-3"/>
          <w:sz w:val="26"/>
          <w:szCs w:val="26"/>
        </w:rPr>
        <w:t></w:t>
      </w:r>
      <w:r>
        <w:rPr>
          <w:rFonts w:eastAsia="Times New Roman"/>
          <w:i/>
          <w:iCs/>
          <w:spacing w:val="-3"/>
          <w:sz w:val="26"/>
          <w:szCs w:val="26"/>
        </w:rPr>
        <w:t></w:t>
      </w:r>
      <w:r>
        <w:rPr>
          <w:rFonts w:eastAsia="Times New Roman"/>
          <w:i/>
          <w:iCs/>
          <w:spacing w:val="-3"/>
          <w:sz w:val="26"/>
          <w:szCs w:val="26"/>
        </w:rPr>
        <w:t></w:t>
      </w:r>
      <w:r>
        <w:rPr>
          <w:rFonts w:eastAsia="Times New Roman"/>
          <w:i/>
          <w:iCs/>
          <w:spacing w:val="-3"/>
          <w:sz w:val="26"/>
          <w:szCs w:val="26"/>
        </w:rPr>
        <w:t></w:t>
      </w:r>
      <w:r>
        <w:rPr>
          <w:rFonts w:eastAsia="Times New Roman"/>
          <w:i/>
          <w:iCs/>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i/>
          <w:iCs/>
          <w:spacing w:val="-3"/>
          <w:sz w:val="26"/>
          <w:szCs w:val="26"/>
        </w:rPr>
        <w:t></w:t>
      </w:r>
      <w:r>
        <w:rPr>
          <w:rFonts w:eastAsia="Times New Roman"/>
          <w:i/>
          <w:iCs/>
          <w:spacing w:val="-3"/>
          <w:sz w:val="26"/>
          <w:szCs w:val="26"/>
        </w:rPr>
        <w:t></w:t>
      </w:r>
      <w:r>
        <w:rPr>
          <w:rFonts w:eastAsia="Times New Roman"/>
          <w:i/>
          <w:iCs/>
          <w:spacing w:val="-3"/>
          <w:sz w:val="26"/>
          <w:szCs w:val="26"/>
        </w:rPr>
        <w:t></w:t>
      </w:r>
      <w:r>
        <w:rPr>
          <w:rFonts w:eastAsia="Times New Roman"/>
          <w:i/>
          <w:iCs/>
          <w:spacing w:val="-3"/>
          <w:sz w:val="26"/>
          <w:szCs w:val="26"/>
        </w:rPr>
        <w:t></w:t>
      </w:r>
      <w:r>
        <w:rPr>
          <w:rFonts w:eastAsia="Times New Roman"/>
          <w:i/>
          <w:iCs/>
          <w:spacing w:val="-3"/>
          <w:sz w:val="26"/>
          <w:szCs w:val="26"/>
        </w:rPr>
        <w:t></w:t>
      </w:r>
      <w:r>
        <w:rPr>
          <w:rFonts w:eastAsia="Times New Roman"/>
          <w:i/>
          <w:iCs/>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p>
    <w:p w:rsidR="00D00FAC" w:rsidRDefault="00D00FAC" w:rsidP="00334DCD">
      <w:pPr>
        <w:shd w:val="clear" w:color="auto" w:fill="FFFFFF"/>
        <w:spacing w:line="480" w:lineRule="exact"/>
        <w:ind w:left="19" w:right="43" w:firstLine="658"/>
      </w:pP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pacing w:val="-8"/>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p>
    <w:p w:rsidR="00D00FAC" w:rsidRDefault="00D00FAC" w:rsidP="00334DCD">
      <w:pPr>
        <w:shd w:val="clear" w:color="auto" w:fill="FFFFFF"/>
        <w:spacing w:line="480" w:lineRule="exact"/>
        <w:ind w:right="58" w:firstLine="672"/>
      </w:pP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pacing w:val="-3"/>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p>
    <w:p w:rsidR="00D00FAC" w:rsidRDefault="00D00FAC" w:rsidP="00334DCD">
      <w:pPr>
        <w:shd w:val="clear" w:color="auto" w:fill="FFFFFF"/>
        <w:spacing w:line="480" w:lineRule="exact"/>
        <w:ind w:left="658"/>
      </w:pP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p>
    <w:p w:rsidR="00D00FAC" w:rsidRDefault="00D00FAC" w:rsidP="00334DCD">
      <w:pPr>
        <w:shd w:val="clear" w:color="auto" w:fill="FFFFFF"/>
        <w:spacing w:line="480" w:lineRule="exact"/>
        <w:ind w:left="658"/>
        <w:sectPr w:rsidR="00D00FAC">
          <w:pgSz w:w="11909" w:h="16834"/>
          <w:pgMar w:top="1284" w:right="977" w:bottom="360" w:left="1927" w:header="720" w:footer="720" w:gutter="0"/>
          <w:cols w:space="60"/>
          <w:noEndnote/>
        </w:sectPr>
      </w:pPr>
    </w:p>
    <w:p w:rsidR="00D00FAC" w:rsidRDefault="00D00FAC" w:rsidP="00334DCD">
      <w:pPr>
        <w:shd w:val="clear" w:color="auto" w:fill="FFFFFF"/>
        <w:ind w:left="43"/>
        <w:jc w:val="center"/>
      </w:pPr>
      <w:r>
        <w:rPr>
          <w:b/>
          <w:bCs/>
          <w:lang w:val="uk-UA"/>
        </w:rPr>
        <w:t></w:t>
      </w:r>
    </w:p>
    <w:p w:rsidR="00D00FAC" w:rsidRDefault="00D00FAC" w:rsidP="00334DCD">
      <w:pPr>
        <w:shd w:val="clear" w:color="auto" w:fill="FFFFFF"/>
        <w:spacing w:before="58" w:line="480" w:lineRule="exact"/>
        <w:ind w:left="62"/>
      </w:pP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r>
        <w:rPr>
          <w:rFonts w:eastAsia="Times New Roman"/>
          <w:spacing w:val="-9"/>
          <w:sz w:val="26"/>
          <w:szCs w:val="26"/>
        </w:rPr>
        <w:t></w:t>
      </w:r>
    </w:p>
    <w:p w:rsidR="00D00FAC" w:rsidRDefault="00D00FAC" w:rsidP="00334DCD">
      <w:pPr>
        <w:shd w:val="clear" w:color="auto" w:fill="FFFFFF"/>
        <w:spacing w:line="480" w:lineRule="exact"/>
        <w:ind w:left="43" w:firstLine="658"/>
      </w:pP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4"/>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p>
    <w:p w:rsidR="00D00FAC" w:rsidRDefault="00D00FAC" w:rsidP="00334DCD">
      <w:pPr>
        <w:shd w:val="clear" w:color="auto" w:fill="FFFFFF"/>
        <w:spacing w:before="14" w:line="480" w:lineRule="exact"/>
        <w:ind w:left="14" w:right="10" w:firstLine="677"/>
      </w:pP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lang w:val="uk-UA"/>
        </w:rPr>
        <w:t></w:t>
      </w:r>
      <w:r>
        <w:rPr>
          <w:rFonts w:eastAsia="Times New Roman"/>
          <w:spacing w:val="-7"/>
          <w:sz w:val="26"/>
          <w:szCs w:val="26"/>
          <w:lang w:val="uk-UA"/>
        </w:rPr>
        <w:t></w:t>
      </w:r>
      <w:r>
        <w:rPr>
          <w:rFonts w:eastAsia="Times New Roman"/>
          <w:spacing w:val="-7"/>
          <w:sz w:val="26"/>
          <w:szCs w:val="26"/>
          <w:lang w:val="uk-UA"/>
        </w:rPr>
        <w:t></w:t>
      </w:r>
      <w:r>
        <w:rPr>
          <w:rFonts w:eastAsia="Times New Roman"/>
          <w:spacing w:val="-7"/>
          <w:sz w:val="26"/>
          <w:szCs w:val="26"/>
          <w:lang w:val="uk-UA"/>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lang w:val="uk-UA"/>
        </w:rPr>
        <w:t></w:t>
      </w:r>
      <w:r>
        <w:rPr>
          <w:rFonts w:eastAsia="Times New Roman"/>
          <w:spacing w:val="-7"/>
          <w:sz w:val="26"/>
          <w:szCs w:val="26"/>
          <w:lang w:val="uk-UA"/>
        </w:rPr>
        <w:t></w:t>
      </w:r>
      <w:r>
        <w:rPr>
          <w:rFonts w:eastAsia="Times New Roman"/>
          <w:spacing w:val="-7"/>
          <w:sz w:val="26"/>
          <w:szCs w:val="26"/>
          <w:lang w:val="uk-UA"/>
        </w:rPr>
        <w:t></w:t>
      </w:r>
      <w:r>
        <w:rPr>
          <w:rFonts w:eastAsia="Times New Roman"/>
          <w:spacing w:val="-7"/>
          <w:sz w:val="26"/>
          <w:szCs w:val="26"/>
          <w:lang w:val="uk-UA"/>
        </w:rPr>
        <w:t></w:t>
      </w:r>
      <w:r>
        <w:rPr>
          <w:rFonts w:eastAsia="Times New Roman"/>
          <w:spacing w:val="-7"/>
          <w:sz w:val="26"/>
          <w:szCs w:val="26"/>
          <w:lang w:val="uk-UA"/>
        </w:rPr>
        <w:t></w:t>
      </w:r>
      <w:r>
        <w:rPr>
          <w:rFonts w:eastAsia="Times New Roman"/>
          <w:spacing w:val="-7"/>
          <w:sz w:val="26"/>
          <w:szCs w:val="26"/>
          <w:lang w:val="uk-UA"/>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lang w:val="uk-UA"/>
        </w:rPr>
        <w:t></w:t>
      </w:r>
      <w:r>
        <w:rPr>
          <w:rFonts w:eastAsia="Times New Roman"/>
          <w:spacing w:val="-7"/>
          <w:sz w:val="26"/>
          <w:szCs w:val="26"/>
          <w:lang w:val="uk-UA"/>
        </w:rPr>
        <w:t></w:t>
      </w:r>
      <w:r>
        <w:rPr>
          <w:rFonts w:eastAsia="Times New Roman"/>
          <w:spacing w:val="-7"/>
          <w:sz w:val="26"/>
          <w:szCs w:val="26"/>
          <w:lang w:val="uk-UA"/>
        </w:rPr>
        <w:t></w:t>
      </w:r>
      <w:r>
        <w:rPr>
          <w:rFonts w:eastAsia="Times New Roman"/>
          <w:spacing w:val="-7"/>
          <w:sz w:val="26"/>
          <w:szCs w:val="26"/>
          <w:lang w:val="uk-UA"/>
        </w:rPr>
        <w:t></w:t>
      </w:r>
      <w:r>
        <w:rPr>
          <w:rFonts w:eastAsia="Times New Roman"/>
          <w:spacing w:val="-7"/>
          <w:sz w:val="26"/>
          <w:szCs w:val="26"/>
          <w:lang w:val="uk-UA"/>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lang w:val="uk-UA"/>
        </w:rPr>
        <w:t></w:t>
      </w:r>
      <w:r>
        <w:rPr>
          <w:rFonts w:eastAsia="Times New Roman"/>
          <w:spacing w:val="-7"/>
          <w:sz w:val="26"/>
          <w:szCs w:val="26"/>
          <w:lang w:val="uk-UA"/>
        </w:rPr>
        <w:t></w:t>
      </w:r>
      <w:r>
        <w:rPr>
          <w:rFonts w:eastAsia="Times New Roman"/>
          <w:spacing w:val="-7"/>
          <w:sz w:val="26"/>
          <w:szCs w:val="26"/>
          <w:lang w:val="uk-UA"/>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lang w:val="uk-UA"/>
        </w:rPr>
        <w:t></w:t>
      </w:r>
      <w:r>
        <w:rPr>
          <w:rFonts w:eastAsia="Times New Roman"/>
          <w:spacing w:val="-6"/>
          <w:sz w:val="26"/>
          <w:szCs w:val="26"/>
          <w:lang w:val="uk-UA"/>
        </w:rPr>
        <w:t></w:t>
      </w:r>
      <w:r>
        <w:rPr>
          <w:rFonts w:eastAsia="Times New Roman"/>
          <w:spacing w:val="-6"/>
          <w:sz w:val="26"/>
          <w:szCs w:val="26"/>
          <w:lang w:val="uk-UA"/>
        </w:rPr>
        <w:t></w:t>
      </w:r>
      <w:r>
        <w:rPr>
          <w:rFonts w:eastAsia="Times New Roman"/>
          <w:spacing w:val="-6"/>
          <w:sz w:val="26"/>
          <w:szCs w:val="26"/>
          <w:lang w:val="uk-UA"/>
        </w:rPr>
        <w:t></w:t>
      </w:r>
      <w:r>
        <w:rPr>
          <w:rFonts w:eastAsia="Times New Roman"/>
          <w:spacing w:val="-6"/>
          <w:sz w:val="26"/>
          <w:szCs w:val="26"/>
          <w:lang w:val="uk-UA"/>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lang w:val="uk-UA"/>
        </w:rPr>
        <w:t></w:t>
      </w:r>
      <w:r>
        <w:rPr>
          <w:rFonts w:eastAsia="Times New Roman"/>
          <w:spacing w:val="-6"/>
          <w:sz w:val="26"/>
          <w:szCs w:val="26"/>
          <w:lang w:val="uk-UA"/>
        </w:rPr>
        <w:t></w:t>
      </w:r>
      <w:r>
        <w:rPr>
          <w:rFonts w:eastAsia="Times New Roman"/>
          <w:spacing w:val="-6"/>
          <w:sz w:val="26"/>
          <w:szCs w:val="26"/>
          <w:lang w:val="uk-UA"/>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p>
    <w:p w:rsidR="00D00FAC" w:rsidRDefault="00D00FAC" w:rsidP="00334DCD">
      <w:pPr>
        <w:shd w:val="clear" w:color="auto" w:fill="FFFFFF"/>
        <w:spacing w:before="14" w:line="480" w:lineRule="exact"/>
        <w:ind w:left="10" w:right="29" w:firstLine="672"/>
      </w:pP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lang w:val="uk-UA"/>
        </w:rPr>
        <w:t></w:t>
      </w:r>
      <w:r>
        <w:rPr>
          <w:rFonts w:eastAsia="Times New Roman"/>
          <w:spacing w:val="-6"/>
          <w:sz w:val="26"/>
          <w:szCs w:val="26"/>
          <w:lang w:val="uk-UA"/>
        </w:rPr>
        <w:t></w:t>
      </w:r>
      <w:r>
        <w:rPr>
          <w:rFonts w:eastAsia="Times New Roman"/>
          <w:spacing w:val="-6"/>
          <w:sz w:val="26"/>
          <w:szCs w:val="26"/>
          <w:lang w:val="uk-UA"/>
        </w:rPr>
        <w:t></w:t>
      </w:r>
      <w:r>
        <w:rPr>
          <w:rFonts w:eastAsia="Times New Roman"/>
          <w:spacing w:val="-6"/>
          <w:sz w:val="26"/>
          <w:szCs w:val="26"/>
          <w:lang w:val="uk-UA"/>
        </w:rPr>
        <w:t></w:t>
      </w:r>
      <w:r>
        <w:rPr>
          <w:rFonts w:eastAsia="Times New Roman"/>
          <w:spacing w:val="-6"/>
          <w:sz w:val="26"/>
          <w:szCs w:val="26"/>
          <w:lang w:val="uk-UA"/>
        </w:rPr>
        <w:t></w:t>
      </w:r>
      <w:r>
        <w:rPr>
          <w:rFonts w:eastAsia="Times New Roman"/>
          <w:spacing w:val="-6"/>
          <w:sz w:val="26"/>
          <w:szCs w:val="26"/>
          <w:lang w:val="uk-UA"/>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lang w:val="uk-UA"/>
        </w:rPr>
        <w:t></w:t>
      </w:r>
      <w:r>
        <w:rPr>
          <w:rFonts w:eastAsia="Times New Roman"/>
          <w:spacing w:val="-6"/>
          <w:sz w:val="26"/>
          <w:szCs w:val="26"/>
          <w:lang w:val="uk-UA"/>
        </w:rPr>
        <w:t></w:t>
      </w:r>
      <w:r>
        <w:rPr>
          <w:rFonts w:eastAsia="Times New Roman"/>
          <w:spacing w:val="-6"/>
          <w:sz w:val="26"/>
          <w:szCs w:val="26"/>
          <w:lang w:val="uk-UA"/>
        </w:rPr>
        <w:t></w:t>
      </w:r>
      <w:r>
        <w:rPr>
          <w:rFonts w:eastAsia="Times New Roman"/>
          <w:spacing w:val="-6"/>
          <w:sz w:val="26"/>
          <w:szCs w:val="26"/>
          <w:lang w:val="uk-UA"/>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lang w:val="uk-UA"/>
        </w:rPr>
        <w:t></w:t>
      </w:r>
      <w:r>
        <w:rPr>
          <w:rFonts w:eastAsia="Times New Roman"/>
          <w:spacing w:val="-6"/>
          <w:sz w:val="26"/>
          <w:szCs w:val="26"/>
          <w:lang w:val="uk-UA"/>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pacing w:val="-6"/>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p>
    <w:p w:rsidR="00D00FAC" w:rsidRDefault="00D00FAC" w:rsidP="00334DCD">
      <w:pPr>
        <w:shd w:val="clear" w:color="auto" w:fill="FFFFFF"/>
        <w:spacing w:line="480" w:lineRule="exact"/>
        <w:ind w:right="24" w:firstLine="648"/>
      </w:pPr>
      <w:r>
        <w:rPr>
          <w:rFonts w:eastAsia="Times New Roman"/>
          <w:i/>
          <w:iCs/>
          <w:spacing w:val="-7"/>
          <w:sz w:val="26"/>
          <w:szCs w:val="26"/>
        </w:rPr>
        <w:t></w:t>
      </w:r>
      <w:r>
        <w:rPr>
          <w:rFonts w:eastAsia="Times New Roman"/>
          <w:i/>
          <w:iCs/>
          <w:spacing w:val="-7"/>
          <w:sz w:val="26"/>
          <w:szCs w:val="26"/>
        </w:rPr>
        <w:t></w:t>
      </w:r>
      <w:r>
        <w:rPr>
          <w:rFonts w:eastAsia="Times New Roman"/>
          <w:i/>
          <w:iCs/>
          <w:spacing w:val="-7"/>
          <w:sz w:val="26"/>
          <w:szCs w:val="26"/>
        </w:rPr>
        <w:t></w:t>
      </w:r>
      <w:r>
        <w:rPr>
          <w:rFonts w:eastAsia="Times New Roman"/>
          <w:i/>
          <w:iCs/>
          <w:spacing w:val="-7"/>
          <w:sz w:val="26"/>
          <w:szCs w:val="26"/>
        </w:rPr>
        <w:t></w:t>
      </w:r>
      <w:r>
        <w:rPr>
          <w:rFonts w:eastAsia="Times New Roman"/>
          <w:i/>
          <w:iCs/>
          <w:spacing w:val="-7"/>
          <w:sz w:val="26"/>
          <w:szCs w:val="26"/>
        </w:rPr>
        <w:t></w:t>
      </w:r>
      <w:r>
        <w:rPr>
          <w:rFonts w:eastAsia="Times New Roman"/>
          <w:i/>
          <w:iCs/>
          <w:spacing w:val="-7"/>
          <w:sz w:val="26"/>
          <w:szCs w:val="26"/>
        </w:rPr>
        <w:t></w:t>
      </w:r>
      <w:r>
        <w:rPr>
          <w:rFonts w:eastAsia="Times New Roman"/>
          <w:i/>
          <w:iCs/>
          <w:spacing w:val="-7"/>
          <w:sz w:val="26"/>
          <w:szCs w:val="26"/>
        </w:rPr>
        <w:t></w:t>
      </w:r>
      <w:r>
        <w:rPr>
          <w:rFonts w:eastAsia="Times New Roman"/>
          <w:i/>
          <w:iCs/>
          <w:spacing w:val="-7"/>
          <w:sz w:val="26"/>
          <w:szCs w:val="26"/>
        </w:rPr>
        <w:t></w:t>
      </w:r>
      <w:r>
        <w:rPr>
          <w:rFonts w:eastAsia="Times New Roman"/>
          <w:i/>
          <w:iCs/>
          <w:spacing w:val="-7"/>
          <w:sz w:val="26"/>
          <w:szCs w:val="26"/>
        </w:rPr>
        <w:t></w:t>
      </w:r>
      <w:r>
        <w:rPr>
          <w:rFonts w:eastAsia="Times New Roman"/>
          <w:i/>
          <w:iCs/>
          <w:spacing w:val="-7"/>
          <w:sz w:val="26"/>
          <w:szCs w:val="26"/>
        </w:rPr>
        <w:t></w:t>
      </w:r>
      <w:r>
        <w:rPr>
          <w:rFonts w:eastAsia="Times New Roman"/>
          <w:i/>
          <w:iCs/>
          <w:spacing w:val="-7"/>
          <w:sz w:val="26"/>
          <w:szCs w:val="26"/>
        </w:rPr>
        <w:t></w:t>
      </w:r>
      <w:r>
        <w:rPr>
          <w:rFonts w:eastAsia="Times New Roman"/>
          <w:i/>
          <w:iCs/>
          <w:spacing w:val="-7"/>
          <w:sz w:val="26"/>
          <w:szCs w:val="26"/>
        </w:rPr>
        <w:t></w:t>
      </w:r>
      <w:r>
        <w:rPr>
          <w:rFonts w:eastAsia="Times New Roman"/>
          <w:i/>
          <w:iCs/>
          <w:spacing w:val="-7"/>
          <w:sz w:val="26"/>
          <w:szCs w:val="26"/>
        </w:rPr>
        <w:t></w:t>
      </w:r>
      <w:r>
        <w:rPr>
          <w:rFonts w:eastAsia="Times New Roman"/>
          <w:i/>
          <w:iCs/>
          <w:spacing w:val="-7"/>
          <w:sz w:val="26"/>
          <w:szCs w:val="26"/>
        </w:rPr>
        <w:t></w:t>
      </w:r>
      <w:r>
        <w:rPr>
          <w:rFonts w:eastAsia="Times New Roman"/>
          <w:i/>
          <w:iCs/>
          <w:spacing w:val="-7"/>
          <w:sz w:val="26"/>
          <w:szCs w:val="26"/>
        </w:rPr>
        <w:t></w:t>
      </w:r>
      <w:r>
        <w:rPr>
          <w:rFonts w:eastAsia="Times New Roman"/>
          <w:i/>
          <w:iCs/>
          <w:spacing w:val="-7"/>
          <w:sz w:val="26"/>
          <w:szCs w:val="26"/>
        </w:rPr>
        <w:t></w:t>
      </w:r>
      <w:r>
        <w:rPr>
          <w:rFonts w:eastAsia="Times New Roman"/>
          <w:i/>
          <w:iCs/>
          <w:spacing w:val="-7"/>
          <w:sz w:val="26"/>
          <w:szCs w:val="26"/>
        </w:rPr>
        <w:t></w:t>
      </w:r>
      <w:r>
        <w:rPr>
          <w:rFonts w:eastAsia="Times New Roman"/>
          <w:i/>
          <w:iCs/>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pacing w:val="-7"/>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r>
        <w:rPr>
          <w:rFonts w:eastAsia="Times New Roman"/>
          <w:sz w:val="26"/>
          <w:szCs w:val="26"/>
        </w:rPr>
        <w:t></w:t>
      </w:r>
    </w:p>
    <w:p w:rsidR="00D00FAC" w:rsidRDefault="00D00FAC" w:rsidP="00D00FAC"/>
    <w:p w:rsidR="00D00FAC" w:rsidRDefault="00D00FAC" w:rsidP="00D00FAC"/>
    <w:p w:rsidR="00D00FAC" w:rsidRDefault="00D00FAC" w:rsidP="00D00FAC"/>
    <w:p w:rsidR="00D00FAC" w:rsidRDefault="00D00FAC" w:rsidP="00D00FAC"/>
    <w:p w:rsidR="00D00FAC" w:rsidRPr="00D00FAC" w:rsidRDefault="00D00FAC" w:rsidP="00D00FAC">
      <w:pPr>
        <w:shd w:val="clear" w:color="auto" w:fill="FFFFFF"/>
        <w:tabs>
          <w:tab w:val="clear" w:pos="709"/>
        </w:tabs>
        <w:suppressAutoHyphens w:val="0"/>
        <w:autoSpaceDE w:val="0"/>
        <w:autoSpaceDN w:val="0"/>
        <w:adjustRightInd w:val="0"/>
        <w:spacing w:before="422" w:after="0" w:line="240" w:lineRule="auto"/>
        <w:ind w:left="72" w:firstLine="0"/>
        <w:jc w:val="center"/>
        <w:rPr>
          <w:rFonts w:ascii="Times New Roman" w:eastAsia="Times New Roman" w:hAnsi="Times New Roman" w:cs="Times New Roman"/>
          <w:kern w:val="0"/>
          <w:sz w:val="20"/>
          <w:szCs w:val="20"/>
          <w:lang w:eastAsia="ru-RU"/>
        </w:rPr>
      </w:pPr>
      <w:r w:rsidRPr="00D00FAC">
        <w:rPr>
          <w:rFonts w:ascii="Arial" w:eastAsia="Times New Roman" w:hAnsi="Arial" w:cs="Times New Roman"/>
          <w:b/>
          <w:bCs/>
          <w:spacing w:val="-18"/>
          <w:kern w:val="0"/>
          <w:sz w:val="28"/>
          <w:szCs w:val="28"/>
          <w:lang w:eastAsia="ru-RU"/>
        </w:rPr>
        <w:t>ЗАКЛЮЧЕНИЕ</w:t>
      </w:r>
    </w:p>
    <w:p w:rsidR="00D00FAC" w:rsidRPr="00D00FAC" w:rsidRDefault="00D00FAC" w:rsidP="00D00FAC">
      <w:pPr>
        <w:shd w:val="clear" w:color="auto" w:fill="FFFFFF"/>
        <w:tabs>
          <w:tab w:val="clear" w:pos="709"/>
          <w:tab w:val="left" w:pos="8702"/>
        </w:tabs>
        <w:suppressAutoHyphens w:val="0"/>
        <w:autoSpaceDE w:val="0"/>
        <w:autoSpaceDN w:val="0"/>
        <w:adjustRightInd w:val="0"/>
        <w:spacing w:before="264" w:after="0" w:line="480" w:lineRule="exact"/>
        <w:ind w:left="110" w:firstLine="658"/>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6"/>
          <w:kern w:val="0"/>
          <w:sz w:val="26"/>
          <w:szCs w:val="26"/>
          <w:lang w:eastAsia="ru-RU"/>
        </w:rPr>
        <w:t>Исследование, проведенное в рамках контрастивной социолектологии и</w:t>
      </w:r>
      <w:r w:rsidRPr="00D00FAC">
        <w:rPr>
          <w:rFonts w:ascii="Times New Roman" w:eastAsia="Times New Roman" w:hAnsi="Times New Roman" w:cs="Times New Roman"/>
          <w:spacing w:val="-6"/>
          <w:kern w:val="0"/>
          <w:sz w:val="26"/>
          <w:szCs w:val="26"/>
          <w:lang w:eastAsia="ru-RU"/>
        </w:rPr>
        <w:br/>
      </w:r>
      <w:r w:rsidRPr="00D00FAC">
        <w:rPr>
          <w:rFonts w:ascii="Times New Roman" w:eastAsia="Times New Roman" w:hAnsi="Times New Roman" w:cs="Times New Roman"/>
          <w:spacing w:val="-1"/>
          <w:kern w:val="0"/>
          <w:sz w:val="26"/>
          <w:szCs w:val="26"/>
          <w:lang w:eastAsia="ru-RU"/>
        </w:rPr>
        <w:t>социолексикологии, позволило установить основные типологические черты,</w:t>
      </w:r>
      <w:r w:rsidRPr="00D00FAC">
        <w:rPr>
          <w:rFonts w:ascii="Times New Roman" w:eastAsia="Times New Roman" w:hAnsi="Times New Roman" w:cs="Times New Roman"/>
          <w:spacing w:val="-1"/>
          <w:kern w:val="0"/>
          <w:sz w:val="26"/>
          <w:szCs w:val="26"/>
          <w:lang w:eastAsia="ru-RU"/>
        </w:rPr>
        <w:br/>
      </w:r>
      <w:r w:rsidRPr="00D00FAC">
        <w:rPr>
          <w:rFonts w:ascii="Times New Roman" w:eastAsia="Times New Roman" w:hAnsi="Times New Roman" w:cs="Times New Roman"/>
          <w:spacing w:val="-4"/>
          <w:kern w:val="0"/>
          <w:sz w:val="26"/>
          <w:szCs w:val="26"/>
          <w:lang w:eastAsia="ru-RU"/>
        </w:rPr>
        <w:t>сходства, различия и специфические особенности сопоставляемых лексических</w:t>
      </w:r>
      <w:r w:rsidRPr="00D00FAC">
        <w:rPr>
          <w:rFonts w:ascii="Times New Roman" w:eastAsia="Times New Roman" w:hAnsi="Times New Roman" w:cs="Times New Roman"/>
          <w:spacing w:val="-4"/>
          <w:kern w:val="0"/>
          <w:sz w:val="26"/>
          <w:szCs w:val="26"/>
          <w:lang w:eastAsia="ru-RU"/>
        </w:rPr>
        <w:br/>
      </w:r>
      <w:r w:rsidRPr="00D00FAC">
        <w:rPr>
          <w:rFonts w:ascii="Times New Roman" w:eastAsia="Times New Roman" w:hAnsi="Times New Roman" w:cs="Times New Roman"/>
          <w:spacing w:val="-6"/>
          <w:kern w:val="0"/>
          <w:sz w:val="26"/>
          <w:szCs w:val="26"/>
          <w:lang w:eastAsia="ru-RU"/>
        </w:rPr>
        <w:t>систем молодежных социолектов, как особых полуавтономных экзистенциальных</w:t>
      </w:r>
      <w:r w:rsidRPr="00D00FAC">
        <w:rPr>
          <w:rFonts w:ascii="Times New Roman" w:eastAsia="Times New Roman" w:hAnsi="Times New Roman" w:cs="Times New Roman"/>
          <w:spacing w:val="-6"/>
          <w:kern w:val="0"/>
          <w:sz w:val="26"/>
          <w:szCs w:val="26"/>
          <w:lang w:eastAsia="ru-RU"/>
        </w:rPr>
        <w:br/>
      </w:r>
      <w:r w:rsidRPr="00D00FAC">
        <w:rPr>
          <w:rFonts w:ascii="Times New Roman" w:eastAsia="Times New Roman" w:hAnsi="Times New Roman" w:cs="Times New Roman"/>
          <w:spacing w:val="-10"/>
          <w:kern w:val="0"/>
          <w:sz w:val="26"/>
          <w:szCs w:val="26"/>
          <w:lang w:eastAsia="ru-RU"/>
        </w:rPr>
        <w:t>форм английского и русского языков в области лексической номинации.</w:t>
      </w:r>
      <w:r w:rsidRPr="00D00FAC">
        <w:rPr>
          <w:rFonts w:ascii="Arial" w:eastAsia="Times New Roman" w:hAnsi="Times New Roman" w:cs="Arial"/>
          <w:kern w:val="0"/>
          <w:sz w:val="26"/>
          <w:szCs w:val="26"/>
          <w:lang w:eastAsia="ru-RU"/>
        </w:rPr>
        <w:tab/>
      </w:r>
      <w:r w:rsidRPr="00D00FAC">
        <w:rPr>
          <w:rFonts w:ascii="Times New Roman" w:eastAsia="Times New Roman" w:hAnsi="Times New Roman" w:cs="Times New Roman"/>
          <w:kern w:val="0"/>
          <w:sz w:val="26"/>
          <w:szCs w:val="26"/>
          <w:lang w:val="uk-UA" w:eastAsia="ru-RU"/>
        </w:rPr>
        <w:t>'</w:t>
      </w:r>
    </w:p>
    <w:p w:rsidR="00D00FAC" w:rsidRPr="00D00FAC" w:rsidRDefault="00D00FAC" w:rsidP="00D00FAC">
      <w:pPr>
        <w:shd w:val="clear" w:color="auto" w:fill="FFFFFF"/>
        <w:tabs>
          <w:tab w:val="clear" w:pos="709"/>
        </w:tabs>
        <w:suppressAutoHyphens w:val="0"/>
        <w:autoSpaceDE w:val="0"/>
        <w:autoSpaceDN w:val="0"/>
        <w:adjustRightInd w:val="0"/>
        <w:spacing w:after="0" w:line="480" w:lineRule="exact"/>
        <w:ind w:left="77" w:right="10" w:firstLine="667"/>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7"/>
          <w:kern w:val="0"/>
          <w:sz w:val="26"/>
          <w:szCs w:val="26"/>
          <w:lang w:eastAsia="ru-RU"/>
        </w:rPr>
        <w:t xml:space="preserve">Базовой типологической чертой котрастируемых социолектных лексиконов </w:t>
      </w:r>
      <w:r w:rsidRPr="00D00FAC">
        <w:rPr>
          <w:rFonts w:ascii="Times New Roman" w:eastAsia="Times New Roman" w:hAnsi="Times New Roman" w:cs="Times New Roman"/>
          <w:spacing w:val="-6"/>
          <w:kern w:val="0"/>
          <w:sz w:val="26"/>
          <w:szCs w:val="26"/>
          <w:lang w:eastAsia="ru-RU"/>
        </w:rPr>
        <w:t xml:space="preserve">выступает их номинативно-социолингвистическая вариативность в историческом, локальном, возрастном, субкультурном и инвективном аспектах. Это составило фундамент для дальнейшей типологизации данных языковых форм в каждом из </w:t>
      </w:r>
      <w:r w:rsidRPr="00D00FAC">
        <w:rPr>
          <w:rFonts w:ascii="Times New Roman" w:eastAsia="Times New Roman" w:hAnsi="Times New Roman" w:cs="Times New Roman"/>
          <w:kern w:val="0"/>
          <w:sz w:val="26"/>
          <w:szCs w:val="26"/>
          <w:lang w:eastAsia="ru-RU"/>
        </w:rPr>
        <w:t>названных аспектов.</w:t>
      </w:r>
    </w:p>
    <w:p w:rsidR="00D00FAC" w:rsidRPr="00D00FAC" w:rsidRDefault="00D00FAC" w:rsidP="00D00FAC">
      <w:pPr>
        <w:shd w:val="clear" w:color="auto" w:fill="FFFFFF"/>
        <w:tabs>
          <w:tab w:val="clear" w:pos="709"/>
        </w:tabs>
        <w:suppressAutoHyphens w:val="0"/>
        <w:autoSpaceDE w:val="0"/>
        <w:autoSpaceDN w:val="0"/>
        <w:adjustRightInd w:val="0"/>
        <w:spacing w:after="0" w:line="480" w:lineRule="exact"/>
        <w:ind w:left="58" w:right="24" w:firstLine="667"/>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6"/>
          <w:kern w:val="0"/>
          <w:sz w:val="26"/>
          <w:szCs w:val="26"/>
          <w:lang w:eastAsia="ru-RU"/>
        </w:rPr>
        <w:t xml:space="preserve">Частными типологическими чертами в номинативно-социолингвистическом </w:t>
      </w:r>
      <w:r w:rsidRPr="00D00FAC">
        <w:rPr>
          <w:rFonts w:ascii="Times New Roman" w:eastAsia="Times New Roman" w:hAnsi="Times New Roman" w:cs="Times New Roman"/>
          <w:spacing w:val="-3"/>
          <w:kern w:val="0"/>
          <w:sz w:val="26"/>
          <w:szCs w:val="26"/>
          <w:lang w:eastAsia="ru-RU"/>
        </w:rPr>
        <w:t xml:space="preserve">плане выступают дифференциация номинативных систем по десятилетиям и </w:t>
      </w:r>
      <w:r w:rsidRPr="00D00FAC">
        <w:rPr>
          <w:rFonts w:ascii="Times New Roman" w:eastAsia="Times New Roman" w:hAnsi="Times New Roman" w:cs="Times New Roman"/>
          <w:spacing w:val="-8"/>
          <w:kern w:val="0"/>
          <w:sz w:val="26"/>
          <w:szCs w:val="26"/>
          <w:lang w:eastAsia="ru-RU"/>
        </w:rPr>
        <w:t xml:space="preserve">конкретным годам, по учебным заведениям, по сопоставимым группам возрастов, по </w:t>
      </w:r>
      <w:r w:rsidRPr="00D00FAC">
        <w:rPr>
          <w:rFonts w:ascii="Times New Roman" w:eastAsia="Times New Roman" w:hAnsi="Times New Roman" w:cs="Times New Roman"/>
          <w:spacing w:val="-2"/>
          <w:kern w:val="0"/>
          <w:sz w:val="26"/>
          <w:szCs w:val="26"/>
          <w:lang w:eastAsia="ru-RU"/>
        </w:rPr>
        <w:t xml:space="preserve">молодежным социальным, антисоциальным и асоциальным маргинальным </w:t>
      </w:r>
      <w:r w:rsidRPr="00D00FAC">
        <w:rPr>
          <w:rFonts w:ascii="Times New Roman" w:eastAsia="Times New Roman" w:hAnsi="Times New Roman" w:cs="Times New Roman"/>
          <w:spacing w:val="-8"/>
          <w:kern w:val="0"/>
          <w:sz w:val="26"/>
          <w:szCs w:val="26"/>
          <w:lang w:eastAsia="ru-RU"/>
        </w:rPr>
        <w:t>субкультурам, по определенной шкале инвективности социолектизмов.</w:t>
      </w:r>
    </w:p>
    <w:p w:rsidR="00D00FAC" w:rsidRPr="00D00FAC" w:rsidRDefault="00D00FAC" w:rsidP="00D00FAC">
      <w:pPr>
        <w:shd w:val="clear" w:color="auto" w:fill="FFFFFF"/>
        <w:tabs>
          <w:tab w:val="clear" w:pos="709"/>
          <w:tab w:val="left" w:pos="8650"/>
        </w:tabs>
        <w:suppressAutoHyphens w:val="0"/>
        <w:autoSpaceDE w:val="0"/>
        <w:autoSpaceDN w:val="0"/>
        <w:adjustRightInd w:val="0"/>
        <w:spacing w:after="0" w:line="480" w:lineRule="exact"/>
        <w:ind w:left="10" w:right="38" w:firstLine="672"/>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7"/>
          <w:kern w:val="0"/>
          <w:sz w:val="26"/>
          <w:szCs w:val="26"/>
          <w:lang w:eastAsia="ru-RU"/>
        </w:rPr>
        <w:t>Сходства контрастируемых номинативно-лексических систем наблюдаются: в</w:t>
      </w:r>
      <w:r w:rsidRPr="00D00FAC">
        <w:rPr>
          <w:rFonts w:ascii="Times New Roman" w:eastAsia="Times New Roman" w:hAnsi="Times New Roman" w:cs="Times New Roman"/>
          <w:spacing w:val="-7"/>
          <w:kern w:val="0"/>
          <w:sz w:val="26"/>
          <w:szCs w:val="26"/>
          <w:lang w:eastAsia="ru-RU"/>
        </w:rPr>
        <w:br/>
      </w:r>
      <w:r w:rsidRPr="00D00FAC">
        <w:rPr>
          <w:rFonts w:ascii="Times New Roman" w:eastAsia="Times New Roman" w:hAnsi="Times New Roman" w:cs="Times New Roman"/>
          <w:spacing w:val="-6"/>
          <w:kern w:val="0"/>
          <w:sz w:val="26"/>
          <w:szCs w:val="26"/>
          <w:lang w:eastAsia="ru-RU"/>
        </w:rPr>
        <w:t>сопоставимых периодах функционирования молодежных социолектизмов в сферах</w:t>
      </w:r>
      <w:r w:rsidRPr="00D00FAC">
        <w:rPr>
          <w:rFonts w:ascii="Times New Roman" w:eastAsia="Times New Roman" w:hAnsi="Times New Roman" w:cs="Times New Roman"/>
          <w:spacing w:val="-6"/>
          <w:kern w:val="0"/>
          <w:sz w:val="26"/>
          <w:szCs w:val="26"/>
          <w:lang w:eastAsia="ru-RU"/>
        </w:rPr>
        <w:br/>
      </w:r>
      <w:r w:rsidRPr="00D00FAC">
        <w:rPr>
          <w:rFonts w:ascii="Times New Roman" w:eastAsia="Times New Roman" w:hAnsi="Times New Roman" w:cs="Times New Roman"/>
          <w:spacing w:val="-1"/>
          <w:kern w:val="0"/>
          <w:sz w:val="26"/>
          <w:szCs w:val="26"/>
          <w:lang w:eastAsia="ru-RU"/>
        </w:rPr>
        <w:t>соответствующих социумов и субкультур; в дифференциации молодежных</w:t>
      </w:r>
      <w:r w:rsidRPr="00D00FAC">
        <w:rPr>
          <w:rFonts w:ascii="Times New Roman" w:eastAsia="Times New Roman" w:hAnsi="Times New Roman" w:cs="Times New Roman"/>
          <w:spacing w:val="-1"/>
          <w:kern w:val="0"/>
          <w:sz w:val="26"/>
          <w:szCs w:val="26"/>
          <w:lang w:eastAsia="ru-RU"/>
        </w:rPr>
        <w:br/>
      </w:r>
      <w:r w:rsidRPr="00D00FAC">
        <w:rPr>
          <w:rFonts w:ascii="Times New Roman" w:eastAsia="Times New Roman" w:hAnsi="Times New Roman" w:cs="Times New Roman"/>
          <w:spacing w:val="-4"/>
          <w:kern w:val="0"/>
          <w:sz w:val="26"/>
          <w:szCs w:val="26"/>
          <w:lang w:eastAsia="ru-RU"/>
        </w:rPr>
        <w:t>вокабуляров по школам и университетам; в более дробной шкале молодежных</w:t>
      </w:r>
      <w:r w:rsidRPr="00D00FAC">
        <w:rPr>
          <w:rFonts w:ascii="Times New Roman" w:eastAsia="Times New Roman" w:hAnsi="Times New Roman" w:cs="Times New Roman"/>
          <w:spacing w:val="-4"/>
          <w:kern w:val="0"/>
          <w:sz w:val="26"/>
          <w:szCs w:val="26"/>
          <w:lang w:eastAsia="ru-RU"/>
        </w:rPr>
        <w:br/>
      </w:r>
      <w:r w:rsidRPr="00D00FAC">
        <w:rPr>
          <w:rFonts w:ascii="Times New Roman" w:eastAsia="Times New Roman" w:hAnsi="Times New Roman" w:cs="Times New Roman"/>
          <w:spacing w:val="-5"/>
          <w:kern w:val="0"/>
          <w:sz w:val="26"/>
          <w:szCs w:val="26"/>
          <w:lang w:eastAsia="ru-RU"/>
        </w:rPr>
        <w:t xml:space="preserve">возрастов </w:t>
      </w:r>
      <w:r w:rsidRPr="00D00FAC">
        <w:rPr>
          <w:rFonts w:ascii="Times New Roman" w:eastAsia="Times New Roman" w:hAnsi="Times New Roman" w:cs="Times New Roman"/>
          <w:spacing w:val="-5"/>
          <w:kern w:val="0"/>
          <w:sz w:val="26"/>
          <w:szCs w:val="26"/>
          <w:lang w:val="uk-UA" w:eastAsia="ru-RU"/>
        </w:rPr>
        <w:t xml:space="preserve">- </w:t>
      </w:r>
      <w:r w:rsidRPr="00D00FAC">
        <w:rPr>
          <w:rFonts w:ascii="Times New Roman" w:eastAsia="Times New Roman" w:hAnsi="Times New Roman" w:cs="Times New Roman"/>
          <w:spacing w:val="-5"/>
          <w:kern w:val="0"/>
          <w:sz w:val="26"/>
          <w:szCs w:val="26"/>
          <w:lang w:eastAsia="ru-RU"/>
        </w:rPr>
        <w:t xml:space="preserve">до </w:t>
      </w:r>
      <w:r w:rsidRPr="00D00FAC">
        <w:rPr>
          <w:rFonts w:ascii="Times New Roman" w:eastAsia="Times New Roman" w:hAnsi="Times New Roman" w:cs="Times New Roman"/>
          <w:spacing w:val="-5"/>
          <w:kern w:val="0"/>
          <w:sz w:val="26"/>
          <w:szCs w:val="26"/>
          <w:lang w:val="uk-UA" w:eastAsia="ru-RU"/>
        </w:rPr>
        <w:t xml:space="preserve">5 </w:t>
      </w:r>
      <w:r w:rsidRPr="00D00FAC">
        <w:rPr>
          <w:rFonts w:ascii="Times New Roman" w:eastAsia="Times New Roman" w:hAnsi="Times New Roman" w:cs="Times New Roman"/>
          <w:spacing w:val="-5"/>
          <w:kern w:val="0"/>
          <w:sz w:val="26"/>
          <w:szCs w:val="26"/>
          <w:lang w:eastAsia="ru-RU"/>
        </w:rPr>
        <w:t>градаций с возможными плавными переходами и наложениями; в</w:t>
      </w:r>
      <w:r w:rsidRPr="00D00FAC">
        <w:rPr>
          <w:rFonts w:ascii="Times New Roman" w:eastAsia="Times New Roman" w:hAnsi="Times New Roman" w:cs="Times New Roman"/>
          <w:spacing w:val="-5"/>
          <w:kern w:val="0"/>
          <w:sz w:val="26"/>
          <w:szCs w:val="26"/>
          <w:lang w:eastAsia="ru-RU"/>
        </w:rPr>
        <w:br/>
      </w:r>
      <w:r w:rsidRPr="00D00FAC">
        <w:rPr>
          <w:rFonts w:ascii="Times New Roman" w:eastAsia="Times New Roman" w:hAnsi="Times New Roman" w:cs="Times New Roman"/>
          <w:spacing w:val="-6"/>
          <w:kern w:val="0"/>
          <w:sz w:val="26"/>
          <w:szCs w:val="26"/>
          <w:lang w:eastAsia="ru-RU"/>
        </w:rPr>
        <w:t>наличии однотипных социальных и асоциальных маргинальных группировок</w:t>
      </w:r>
      <w:r w:rsidRPr="00D00FAC">
        <w:rPr>
          <w:rFonts w:ascii="Times New Roman" w:eastAsia="Times New Roman" w:hAnsi="Times New Roman" w:cs="Times New Roman"/>
          <w:spacing w:val="-6"/>
          <w:kern w:val="0"/>
          <w:sz w:val="26"/>
          <w:szCs w:val="26"/>
          <w:lang w:eastAsia="ru-RU"/>
        </w:rPr>
        <w:br/>
        <w:t>сопоставляемых лексиконов; в присутствии трех однотипных инвективных позиций</w:t>
      </w:r>
      <w:r w:rsidRPr="00D00FAC">
        <w:rPr>
          <w:rFonts w:ascii="Times New Roman" w:eastAsia="Times New Roman" w:hAnsi="Times New Roman" w:cs="Times New Roman"/>
          <w:spacing w:val="-6"/>
          <w:kern w:val="0"/>
          <w:sz w:val="26"/>
          <w:szCs w:val="26"/>
          <w:lang w:eastAsia="ru-RU"/>
        </w:rPr>
        <w:br/>
      </w:r>
      <w:r w:rsidRPr="00D00FAC">
        <w:rPr>
          <w:rFonts w:ascii="Times New Roman" w:eastAsia="Times New Roman" w:hAnsi="Times New Roman" w:cs="Times New Roman"/>
          <w:spacing w:val="-8"/>
          <w:kern w:val="0"/>
          <w:sz w:val="26"/>
          <w:szCs w:val="26"/>
          <w:lang w:val="uk-UA" w:eastAsia="ru-RU"/>
        </w:rPr>
        <w:t xml:space="preserve">- </w:t>
      </w:r>
      <w:r w:rsidRPr="00D00FAC">
        <w:rPr>
          <w:rFonts w:ascii="Times New Roman" w:eastAsia="Times New Roman" w:hAnsi="Times New Roman" w:cs="Times New Roman"/>
          <w:spacing w:val="-8"/>
          <w:kern w:val="0"/>
          <w:sz w:val="26"/>
          <w:szCs w:val="26"/>
          <w:lang w:eastAsia="ru-RU"/>
        </w:rPr>
        <w:t>шутливой, уничижительной и вульгарной.</w:t>
      </w:r>
      <w:r w:rsidRPr="00D00FAC">
        <w:rPr>
          <w:rFonts w:ascii="Arial" w:eastAsia="Times New Roman" w:hAnsi="Times New Roman" w:cs="Arial"/>
          <w:kern w:val="0"/>
          <w:sz w:val="26"/>
          <w:szCs w:val="26"/>
          <w:lang w:eastAsia="ru-RU"/>
        </w:rPr>
        <w:tab/>
      </w:r>
      <w:r w:rsidRPr="00D00FAC">
        <w:rPr>
          <w:rFonts w:ascii="Times New Roman" w:eastAsia="Times New Roman" w:hAnsi="Times New Roman" w:cs="Times New Roman"/>
          <w:kern w:val="0"/>
          <w:sz w:val="26"/>
          <w:szCs w:val="26"/>
          <w:lang w:val="en-US" w:eastAsia="ru-RU"/>
        </w:rPr>
        <w:t>I</w:t>
      </w:r>
    </w:p>
    <w:p w:rsidR="00D00FAC" w:rsidRPr="00D00FAC" w:rsidRDefault="00D00FAC" w:rsidP="00D00FAC">
      <w:pPr>
        <w:shd w:val="clear" w:color="auto" w:fill="FFFFFF"/>
        <w:tabs>
          <w:tab w:val="clear" w:pos="709"/>
        </w:tabs>
        <w:suppressAutoHyphens w:val="0"/>
        <w:autoSpaceDE w:val="0"/>
        <w:autoSpaceDN w:val="0"/>
        <w:adjustRightInd w:val="0"/>
        <w:spacing w:after="0" w:line="480" w:lineRule="exact"/>
        <w:ind w:right="62" w:firstLine="682"/>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7"/>
          <w:kern w:val="0"/>
          <w:sz w:val="26"/>
          <w:szCs w:val="26"/>
          <w:lang w:eastAsia="ru-RU"/>
        </w:rPr>
        <w:t xml:space="preserve">Различия в сравниваемых номинативно-лексических системах представлены в </w:t>
      </w:r>
      <w:r w:rsidRPr="00D00FAC">
        <w:rPr>
          <w:rFonts w:ascii="Times New Roman" w:eastAsia="Times New Roman" w:hAnsi="Times New Roman" w:cs="Times New Roman"/>
          <w:spacing w:val="-6"/>
          <w:kern w:val="0"/>
          <w:sz w:val="26"/>
          <w:szCs w:val="26"/>
          <w:lang w:eastAsia="ru-RU"/>
        </w:rPr>
        <w:t xml:space="preserve">длительной пятивековой вариативности субстандартной лексической системы </w:t>
      </w:r>
      <w:r w:rsidRPr="00D00FAC">
        <w:rPr>
          <w:rFonts w:ascii="Times New Roman" w:eastAsia="Times New Roman" w:hAnsi="Times New Roman" w:cs="Times New Roman"/>
          <w:kern w:val="0"/>
          <w:sz w:val="26"/>
          <w:szCs w:val="26"/>
          <w:lang w:eastAsia="ru-RU"/>
        </w:rPr>
        <w:t xml:space="preserve">англоязычного молодежного социолекта; в его более дробной локальной </w:t>
      </w:r>
      <w:r w:rsidRPr="00D00FAC">
        <w:rPr>
          <w:rFonts w:ascii="Times New Roman" w:eastAsia="Times New Roman" w:hAnsi="Times New Roman" w:cs="Times New Roman"/>
          <w:spacing w:val="-6"/>
          <w:kern w:val="0"/>
          <w:sz w:val="26"/>
          <w:szCs w:val="26"/>
          <w:lang w:eastAsia="ru-RU"/>
        </w:rPr>
        <w:t>вариативности; в значительном несовпадении типов субкультур и соответствующих</w:t>
      </w:r>
    </w:p>
    <w:p w:rsidR="00D00FAC" w:rsidRPr="00D00FAC" w:rsidRDefault="00D00FAC" w:rsidP="00D00FAC">
      <w:pPr>
        <w:shd w:val="clear" w:color="auto" w:fill="FFFFFF"/>
        <w:tabs>
          <w:tab w:val="clear" w:pos="709"/>
        </w:tabs>
        <w:suppressAutoHyphens w:val="0"/>
        <w:autoSpaceDE w:val="0"/>
        <w:autoSpaceDN w:val="0"/>
        <w:adjustRightInd w:val="0"/>
        <w:spacing w:after="0" w:line="480" w:lineRule="exact"/>
        <w:ind w:right="62" w:firstLine="682"/>
        <w:rPr>
          <w:rFonts w:ascii="Times New Roman" w:eastAsia="Times New Roman" w:hAnsi="Times New Roman" w:cs="Times New Roman"/>
          <w:kern w:val="0"/>
          <w:sz w:val="20"/>
          <w:szCs w:val="20"/>
          <w:lang w:eastAsia="ru-RU"/>
        </w:rPr>
        <w:sectPr w:rsidR="00D00FAC" w:rsidRPr="00D00FAC">
          <w:pgSz w:w="11909" w:h="16834"/>
          <w:pgMar w:top="1296" w:right="1018" w:bottom="360" w:left="1828" w:header="720" w:footer="720" w:gutter="0"/>
          <w:cols w:space="60"/>
          <w:noEndnote/>
        </w:sectPr>
      </w:pPr>
    </w:p>
    <w:p w:rsidR="00D00FAC" w:rsidRPr="00D00FAC" w:rsidRDefault="00D00FAC" w:rsidP="00D00FAC">
      <w:pPr>
        <w:shd w:val="clear" w:color="auto" w:fill="FFFFFF"/>
        <w:tabs>
          <w:tab w:val="clear" w:pos="709"/>
        </w:tabs>
        <w:suppressAutoHyphens w:val="0"/>
        <w:autoSpaceDE w:val="0"/>
        <w:autoSpaceDN w:val="0"/>
        <w:adjustRightInd w:val="0"/>
        <w:spacing w:after="0" w:line="240" w:lineRule="auto"/>
        <w:ind w:left="134" w:firstLine="0"/>
        <w:jc w:val="center"/>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22"/>
          <w:kern w:val="0"/>
          <w:sz w:val="20"/>
          <w:szCs w:val="20"/>
          <w:lang w:val="uk-UA" w:eastAsia="ru-RU"/>
        </w:rPr>
        <w:t>173</w:t>
      </w:r>
    </w:p>
    <w:p w:rsidR="00D00FAC" w:rsidRPr="00D00FAC" w:rsidRDefault="00D00FAC" w:rsidP="00D00FAC">
      <w:pPr>
        <w:shd w:val="clear" w:color="auto" w:fill="FFFFFF"/>
        <w:tabs>
          <w:tab w:val="clear" w:pos="709"/>
        </w:tabs>
        <w:suppressAutoHyphens w:val="0"/>
        <w:autoSpaceDE w:val="0"/>
        <w:autoSpaceDN w:val="0"/>
        <w:adjustRightInd w:val="0"/>
        <w:spacing w:before="48" w:after="0" w:line="240" w:lineRule="auto"/>
        <w:ind w:left="8722" w:firstLine="0"/>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b/>
          <w:bCs/>
          <w:w w:val="52"/>
          <w:kern w:val="0"/>
          <w:sz w:val="16"/>
          <w:szCs w:val="16"/>
          <w:lang w:val="en-US" w:eastAsia="ru-RU"/>
        </w:rPr>
        <w:t>I</w:t>
      </w:r>
    </w:p>
    <w:p w:rsidR="00D00FAC" w:rsidRPr="00D00FAC" w:rsidRDefault="00D00FAC" w:rsidP="00D00FAC">
      <w:pPr>
        <w:shd w:val="clear" w:color="auto" w:fill="FFFFFF"/>
        <w:tabs>
          <w:tab w:val="clear" w:pos="709"/>
        </w:tabs>
        <w:suppressAutoHyphens w:val="0"/>
        <w:autoSpaceDE w:val="0"/>
        <w:autoSpaceDN w:val="0"/>
        <w:adjustRightInd w:val="0"/>
        <w:spacing w:after="0" w:line="480" w:lineRule="exact"/>
        <w:ind w:left="139" w:firstLine="0"/>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4"/>
          <w:kern w:val="0"/>
          <w:sz w:val="26"/>
          <w:szCs w:val="26"/>
          <w:lang w:eastAsia="ru-RU"/>
        </w:rPr>
        <w:t xml:space="preserve">лексиконов; в шкала значительно более широкой и дробной шкале инвективности </w:t>
      </w:r>
      <w:r w:rsidRPr="00D00FAC">
        <w:rPr>
          <w:rFonts w:ascii="Times New Roman" w:eastAsia="Times New Roman" w:hAnsi="Times New Roman" w:cs="Times New Roman"/>
          <w:kern w:val="0"/>
          <w:sz w:val="26"/>
          <w:szCs w:val="26"/>
          <w:lang w:eastAsia="ru-RU"/>
        </w:rPr>
        <w:t>русского молодежного социолекта.</w:t>
      </w:r>
    </w:p>
    <w:p w:rsidR="00D00FAC" w:rsidRPr="00D00FAC" w:rsidRDefault="00D00FAC" w:rsidP="00D00FAC">
      <w:pPr>
        <w:shd w:val="clear" w:color="auto" w:fill="FFFFFF"/>
        <w:tabs>
          <w:tab w:val="clear" w:pos="709"/>
        </w:tabs>
        <w:suppressAutoHyphens w:val="0"/>
        <w:autoSpaceDE w:val="0"/>
        <w:autoSpaceDN w:val="0"/>
        <w:adjustRightInd w:val="0"/>
        <w:spacing w:after="0" w:line="480" w:lineRule="exact"/>
        <w:ind w:left="120" w:firstLine="667"/>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7"/>
          <w:kern w:val="0"/>
          <w:sz w:val="26"/>
          <w:szCs w:val="26"/>
          <w:lang w:eastAsia="ru-RU"/>
        </w:rPr>
        <w:t xml:space="preserve">Специфическими чертами английского молодежного социолекта в </w:t>
      </w:r>
      <w:r w:rsidRPr="00D00FAC">
        <w:rPr>
          <w:rFonts w:ascii="Times New Roman" w:eastAsia="Times New Roman" w:hAnsi="Times New Roman" w:cs="Times New Roman"/>
          <w:spacing w:val="-5"/>
          <w:kern w:val="0"/>
          <w:sz w:val="26"/>
          <w:szCs w:val="26"/>
          <w:lang w:eastAsia="ru-RU"/>
        </w:rPr>
        <w:t xml:space="preserve">номинативно-социолингвистическом плане выступают: наличие ареальных </w:t>
      </w:r>
      <w:r w:rsidRPr="00D00FAC">
        <w:rPr>
          <w:rFonts w:ascii="Times New Roman" w:eastAsia="Times New Roman" w:hAnsi="Times New Roman" w:cs="Times New Roman"/>
          <w:spacing w:val="-7"/>
          <w:kern w:val="0"/>
          <w:sz w:val="26"/>
          <w:szCs w:val="26"/>
          <w:lang w:eastAsia="ru-RU"/>
        </w:rPr>
        <w:t xml:space="preserve">субстандартных молодежных лексиконов, наличие исторических субстандартных </w:t>
      </w:r>
      <w:r w:rsidRPr="00D00FAC">
        <w:rPr>
          <w:rFonts w:ascii="Times New Roman" w:eastAsia="Times New Roman" w:hAnsi="Times New Roman" w:cs="Times New Roman"/>
          <w:kern w:val="0"/>
          <w:sz w:val="26"/>
          <w:szCs w:val="26"/>
          <w:lang w:eastAsia="ru-RU"/>
        </w:rPr>
        <w:t xml:space="preserve">молодежных лексиконов пяти веков </w:t>
      </w:r>
      <w:r w:rsidRPr="00D00FAC">
        <w:rPr>
          <w:rFonts w:ascii="Times New Roman" w:eastAsia="Times New Roman" w:hAnsi="Times New Roman" w:cs="Times New Roman"/>
          <w:kern w:val="0"/>
          <w:sz w:val="26"/>
          <w:szCs w:val="26"/>
          <w:lang w:val="uk-UA" w:eastAsia="ru-RU"/>
        </w:rPr>
        <w:t xml:space="preserve">- </w:t>
      </w:r>
      <w:r w:rsidRPr="00D00FAC">
        <w:rPr>
          <w:rFonts w:ascii="Times New Roman" w:eastAsia="Times New Roman" w:hAnsi="Times New Roman" w:cs="Times New Roman"/>
          <w:kern w:val="0"/>
          <w:sz w:val="26"/>
          <w:szCs w:val="26"/>
          <w:lang w:val="en-US" w:eastAsia="ru-RU"/>
        </w:rPr>
        <w:t>XVI</w:t>
      </w:r>
      <w:r w:rsidRPr="00D00FAC">
        <w:rPr>
          <w:rFonts w:ascii="Times New Roman" w:eastAsia="Times New Roman" w:hAnsi="Times New Roman" w:cs="Times New Roman"/>
          <w:kern w:val="0"/>
          <w:sz w:val="26"/>
          <w:szCs w:val="26"/>
          <w:lang w:val="uk-UA" w:eastAsia="ru-RU"/>
        </w:rPr>
        <w:t>—</w:t>
      </w:r>
      <w:r w:rsidRPr="00D00FAC">
        <w:rPr>
          <w:rFonts w:ascii="Times New Roman" w:eastAsia="Times New Roman" w:hAnsi="Times New Roman" w:cs="Times New Roman"/>
          <w:kern w:val="0"/>
          <w:sz w:val="26"/>
          <w:szCs w:val="26"/>
          <w:lang w:val="en-US" w:eastAsia="ru-RU"/>
        </w:rPr>
        <w:t>XX</w:t>
      </w:r>
      <w:r w:rsidRPr="00D00FAC">
        <w:rPr>
          <w:rFonts w:ascii="Times New Roman" w:eastAsia="Times New Roman" w:hAnsi="Times New Roman" w:cs="Times New Roman"/>
          <w:kern w:val="0"/>
          <w:sz w:val="26"/>
          <w:szCs w:val="26"/>
          <w:lang w:eastAsia="ru-RU"/>
        </w:rPr>
        <w:t>, наличие специфических субкультурных молодежных лексиконов.</w:t>
      </w:r>
    </w:p>
    <w:p w:rsidR="00D00FAC" w:rsidRPr="00D00FAC" w:rsidRDefault="00D00FAC" w:rsidP="00D00FAC">
      <w:pPr>
        <w:shd w:val="clear" w:color="auto" w:fill="FFFFFF"/>
        <w:tabs>
          <w:tab w:val="clear" w:pos="709"/>
        </w:tabs>
        <w:suppressAutoHyphens w:val="0"/>
        <w:autoSpaceDE w:val="0"/>
        <w:autoSpaceDN w:val="0"/>
        <w:adjustRightInd w:val="0"/>
        <w:spacing w:after="0" w:line="480" w:lineRule="exact"/>
        <w:ind w:left="115" w:right="14" w:firstLine="658"/>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8"/>
          <w:kern w:val="0"/>
          <w:sz w:val="26"/>
          <w:szCs w:val="26"/>
          <w:lang w:eastAsia="ru-RU"/>
        </w:rPr>
        <w:t>Специфическими чертами русского молодежного социолекта в номинативно-</w:t>
      </w:r>
      <w:r w:rsidRPr="00D00FAC">
        <w:rPr>
          <w:rFonts w:ascii="Times New Roman" w:eastAsia="Times New Roman" w:hAnsi="Times New Roman" w:cs="Times New Roman"/>
          <w:spacing w:val="-3"/>
          <w:kern w:val="0"/>
          <w:sz w:val="26"/>
          <w:szCs w:val="26"/>
          <w:lang w:eastAsia="ru-RU"/>
        </w:rPr>
        <w:t xml:space="preserve">социолингвистическом  плане  выступают:  наличие  только   одного   </w:t>
      </w:r>
      <w:r w:rsidRPr="00D00FAC">
        <w:rPr>
          <w:rFonts w:ascii="Times New Roman" w:eastAsia="Times New Roman" w:hAnsi="Times New Roman" w:cs="Times New Roman"/>
          <w:spacing w:val="-3"/>
          <w:kern w:val="0"/>
          <w:sz w:val="26"/>
          <w:szCs w:val="26"/>
          <w:lang w:val="uk-UA" w:eastAsia="ru-RU"/>
        </w:rPr>
        <w:t>ареального</w:t>
      </w:r>
    </w:p>
    <w:p w:rsidR="00D00FAC" w:rsidRPr="00D00FAC" w:rsidRDefault="00D00FAC" w:rsidP="00D00FAC">
      <w:pPr>
        <w:shd w:val="clear" w:color="auto" w:fill="FFFFFF"/>
        <w:tabs>
          <w:tab w:val="clear" w:pos="709"/>
        </w:tabs>
        <w:suppressAutoHyphens w:val="0"/>
        <w:autoSpaceDE w:val="0"/>
        <w:autoSpaceDN w:val="0"/>
        <w:adjustRightInd w:val="0"/>
        <w:spacing w:after="0" w:line="250" w:lineRule="exact"/>
        <w:ind w:left="110" w:firstLine="8582"/>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b/>
          <w:bCs/>
          <w:w w:val="72"/>
          <w:kern w:val="0"/>
          <w:sz w:val="16"/>
          <w:szCs w:val="16"/>
          <w:lang w:val="uk-UA" w:eastAsia="ru-RU"/>
        </w:rPr>
        <w:t xml:space="preserve">і </w:t>
      </w:r>
      <w:r w:rsidRPr="00D00FAC">
        <w:rPr>
          <w:rFonts w:ascii="Times New Roman" w:eastAsia="Times New Roman" w:hAnsi="Times New Roman" w:cs="Times New Roman"/>
          <w:kern w:val="0"/>
          <w:sz w:val="26"/>
          <w:szCs w:val="26"/>
          <w:lang w:eastAsia="ru-RU"/>
        </w:rPr>
        <w:t xml:space="preserve">субстандартного молодежного лексикона </w:t>
      </w:r>
      <w:r w:rsidRPr="00D00FAC">
        <w:rPr>
          <w:rFonts w:ascii="Times New Roman" w:eastAsia="Times New Roman" w:hAnsi="Times New Roman" w:cs="Times New Roman"/>
          <w:kern w:val="0"/>
          <w:sz w:val="26"/>
          <w:szCs w:val="26"/>
          <w:lang w:val="uk-UA" w:eastAsia="ru-RU"/>
        </w:rPr>
        <w:t xml:space="preserve">- </w:t>
      </w:r>
      <w:r w:rsidRPr="00D00FAC">
        <w:rPr>
          <w:rFonts w:ascii="Times New Roman" w:eastAsia="Times New Roman" w:hAnsi="Times New Roman" w:cs="Times New Roman"/>
          <w:kern w:val="0"/>
          <w:sz w:val="26"/>
          <w:szCs w:val="26"/>
          <w:lang w:eastAsia="ru-RU"/>
        </w:rPr>
        <w:t>общенационального русского языка</w:t>
      </w:r>
    </w:p>
    <w:p w:rsidR="00D00FAC" w:rsidRPr="00D00FAC" w:rsidRDefault="00D00FAC" w:rsidP="00D00FAC">
      <w:pPr>
        <w:shd w:val="clear" w:color="auto" w:fill="FFFFFF"/>
        <w:tabs>
          <w:tab w:val="clear" w:pos="709"/>
        </w:tabs>
        <w:suppressAutoHyphens w:val="0"/>
        <w:autoSpaceDE w:val="0"/>
        <w:autoSpaceDN w:val="0"/>
        <w:adjustRightInd w:val="0"/>
        <w:spacing w:before="38" w:after="0" w:line="480" w:lineRule="exact"/>
        <w:ind w:left="86" w:firstLine="0"/>
        <w:jc w:val="left"/>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4"/>
          <w:kern w:val="0"/>
          <w:sz w:val="26"/>
          <w:szCs w:val="26"/>
          <w:lang w:eastAsia="ru-RU"/>
        </w:rPr>
        <w:t xml:space="preserve">Российской   Федерации;   наличие  специфических  субкультурных   молодежных </w:t>
      </w:r>
      <w:r w:rsidRPr="00D00FAC">
        <w:rPr>
          <w:rFonts w:ascii="Times New Roman" w:eastAsia="Times New Roman" w:hAnsi="Times New Roman" w:cs="Times New Roman"/>
          <w:kern w:val="0"/>
          <w:sz w:val="26"/>
          <w:szCs w:val="26"/>
          <w:lang w:eastAsia="ru-RU"/>
        </w:rPr>
        <w:t>лексиконов.</w:t>
      </w:r>
    </w:p>
    <w:p w:rsidR="00D00FAC" w:rsidRPr="00D00FAC" w:rsidRDefault="00D00FAC" w:rsidP="00D00FAC">
      <w:pPr>
        <w:shd w:val="clear" w:color="auto" w:fill="FFFFFF"/>
        <w:tabs>
          <w:tab w:val="clear" w:pos="709"/>
        </w:tabs>
        <w:suppressAutoHyphens w:val="0"/>
        <w:autoSpaceDE w:val="0"/>
        <w:autoSpaceDN w:val="0"/>
        <w:adjustRightInd w:val="0"/>
        <w:spacing w:after="0" w:line="480" w:lineRule="exact"/>
        <w:ind w:left="62" w:right="29" w:firstLine="672"/>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kern w:val="0"/>
          <w:sz w:val="26"/>
          <w:szCs w:val="26"/>
          <w:lang w:eastAsia="ru-RU"/>
        </w:rPr>
        <w:t xml:space="preserve">Словообразовательные аффиксальные дериваты и композиты, </w:t>
      </w:r>
      <w:r w:rsidRPr="00D00FAC">
        <w:rPr>
          <w:rFonts w:ascii="Times New Roman" w:eastAsia="Times New Roman" w:hAnsi="Times New Roman" w:cs="Times New Roman"/>
          <w:spacing w:val="-1"/>
          <w:kern w:val="0"/>
          <w:sz w:val="26"/>
          <w:szCs w:val="26"/>
          <w:lang w:eastAsia="ru-RU"/>
        </w:rPr>
        <w:t xml:space="preserve">проанализированные как результативные единицы аддитивного процесса </w:t>
      </w:r>
      <w:r w:rsidRPr="00D00FAC">
        <w:rPr>
          <w:rFonts w:ascii="Times New Roman" w:eastAsia="Times New Roman" w:hAnsi="Times New Roman" w:cs="Times New Roman"/>
          <w:spacing w:val="-6"/>
          <w:kern w:val="0"/>
          <w:sz w:val="26"/>
          <w:szCs w:val="26"/>
          <w:lang w:eastAsia="ru-RU"/>
        </w:rPr>
        <w:t xml:space="preserve">субстандартной лексической деривации на уровне производного (аффиксального и </w:t>
      </w:r>
      <w:r w:rsidRPr="00D00FAC">
        <w:rPr>
          <w:rFonts w:ascii="Times New Roman" w:eastAsia="Times New Roman" w:hAnsi="Times New Roman" w:cs="Times New Roman"/>
          <w:spacing w:val="-2"/>
          <w:kern w:val="0"/>
          <w:sz w:val="26"/>
          <w:szCs w:val="26"/>
          <w:lang w:eastAsia="ru-RU"/>
        </w:rPr>
        <w:t xml:space="preserve">сложного) слова, позволили типологизировать соответствующие структурные </w:t>
      </w:r>
      <w:r w:rsidRPr="00D00FAC">
        <w:rPr>
          <w:rFonts w:ascii="Times New Roman" w:eastAsia="Times New Roman" w:hAnsi="Times New Roman" w:cs="Times New Roman"/>
          <w:kern w:val="0"/>
          <w:sz w:val="26"/>
          <w:szCs w:val="26"/>
          <w:lang w:eastAsia="ru-RU"/>
        </w:rPr>
        <w:t>модели.</w:t>
      </w:r>
    </w:p>
    <w:p w:rsidR="00D00FAC" w:rsidRPr="00D00FAC" w:rsidRDefault="00D00FAC" w:rsidP="00D00FAC">
      <w:pPr>
        <w:shd w:val="clear" w:color="auto" w:fill="FFFFFF"/>
        <w:tabs>
          <w:tab w:val="clear" w:pos="709"/>
        </w:tabs>
        <w:suppressAutoHyphens w:val="0"/>
        <w:autoSpaceDE w:val="0"/>
        <w:autoSpaceDN w:val="0"/>
        <w:adjustRightInd w:val="0"/>
        <w:spacing w:before="5" w:after="0" w:line="480" w:lineRule="exact"/>
        <w:ind w:left="43" w:right="48" w:firstLine="677"/>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8"/>
          <w:kern w:val="0"/>
          <w:sz w:val="26"/>
          <w:szCs w:val="26"/>
          <w:lang w:eastAsia="ru-RU"/>
        </w:rPr>
        <w:t xml:space="preserve">Основной типологической особенностью сопоставляемых систем лексической </w:t>
      </w:r>
      <w:r w:rsidRPr="00D00FAC">
        <w:rPr>
          <w:rFonts w:ascii="Times New Roman" w:eastAsia="Times New Roman" w:hAnsi="Times New Roman" w:cs="Times New Roman"/>
          <w:kern w:val="0"/>
          <w:sz w:val="26"/>
          <w:szCs w:val="26"/>
          <w:lang w:eastAsia="ru-RU"/>
        </w:rPr>
        <w:t xml:space="preserve">номинации в структурно-словообразовательном плане является наличие </w:t>
      </w:r>
      <w:r w:rsidRPr="00D00FAC">
        <w:rPr>
          <w:rFonts w:ascii="Times New Roman" w:eastAsia="Times New Roman" w:hAnsi="Times New Roman" w:cs="Times New Roman"/>
          <w:spacing w:val="-7"/>
          <w:kern w:val="0"/>
          <w:sz w:val="26"/>
          <w:szCs w:val="26"/>
          <w:lang w:eastAsia="ru-RU"/>
        </w:rPr>
        <w:t xml:space="preserve">определенных наборов префиксальных и суффиксальных и композитных моделей в </w:t>
      </w:r>
      <w:r w:rsidRPr="00D00FAC">
        <w:rPr>
          <w:rFonts w:ascii="Times New Roman" w:eastAsia="Times New Roman" w:hAnsi="Times New Roman" w:cs="Times New Roman"/>
          <w:kern w:val="0"/>
          <w:sz w:val="26"/>
          <w:szCs w:val="26"/>
          <w:lang w:eastAsia="ru-RU"/>
        </w:rPr>
        <w:t>сопоставляемых социолектах.</w:t>
      </w:r>
    </w:p>
    <w:p w:rsidR="00D00FAC" w:rsidRPr="00D00FAC" w:rsidRDefault="00D00FAC" w:rsidP="00D00FAC">
      <w:pPr>
        <w:shd w:val="clear" w:color="auto" w:fill="FFFFFF"/>
        <w:tabs>
          <w:tab w:val="clear" w:pos="709"/>
        </w:tabs>
        <w:suppressAutoHyphens w:val="0"/>
        <w:autoSpaceDE w:val="0"/>
        <w:autoSpaceDN w:val="0"/>
        <w:adjustRightInd w:val="0"/>
        <w:spacing w:after="0" w:line="480" w:lineRule="exact"/>
        <w:ind w:left="24" w:right="62" w:firstLine="682"/>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5"/>
          <w:kern w:val="0"/>
          <w:sz w:val="26"/>
          <w:szCs w:val="26"/>
          <w:lang w:eastAsia="ru-RU"/>
        </w:rPr>
        <w:t xml:space="preserve">Частными типологическими чертами здесь можно признать наличие </w:t>
      </w:r>
      <w:r w:rsidRPr="00D00FAC">
        <w:rPr>
          <w:rFonts w:ascii="Times New Roman" w:eastAsia="Times New Roman" w:hAnsi="Times New Roman" w:cs="Times New Roman"/>
          <w:spacing w:val="-8"/>
          <w:kern w:val="0"/>
          <w:sz w:val="26"/>
          <w:szCs w:val="26"/>
          <w:lang w:eastAsia="ru-RU"/>
        </w:rPr>
        <w:t>транспонирующих и нетранспонирующих схем аффиксальных моделей.</w:t>
      </w:r>
    </w:p>
    <w:p w:rsidR="00D00FAC" w:rsidRPr="00D00FAC" w:rsidRDefault="00D00FAC" w:rsidP="00D00FAC">
      <w:pPr>
        <w:shd w:val="clear" w:color="auto" w:fill="FFFFFF"/>
        <w:tabs>
          <w:tab w:val="clear" w:pos="709"/>
        </w:tabs>
        <w:suppressAutoHyphens w:val="0"/>
        <w:autoSpaceDE w:val="0"/>
        <w:autoSpaceDN w:val="0"/>
        <w:adjustRightInd w:val="0"/>
        <w:spacing w:after="0" w:line="480" w:lineRule="exact"/>
        <w:ind w:left="14" w:right="72" w:firstLine="672"/>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kern w:val="0"/>
          <w:sz w:val="26"/>
          <w:szCs w:val="26"/>
          <w:lang w:eastAsia="ru-RU"/>
        </w:rPr>
        <w:t xml:space="preserve">Сходство наблюдается в активизации стандартных и субстандартных </w:t>
      </w:r>
      <w:r w:rsidRPr="00D00FAC">
        <w:rPr>
          <w:rFonts w:ascii="Times New Roman" w:eastAsia="Times New Roman" w:hAnsi="Times New Roman" w:cs="Times New Roman"/>
          <w:spacing w:val="-6"/>
          <w:kern w:val="0"/>
          <w:sz w:val="26"/>
          <w:szCs w:val="26"/>
          <w:lang w:eastAsia="ru-RU"/>
        </w:rPr>
        <w:t xml:space="preserve">префиксов и суффиксов при деривации производных слов в английском и русском </w:t>
      </w:r>
      <w:r w:rsidRPr="00D00FAC">
        <w:rPr>
          <w:rFonts w:ascii="Times New Roman" w:eastAsia="Times New Roman" w:hAnsi="Times New Roman" w:cs="Times New Roman"/>
          <w:kern w:val="0"/>
          <w:sz w:val="26"/>
          <w:szCs w:val="26"/>
          <w:lang w:eastAsia="ru-RU"/>
        </w:rPr>
        <w:t>молодежных жаргонах.</w:t>
      </w:r>
    </w:p>
    <w:p w:rsidR="00D00FAC" w:rsidRPr="00D00FAC" w:rsidRDefault="00D00FAC" w:rsidP="00D00FAC">
      <w:pPr>
        <w:shd w:val="clear" w:color="auto" w:fill="FFFFFF"/>
        <w:tabs>
          <w:tab w:val="clear" w:pos="709"/>
        </w:tabs>
        <w:suppressAutoHyphens w:val="0"/>
        <w:autoSpaceDE w:val="0"/>
        <w:autoSpaceDN w:val="0"/>
        <w:adjustRightInd w:val="0"/>
        <w:spacing w:after="0" w:line="480" w:lineRule="exact"/>
        <w:ind w:right="86" w:firstLine="677"/>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6"/>
          <w:kern w:val="0"/>
          <w:sz w:val="26"/>
          <w:szCs w:val="26"/>
          <w:lang w:eastAsia="ru-RU"/>
        </w:rPr>
        <w:t xml:space="preserve">Специфической чертой английского молодежного социолекта в сфере </w:t>
      </w:r>
      <w:r w:rsidRPr="00D00FAC">
        <w:rPr>
          <w:rFonts w:ascii="Times New Roman" w:eastAsia="Times New Roman" w:hAnsi="Times New Roman" w:cs="Times New Roman"/>
          <w:spacing w:val="-7"/>
          <w:kern w:val="0"/>
          <w:sz w:val="26"/>
          <w:szCs w:val="26"/>
          <w:lang w:eastAsia="ru-RU"/>
        </w:rPr>
        <w:t xml:space="preserve">словообразовательной номинации выступает полуаффиксация </w:t>
      </w:r>
      <w:r w:rsidRPr="00D00FAC">
        <w:rPr>
          <w:rFonts w:ascii="Times New Roman" w:eastAsia="Times New Roman" w:hAnsi="Times New Roman" w:cs="Times New Roman"/>
          <w:spacing w:val="-7"/>
          <w:kern w:val="0"/>
          <w:sz w:val="26"/>
          <w:szCs w:val="26"/>
          <w:lang w:val="uk-UA" w:eastAsia="ru-RU"/>
        </w:rPr>
        <w:t xml:space="preserve">- </w:t>
      </w:r>
      <w:r w:rsidRPr="00D00FAC">
        <w:rPr>
          <w:rFonts w:ascii="Times New Roman" w:eastAsia="Times New Roman" w:hAnsi="Times New Roman" w:cs="Times New Roman"/>
          <w:spacing w:val="-7"/>
          <w:kern w:val="0"/>
          <w:sz w:val="26"/>
          <w:szCs w:val="26"/>
          <w:lang w:eastAsia="ru-RU"/>
        </w:rPr>
        <w:t xml:space="preserve">полупрефиксация и </w:t>
      </w:r>
      <w:r w:rsidRPr="00D00FAC">
        <w:rPr>
          <w:rFonts w:ascii="Times New Roman" w:eastAsia="Times New Roman" w:hAnsi="Times New Roman" w:cs="Times New Roman"/>
          <w:kern w:val="0"/>
          <w:sz w:val="26"/>
          <w:szCs w:val="26"/>
          <w:lang w:eastAsia="ru-RU"/>
        </w:rPr>
        <w:t>полусуффиксация.</w:t>
      </w:r>
    </w:p>
    <w:p w:rsidR="00D00FAC" w:rsidRPr="00D00FAC" w:rsidRDefault="00D00FAC" w:rsidP="00D00FAC">
      <w:pPr>
        <w:shd w:val="clear" w:color="auto" w:fill="FFFFFF"/>
        <w:tabs>
          <w:tab w:val="clear" w:pos="709"/>
        </w:tabs>
        <w:suppressAutoHyphens w:val="0"/>
        <w:autoSpaceDE w:val="0"/>
        <w:autoSpaceDN w:val="0"/>
        <w:adjustRightInd w:val="0"/>
        <w:spacing w:after="0" w:line="480" w:lineRule="exact"/>
        <w:ind w:right="86" w:firstLine="677"/>
        <w:rPr>
          <w:rFonts w:ascii="Times New Roman" w:eastAsia="Times New Roman" w:hAnsi="Times New Roman" w:cs="Times New Roman"/>
          <w:kern w:val="0"/>
          <w:sz w:val="20"/>
          <w:szCs w:val="20"/>
          <w:lang w:eastAsia="ru-RU"/>
        </w:rPr>
        <w:sectPr w:rsidR="00D00FAC" w:rsidRPr="00D00FAC">
          <w:pgSz w:w="11909" w:h="16834"/>
          <w:pgMar w:top="1275" w:right="1001" w:bottom="360" w:left="1850" w:header="720" w:footer="720" w:gutter="0"/>
          <w:cols w:space="60"/>
          <w:noEndnote/>
        </w:sectPr>
      </w:pPr>
    </w:p>
    <w:p w:rsidR="00D00FAC" w:rsidRPr="00D00FAC" w:rsidRDefault="00D00FAC" w:rsidP="00D00FAC">
      <w:pPr>
        <w:shd w:val="clear" w:color="auto" w:fill="FFFFFF"/>
        <w:tabs>
          <w:tab w:val="clear" w:pos="709"/>
        </w:tabs>
        <w:suppressAutoHyphens w:val="0"/>
        <w:autoSpaceDE w:val="0"/>
        <w:autoSpaceDN w:val="0"/>
        <w:adjustRightInd w:val="0"/>
        <w:spacing w:after="0" w:line="240" w:lineRule="auto"/>
        <w:ind w:left="24" w:firstLine="0"/>
        <w:jc w:val="center"/>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18"/>
          <w:kern w:val="0"/>
          <w:sz w:val="20"/>
          <w:szCs w:val="20"/>
          <w:lang w:val="uk-UA" w:eastAsia="ru-RU"/>
        </w:rPr>
        <w:t>174</w:t>
      </w:r>
    </w:p>
    <w:p w:rsidR="00D00FAC" w:rsidRPr="00D00FAC" w:rsidRDefault="00D00FAC" w:rsidP="00D00FAC">
      <w:pPr>
        <w:shd w:val="clear" w:color="auto" w:fill="FFFFFF"/>
        <w:tabs>
          <w:tab w:val="clear" w:pos="709"/>
        </w:tabs>
        <w:suppressAutoHyphens w:val="0"/>
        <w:autoSpaceDE w:val="0"/>
        <w:autoSpaceDN w:val="0"/>
        <w:adjustRightInd w:val="0"/>
        <w:spacing w:before="58" w:after="0" w:line="480" w:lineRule="exact"/>
        <w:ind w:left="29" w:firstLine="658"/>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8"/>
          <w:kern w:val="0"/>
          <w:sz w:val="26"/>
          <w:szCs w:val="26"/>
          <w:lang w:eastAsia="ru-RU"/>
        </w:rPr>
        <w:t xml:space="preserve">Основной типологической чертой лексической номинации в сопоставляемых </w:t>
      </w:r>
      <w:r w:rsidRPr="00D00FAC">
        <w:rPr>
          <w:rFonts w:ascii="Times New Roman" w:eastAsia="Times New Roman" w:hAnsi="Times New Roman" w:cs="Times New Roman"/>
          <w:spacing w:val="-9"/>
          <w:kern w:val="0"/>
          <w:sz w:val="26"/>
          <w:szCs w:val="26"/>
          <w:lang w:eastAsia="ru-RU"/>
        </w:rPr>
        <w:t xml:space="preserve">социолектах выступает также представленность словообразовательных дериватов по </w:t>
      </w:r>
      <w:r w:rsidRPr="00D00FAC">
        <w:rPr>
          <w:rFonts w:ascii="Times New Roman" w:eastAsia="Times New Roman" w:hAnsi="Times New Roman" w:cs="Times New Roman"/>
          <w:spacing w:val="-6"/>
          <w:kern w:val="0"/>
          <w:sz w:val="26"/>
          <w:szCs w:val="26"/>
          <w:lang w:eastAsia="ru-RU"/>
        </w:rPr>
        <w:t xml:space="preserve">четырем структурно-семантическим классам: связанным аналогам, свободным </w:t>
      </w:r>
      <w:r w:rsidRPr="00D00FAC">
        <w:rPr>
          <w:rFonts w:ascii="Times New Roman" w:eastAsia="Times New Roman" w:hAnsi="Times New Roman" w:cs="Times New Roman"/>
          <w:kern w:val="0"/>
          <w:sz w:val="26"/>
          <w:szCs w:val="26"/>
          <w:lang w:eastAsia="ru-RU"/>
        </w:rPr>
        <w:t>аналогам, связанным универбам и свободным универбам.</w:t>
      </w:r>
    </w:p>
    <w:p w:rsidR="00D00FAC" w:rsidRPr="00D00FAC" w:rsidRDefault="00D00FAC" w:rsidP="00D00FAC">
      <w:pPr>
        <w:shd w:val="clear" w:color="auto" w:fill="FFFFFF"/>
        <w:tabs>
          <w:tab w:val="clear" w:pos="709"/>
        </w:tabs>
        <w:suppressAutoHyphens w:val="0"/>
        <w:autoSpaceDE w:val="0"/>
        <w:autoSpaceDN w:val="0"/>
        <w:adjustRightInd w:val="0"/>
        <w:spacing w:after="0" w:line="480" w:lineRule="exact"/>
        <w:ind w:left="10" w:right="10" w:firstLine="658"/>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8"/>
          <w:kern w:val="0"/>
          <w:sz w:val="26"/>
          <w:szCs w:val="26"/>
          <w:lang w:eastAsia="ru-RU"/>
        </w:rPr>
        <w:t xml:space="preserve">В ономасиолого-дериватологическом плане словообразовательные дериваты в </w:t>
      </w:r>
      <w:r w:rsidRPr="00D00FAC">
        <w:rPr>
          <w:rFonts w:ascii="Times New Roman" w:eastAsia="Times New Roman" w:hAnsi="Times New Roman" w:cs="Times New Roman"/>
          <w:spacing w:val="-2"/>
          <w:kern w:val="0"/>
          <w:sz w:val="26"/>
          <w:szCs w:val="26"/>
          <w:lang w:eastAsia="ru-RU"/>
        </w:rPr>
        <w:t xml:space="preserve">контрастаруемых социолектах типологически характеризуются участием </w:t>
      </w:r>
      <w:r w:rsidRPr="00D00FAC">
        <w:rPr>
          <w:rFonts w:ascii="Times New Roman" w:eastAsia="Times New Roman" w:hAnsi="Times New Roman" w:cs="Times New Roman"/>
          <w:kern w:val="0"/>
          <w:sz w:val="26"/>
          <w:szCs w:val="26"/>
          <w:lang w:eastAsia="ru-RU"/>
        </w:rPr>
        <w:t>метафорических и метонимических переносов наименования при словообразовательной деривации социолектизмов.</w:t>
      </w:r>
    </w:p>
    <w:p w:rsidR="00D00FAC" w:rsidRPr="00D00FAC" w:rsidRDefault="00D00FAC" w:rsidP="00D00FAC">
      <w:pPr>
        <w:shd w:val="clear" w:color="auto" w:fill="FFFFFF"/>
        <w:tabs>
          <w:tab w:val="clear" w:pos="709"/>
        </w:tabs>
        <w:suppressAutoHyphens w:val="0"/>
        <w:autoSpaceDE w:val="0"/>
        <w:autoSpaceDN w:val="0"/>
        <w:adjustRightInd w:val="0"/>
        <w:spacing w:after="0" w:line="480" w:lineRule="exact"/>
        <w:ind w:right="14" w:firstLine="658"/>
        <w:rPr>
          <w:rFonts w:ascii="Times New Roman" w:eastAsia="Times New Roman" w:hAnsi="Times New Roman" w:cs="Times New Roman"/>
          <w:kern w:val="0"/>
          <w:sz w:val="20"/>
          <w:szCs w:val="20"/>
          <w:lang w:eastAsia="ru-RU"/>
        </w:rPr>
      </w:pPr>
      <w:r w:rsidRPr="00D00FAC">
        <w:rPr>
          <w:rFonts w:ascii="Times New Roman" w:eastAsia="Times New Roman" w:hAnsi="Times New Roman" w:cs="Times New Roman"/>
          <w:spacing w:val="-8"/>
          <w:kern w:val="0"/>
          <w:sz w:val="26"/>
          <w:szCs w:val="26"/>
          <w:lang w:eastAsia="ru-RU"/>
        </w:rPr>
        <w:t>Наблюдается типологическая тенденция активизации структурно отмеченных словообразовательных формантов в деривации аффиксальных социолектизмов.</w:t>
      </w:r>
    </w:p>
    <w:p w:rsidR="00D00FAC" w:rsidRPr="00D00FAC" w:rsidRDefault="00D00FAC" w:rsidP="00D00FAC"/>
    <w:sectPr w:rsidR="00D00FAC" w:rsidRPr="00D00FAC"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8B5" w:rsidRDefault="00DB28B5">
      <w:pPr>
        <w:spacing w:after="0" w:line="240" w:lineRule="auto"/>
      </w:pPr>
      <w:r>
        <w:separator/>
      </w:r>
    </w:p>
  </w:endnote>
  <w:endnote w:type="continuationSeparator" w:id="0">
    <w:p w:rsidR="00DB28B5" w:rsidRDefault="00DB2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B28B5" w:rsidRDefault="00DB28B5">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B28B5" w:rsidRDefault="00DB28B5">
                <w:pPr>
                  <w:spacing w:line="240" w:lineRule="auto"/>
                </w:pPr>
                <w:fldSimple w:instr=" PAGE \* MERGEFORMAT ">
                  <w:r w:rsidR="00D00FAC" w:rsidRPr="00D00FAC">
                    <w:rPr>
                      <w:rStyle w:val="afffff9"/>
                      <w:noProof/>
                    </w:rPr>
                    <w:t>27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8B5" w:rsidRDefault="00DB28B5"/>
    <w:p w:rsidR="00DB28B5" w:rsidRDefault="00DB28B5"/>
    <w:p w:rsidR="00DB28B5" w:rsidRDefault="00DB28B5"/>
    <w:p w:rsidR="00DB28B5" w:rsidRDefault="00DB28B5"/>
    <w:p w:rsidR="00DB28B5" w:rsidRDefault="00DB28B5"/>
    <w:p w:rsidR="00DB28B5" w:rsidRDefault="00DB28B5"/>
    <w:p w:rsidR="00DB28B5" w:rsidRDefault="00DB28B5">
      <w:pPr>
        <w:rPr>
          <w:sz w:val="2"/>
          <w:szCs w:val="2"/>
        </w:rPr>
      </w:pPr>
      <w:r w:rsidRPr="00215DE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B28B5" w:rsidRDefault="00DB28B5">
                  <w:pPr>
                    <w:spacing w:line="240" w:lineRule="auto"/>
                  </w:pPr>
                  <w:fldSimple w:instr=" PAGE \* MERGEFORMAT ">
                    <w:r w:rsidRPr="008625C9">
                      <w:rPr>
                        <w:rStyle w:val="afffff9"/>
                        <w:b w:val="0"/>
                        <w:bCs w:val="0"/>
                        <w:noProof/>
                      </w:rPr>
                      <w:t>11</w:t>
                    </w:r>
                  </w:fldSimple>
                </w:p>
              </w:txbxContent>
            </v:textbox>
            <w10:wrap anchorx="page" anchory="page"/>
          </v:shape>
        </w:pict>
      </w:r>
    </w:p>
    <w:p w:rsidR="00DB28B5" w:rsidRDefault="00DB28B5"/>
    <w:p w:rsidR="00DB28B5" w:rsidRDefault="00DB28B5"/>
    <w:p w:rsidR="00DB28B5" w:rsidRDefault="00DB28B5">
      <w:pPr>
        <w:rPr>
          <w:sz w:val="2"/>
          <w:szCs w:val="2"/>
        </w:rPr>
      </w:pPr>
      <w:r w:rsidRPr="00215DE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B28B5" w:rsidRDefault="00DB28B5"/>
                <w:p w:rsidR="00DB28B5" w:rsidRDefault="00DB28B5">
                  <w:pPr>
                    <w:pStyle w:val="1ffffff7"/>
                    <w:spacing w:line="240" w:lineRule="auto"/>
                  </w:pPr>
                  <w:fldSimple w:instr=" PAGE \* MERGEFORMAT ">
                    <w:r w:rsidRPr="008625C9">
                      <w:rPr>
                        <w:rStyle w:val="3b"/>
                        <w:noProof/>
                      </w:rPr>
                      <w:t>11</w:t>
                    </w:r>
                  </w:fldSimple>
                </w:p>
              </w:txbxContent>
            </v:textbox>
            <w10:wrap anchorx="page" anchory="page"/>
          </v:shape>
        </w:pict>
      </w:r>
    </w:p>
    <w:p w:rsidR="00DB28B5" w:rsidRDefault="00DB28B5"/>
    <w:p w:rsidR="00DB28B5" w:rsidRDefault="00DB28B5">
      <w:pPr>
        <w:rPr>
          <w:sz w:val="2"/>
          <w:szCs w:val="2"/>
        </w:rPr>
      </w:pPr>
    </w:p>
    <w:p w:rsidR="00DB28B5" w:rsidRDefault="00DB28B5"/>
    <w:p w:rsidR="00DB28B5" w:rsidRDefault="00DB28B5">
      <w:pPr>
        <w:spacing w:after="0" w:line="240" w:lineRule="auto"/>
      </w:pPr>
    </w:p>
  </w:footnote>
  <w:footnote w:type="continuationSeparator" w:id="0">
    <w:p w:rsidR="00DB28B5" w:rsidRDefault="00DB2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Pr="005856C0" w:rsidRDefault="00DB28B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326504"/>
    <w:multiLevelType w:val="multilevel"/>
    <w:tmpl w:val="517216B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7A0757"/>
    <w:multiLevelType w:val="multilevel"/>
    <w:tmpl w:val="A9FCB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D6BE0"/>
    <w:multiLevelType w:val="multilevel"/>
    <w:tmpl w:val="5DE814F4"/>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9853F0"/>
    <w:multiLevelType w:val="multilevel"/>
    <w:tmpl w:val="B6F083A0"/>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2">
    <w:nsid w:val="13F42D80"/>
    <w:multiLevelType w:val="multilevel"/>
    <w:tmpl w:val="7718552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8A938C3"/>
    <w:multiLevelType w:val="multilevel"/>
    <w:tmpl w:val="8AE04B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96870AA"/>
    <w:multiLevelType w:val="multilevel"/>
    <w:tmpl w:val="EE92F11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6">
    <w:nsid w:val="1C6A44C1"/>
    <w:multiLevelType w:val="multilevel"/>
    <w:tmpl w:val="A5BA603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05F189A"/>
    <w:multiLevelType w:val="multilevel"/>
    <w:tmpl w:val="1E2275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6984CD1"/>
    <w:multiLevelType w:val="singleLevel"/>
    <w:tmpl w:val="43E6414C"/>
    <w:lvl w:ilvl="0">
      <w:start w:val="1"/>
      <w:numFmt w:val="decimal"/>
      <w:lvlText w:val="%1)"/>
      <w:legacy w:legacy="1" w:legacySpace="0" w:legacyIndent="346"/>
      <w:lvlJc w:val="left"/>
      <w:rPr>
        <w:rFonts w:ascii="Times New Roman" w:hAnsi="Times New Roman" w:cs="Times New Roman" w:hint="default"/>
      </w:rPr>
    </w:lvl>
  </w:abstractNum>
  <w:abstractNum w:abstractNumId="89">
    <w:nsid w:val="27D3013E"/>
    <w:multiLevelType w:val="multilevel"/>
    <w:tmpl w:val="ACACF37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AE96BCB"/>
    <w:multiLevelType w:val="singleLevel"/>
    <w:tmpl w:val="53AC709A"/>
    <w:lvl w:ilvl="0">
      <w:start w:val="1"/>
      <w:numFmt w:val="decimal"/>
      <w:lvlText w:val="%1."/>
      <w:legacy w:legacy="1" w:legacySpace="0" w:legacyIndent="336"/>
      <w:lvlJc w:val="left"/>
      <w:rPr>
        <w:rFonts w:ascii="Times New Roman" w:hAnsi="Times New Roman" w:cs="Times New Roman" w:hint="default"/>
      </w:rPr>
    </w:lvl>
  </w:abstractNum>
  <w:abstractNum w:abstractNumId="92">
    <w:nsid w:val="2E424F06"/>
    <w:multiLevelType w:val="multilevel"/>
    <w:tmpl w:val="BD52ABB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0A3117E"/>
    <w:multiLevelType w:val="multilevel"/>
    <w:tmpl w:val="9CBA2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1DE4F1A"/>
    <w:multiLevelType w:val="singleLevel"/>
    <w:tmpl w:val="53AC709A"/>
    <w:lvl w:ilvl="0">
      <w:start w:val="1"/>
      <w:numFmt w:val="decimal"/>
      <w:lvlText w:val="%1."/>
      <w:legacy w:legacy="1" w:legacySpace="0" w:legacyIndent="336"/>
      <w:lvlJc w:val="left"/>
      <w:rPr>
        <w:rFonts w:ascii="Times New Roman" w:hAnsi="Times New Roman" w:cs="Times New Roman" w:hint="default"/>
      </w:rPr>
    </w:lvl>
  </w:abstractNum>
  <w:abstractNum w:abstractNumId="95">
    <w:nsid w:val="40333573"/>
    <w:multiLevelType w:val="singleLevel"/>
    <w:tmpl w:val="97507DC0"/>
    <w:lvl w:ilvl="0">
      <w:start w:val="1"/>
      <w:numFmt w:val="decimal"/>
      <w:lvlText w:val="%1)"/>
      <w:legacy w:legacy="1" w:legacySpace="0" w:legacyIndent="331"/>
      <w:lvlJc w:val="left"/>
      <w:rPr>
        <w:rFonts w:ascii="Times New Roman" w:hAnsi="Times New Roman" w:cs="Times New Roman" w:hint="default"/>
      </w:rPr>
    </w:lvl>
  </w:abstractNum>
  <w:abstractNum w:abstractNumId="96">
    <w:nsid w:val="41216377"/>
    <w:multiLevelType w:val="multilevel"/>
    <w:tmpl w:val="491410A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1713AF4"/>
    <w:multiLevelType w:val="multilevel"/>
    <w:tmpl w:val="D2687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3A70F61"/>
    <w:multiLevelType w:val="multilevel"/>
    <w:tmpl w:val="43E2BF8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86F0447"/>
    <w:multiLevelType w:val="multilevel"/>
    <w:tmpl w:val="8B0265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9DE10C8"/>
    <w:multiLevelType w:val="multilevel"/>
    <w:tmpl w:val="E9C828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F9C6707"/>
    <w:multiLevelType w:val="multilevel"/>
    <w:tmpl w:val="6AD4A74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1224D94"/>
    <w:multiLevelType w:val="multilevel"/>
    <w:tmpl w:val="F22C0DA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2071550"/>
    <w:multiLevelType w:val="singleLevel"/>
    <w:tmpl w:val="ABCC55CC"/>
    <w:lvl w:ilvl="0">
      <w:start w:val="1"/>
      <w:numFmt w:val="decimal"/>
      <w:lvlText w:val="2.%1."/>
      <w:legacy w:legacy="1" w:legacySpace="0" w:legacyIndent="442"/>
      <w:lvlJc w:val="left"/>
      <w:rPr>
        <w:rFonts w:ascii="Times New Roman" w:hAnsi="Times New Roman" w:cs="Times New Roman" w:hint="default"/>
      </w:rPr>
    </w:lvl>
  </w:abstractNum>
  <w:abstractNum w:abstractNumId="105">
    <w:nsid w:val="5B022E21"/>
    <w:multiLevelType w:val="multilevel"/>
    <w:tmpl w:val="C5807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C7E2099"/>
    <w:multiLevelType w:val="singleLevel"/>
    <w:tmpl w:val="A66AA4D6"/>
    <w:lvl w:ilvl="0">
      <w:start w:val="4"/>
      <w:numFmt w:val="decimal"/>
      <w:lvlText w:val="%1)"/>
      <w:legacy w:legacy="1" w:legacySpace="0" w:legacyIndent="321"/>
      <w:lvlJc w:val="left"/>
      <w:rPr>
        <w:rFonts w:ascii="Times New Roman" w:hAnsi="Times New Roman" w:cs="Times New Roman" w:hint="default"/>
      </w:rPr>
    </w:lvl>
  </w:abstractNum>
  <w:abstractNum w:abstractNumId="107">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059061B"/>
    <w:multiLevelType w:val="hybridMultilevel"/>
    <w:tmpl w:val="32ECFFF4"/>
    <w:name w:val="Нумерованный список 1"/>
    <w:lvl w:ilvl="0" w:tplc="8D683C28">
      <w:start w:val="1"/>
      <w:numFmt w:val="bullet"/>
      <w:lvlText w:val=""/>
      <w:lvlJc w:val="left"/>
      <w:pPr>
        <w:ind w:left="1069" w:hanging="360"/>
      </w:pPr>
      <w:rPr>
        <w:rFonts w:ascii="Symbol" w:hAnsi="Symbol" w:hint="default"/>
      </w:rPr>
    </w:lvl>
    <w:lvl w:ilvl="1" w:tplc="3906F210">
      <w:start w:val="1"/>
      <w:numFmt w:val="decimal"/>
      <w:lvlText w:val="%2."/>
      <w:lvlJc w:val="left"/>
      <w:pPr>
        <w:tabs>
          <w:tab w:val="num" w:pos="1440"/>
        </w:tabs>
        <w:ind w:left="1440" w:hanging="360"/>
      </w:pPr>
      <w:rPr>
        <w:rFonts w:cs="Times New Roman"/>
      </w:rPr>
    </w:lvl>
    <w:lvl w:ilvl="2" w:tplc="0D68AE30">
      <w:start w:val="1"/>
      <w:numFmt w:val="decimal"/>
      <w:lvlText w:val="%3."/>
      <w:lvlJc w:val="left"/>
      <w:pPr>
        <w:tabs>
          <w:tab w:val="num" w:pos="2160"/>
        </w:tabs>
        <w:ind w:left="2160" w:hanging="360"/>
      </w:pPr>
      <w:rPr>
        <w:rFonts w:cs="Times New Roman"/>
      </w:rPr>
    </w:lvl>
    <w:lvl w:ilvl="3" w:tplc="19F64D08">
      <w:start w:val="1"/>
      <w:numFmt w:val="decimal"/>
      <w:lvlText w:val="%4."/>
      <w:lvlJc w:val="left"/>
      <w:pPr>
        <w:tabs>
          <w:tab w:val="num" w:pos="2880"/>
        </w:tabs>
        <w:ind w:left="2880" w:hanging="360"/>
      </w:pPr>
      <w:rPr>
        <w:rFonts w:cs="Times New Roman"/>
      </w:rPr>
    </w:lvl>
    <w:lvl w:ilvl="4" w:tplc="BF20E03C">
      <w:start w:val="1"/>
      <w:numFmt w:val="decimal"/>
      <w:lvlText w:val="%5."/>
      <w:lvlJc w:val="left"/>
      <w:pPr>
        <w:tabs>
          <w:tab w:val="num" w:pos="3600"/>
        </w:tabs>
        <w:ind w:left="3600" w:hanging="360"/>
      </w:pPr>
      <w:rPr>
        <w:rFonts w:cs="Times New Roman"/>
      </w:rPr>
    </w:lvl>
    <w:lvl w:ilvl="5" w:tplc="E6141068">
      <w:start w:val="1"/>
      <w:numFmt w:val="decimal"/>
      <w:lvlText w:val="%6."/>
      <w:lvlJc w:val="left"/>
      <w:pPr>
        <w:tabs>
          <w:tab w:val="num" w:pos="4320"/>
        </w:tabs>
        <w:ind w:left="4320" w:hanging="360"/>
      </w:pPr>
      <w:rPr>
        <w:rFonts w:cs="Times New Roman"/>
      </w:rPr>
    </w:lvl>
    <w:lvl w:ilvl="6" w:tplc="AFE0B0AA">
      <w:start w:val="1"/>
      <w:numFmt w:val="decimal"/>
      <w:lvlText w:val="%7."/>
      <w:lvlJc w:val="left"/>
      <w:pPr>
        <w:tabs>
          <w:tab w:val="num" w:pos="5040"/>
        </w:tabs>
        <w:ind w:left="5040" w:hanging="360"/>
      </w:pPr>
      <w:rPr>
        <w:rFonts w:cs="Times New Roman"/>
      </w:rPr>
    </w:lvl>
    <w:lvl w:ilvl="7" w:tplc="07940014">
      <w:start w:val="1"/>
      <w:numFmt w:val="decimal"/>
      <w:lvlText w:val="%8."/>
      <w:lvlJc w:val="left"/>
      <w:pPr>
        <w:tabs>
          <w:tab w:val="num" w:pos="5760"/>
        </w:tabs>
        <w:ind w:left="5760" w:hanging="360"/>
      </w:pPr>
      <w:rPr>
        <w:rFonts w:cs="Times New Roman"/>
      </w:rPr>
    </w:lvl>
    <w:lvl w:ilvl="8" w:tplc="41C80C44">
      <w:start w:val="1"/>
      <w:numFmt w:val="decimal"/>
      <w:lvlText w:val="%9."/>
      <w:lvlJc w:val="left"/>
      <w:pPr>
        <w:tabs>
          <w:tab w:val="num" w:pos="6480"/>
        </w:tabs>
        <w:ind w:left="6480" w:hanging="360"/>
      </w:pPr>
      <w:rPr>
        <w:rFonts w:cs="Times New Roman"/>
      </w:rPr>
    </w:lvl>
  </w:abstractNum>
  <w:abstractNum w:abstractNumId="109">
    <w:nsid w:val="6061286C"/>
    <w:multiLevelType w:val="multilevel"/>
    <w:tmpl w:val="F37C727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92C786E"/>
    <w:multiLevelType w:val="multilevel"/>
    <w:tmpl w:val="BAACE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DB16A52"/>
    <w:multiLevelType w:val="multilevel"/>
    <w:tmpl w:val="2BC206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DF5314F"/>
    <w:multiLevelType w:val="multilevel"/>
    <w:tmpl w:val="A112D1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DF63C40"/>
    <w:multiLevelType w:val="singleLevel"/>
    <w:tmpl w:val="574C674E"/>
    <w:lvl w:ilvl="0">
      <w:start w:val="1"/>
      <w:numFmt w:val="decimal"/>
      <w:lvlText w:val="1.%1."/>
      <w:legacy w:legacy="1" w:legacySpace="0" w:legacyIndent="417"/>
      <w:lvlJc w:val="left"/>
      <w:rPr>
        <w:rFonts w:ascii="Times New Roman" w:hAnsi="Times New Roman" w:cs="Times New Roman" w:hint="default"/>
      </w:rPr>
    </w:lvl>
  </w:abstractNum>
  <w:abstractNum w:abstractNumId="114">
    <w:nsid w:val="6E410654"/>
    <w:multiLevelType w:val="multilevel"/>
    <w:tmpl w:val="0136E9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E4348C0"/>
    <w:multiLevelType w:val="multilevel"/>
    <w:tmpl w:val="61A44E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F625A80"/>
    <w:multiLevelType w:val="hybridMultilevel"/>
    <w:tmpl w:val="FAAAFAE6"/>
    <w:name w:val="Нумерованный список 2"/>
    <w:lvl w:ilvl="0" w:tplc="5D12DAE8">
      <w:start w:val="1"/>
      <w:numFmt w:val="decimal"/>
      <w:lvlText w:val="%1."/>
      <w:lvlJc w:val="left"/>
      <w:pPr>
        <w:tabs>
          <w:tab w:val="num" w:pos="720"/>
        </w:tabs>
        <w:ind w:left="720" w:hanging="360"/>
      </w:pPr>
      <w:rPr>
        <w:rFonts w:hint="default"/>
        <w:i w:val="0"/>
      </w:rPr>
    </w:lvl>
    <w:lvl w:ilvl="1" w:tplc="6E52D968" w:tentative="1">
      <w:start w:val="1"/>
      <w:numFmt w:val="lowerLetter"/>
      <w:lvlText w:val="%2."/>
      <w:lvlJc w:val="left"/>
      <w:pPr>
        <w:tabs>
          <w:tab w:val="num" w:pos="1440"/>
        </w:tabs>
        <w:ind w:left="1440" w:hanging="360"/>
      </w:pPr>
    </w:lvl>
    <w:lvl w:ilvl="2" w:tplc="EB98DF06" w:tentative="1">
      <w:start w:val="1"/>
      <w:numFmt w:val="lowerRoman"/>
      <w:lvlText w:val="%3."/>
      <w:lvlJc w:val="right"/>
      <w:pPr>
        <w:tabs>
          <w:tab w:val="num" w:pos="2160"/>
        </w:tabs>
        <w:ind w:left="2160" w:hanging="180"/>
      </w:pPr>
    </w:lvl>
    <w:lvl w:ilvl="3" w:tplc="740C6430" w:tentative="1">
      <w:start w:val="1"/>
      <w:numFmt w:val="decimal"/>
      <w:lvlText w:val="%4."/>
      <w:lvlJc w:val="left"/>
      <w:pPr>
        <w:tabs>
          <w:tab w:val="num" w:pos="2880"/>
        </w:tabs>
        <w:ind w:left="2880" w:hanging="360"/>
      </w:pPr>
    </w:lvl>
    <w:lvl w:ilvl="4" w:tplc="EF58A148" w:tentative="1">
      <w:start w:val="1"/>
      <w:numFmt w:val="lowerLetter"/>
      <w:lvlText w:val="%5."/>
      <w:lvlJc w:val="left"/>
      <w:pPr>
        <w:tabs>
          <w:tab w:val="num" w:pos="3600"/>
        </w:tabs>
        <w:ind w:left="3600" w:hanging="360"/>
      </w:pPr>
    </w:lvl>
    <w:lvl w:ilvl="5" w:tplc="BC0EE024" w:tentative="1">
      <w:start w:val="1"/>
      <w:numFmt w:val="lowerRoman"/>
      <w:lvlText w:val="%6."/>
      <w:lvlJc w:val="right"/>
      <w:pPr>
        <w:tabs>
          <w:tab w:val="num" w:pos="4320"/>
        </w:tabs>
        <w:ind w:left="4320" w:hanging="180"/>
      </w:pPr>
    </w:lvl>
    <w:lvl w:ilvl="6" w:tplc="824C1222" w:tentative="1">
      <w:start w:val="1"/>
      <w:numFmt w:val="decimal"/>
      <w:lvlText w:val="%7."/>
      <w:lvlJc w:val="left"/>
      <w:pPr>
        <w:tabs>
          <w:tab w:val="num" w:pos="5040"/>
        </w:tabs>
        <w:ind w:left="5040" w:hanging="360"/>
      </w:pPr>
    </w:lvl>
    <w:lvl w:ilvl="7" w:tplc="E1A62FB8" w:tentative="1">
      <w:start w:val="1"/>
      <w:numFmt w:val="lowerLetter"/>
      <w:lvlText w:val="%8."/>
      <w:lvlJc w:val="left"/>
      <w:pPr>
        <w:tabs>
          <w:tab w:val="num" w:pos="5760"/>
        </w:tabs>
        <w:ind w:left="5760" w:hanging="360"/>
      </w:pPr>
    </w:lvl>
    <w:lvl w:ilvl="8" w:tplc="354C007E" w:tentative="1">
      <w:start w:val="1"/>
      <w:numFmt w:val="lowerRoman"/>
      <w:lvlText w:val="%9."/>
      <w:lvlJc w:val="right"/>
      <w:pPr>
        <w:tabs>
          <w:tab w:val="num" w:pos="6480"/>
        </w:tabs>
        <w:ind w:left="6480" w:hanging="180"/>
      </w:pPr>
    </w:lvl>
  </w:abstractNum>
  <w:abstractNum w:abstractNumId="117">
    <w:nsid w:val="6FF8436B"/>
    <w:multiLevelType w:val="multilevel"/>
    <w:tmpl w:val="6032C5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59A7342"/>
    <w:multiLevelType w:val="multilevel"/>
    <w:tmpl w:val="EC701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99C32BC"/>
    <w:multiLevelType w:val="multilevel"/>
    <w:tmpl w:val="045207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B8F7BF3"/>
    <w:multiLevelType w:val="singleLevel"/>
    <w:tmpl w:val="D6621D08"/>
    <w:lvl w:ilvl="0">
      <w:start w:val="1"/>
      <w:numFmt w:val="decimal"/>
      <w:lvlText w:val="3.%1."/>
      <w:legacy w:legacy="1" w:legacySpace="0" w:legacyIndent="44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6"/>
  </w:num>
  <w:num w:numId="7">
    <w:abstractNumId w:val="112"/>
  </w:num>
  <w:num w:numId="8">
    <w:abstractNumId w:val="99"/>
  </w:num>
  <w:num w:numId="9">
    <w:abstractNumId w:val="93"/>
  </w:num>
  <w:num w:numId="10">
    <w:abstractNumId w:val="105"/>
  </w:num>
  <w:num w:numId="11">
    <w:abstractNumId w:val="100"/>
  </w:num>
  <w:num w:numId="12">
    <w:abstractNumId w:val="102"/>
  </w:num>
  <w:num w:numId="13">
    <w:abstractNumId w:val="76"/>
  </w:num>
  <w:num w:numId="14">
    <w:abstractNumId w:val="86"/>
  </w:num>
  <w:num w:numId="15">
    <w:abstractNumId w:val="92"/>
  </w:num>
  <w:num w:numId="16">
    <w:abstractNumId w:val="69"/>
  </w:num>
  <w:num w:numId="17">
    <w:abstractNumId w:val="114"/>
  </w:num>
  <w:num w:numId="18">
    <w:abstractNumId w:val="82"/>
  </w:num>
  <w:num w:numId="19">
    <w:abstractNumId w:val="87"/>
  </w:num>
  <w:num w:numId="20">
    <w:abstractNumId w:val="101"/>
  </w:num>
  <w:num w:numId="21">
    <w:abstractNumId w:val="84"/>
  </w:num>
  <w:num w:numId="22">
    <w:abstractNumId w:val="89"/>
  </w:num>
  <w:num w:numId="23">
    <w:abstractNumId w:val="110"/>
  </w:num>
  <w:num w:numId="24">
    <w:abstractNumId w:val="115"/>
  </w:num>
  <w:num w:numId="25">
    <w:abstractNumId w:val="109"/>
  </w:num>
  <w:num w:numId="26">
    <w:abstractNumId w:val="111"/>
  </w:num>
  <w:num w:numId="27">
    <w:abstractNumId w:val="98"/>
  </w:num>
  <w:num w:numId="28">
    <w:abstractNumId w:val="83"/>
  </w:num>
  <w:num w:numId="29">
    <w:abstractNumId w:val="77"/>
  </w:num>
  <w:num w:numId="30">
    <w:abstractNumId w:val="119"/>
  </w:num>
  <w:num w:numId="31">
    <w:abstractNumId w:val="97"/>
  </w:num>
  <w:num w:numId="32">
    <w:abstractNumId w:val="72"/>
  </w:num>
  <w:num w:numId="33">
    <w:abstractNumId w:val="117"/>
  </w:num>
  <w:num w:numId="34">
    <w:abstractNumId w:val="118"/>
  </w:num>
  <w:num w:numId="35">
    <w:abstractNumId w:val="113"/>
  </w:num>
  <w:num w:numId="36">
    <w:abstractNumId w:val="104"/>
  </w:num>
  <w:num w:numId="37">
    <w:abstractNumId w:val="120"/>
  </w:num>
  <w:num w:numId="38">
    <w:abstractNumId w:val="88"/>
  </w:num>
  <w:num w:numId="39">
    <w:abstractNumId w:val="95"/>
  </w:num>
  <w:num w:numId="40">
    <w:abstractNumId w:val="106"/>
  </w:num>
  <w:num w:numId="41">
    <w:abstractNumId w:val="91"/>
  </w:num>
  <w:num w:numId="42">
    <w:abstractNumId w:val="9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1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D32"/>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4C9"/>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ABC"/>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B6"/>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B6AA0-170F-4A50-9139-9988A9C9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2557</TotalTime>
  <Pages>27</Pages>
  <Words>4266</Words>
  <Characters>24320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28529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250</cp:revision>
  <cp:lastPrinted>2009-02-06T05:36:00Z</cp:lastPrinted>
  <dcterms:created xsi:type="dcterms:W3CDTF">2022-02-03T08:05:00Z</dcterms:created>
  <dcterms:modified xsi:type="dcterms:W3CDTF">2022-02-10T11:42:00Z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