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48E" w:rsidRPr="0036348E" w:rsidRDefault="0036348E" w:rsidP="0036348E">
      <w:pPr>
        <w:widowControl/>
        <w:tabs>
          <w:tab w:val="clear" w:pos="709"/>
        </w:tabs>
        <w:suppressAutoHyphens w:val="0"/>
        <w:autoSpaceDE w:val="0"/>
        <w:autoSpaceDN w:val="0"/>
        <w:adjustRightInd w:val="0"/>
        <w:spacing w:after="0" w:line="240" w:lineRule="auto"/>
        <w:ind w:firstLine="0"/>
        <w:rPr>
          <w:rFonts w:ascii="Arial" w:hAnsi="Arial" w:cs="Arial"/>
          <w:color w:val="000000"/>
          <w:kern w:val="0"/>
          <w:sz w:val="28"/>
          <w:szCs w:val="28"/>
          <w:lang w:eastAsia="ru-RU"/>
        </w:rPr>
      </w:pPr>
      <w:r w:rsidRPr="0036348E">
        <w:rPr>
          <w:rFonts w:ascii="Arial" w:hAnsi="Arial" w:cs="Arial"/>
          <w:b/>
          <w:bCs/>
          <w:color w:val="000000"/>
          <w:kern w:val="0"/>
          <w:sz w:val="28"/>
          <w:szCs w:val="28"/>
          <w:lang w:eastAsia="ru-RU"/>
        </w:rPr>
        <w:t>Муман Мохаммед</w:t>
      </w:r>
      <w:r w:rsidRPr="0036348E">
        <w:rPr>
          <w:rFonts w:ascii="Arial" w:hAnsi="Arial" w:cs="Arial"/>
          <w:color w:val="000000"/>
          <w:kern w:val="0"/>
          <w:sz w:val="28"/>
          <w:szCs w:val="28"/>
          <w:lang w:eastAsia="ru-RU"/>
        </w:rPr>
        <w:t xml:space="preserve">, аспірант кафедри енергетичних систем та енергоменеджменту Національної металургійної академії України, тема дисертації: «Підвищення ефективності спалювання водовугільного палива шляхом додавання відходів виробництва біодизеля», (144 Теплоенергетика). Спеціалізована вчена рада ДФ 08.084.004 в Національній металургійній академії України </w:t>
      </w:r>
    </w:p>
    <w:p w:rsidR="008625C9" w:rsidRPr="0036348E" w:rsidRDefault="008625C9" w:rsidP="0036348E"/>
    <w:sectPr w:rsidR="008625C9" w:rsidRPr="0036348E" w:rsidSect="00945CFF">
      <w:headerReference w:type="default" r:id="rId8"/>
      <w:footerReference w:type="even" r:id="rId9"/>
      <w:footerReference w:type="default" r:id="rId10"/>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28B5" w:rsidRDefault="00DB28B5">
      <w:pPr>
        <w:spacing w:after="0" w:line="240" w:lineRule="auto"/>
      </w:pPr>
      <w:r>
        <w:separator/>
      </w:r>
    </w:p>
  </w:endnote>
  <w:endnote w:type="continuationSeparator" w:id="0">
    <w:p w:rsidR="00DB28B5" w:rsidRDefault="00DB28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altName w:val="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altName w:val="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8B5" w:rsidRDefault="00DB28B5">
    <w:pPr>
      <w:rPr>
        <w:sz w:val="2"/>
        <w:szCs w:val="2"/>
      </w:rPr>
    </w:pPr>
    <w:r w:rsidRPr="00215DE0">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DB28B5" w:rsidRDefault="00DB28B5">
                <w:pPr>
                  <w:spacing w:line="240" w:lineRule="auto"/>
                </w:pPr>
                <w:fldSimple w:instr=" PAGE \* MERGEFORMAT ">
                  <w:r w:rsidRPr="007B15F7">
                    <w:rPr>
                      <w:rStyle w:val="afffff9"/>
                      <w:b w:val="0"/>
                      <w:bCs w:val="0"/>
                      <w:noProof/>
                    </w:rPr>
                    <w:t>4</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8B5" w:rsidRDefault="00DB28B5">
    <w:pPr>
      <w:rPr>
        <w:sz w:val="2"/>
        <w:szCs w:val="2"/>
      </w:rPr>
    </w:pPr>
    <w:r w:rsidRPr="00215DE0">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DB28B5" w:rsidRDefault="00DB28B5">
                <w:pPr>
                  <w:spacing w:line="240" w:lineRule="auto"/>
                </w:pPr>
                <w:fldSimple w:instr=" PAGE \* MERGEFORMAT ">
                  <w:r w:rsidR="0036348E" w:rsidRPr="0036348E">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28B5" w:rsidRDefault="00DB28B5"/>
    <w:p w:rsidR="00DB28B5" w:rsidRDefault="00DB28B5"/>
    <w:p w:rsidR="00DB28B5" w:rsidRDefault="00DB28B5"/>
    <w:p w:rsidR="00DB28B5" w:rsidRDefault="00DB28B5"/>
    <w:p w:rsidR="00DB28B5" w:rsidRDefault="00DB28B5"/>
    <w:p w:rsidR="00DB28B5" w:rsidRDefault="00DB28B5"/>
    <w:p w:rsidR="00DB28B5" w:rsidRDefault="00DB28B5">
      <w:pPr>
        <w:rPr>
          <w:sz w:val="2"/>
          <w:szCs w:val="2"/>
        </w:rPr>
      </w:pPr>
      <w:r w:rsidRPr="00215DE0">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DB28B5" w:rsidRDefault="00DB28B5">
                  <w:pPr>
                    <w:spacing w:line="240" w:lineRule="auto"/>
                  </w:pPr>
                  <w:fldSimple w:instr=" PAGE \* MERGEFORMAT ">
                    <w:r w:rsidRPr="008625C9">
                      <w:rPr>
                        <w:rStyle w:val="afffff9"/>
                        <w:b w:val="0"/>
                        <w:bCs w:val="0"/>
                        <w:noProof/>
                      </w:rPr>
                      <w:t>11</w:t>
                    </w:r>
                  </w:fldSimple>
                </w:p>
              </w:txbxContent>
            </v:textbox>
            <w10:wrap anchorx="page" anchory="page"/>
          </v:shape>
        </w:pict>
      </w:r>
    </w:p>
    <w:p w:rsidR="00DB28B5" w:rsidRDefault="00DB28B5"/>
    <w:p w:rsidR="00DB28B5" w:rsidRDefault="00DB28B5"/>
    <w:p w:rsidR="00DB28B5" w:rsidRDefault="00DB28B5">
      <w:pPr>
        <w:rPr>
          <w:sz w:val="2"/>
          <w:szCs w:val="2"/>
        </w:rPr>
      </w:pPr>
      <w:r w:rsidRPr="00215DE0">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DB28B5" w:rsidRDefault="00DB28B5"/>
                <w:p w:rsidR="00DB28B5" w:rsidRDefault="00DB28B5">
                  <w:pPr>
                    <w:pStyle w:val="1ffffff7"/>
                    <w:spacing w:line="240" w:lineRule="auto"/>
                  </w:pPr>
                  <w:fldSimple w:instr=" PAGE \* MERGEFORMAT ">
                    <w:r w:rsidRPr="008625C9">
                      <w:rPr>
                        <w:rStyle w:val="3b"/>
                        <w:noProof/>
                      </w:rPr>
                      <w:t>11</w:t>
                    </w:r>
                  </w:fldSimple>
                </w:p>
              </w:txbxContent>
            </v:textbox>
            <w10:wrap anchorx="page" anchory="page"/>
          </v:shape>
        </w:pict>
      </w:r>
    </w:p>
    <w:p w:rsidR="00DB28B5" w:rsidRDefault="00DB28B5"/>
    <w:p w:rsidR="00DB28B5" w:rsidRDefault="00DB28B5">
      <w:pPr>
        <w:rPr>
          <w:sz w:val="2"/>
          <w:szCs w:val="2"/>
        </w:rPr>
      </w:pPr>
    </w:p>
    <w:p w:rsidR="00DB28B5" w:rsidRDefault="00DB28B5"/>
    <w:p w:rsidR="00DB28B5" w:rsidRDefault="00DB28B5">
      <w:pPr>
        <w:spacing w:after="0" w:line="240" w:lineRule="auto"/>
      </w:pPr>
    </w:p>
  </w:footnote>
  <w:footnote w:type="continuationSeparator" w:id="0">
    <w:p w:rsidR="00DB28B5" w:rsidRDefault="00DB28B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8B5" w:rsidRPr="005856C0" w:rsidRDefault="00DB28B5"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05"/>
    <w:multiLevelType w:val="hybridMultilevel"/>
    <w:tmpl w:val="379E21B4"/>
    <w:lvl w:ilvl="0" w:tplc="FFFFFFFF">
      <w:start w:val="1"/>
      <w:numFmt w:val="bullet"/>
      <w:lvlText w:val="ХХ"/>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6"/>
    <w:multiLevelType w:val="hybridMultilevel"/>
    <w:tmpl w:val="0069E37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7"/>
    <w:multiLevelType w:val="hybridMultilevel"/>
    <w:tmpl w:val="2C27173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8"/>
    <w:multiLevelType w:val="hybridMultilevel"/>
    <w:tmpl w:val="4C9B090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09"/>
    <w:multiLevelType w:val="hybridMultilevel"/>
    <w:tmpl w:val="6AA7B75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11">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3">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4">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5">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6">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7">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8">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9">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20">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21">
    <w:nsid w:val="00000031"/>
    <w:multiLevelType w:val="singleLevel"/>
    <w:tmpl w:val="00000031"/>
    <w:name w:val="WW8Num4"/>
    <w:lvl w:ilvl="0">
      <w:start w:val="1"/>
      <w:numFmt w:val="decimal"/>
      <w:lvlText w:val="%1)"/>
      <w:lvlJc w:val="left"/>
      <w:pPr>
        <w:tabs>
          <w:tab w:val="num" w:pos="720"/>
        </w:tabs>
        <w:ind w:left="720" w:hanging="360"/>
      </w:pPr>
    </w:lvl>
  </w:abstractNum>
  <w:abstractNum w:abstractNumId="22">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23">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24">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5">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6">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7">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8">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9">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30">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31">
    <w:nsid w:val="0000003E"/>
    <w:multiLevelType w:val="singleLevel"/>
    <w:tmpl w:val="0000003E"/>
    <w:name w:val="WW8Num37"/>
    <w:lvl w:ilvl="0">
      <w:start w:val="1"/>
      <w:numFmt w:val="decimal"/>
      <w:lvlText w:val="%1."/>
      <w:lvlJc w:val="left"/>
      <w:pPr>
        <w:tabs>
          <w:tab w:val="num" w:pos="0"/>
        </w:tabs>
        <w:ind w:left="502" w:hanging="360"/>
      </w:pPr>
    </w:lvl>
  </w:abstractNum>
  <w:abstractNum w:abstractNumId="32">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33">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34">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5">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6">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7">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8">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9">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40">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41">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42">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3">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4">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5">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6">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7">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8">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9">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50">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51">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52">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53">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54">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5">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6">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7">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8">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9">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60">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61">
    <w:nsid w:val="000000A6"/>
    <w:multiLevelType w:val="hybridMultilevel"/>
    <w:tmpl w:val="06D68AB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2">
    <w:nsid w:val="000000A7"/>
    <w:multiLevelType w:val="hybridMultilevel"/>
    <w:tmpl w:val="3A966CD0"/>
    <w:lvl w:ilvl="0" w:tplc="FFFFFFFF">
      <w:start w:val="1"/>
      <w:numFmt w:val="bullet"/>
      <w:lvlText w:val="з"/>
      <w:lvlJc w:val="left"/>
    </w:lvl>
    <w:lvl w:ilvl="1" w:tplc="FFFFFFFF">
      <w:start w:val="2"/>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3">
    <w:nsid w:val="000000A8"/>
    <w:multiLevelType w:val="hybridMultilevel"/>
    <w:tmpl w:val="63F37E84"/>
    <w:lvl w:ilvl="0" w:tplc="FFFFFFFF">
      <w:start w:val="1"/>
      <w:numFmt w:val="bullet"/>
      <w:lvlText w:val="з"/>
      <w:lvlJc w:val="left"/>
    </w:lvl>
    <w:lvl w:ilvl="1" w:tplc="FFFFFFFF">
      <w:start w:val="3"/>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4">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65">
    <w:nsid w:val="000000AA"/>
    <w:multiLevelType w:val="hybridMultilevel"/>
    <w:tmpl w:val="38A5D05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6">
    <w:nsid w:val="000000AB"/>
    <w:multiLevelType w:val="hybridMultilevel"/>
    <w:tmpl w:val="0F3F09D8"/>
    <w:lvl w:ilvl="0" w:tplc="FFFFFFFF">
      <w:start w:val="1"/>
      <w:numFmt w:val="bullet"/>
      <w:lvlText w:val="а"/>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6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6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7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7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7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7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7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79">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80">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81">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82">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83">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86">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7">
    <w:nsid w:val="11F509F3"/>
    <w:multiLevelType w:val="hybridMultilevel"/>
    <w:tmpl w:val="DB587926"/>
    <w:name w:val="WW8Num198"/>
    <w:lvl w:ilvl="0" w:tplc="F142FE6A">
      <w:start w:val="1"/>
      <w:numFmt w:val="bullet"/>
      <w:lvlText w:val="‒"/>
      <w:lvlJc w:val="left"/>
      <w:pPr>
        <w:ind w:left="1375" w:hanging="360"/>
      </w:pPr>
      <w:rPr>
        <w:rFonts w:ascii="Times New Roman" w:eastAsia="Arial Unicode MS" w:hAnsi="Times New Roman" w:hint="default"/>
      </w:rPr>
    </w:lvl>
    <w:lvl w:ilvl="1" w:tplc="E776307E">
      <w:start w:val="1"/>
      <w:numFmt w:val="bullet"/>
      <w:lvlText w:val="o"/>
      <w:lvlJc w:val="left"/>
      <w:pPr>
        <w:ind w:left="2095" w:hanging="360"/>
      </w:pPr>
      <w:rPr>
        <w:rFonts w:ascii="Courier New" w:hAnsi="Courier New" w:hint="default"/>
      </w:rPr>
    </w:lvl>
    <w:lvl w:ilvl="2" w:tplc="BC2EA172">
      <w:start w:val="1"/>
      <w:numFmt w:val="bullet"/>
      <w:lvlText w:val=""/>
      <w:lvlJc w:val="left"/>
      <w:pPr>
        <w:ind w:left="2815" w:hanging="360"/>
      </w:pPr>
      <w:rPr>
        <w:rFonts w:ascii="Wingdings" w:hAnsi="Wingdings" w:hint="default"/>
      </w:rPr>
    </w:lvl>
    <w:lvl w:ilvl="3" w:tplc="28CEE7E0">
      <w:start w:val="1"/>
      <w:numFmt w:val="bullet"/>
      <w:lvlText w:val=""/>
      <w:lvlJc w:val="left"/>
      <w:pPr>
        <w:ind w:left="3535" w:hanging="360"/>
      </w:pPr>
      <w:rPr>
        <w:rFonts w:ascii="Symbol" w:hAnsi="Symbol" w:hint="default"/>
      </w:rPr>
    </w:lvl>
    <w:lvl w:ilvl="4" w:tplc="150A7EE6">
      <w:start w:val="1"/>
      <w:numFmt w:val="bullet"/>
      <w:lvlText w:val="o"/>
      <w:lvlJc w:val="left"/>
      <w:pPr>
        <w:ind w:left="4255" w:hanging="360"/>
      </w:pPr>
      <w:rPr>
        <w:rFonts w:ascii="Courier New" w:hAnsi="Courier New" w:hint="default"/>
      </w:rPr>
    </w:lvl>
    <w:lvl w:ilvl="5" w:tplc="9E0EF3DE">
      <w:start w:val="1"/>
      <w:numFmt w:val="bullet"/>
      <w:lvlText w:val=""/>
      <w:lvlJc w:val="left"/>
      <w:pPr>
        <w:ind w:left="4975" w:hanging="360"/>
      </w:pPr>
      <w:rPr>
        <w:rFonts w:ascii="Wingdings" w:hAnsi="Wingdings" w:hint="default"/>
      </w:rPr>
    </w:lvl>
    <w:lvl w:ilvl="6" w:tplc="2968F3AA">
      <w:start w:val="1"/>
      <w:numFmt w:val="bullet"/>
      <w:lvlText w:val=""/>
      <w:lvlJc w:val="left"/>
      <w:pPr>
        <w:ind w:left="5695" w:hanging="360"/>
      </w:pPr>
      <w:rPr>
        <w:rFonts w:ascii="Symbol" w:hAnsi="Symbol" w:hint="default"/>
      </w:rPr>
    </w:lvl>
    <w:lvl w:ilvl="7" w:tplc="685E7440">
      <w:start w:val="1"/>
      <w:numFmt w:val="bullet"/>
      <w:lvlText w:val="o"/>
      <w:lvlJc w:val="left"/>
      <w:pPr>
        <w:ind w:left="6415" w:hanging="360"/>
      </w:pPr>
      <w:rPr>
        <w:rFonts w:ascii="Courier New" w:hAnsi="Courier New" w:hint="default"/>
      </w:rPr>
    </w:lvl>
    <w:lvl w:ilvl="8" w:tplc="4530D452">
      <w:start w:val="1"/>
      <w:numFmt w:val="bullet"/>
      <w:lvlText w:val=""/>
      <w:lvlJc w:val="left"/>
      <w:pPr>
        <w:ind w:left="7135" w:hanging="360"/>
      </w:pPr>
      <w:rPr>
        <w:rFonts w:ascii="Wingdings" w:hAnsi="Wingdings" w:hint="default"/>
      </w:rPr>
    </w:lvl>
  </w:abstractNum>
  <w:abstractNum w:abstractNumId="88">
    <w:nsid w:val="1A3C1D19"/>
    <w:multiLevelType w:val="multilevel"/>
    <w:tmpl w:val="EC9CAB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1C523D75"/>
    <w:multiLevelType w:val="hybridMultilevel"/>
    <w:tmpl w:val="01BE411A"/>
    <w:name w:val="WW8Num203"/>
    <w:lvl w:ilvl="0" w:tplc="7D1AE24C">
      <w:start w:val="1"/>
      <w:numFmt w:val="bullet"/>
      <w:lvlText w:val=""/>
      <w:lvlJc w:val="left"/>
      <w:pPr>
        <w:ind w:left="1429" w:hanging="360"/>
      </w:pPr>
      <w:rPr>
        <w:rFonts w:ascii="Symbol" w:hAnsi="Symbol" w:hint="default"/>
      </w:rPr>
    </w:lvl>
    <w:lvl w:ilvl="1" w:tplc="1C6A5CAC">
      <w:start w:val="1"/>
      <w:numFmt w:val="bullet"/>
      <w:lvlText w:val="o"/>
      <w:lvlJc w:val="left"/>
      <w:pPr>
        <w:ind w:left="2149" w:hanging="360"/>
      </w:pPr>
      <w:rPr>
        <w:rFonts w:ascii="Courier New" w:hAnsi="Courier New" w:cs="Courier New" w:hint="default"/>
      </w:rPr>
    </w:lvl>
    <w:lvl w:ilvl="2" w:tplc="AE3A8EC2">
      <w:start w:val="1"/>
      <w:numFmt w:val="bullet"/>
      <w:lvlText w:val=""/>
      <w:lvlJc w:val="left"/>
      <w:pPr>
        <w:ind w:left="2869" w:hanging="360"/>
      </w:pPr>
      <w:rPr>
        <w:rFonts w:ascii="Wingdings" w:hAnsi="Wingdings" w:hint="default"/>
      </w:rPr>
    </w:lvl>
    <w:lvl w:ilvl="3" w:tplc="113ED23A">
      <w:start w:val="1"/>
      <w:numFmt w:val="bullet"/>
      <w:lvlText w:val=""/>
      <w:lvlJc w:val="left"/>
      <w:pPr>
        <w:ind w:left="3589" w:hanging="360"/>
      </w:pPr>
      <w:rPr>
        <w:rFonts w:ascii="Symbol" w:hAnsi="Symbol" w:hint="default"/>
      </w:rPr>
    </w:lvl>
    <w:lvl w:ilvl="4" w:tplc="AABEEB18">
      <w:start w:val="1"/>
      <w:numFmt w:val="bullet"/>
      <w:lvlText w:val="o"/>
      <w:lvlJc w:val="left"/>
      <w:pPr>
        <w:ind w:left="4309" w:hanging="360"/>
      </w:pPr>
      <w:rPr>
        <w:rFonts w:ascii="Courier New" w:hAnsi="Courier New" w:cs="Courier New" w:hint="default"/>
      </w:rPr>
    </w:lvl>
    <w:lvl w:ilvl="5" w:tplc="9016182A">
      <w:start w:val="1"/>
      <w:numFmt w:val="bullet"/>
      <w:lvlText w:val=""/>
      <w:lvlJc w:val="left"/>
      <w:pPr>
        <w:ind w:left="5029" w:hanging="360"/>
      </w:pPr>
      <w:rPr>
        <w:rFonts w:ascii="Wingdings" w:hAnsi="Wingdings" w:hint="default"/>
      </w:rPr>
    </w:lvl>
    <w:lvl w:ilvl="6" w:tplc="79FC4B3E">
      <w:start w:val="1"/>
      <w:numFmt w:val="bullet"/>
      <w:lvlText w:val=""/>
      <w:lvlJc w:val="left"/>
      <w:pPr>
        <w:ind w:left="5749" w:hanging="360"/>
      </w:pPr>
      <w:rPr>
        <w:rFonts w:ascii="Symbol" w:hAnsi="Symbol" w:hint="default"/>
      </w:rPr>
    </w:lvl>
    <w:lvl w:ilvl="7" w:tplc="1D5802DE">
      <w:start w:val="1"/>
      <w:numFmt w:val="bullet"/>
      <w:lvlText w:val="o"/>
      <w:lvlJc w:val="left"/>
      <w:pPr>
        <w:ind w:left="6469" w:hanging="360"/>
      </w:pPr>
      <w:rPr>
        <w:rFonts w:ascii="Courier New" w:hAnsi="Courier New" w:cs="Courier New" w:hint="default"/>
      </w:rPr>
    </w:lvl>
    <w:lvl w:ilvl="8" w:tplc="81AAE9B6">
      <w:start w:val="1"/>
      <w:numFmt w:val="bullet"/>
      <w:lvlText w:val=""/>
      <w:lvlJc w:val="left"/>
      <w:pPr>
        <w:ind w:left="7189" w:hanging="360"/>
      </w:pPr>
      <w:rPr>
        <w:rFonts w:ascii="Wingdings" w:hAnsi="Wingdings" w:hint="default"/>
      </w:rPr>
    </w:lvl>
  </w:abstractNum>
  <w:abstractNum w:abstractNumId="90">
    <w:nsid w:val="29BC4D0C"/>
    <w:multiLevelType w:val="multilevel"/>
    <w:tmpl w:val="08421158"/>
    <w:name w:val="WW8Num205"/>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41FC107E"/>
    <w:multiLevelType w:val="multilevel"/>
    <w:tmpl w:val="B98A63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446A636C"/>
    <w:multiLevelType w:val="multilevel"/>
    <w:tmpl w:val="EDC66D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51310A3B"/>
    <w:multiLevelType w:val="multilevel"/>
    <w:tmpl w:val="4A24CD38"/>
    <w:name w:val="WW8Num42"/>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5ED97611"/>
    <w:multiLevelType w:val="multilevel"/>
    <w:tmpl w:val="8842CF36"/>
    <w:name w:val="WW8Num4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6059061B"/>
    <w:multiLevelType w:val="hybridMultilevel"/>
    <w:tmpl w:val="32ECFFF4"/>
    <w:name w:val="Нумерованный список 1"/>
    <w:lvl w:ilvl="0" w:tplc="8D683C28">
      <w:start w:val="1"/>
      <w:numFmt w:val="bullet"/>
      <w:lvlText w:val=""/>
      <w:lvlJc w:val="left"/>
      <w:pPr>
        <w:ind w:left="1069" w:hanging="360"/>
      </w:pPr>
      <w:rPr>
        <w:rFonts w:ascii="Symbol" w:hAnsi="Symbol" w:hint="default"/>
      </w:rPr>
    </w:lvl>
    <w:lvl w:ilvl="1" w:tplc="3906F210">
      <w:start w:val="1"/>
      <w:numFmt w:val="decimal"/>
      <w:lvlText w:val="%2."/>
      <w:lvlJc w:val="left"/>
      <w:pPr>
        <w:tabs>
          <w:tab w:val="num" w:pos="1440"/>
        </w:tabs>
        <w:ind w:left="1440" w:hanging="360"/>
      </w:pPr>
      <w:rPr>
        <w:rFonts w:cs="Times New Roman"/>
      </w:rPr>
    </w:lvl>
    <w:lvl w:ilvl="2" w:tplc="0D68AE30">
      <w:start w:val="1"/>
      <w:numFmt w:val="decimal"/>
      <w:lvlText w:val="%3."/>
      <w:lvlJc w:val="left"/>
      <w:pPr>
        <w:tabs>
          <w:tab w:val="num" w:pos="2160"/>
        </w:tabs>
        <w:ind w:left="2160" w:hanging="360"/>
      </w:pPr>
      <w:rPr>
        <w:rFonts w:cs="Times New Roman"/>
      </w:rPr>
    </w:lvl>
    <w:lvl w:ilvl="3" w:tplc="19F64D08">
      <w:start w:val="1"/>
      <w:numFmt w:val="decimal"/>
      <w:lvlText w:val="%4."/>
      <w:lvlJc w:val="left"/>
      <w:pPr>
        <w:tabs>
          <w:tab w:val="num" w:pos="2880"/>
        </w:tabs>
        <w:ind w:left="2880" w:hanging="360"/>
      </w:pPr>
      <w:rPr>
        <w:rFonts w:cs="Times New Roman"/>
      </w:rPr>
    </w:lvl>
    <w:lvl w:ilvl="4" w:tplc="BF20E03C">
      <w:start w:val="1"/>
      <w:numFmt w:val="decimal"/>
      <w:lvlText w:val="%5."/>
      <w:lvlJc w:val="left"/>
      <w:pPr>
        <w:tabs>
          <w:tab w:val="num" w:pos="3600"/>
        </w:tabs>
        <w:ind w:left="3600" w:hanging="360"/>
      </w:pPr>
      <w:rPr>
        <w:rFonts w:cs="Times New Roman"/>
      </w:rPr>
    </w:lvl>
    <w:lvl w:ilvl="5" w:tplc="E6141068">
      <w:start w:val="1"/>
      <w:numFmt w:val="decimal"/>
      <w:lvlText w:val="%6."/>
      <w:lvlJc w:val="left"/>
      <w:pPr>
        <w:tabs>
          <w:tab w:val="num" w:pos="4320"/>
        </w:tabs>
        <w:ind w:left="4320" w:hanging="360"/>
      </w:pPr>
      <w:rPr>
        <w:rFonts w:cs="Times New Roman"/>
      </w:rPr>
    </w:lvl>
    <w:lvl w:ilvl="6" w:tplc="AFE0B0AA">
      <w:start w:val="1"/>
      <w:numFmt w:val="decimal"/>
      <w:lvlText w:val="%7."/>
      <w:lvlJc w:val="left"/>
      <w:pPr>
        <w:tabs>
          <w:tab w:val="num" w:pos="5040"/>
        </w:tabs>
        <w:ind w:left="5040" w:hanging="360"/>
      </w:pPr>
      <w:rPr>
        <w:rFonts w:cs="Times New Roman"/>
      </w:rPr>
    </w:lvl>
    <w:lvl w:ilvl="7" w:tplc="07940014">
      <w:start w:val="1"/>
      <w:numFmt w:val="decimal"/>
      <w:lvlText w:val="%8."/>
      <w:lvlJc w:val="left"/>
      <w:pPr>
        <w:tabs>
          <w:tab w:val="num" w:pos="5760"/>
        </w:tabs>
        <w:ind w:left="5760" w:hanging="360"/>
      </w:pPr>
      <w:rPr>
        <w:rFonts w:cs="Times New Roman"/>
      </w:rPr>
    </w:lvl>
    <w:lvl w:ilvl="8" w:tplc="41C80C44">
      <w:start w:val="1"/>
      <w:numFmt w:val="decimal"/>
      <w:lvlText w:val="%9."/>
      <w:lvlJc w:val="left"/>
      <w:pPr>
        <w:tabs>
          <w:tab w:val="num" w:pos="6480"/>
        </w:tabs>
        <w:ind w:left="6480" w:hanging="360"/>
      </w:pPr>
      <w:rPr>
        <w:rFonts w:cs="Times New Roman"/>
      </w:rPr>
    </w:lvl>
  </w:abstractNum>
  <w:abstractNum w:abstractNumId="96">
    <w:nsid w:val="6CEC586B"/>
    <w:multiLevelType w:val="multilevel"/>
    <w:tmpl w:val="7DB402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6F625A80"/>
    <w:multiLevelType w:val="hybridMultilevel"/>
    <w:tmpl w:val="FAAAFAE6"/>
    <w:name w:val="Нумерованный список 2"/>
    <w:lvl w:ilvl="0" w:tplc="5D12DAE8">
      <w:start w:val="1"/>
      <w:numFmt w:val="decimal"/>
      <w:lvlText w:val="%1."/>
      <w:lvlJc w:val="left"/>
      <w:pPr>
        <w:tabs>
          <w:tab w:val="num" w:pos="720"/>
        </w:tabs>
        <w:ind w:left="720" w:hanging="360"/>
      </w:pPr>
      <w:rPr>
        <w:rFonts w:hint="default"/>
        <w:i w:val="0"/>
      </w:rPr>
    </w:lvl>
    <w:lvl w:ilvl="1" w:tplc="6E52D968" w:tentative="1">
      <w:start w:val="1"/>
      <w:numFmt w:val="lowerLetter"/>
      <w:lvlText w:val="%2."/>
      <w:lvlJc w:val="left"/>
      <w:pPr>
        <w:tabs>
          <w:tab w:val="num" w:pos="1440"/>
        </w:tabs>
        <w:ind w:left="1440" w:hanging="360"/>
      </w:pPr>
    </w:lvl>
    <w:lvl w:ilvl="2" w:tplc="EB98DF06" w:tentative="1">
      <w:start w:val="1"/>
      <w:numFmt w:val="lowerRoman"/>
      <w:lvlText w:val="%3."/>
      <w:lvlJc w:val="right"/>
      <w:pPr>
        <w:tabs>
          <w:tab w:val="num" w:pos="2160"/>
        </w:tabs>
        <w:ind w:left="2160" w:hanging="180"/>
      </w:pPr>
    </w:lvl>
    <w:lvl w:ilvl="3" w:tplc="740C6430" w:tentative="1">
      <w:start w:val="1"/>
      <w:numFmt w:val="decimal"/>
      <w:lvlText w:val="%4."/>
      <w:lvlJc w:val="left"/>
      <w:pPr>
        <w:tabs>
          <w:tab w:val="num" w:pos="2880"/>
        </w:tabs>
        <w:ind w:left="2880" w:hanging="360"/>
      </w:pPr>
    </w:lvl>
    <w:lvl w:ilvl="4" w:tplc="EF58A148" w:tentative="1">
      <w:start w:val="1"/>
      <w:numFmt w:val="lowerLetter"/>
      <w:lvlText w:val="%5."/>
      <w:lvlJc w:val="left"/>
      <w:pPr>
        <w:tabs>
          <w:tab w:val="num" w:pos="3600"/>
        </w:tabs>
        <w:ind w:left="3600" w:hanging="360"/>
      </w:pPr>
    </w:lvl>
    <w:lvl w:ilvl="5" w:tplc="BC0EE024" w:tentative="1">
      <w:start w:val="1"/>
      <w:numFmt w:val="lowerRoman"/>
      <w:lvlText w:val="%6."/>
      <w:lvlJc w:val="right"/>
      <w:pPr>
        <w:tabs>
          <w:tab w:val="num" w:pos="4320"/>
        </w:tabs>
        <w:ind w:left="4320" w:hanging="180"/>
      </w:pPr>
    </w:lvl>
    <w:lvl w:ilvl="6" w:tplc="824C1222" w:tentative="1">
      <w:start w:val="1"/>
      <w:numFmt w:val="decimal"/>
      <w:lvlText w:val="%7."/>
      <w:lvlJc w:val="left"/>
      <w:pPr>
        <w:tabs>
          <w:tab w:val="num" w:pos="5040"/>
        </w:tabs>
        <w:ind w:left="5040" w:hanging="360"/>
      </w:pPr>
    </w:lvl>
    <w:lvl w:ilvl="7" w:tplc="E1A62FB8" w:tentative="1">
      <w:start w:val="1"/>
      <w:numFmt w:val="lowerLetter"/>
      <w:lvlText w:val="%8."/>
      <w:lvlJc w:val="left"/>
      <w:pPr>
        <w:tabs>
          <w:tab w:val="num" w:pos="5760"/>
        </w:tabs>
        <w:ind w:left="5760" w:hanging="360"/>
      </w:pPr>
    </w:lvl>
    <w:lvl w:ilvl="8" w:tplc="354C007E" w:tentative="1">
      <w:start w:val="1"/>
      <w:numFmt w:val="lowerRoman"/>
      <w:lvlText w:val="%9."/>
      <w:lvlJc w:val="right"/>
      <w:pPr>
        <w:tabs>
          <w:tab w:val="num" w:pos="6480"/>
        </w:tabs>
        <w:ind w:left="6480" w:hanging="180"/>
      </w:pPr>
    </w:lvl>
  </w:abstractNum>
  <w:abstractNum w:abstractNumId="98">
    <w:nsid w:val="7DDA5E2B"/>
    <w:multiLevelType w:val="multilevel"/>
    <w:tmpl w:val="A816C9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5"/>
  </w:num>
  <w:num w:numId="7">
    <w:abstractNumId w:val="6"/>
  </w:num>
  <w:num w:numId="8">
    <w:abstractNumId w:val="7"/>
  </w:num>
  <w:num w:numId="9">
    <w:abstractNumId w:val="8"/>
  </w:num>
  <w:num w:numId="10">
    <w:abstractNumId w:val="9"/>
  </w:num>
  <w:num w:numId="11">
    <w:abstractNumId w:val="60"/>
  </w:num>
  <w:num w:numId="12">
    <w:abstractNumId w:val="61"/>
  </w:num>
  <w:num w:numId="13">
    <w:abstractNumId w:val="62"/>
  </w:num>
  <w:num w:numId="14">
    <w:abstractNumId w:val="63"/>
  </w:num>
  <w:num w:numId="15">
    <w:abstractNumId w:val="64"/>
  </w:num>
  <w:num w:numId="16">
    <w:abstractNumId w:val="65"/>
  </w:num>
  <w:num w:numId="17">
    <w:abstractNumId w:val="66"/>
  </w:num>
  <w:num w:numId="18">
    <w:abstractNumId w:val="92"/>
  </w:num>
  <w:num w:numId="19">
    <w:abstractNumId w:val="98"/>
  </w:num>
  <w:num w:numId="20">
    <w:abstractNumId w:val="96"/>
  </w:num>
  <w:num w:numId="21">
    <w:abstractNumId w:val="91"/>
  </w:num>
  <w:num w:numId="22">
    <w:abstractNumId w:val="88"/>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89"/>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033"/>
    <w:rsid w:val="00000162"/>
    <w:rsid w:val="0000022B"/>
    <w:rsid w:val="00000309"/>
    <w:rsid w:val="0000036E"/>
    <w:rsid w:val="00000411"/>
    <w:rsid w:val="00000456"/>
    <w:rsid w:val="0000058C"/>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96"/>
    <w:rsid w:val="000016CF"/>
    <w:rsid w:val="00001727"/>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A5"/>
    <w:rsid w:val="000025F4"/>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E14"/>
    <w:rsid w:val="00004E41"/>
    <w:rsid w:val="00004E4E"/>
    <w:rsid w:val="00004F17"/>
    <w:rsid w:val="00004FE4"/>
    <w:rsid w:val="000050F4"/>
    <w:rsid w:val="00005262"/>
    <w:rsid w:val="0000536B"/>
    <w:rsid w:val="0000542F"/>
    <w:rsid w:val="0000549F"/>
    <w:rsid w:val="0000559E"/>
    <w:rsid w:val="000055E1"/>
    <w:rsid w:val="000056CC"/>
    <w:rsid w:val="00005775"/>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DA"/>
    <w:rsid w:val="00006869"/>
    <w:rsid w:val="000068B3"/>
    <w:rsid w:val="00006947"/>
    <w:rsid w:val="000069A6"/>
    <w:rsid w:val="000069FE"/>
    <w:rsid w:val="00006B82"/>
    <w:rsid w:val="00006BCF"/>
    <w:rsid w:val="00006C12"/>
    <w:rsid w:val="00006C8A"/>
    <w:rsid w:val="00006D05"/>
    <w:rsid w:val="00006DC6"/>
    <w:rsid w:val="00006E18"/>
    <w:rsid w:val="00006E88"/>
    <w:rsid w:val="00006F78"/>
    <w:rsid w:val="000071A4"/>
    <w:rsid w:val="000071D0"/>
    <w:rsid w:val="0000724B"/>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09"/>
    <w:rsid w:val="00007EE5"/>
    <w:rsid w:val="00007F47"/>
    <w:rsid w:val="00007F7E"/>
    <w:rsid w:val="0001003C"/>
    <w:rsid w:val="000100FE"/>
    <w:rsid w:val="00010290"/>
    <w:rsid w:val="000103E1"/>
    <w:rsid w:val="0001043D"/>
    <w:rsid w:val="000105AB"/>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0F"/>
    <w:rsid w:val="00011534"/>
    <w:rsid w:val="00011563"/>
    <w:rsid w:val="000115AE"/>
    <w:rsid w:val="0001160F"/>
    <w:rsid w:val="00011621"/>
    <w:rsid w:val="00011643"/>
    <w:rsid w:val="0001168F"/>
    <w:rsid w:val="00011819"/>
    <w:rsid w:val="00011828"/>
    <w:rsid w:val="00011A28"/>
    <w:rsid w:val="00011A5C"/>
    <w:rsid w:val="00011B15"/>
    <w:rsid w:val="00011BA4"/>
    <w:rsid w:val="00011CFE"/>
    <w:rsid w:val="00011D02"/>
    <w:rsid w:val="00011DBC"/>
    <w:rsid w:val="00011E6B"/>
    <w:rsid w:val="00011E92"/>
    <w:rsid w:val="00011F50"/>
    <w:rsid w:val="00011F81"/>
    <w:rsid w:val="00011FCD"/>
    <w:rsid w:val="000120D7"/>
    <w:rsid w:val="000120E4"/>
    <w:rsid w:val="000121CB"/>
    <w:rsid w:val="000121D7"/>
    <w:rsid w:val="00012344"/>
    <w:rsid w:val="000123F4"/>
    <w:rsid w:val="000123FB"/>
    <w:rsid w:val="00012413"/>
    <w:rsid w:val="00012486"/>
    <w:rsid w:val="000124C2"/>
    <w:rsid w:val="0001259D"/>
    <w:rsid w:val="0001261B"/>
    <w:rsid w:val="00012627"/>
    <w:rsid w:val="000126B1"/>
    <w:rsid w:val="00012786"/>
    <w:rsid w:val="000127A4"/>
    <w:rsid w:val="0001286F"/>
    <w:rsid w:val="00012902"/>
    <w:rsid w:val="0001292B"/>
    <w:rsid w:val="00012934"/>
    <w:rsid w:val="00012A69"/>
    <w:rsid w:val="00012DC4"/>
    <w:rsid w:val="00012DCC"/>
    <w:rsid w:val="00012DD3"/>
    <w:rsid w:val="00012E2E"/>
    <w:rsid w:val="00012EF9"/>
    <w:rsid w:val="0001301A"/>
    <w:rsid w:val="000130D4"/>
    <w:rsid w:val="0001313B"/>
    <w:rsid w:val="00013173"/>
    <w:rsid w:val="000132A5"/>
    <w:rsid w:val="000132E8"/>
    <w:rsid w:val="000133F7"/>
    <w:rsid w:val="0001346C"/>
    <w:rsid w:val="00013478"/>
    <w:rsid w:val="000135A8"/>
    <w:rsid w:val="000135E6"/>
    <w:rsid w:val="000136CD"/>
    <w:rsid w:val="000136EF"/>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64"/>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82"/>
    <w:rsid w:val="00016153"/>
    <w:rsid w:val="00016177"/>
    <w:rsid w:val="0001622D"/>
    <w:rsid w:val="00016286"/>
    <w:rsid w:val="00016287"/>
    <w:rsid w:val="000162D4"/>
    <w:rsid w:val="00016347"/>
    <w:rsid w:val="000163F0"/>
    <w:rsid w:val="0001643F"/>
    <w:rsid w:val="000165D1"/>
    <w:rsid w:val="0001664D"/>
    <w:rsid w:val="00016777"/>
    <w:rsid w:val="00016782"/>
    <w:rsid w:val="0001683F"/>
    <w:rsid w:val="00016876"/>
    <w:rsid w:val="00016898"/>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643"/>
    <w:rsid w:val="000216C4"/>
    <w:rsid w:val="000216FD"/>
    <w:rsid w:val="00021991"/>
    <w:rsid w:val="00021AD4"/>
    <w:rsid w:val="00021B64"/>
    <w:rsid w:val="00021C2A"/>
    <w:rsid w:val="00021CD1"/>
    <w:rsid w:val="00021D04"/>
    <w:rsid w:val="00021D96"/>
    <w:rsid w:val="00021E17"/>
    <w:rsid w:val="00021E35"/>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6A0"/>
    <w:rsid w:val="000247A1"/>
    <w:rsid w:val="0002481D"/>
    <w:rsid w:val="000248E2"/>
    <w:rsid w:val="000249C4"/>
    <w:rsid w:val="00024AC7"/>
    <w:rsid w:val="00024B24"/>
    <w:rsid w:val="00024B61"/>
    <w:rsid w:val="00024BDC"/>
    <w:rsid w:val="00024C7C"/>
    <w:rsid w:val="00024C9E"/>
    <w:rsid w:val="00024CB3"/>
    <w:rsid w:val="00024CF6"/>
    <w:rsid w:val="00024D25"/>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838"/>
    <w:rsid w:val="0002595B"/>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A6C"/>
    <w:rsid w:val="00032BB1"/>
    <w:rsid w:val="00032CEF"/>
    <w:rsid w:val="00032EE2"/>
    <w:rsid w:val="00032FCB"/>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B0D"/>
    <w:rsid w:val="00033BCB"/>
    <w:rsid w:val="00033D4E"/>
    <w:rsid w:val="00033D58"/>
    <w:rsid w:val="00033D98"/>
    <w:rsid w:val="00033DCA"/>
    <w:rsid w:val="00033EF2"/>
    <w:rsid w:val="00033F74"/>
    <w:rsid w:val="00034110"/>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D0C"/>
    <w:rsid w:val="00034E51"/>
    <w:rsid w:val="00034F0A"/>
    <w:rsid w:val="00035006"/>
    <w:rsid w:val="00035253"/>
    <w:rsid w:val="000352D6"/>
    <w:rsid w:val="00035303"/>
    <w:rsid w:val="0003537D"/>
    <w:rsid w:val="00035382"/>
    <w:rsid w:val="00035414"/>
    <w:rsid w:val="00035456"/>
    <w:rsid w:val="00035476"/>
    <w:rsid w:val="00035687"/>
    <w:rsid w:val="000356A6"/>
    <w:rsid w:val="000356C4"/>
    <w:rsid w:val="00035725"/>
    <w:rsid w:val="00035904"/>
    <w:rsid w:val="00035980"/>
    <w:rsid w:val="00035B9E"/>
    <w:rsid w:val="00035BA3"/>
    <w:rsid w:val="00035C1E"/>
    <w:rsid w:val="00035D72"/>
    <w:rsid w:val="00035DB5"/>
    <w:rsid w:val="00035E4F"/>
    <w:rsid w:val="0003602A"/>
    <w:rsid w:val="00036036"/>
    <w:rsid w:val="0003613F"/>
    <w:rsid w:val="00036140"/>
    <w:rsid w:val="000363A9"/>
    <w:rsid w:val="00036474"/>
    <w:rsid w:val="000365F1"/>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0FE"/>
    <w:rsid w:val="00037115"/>
    <w:rsid w:val="0003721C"/>
    <w:rsid w:val="0003729A"/>
    <w:rsid w:val="000373DF"/>
    <w:rsid w:val="00037476"/>
    <w:rsid w:val="000375F8"/>
    <w:rsid w:val="00037646"/>
    <w:rsid w:val="000377C9"/>
    <w:rsid w:val="000377DC"/>
    <w:rsid w:val="0003785D"/>
    <w:rsid w:val="0003794A"/>
    <w:rsid w:val="00037953"/>
    <w:rsid w:val="00037A16"/>
    <w:rsid w:val="00037A7F"/>
    <w:rsid w:val="00037B1E"/>
    <w:rsid w:val="00037BA0"/>
    <w:rsid w:val="00037BD0"/>
    <w:rsid w:val="00037BEA"/>
    <w:rsid w:val="00037CB6"/>
    <w:rsid w:val="00037CC7"/>
    <w:rsid w:val="00037D31"/>
    <w:rsid w:val="00037E49"/>
    <w:rsid w:val="00037EFE"/>
    <w:rsid w:val="0004008A"/>
    <w:rsid w:val="000400C9"/>
    <w:rsid w:val="0004020D"/>
    <w:rsid w:val="00040290"/>
    <w:rsid w:val="0004038E"/>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13"/>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55E"/>
    <w:rsid w:val="000415C4"/>
    <w:rsid w:val="00041651"/>
    <w:rsid w:val="000417D6"/>
    <w:rsid w:val="00041AE3"/>
    <w:rsid w:val="00041C2B"/>
    <w:rsid w:val="00041C3D"/>
    <w:rsid w:val="00041C70"/>
    <w:rsid w:val="00041D62"/>
    <w:rsid w:val="00042033"/>
    <w:rsid w:val="0004207B"/>
    <w:rsid w:val="000420AF"/>
    <w:rsid w:val="00042139"/>
    <w:rsid w:val="00042152"/>
    <w:rsid w:val="00042157"/>
    <w:rsid w:val="0004218A"/>
    <w:rsid w:val="000421FB"/>
    <w:rsid w:val="00042228"/>
    <w:rsid w:val="0004230D"/>
    <w:rsid w:val="000423E9"/>
    <w:rsid w:val="00042545"/>
    <w:rsid w:val="000425E8"/>
    <w:rsid w:val="0004268C"/>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6"/>
    <w:rsid w:val="00044AB8"/>
    <w:rsid w:val="00044B16"/>
    <w:rsid w:val="00044B31"/>
    <w:rsid w:val="00044E08"/>
    <w:rsid w:val="00044FE0"/>
    <w:rsid w:val="000450B4"/>
    <w:rsid w:val="00045127"/>
    <w:rsid w:val="00045142"/>
    <w:rsid w:val="000452C8"/>
    <w:rsid w:val="000453A9"/>
    <w:rsid w:val="0004545A"/>
    <w:rsid w:val="00045579"/>
    <w:rsid w:val="000455F1"/>
    <w:rsid w:val="00045600"/>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885"/>
    <w:rsid w:val="0005288F"/>
    <w:rsid w:val="000528BA"/>
    <w:rsid w:val="000528F0"/>
    <w:rsid w:val="00052A93"/>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4F6"/>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AF"/>
    <w:rsid w:val="00056287"/>
    <w:rsid w:val="000562FF"/>
    <w:rsid w:val="000563D7"/>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79"/>
    <w:rsid w:val="00057CB2"/>
    <w:rsid w:val="00057D35"/>
    <w:rsid w:val="00057DE4"/>
    <w:rsid w:val="00057F31"/>
    <w:rsid w:val="00057F9C"/>
    <w:rsid w:val="00057FAA"/>
    <w:rsid w:val="00060067"/>
    <w:rsid w:val="00060155"/>
    <w:rsid w:val="000601A5"/>
    <w:rsid w:val="00060444"/>
    <w:rsid w:val="00060540"/>
    <w:rsid w:val="0006057F"/>
    <w:rsid w:val="000605F6"/>
    <w:rsid w:val="00060764"/>
    <w:rsid w:val="00060802"/>
    <w:rsid w:val="00060803"/>
    <w:rsid w:val="00060826"/>
    <w:rsid w:val="00060828"/>
    <w:rsid w:val="0006090C"/>
    <w:rsid w:val="00060967"/>
    <w:rsid w:val="00060BA1"/>
    <w:rsid w:val="00060CCA"/>
    <w:rsid w:val="00060E8F"/>
    <w:rsid w:val="00060EF2"/>
    <w:rsid w:val="00060EF3"/>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B4"/>
    <w:rsid w:val="000622E1"/>
    <w:rsid w:val="00062303"/>
    <w:rsid w:val="0006231B"/>
    <w:rsid w:val="00062364"/>
    <w:rsid w:val="000623D6"/>
    <w:rsid w:val="000623F6"/>
    <w:rsid w:val="000624C6"/>
    <w:rsid w:val="0006250F"/>
    <w:rsid w:val="000625A3"/>
    <w:rsid w:val="000625D1"/>
    <w:rsid w:val="00062640"/>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647"/>
    <w:rsid w:val="00063653"/>
    <w:rsid w:val="000636A1"/>
    <w:rsid w:val="00063838"/>
    <w:rsid w:val="0006396B"/>
    <w:rsid w:val="00063A19"/>
    <w:rsid w:val="00063AA4"/>
    <w:rsid w:val="00063B8A"/>
    <w:rsid w:val="00063BDE"/>
    <w:rsid w:val="00063C71"/>
    <w:rsid w:val="00063D05"/>
    <w:rsid w:val="00063D17"/>
    <w:rsid w:val="00063D91"/>
    <w:rsid w:val="00063EFA"/>
    <w:rsid w:val="00063FCA"/>
    <w:rsid w:val="00063FCC"/>
    <w:rsid w:val="00063FE5"/>
    <w:rsid w:val="00063FE9"/>
    <w:rsid w:val="00064095"/>
    <w:rsid w:val="0006415B"/>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88B"/>
    <w:rsid w:val="000659F0"/>
    <w:rsid w:val="00065A25"/>
    <w:rsid w:val="00065A5A"/>
    <w:rsid w:val="00065B61"/>
    <w:rsid w:val="00065B77"/>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B95"/>
    <w:rsid w:val="00066CD1"/>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AF"/>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1E17"/>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9E"/>
    <w:rsid w:val="0007401F"/>
    <w:rsid w:val="00074077"/>
    <w:rsid w:val="00074084"/>
    <w:rsid w:val="0007414D"/>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402"/>
    <w:rsid w:val="0007648D"/>
    <w:rsid w:val="000764B8"/>
    <w:rsid w:val="000765D5"/>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D08"/>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B80"/>
    <w:rsid w:val="00077BE3"/>
    <w:rsid w:val="00077C58"/>
    <w:rsid w:val="00077C81"/>
    <w:rsid w:val="00077D52"/>
    <w:rsid w:val="00077D90"/>
    <w:rsid w:val="00077E3B"/>
    <w:rsid w:val="00077F61"/>
    <w:rsid w:val="000800FA"/>
    <w:rsid w:val="000801CE"/>
    <w:rsid w:val="00080222"/>
    <w:rsid w:val="000803B9"/>
    <w:rsid w:val="000803CB"/>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CCA"/>
    <w:rsid w:val="00082D29"/>
    <w:rsid w:val="00082D5A"/>
    <w:rsid w:val="00082D75"/>
    <w:rsid w:val="00082DB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31"/>
    <w:rsid w:val="00083939"/>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221"/>
    <w:rsid w:val="000862D9"/>
    <w:rsid w:val="00086318"/>
    <w:rsid w:val="00086323"/>
    <w:rsid w:val="0008639E"/>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8A"/>
    <w:rsid w:val="00086FB3"/>
    <w:rsid w:val="00087201"/>
    <w:rsid w:val="000872B8"/>
    <w:rsid w:val="000872CE"/>
    <w:rsid w:val="000872D5"/>
    <w:rsid w:val="0008736E"/>
    <w:rsid w:val="00087443"/>
    <w:rsid w:val="000874C8"/>
    <w:rsid w:val="0008750A"/>
    <w:rsid w:val="0008754F"/>
    <w:rsid w:val="00087558"/>
    <w:rsid w:val="000875F4"/>
    <w:rsid w:val="00087679"/>
    <w:rsid w:val="00087696"/>
    <w:rsid w:val="000876BB"/>
    <w:rsid w:val="000877AF"/>
    <w:rsid w:val="000877C2"/>
    <w:rsid w:val="00087AE2"/>
    <w:rsid w:val="00087BB0"/>
    <w:rsid w:val="00087BEE"/>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3A"/>
    <w:rsid w:val="00090AD5"/>
    <w:rsid w:val="00090C38"/>
    <w:rsid w:val="00090C8D"/>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B5"/>
    <w:rsid w:val="000933D0"/>
    <w:rsid w:val="0009367A"/>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59"/>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09"/>
    <w:rsid w:val="000A0CCE"/>
    <w:rsid w:val="000A0DBF"/>
    <w:rsid w:val="000A1013"/>
    <w:rsid w:val="000A1053"/>
    <w:rsid w:val="000A107B"/>
    <w:rsid w:val="000A107C"/>
    <w:rsid w:val="000A112A"/>
    <w:rsid w:val="000A114A"/>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A86"/>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55E"/>
    <w:rsid w:val="000A35F1"/>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9E8"/>
    <w:rsid w:val="000A4B28"/>
    <w:rsid w:val="000A4D14"/>
    <w:rsid w:val="000A4D1F"/>
    <w:rsid w:val="000A4D8C"/>
    <w:rsid w:val="000A4DB9"/>
    <w:rsid w:val="000A4E88"/>
    <w:rsid w:val="000A4EFD"/>
    <w:rsid w:val="000A4F18"/>
    <w:rsid w:val="000A4F7F"/>
    <w:rsid w:val="000A4FE1"/>
    <w:rsid w:val="000A4FE2"/>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39"/>
    <w:rsid w:val="000A5A5B"/>
    <w:rsid w:val="000A5B6A"/>
    <w:rsid w:val="000A5B9E"/>
    <w:rsid w:val="000A5CC9"/>
    <w:rsid w:val="000A5E02"/>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04A"/>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24"/>
    <w:rsid w:val="000B0134"/>
    <w:rsid w:val="000B014A"/>
    <w:rsid w:val="000B0213"/>
    <w:rsid w:val="000B0235"/>
    <w:rsid w:val="000B0291"/>
    <w:rsid w:val="000B0367"/>
    <w:rsid w:val="000B043C"/>
    <w:rsid w:val="000B053D"/>
    <w:rsid w:val="000B0567"/>
    <w:rsid w:val="000B05A0"/>
    <w:rsid w:val="000B05CF"/>
    <w:rsid w:val="000B0710"/>
    <w:rsid w:val="000B0782"/>
    <w:rsid w:val="000B0809"/>
    <w:rsid w:val="000B087F"/>
    <w:rsid w:val="000B0918"/>
    <w:rsid w:val="000B0986"/>
    <w:rsid w:val="000B0A99"/>
    <w:rsid w:val="000B0AAC"/>
    <w:rsid w:val="000B0C87"/>
    <w:rsid w:val="000B0E34"/>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CB"/>
    <w:rsid w:val="000B22DA"/>
    <w:rsid w:val="000B23B6"/>
    <w:rsid w:val="000B242F"/>
    <w:rsid w:val="000B24E1"/>
    <w:rsid w:val="000B24E4"/>
    <w:rsid w:val="000B2502"/>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6CE"/>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ED5"/>
    <w:rsid w:val="000B4EF7"/>
    <w:rsid w:val="000B4F36"/>
    <w:rsid w:val="000B4F89"/>
    <w:rsid w:val="000B5003"/>
    <w:rsid w:val="000B50EB"/>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70"/>
    <w:rsid w:val="000B5B89"/>
    <w:rsid w:val="000B5BF4"/>
    <w:rsid w:val="000B5DD1"/>
    <w:rsid w:val="000B5E0D"/>
    <w:rsid w:val="000B5EFA"/>
    <w:rsid w:val="000B5F3B"/>
    <w:rsid w:val="000B60AB"/>
    <w:rsid w:val="000B60B4"/>
    <w:rsid w:val="000B6125"/>
    <w:rsid w:val="000B61D0"/>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57"/>
    <w:rsid w:val="000C1315"/>
    <w:rsid w:val="000C13AC"/>
    <w:rsid w:val="000C147D"/>
    <w:rsid w:val="000C14E5"/>
    <w:rsid w:val="000C1525"/>
    <w:rsid w:val="000C1596"/>
    <w:rsid w:val="000C159F"/>
    <w:rsid w:val="000C1709"/>
    <w:rsid w:val="000C181B"/>
    <w:rsid w:val="000C18E3"/>
    <w:rsid w:val="000C1904"/>
    <w:rsid w:val="000C1A25"/>
    <w:rsid w:val="000C1A3B"/>
    <w:rsid w:val="000C1A7A"/>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E2"/>
    <w:rsid w:val="000C5656"/>
    <w:rsid w:val="000C5714"/>
    <w:rsid w:val="000C571E"/>
    <w:rsid w:val="000C583E"/>
    <w:rsid w:val="000C5923"/>
    <w:rsid w:val="000C5958"/>
    <w:rsid w:val="000C59D6"/>
    <w:rsid w:val="000C5ADD"/>
    <w:rsid w:val="000C5B0B"/>
    <w:rsid w:val="000C5C19"/>
    <w:rsid w:val="000C5DD7"/>
    <w:rsid w:val="000C5DF5"/>
    <w:rsid w:val="000C5E8D"/>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39"/>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63"/>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685"/>
    <w:rsid w:val="000D676A"/>
    <w:rsid w:val="000D677F"/>
    <w:rsid w:val="000D6864"/>
    <w:rsid w:val="000D6935"/>
    <w:rsid w:val="000D6B10"/>
    <w:rsid w:val="000D6B60"/>
    <w:rsid w:val="000D6B66"/>
    <w:rsid w:val="000D6BB5"/>
    <w:rsid w:val="000D6C59"/>
    <w:rsid w:val="000D6D00"/>
    <w:rsid w:val="000D6D58"/>
    <w:rsid w:val="000D6D82"/>
    <w:rsid w:val="000D6F87"/>
    <w:rsid w:val="000D724A"/>
    <w:rsid w:val="000D728F"/>
    <w:rsid w:val="000D7292"/>
    <w:rsid w:val="000D73BC"/>
    <w:rsid w:val="000D7448"/>
    <w:rsid w:val="000D75B9"/>
    <w:rsid w:val="000D7610"/>
    <w:rsid w:val="000D7736"/>
    <w:rsid w:val="000D77BA"/>
    <w:rsid w:val="000D7805"/>
    <w:rsid w:val="000D791D"/>
    <w:rsid w:val="000D79D3"/>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548"/>
    <w:rsid w:val="000E05B9"/>
    <w:rsid w:val="000E0963"/>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A6"/>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DB8"/>
    <w:rsid w:val="000E3E4D"/>
    <w:rsid w:val="000E3EEF"/>
    <w:rsid w:val="000E3F38"/>
    <w:rsid w:val="000E4077"/>
    <w:rsid w:val="000E41A8"/>
    <w:rsid w:val="000E4205"/>
    <w:rsid w:val="000E42B8"/>
    <w:rsid w:val="000E42DC"/>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8D5"/>
    <w:rsid w:val="000E58F7"/>
    <w:rsid w:val="000E590E"/>
    <w:rsid w:val="000E599A"/>
    <w:rsid w:val="000E5AAD"/>
    <w:rsid w:val="000E5AD0"/>
    <w:rsid w:val="000E5AE2"/>
    <w:rsid w:val="000E5BD5"/>
    <w:rsid w:val="000E5BED"/>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ADD"/>
    <w:rsid w:val="000E6B0E"/>
    <w:rsid w:val="000E6C6C"/>
    <w:rsid w:val="000E6D9D"/>
    <w:rsid w:val="000E6DCA"/>
    <w:rsid w:val="000E6E94"/>
    <w:rsid w:val="000E6ECD"/>
    <w:rsid w:val="000E6F32"/>
    <w:rsid w:val="000E6F89"/>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9E0"/>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62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F85"/>
    <w:rsid w:val="000F5092"/>
    <w:rsid w:val="000F51B1"/>
    <w:rsid w:val="000F52D5"/>
    <w:rsid w:val="000F532C"/>
    <w:rsid w:val="000F5403"/>
    <w:rsid w:val="000F5558"/>
    <w:rsid w:val="000F557A"/>
    <w:rsid w:val="000F564B"/>
    <w:rsid w:val="000F57D3"/>
    <w:rsid w:val="000F58CE"/>
    <w:rsid w:val="000F58EA"/>
    <w:rsid w:val="000F5A28"/>
    <w:rsid w:val="000F5B1B"/>
    <w:rsid w:val="000F5D3A"/>
    <w:rsid w:val="000F5DD4"/>
    <w:rsid w:val="000F5E42"/>
    <w:rsid w:val="000F5E52"/>
    <w:rsid w:val="000F5F09"/>
    <w:rsid w:val="000F5F9A"/>
    <w:rsid w:val="000F5FFD"/>
    <w:rsid w:val="000F605E"/>
    <w:rsid w:val="000F6217"/>
    <w:rsid w:val="000F629A"/>
    <w:rsid w:val="000F645C"/>
    <w:rsid w:val="000F64DB"/>
    <w:rsid w:val="000F654C"/>
    <w:rsid w:val="000F6577"/>
    <w:rsid w:val="000F66A6"/>
    <w:rsid w:val="000F6719"/>
    <w:rsid w:val="000F671F"/>
    <w:rsid w:val="000F67B2"/>
    <w:rsid w:val="000F6856"/>
    <w:rsid w:val="000F6943"/>
    <w:rsid w:val="000F6B31"/>
    <w:rsid w:val="000F6B6D"/>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12"/>
    <w:rsid w:val="00100E45"/>
    <w:rsid w:val="00100F6D"/>
    <w:rsid w:val="00100FD3"/>
    <w:rsid w:val="00100FE9"/>
    <w:rsid w:val="0010107E"/>
    <w:rsid w:val="001010BD"/>
    <w:rsid w:val="00101366"/>
    <w:rsid w:val="0010139E"/>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6FE0"/>
    <w:rsid w:val="0010707B"/>
    <w:rsid w:val="0010720D"/>
    <w:rsid w:val="00107284"/>
    <w:rsid w:val="001072BC"/>
    <w:rsid w:val="0010742F"/>
    <w:rsid w:val="001074F5"/>
    <w:rsid w:val="0010753B"/>
    <w:rsid w:val="0010755A"/>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F9"/>
    <w:rsid w:val="00110BAF"/>
    <w:rsid w:val="00110BBB"/>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3E"/>
    <w:rsid w:val="00111F85"/>
    <w:rsid w:val="0011216C"/>
    <w:rsid w:val="00112289"/>
    <w:rsid w:val="00112365"/>
    <w:rsid w:val="00112442"/>
    <w:rsid w:val="00112460"/>
    <w:rsid w:val="0011248A"/>
    <w:rsid w:val="001125BA"/>
    <w:rsid w:val="001125BB"/>
    <w:rsid w:val="0011262E"/>
    <w:rsid w:val="00112642"/>
    <w:rsid w:val="0011268F"/>
    <w:rsid w:val="00112801"/>
    <w:rsid w:val="0011281D"/>
    <w:rsid w:val="001128C0"/>
    <w:rsid w:val="00112A74"/>
    <w:rsid w:val="00112A90"/>
    <w:rsid w:val="00112AFD"/>
    <w:rsid w:val="00112D02"/>
    <w:rsid w:val="00112D17"/>
    <w:rsid w:val="00112D52"/>
    <w:rsid w:val="00112E53"/>
    <w:rsid w:val="00112ECB"/>
    <w:rsid w:val="00112EE0"/>
    <w:rsid w:val="00112F41"/>
    <w:rsid w:val="001130BF"/>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704"/>
    <w:rsid w:val="00117714"/>
    <w:rsid w:val="001177B0"/>
    <w:rsid w:val="001177CD"/>
    <w:rsid w:val="0011784F"/>
    <w:rsid w:val="001178DB"/>
    <w:rsid w:val="00117970"/>
    <w:rsid w:val="00117A1C"/>
    <w:rsid w:val="00117B81"/>
    <w:rsid w:val="00117B96"/>
    <w:rsid w:val="00117CF0"/>
    <w:rsid w:val="00117DFE"/>
    <w:rsid w:val="00117E96"/>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72"/>
    <w:rsid w:val="00120994"/>
    <w:rsid w:val="0012099A"/>
    <w:rsid w:val="00120B04"/>
    <w:rsid w:val="00120B9D"/>
    <w:rsid w:val="00120C57"/>
    <w:rsid w:val="00120C84"/>
    <w:rsid w:val="00120CD5"/>
    <w:rsid w:val="00120CF5"/>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27"/>
    <w:rsid w:val="00125237"/>
    <w:rsid w:val="0012523C"/>
    <w:rsid w:val="0012532D"/>
    <w:rsid w:val="00125386"/>
    <w:rsid w:val="001253FF"/>
    <w:rsid w:val="00125436"/>
    <w:rsid w:val="00125445"/>
    <w:rsid w:val="0012544A"/>
    <w:rsid w:val="001254E5"/>
    <w:rsid w:val="001255BB"/>
    <w:rsid w:val="001255F7"/>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50"/>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CEF"/>
    <w:rsid w:val="00131D01"/>
    <w:rsid w:val="00131D8D"/>
    <w:rsid w:val="00131F83"/>
    <w:rsid w:val="00131FC7"/>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338"/>
    <w:rsid w:val="00136475"/>
    <w:rsid w:val="001364F2"/>
    <w:rsid w:val="001364FC"/>
    <w:rsid w:val="00136567"/>
    <w:rsid w:val="001365B7"/>
    <w:rsid w:val="00136947"/>
    <w:rsid w:val="0013699C"/>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146"/>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2C"/>
    <w:rsid w:val="001423BA"/>
    <w:rsid w:val="001424D8"/>
    <w:rsid w:val="001424E5"/>
    <w:rsid w:val="00142529"/>
    <w:rsid w:val="00142568"/>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2FF"/>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BBC"/>
    <w:rsid w:val="00143C00"/>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06"/>
    <w:rsid w:val="001478A9"/>
    <w:rsid w:val="0014794B"/>
    <w:rsid w:val="001479EC"/>
    <w:rsid w:val="00147A4F"/>
    <w:rsid w:val="00147B7A"/>
    <w:rsid w:val="00147BB4"/>
    <w:rsid w:val="00147C8D"/>
    <w:rsid w:val="00147CDD"/>
    <w:rsid w:val="00147DF6"/>
    <w:rsid w:val="00147F5E"/>
    <w:rsid w:val="00147FCF"/>
    <w:rsid w:val="0015003B"/>
    <w:rsid w:val="001500B9"/>
    <w:rsid w:val="001501B8"/>
    <w:rsid w:val="001503F5"/>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62"/>
    <w:rsid w:val="00155DF9"/>
    <w:rsid w:val="00155E2C"/>
    <w:rsid w:val="00155EA5"/>
    <w:rsid w:val="00155F15"/>
    <w:rsid w:val="00156068"/>
    <w:rsid w:val="0015620A"/>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6C"/>
    <w:rsid w:val="001571AE"/>
    <w:rsid w:val="00157273"/>
    <w:rsid w:val="001572AE"/>
    <w:rsid w:val="001572BB"/>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2DB"/>
    <w:rsid w:val="0016044B"/>
    <w:rsid w:val="001604B6"/>
    <w:rsid w:val="00160587"/>
    <w:rsid w:val="001605A7"/>
    <w:rsid w:val="00160621"/>
    <w:rsid w:val="00160636"/>
    <w:rsid w:val="001606E4"/>
    <w:rsid w:val="00160725"/>
    <w:rsid w:val="001607D3"/>
    <w:rsid w:val="00160882"/>
    <w:rsid w:val="00160895"/>
    <w:rsid w:val="001608CB"/>
    <w:rsid w:val="0016091C"/>
    <w:rsid w:val="0016092F"/>
    <w:rsid w:val="00160A63"/>
    <w:rsid w:val="00160ACE"/>
    <w:rsid w:val="00160B13"/>
    <w:rsid w:val="00160BFA"/>
    <w:rsid w:val="00160E7A"/>
    <w:rsid w:val="00160FD0"/>
    <w:rsid w:val="001610EE"/>
    <w:rsid w:val="00161254"/>
    <w:rsid w:val="0016127D"/>
    <w:rsid w:val="001613E2"/>
    <w:rsid w:val="001614D9"/>
    <w:rsid w:val="001615AD"/>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39"/>
    <w:rsid w:val="001625D8"/>
    <w:rsid w:val="00162733"/>
    <w:rsid w:val="00162841"/>
    <w:rsid w:val="001628AC"/>
    <w:rsid w:val="00162934"/>
    <w:rsid w:val="00162986"/>
    <w:rsid w:val="00162A5F"/>
    <w:rsid w:val="00162B23"/>
    <w:rsid w:val="00162B43"/>
    <w:rsid w:val="00162B5C"/>
    <w:rsid w:val="00162C1E"/>
    <w:rsid w:val="00162DB7"/>
    <w:rsid w:val="00162DC9"/>
    <w:rsid w:val="00162F87"/>
    <w:rsid w:val="00162F8F"/>
    <w:rsid w:val="00162F91"/>
    <w:rsid w:val="00162FA1"/>
    <w:rsid w:val="00162FA8"/>
    <w:rsid w:val="00162FB7"/>
    <w:rsid w:val="00163017"/>
    <w:rsid w:val="00163027"/>
    <w:rsid w:val="0016312E"/>
    <w:rsid w:val="00163135"/>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7B"/>
    <w:rsid w:val="00170C67"/>
    <w:rsid w:val="00170D03"/>
    <w:rsid w:val="00170D76"/>
    <w:rsid w:val="00170D9F"/>
    <w:rsid w:val="00170E2F"/>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F5"/>
    <w:rsid w:val="00172B8E"/>
    <w:rsid w:val="00172B99"/>
    <w:rsid w:val="00172CDA"/>
    <w:rsid w:val="00172D51"/>
    <w:rsid w:val="00172E22"/>
    <w:rsid w:val="00172E81"/>
    <w:rsid w:val="00172ED2"/>
    <w:rsid w:val="00172FFA"/>
    <w:rsid w:val="001730F9"/>
    <w:rsid w:val="001731A1"/>
    <w:rsid w:val="001733AD"/>
    <w:rsid w:val="001733DD"/>
    <w:rsid w:val="00173464"/>
    <w:rsid w:val="001735A7"/>
    <w:rsid w:val="001735B2"/>
    <w:rsid w:val="001735D3"/>
    <w:rsid w:val="00173628"/>
    <w:rsid w:val="001736AC"/>
    <w:rsid w:val="00173856"/>
    <w:rsid w:val="0017386B"/>
    <w:rsid w:val="001738AB"/>
    <w:rsid w:val="00173911"/>
    <w:rsid w:val="0017399B"/>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13E"/>
    <w:rsid w:val="0017524B"/>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75E"/>
    <w:rsid w:val="001777AE"/>
    <w:rsid w:val="0017782F"/>
    <w:rsid w:val="001779F4"/>
    <w:rsid w:val="00177A04"/>
    <w:rsid w:val="00177A10"/>
    <w:rsid w:val="00177AD1"/>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261"/>
    <w:rsid w:val="0018129B"/>
    <w:rsid w:val="001812B7"/>
    <w:rsid w:val="001813D0"/>
    <w:rsid w:val="0018141A"/>
    <w:rsid w:val="001815D9"/>
    <w:rsid w:val="00181644"/>
    <w:rsid w:val="0018164E"/>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8C"/>
    <w:rsid w:val="001859DF"/>
    <w:rsid w:val="00185A14"/>
    <w:rsid w:val="00185A7E"/>
    <w:rsid w:val="00185AD4"/>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6A"/>
    <w:rsid w:val="00187A70"/>
    <w:rsid w:val="00187A83"/>
    <w:rsid w:val="00187B04"/>
    <w:rsid w:val="00187B0C"/>
    <w:rsid w:val="00187B5D"/>
    <w:rsid w:val="00187BC6"/>
    <w:rsid w:val="00187CDA"/>
    <w:rsid w:val="00187CE8"/>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FF"/>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DC"/>
    <w:rsid w:val="00194BF1"/>
    <w:rsid w:val="00194CA2"/>
    <w:rsid w:val="00194D3B"/>
    <w:rsid w:val="00194D41"/>
    <w:rsid w:val="00194DD8"/>
    <w:rsid w:val="00194EB4"/>
    <w:rsid w:val="00194EBC"/>
    <w:rsid w:val="00194ED8"/>
    <w:rsid w:val="00194F62"/>
    <w:rsid w:val="00194F7C"/>
    <w:rsid w:val="00195042"/>
    <w:rsid w:val="001951DE"/>
    <w:rsid w:val="00195293"/>
    <w:rsid w:val="00195296"/>
    <w:rsid w:val="001953D7"/>
    <w:rsid w:val="00195428"/>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51"/>
    <w:rsid w:val="00196B6C"/>
    <w:rsid w:val="00196C3E"/>
    <w:rsid w:val="00196C65"/>
    <w:rsid w:val="00196C72"/>
    <w:rsid w:val="00196D33"/>
    <w:rsid w:val="00196E19"/>
    <w:rsid w:val="00196E7F"/>
    <w:rsid w:val="00196F8A"/>
    <w:rsid w:val="00196FF6"/>
    <w:rsid w:val="00197023"/>
    <w:rsid w:val="0019708C"/>
    <w:rsid w:val="00197377"/>
    <w:rsid w:val="001973FB"/>
    <w:rsid w:val="001974A7"/>
    <w:rsid w:val="001974FF"/>
    <w:rsid w:val="0019754A"/>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40"/>
    <w:rsid w:val="001A06EF"/>
    <w:rsid w:val="001A0739"/>
    <w:rsid w:val="001A07E3"/>
    <w:rsid w:val="001A0805"/>
    <w:rsid w:val="001A0992"/>
    <w:rsid w:val="001A0A3B"/>
    <w:rsid w:val="001A0ABB"/>
    <w:rsid w:val="001A0BD3"/>
    <w:rsid w:val="001A0BF9"/>
    <w:rsid w:val="001A0C27"/>
    <w:rsid w:val="001A0C7C"/>
    <w:rsid w:val="001A0D22"/>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B69"/>
    <w:rsid w:val="001A2B9A"/>
    <w:rsid w:val="001A2BFE"/>
    <w:rsid w:val="001A2C00"/>
    <w:rsid w:val="001A2C6F"/>
    <w:rsid w:val="001A2C78"/>
    <w:rsid w:val="001A2C88"/>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9E"/>
    <w:rsid w:val="001A46B5"/>
    <w:rsid w:val="001A46CE"/>
    <w:rsid w:val="001A4886"/>
    <w:rsid w:val="001A49BC"/>
    <w:rsid w:val="001A4AD3"/>
    <w:rsid w:val="001A4AF7"/>
    <w:rsid w:val="001A4B48"/>
    <w:rsid w:val="001A4BAE"/>
    <w:rsid w:val="001A4C01"/>
    <w:rsid w:val="001A4CE0"/>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3F4"/>
    <w:rsid w:val="001A767D"/>
    <w:rsid w:val="001A76A2"/>
    <w:rsid w:val="001A770B"/>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3E0"/>
    <w:rsid w:val="001B04F1"/>
    <w:rsid w:val="001B0764"/>
    <w:rsid w:val="001B08A6"/>
    <w:rsid w:val="001B09C0"/>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BCF"/>
    <w:rsid w:val="001B2CD8"/>
    <w:rsid w:val="001B2E33"/>
    <w:rsid w:val="001B2E8F"/>
    <w:rsid w:val="001B3178"/>
    <w:rsid w:val="001B318B"/>
    <w:rsid w:val="001B31AB"/>
    <w:rsid w:val="001B320C"/>
    <w:rsid w:val="001B32D2"/>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79E"/>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E9"/>
    <w:rsid w:val="001B56FB"/>
    <w:rsid w:val="001B5762"/>
    <w:rsid w:val="001B58EB"/>
    <w:rsid w:val="001B5B4D"/>
    <w:rsid w:val="001B5B79"/>
    <w:rsid w:val="001B5C57"/>
    <w:rsid w:val="001B5C9A"/>
    <w:rsid w:val="001B5CB7"/>
    <w:rsid w:val="001B5E4F"/>
    <w:rsid w:val="001B5F94"/>
    <w:rsid w:val="001B5FE4"/>
    <w:rsid w:val="001B6022"/>
    <w:rsid w:val="001B609E"/>
    <w:rsid w:val="001B60C4"/>
    <w:rsid w:val="001B60F5"/>
    <w:rsid w:val="001B627B"/>
    <w:rsid w:val="001B631C"/>
    <w:rsid w:val="001B6333"/>
    <w:rsid w:val="001B640B"/>
    <w:rsid w:val="001B6573"/>
    <w:rsid w:val="001B659A"/>
    <w:rsid w:val="001B65BB"/>
    <w:rsid w:val="001B6606"/>
    <w:rsid w:val="001B6661"/>
    <w:rsid w:val="001B678D"/>
    <w:rsid w:val="001B6796"/>
    <w:rsid w:val="001B67DC"/>
    <w:rsid w:val="001B683D"/>
    <w:rsid w:val="001B69AF"/>
    <w:rsid w:val="001B69D5"/>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7"/>
    <w:rsid w:val="001C00D3"/>
    <w:rsid w:val="001C013E"/>
    <w:rsid w:val="001C016E"/>
    <w:rsid w:val="001C0184"/>
    <w:rsid w:val="001C01F8"/>
    <w:rsid w:val="001C0295"/>
    <w:rsid w:val="001C0332"/>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4A"/>
    <w:rsid w:val="001C1CAD"/>
    <w:rsid w:val="001C1DD8"/>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55C"/>
    <w:rsid w:val="001C4666"/>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F03"/>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D32"/>
    <w:rsid w:val="001D3E27"/>
    <w:rsid w:val="001D3E28"/>
    <w:rsid w:val="001D3EFD"/>
    <w:rsid w:val="001D3F7F"/>
    <w:rsid w:val="001D40F3"/>
    <w:rsid w:val="001D41ED"/>
    <w:rsid w:val="001D4297"/>
    <w:rsid w:val="001D42EB"/>
    <w:rsid w:val="001D4310"/>
    <w:rsid w:val="001D431A"/>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B4E"/>
    <w:rsid w:val="001D4C51"/>
    <w:rsid w:val="001D4C73"/>
    <w:rsid w:val="001D4CE0"/>
    <w:rsid w:val="001D4D95"/>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C4"/>
    <w:rsid w:val="001D60E9"/>
    <w:rsid w:val="001D6143"/>
    <w:rsid w:val="001D619D"/>
    <w:rsid w:val="001D61DD"/>
    <w:rsid w:val="001D63A9"/>
    <w:rsid w:val="001D63F7"/>
    <w:rsid w:val="001D64BA"/>
    <w:rsid w:val="001D6519"/>
    <w:rsid w:val="001D659A"/>
    <w:rsid w:val="001D667E"/>
    <w:rsid w:val="001D68A8"/>
    <w:rsid w:val="001D68BD"/>
    <w:rsid w:val="001D699F"/>
    <w:rsid w:val="001D69EB"/>
    <w:rsid w:val="001D6AFE"/>
    <w:rsid w:val="001D6BF2"/>
    <w:rsid w:val="001D6C5B"/>
    <w:rsid w:val="001D6CB2"/>
    <w:rsid w:val="001D6CDC"/>
    <w:rsid w:val="001D6D8B"/>
    <w:rsid w:val="001D6DD1"/>
    <w:rsid w:val="001D6E1C"/>
    <w:rsid w:val="001D6E5B"/>
    <w:rsid w:val="001D7184"/>
    <w:rsid w:val="001D729F"/>
    <w:rsid w:val="001D747C"/>
    <w:rsid w:val="001D7592"/>
    <w:rsid w:val="001D769A"/>
    <w:rsid w:val="001D76ED"/>
    <w:rsid w:val="001D77A2"/>
    <w:rsid w:val="001D7A03"/>
    <w:rsid w:val="001D7A4A"/>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3E"/>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D"/>
    <w:rsid w:val="001E32B5"/>
    <w:rsid w:val="001E32E8"/>
    <w:rsid w:val="001E33B6"/>
    <w:rsid w:val="001E352D"/>
    <w:rsid w:val="001E3563"/>
    <w:rsid w:val="001E36A4"/>
    <w:rsid w:val="001E36EA"/>
    <w:rsid w:val="001E3791"/>
    <w:rsid w:val="001E3796"/>
    <w:rsid w:val="001E388D"/>
    <w:rsid w:val="001E38EC"/>
    <w:rsid w:val="001E3924"/>
    <w:rsid w:val="001E3936"/>
    <w:rsid w:val="001E3962"/>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E30"/>
    <w:rsid w:val="001F0ED0"/>
    <w:rsid w:val="001F0EE0"/>
    <w:rsid w:val="001F0F45"/>
    <w:rsid w:val="001F0F5A"/>
    <w:rsid w:val="001F104E"/>
    <w:rsid w:val="001F1051"/>
    <w:rsid w:val="001F10AF"/>
    <w:rsid w:val="001F1172"/>
    <w:rsid w:val="001F11E9"/>
    <w:rsid w:val="001F1407"/>
    <w:rsid w:val="001F14CB"/>
    <w:rsid w:val="001F15BA"/>
    <w:rsid w:val="001F15E2"/>
    <w:rsid w:val="001F1611"/>
    <w:rsid w:val="001F168C"/>
    <w:rsid w:val="001F170D"/>
    <w:rsid w:val="001F179D"/>
    <w:rsid w:val="001F18BB"/>
    <w:rsid w:val="001F1922"/>
    <w:rsid w:val="001F1932"/>
    <w:rsid w:val="001F1988"/>
    <w:rsid w:val="001F1A23"/>
    <w:rsid w:val="001F1A37"/>
    <w:rsid w:val="001F1B9C"/>
    <w:rsid w:val="001F1C0C"/>
    <w:rsid w:val="001F1D2E"/>
    <w:rsid w:val="001F1D4D"/>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CF"/>
    <w:rsid w:val="001F32DC"/>
    <w:rsid w:val="001F3481"/>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AC"/>
    <w:rsid w:val="001F4000"/>
    <w:rsid w:val="001F401E"/>
    <w:rsid w:val="001F4143"/>
    <w:rsid w:val="001F414A"/>
    <w:rsid w:val="001F41CE"/>
    <w:rsid w:val="001F4456"/>
    <w:rsid w:val="001F468E"/>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27C"/>
    <w:rsid w:val="001F5547"/>
    <w:rsid w:val="001F5554"/>
    <w:rsid w:val="001F55ED"/>
    <w:rsid w:val="001F5609"/>
    <w:rsid w:val="001F580A"/>
    <w:rsid w:val="001F586D"/>
    <w:rsid w:val="001F5983"/>
    <w:rsid w:val="001F59D7"/>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0C8"/>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FCA"/>
    <w:rsid w:val="002040A2"/>
    <w:rsid w:val="00204169"/>
    <w:rsid w:val="002041AE"/>
    <w:rsid w:val="002042F3"/>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732"/>
    <w:rsid w:val="00205827"/>
    <w:rsid w:val="002059DB"/>
    <w:rsid w:val="002059F7"/>
    <w:rsid w:val="002059FB"/>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20"/>
    <w:rsid w:val="00207D68"/>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541"/>
    <w:rsid w:val="002115C6"/>
    <w:rsid w:val="002115DB"/>
    <w:rsid w:val="002115E4"/>
    <w:rsid w:val="0021173D"/>
    <w:rsid w:val="00211749"/>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6F"/>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31"/>
    <w:rsid w:val="00214153"/>
    <w:rsid w:val="00214185"/>
    <w:rsid w:val="002141D2"/>
    <w:rsid w:val="0021420B"/>
    <w:rsid w:val="0021427D"/>
    <w:rsid w:val="002142ED"/>
    <w:rsid w:val="00214304"/>
    <w:rsid w:val="00214350"/>
    <w:rsid w:val="00214459"/>
    <w:rsid w:val="002144B5"/>
    <w:rsid w:val="002144BE"/>
    <w:rsid w:val="0021461A"/>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34E"/>
    <w:rsid w:val="00215450"/>
    <w:rsid w:val="002154F1"/>
    <w:rsid w:val="002155E1"/>
    <w:rsid w:val="002156E0"/>
    <w:rsid w:val="002157A2"/>
    <w:rsid w:val="0021582D"/>
    <w:rsid w:val="00215960"/>
    <w:rsid w:val="0021596A"/>
    <w:rsid w:val="00215A3B"/>
    <w:rsid w:val="00215AD1"/>
    <w:rsid w:val="00215AF2"/>
    <w:rsid w:val="00215B0B"/>
    <w:rsid w:val="00215B42"/>
    <w:rsid w:val="00215C54"/>
    <w:rsid w:val="00215D6C"/>
    <w:rsid w:val="00215D71"/>
    <w:rsid w:val="00215DCD"/>
    <w:rsid w:val="00215DE0"/>
    <w:rsid w:val="00215ED6"/>
    <w:rsid w:val="00215EE2"/>
    <w:rsid w:val="00215F53"/>
    <w:rsid w:val="00216102"/>
    <w:rsid w:val="00216113"/>
    <w:rsid w:val="00216188"/>
    <w:rsid w:val="0021619A"/>
    <w:rsid w:val="002161A5"/>
    <w:rsid w:val="002161FC"/>
    <w:rsid w:val="002162DB"/>
    <w:rsid w:val="00216306"/>
    <w:rsid w:val="0021630D"/>
    <w:rsid w:val="0021648E"/>
    <w:rsid w:val="0021657E"/>
    <w:rsid w:val="002165AA"/>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C5"/>
    <w:rsid w:val="002214D1"/>
    <w:rsid w:val="00221547"/>
    <w:rsid w:val="002216F1"/>
    <w:rsid w:val="00221788"/>
    <w:rsid w:val="0022180D"/>
    <w:rsid w:val="00221936"/>
    <w:rsid w:val="002219F0"/>
    <w:rsid w:val="00221A2E"/>
    <w:rsid w:val="00221A3C"/>
    <w:rsid w:val="00221B7C"/>
    <w:rsid w:val="00221B8F"/>
    <w:rsid w:val="00221C41"/>
    <w:rsid w:val="00221CC5"/>
    <w:rsid w:val="00221CE9"/>
    <w:rsid w:val="00221D13"/>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C3"/>
    <w:rsid w:val="00224841"/>
    <w:rsid w:val="00224842"/>
    <w:rsid w:val="002248E5"/>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7E2"/>
    <w:rsid w:val="00226AF2"/>
    <w:rsid w:val="00226B1A"/>
    <w:rsid w:val="00226D01"/>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2E"/>
    <w:rsid w:val="00230736"/>
    <w:rsid w:val="002307D7"/>
    <w:rsid w:val="0023090E"/>
    <w:rsid w:val="0023092C"/>
    <w:rsid w:val="00230A65"/>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FB"/>
    <w:rsid w:val="0023399A"/>
    <w:rsid w:val="00233A55"/>
    <w:rsid w:val="00233AE0"/>
    <w:rsid w:val="00233B52"/>
    <w:rsid w:val="00233C95"/>
    <w:rsid w:val="00233CB0"/>
    <w:rsid w:val="00233CB1"/>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1"/>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64"/>
    <w:rsid w:val="0023767A"/>
    <w:rsid w:val="0023769D"/>
    <w:rsid w:val="002376CF"/>
    <w:rsid w:val="00237835"/>
    <w:rsid w:val="00237840"/>
    <w:rsid w:val="00237878"/>
    <w:rsid w:val="002378AA"/>
    <w:rsid w:val="00237903"/>
    <w:rsid w:val="00237969"/>
    <w:rsid w:val="002379AD"/>
    <w:rsid w:val="00237B05"/>
    <w:rsid w:val="00237C12"/>
    <w:rsid w:val="0024001F"/>
    <w:rsid w:val="0024005B"/>
    <w:rsid w:val="002400F5"/>
    <w:rsid w:val="0024014B"/>
    <w:rsid w:val="0024024B"/>
    <w:rsid w:val="0024030B"/>
    <w:rsid w:val="00240318"/>
    <w:rsid w:val="002403AE"/>
    <w:rsid w:val="0024044F"/>
    <w:rsid w:val="0024048D"/>
    <w:rsid w:val="002404B0"/>
    <w:rsid w:val="0024051B"/>
    <w:rsid w:val="00240593"/>
    <w:rsid w:val="0024059F"/>
    <w:rsid w:val="002406A4"/>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B82"/>
    <w:rsid w:val="00241B89"/>
    <w:rsid w:val="00241C0E"/>
    <w:rsid w:val="00241D12"/>
    <w:rsid w:val="00241D35"/>
    <w:rsid w:val="00241DCC"/>
    <w:rsid w:val="00241EA9"/>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24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50C1"/>
    <w:rsid w:val="002450E2"/>
    <w:rsid w:val="00245142"/>
    <w:rsid w:val="00245161"/>
    <w:rsid w:val="002451A6"/>
    <w:rsid w:val="0024520F"/>
    <w:rsid w:val="002452A6"/>
    <w:rsid w:val="0024536E"/>
    <w:rsid w:val="00245442"/>
    <w:rsid w:val="0024547E"/>
    <w:rsid w:val="0024555B"/>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F05"/>
    <w:rsid w:val="00246F22"/>
    <w:rsid w:val="00247020"/>
    <w:rsid w:val="0024714D"/>
    <w:rsid w:val="0024714F"/>
    <w:rsid w:val="002471DC"/>
    <w:rsid w:val="00247220"/>
    <w:rsid w:val="0024731B"/>
    <w:rsid w:val="002473AC"/>
    <w:rsid w:val="002473C1"/>
    <w:rsid w:val="0024740F"/>
    <w:rsid w:val="0024744E"/>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989"/>
    <w:rsid w:val="00250A15"/>
    <w:rsid w:val="00250A17"/>
    <w:rsid w:val="00250AA9"/>
    <w:rsid w:val="00250C56"/>
    <w:rsid w:val="00250CED"/>
    <w:rsid w:val="00250CF8"/>
    <w:rsid w:val="00250D86"/>
    <w:rsid w:val="00250DA9"/>
    <w:rsid w:val="00250E2C"/>
    <w:rsid w:val="00250E47"/>
    <w:rsid w:val="00250FC3"/>
    <w:rsid w:val="0025100D"/>
    <w:rsid w:val="002513D8"/>
    <w:rsid w:val="002513E0"/>
    <w:rsid w:val="00251431"/>
    <w:rsid w:val="0025149D"/>
    <w:rsid w:val="00251502"/>
    <w:rsid w:val="002515BA"/>
    <w:rsid w:val="002515F3"/>
    <w:rsid w:val="002516DB"/>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9E"/>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2B"/>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832"/>
    <w:rsid w:val="0025384F"/>
    <w:rsid w:val="0025396D"/>
    <w:rsid w:val="00253AFB"/>
    <w:rsid w:val="00253B34"/>
    <w:rsid w:val="00253B9C"/>
    <w:rsid w:val="00253C05"/>
    <w:rsid w:val="00253C8E"/>
    <w:rsid w:val="00253CCB"/>
    <w:rsid w:val="00253F15"/>
    <w:rsid w:val="00253F25"/>
    <w:rsid w:val="00253F3A"/>
    <w:rsid w:val="00253F5B"/>
    <w:rsid w:val="00254238"/>
    <w:rsid w:val="0025440F"/>
    <w:rsid w:val="00254489"/>
    <w:rsid w:val="0025468B"/>
    <w:rsid w:val="00254968"/>
    <w:rsid w:val="002549F1"/>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A82"/>
    <w:rsid w:val="00255B18"/>
    <w:rsid w:val="00255B66"/>
    <w:rsid w:val="00255B85"/>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F0"/>
    <w:rsid w:val="0025784D"/>
    <w:rsid w:val="0025785D"/>
    <w:rsid w:val="00257890"/>
    <w:rsid w:val="002579B5"/>
    <w:rsid w:val="00257B7F"/>
    <w:rsid w:val="00257BB0"/>
    <w:rsid w:val="00257BB6"/>
    <w:rsid w:val="00257BF3"/>
    <w:rsid w:val="00257C72"/>
    <w:rsid w:val="00257C93"/>
    <w:rsid w:val="00257D38"/>
    <w:rsid w:val="00257D69"/>
    <w:rsid w:val="00257DE7"/>
    <w:rsid w:val="00257E6D"/>
    <w:rsid w:val="00257F81"/>
    <w:rsid w:val="00257F96"/>
    <w:rsid w:val="00257F9A"/>
    <w:rsid w:val="00260034"/>
    <w:rsid w:val="00260046"/>
    <w:rsid w:val="00260047"/>
    <w:rsid w:val="0026009A"/>
    <w:rsid w:val="002601BC"/>
    <w:rsid w:val="0026027E"/>
    <w:rsid w:val="00260304"/>
    <w:rsid w:val="0026030C"/>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2C1"/>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3C6"/>
    <w:rsid w:val="00271400"/>
    <w:rsid w:val="00271404"/>
    <w:rsid w:val="00271414"/>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9A"/>
    <w:rsid w:val="002737BE"/>
    <w:rsid w:val="002737F7"/>
    <w:rsid w:val="00273812"/>
    <w:rsid w:val="0027389A"/>
    <w:rsid w:val="00273A69"/>
    <w:rsid w:val="00273C98"/>
    <w:rsid w:val="00273CC3"/>
    <w:rsid w:val="00273D00"/>
    <w:rsid w:val="00273D0F"/>
    <w:rsid w:val="00273DA3"/>
    <w:rsid w:val="00273DB7"/>
    <w:rsid w:val="00273E05"/>
    <w:rsid w:val="00273EE6"/>
    <w:rsid w:val="00273F12"/>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30A"/>
    <w:rsid w:val="002763EA"/>
    <w:rsid w:val="002763F9"/>
    <w:rsid w:val="00276487"/>
    <w:rsid w:val="00276535"/>
    <w:rsid w:val="0027653E"/>
    <w:rsid w:val="002765DB"/>
    <w:rsid w:val="002766F6"/>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77ED8"/>
    <w:rsid w:val="00280011"/>
    <w:rsid w:val="00280042"/>
    <w:rsid w:val="002800D2"/>
    <w:rsid w:val="002800D7"/>
    <w:rsid w:val="00280266"/>
    <w:rsid w:val="0028027F"/>
    <w:rsid w:val="0028034E"/>
    <w:rsid w:val="00280468"/>
    <w:rsid w:val="00280563"/>
    <w:rsid w:val="002806E7"/>
    <w:rsid w:val="0028077A"/>
    <w:rsid w:val="0028088C"/>
    <w:rsid w:val="0028094E"/>
    <w:rsid w:val="002809FD"/>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61"/>
    <w:rsid w:val="00281D62"/>
    <w:rsid w:val="00281D90"/>
    <w:rsid w:val="00281F8B"/>
    <w:rsid w:val="0028202D"/>
    <w:rsid w:val="0028203F"/>
    <w:rsid w:val="00282258"/>
    <w:rsid w:val="0028228C"/>
    <w:rsid w:val="00282332"/>
    <w:rsid w:val="00282381"/>
    <w:rsid w:val="0028242F"/>
    <w:rsid w:val="0028251E"/>
    <w:rsid w:val="002825CA"/>
    <w:rsid w:val="00282606"/>
    <w:rsid w:val="002826C8"/>
    <w:rsid w:val="002826FE"/>
    <w:rsid w:val="0028271A"/>
    <w:rsid w:val="002827E8"/>
    <w:rsid w:val="002828FF"/>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D2"/>
    <w:rsid w:val="002928DB"/>
    <w:rsid w:val="00292937"/>
    <w:rsid w:val="00292992"/>
    <w:rsid w:val="00292A65"/>
    <w:rsid w:val="00292ADE"/>
    <w:rsid w:val="00292B4E"/>
    <w:rsid w:val="00292CB7"/>
    <w:rsid w:val="00292D9C"/>
    <w:rsid w:val="00292E87"/>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87"/>
    <w:rsid w:val="0029390F"/>
    <w:rsid w:val="0029393C"/>
    <w:rsid w:val="00293965"/>
    <w:rsid w:val="00293A0F"/>
    <w:rsid w:val="00293ACA"/>
    <w:rsid w:val="00293B4A"/>
    <w:rsid w:val="00293C0C"/>
    <w:rsid w:val="00293C34"/>
    <w:rsid w:val="00293C61"/>
    <w:rsid w:val="00293E16"/>
    <w:rsid w:val="00293EAF"/>
    <w:rsid w:val="00293EB2"/>
    <w:rsid w:val="00293F6A"/>
    <w:rsid w:val="00294023"/>
    <w:rsid w:val="00294066"/>
    <w:rsid w:val="00294075"/>
    <w:rsid w:val="0029407D"/>
    <w:rsid w:val="00294175"/>
    <w:rsid w:val="0029419D"/>
    <w:rsid w:val="002941B3"/>
    <w:rsid w:val="00294225"/>
    <w:rsid w:val="0029422F"/>
    <w:rsid w:val="002942DB"/>
    <w:rsid w:val="00294325"/>
    <w:rsid w:val="00294385"/>
    <w:rsid w:val="002943A4"/>
    <w:rsid w:val="002943BB"/>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26"/>
    <w:rsid w:val="002961F2"/>
    <w:rsid w:val="00296228"/>
    <w:rsid w:val="00296243"/>
    <w:rsid w:val="00296279"/>
    <w:rsid w:val="002962DD"/>
    <w:rsid w:val="00296353"/>
    <w:rsid w:val="00296424"/>
    <w:rsid w:val="00296526"/>
    <w:rsid w:val="00296543"/>
    <w:rsid w:val="002965D5"/>
    <w:rsid w:val="00296722"/>
    <w:rsid w:val="00296AA4"/>
    <w:rsid w:val="00296B41"/>
    <w:rsid w:val="00296BB3"/>
    <w:rsid w:val="00296CA3"/>
    <w:rsid w:val="00296EC3"/>
    <w:rsid w:val="00296EC6"/>
    <w:rsid w:val="00296FA0"/>
    <w:rsid w:val="00297137"/>
    <w:rsid w:val="0029725E"/>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F"/>
    <w:rsid w:val="002A0B3A"/>
    <w:rsid w:val="002A0B5F"/>
    <w:rsid w:val="002A0BBE"/>
    <w:rsid w:val="002A0C54"/>
    <w:rsid w:val="002A0DB7"/>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D9"/>
    <w:rsid w:val="002A2714"/>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0E2"/>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0F"/>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80"/>
    <w:rsid w:val="002B004D"/>
    <w:rsid w:val="002B006A"/>
    <w:rsid w:val="002B017C"/>
    <w:rsid w:val="002B0190"/>
    <w:rsid w:val="002B01DD"/>
    <w:rsid w:val="002B0280"/>
    <w:rsid w:val="002B02E7"/>
    <w:rsid w:val="002B039A"/>
    <w:rsid w:val="002B03AE"/>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226"/>
    <w:rsid w:val="002B13E4"/>
    <w:rsid w:val="002B1402"/>
    <w:rsid w:val="002B1457"/>
    <w:rsid w:val="002B14D8"/>
    <w:rsid w:val="002B14F3"/>
    <w:rsid w:val="002B1576"/>
    <w:rsid w:val="002B15AA"/>
    <w:rsid w:val="002B1686"/>
    <w:rsid w:val="002B17E9"/>
    <w:rsid w:val="002B1896"/>
    <w:rsid w:val="002B18F4"/>
    <w:rsid w:val="002B1B88"/>
    <w:rsid w:val="002B1B93"/>
    <w:rsid w:val="002B1D3C"/>
    <w:rsid w:val="002B1EC8"/>
    <w:rsid w:val="002B1F27"/>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A8"/>
    <w:rsid w:val="002B6AA4"/>
    <w:rsid w:val="002B6AA7"/>
    <w:rsid w:val="002B6B2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5C3"/>
    <w:rsid w:val="002B76D4"/>
    <w:rsid w:val="002B76F3"/>
    <w:rsid w:val="002B7721"/>
    <w:rsid w:val="002B7874"/>
    <w:rsid w:val="002B7899"/>
    <w:rsid w:val="002B7929"/>
    <w:rsid w:val="002B79C6"/>
    <w:rsid w:val="002B79C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34"/>
    <w:rsid w:val="002C259D"/>
    <w:rsid w:val="002C2717"/>
    <w:rsid w:val="002C275B"/>
    <w:rsid w:val="002C2787"/>
    <w:rsid w:val="002C2789"/>
    <w:rsid w:val="002C27D2"/>
    <w:rsid w:val="002C280B"/>
    <w:rsid w:val="002C28DA"/>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935"/>
    <w:rsid w:val="002C39A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521"/>
    <w:rsid w:val="002C470C"/>
    <w:rsid w:val="002C48B3"/>
    <w:rsid w:val="002C4907"/>
    <w:rsid w:val="002C49A8"/>
    <w:rsid w:val="002C4AD3"/>
    <w:rsid w:val="002C4B00"/>
    <w:rsid w:val="002C4C1B"/>
    <w:rsid w:val="002C4CE3"/>
    <w:rsid w:val="002C4D7E"/>
    <w:rsid w:val="002C4D87"/>
    <w:rsid w:val="002C4FEF"/>
    <w:rsid w:val="002C5026"/>
    <w:rsid w:val="002C5050"/>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EC"/>
    <w:rsid w:val="002C5C18"/>
    <w:rsid w:val="002C5C26"/>
    <w:rsid w:val="002C5C8E"/>
    <w:rsid w:val="002C5EED"/>
    <w:rsid w:val="002C60D0"/>
    <w:rsid w:val="002C6209"/>
    <w:rsid w:val="002C6334"/>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7EE"/>
    <w:rsid w:val="002C786D"/>
    <w:rsid w:val="002C791C"/>
    <w:rsid w:val="002C792C"/>
    <w:rsid w:val="002C79E1"/>
    <w:rsid w:val="002C79FA"/>
    <w:rsid w:val="002C7A08"/>
    <w:rsid w:val="002C7B30"/>
    <w:rsid w:val="002C7B49"/>
    <w:rsid w:val="002C7BD9"/>
    <w:rsid w:val="002C7C79"/>
    <w:rsid w:val="002C7E07"/>
    <w:rsid w:val="002C7EE2"/>
    <w:rsid w:val="002C7F2E"/>
    <w:rsid w:val="002C7FE4"/>
    <w:rsid w:val="002D00CA"/>
    <w:rsid w:val="002D00D9"/>
    <w:rsid w:val="002D0176"/>
    <w:rsid w:val="002D020C"/>
    <w:rsid w:val="002D0213"/>
    <w:rsid w:val="002D0473"/>
    <w:rsid w:val="002D0506"/>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74"/>
    <w:rsid w:val="002D3782"/>
    <w:rsid w:val="002D382B"/>
    <w:rsid w:val="002D3958"/>
    <w:rsid w:val="002D399D"/>
    <w:rsid w:val="002D3A35"/>
    <w:rsid w:val="002D3AF6"/>
    <w:rsid w:val="002D3AFB"/>
    <w:rsid w:val="002D3B19"/>
    <w:rsid w:val="002D3BB4"/>
    <w:rsid w:val="002D3D15"/>
    <w:rsid w:val="002D3DDC"/>
    <w:rsid w:val="002D3EF3"/>
    <w:rsid w:val="002D3F1C"/>
    <w:rsid w:val="002D401E"/>
    <w:rsid w:val="002D4063"/>
    <w:rsid w:val="002D4068"/>
    <w:rsid w:val="002D4075"/>
    <w:rsid w:val="002D4097"/>
    <w:rsid w:val="002D4116"/>
    <w:rsid w:val="002D419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310"/>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8F"/>
    <w:rsid w:val="002D79E0"/>
    <w:rsid w:val="002D7A3B"/>
    <w:rsid w:val="002D7A47"/>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7B"/>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3FF4"/>
    <w:rsid w:val="002E40A8"/>
    <w:rsid w:val="002E4167"/>
    <w:rsid w:val="002E4241"/>
    <w:rsid w:val="002E4307"/>
    <w:rsid w:val="002E4313"/>
    <w:rsid w:val="002E4407"/>
    <w:rsid w:val="002E4415"/>
    <w:rsid w:val="002E4451"/>
    <w:rsid w:val="002E4467"/>
    <w:rsid w:val="002E449F"/>
    <w:rsid w:val="002E461B"/>
    <w:rsid w:val="002E473C"/>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C43"/>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3C"/>
    <w:rsid w:val="002E6358"/>
    <w:rsid w:val="002E63FF"/>
    <w:rsid w:val="002E6807"/>
    <w:rsid w:val="002E6881"/>
    <w:rsid w:val="002E695F"/>
    <w:rsid w:val="002E6963"/>
    <w:rsid w:val="002E6975"/>
    <w:rsid w:val="002E69D5"/>
    <w:rsid w:val="002E6A0D"/>
    <w:rsid w:val="002E6AEA"/>
    <w:rsid w:val="002E6D12"/>
    <w:rsid w:val="002E6DD9"/>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92D"/>
    <w:rsid w:val="002E7962"/>
    <w:rsid w:val="002E7AB9"/>
    <w:rsid w:val="002E7ADC"/>
    <w:rsid w:val="002E7B18"/>
    <w:rsid w:val="002E7B68"/>
    <w:rsid w:val="002E7B77"/>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A84"/>
    <w:rsid w:val="002F6B8D"/>
    <w:rsid w:val="002F6C6E"/>
    <w:rsid w:val="002F6E0D"/>
    <w:rsid w:val="002F6FCE"/>
    <w:rsid w:val="002F7064"/>
    <w:rsid w:val="002F7090"/>
    <w:rsid w:val="002F70EE"/>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5C"/>
    <w:rsid w:val="003031E7"/>
    <w:rsid w:val="00303237"/>
    <w:rsid w:val="003033B6"/>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E09"/>
    <w:rsid w:val="00303E86"/>
    <w:rsid w:val="00303EB6"/>
    <w:rsid w:val="00303F5B"/>
    <w:rsid w:val="00303FD0"/>
    <w:rsid w:val="0030404D"/>
    <w:rsid w:val="00304052"/>
    <w:rsid w:val="00304071"/>
    <w:rsid w:val="003040BC"/>
    <w:rsid w:val="003041D5"/>
    <w:rsid w:val="003042BE"/>
    <w:rsid w:val="00304302"/>
    <w:rsid w:val="003043F9"/>
    <w:rsid w:val="003046E6"/>
    <w:rsid w:val="003048F5"/>
    <w:rsid w:val="00304918"/>
    <w:rsid w:val="003049AF"/>
    <w:rsid w:val="00304B8A"/>
    <w:rsid w:val="00304C87"/>
    <w:rsid w:val="00304D66"/>
    <w:rsid w:val="00304D7E"/>
    <w:rsid w:val="00304D8F"/>
    <w:rsid w:val="00304DC4"/>
    <w:rsid w:val="00304DD8"/>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77C"/>
    <w:rsid w:val="003108B3"/>
    <w:rsid w:val="00310941"/>
    <w:rsid w:val="003109C4"/>
    <w:rsid w:val="00310A02"/>
    <w:rsid w:val="00310AD6"/>
    <w:rsid w:val="00310B29"/>
    <w:rsid w:val="00310BAE"/>
    <w:rsid w:val="00310BD9"/>
    <w:rsid w:val="00310C2C"/>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C10"/>
    <w:rsid w:val="00311CEC"/>
    <w:rsid w:val="00311D24"/>
    <w:rsid w:val="00311E05"/>
    <w:rsid w:val="00311F10"/>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1"/>
    <w:rsid w:val="00312880"/>
    <w:rsid w:val="003128D4"/>
    <w:rsid w:val="0031293B"/>
    <w:rsid w:val="00312954"/>
    <w:rsid w:val="00312973"/>
    <w:rsid w:val="00312AB9"/>
    <w:rsid w:val="00312AD7"/>
    <w:rsid w:val="00312B21"/>
    <w:rsid w:val="00312BA8"/>
    <w:rsid w:val="00312CF5"/>
    <w:rsid w:val="00312D1E"/>
    <w:rsid w:val="00312D53"/>
    <w:rsid w:val="00312E44"/>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9F"/>
    <w:rsid w:val="00314AD1"/>
    <w:rsid w:val="00314B06"/>
    <w:rsid w:val="00314C52"/>
    <w:rsid w:val="00314E47"/>
    <w:rsid w:val="00314E99"/>
    <w:rsid w:val="00314FC1"/>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45"/>
    <w:rsid w:val="00316E66"/>
    <w:rsid w:val="00317101"/>
    <w:rsid w:val="003171BD"/>
    <w:rsid w:val="003171CE"/>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8C"/>
    <w:rsid w:val="0032109C"/>
    <w:rsid w:val="003210AC"/>
    <w:rsid w:val="003213AE"/>
    <w:rsid w:val="0032146F"/>
    <w:rsid w:val="003214AA"/>
    <w:rsid w:val="003215C0"/>
    <w:rsid w:val="00321635"/>
    <w:rsid w:val="00321855"/>
    <w:rsid w:val="00321A69"/>
    <w:rsid w:val="00321B5A"/>
    <w:rsid w:val="00321D41"/>
    <w:rsid w:val="00321EC2"/>
    <w:rsid w:val="00321F1E"/>
    <w:rsid w:val="00321F62"/>
    <w:rsid w:val="00321F64"/>
    <w:rsid w:val="00321FBC"/>
    <w:rsid w:val="003221F8"/>
    <w:rsid w:val="0032229C"/>
    <w:rsid w:val="003222F9"/>
    <w:rsid w:val="00322323"/>
    <w:rsid w:val="00322402"/>
    <w:rsid w:val="003224EC"/>
    <w:rsid w:val="003224F2"/>
    <w:rsid w:val="0032260C"/>
    <w:rsid w:val="00322692"/>
    <w:rsid w:val="003226A9"/>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FB9"/>
    <w:rsid w:val="00325185"/>
    <w:rsid w:val="00325251"/>
    <w:rsid w:val="0032544D"/>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1E6"/>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F0"/>
    <w:rsid w:val="00330638"/>
    <w:rsid w:val="00330691"/>
    <w:rsid w:val="003306E1"/>
    <w:rsid w:val="003306F1"/>
    <w:rsid w:val="00330721"/>
    <w:rsid w:val="003308E7"/>
    <w:rsid w:val="003308F8"/>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A3"/>
    <w:rsid w:val="00331FDF"/>
    <w:rsid w:val="00332025"/>
    <w:rsid w:val="00332052"/>
    <w:rsid w:val="00332066"/>
    <w:rsid w:val="003322D0"/>
    <w:rsid w:val="0033257E"/>
    <w:rsid w:val="0033289B"/>
    <w:rsid w:val="00332915"/>
    <w:rsid w:val="0033294A"/>
    <w:rsid w:val="00332973"/>
    <w:rsid w:val="00332A17"/>
    <w:rsid w:val="00332A3F"/>
    <w:rsid w:val="00332BE3"/>
    <w:rsid w:val="00332C75"/>
    <w:rsid w:val="00332E62"/>
    <w:rsid w:val="00332FED"/>
    <w:rsid w:val="003330E7"/>
    <w:rsid w:val="003330FA"/>
    <w:rsid w:val="00333284"/>
    <w:rsid w:val="003332F0"/>
    <w:rsid w:val="003333CC"/>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C3"/>
    <w:rsid w:val="003345C7"/>
    <w:rsid w:val="00334699"/>
    <w:rsid w:val="003346E8"/>
    <w:rsid w:val="0033475F"/>
    <w:rsid w:val="003347A8"/>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6037"/>
    <w:rsid w:val="0033606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23"/>
    <w:rsid w:val="00342ABE"/>
    <w:rsid w:val="00342B95"/>
    <w:rsid w:val="00342BDF"/>
    <w:rsid w:val="00342C35"/>
    <w:rsid w:val="00342CCB"/>
    <w:rsid w:val="00342E28"/>
    <w:rsid w:val="00342F96"/>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548"/>
    <w:rsid w:val="00344572"/>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E1"/>
    <w:rsid w:val="00345EC2"/>
    <w:rsid w:val="00345EF4"/>
    <w:rsid w:val="00345F06"/>
    <w:rsid w:val="00345F7F"/>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85"/>
    <w:rsid w:val="003478A7"/>
    <w:rsid w:val="003478B9"/>
    <w:rsid w:val="003478DD"/>
    <w:rsid w:val="0034792C"/>
    <w:rsid w:val="00347A48"/>
    <w:rsid w:val="00347B2B"/>
    <w:rsid w:val="00347B3E"/>
    <w:rsid w:val="00347D1F"/>
    <w:rsid w:val="00350015"/>
    <w:rsid w:val="0035003B"/>
    <w:rsid w:val="00350279"/>
    <w:rsid w:val="003502D3"/>
    <w:rsid w:val="00350363"/>
    <w:rsid w:val="0035036F"/>
    <w:rsid w:val="00350426"/>
    <w:rsid w:val="00350472"/>
    <w:rsid w:val="00350491"/>
    <w:rsid w:val="003504F3"/>
    <w:rsid w:val="003505AC"/>
    <w:rsid w:val="00350688"/>
    <w:rsid w:val="00350765"/>
    <w:rsid w:val="0035077A"/>
    <w:rsid w:val="003507A6"/>
    <w:rsid w:val="00350824"/>
    <w:rsid w:val="0035090D"/>
    <w:rsid w:val="00350AB2"/>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216"/>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7C"/>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7"/>
    <w:rsid w:val="003635C1"/>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8"/>
    <w:rsid w:val="003647AD"/>
    <w:rsid w:val="003647EF"/>
    <w:rsid w:val="0036480B"/>
    <w:rsid w:val="00364828"/>
    <w:rsid w:val="0036482B"/>
    <w:rsid w:val="00364969"/>
    <w:rsid w:val="00364B1E"/>
    <w:rsid w:val="00364C11"/>
    <w:rsid w:val="00364DC2"/>
    <w:rsid w:val="00365061"/>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3C"/>
    <w:rsid w:val="003667FE"/>
    <w:rsid w:val="00366D03"/>
    <w:rsid w:val="00366D39"/>
    <w:rsid w:val="00366D7F"/>
    <w:rsid w:val="00367039"/>
    <w:rsid w:val="00367079"/>
    <w:rsid w:val="003670EA"/>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70083"/>
    <w:rsid w:val="003700F7"/>
    <w:rsid w:val="00370224"/>
    <w:rsid w:val="0037040A"/>
    <w:rsid w:val="00370484"/>
    <w:rsid w:val="00370507"/>
    <w:rsid w:val="00370621"/>
    <w:rsid w:val="00370638"/>
    <w:rsid w:val="00370674"/>
    <w:rsid w:val="003706D0"/>
    <w:rsid w:val="00370729"/>
    <w:rsid w:val="003708AD"/>
    <w:rsid w:val="003708E1"/>
    <w:rsid w:val="003709A0"/>
    <w:rsid w:val="00370C27"/>
    <w:rsid w:val="00370D6C"/>
    <w:rsid w:val="00370D7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ED7"/>
    <w:rsid w:val="00372F20"/>
    <w:rsid w:val="00372F2E"/>
    <w:rsid w:val="0037308A"/>
    <w:rsid w:val="0037308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8EE"/>
    <w:rsid w:val="0037693D"/>
    <w:rsid w:val="003769C9"/>
    <w:rsid w:val="003769E2"/>
    <w:rsid w:val="00376A7A"/>
    <w:rsid w:val="00376BA4"/>
    <w:rsid w:val="00376C52"/>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F3"/>
    <w:rsid w:val="00381F2F"/>
    <w:rsid w:val="00382197"/>
    <w:rsid w:val="00382298"/>
    <w:rsid w:val="003823F0"/>
    <w:rsid w:val="003823F7"/>
    <w:rsid w:val="00382409"/>
    <w:rsid w:val="003824CC"/>
    <w:rsid w:val="00382544"/>
    <w:rsid w:val="0038272C"/>
    <w:rsid w:val="00382767"/>
    <w:rsid w:val="00382834"/>
    <w:rsid w:val="003828E8"/>
    <w:rsid w:val="00382AE4"/>
    <w:rsid w:val="00382C4A"/>
    <w:rsid w:val="00382D71"/>
    <w:rsid w:val="00382E41"/>
    <w:rsid w:val="0038301D"/>
    <w:rsid w:val="00383154"/>
    <w:rsid w:val="0038316B"/>
    <w:rsid w:val="00383218"/>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E43"/>
    <w:rsid w:val="00384EBF"/>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0EE8"/>
    <w:rsid w:val="00391047"/>
    <w:rsid w:val="003910F5"/>
    <w:rsid w:val="00391187"/>
    <w:rsid w:val="0039118A"/>
    <w:rsid w:val="0039118B"/>
    <w:rsid w:val="0039120D"/>
    <w:rsid w:val="0039133A"/>
    <w:rsid w:val="0039134D"/>
    <w:rsid w:val="00391366"/>
    <w:rsid w:val="0039167B"/>
    <w:rsid w:val="00391686"/>
    <w:rsid w:val="003916FF"/>
    <w:rsid w:val="0039180E"/>
    <w:rsid w:val="00391855"/>
    <w:rsid w:val="0039189F"/>
    <w:rsid w:val="003918B9"/>
    <w:rsid w:val="003918DC"/>
    <w:rsid w:val="003918F8"/>
    <w:rsid w:val="0039196D"/>
    <w:rsid w:val="00391A0A"/>
    <w:rsid w:val="00391B3E"/>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47"/>
    <w:rsid w:val="003935A3"/>
    <w:rsid w:val="00393607"/>
    <w:rsid w:val="00393634"/>
    <w:rsid w:val="00393797"/>
    <w:rsid w:val="0039387B"/>
    <w:rsid w:val="003938B8"/>
    <w:rsid w:val="003938E2"/>
    <w:rsid w:val="00393A45"/>
    <w:rsid w:val="00393B4A"/>
    <w:rsid w:val="00393C62"/>
    <w:rsid w:val="00393E03"/>
    <w:rsid w:val="00393E4A"/>
    <w:rsid w:val="00393E85"/>
    <w:rsid w:val="00393ED6"/>
    <w:rsid w:val="00393F88"/>
    <w:rsid w:val="00393FE8"/>
    <w:rsid w:val="0039405D"/>
    <w:rsid w:val="003940B1"/>
    <w:rsid w:val="0039421E"/>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046"/>
    <w:rsid w:val="00395232"/>
    <w:rsid w:val="003952D5"/>
    <w:rsid w:val="00395305"/>
    <w:rsid w:val="003953BC"/>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44"/>
    <w:rsid w:val="00397290"/>
    <w:rsid w:val="00397295"/>
    <w:rsid w:val="00397407"/>
    <w:rsid w:val="00397629"/>
    <w:rsid w:val="003976B9"/>
    <w:rsid w:val="003976BD"/>
    <w:rsid w:val="00397738"/>
    <w:rsid w:val="0039781D"/>
    <w:rsid w:val="00397837"/>
    <w:rsid w:val="003978BC"/>
    <w:rsid w:val="003979BC"/>
    <w:rsid w:val="00397B08"/>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3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C9"/>
    <w:rsid w:val="003A72BB"/>
    <w:rsid w:val="003A72E1"/>
    <w:rsid w:val="003A7322"/>
    <w:rsid w:val="003A7326"/>
    <w:rsid w:val="003A739D"/>
    <w:rsid w:val="003A74B0"/>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B0"/>
    <w:rsid w:val="003B2BF0"/>
    <w:rsid w:val="003B2C24"/>
    <w:rsid w:val="003B2DE9"/>
    <w:rsid w:val="003B2F3F"/>
    <w:rsid w:val="003B2F48"/>
    <w:rsid w:val="003B2FB5"/>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701D"/>
    <w:rsid w:val="003B719C"/>
    <w:rsid w:val="003B73DB"/>
    <w:rsid w:val="003B7490"/>
    <w:rsid w:val="003B7568"/>
    <w:rsid w:val="003B756C"/>
    <w:rsid w:val="003B764D"/>
    <w:rsid w:val="003B7859"/>
    <w:rsid w:val="003B785C"/>
    <w:rsid w:val="003B7868"/>
    <w:rsid w:val="003B78C4"/>
    <w:rsid w:val="003B78C6"/>
    <w:rsid w:val="003B79FE"/>
    <w:rsid w:val="003B7AA4"/>
    <w:rsid w:val="003B7B57"/>
    <w:rsid w:val="003B7BB4"/>
    <w:rsid w:val="003B7C04"/>
    <w:rsid w:val="003B7D09"/>
    <w:rsid w:val="003B7DAB"/>
    <w:rsid w:val="003B7FB9"/>
    <w:rsid w:val="003C0013"/>
    <w:rsid w:val="003C0199"/>
    <w:rsid w:val="003C0240"/>
    <w:rsid w:val="003C0251"/>
    <w:rsid w:val="003C034F"/>
    <w:rsid w:val="003C051F"/>
    <w:rsid w:val="003C0593"/>
    <w:rsid w:val="003C0671"/>
    <w:rsid w:val="003C077E"/>
    <w:rsid w:val="003C0966"/>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689"/>
    <w:rsid w:val="003C486F"/>
    <w:rsid w:val="003C4A72"/>
    <w:rsid w:val="003C4AEC"/>
    <w:rsid w:val="003C4BD9"/>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50"/>
    <w:rsid w:val="003C5870"/>
    <w:rsid w:val="003C5AC4"/>
    <w:rsid w:val="003C5AF1"/>
    <w:rsid w:val="003C5BA4"/>
    <w:rsid w:val="003C5BDD"/>
    <w:rsid w:val="003C5BF9"/>
    <w:rsid w:val="003C5D55"/>
    <w:rsid w:val="003C5E45"/>
    <w:rsid w:val="003C5E8E"/>
    <w:rsid w:val="003C606B"/>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2B"/>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12"/>
    <w:rsid w:val="003D246C"/>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0B5"/>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CE3"/>
    <w:rsid w:val="003E1D8B"/>
    <w:rsid w:val="003E1DCE"/>
    <w:rsid w:val="003E1DF1"/>
    <w:rsid w:val="003E1ED7"/>
    <w:rsid w:val="003E1F25"/>
    <w:rsid w:val="003E1F5C"/>
    <w:rsid w:val="003E1F6F"/>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98"/>
    <w:rsid w:val="003E4207"/>
    <w:rsid w:val="003E42B6"/>
    <w:rsid w:val="003E442E"/>
    <w:rsid w:val="003E44E1"/>
    <w:rsid w:val="003E44E5"/>
    <w:rsid w:val="003E44F5"/>
    <w:rsid w:val="003E455D"/>
    <w:rsid w:val="003E4575"/>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60A0"/>
    <w:rsid w:val="003E6142"/>
    <w:rsid w:val="003E6192"/>
    <w:rsid w:val="003E62A6"/>
    <w:rsid w:val="003E63A0"/>
    <w:rsid w:val="003E63CE"/>
    <w:rsid w:val="003E6449"/>
    <w:rsid w:val="003E64CD"/>
    <w:rsid w:val="003E6524"/>
    <w:rsid w:val="003E6678"/>
    <w:rsid w:val="003E67AF"/>
    <w:rsid w:val="003E6864"/>
    <w:rsid w:val="003E68FC"/>
    <w:rsid w:val="003E69BC"/>
    <w:rsid w:val="003E6A3E"/>
    <w:rsid w:val="003E6B1F"/>
    <w:rsid w:val="003E6B76"/>
    <w:rsid w:val="003E6BA7"/>
    <w:rsid w:val="003E6BAA"/>
    <w:rsid w:val="003E6BB4"/>
    <w:rsid w:val="003E6BD9"/>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AB1"/>
    <w:rsid w:val="003E7BAD"/>
    <w:rsid w:val="003E7BE7"/>
    <w:rsid w:val="003E7C10"/>
    <w:rsid w:val="003E7C36"/>
    <w:rsid w:val="003E7C61"/>
    <w:rsid w:val="003E7DBB"/>
    <w:rsid w:val="003E7DD4"/>
    <w:rsid w:val="003E7E33"/>
    <w:rsid w:val="003E7E69"/>
    <w:rsid w:val="003E7F1E"/>
    <w:rsid w:val="003E7FDA"/>
    <w:rsid w:val="003F0065"/>
    <w:rsid w:val="003F010D"/>
    <w:rsid w:val="003F0156"/>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26"/>
    <w:rsid w:val="003F2299"/>
    <w:rsid w:val="003F23CA"/>
    <w:rsid w:val="003F261D"/>
    <w:rsid w:val="003F2671"/>
    <w:rsid w:val="003F2677"/>
    <w:rsid w:val="003F277F"/>
    <w:rsid w:val="003F2A3E"/>
    <w:rsid w:val="003F2BF2"/>
    <w:rsid w:val="003F2C0B"/>
    <w:rsid w:val="003F2C4A"/>
    <w:rsid w:val="003F2CDA"/>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8F5"/>
    <w:rsid w:val="003F694A"/>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454"/>
    <w:rsid w:val="00400468"/>
    <w:rsid w:val="00400496"/>
    <w:rsid w:val="0040062C"/>
    <w:rsid w:val="00400633"/>
    <w:rsid w:val="00400682"/>
    <w:rsid w:val="004006D9"/>
    <w:rsid w:val="004007A1"/>
    <w:rsid w:val="004007B3"/>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1D"/>
    <w:rsid w:val="004020A2"/>
    <w:rsid w:val="0040211B"/>
    <w:rsid w:val="004021E9"/>
    <w:rsid w:val="00402357"/>
    <w:rsid w:val="0040236C"/>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EA"/>
    <w:rsid w:val="004104F7"/>
    <w:rsid w:val="00410546"/>
    <w:rsid w:val="004105C3"/>
    <w:rsid w:val="004105C8"/>
    <w:rsid w:val="00410790"/>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C8E"/>
    <w:rsid w:val="00412CBA"/>
    <w:rsid w:val="00412EE5"/>
    <w:rsid w:val="00412F0E"/>
    <w:rsid w:val="00412F16"/>
    <w:rsid w:val="00413461"/>
    <w:rsid w:val="00413557"/>
    <w:rsid w:val="004135CC"/>
    <w:rsid w:val="00413631"/>
    <w:rsid w:val="004136C6"/>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08E"/>
    <w:rsid w:val="00414136"/>
    <w:rsid w:val="004142A5"/>
    <w:rsid w:val="004142D2"/>
    <w:rsid w:val="00414311"/>
    <w:rsid w:val="004143D7"/>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6206"/>
    <w:rsid w:val="00416217"/>
    <w:rsid w:val="004162B0"/>
    <w:rsid w:val="00416353"/>
    <w:rsid w:val="004163CB"/>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70"/>
    <w:rsid w:val="00422092"/>
    <w:rsid w:val="004222B2"/>
    <w:rsid w:val="00422340"/>
    <w:rsid w:val="004225B0"/>
    <w:rsid w:val="00422704"/>
    <w:rsid w:val="00422759"/>
    <w:rsid w:val="00422870"/>
    <w:rsid w:val="00422949"/>
    <w:rsid w:val="0042299F"/>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26C"/>
    <w:rsid w:val="00424344"/>
    <w:rsid w:val="0042442C"/>
    <w:rsid w:val="004245AB"/>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3C"/>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729"/>
    <w:rsid w:val="00433767"/>
    <w:rsid w:val="004337B0"/>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B4"/>
    <w:rsid w:val="00434A12"/>
    <w:rsid w:val="00434A64"/>
    <w:rsid w:val="00434ADF"/>
    <w:rsid w:val="00434AF9"/>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B24"/>
    <w:rsid w:val="00440B8A"/>
    <w:rsid w:val="00440C2F"/>
    <w:rsid w:val="00440D52"/>
    <w:rsid w:val="00440E3D"/>
    <w:rsid w:val="00440E62"/>
    <w:rsid w:val="00440E99"/>
    <w:rsid w:val="00440F9C"/>
    <w:rsid w:val="00441063"/>
    <w:rsid w:val="004410B4"/>
    <w:rsid w:val="00441182"/>
    <w:rsid w:val="004411BE"/>
    <w:rsid w:val="00441201"/>
    <w:rsid w:val="0044124B"/>
    <w:rsid w:val="00441341"/>
    <w:rsid w:val="0044134B"/>
    <w:rsid w:val="0044136E"/>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0E2"/>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8A"/>
    <w:rsid w:val="0044398B"/>
    <w:rsid w:val="004439CD"/>
    <w:rsid w:val="004439DD"/>
    <w:rsid w:val="00443A28"/>
    <w:rsid w:val="00443B21"/>
    <w:rsid w:val="00443C35"/>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C98"/>
    <w:rsid w:val="00444D38"/>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FA"/>
    <w:rsid w:val="00445D2A"/>
    <w:rsid w:val="00445D3F"/>
    <w:rsid w:val="00445D93"/>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3C"/>
    <w:rsid w:val="004467C4"/>
    <w:rsid w:val="00446833"/>
    <w:rsid w:val="0044698E"/>
    <w:rsid w:val="00446A25"/>
    <w:rsid w:val="00446AB3"/>
    <w:rsid w:val="00446AB6"/>
    <w:rsid w:val="00446AC7"/>
    <w:rsid w:val="00446AF7"/>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35"/>
    <w:rsid w:val="00454E67"/>
    <w:rsid w:val="00454F20"/>
    <w:rsid w:val="00454F51"/>
    <w:rsid w:val="0045503D"/>
    <w:rsid w:val="00455109"/>
    <w:rsid w:val="00455139"/>
    <w:rsid w:val="00455194"/>
    <w:rsid w:val="004551C4"/>
    <w:rsid w:val="004551E2"/>
    <w:rsid w:val="00455266"/>
    <w:rsid w:val="00455389"/>
    <w:rsid w:val="004553F1"/>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75C"/>
    <w:rsid w:val="00460837"/>
    <w:rsid w:val="00460982"/>
    <w:rsid w:val="004609A8"/>
    <w:rsid w:val="00460A6C"/>
    <w:rsid w:val="00460AEC"/>
    <w:rsid w:val="00460B70"/>
    <w:rsid w:val="00460C0F"/>
    <w:rsid w:val="00460EEC"/>
    <w:rsid w:val="00460FD0"/>
    <w:rsid w:val="0046105B"/>
    <w:rsid w:val="00461083"/>
    <w:rsid w:val="00461102"/>
    <w:rsid w:val="004611B7"/>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9"/>
    <w:rsid w:val="00463E6B"/>
    <w:rsid w:val="00463E6F"/>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C6C"/>
    <w:rsid w:val="00465C91"/>
    <w:rsid w:val="00465CA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7"/>
    <w:rsid w:val="00467E05"/>
    <w:rsid w:val="00467FC2"/>
    <w:rsid w:val="00467FE9"/>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5B1"/>
    <w:rsid w:val="00471640"/>
    <w:rsid w:val="004716CF"/>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6D"/>
    <w:rsid w:val="00473701"/>
    <w:rsid w:val="00473893"/>
    <w:rsid w:val="004738EF"/>
    <w:rsid w:val="0047396C"/>
    <w:rsid w:val="0047399F"/>
    <w:rsid w:val="004739A6"/>
    <w:rsid w:val="00473B69"/>
    <w:rsid w:val="00473BC8"/>
    <w:rsid w:val="00473CE7"/>
    <w:rsid w:val="00473E50"/>
    <w:rsid w:val="00473E56"/>
    <w:rsid w:val="00473E68"/>
    <w:rsid w:val="0047404B"/>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18"/>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E90"/>
    <w:rsid w:val="00482EB0"/>
    <w:rsid w:val="00482F0A"/>
    <w:rsid w:val="00482F71"/>
    <w:rsid w:val="0048313D"/>
    <w:rsid w:val="00483144"/>
    <w:rsid w:val="004831D6"/>
    <w:rsid w:val="00483210"/>
    <w:rsid w:val="00483330"/>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E5"/>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91E"/>
    <w:rsid w:val="00490A74"/>
    <w:rsid w:val="00490B46"/>
    <w:rsid w:val="00490C02"/>
    <w:rsid w:val="00490C77"/>
    <w:rsid w:val="00490C9D"/>
    <w:rsid w:val="00490CAD"/>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2C8"/>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50C"/>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7BC"/>
    <w:rsid w:val="004A27EB"/>
    <w:rsid w:val="004A27F0"/>
    <w:rsid w:val="004A2806"/>
    <w:rsid w:val="004A291A"/>
    <w:rsid w:val="004A2A1F"/>
    <w:rsid w:val="004A2A56"/>
    <w:rsid w:val="004A2A97"/>
    <w:rsid w:val="004A2AE8"/>
    <w:rsid w:val="004A2DB9"/>
    <w:rsid w:val="004A2E5E"/>
    <w:rsid w:val="004A2FCB"/>
    <w:rsid w:val="004A3056"/>
    <w:rsid w:val="004A30AC"/>
    <w:rsid w:val="004A30BA"/>
    <w:rsid w:val="004A3143"/>
    <w:rsid w:val="004A31A1"/>
    <w:rsid w:val="004A31C8"/>
    <w:rsid w:val="004A323B"/>
    <w:rsid w:val="004A3342"/>
    <w:rsid w:val="004A33C6"/>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0EC"/>
    <w:rsid w:val="004A6158"/>
    <w:rsid w:val="004A61D2"/>
    <w:rsid w:val="004A638B"/>
    <w:rsid w:val="004A6396"/>
    <w:rsid w:val="004A640B"/>
    <w:rsid w:val="004A649A"/>
    <w:rsid w:val="004A64F5"/>
    <w:rsid w:val="004A6568"/>
    <w:rsid w:val="004A6598"/>
    <w:rsid w:val="004A6669"/>
    <w:rsid w:val="004A667D"/>
    <w:rsid w:val="004A687F"/>
    <w:rsid w:val="004A6881"/>
    <w:rsid w:val="004A6943"/>
    <w:rsid w:val="004A69DA"/>
    <w:rsid w:val="004A6BB0"/>
    <w:rsid w:val="004A6D32"/>
    <w:rsid w:val="004A6D3B"/>
    <w:rsid w:val="004A6E14"/>
    <w:rsid w:val="004A6EA4"/>
    <w:rsid w:val="004A6EB1"/>
    <w:rsid w:val="004A6EF0"/>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8BF"/>
    <w:rsid w:val="004A7969"/>
    <w:rsid w:val="004A7A3A"/>
    <w:rsid w:val="004A7A80"/>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2F5"/>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751"/>
    <w:rsid w:val="004B3850"/>
    <w:rsid w:val="004B3891"/>
    <w:rsid w:val="004B38A4"/>
    <w:rsid w:val="004B38AF"/>
    <w:rsid w:val="004B3975"/>
    <w:rsid w:val="004B3A28"/>
    <w:rsid w:val="004B3A29"/>
    <w:rsid w:val="004B3B78"/>
    <w:rsid w:val="004B3C99"/>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36"/>
    <w:rsid w:val="004B5294"/>
    <w:rsid w:val="004B52C8"/>
    <w:rsid w:val="004B53A6"/>
    <w:rsid w:val="004B53E5"/>
    <w:rsid w:val="004B54F4"/>
    <w:rsid w:val="004B5609"/>
    <w:rsid w:val="004B57D1"/>
    <w:rsid w:val="004B580C"/>
    <w:rsid w:val="004B58AE"/>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61"/>
    <w:rsid w:val="004C236F"/>
    <w:rsid w:val="004C23AE"/>
    <w:rsid w:val="004C249F"/>
    <w:rsid w:val="004C24C3"/>
    <w:rsid w:val="004C24DF"/>
    <w:rsid w:val="004C259B"/>
    <w:rsid w:val="004C266F"/>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55C"/>
    <w:rsid w:val="004C3593"/>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31"/>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233"/>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D80"/>
    <w:rsid w:val="004C7E66"/>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6DF"/>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3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E4"/>
    <w:rsid w:val="004D2D25"/>
    <w:rsid w:val="004D2E4B"/>
    <w:rsid w:val="004D2ED8"/>
    <w:rsid w:val="004D2F1C"/>
    <w:rsid w:val="004D2FF9"/>
    <w:rsid w:val="004D304C"/>
    <w:rsid w:val="004D31A0"/>
    <w:rsid w:val="004D3459"/>
    <w:rsid w:val="004D34B7"/>
    <w:rsid w:val="004D34E4"/>
    <w:rsid w:val="004D3527"/>
    <w:rsid w:val="004D355C"/>
    <w:rsid w:val="004D3590"/>
    <w:rsid w:val="004D35CA"/>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74"/>
    <w:rsid w:val="004D6E86"/>
    <w:rsid w:val="004D6EB0"/>
    <w:rsid w:val="004D6F01"/>
    <w:rsid w:val="004D6F33"/>
    <w:rsid w:val="004D7136"/>
    <w:rsid w:val="004D715A"/>
    <w:rsid w:val="004D724F"/>
    <w:rsid w:val="004D73A9"/>
    <w:rsid w:val="004D7559"/>
    <w:rsid w:val="004D75B4"/>
    <w:rsid w:val="004D75DC"/>
    <w:rsid w:val="004D7615"/>
    <w:rsid w:val="004D76B0"/>
    <w:rsid w:val="004D773D"/>
    <w:rsid w:val="004D787A"/>
    <w:rsid w:val="004D787E"/>
    <w:rsid w:val="004D797E"/>
    <w:rsid w:val="004D79AD"/>
    <w:rsid w:val="004D7B62"/>
    <w:rsid w:val="004D7BB0"/>
    <w:rsid w:val="004D7BC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C6"/>
    <w:rsid w:val="004E075F"/>
    <w:rsid w:val="004E07B1"/>
    <w:rsid w:val="004E07C9"/>
    <w:rsid w:val="004E0899"/>
    <w:rsid w:val="004E08DD"/>
    <w:rsid w:val="004E0939"/>
    <w:rsid w:val="004E095E"/>
    <w:rsid w:val="004E0989"/>
    <w:rsid w:val="004E098D"/>
    <w:rsid w:val="004E0997"/>
    <w:rsid w:val="004E0AAD"/>
    <w:rsid w:val="004E0ACA"/>
    <w:rsid w:val="004E0B6B"/>
    <w:rsid w:val="004E0B98"/>
    <w:rsid w:val="004E0BFF"/>
    <w:rsid w:val="004E0E12"/>
    <w:rsid w:val="004E0ECB"/>
    <w:rsid w:val="004E0FEF"/>
    <w:rsid w:val="004E1017"/>
    <w:rsid w:val="004E1022"/>
    <w:rsid w:val="004E10B8"/>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C3B"/>
    <w:rsid w:val="004E2DF3"/>
    <w:rsid w:val="004E2E36"/>
    <w:rsid w:val="004E2E46"/>
    <w:rsid w:val="004E2E5F"/>
    <w:rsid w:val="004E2EA9"/>
    <w:rsid w:val="004E2ED0"/>
    <w:rsid w:val="004E2EE4"/>
    <w:rsid w:val="004E2F1E"/>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258"/>
    <w:rsid w:val="004E526B"/>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C8"/>
    <w:rsid w:val="004F1175"/>
    <w:rsid w:val="004F1190"/>
    <w:rsid w:val="004F1238"/>
    <w:rsid w:val="004F1289"/>
    <w:rsid w:val="004F1400"/>
    <w:rsid w:val="004F14D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47"/>
    <w:rsid w:val="0050259A"/>
    <w:rsid w:val="00502672"/>
    <w:rsid w:val="00502733"/>
    <w:rsid w:val="005027A9"/>
    <w:rsid w:val="005027BF"/>
    <w:rsid w:val="005027E1"/>
    <w:rsid w:val="0050291B"/>
    <w:rsid w:val="00502C70"/>
    <w:rsid w:val="00502C9F"/>
    <w:rsid w:val="00502CEE"/>
    <w:rsid w:val="00502D26"/>
    <w:rsid w:val="00502E5A"/>
    <w:rsid w:val="00502F0B"/>
    <w:rsid w:val="00502F17"/>
    <w:rsid w:val="00502FC0"/>
    <w:rsid w:val="00502FE3"/>
    <w:rsid w:val="005031C0"/>
    <w:rsid w:val="00503289"/>
    <w:rsid w:val="0050334D"/>
    <w:rsid w:val="005033AB"/>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10"/>
    <w:rsid w:val="0050486A"/>
    <w:rsid w:val="0050495A"/>
    <w:rsid w:val="00504ABF"/>
    <w:rsid w:val="00504B05"/>
    <w:rsid w:val="00504B1B"/>
    <w:rsid w:val="00504B2C"/>
    <w:rsid w:val="00504B58"/>
    <w:rsid w:val="00504BBD"/>
    <w:rsid w:val="00504BE4"/>
    <w:rsid w:val="00504CC2"/>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8DE"/>
    <w:rsid w:val="00505900"/>
    <w:rsid w:val="00505910"/>
    <w:rsid w:val="00505A21"/>
    <w:rsid w:val="00505BCB"/>
    <w:rsid w:val="00505C89"/>
    <w:rsid w:val="00505CA0"/>
    <w:rsid w:val="00505D1B"/>
    <w:rsid w:val="00505D63"/>
    <w:rsid w:val="00505E6B"/>
    <w:rsid w:val="00505F22"/>
    <w:rsid w:val="005060CA"/>
    <w:rsid w:val="00506261"/>
    <w:rsid w:val="00506393"/>
    <w:rsid w:val="005063A4"/>
    <w:rsid w:val="005063BB"/>
    <w:rsid w:val="00506428"/>
    <w:rsid w:val="005065A1"/>
    <w:rsid w:val="00506780"/>
    <w:rsid w:val="005068DA"/>
    <w:rsid w:val="0050691B"/>
    <w:rsid w:val="0050692A"/>
    <w:rsid w:val="0050694C"/>
    <w:rsid w:val="00506961"/>
    <w:rsid w:val="00506A10"/>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7B7"/>
    <w:rsid w:val="00510975"/>
    <w:rsid w:val="005109B2"/>
    <w:rsid w:val="00510A3B"/>
    <w:rsid w:val="00510A54"/>
    <w:rsid w:val="00510A67"/>
    <w:rsid w:val="00510B28"/>
    <w:rsid w:val="00510BA8"/>
    <w:rsid w:val="00510BF5"/>
    <w:rsid w:val="00510C1E"/>
    <w:rsid w:val="00510C7D"/>
    <w:rsid w:val="00510D26"/>
    <w:rsid w:val="00510E07"/>
    <w:rsid w:val="00510F03"/>
    <w:rsid w:val="00510F05"/>
    <w:rsid w:val="00510F36"/>
    <w:rsid w:val="005110DF"/>
    <w:rsid w:val="00511146"/>
    <w:rsid w:val="0051114E"/>
    <w:rsid w:val="00511161"/>
    <w:rsid w:val="0051116E"/>
    <w:rsid w:val="00511235"/>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A4E"/>
    <w:rsid w:val="00516A59"/>
    <w:rsid w:val="00516B24"/>
    <w:rsid w:val="00516BA0"/>
    <w:rsid w:val="00516BF5"/>
    <w:rsid w:val="00516C11"/>
    <w:rsid w:val="00516C7E"/>
    <w:rsid w:val="00516D84"/>
    <w:rsid w:val="00516DA0"/>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13"/>
    <w:rsid w:val="0052255E"/>
    <w:rsid w:val="0052266B"/>
    <w:rsid w:val="00522687"/>
    <w:rsid w:val="00522729"/>
    <w:rsid w:val="00522797"/>
    <w:rsid w:val="005228BF"/>
    <w:rsid w:val="005228D6"/>
    <w:rsid w:val="0052291E"/>
    <w:rsid w:val="0052298C"/>
    <w:rsid w:val="00522A3A"/>
    <w:rsid w:val="00522A55"/>
    <w:rsid w:val="00522AB1"/>
    <w:rsid w:val="00522B0C"/>
    <w:rsid w:val="00522B0F"/>
    <w:rsid w:val="00522CD2"/>
    <w:rsid w:val="00522DC1"/>
    <w:rsid w:val="00522DEF"/>
    <w:rsid w:val="00522E4B"/>
    <w:rsid w:val="00522ED3"/>
    <w:rsid w:val="00522FE3"/>
    <w:rsid w:val="005230C4"/>
    <w:rsid w:val="005230EC"/>
    <w:rsid w:val="00523199"/>
    <w:rsid w:val="0052320D"/>
    <w:rsid w:val="00523249"/>
    <w:rsid w:val="0052327C"/>
    <w:rsid w:val="0052342D"/>
    <w:rsid w:val="0052345F"/>
    <w:rsid w:val="005234BC"/>
    <w:rsid w:val="00523585"/>
    <w:rsid w:val="005235FD"/>
    <w:rsid w:val="00523735"/>
    <w:rsid w:val="00523907"/>
    <w:rsid w:val="005239E6"/>
    <w:rsid w:val="005239FE"/>
    <w:rsid w:val="00523A79"/>
    <w:rsid w:val="00523AFF"/>
    <w:rsid w:val="00523B04"/>
    <w:rsid w:val="00523B85"/>
    <w:rsid w:val="00523D01"/>
    <w:rsid w:val="00523D09"/>
    <w:rsid w:val="00523D94"/>
    <w:rsid w:val="00523F71"/>
    <w:rsid w:val="0052404D"/>
    <w:rsid w:val="0052411A"/>
    <w:rsid w:val="005241D8"/>
    <w:rsid w:val="00524747"/>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43"/>
    <w:rsid w:val="00527070"/>
    <w:rsid w:val="005270AE"/>
    <w:rsid w:val="005271D2"/>
    <w:rsid w:val="00527222"/>
    <w:rsid w:val="00527261"/>
    <w:rsid w:val="005272CE"/>
    <w:rsid w:val="005272E8"/>
    <w:rsid w:val="00527442"/>
    <w:rsid w:val="005274EB"/>
    <w:rsid w:val="00527554"/>
    <w:rsid w:val="0052766B"/>
    <w:rsid w:val="00527749"/>
    <w:rsid w:val="00527798"/>
    <w:rsid w:val="005277A0"/>
    <w:rsid w:val="00527809"/>
    <w:rsid w:val="00527978"/>
    <w:rsid w:val="00527998"/>
    <w:rsid w:val="005279A5"/>
    <w:rsid w:val="00527A8C"/>
    <w:rsid w:val="00527AB2"/>
    <w:rsid w:val="00527AE2"/>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AC4"/>
    <w:rsid w:val="00531BCE"/>
    <w:rsid w:val="00531CEA"/>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DF"/>
    <w:rsid w:val="00532AEE"/>
    <w:rsid w:val="00532AF9"/>
    <w:rsid w:val="00532B64"/>
    <w:rsid w:val="00532B99"/>
    <w:rsid w:val="00532CDB"/>
    <w:rsid w:val="00532D9D"/>
    <w:rsid w:val="00532E48"/>
    <w:rsid w:val="00532E8E"/>
    <w:rsid w:val="00532FA0"/>
    <w:rsid w:val="00532FB8"/>
    <w:rsid w:val="005330F2"/>
    <w:rsid w:val="005331C1"/>
    <w:rsid w:val="005332FE"/>
    <w:rsid w:val="00533385"/>
    <w:rsid w:val="005334E2"/>
    <w:rsid w:val="005335AE"/>
    <w:rsid w:val="0053361D"/>
    <w:rsid w:val="0053364D"/>
    <w:rsid w:val="005336E5"/>
    <w:rsid w:val="00533887"/>
    <w:rsid w:val="00533894"/>
    <w:rsid w:val="005338D0"/>
    <w:rsid w:val="00533A0A"/>
    <w:rsid w:val="00533B8B"/>
    <w:rsid w:val="00533BAF"/>
    <w:rsid w:val="00533C0B"/>
    <w:rsid w:val="00533C1E"/>
    <w:rsid w:val="00533C36"/>
    <w:rsid w:val="00533C8B"/>
    <w:rsid w:val="00533C98"/>
    <w:rsid w:val="00533CCB"/>
    <w:rsid w:val="00533D17"/>
    <w:rsid w:val="00533D1A"/>
    <w:rsid w:val="00533DBC"/>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271"/>
    <w:rsid w:val="0053534E"/>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700E"/>
    <w:rsid w:val="005370FF"/>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4A1"/>
    <w:rsid w:val="00543500"/>
    <w:rsid w:val="00543569"/>
    <w:rsid w:val="00543604"/>
    <w:rsid w:val="0054372E"/>
    <w:rsid w:val="00543A6D"/>
    <w:rsid w:val="00543A7B"/>
    <w:rsid w:val="00543B56"/>
    <w:rsid w:val="00543BCC"/>
    <w:rsid w:val="00543C37"/>
    <w:rsid w:val="00543F62"/>
    <w:rsid w:val="005440B4"/>
    <w:rsid w:val="005440F7"/>
    <w:rsid w:val="00544209"/>
    <w:rsid w:val="0054429D"/>
    <w:rsid w:val="0054433F"/>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512"/>
    <w:rsid w:val="0054752A"/>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1C"/>
    <w:rsid w:val="00550354"/>
    <w:rsid w:val="005504AB"/>
    <w:rsid w:val="005504C7"/>
    <w:rsid w:val="005504D3"/>
    <w:rsid w:val="00550552"/>
    <w:rsid w:val="00550752"/>
    <w:rsid w:val="0055082D"/>
    <w:rsid w:val="00550831"/>
    <w:rsid w:val="0055094C"/>
    <w:rsid w:val="00550AA2"/>
    <w:rsid w:val="00550B94"/>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BD"/>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8D"/>
    <w:rsid w:val="005533F9"/>
    <w:rsid w:val="00553458"/>
    <w:rsid w:val="0055347B"/>
    <w:rsid w:val="005534A3"/>
    <w:rsid w:val="00553639"/>
    <w:rsid w:val="00553765"/>
    <w:rsid w:val="005537C0"/>
    <w:rsid w:val="0055384B"/>
    <w:rsid w:val="0055394C"/>
    <w:rsid w:val="00553957"/>
    <w:rsid w:val="005539E9"/>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24"/>
    <w:rsid w:val="00555B8E"/>
    <w:rsid w:val="00555C25"/>
    <w:rsid w:val="00555D77"/>
    <w:rsid w:val="00555E39"/>
    <w:rsid w:val="00555F17"/>
    <w:rsid w:val="00555FAF"/>
    <w:rsid w:val="0055618F"/>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E16"/>
    <w:rsid w:val="00556F67"/>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3D"/>
    <w:rsid w:val="0055787D"/>
    <w:rsid w:val="0055788B"/>
    <w:rsid w:val="005578CB"/>
    <w:rsid w:val="00557900"/>
    <w:rsid w:val="00557AE9"/>
    <w:rsid w:val="00557C61"/>
    <w:rsid w:val="00557C63"/>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B"/>
    <w:rsid w:val="00562F6D"/>
    <w:rsid w:val="00562FF0"/>
    <w:rsid w:val="00563093"/>
    <w:rsid w:val="005630B7"/>
    <w:rsid w:val="005630C7"/>
    <w:rsid w:val="00563152"/>
    <w:rsid w:val="005631BB"/>
    <w:rsid w:val="005631FF"/>
    <w:rsid w:val="00563345"/>
    <w:rsid w:val="00563358"/>
    <w:rsid w:val="00563363"/>
    <w:rsid w:val="005633BE"/>
    <w:rsid w:val="005636BA"/>
    <w:rsid w:val="005637DE"/>
    <w:rsid w:val="00563853"/>
    <w:rsid w:val="005639BD"/>
    <w:rsid w:val="005639F7"/>
    <w:rsid w:val="00563A3D"/>
    <w:rsid w:val="00563A97"/>
    <w:rsid w:val="00563AD4"/>
    <w:rsid w:val="00563B79"/>
    <w:rsid w:val="00563CBF"/>
    <w:rsid w:val="00563D71"/>
    <w:rsid w:val="00563D73"/>
    <w:rsid w:val="00563EAC"/>
    <w:rsid w:val="00563F69"/>
    <w:rsid w:val="00564050"/>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5025"/>
    <w:rsid w:val="005650C7"/>
    <w:rsid w:val="005651D4"/>
    <w:rsid w:val="00565466"/>
    <w:rsid w:val="00565484"/>
    <w:rsid w:val="005655A0"/>
    <w:rsid w:val="005655DA"/>
    <w:rsid w:val="005655EE"/>
    <w:rsid w:val="00565789"/>
    <w:rsid w:val="0056595F"/>
    <w:rsid w:val="00565A02"/>
    <w:rsid w:val="00565AC4"/>
    <w:rsid w:val="00565B9B"/>
    <w:rsid w:val="00565C24"/>
    <w:rsid w:val="00565F43"/>
    <w:rsid w:val="005660F1"/>
    <w:rsid w:val="00566257"/>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1F"/>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1F5"/>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11C"/>
    <w:rsid w:val="0057015A"/>
    <w:rsid w:val="00570195"/>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4B5"/>
    <w:rsid w:val="0057156E"/>
    <w:rsid w:val="00571700"/>
    <w:rsid w:val="00571780"/>
    <w:rsid w:val="0057182D"/>
    <w:rsid w:val="00571835"/>
    <w:rsid w:val="005718FC"/>
    <w:rsid w:val="00571936"/>
    <w:rsid w:val="00571A5D"/>
    <w:rsid w:val="00571AE0"/>
    <w:rsid w:val="00571BF3"/>
    <w:rsid w:val="00571D8A"/>
    <w:rsid w:val="00571F19"/>
    <w:rsid w:val="00571FDA"/>
    <w:rsid w:val="0057208B"/>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CC4"/>
    <w:rsid w:val="00573DED"/>
    <w:rsid w:val="00573E6B"/>
    <w:rsid w:val="00573EAF"/>
    <w:rsid w:val="00573FC1"/>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5E"/>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C31"/>
    <w:rsid w:val="00576D5A"/>
    <w:rsid w:val="00576D83"/>
    <w:rsid w:val="00576E0F"/>
    <w:rsid w:val="00576E6E"/>
    <w:rsid w:val="00576EAE"/>
    <w:rsid w:val="0057706F"/>
    <w:rsid w:val="005770F3"/>
    <w:rsid w:val="0057711A"/>
    <w:rsid w:val="00577345"/>
    <w:rsid w:val="005774CA"/>
    <w:rsid w:val="0057753B"/>
    <w:rsid w:val="0057769F"/>
    <w:rsid w:val="005776BA"/>
    <w:rsid w:val="0057770A"/>
    <w:rsid w:val="00577716"/>
    <w:rsid w:val="00577726"/>
    <w:rsid w:val="0057782D"/>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C32"/>
    <w:rsid w:val="00580C8F"/>
    <w:rsid w:val="00580D3A"/>
    <w:rsid w:val="00580ED2"/>
    <w:rsid w:val="005810F0"/>
    <w:rsid w:val="00581147"/>
    <w:rsid w:val="005811DE"/>
    <w:rsid w:val="005811F8"/>
    <w:rsid w:val="005811F9"/>
    <w:rsid w:val="00581238"/>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1B"/>
    <w:rsid w:val="005900C5"/>
    <w:rsid w:val="005900D4"/>
    <w:rsid w:val="00590204"/>
    <w:rsid w:val="00590343"/>
    <w:rsid w:val="005903EC"/>
    <w:rsid w:val="0059044F"/>
    <w:rsid w:val="005904AF"/>
    <w:rsid w:val="005904D0"/>
    <w:rsid w:val="005906E7"/>
    <w:rsid w:val="0059071E"/>
    <w:rsid w:val="005907D7"/>
    <w:rsid w:val="005907F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5C"/>
    <w:rsid w:val="0059318D"/>
    <w:rsid w:val="00593217"/>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B7"/>
    <w:rsid w:val="005954E1"/>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3C"/>
    <w:rsid w:val="005963B2"/>
    <w:rsid w:val="00596406"/>
    <w:rsid w:val="00596451"/>
    <w:rsid w:val="005965C1"/>
    <w:rsid w:val="00596707"/>
    <w:rsid w:val="00596759"/>
    <w:rsid w:val="00596774"/>
    <w:rsid w:val="00596949"/>
    <w:rsid w:val="00596951"/>
    <w:rsid w:val="00596984"/>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D2D"/>
    <w:rsid w:val="00597D7B"/>
    <w:rsid w:val="00597E1E"/>
    <w:rsid w:val="00597F67"/>
    <w:rsid w:val="00597FA4"/>
    <w:rsid w:val="005A028D"/>
    <w:rsid w:val="005A02E8"/>
    <w:rsid w:val="005A032F"/>
    <w:rsid w:val="005A0374"/>
    <w:rsid w:val="005A0383"/>
    <w:rsid w:val="005A045E"/>
    <w:rsid w:val="005A0508"/>
    <w:rsid w:val="005A062F"/>
    <w:rsid w:val="005A0642"/>
    <w:rsid w:val="005A07E7"/>
    <w:rsid w:val="005A0924"/>
    <w:rsid w:val="005A0961"/>
    <w:rsid w:val="005A0AA7"/>
    <w:rsid w:val="005A0B68"/>
    <w:rsid w:val="005A0C1B"/>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B4"/>
    <w:rsid w:val="005A3BBF"/>
    <w:rsid w:val="005A3BE8"/>
    <w:rsid w:val="005A3C11"/>
    <w:rsid w:val="005A3C2A"/>
    <w:rsid w:val="005A3D92"/>
    <w:rsid w:val="005A3EA1"/>
    <w:rsid w:val="005A3F08"/>
    <w:rsid w:val="005A3F1B"/>
    <w:rsid w:val="005A3F31"/>
    <w:rsid w:val="005A3F82"/>
    <w:rsid w:val="005A3FA1"/>
    <w:rsid w:val="005A4027"/>
    <w:rsid w:val="005A4064"/>
    <w:rsid w:val="005A40A9"/>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43"/>
    <w:rsid w:val="005A529A"/>
    <w:rsid w:val="005A52E1"/>
    <w:rsid w:val="005A536E"/>
    <w:rsid w:val="005A538B"/>
    <w:rsid w:val="005A5445"/>
    <w:rsid w:val="005A549D"/>
    <w:rsid w:val="005A560B"/>
    <w:rsid w:val="005A566E"/>
    <w:rsid w:val="005A5677"/>
    <w:rsid w:val="005A577F"/>
    <w:rsid w:val="005A581F"/>
    <w:rsid w:val="005A5885"/>
    <w:rsid w:val="005A5892"/>
    <w:rsid w:val="005A58A3"/>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D2C"/>
    <w:rsid w:val="005A6D98"/>
    <w:rsid w:val="005A6E0F"/>
    <w:rsid w:val="005A6E6B"/>
    <w:rsid w:val="005A6EAD"/>
    <w:rsid w:val="005A6F57"/>
    <w:rsid w:val="005A6F65"/>
    <w:rsid w:val="005A702D"/>
    <w:rsid w:val="005A704E"/>
    <w:rsid w:val="005A705A"/>
    <w:rsid w:val="005A714F"/>
    <w:rsid w:val="005A7219"/>
    <w:rsid w:val="005A72AC"/>
    <w:rsid w:val="005A74F2"/>
    <w:rsid w:val="005A758B"/>
    <w:rsid w:val="005A7646"/>
    <w:rsid w:val="005A7666"/>
    <w:rsid w:val="005A76E0"/>
    <w:rsid w:val="005A76F8"/>
    <w:rsid w:val="005A7787"/>
    <w:rsid w:val="005A78E5"/>
    <w:rsid w:val="005A78E6"/>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46C"/>
    <w:rsid w:val="005B7651"/>
    <w:rsid w:val="005B76CB"/>
    <w:rsid w:val="005B77A3"/>
    <w:rsid w:val="005B781A"/>
    <w:rsid w:val="005B7860"/>
    <w:rsid w:val="005B7874"/>
    <w:rsid w:val="005B78C9"/>
    <w:rsid w:val="005B78E8"/>
    <w:rsid w:val="005B7927"/>
    <w:rsid w:val="005B798B"/>
    <w:rsid w:val="005B7BF4"/>
    <w:rsid w:val="005B7C2F"/>
    <w:rsid w:val="005B7D18"/>
    <w:rsid w:val="005B7D21"/>
    <w:rsid w:val="005B7D9F"/>
    <w:rsid w:val="005B7E74"/>
    <w:rsid w:val="005B7EE8"/>
    <w:rsid w:val="005B7FD4"/>
    <w:rsid w:val="005B7FF0"/>
    <w:rsid w:val="005C0176"/>
    <w:rsid w:val="005C0293"/>
    <w:rsid w:val="005C033B"/>
    <w:rsid w:val="005C0394"/>
    <w:rsid w:val="005C040A"/>
    <w:rsid w:val="005C0457"/>
    <w:rsid w:val="005C0671"/>
    <w:rsid w:val="005C0782"/>
    <w:rsid w:val="005C08BF"/>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737"/>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C2B"/>
    <w:rsid w:val="005C4D2D"/>
    <w:rsid w:val="005C4E24"/>
    <w:rsid w:val="005C51E2"/>
    <w:rsid w:val="005C525D"/>
    <w:rsid w:val="005C53EB"/>
    <w:rsid w:val="005C562C"/>
    <w:rsid w:val="005C5655"/>
    <w:rsid w:val="005C57CF"/>
    <w:rsid w:val="005C57D0"/>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48"/>
    <w:rsid w:val="005D158F"/>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0B7"/>
    <w:rsid w:val="005E0117"/>
    <w:rsid w:val="005E0195"/>
    <w:rsid w:val="005E0249"/>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ECB"/>
    <w:rsid w:val="005E3F08"/>
    <w:rsid w:val="005E3F91"/>
    <w:rsid w:val="005E3FB2"/>
    <w:rsid w:val="005E40E0"/>
    <w:rsid w:val="005E413C"/>
    <w:rsid w:val="005E4176"/>
    <w:rsid w:val="005E4277"/>
    <w:rsid w:val="005E4341"/>
    <w:rsid w:val="005E441A"/>
    <w:rsid w:val="005E44C5"/>
    <w:rsid w:val="005E4573"/>
    <w:rsid w:val="005E460A"/>
    <w:rsid w:val="005E4649"/>
    <w:rsid w:val="005E46CC"/>
    <w:rsid w:val="005E471B"/>
    <w:rsid w:val="005E48F3"/>
    <w:rsid w:val="005E4923"/>
    <w:rsid w:val="005E492B"/>
    <w:rsid w:val="005E4AD4"/>
    <w:rsid w:val="005E4BD9"/>
    <w:rsid w:val="005E4D31"/>
    <w:rsid w:val="005E4D5C"/>
    <w:rsid w:val="005E4DE5"/>
    <w:rsid w:val="005E4DFC"/>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6"/>
    <w:rsid w:val="005E7499"/>
    <w:rsid w:val="005E75C3"/>
    <w:rsid w:val="005E7613"/>
    <w:rsid w:val="005E76C4"/>
    <w:rsid w:val="005E7710"/>
    <w:rsid w:val="005E7895"/>
    <w:rsid w:val="005E792C"/>
    <w:rsid w:val="005E7973"/>
    <w:rsid w:val="005E79EF"/>
    <w:rsid w:val="005E7AC6"/>
    <w:rsid w:val="005E7AFF"/>
    <w:rsid w:val="005E7D40"/>
    <w:rsid w:val="005E7DEE"/>
    <w:rsid w:val="005E7E06"/>
    <w:rsid w:val="005E7E49"/>
    <w:rsid w:val="005F00C6"/>
    <w:rsid w:val="005F01F7"/>
    <w:rsid w:val="005F020F"/>
    <w:rsid w:val="005F02FF"/>
    <w:rsid w:val="005F0304"/>
    <w:rsid w:val="005F0353"/>
    <w:rsid w:val="005F03E9"/>
    <w:rsid w:val="005F0425"/>
    <w:rsid w:val="005F04A4"/>
    <w:rsid w:val="005F061E"/>
    <w:rsid w:val="005F061F"/>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40D"/>
    <w:rsid w:val="005F1490"/>
    <w:rsid w:val="005F14D1"/>
    <w:rsid w:val="005F151B"/>
    <w:rsid w:val="005F151C"/>
    <w:rsid w:val="005F151E"/>
    <w:rsid w:val="005F15F2"/>
    <w:rsid w:val="005F175E"/>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D7"/>
    <w:rsid w:val="005F1CE2"/>
    <w:rsid w:val="005F1D63"/>
    <w:rsid w:val="005F1E40"/>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6D"/>
    <w:rsid w:val="005F37E1"/>
    <w:rsid w:val="005F3880"/>
    <w:rsid w:val="005F38D9"/>
    <w:rsid w:val="005F3926"/>
    <w:rsid w:val="005F39AA"/>
    <w:rsid w:val="005F3A09"/>
    <w:rsid w:val="005F3A6E"/>
    <w:rsid w:val="005F3ABE"/>
    <w:rsid w:val="005F3B51"/>
    <w:rsid w:val="005F3BCD"/>
    <w:rsid w:val="005F3CD2"/>
    <w:rsid w:val="005F3D46"/>
    <w:rsid w:val="005F3D60"/>
    <w:rsid w:val="005F3DAD"/>
    <w:rsid w:val="005F3DB6"/>
    <w:rsid w:val="005F3DD1"/>
    <w:rsid w:val="005F3EA5"/>
    <w:rsid w:val="005F3F7F"/>
    <w:rsid w:val="005F3F9A"/>
    <w:rsid w:val="005F4008"/>
    <w:rsid w:val="005F40B8"/>
    <w:rsid w:val="005F4192"/>
    <w:rsid w:val="005F42C2"/>
    <w:rsid w:val="005F43F4"/>
    <w:rsid w:val="005F4449"/>
    <w:rsid w:val="005F44D2"/>
    <w:rsid w:val="005F44F2"/>
    <w:rsid w:val="005F4532"/>
    <w:rsid w:val="005F4575"/>
    <w:rsid w:val="005F4726"/>
    <w:rsid w:val="005F48EA"/>
    <w:rsid w:val="005F4A7F"/>
    <w:rsid w:val="005F4AC8"/>
    <w:rsid w:val="005F4AE5"/>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3B"/>
    <w:rsid w:val="005F689F"/>
    <w:rsid w:val="005F68B1"/>
    <w:rsid w:val="005F69CB"/>
    <w:rsid w:val="005F6A49"/>
    <w:rsid w:val="005F6A87"/>
    <w:rsid w:val="005F6C1C"/>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CDB"/>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BC2"/>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88"/>
    <w:rsid w:val="006104CE"/>
    <w:rsid w:val="006105CF"/>
    <w:rsid w:val="006106AB"/>
    <w:rsid w:val="006106CA"/>
    <w:rsid w:val="00610709"/>
    <w:rsid w:val="0061088D"/>
    <w:rsid w:val="00610947"/>
    <w:rsid w:val="00610A51"/>
    <w:rsid w:val="00610C10"/>
    <w:rsid w:val="00610DF4"/>
    <w:rsid w:val="00610E0F"/>
    <w:rsid w:val="00610EDD"/>
    <w:rsid w:val="00610F4A"/>
    <w:rsid w:val="00611155"/>
    <w:rsid w:val="006113CB"/>
    <w:rsid w:val="006113FE"/>
    <w:rsid w:val="00611455"/>
    <w:rsid w:val="00611550"/>
    <w:rsid w:val="006115B2"/>
    <w:rsid w:val="006115DF"/>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455"/>
    <w:rsid w:val="0061357A"/>
    <w:rsid w:val="00613683"/>
    <w:rsid w:val="006136CE"/>
    <w:rsid w:val="006136E5"/>
    <w:rsid w:val="0061370F"/>
    <w:rsid w:val="006137A4"/>
    <w:rsid w:val="00613801"/>
    <w:rsid w:val="00613828"/>
    <w:rsid w:val="00613918"/>
    <w:rsid w:val="00613970"/>
    <w:rsid w:val="006139AF"/>
    <w:rsid w:val="00613A32"/>
    <w:rsid w:val="00613A3E"/>
    <w:rsid w:val="00613A4D"/>
    <w:rsid w:val="00613B3F"/>
    <w:rsid w:val="00613B49"/>
    <w:rsid w:val="00613B56"/>
    <w:rsid w:val="00613BF4"/>
    <w:rsid w:val="00613C27"/>
    <w:rsid w:val="00613D6C"/>
    <w:rsid w:val="00613E2D"/>
    <w:rsid w:val="00613F33"/>
    <w:rsid w:val="00613F64"/>
    <w:rsid w:val="00613FCF"/>
    <w:rsid w:val="00614149"/>
    <w:rsid w:val="006141D5"/>
    <w:rsid w:val="006143B2"/>
    <w:rsid w:val="00614546"/>
    <w:rsid w:val="00614748"/>
    <w:rsid w:val="00614788"/>
    <w:rsid w:val="00614793"/>
    <w:rsid w:val="0061486D"/>
    <w:rsid w:val="00614994"/>
    <w:rsid w:val="00614996"/>
    <w:rsid w:val="00614A4D"/>
    <w:rsid w:val="00614A6E"/>
    <w:rsid w:val="00614A9A"/>
    <w:rsid w:val="00614C02"/>
    <w:rsid w:val="00614C17"/>
    <w:rsid w:val="00614D4B"/>
    <w:rsid w:val="00614EFF"/>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A8"/>
    <w:rsid w:val="006157D4"/>
    <w:rsid w:val="00615830"/>
    <w:rsid w:val="006158CB"/>
    <w:rsid w:val="0061592D"/>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F32"/>
    <w:rsid w:val="00616F36"/>
    <w:rsid w:val="00616F39"/>
    <w:rsid w:val="00616F96"/>
    <w:rsid w:val="00616FBF"/>
    <w:rsid w:val="0061712B"/>
    <w:rsid w:val="00617322"/>
    <w:rsid w:val="00617399"/>
    <w:rsid w:val="006173C4"/>
    <w:rsid w:val="00617443"/>
    <w:rsid w:val="006174D9"/>
    <w:rsid w:val="006175F5"/>
    <w:rsid w:val="006175FA"/>
    <w:rsid w:val="00617647"/>
    <w:rsid w:val="006176D2"/>
    <w:rsid w:val="006176D9"/>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04"/>
    <w:rsid w:val="00620ACD"/>
    <w:rsid w:val="00620C83"/>
    <w:rsid w:val="00620DEE"/>
    <w:rsid w:val="00620E1F"/>
    <w:rsid w:val="00620E85"/>
    <w:rsid w:val="00620EC5"/>
    <w:rsid w:val="00620EE9"/>
    <w:rsid w:val="00620F0F"/>
    <w:rsid w:val="00620F26"/>
    <w:rsid w:val="0062106F"/>
    <w:rsid w:val="006211B1"/>
    <w:rsid w:val="00621274"/>
    <w:rsid w:val="00621337"/>
    <w:rsid w:val="00621345"/>
    <w:rsid w:val="00621575"/>
    <w:rsid w:val="00621727"/>
    <w:rsid w:val="00621741"/>
    <w:rsid w:val="00621849"/>
    <w:rsid w:val="00621887"/>
    <w:rsid w:val="006218CB"/>
    <w:rsid w:val="00621B86"/>
    <w:rsid w:val="00621BC6"/>
    <w:rsid w:val="00621EA1"/>
    <w:rsid w:val="00621F9B"/>
    <w:rsid w:val="0062203A"/>
    <w:rsid w:val="00622045"/>
    <w:rsid w:val="0062220D"/>
    <w:rsid w:val="0062252B"/>
    <w:rsid w:val="00622565"/>
    <w:rsid w:val="006225A5"/>
    <w:rsid w:val="0062260D"/>
    <w:rsid w:val="00622615"/>
    <w:rsid w:val="006226A6"/>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9C"/>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A2"/>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B0"/>
    <w:rsid w:val="00626E6B"/>
    <w:rsid w:val="006271CD"/>
    <w:rsid w:val="0062720E"/>
    <w:rsid w:val="00627274"/>
    <w:rsid w:val="006272C5"/>
    <w:rsid w:val="0062735C"/>
    <w:rsid w:val="006273DF"/>
    <w:rsid w:val="006273FA"/>
    <w:rsid w:val="006275E7"/>
    <w:rsid w:val="006275F4"/>
    <w:rsid w:val="00627699"/>
    <w:rsid w:val="006279A1"/>
    <w:rsid w:val="00627A90"/>
    <w:rsid w:val="00627AC1"/>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FB"/>
    <w:rsid w:val="0063095B"/>
    <w:rsid w:val="00630993"/>
    <w:rsid w:val="006309B7"/>
    <w:rsid w:val="006309E4"/>
    <w:rsid w:val="00630A61"/>
    <w:rsid w:val="00630A6C"/>
    <w:rsid w:val="00630B41"/>
    <w:rsid w:val="00630B7D"/>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C9"/>
    <w:rsid w:val="0063197B"/>
    <w:rsid w:val="00631A0C"/>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05C"/>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02"/>
    <w:rsid w:val="00633DC5"/>
    <w:rsid w:val="00633E02"/>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9ED"/>
    <w:rsid w:val="00634A6A"/>
    <w:rsid w:val="00634A95"/>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791"/>
    <w:rsid w:val="006377A0"/>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3D"/>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E1"/>
    <w:rsid w:val="00642439"/>
    <w:rsid w:val="0064246E"/>
    <w:rsid w:val="00642477"/>
    <w:rsid w:val="006424DD"/>
    <w:rsid w:val="006425F4"/>
    <w:rsid w:val="00642602"/>
    <w:rsid w:val="006426E8"/>
    <w:rsid w:val="006427C1"/>
    <w:rsid w:val="006428A2"/>
    <w:rsid w:val="0064291F"/>
    <w:rsid w:val="006429FF"/>
    <w:rsid w:val="00642A03"/>
    <w:rsid w:val="00642ABA"/>
    <w:rsid w:val="00642AFC"/>
    <w:rsid w:val="00642B43"/>
    <w:rsid w:val="00642BE9"/>
    <w:rsid w:val="00642D7F"/>
    <w:rsid w:val="00642D86"/>
    <w:rsid w:val="00642DE6"/>
    <w:rsid w:val="00642EDC"/>
    <w:rsid w:val="00642F02"/>
    <w:rsid w:val="00642F14"/>
    <w:rsid w:val="00643044"/>
    <w:rsid w:val="00643065"/>
    <w:rsid w:val="006430FA"/>
    <w:rsid w:val="006431CD"/>
    <w:rsid w:val="0064320D"/>
    <w:rsid w:val="00643712"/>
    <w:rsid w:val="0064376A"/>
    <w:rsid w:val="006437D9"/>
    <w:rsid w:val="006438A1"/>
    <w:rsid w:val="006438B4"/>
    <w:rsid w:val="006439BB"/>
    <w:rsid w:val="00643A0B"/>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724"/>
    <w:rsid w:val="00644793"/>
    <w:rsid w:val="006447AA"/>
    <w:rsid w:val="006447FD"/>
    <w:rsid w:val="00644994"/>
    <w:rsid w:val="006449B4"/>
    <w:rsid w:val="00644A41"/>
    <w:rsid w:val="00644AD0"/>
    <w:rsid w:val="00644B0E"/>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894"/>
    <w:rsid w:val="006518C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538"/>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66"/>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3D5"/>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C08"/>
    <w:rsid w:val="00661C2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B53"/>
    <w:rsid w:val="00663C91"/>
    <w:rsid w:val="00663D9D"/>
    <w:rsid w:val="00663EA6"/>
    <w:rsid w:val="00663FF4"/>
    <w:rsid w:val="0066404A"/>
    <w:rsid w:val="00664055"/>
    <w:rsid w:val="0066415D"/>
    <w:rsid w:val="00664163"/>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422"/>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E2"/>
    <w:rsid w:val="00673449"/>
    <w:rsid w:val="0067347D"/>
    <w:rsid w:val="00673498"/>
    <w:rsid w:val="00673565"/>
    <w:rsid w:val="0067361F"/>
    <w:rsid w:val="006736A2"/>
    <w:rsid w:val="006736AD"/>
    <w:rsid w:val="006736C7"/>
    <w:rsid w:val="00673825"/>
    <w:rsid w:val="006738E9"/>
    <w:rsid w:val="006739F9"/>
    <w:rsid w:val="00673CC4"/>
    <w:rsid w:val="00673D11"/>
    <w:rsid w:val="00673D42"/>
    <w:rsid w:val="00673D6E"/>
    <w:rsid w:val="00673E87"/>
    <w:rsid w:val="00673E8A"/>
    <w:rsid w:val="00673EF0"/>
    <w:rsid w:val="00673FB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6A5"/>
    <w:rsid w:val="006766A7"/>
    <w:rsid w:val="0067671D"/>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58"/>
    <w:rsid w:val="0068189B"/>
    <w:rsid w:val="006818FC"/>
    <w:rsid w:val="00681920"/>
    <w:rsid w:val="00681958"/>
    <w:rsid w:val="006819CE"/>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5F74"/>
    <w:rsid w:val="00686110"/>
    <w:rsid w:val="00686196"/>
    <w:rsid w:val="006861D7"/>
    <w:rsid w:val="006861F9"/>
    <w:rsid w:val="00686265"/>
    <w:rsid w:val="006862B5"/>
    <w:rsid w:val="006864CE"/>
    <w:rsid w:val="006864FC"/>
    <w:rsid w:val="0068654B"/>
    <w:rsid w:val="00686624"/>
    <w:rsid w:val="00686633"/>
    <w:rsid w:val="006867EB"/>
    <w:rsid w:val="00686832"/>
    <w:rsid w:val="00686887"/>
    <w:rsid w:val="006868DE"/>
    <w:rsid w:val="006868FE"/>
    <w:rsid w:val="00686944"/>
    <w:rsid w:val="00686B3A"/>
    <w:rsid w:val="00686B62"/>
    <w:rsid w:val="00686D21"/>
    <w:rsid w:val="00686D2E"/>
    <w:rsid w:val="00686EB4"/>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70A"/>
    <w:rsid w:val="00692721"/>
    <w:rsid w:val="0069278F"/>
    <w:rsid w:val="00692887"/>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1DC"/>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2D0"/>
    <w:rsid w:val="0069434D"/>
    <w:rsid w:val="00694359"/>
    <w:rsid w:val="006946A0"/>
    <w:rsid w:val="0069475B"/>
    <w:rsid w:val="00694798"/>
    <w:rsid w:val="00694811"/>
    <w:rsid w:val="006948AC"/>
    <w:rsid w:val="006948AD"/>
    <w:rsid w:val="00694932"/>
    <w:rsid w:val="006949C9"/>
    <w:rsid w:val="00694A8D"/>
    <w:rsid w:val="00694AD1"/>
    <w:rsid w:val="00694E74"/>
    <w:rsid w:val="00694FA5"/>
    <w:rsid w:val="00694FD2"/>
    <w:rsid w:val="0069514B"/>
    <w:rsid w:val="0069514E"/>
    <w:rsid w:val="00695157"/>
    <w:rsid w:val="00695332"/>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D7F"/>
    <w:rsid w:val="00696E49"/>
    <w:rsid w:val="00696E7E"/>
    <w:rsid w:val="00696E8E"/>
    <w:rsid w:val="00696E9F"/>
    <w:rsid w:val="00696EF2"/>
    <w:rsid w:val="00697224"/>
    <w:rsid w:val="006972E6"/>
    <w:rsid w:val="006973A8"/>
    <w:rsid w:val="00697867"/>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372"/>
    <w:rsid w:val="006A04D2"/>
    <w:rsid w:val="006A0540"/>
    <w:rsid w:val="006A0555"/>
    <w:rsid w:val="006A06C0"/>
    <w:rsid w:val="006A0831"/>
    <w:rsid w:val="006A09AF"/>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121"/>
    <w:rsid w:val="006A11F0"/>
    <w:rsid w:val="006A1229"/>
    <w:rsid w:val="006A1254"/>
    <w:rsid w:val="006A1385"/>
    <w:rsid w:val="006A13D8"/>
    <w:rsid w:val="006A1435"/>
    <w:rsid w:val="006A1442"/>
    <w:rsid w:val="006A1488"/>
    <w:rsid w:val="006A148F"/>
    <w:rsid w:val="006A1513"/>
    <w:rsid w:val="006A152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C1C"/>
    <w:rsid w:val="006A2C91"/>
    <w:rsid w:val="006A2CE6"/>
    <w:rsid w:val="006A2D4F"/>
    <w:rsid w:val="006A2DF3"/>
    <w:rsid w:val="006A2E04"/>
    <w:rsid w:val="006A2E21"/>
    <w:rsid w:val="006A3079"/>
    <w:rsid w:val="006A316F"/>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6E"/>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3E"/>
    <w:rsid w:val="006B4C81"/>
    <w:rsid w:val="006B4C8F"/>
    <w:rsid w:val="006B4D1D"/>
    <w:rsid w:val="006B4F2B"/>
    <w:rsid w:val="006B500D"/>
    <w:rsid w:val="006B5094"/>
    <w:rsid w:val="006B50DC"/>
    <w:rsid w:val="006B51D1"/>
    <w:rsid w:val="006B51DB"/>
    <w:rsid w:val="006B528B"/>
    <w:rsid w:val="006B5485"/>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AD5"/>
    <w:rsid w:val="006C2B41"/>
    <w:rsid w:val="006C2BB2"/>
    <w:rsid w:val="006C2C02"/>
    <w:rsid w:val="006C2C68"/>
    <w:rsid w:val="006C2C99"/>
    <w:rsid w:val="006C2C9C"/>
    <w:rsid w:val="006C2E51"/>
    <w:rsid w:val="006C2E99"/>
    <w:rsid w:val="006C312D"/>
    <w:rsid w:val="006C31D9"/>
    <w:rsid w:val="006C3384"/>
    <w:rsid w:val="006C34E5"/>
    <w:rsid w:val="006C351B"/>
    <w:rsid w:val="006C35B8"/>
    <w:rsid w:val="006C3751"/>
    <w:rsid w:val="006C3808"/>
    <w:rsid w:val="006C3850"/>
    <w:rsid w:val="006C390A"/>
    <w:rsid w:val="006C3981"/>
    <w:rsid w:val="006C3B01"/>
    <w:rsid w:val="006C3B67"/>
    <w:rsid w:val="006C3BD3"/>
    <w:rsid w:val="006C3DF0"/>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9D9"/>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5E4"/>
    <w:rsid w:val="006D07B2"/>
    <w:rsid w:val="006D07CF"/>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B3"/>
    <w:rsid w:val="006D383D"/>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437"/>
    <w:rsid w:val="006D444A"/>
    <w:rsid w:val="006D459F"/>
    <w:rsid w:val="006D4999"/>
    <w:rsid w:val="006D49E1"/>
    <w:rsid w:val="006D4B20"/>
    <w:rsid w:val="006D4B2C"/>
    <w:rsid w:val="006D4BB3"/>
    <w:rsid w:val="006D4E98"/>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2C"/>
    <w:rsid w:val="006D5C74"/>
    <w:rsid w:val="006D5CFC"/>
    <w:rsid w:val="006D5D87"/>
    <w:rsid w:val="006D5D94"/>
    <w:rsid w:val="006D5DA8"/>
    <w:rsid w:val="006D5DC8"/>
    <w:rsid w:val="006D5EC6"/>
    <w:rsid w:val="006D5F49"/>
    <w:rsid w:val="006D5FB2"/>
    <w:rsid w:val="006D6007"/>
    <w:rsid w:val="006D6022"/>
    <w:rsid w:val="006D6057"/>
    <w:rsid w:val="006D609F"/>
    <w:rsid w:val="006D619A"/>
    <w:rsid w:val="006D62BC"/>
    <w:rsid w:val="006D637E"/>
    <w:rsid w:val="006D65B9"/>
    <w:rsid w:val="006D67B2"/>
    <w:rsid w:val="006D67D7"/>
    <w:rsid w:val="006D681D"/>
    <w:rsid w:val="006D68B6"/>
    <w:rsid w:val="006D6A00"/>
    <w:rsid w:val="006D6B69"/>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49"/>
    <w:rsid w:val="006E25CA"/>
    <w:rsid w:val="006E2759"/>
    <w:rsid w:val="006E2787"/>
    <w:rsid w:val="006E27C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BD"/>
    <w:rsid w:val="006E3156"/>
    <w:rsid w:val="006E31D2"/>
    <w:rsid w:val="006E32E9"/>
    <w:rsid w:val="006E330D"/>
    <w:rsid w:val="006E3366"/>
    <w:rsid w:val="006E3374"/>
    <w:rsid w:val="006E34A7"/>
    <w:rsid w:val="006E35D3"/>
    <w:rsid w:val="006E365A"/>
    <w:rsid w:val="006E3697"/>
    <w:rsid w:val="006E3747"/>
    <w:rsid w:val="006E392E"/>
    <w:rsid w:val="006E3A7D"/>
    <w:rsid w:val="006E3ACF"/>
    <w:rsid w:val="006E3BE8"/>
    <w:rsid w:val="006E3C95"/>
    <w:rsid w:val="006E3D2D"/>
    <w:rsid w:val="006E3D6C"/>
    <w:rsid w:val="006E3E51"/>
    <w:rsid w:val="006E3F13"/>
    <w:rsid w:val="006E3F1F"/>
    <w:rsid w:val="006E3F2D"/>
    <w:rsid w:val="006E40D4"/>
    <w:rsid w:val="006E41D0"/>
    <w:rsid w:val="006E424E"/>
    <w:rsid w:val="006E4285"/>
    <w:rsid w:val="006E4453"/>
    <w:rsid w:val="006E44E1"/>
    <w:rsid w:val="006E4544"/>
    <w:rsid w:val="006E463D"/>
    <w:rsid w:val="006E46BB"/>
    <w:rsid w:val="006E4706"/>
    <w:rsid w:val="006E4709"/>
    <w:rsid w:val="006E4711"/>
    <w:rsid w:val="006E4739"/>
    <w:rsid w:val="006E48E5"/>
    <w:rsid w:val="006E4934"/>
    <w:rsid w:val="006E4975"/>
    <w:rsid w:val="006E4A32"/>
    <w:rsid w:val="006E4A37"/>
    <w:rsid w:val="006E4A67"/>
    <w:rsid w:val="006E4B6B"/>
    <w:rsid w:val="006E4C3F"/>
    <w:rsid w:val="006E4C46"/>
    <w:rsid w:val="006E4C4D"/>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900"/>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F05"/>
    <w:rsid w:val="006F1FFF"/>
    <w:rsid w:val="006F2099"/>
    <w:rsid w:val="006F20A3"/>
    <w:rsid w:val="006F20F0"/>
    <w:rsid w:val="006F211D"/>
    <w:rsid w:val="006F218A"/>
    <w:rsid w:val="006F21E0"/>
    <w:rsid w:val="006F21F6"/>
    <w:rsid w:val="006F2254"/>
    <w:rsid w:val="006F238D"/>
    <w:rsid w:val="006F23C4"/>
    <w:rsid w:val="006F2410"/>
    <w:rsid w:val="006F247F"/>
    <w:rsid w:val="006F25C7"/>
    <w:rsid w:val="006F25E2"/>
    <w:rsid w:val="006F2687"/>
    <w:rsid w:val="006F26E9"/>
    <w:rsid w:val="006F26F9"/>
    <w:rsid w:val="006F271B"/>
    <w:rsid w:val="006F274C"/>
    <w:rsid w:val="006F2802"/>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3FE4"/>
    <w:rsid w:val="006F4012"/>
    <w:rsid w:val="006F4040"/>
    <w:rsid w:val="006F4216"/>
    <w:rsid w:val="006F423D"/>
    <w:rsid w:val="006F4257"/>
    <w:rsid w:val="006F42D6"/>
    <w:rsid w:val="006F42F0"/>
    <w:rsid w:val="006F4304"/>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4FEE"/>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51"/>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9F2"/>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74A"/>
    <w:rsid w:val="00702752"/>
    <w:rsid w:val="00702816"/>
    <w:rsid w:val="00702916"/>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714"/>
    <w:rsid w:val="00707756"/>
    <w:rsid w:val="007077C2"/>
    <w:rsid w:val="00707A7B"/>
    <w:rsid w:val="00707BF2"/>
    <w:rsid w:val="00707C1F"/>
    <w:rsid w:val="00707C2A"/>
    <w:rsid w:val="00707C8C"/>
    <w:rsid w:val="00707D53"/>
    <w:rsid w:val="00707DA5"/>
    <w:rsid w:val="00707E14"/>
    <w:rsid w:val="00707E79"/>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D5"/>
    <w:rsid w:val="00710AB2"/>
    <w:rsid w:val="00710ABD"/>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7C"/>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3FB3"/>
    <w:rsid w:val="00714002"/>
    <w:rsid w:val="00714073"/>
    <w:rsid w:val="007141BE"/>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F5"/>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84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1E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67"/>
    <w:rsid w:val="0072588F"/>
    <w:rsid w:val="00725929"/>
    <w:rsid w:val="00725989"/>
    <w:rsid w:val="00725997"/>
    <w:rsid w:val="00725B41"/>
    <w:rsid w:val="00725B72"/>
    <w:rsid w:val="00725B91"/>
    <w:rsid w:val="00725BB4"/>
    <w:rsid w:val="00725C60"/>
    <w:rsid w:val="00725E6B"/>
    <w:rsid w:val="00725F46"/>
    <w:rsid w:val="00726016"/>
    <w:rsid w:val="00726078"/>
    <w:rsid w:val="007260DC"/>
    <w:rsid w:val="0072626D"/>
    <w:rsid w:val="00726285"/>
    <w:rsid w:val="007262A9"/>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708"/>
    <w:rsid w:val="0073073F"/>
    <w:rsid w:val="00730768"/>
    <w:rsid w:val="007307F1"/>
    <w:rsid w:val="0073083A"/>
    <w:rsid w:val="0073086E"/>
    <w:rsid w:val="007308FF"/>
    <w:rsid w:val="00730933"/>
    <w:rsid w:val="007309F3"/>
    <w:rsid w:val="00730AE1"/>
    <w:rsid w:val="00730B5A"/>
    <w:rsid w:val="00730C06"/>
    <w:rsid w:val="00730C89"/>
    <w:rsid w:val="00730E77"/>
    <w:rsid w:val="00730EAD"/>
    <w:rsid w:val="00730F82"/>
    <w:rsid w:val="00731120"/>
    <w:rsid w:val="00731157"/>
    <w:rsid w:val="007312E3"/>
    <w:rsid w:val="007313AB"/>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D"/>
    <w:rsid w:val="00732286"/>
    <w:rsid w:val="0073230B"/>
    <w:rsid w:val="0073241A"/>
    <w:rsid w:val="007327C7"/>
    <w:rsid w:val="00732800"/>
    <w:rsid w:val="00732824"/>
    <w:rsid w:val="00732833"/>
    <w:rsid w:val="007328E2"/>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DF"/>
    <w:rsid w:val="00733312"/>
    <w:rsid w:val="00733409"/>
    <w:rsid w:val="007334EF"/>
    <w:rsid w:val="0073350D"/>
    <w:rsid w:val="0073366E"/>
    <w:rsid w:val="0073367D"/>
    <w:rsid w:val="007336E5"/>
    <w:rsid w:val="007337A9"/>
    <w:rsid w:val="007337C7"/>
    <w:rsid w:val="00733952"/>
    <w:rsid w:val="00733B0A"/>
    <w:rsid w:val="00733B0C"/>
    <w:rsid w:val="00733B5E"/>
    <w:rsid w:val="00733E0A"/>
    <w:rsid w:val="00733E36"/>
    <w:rsid w:val="00733E51"/>
    <w:rsid w:val="0073415A"/>
    <w:rsid w:val="00734268"/>
    <w:rsid w:val="00734359"/>
    <w:rsid w:val="0073444B"/>
    <w:rsid w:val="00734631"/>
    <w:rsid w:val="00734745"/>
    <w:rsid w:val="00734808"/>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7FE"/>
    <w:rsid w:val="00735814"/>
    <w:rsid w:val="007358D3"/>
    <w:rsid w:val="0073594C"/>
    <w:rsid w:val="00735998"/>
    <w:rsid w:val="00735AE4"/>
    <w:rsid w:val="00735CC0"/>
    <w:rsid w:val="00735E0A"/>
    <w:rsid w:val="00735EDB"/>
    <w:rsid w:val="00735F25"/>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91"/>
    <w:rsid w:val="007373C1"/>
    <w:rsid w:val="0073744B"/>
    <w:rsid w:val="00737461"/>
    <w:rsid w:val="007376C7"/>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E2"/>
    <w:rsid w:val="00741481"/>
    <w:rsid w:val="007414BF"/>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C1"/>
    <w:rsid w:val="007428C8"/>
    <w:rsid w:val="00742950"/>
    <w:rsid w:val="007429E1"/>
    <w:rsid w:val="00742A0F"/>
    <w:rsid w:val="00742A8B"/>
    <w:rsid w:val="00742BAD"/>
    <w:rsid w:val="00742BDD"/>
    <w:rsid w:val="00742CF4"/>
    <w:rsid w:val="00742E75"/>
    <w:rsid w:val="00742E7B"/>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328"/>
    <w:rsid w:val="0074532F"/>
    <w:rsid w:val="0074548C"/>
    <w:rsid w:val="007454CD"/>
    <w:rsid w:val="00745533"/>
    <w:rsid w:val="0074559F"/>
    <w:rsid w:val="007455DC"/>
    <w:rsid w:val="00745672"/>
    <w:rsid w:val="007456AE"/>
    <w:rsid w:val="007456CF"/>
    <w:rsid w:val="00745799"/>
    <w:rsid w:val="007457B1"/>
    <w:rsid w:val="00745946"/>
    <w:rsid w:val="00745A72"/>
    <w:rsid w:val="00745B08"/>
    <w:rsid w:val="00745C53"/>
    <w:rsid w:val="00745C77"/>
    <w:rsid w:val="00745D2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44E"/>
    <w:rsid w:val="0074645F"/>
    <w:rsid w:val="00746586"/>
    <w:rsid w:val="007465F0"/>
    <w:rsid w:val="007466F8"/>
    <w:rsid w:val="00746725"/>
    <w:rsid w:val="00746726"/>
    <w:rsid w:val="0074672D"/>
    <w:rsid w:val="00746B53"/>
    <w:rsid w:val="00746B85"/>
    <w:rsid w:val="00746C3A"/>
    <w:rsid w:val="00746D08"/>
    <w:rsid w:val="00746D1C"/>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39"/>
    <w:rsid w:val="00747D7F"/>
    <w:rsid w:val="00747DEA"/>
    <w:rsid w:val="00747E11"/>
    <w:rsid w:val="00747F1A"/>
    <w:rsid w:val="00747F42"/>
    <w:rsid w:val="007500BD"/>
    <w:rsid w:val="007500C5"/>
    <w:rsid w:val="0075014C"/>
    <w:rsid w:val="0075016A"/>
    <w:rsid w:val="00750176"/>
    <w:rsid w:val="0075039E"/>
    <w:rsid w:val="00750457"/>
    <w:rsid w:val="0075047F"/>
    <w:rsid w:val="007504DA"/>
    <w:rsid w:val="00750551"/>
    <w:rsid w:val="00750887"/>
    <w:rsid w:val="007508AD"/>
    <w:rsid w:val="007509C0"/>
    <w:rsid w:val="00750A1B"/>
    <w:rsid w:val="00750A70"/>
    <w:rsid w:val="00750AEB"/>
    <w:rsid w:val="00750B03"/>
    <w:rsid w:val="00750B74"/>
    <w:rsid w:val="00750CCD"/>
    <w:rsid w:val="00750D91"/>
    <w:rsid w:val="00750DFA"/>
    <w:rsid w:val="00750E56"/>
    <w:rsid w:val="00750EA7"/>
    <w:rsid w:val="00750EBC"/>
    <w:rsid w:val="00750F1E"/>
    <w:rsid w:val="007511BF"/>
    <w:rsid w:val="007513FE"/>
    <w:rsid w:val="007514A0"/>
    <w:rsid w:val="0075157C"/>
    <w:rsid w:val="007516B9"/>
    <w:rsid w:val="007516F0"/>
    <w:rsid w:val="0075186A"/>
    <w:rsid w:val="00751902"/>
    <w:rsid w:val="00751B21"/>
    <w:rsid w:val="00751D5B"/>
    <w:rsid w:val="00751E41"/>
    <w:rsid w:val="00751EFB"/>
    <w:rsid w:val="00751F25"/>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C11"/>
    <w:rsid w:val="00755C93"/>
    <w:rsid w:val="00755DBE"/>
    <w:rsid w:val="00755F4F"/>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7D4"/>
    <w:rsid w:val="0076292B"/>
    <w:rsid w:val="007629F8"/>
    <w:rsid w:val="00762A1A"/>
    <w:rsid w:val="00762A27"/>
    <w:rsid w:val="00762B50"/>
    <w:rsid w:val="00762BDA"/>
    <w:rsid w:val="00762CCA"/>
    <w:rsid w:val="00762D4D"/>
    <w:rsid w:val="00762D74"/>
    <w:rsid w:val="00762D8B"/>
    <w:rsid w:val="00762E82"/>
    <w:rsid w:val="00763015"/>
    <w:rsid w:val="00763063"/>
    <w:rsid w:val="007630C4"/>
    <w:rsid w:val="007630EC"/>
    <w:rsid w:val="00763111"/>
    <w:rsid w:val="00763119"/>
    <w:rsid w:val="0076319C"/>
    <w:rsid w:val="007631A7"/>
    <w:rsid w:val="007631DA"/>
    <w:rsid w:val="0076324A"/>
    <w:rsid w:val="00763502"/>
    <w:rsid w:val="007636A7"/>
    <w:rsid w:val="007636E2"/>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83"/>
    <w:rsid w:val="007642D8"/>
    <w:rsid w:val="007642DB"/>
    <w:rsid w:val="00764373"/>
    <w:rsid w:val="0076448A"/>
    <w:rsid w:val="00764494"/>
    <w:rsid w:val="007644C9"/>
    <w:rsid w:val="0076454E"/>
    <w:rsid w:val="00764762"/>
    <w:rsid w:val="007647FF"/>
    <w:rsid w:val="0076482A"/>
    <w:rsid w:val="00764853"/>
    <w:rsid w:val="00764965"/>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EC"/>
    <w:rsid w:val="00766AED"/>
    <w:rsid w:val="00766B04"/>
    <w:rsid w:val="00766D01"/>
    <w:rsid w:val="00766D5E"/>
    <w:rsid w:val="00766DDC"/>
    <w:rsid w:val="00766E99"/>
    <w:rsid w:val="00766FB6"/>
    <w:rsid w:val="007671C3"/>
    <w:rsid w:val="0076728D"/>
    <w:rsid w:val="0076728F"/>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30E"/>
    <w:rsid w:val="0077035D"/>
    <w:rsid w:val="007703B2"/>
    <w:rsid w:val="0077051A"/>
    <w:rsid w:val="00770525"/>
    <w:rsid w:val="00770599"/>
    <w:rsid w:val="00770743"/>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88"/>
    <w:rsid w:val="007715C1"/>
    <w:rsid w:val="00771760"/>
    <w:rsid w:val="00771888"/>
    <w:rsid w:val="00771A6F"/>
    <w:rsid w:val="00771C0B"/>
    <w:rsid w:val="00771CCF"/>
    <w:rsid w:val="00771E03"/>
    <w:rsid w:val="00771E56"/>
    <w:rsid w:val="00771F3A"/>
    <w:rsid w:val="00771F45"/>
    <w:rsid w:val="00771FFB"/>
    <w:rsid w:val="00772187"/>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2F42"/>
    <w:rsid w:val="0077300B"/>
    <w:rsid w:val="00773040"/>
    <w:rsid w:val="0077305F"/>
    <w:rsid w:val="007730C0"/>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7A"/>
    <w:rsid w:val="007749A5"/>
    <w:rsid w:val="00774A0B"/>
    <w:rsid w:val="00774B06"/>
    <w:rsid w:val="00774BDE"/>
    <w:rsid w:val="00774BDF"/>
    <w:rsid w:val="00774C02"/>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7B6"/>
    <w:rsid w:val="0077787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8D5"/>
    <w:rsid w:val="00781984"/>
    <w:rsid w:val="00781985"/>
    <w:rsid w:val="007819A3"/>
    <w:rsid w:val="00781A07"/>
    <w:rsid w:val="00781A60"/>
    <w:rsid w:val="00781A9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67"/>
    <w:rsid w:val="00782385"/>
    <w:rsid w:val="00782484"/>
    <w:rsid w:val="007824BB"/>
    <w:rsid w:val="00782504"/>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F1"/>
    <w:rsid w:val="00783C40"/>
    <w:rsid w:val="00783D59"/>
    <w:rsid w:val="00783D5A"/>
    <w:rsid w:val="00783D71"/>
    <w:rsid w:val="00783EDD"/>
    <w:rsid w:val="00783EE8"/>
    <w:rsid w:val="00783EF7"/>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0D2"/>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7A"/>
    <w:rsid w:val="00786655"/>
    <w:rsid w:val="007866A0"/>
    <w:rsid w:val="007866DF"/>
    <w:rsid w:val="00786831"/>
    <w:rsid w:val="00786893"/>
    <w:rsid w:val="00786911"/>
    <w:rsid w:val="007869FA"/>
    <w:rsid w:val="00786A04"/>
    <w:rsid w:val="00786A67"/>
    <w:rsid w:val="00786A9B"/>
    <w:rsid w:val="00786AC4"/>
    <w:rsid w:val="00786BA4"/>
    <w:rsid w:val="00786C4F"/>
    <w:rsid w:val="00786C60"/>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B89"/>
    <w:rsid w:val="00787D10"/>
    <w:rsid w:val="00787E3E"/>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BDE"/>
    <w:rsid w:val="00790C0B"/>
    <w:rsid w:val="00790CC5"/>
    <w:rsid w:val="00790D54"/>
    <w:rsid w:val="00790F25"/>
    <w:rsid w:val="00790F4A"/>
    <w:rsid w:val="00791066"/>
    <w:rsid w:val="00791135"/>
    <w:rsid w:val="0079121F"/>
    <w:rsid w:val="00791239"/>
    <w:rsid w:val="00791383"/>
    <w:rsid w:val="007913EE"/>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987"/>
    <w:rsid w:val="00792A00"/>
    <w:rsid w:val="00792BC3"/>
    <w:rsid w:val="00792CEA"/>
    <w:rsid w:val="00792CEB"/>
    <w:rsid w:val="00792D1A"/>
    <w:rsid w:val="00792E2E"/>
    <w:rsid w:val="00792E54"/>
    <w:rsid w:val="00792E6C"/>
    <w:rsid w:val="00792E73"/>
    <w:rsid w:val="00792EC6"/>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4B"/>
    <w:rsid w:val="00793CC8"/>
    <w:rsid w:val="00793CF0"/>
    <w:rsid w:val="00793CF8"/>
    <w:rsid w:val="00793D71"/>
    <w:rsid w:val="00793F16"/>
    <w:rsid w:val="00793F26"/>
    <w:rsid w:val="00793F4E"/>
    <w:rsid w:val="0079416A"/>
    <w:rsid w:val="007941D5"/>
    <w:rsid w:val="00794357"/>
    <w:rsid w:val="00794424"/>
    <w:rsid w:val="00794480"/>
    <w:rsid w:val="0079451F"/>
    <w:rsid w:val="00794688"/>
    <w:rsid w:val="007946AA"/>
    <w:rsid w:val="00794789"/>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6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96"/>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45"/>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C4"/>
    <w:rsid w:val="007A5211"/>
    <w:rsid w:val="007A5297"/>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E31"/>
    <w:rsid w:val="007A5FC4"/>
    <w:rsid w:val="007A606F"/>
    <w:rsid w:val="007A60D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D4C"/>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C9B"/>
    <w:rsid w:val="007C0E8E"/>
    <w:rsid w:val="007C101E"/>
    <w:rsid w:val="007C1152"/>
    <w:rsid w:val="007C132F"/>
    <w:rsid w:val="007C1454"/>
    <w:rsid w:val="007C1484"/>
    <w:rsid w:val="007C14AD"/>
    <w:rsid w:val="007C14C2"/>
    <w:rsid w:val="007C1521"/>
    <w:rsid w:val="007C160D"/>
    <w:rsid w:val="007C1618"/>
    <w:rsid w:val="007C1659"/>
    <w:rsid w:val="007C1711"/>
    <w:rsid w:val="007C17E8"/>
    <w:rsid w:val="007C1813"/>
    <w:rsid w:val="007C188F"/>
    <w:rsid w:val="007C18E9"/>
    <w:rsid w:val="007C190F"/>
    <w:rsid w:val="007C192E"/>
    <w:rsid w:val="007C1934"/>
    <w:rsid w:val="007C195B"/>
    <w:rsid w:val="007C1B73"/>
    <w:rsid w:val="007C1C3C"/>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ED0"/>
    <w:rsid w:val="007C4F48"/>
    <w:rsid w:val="007C4F91"/>
    <w:rsid w:val="007C507E"/>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A90"/>
    <w:rsid w:val="007C6B20"/>
    <w:rsid w:val="007C6B5D"/>
    <w:rsid w:val="007C6B87"/>
    <w:rsid w:val="007C6C4F"/>
    <w:rsid w:val="007C6D1F"/>
    <w:rsid w:val="007C6D35"/>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7DC"/>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2F0"/>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707D"/>
    <w:rsid w:val="007D711D"/>
    <w:rsid w:val="007D711E"/>
    <w:rsid w:val="007D7176"/>
    <w:rsid w:val="007D7244"/>
    <w:rsid w:val="007D72D6"/>
    <w:rsid w:val="007D7339"/>
    <w:rsid w:val="007D745E"/>
    <w:rsid w:val="007D7464"/>
    <w:rsid w:val="007D7486"/>
    <w:rsid w:val="007D77B6"/>
    <w:rsid w:val="007D77DF"/>
    <w:rsid w:val="007D7990"/>
    <w:rsid w:val="007D7AB0"/>
    <w:rsid w:val="007D7AF0"/>
    <w:rsid w:val="007D7C25"/>
    <w:rsid w:val="007D7C6C"/>
    <w:rsid w:val="007D7CAD"/>
    <w:rsid w:val="007D7DA3"/>
    <w:rsid w:val="007D7E12"/>
    <w:rsid w:val="007D7EAA"/>
    <w:rsid w:val="007D7F10"/>
    <w:rsid w:val="007D7F93"/>
    <w:rsid w:val="007D7FB2"/>
    <w:rsid w:val="007E00CE"/>
    <w:rsid w:val="007E01A0"/>
    <w:rsid w:val="007E01C7"/>
    <w:rsid w:val="007E01E8"/>
    <w:rsid w:val="007E0269"/>
    <w:rsid w:val="007E059B"/>
    <w:rsid w:val="007E06D3"/>
    <w:rsid w:val="007E0736"/>
    <w:rsid w:val="007E0763"/>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92F"/>
    <w:rsid w:val="007E1998"/>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650"/>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245"/>
    <w:rsid w:val="007F23DD"/>
    <w:rsid w:val="007F243B"/>
    <w:rsid w:val="007F2453"/>
    <w:rsid w:val="007F2495"/>
    <w:rsid w:val="007F24A7"/>
    <w:rsid w:val="007F252B"/>
    <w:rsid w:val="007F253B"/>
    <w:rsid w:val="007F26BA"/>
    <w:rsid w:val="007F26ED"/>
    <w:rsid w:val="007F279B"/>
    <w:rsid w:val="007F27ED"/>
    <w:rsid w:val="007F2828"/>
    <w:rsid w:val="007F28BF"/>
    <w:rsid w:val="007F28FC"/>
    <w:rsid w:val="007F2BA2"/>
    <w:rsid w:val="007F2BF4"/>
    <w:rsid w:val="007F2C16"/>
    <w:rsid w:val="007F2C9D"/>
    <w:rsid w:val="007F2D6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35"/>
    <w:rsid w:val="007F3AD3"/>
    <w:rsid w:val="007F3B11"/>
    <w:rsid w:val="007F3D4F"/>
    <w:rsid w:val="007F3D52"/>
    <w:rsid w:val="007F40F7"/>
    <w:rsid w:val="007F4197"/>
    <w:rsid w:val="007F41A1"/>
    <w:rsid w:val="007F43F2"/>
    <w:rsid w:val="007F442B"/>
    <w:rsid w:val="007F4486"/>
    <w:rsid w:val="007F453B"/>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3B8"/>
    <w:rsid w:val="007F73D0"/>
    <w:rsid w:val="007F7458"/>
    <w:rsid w:val="007F74A7"/>
    <w:rsid w:val="007F75E0"/>
    <w:rsid w:val="007F7602"/>
    <w:rsid w:val="007F76BE"/>
    <w:rsid w:val="007F7797"/>
    <w:rsid w:val="007F77A7"/>
    <w:rsid w:val="007F7835"/>
    <w:rsid w:val="007F7981"/>
    <w:rsid w:val="007F7A59"/>
    <w:rsid w:val="007F7C0C"/>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2D2"/>
    <w:rsid w:val="008023C3"/>
    <w:rsid w:val="008023D2"/>
    <w:rsid w:val="008023F3"/>
    <w:rsid w:val="00802493"/>
    <w:rsid w:val="0080256C"/>
    <w:rsid w:val="008025C2"/>
    <w:rsid w:val="008027A3"/>
    <w:rsid w:val="00802874"/>
    <w:rsid w:val="0080296D"/>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3CC"/>
    <w:rsid w:val="0080447B"/>
    <w:rsid w:val="008044AF"/>
    <w:rsid w:val="008045E5"/>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4FDA"/>
    <w:rsid w:val="00805003"/>
    <w:rsid w:val="00805041"/>
    <w:rsid w:val="0080509F"/>
    <w:rsid w:val="00805173"/>
    <w:rsid w:val="00805225"/>
    <w:rsid w:val="0080522E"/>
    <w:rsid w:val="008053B2"/>
    <w:rsid w:val="008054D2"/>
    <w:rsid w:val="0080551A"/>
    <w:rsid w:val="0080562D"/>
    <w:rsid w:val="00805889"/>
    <w:rsid w:val="0080588C"/>
    <w:rsid w:val="008058CD"/>
    <w:rsid w:val="0080590F"/>
    <w:rsid w:val="0080598B"/>
    <w:rsid w:val="00805B1F"/>
    <w:rsid w:val="00805C0E"/>
    <w:rsid w:val="00805C6F"/>
    <w:rsid w:val="00805EA7"/>
    <w:rsid w:val="00805EDB"/>
    <w:rsid w:val="008060C9"/>
    <w:rsid w:val="008061CA"/>
    <w:rsid w:val="00806291"/>
    <w:rsid w:val="00806457"/>
    <w:rsid w:val="00806516"/>
    <w:rsid w:val="00806528"/>
    <w:rsid w:val="00806561"/>
    <w:rsid w:val="008065CB"/>
    <w:rsid w:val="0080661F"/>
    <w:rsid w:val="00806627"/>
    <w:rsid w:val="0080667A"/>
    <w:rsid w:val="00806790"/>
    <w:rsid w:val="008068D1"/>
    <w:rsid w:val="0080694B"/>
    <w:rsid w:val="00806B20"/>
    <w:rsid w:val="00806B3D"/>
    <w:rsid w:val="00806C16"/>
    <w:rsid w:val="00806C6B"/>
    <w:rsid w:val="00806D7C"/>
    <w:rsid w:val="00806E7E"/>
    <w:rsid w:val="00806F7B"/>
    <w:rsid w:val="00806F93"/>
    <w:rsid w:val="00806F95"/>
    <w:rsid w:val="00807105"/>
    <w:rsid w:val="008071CE"/>
    <w:rsid w:val="0080720E"/>
    <w:rsid w:val="0080739F"/>
    <w:rsid w:val="00807495"/>
    <w:rsid w:val="0080750C"/>
    <w:rsid w:val="0080751B"/>
    <w:rsid w:val="00807552"/>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200"/>
    <w:rsid w:val="00810256"/>
    <w:rsid w:val="0081030C"/>
    <w:rsid w:val="008103A6"/>
    <w:rsid w:val="00810474"/>
    <w:rsid w:val="008104D6"/>
    <w:rsid w:val="0081055F"/>
    <w:rsid w:val="008107DA"/>
    <w:rsid w:val="00810853"/>
    <w:rsid w:val="008108C7"/>
    <w:rsid w:val="00810947"/>
    <w:rsid w:val="00810A77"/>
    <w:rsid w:val="00810BD3"/>
    <w:rsid w:val="00810CE1"/>
    <w:rsid w:val="00810DBD"/>
    <w:rsid w:val="00810F17"/>
    <w:rsid w:val="00810FE2"/>
    <w:rsid w:val="00810FF5"/>
    <w:rsid w:val="00811043"/>
    <w:rsid w:val="0081126F"/>
    <w:rsid w:val="00811482"/>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2C7"/>
    <w:rsid w:val="00812326"/>
    <w:rsid w:val="008124CB"/>
    <w:rsid w:val="008124FF"/>
    <w:rsid w:val="008125DD"/>
    <w:rsid w:val="00812749"/>
    <w:rsid w:val="00812762"/>
    <w:rsid w:val="00812791"/>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DEC"/>
    <w:rsid w:val="00815E8B"/>
    <w:rsid w:val="00815FB6"/>
    <w:rsid w:val="00816076"/>
    <w:rsid w:val="00816093"/>
    <w:rsid w:val="008161C8"/>
    <w:rsid w:val="008161FD"/>
    <w:rsid w:val="00816282"/>
    <w:rsid w:val="008163B0"/>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03"/>
    <w:rsid w:val="00820A2E"/>
    <w:rsid w:val="00820A3A"/>
    <w:rsid w:val="00820A9E"/>
    <w:rsid w:val="00820ACE"/>
    <w:rsid w:val="00820AF0"/>
    <w:rsid w:val="00820B2B"/>
    <w:rsid w:val="00820BD2"/>
    <w:rsid w:val="00820D87"/>
    <w:rsid w:val="00820D8B"/>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E4"/>
    <w:rsid w:val="00821B34"/>
    <w:rsid w:val="00821B5C"/>
    <w:rsid w:val="00821D7D"/>
    <w:rsid w:val="00821E3F"/>
    <w:rsid w:val="00821EDC"/>
    <w:rsid w:val="00821EE4"/>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21A"/>
    <w:rsid w:val="008232BE"/>
    <w:rsid w:val="008233F7"/>
    <w:rsid w:val="00823416"/>
    <w:rsid w:val="00823527"/>
    <w:rsid w:val="00823578"/>
    <w:rsid w:val="00823656"/>
    <w:rsid w:val="0082375A"/>
    <w:rsid w:val="00823885"/>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D6"/>
    <w:rsid w:val="008250A7"/>
    <w:rsid w:val="00825152"/>
    <w:rsid w:val="0082518A"/>
    <w:rsid w:val="00825292"/>
    <w:rsid w:val="008252D1"/>
    <w:rsid w:val="00825329"/>
    <w:rsid w:val="008253E0"/>
    <w:rsid w:val="00825451"/>
    <w:rsid w:val="00825468"/>
    <w:rsid w:val="008255FB"/>
    <w:rsid w:val="008255FF"/>
    <w:rsid w:val="00825840"/>
    <w:rsid w:val="008258FD"/>
    <w:rsid w:val="0082593F"/>
    <w:rsid w:val="00825961"/>
    <w:rsid w:val="0082597D"/>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76F"/>
    <w:rsid w:val="008278A3"/>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6FE"/>
    <w:rsid w:val="0083078B"/>
    <w:rsid w:val="0083082A"/>
    <w:rsid w:val="00830838"/>
    <w:rsid w:val="00830863"/>
    <w:rsid w:val="00830A0E"/>
    <w:rsid w:val="00830C75"/>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678"/>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3B"/>
    <w:rsid w:val="00837390"/>
    <w:rsid w:val="0083747B"/>
    <w:rsid w:val="0083748A"/>
    <w:rsid w:val="0083752F"/>
    <w:rsid w:val="008375B2"/>
    <w:rsid w:val="0083761B"/>
    <w:rsid w:val="008376F1"/>
    <w:rsid w:val="008377E0"/>
    <w:rsid w:val="00837872"/>
    <w:rsid w:val="008378AD"/>
    <w:rsid w:val="0083795A"/>
    <w:rsid w:val="00837995"/>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61"/>
    <w:rsid w:val="0084069D"/>
    <w:rsid w:val="008406AE"/>
    <w:rsid w:val="00840736"/>
    <w:rsid w:val="0084086F"/>
    <w:rsid w:val="00840BED"/>
    <w:rsid w:val="00840D36"/>
    <w:rsid w:val="00840DA2"/>
    <w:rsid w:val="00840DE2"/>
    <w:rsid w:val="00840F0D"/>
    <w:rsid w:val="00841040"/>
    <w:rsid w:val="00841101"/>
    <w:rsid w:val="00841180"/>
    <w:rsid w:val="008411C1"/>
    <w:rsid w:val="0084122A"/>
    <w:rsid w:val="0084127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3AB"/>
    <w:rsid w:val="008444B1"/>
    <w:rsid w:val="0084456D"/>
    <w:rsid w:val="00844614"/>
    <w:rsid w:val="00844654"/>
    <w:rsid w:val="0084475F"/>
    <w:rsid w:val="008447F2"/>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222"/>
    <w:rsid w:val="0084727F"/>
    <w:rsid w:val="0084735C"/>
    <w:rsid w:val="00847385"/>
    <w:rsid w:val="008473C8"/>
    <w:rsid w:val="008473EF"/>
    <w:rsid w:val="008473F7"/>
    <w:rsid w:val="00847464"/>
    <w:rsid w:val="0084763B"/>
    <w:rsid w:val="0084763D"/>
    <w:rsid w:val="00847767"/>
    <w:rsid w:val="00847819"/>
    <w:rsid w:val="00847928"/>
    <w:rsid w:val="0084793E"/>
    <w:rsid w:val="00847A16"/>
    <w:rsid w:val="00847A5B"/>
    <w:rsid w:val="00847A5E"/>
    <w:rsid w:val="00847A71"/>
    <w:rsid w:val="00847AD3"/>
    <w:rsid w:val="00847C53"/>
    <w:rsid w:val="00847CB1"/>
    <w:rsid w:val="00847D1A"/>
    <w:rsid w:val="00847D4B"/>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F7"/>
    <w:rsid w:val="008522A7"/>
    <w:rsid w:val="008522F6"/>
    <w:rsid w:val="008523C9"/>
    <w:rsid w:val="00852565"/>
    <w:rsid w:val="008525C5"/>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A56"/>
    <w:rsid w:val="00854A91"/>
    <w:rsid w:val="00854B33"/>
    <w:rsid w:val="00854BB2"/>
    <w:rsid w:val="00854BD8"/>
    <w:rsid w:val="00854C29"/>
    <w:rsid w:val="00854C6E"/>
    <w:rsid w:val="00854D31"/>
    <w:rsid w:val="00854D65"/>
    <w:rsid w:val="00854E27"/>
    <w:rsid w:val="00854EC4"/>
    <w:rsid w:val="00854F50"/>
    <w:rsid w:val="00854F5B"/>
    <w:rsid w:val="0085506D"/>
    <w:rsid w:val="00855084"/>
    <w:rsid w:val="00855104"/>
    <w:rsid w:val="00855126"/>
    <w:rsid w:val="0085514F"/>
    <w:rsid w:val="00855493"/>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93"/>
    <w:rsid w:val="0086155E"/>
    <w:rsid w:val="00861780"/>
    <w:rsid w:val="0086183F"/>
    <w:rsid w:val="00861884"/>
    <w:rsid w:val="008619C4"/>
    <w:rsid w:val="00861A86"/>
    <w:rsid w:val="00861AD1"/>
    <w:rsid w:val="00861AF1"/>
    <w:rsid w:val="00861C02"/>
    <w:rsid w:val="00861C90"/>
    <w:rsid w:val="00861EF3"/>
    <w:rsid w:val="0086205F"/>
    <w:rsid w:val="0086228A"/>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86"/>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40"/>
    <w:rsid w:val="00871BE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CCA"/>
    <w:rsid w:val="00872D08"/>
    <w:rsid w:val="00872D1E"/>
    <w:rsid w:val="00872D64"/>
    <w:rsid w:val="00872D88"/>
    <w:rsid w:val="00872E7E"/>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80"/>
    <w:rsid w:val="00873DDB"/>
    <w:rsid w:val="00873EFF"/>
    <w:rsid w:val="00874045"/>
    <w:rsid w:val="00874048"/>
    <w:rsid w:val="00874123"/>
    <w:rsid w:val="0087418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687"/>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34"/>
    <w:rsid w:val="008771B2"/>
    <w:rsid w:val="008771BC"/>
    <w:rsid w:val="0087738F"/>
    <w:rsid w:val="008777A2"/>
    <w:rsid w:val="008777B6"/>
    <w:rsid w:val="008777C6"/>
    <w:rsid w:val="00877878"/>
    <w:rsid w:val="0087787B"/>
    <w:rsid w:val="008778C6"/>
    <w:rsid w:val="008778D9"/>
    <w:rsid w:val="0087790F"/>
    <w:rsid w:val="00877B67"/>
    <w:rsid w:val="00877BBC"/>
    <w:rsid w:val="00877D39"/>
    <w:rsid w:val="00877D97"/>
    <w:rsid w:val="00877DC4"/>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D2"/>
    <w:rsid w:val="008808F3"/>
    <w:rsid w:val="00880914"/>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46"/>
    <w:rsid w:val="00882BC0"/>
    <w:rsid w:val="00882C1B"/>
    <w:rsid w:val="00882D48"/>
    <w:rsid w:val="00882D69"/>
    <w:rsid w:val="00882E90"/>
    <w:rsid w:val="00882EC3"/>
    <w:rsid w:val="00882F6E"/>
    <w:rsid w:val="00882FFF"/>
    <w:rsid w:val="0088318A"/>
    <w:rsid w:val="00883412"/>
    <w:rsid w:val="0088349F"/>
    <w:rsid w:val="008835F3"/>
    <w:rsid w:val="0088360F"/>
    <w:rsid w:val="00883632"/>
    <w:rsid w:val="008836B6"/>
    <w:rsid w:val="00883848"/>
    <w:rsid w:val="00883890"/>
    <w:rsid w:val="00883D91"/>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E21"/>
    <w:rsid w:val="00885E34"/>
    <w:rsid w:val="00885E50"/>
    <w:rsid w:val="00885EB3"/>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35"/>
    <w:rsid w:val="00886DB5"/>
    <w:rsid w:val="00886DE0"/>
    <w:rsid w:val="00886E09"/>
    <w:rsid w:val="00886F15"/>
    <w:rsid w:val="0088705F"/>
    <w:rsid w:val="008871E7"/>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FF"/>
    <w:rsid w:val="008919C4"/>
    <w:rsid w:val="00891A29"/>
    <w:rsid w:val="00891A2E"/>
    <w:rsid w:val="00891A7E"/>
    <w:rsid w:val="00891B35"/>
    <w:rsid w:val="00891BF3"/>
    <w:rsid w:val="00891FD6"/>
    <w:rsid w:val="008920E8"/>
    <w:rsid w:val="00892101"/>
    <w:rsid w:val="0089216C"/>
    <w:rsid w:val="00892362"/>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8BB"/>
    <w:rsid w:val="00892952"/>
    <w:rsid w:val="00892996"/>
    <w:rsid w:val="00892A59"/>
    <w:rsid w:val="00892C33"/>
    <w:rsid w:val="00892D5C"/>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128"/>
    <w:rsid w:val="0089412F"/>
    <w:rsid w:val="008941A5"/>
    <w:rsid w:val="0089422C"/>
    <w:rsid w:val="0089422E"/>
    <w:rsid w:val="008942DE"/>
    <w:rsid w:val="00894332"/>
    <w:rsid w:val="0089438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BE"/>
    <w:rsid w:val="00895859"/>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5C"/>
    <w:rsid w:val="008A0772"/>
    <w:rsid w:val="008A079B"/>
    <w:rsid w:val="008A089C"/>
    <w:rsid w:val="008A08B1"/>
    <w:rsid w:val="008A08B7"/>
    <w:rsid w:val="008A0907"/>
    <w:rsid w:val="008A0941"/>
    <w:rsid w:val="008A09B8"/>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A68"/>
    <w:rsid w:val="008A2A99"/>
    <w:rsid w:val="008A2B17"/>
    <w:rsid w:val="008A2B7F"/>
    <w:rsid w:val="008A2C5C"/>
    <w:rsid w:val="008A2D13"/>
    <w:rsid w:val="008A2EAE"/>
    <w:rsid w:val="008A303D"/>
    <w:rsid w:val="008A306A"/>
    <w:rsid w:val="008A306D"/>
    <w:rsid w:val="008A309F"/>
    <w:rsid w:val="008A325E"/>
    <w:rsid w:val="008A32AE"/>
    <w:rsid w:val="008A332C"/>
    <w:rsid w:val="008A34FE"/>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CE4"/>
    <w:rsid w:val="008A4D07"/>
    <w:rsid w:val="008A4DA7"/>
    <w:rsid w:val="008A4E18"/>
    <w:rsid w:val="008A4EDC"/>
    <w:rsid w:val="008A4F70"/>
    <w:rsid w:val="008A4FE0"/>
    <w:rsid w:val="008A5006"/>
    <w:rsid w:val="008A511A"/>
    <w:rsid w:val="008A513C"/>
    <w:rsid w:val="008A5194"/>
    <w:rsid w:val="008A51CA"/>
    <w:rsid w:val="008A5431"/>
    <w:rsid w:val="008A548D"/>
    <w:rsid w:val="008A553D"/>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5ED5"/>
    <w:rsid w:val="008A6000"/>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89"/>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B1"/>
    <w:rsid w:val="008B28C4"/>
    <w:rsid w:val="008B2C2B"/>
    <w:rsid w:val="008B2C39"/>
    <w:rsid w:val="008B2C9B"/>
    <w:rsid w:val="008B2CBA"/>
    <w:rsid w:val="008B2D61"/>
    <w:rsid w:val="008B2DD3"/>
    <w:rsid w:val="008B2E07"/>
    <w:rsid w:val="008B2E31"/>
    <w:rsid w:val="008B2E57"/>
    <w:rsid w:val="008B2EA5"/>
    <w:rsid w:val="008B2EE0"/>
    <w:rsid w:val="008B2F1B"/>
    <w:rsid w:val="008B2FAE"/>
    <w:rsid w:val="008B3087"/>
    <w:rsid w:val="008B311D"/>
    <w:rsid w:val="008B3383"/>
    <w:rsid w:val="008B348E"/>
    <w:rsid w:val="008B3505"/>
    <w:rsid w:val="008B3572"/>
    <w:rsid w:val="008B35B0"/>
    <w:rsid w:val="008B3691"/>
    <w:rsid w:val="008B38FA"/>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B4"/>
    <w:rsid w:val="008B5A07"/>
    <w:rsid w:val="008B5ABF"/>
    <w:rsid w:val="008B5AD9"/>
    <w:rsid w:val="008B5CED"/>
    <w:rsid w:val="008B5D18"/>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858"/>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576"/>
    <w:rsid w:val="008B7643"/>
    <w:rsid w:val="008B76C5"/>
    <w:rsid w:val="008B7791"/>
    <w:rsid w:val="008B77DF"/>
    <w:rsid w:val="008B7A4E"/>
    <w:rsid w:val="008B7AF5"/>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14"/>
    <w:rsid w:val="008C0189"/>
    <w:rsid w:val="008C021F"/>
    <w:rsid w:val="008C0288"/>
    <w:rsid w:val="008C0354"/>
    <w:rsid w:val="008C035E"/>
    <w:rsid w:val="008C0467"/>
    <w:rsid w:val="008C0499"/>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8A"/>
    <w:rsid w:val="008C31EF"/>
    <w:rsid w:val="008C325B"/>
    <w:rsid w:val="008C32AB"/>
    <w:rsid w:val="008C3304"/>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6A"/>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CE"/>
    <w:rsid w:val="008C5805"/>
    <w:rsid w:val="008C581E"/>
    <w:rsid w:val="008C5890"/>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51F"/>
    <w:rsid w:val="008C656E"/>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1A"/>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377"/>
    <w:rsid w:val="008D13A0"/>
    <w:rsid w:val="008D13C7"/>
    <w:rsid w:val="008D14FE"/>
    <w:rsid w:val="008D171C"/>
    <w:rsid w:val="008D17B2"/>
    <w:rsid w:val="008D182B"/>
    <w:rsid w:val="008D18F0"/>
    <w:rsid w:val="008D19FE"/>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B2D"/>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FA"/>
    <w:rsid w:val="008D627E"/>
    <w:rsid w:val="008D62D7"/>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D7"/>
    <w:rsid w:val="008E3928"/>
    <w:rsid w:val="008E3A05"/>
    <w:rsid w:val="008E3A5D"/>
    <w:rsid w:val="008E3AA7"/>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19A"/>
    <w:rsid w:val="008E52B6"/>
    <w:rsid w:val="008E5301"/>
    <w:rsid w:val="008E5309"/>
    <w:rsid w:val="008E5350"/>
    <w:rsid w:val="008E5488"/>
    <w:rsid w:val="008E5520"/>
    <w:rsid w:val="008E5566"/>
    <w:rsid w:val="008E57C1"/>
    <w:rsid w:val="008E57D9"/>
    <w:rsid w:val="008E57E6"/>
    <w:rsid w:val="008E5852"/>
    <w:rsid w:val="008E587F"/>
    <w:rsid w:val="008E58F6"/>
    <w:rsid w:val="008E5C83"/>
    <w:rsid w:val="008E5D25"/>
    <w:rsid w:val="008E5DBF"/>
    <w:rsid w:val="008E5FC3"/>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8A"/>
    <w:rsid w:val="008E6B9B"/>
    <w:rsid w:val="008E6C37"/>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E43"/>
    <w:rsid w:val="008E7E53"/>
    <w:rsid w:val="008E7E7B"/>
    <w:rsid w:val="008E7EA7"/>
    <w:rsid w:val="008E7F40"/>
    <w:rsid w:val="008E7F5B"/>
    <w:rsid w:val="008E7FEA"/>
    <w:rsid w:val="008F005D"/>
    <w:rsid w:val="008F0105"/>
    <w:rsid w:val="008F01B3"/>
    <w:rsid w:val="008F029C"/>
    <w:rsid w:val="008F03F8"/>
    <w:rsid w:val="008F062C"/>
    <w:rsid w:val="008F0676"/>
    <w:rsid w:val="008F0709"/>
    <w:rsid w:val="008F0771"/>
    <w:rsid w:val="008F085D"/>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3B6"/>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DA"/>
    <w:rsid w:val="009006FD"/>
    <w:rsid w:val="009007D5"/>
    <w:rsid w:val="00900812"/>
    <w:rsid w:val="0090089D"/>
    <w:rsid w:val="009008B9"/>
    <w:rsid w:val="00900906"/>
    <w:rsid w:val="0090091B"/>
    <w:rsid w:val="00900951"/>
    <w:rsid w:val="009009BF"/>
    <w:rsid w:val="009009C2"/>
    <w:rsid w:val="009009EE"/>
    <w:rsid w:val="00900A1F"/>
    <w:rsid w:val="00900A4C"/>
    <w:rsid w:val="00900BCD"/>
    <w:rsid w:val="00900D68"/>
    <w:rsid w:val="00900DF5"/>
    <w:rsid w:val="00900F0F"/>
    <w:rsid w:val="00900FF9"/>
    <w:rsid w:val="0090112E"/>
    <w:rsid w:val="009011D0"/>
    <w:rsid w:val="0090129D"/>
    <w:rsid w:val="009012BC"/>
    <w:rsid w:val="009013A7"/>
    <w:rsid w:val="00901407"/>
    <w:rsid w:val="0090140C"/>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3A8"/>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B3"/>
    <w:rsid w:val="0090526D"/>
    <w:rsid w:val="009052CE"/>
    <w:rsid w:val="00905342"/>
    <w:rsid w:val="00905448"/>
    <w:rsid w:val="00905469"/>
    <w:rsid w:val="009054CD"/>
    <w:rsid w:val="0090558D"/>
    <w:rsid w:val="009055A7"/>
    <w:rsid w:val="009055AB"/>
    <w:rsid w:val="00905819"/>
    <w:rsid w:val="00905823"/>
    <w:rsid w:val="009058FD"/>
    <w:rsid w:val="0090597B"/>
    <w:rsid w:val="009059FB"/>
    <w:rsid w:val="00905BBD"/>
    <w:rsid w:val="00905C7D"/>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BE"/>
    <w:rsid w:val="00906CFC"/>
    <w:rsid w:val="00906D8D"/>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D4"/>
    <w:rsid w:val="009102E9"/>
    <w:rsid w:val="00910345"/>
    <w:rsid w:val="00910477"/>
    <w:rsid w:val="00910528"/>
    <w:rsid w:val="0091065C"/>
    <w:rsid w:val="0091071C"/>
    <w:rsid w:val="009107CE"/>
    <w:rsid w:val="009107DB"/>
    <w:rsid w:val="009107EB"/>
    <w:rsid w:val="00910947"/>
    <w:rsid w:val="009109FE"/>
    <w:rsid w:val="00910AA6"/>
    <w:rsid w:val="00910AE5"/>
    <w:rsid w:val="00910B37"/>
    <w:rsid w:val="00910BC1"/>
    <w:rsid w:val="00910DA9"/>
    <w:rsid w:val="00910DCC"/>
    <w:rsid w:val="00910DF7"/>
    <w:rsid w:val="009110CB"/>
    <w:rsid w:val="009110DF"/>
    <w:rsid w:val="00911102"/>
    <w:rsid w:val="00911131"/>
    <w:rsid w:val="0091115F"/>
    <w:rsid w:val="00911192"/>
    <w:rsid w:val="009111C1"/>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DC"/>
    <w:rsid w:val="00912BB0"/>
    <w:rsid w:val="00912D89"/>
    <w:rsid w:val="00912DC6"/>
    <w:rsid w:val="00912EFF"/>
    <w:rsid w:val="00913015"/>
    <w:rsid w:val="00913019"/>
    <w:rsid w:val="0091301C"/>
    <w:rsid w:val="0091306A"/>
    <w:rsid w:val="0091306C"/>
    <w:rsid w:val="0091309A"/>
    <w:rsid w:val="009130EC"/>
    <w:rsid w:val="00913218"/>
    <w:rsid w:val="00913223"/>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7D"/>
    <w:rsid w:val="0091589F"/>
    <w:rsid w:val="009158BE"/>
    <w:rsid w:val="009158CE"/>
    <w:rsid w:val="009158F2"/>
    <w:rsid w:val="00915A26"/>
    <w:rsid w:val="00915A27"/>
    <w:rsid w:val="00915AB3"/>
    <w:rsid w:val="00915AD6"/>
    <w:rsid w:val="00915AF7"/>
    <w:rsid w:val="00915C2D"/>
    <w:rsid w:val="00915CE5"/>
    <w:rsid w:val="00915CF5"/>
    <w:rsid w:val="00915D19"/>
    <w:rsid w:val="00915D6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03"/>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5A"/>
    <w:rsid w:val="0092222E"/>
    <w:rsid w:val="0092223D"/>
    <w:rsid w:val="00922274"/>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A4"/>
    <w:rsid w:val="009234CF"/>
    <w:rsid w:val="00923563"/>
    <w:rsid w:val="0092358E"/>
    <w:rsid w:val="009235FA"/>
    <w:rsid w:val="0092366D"/>
    <w:rsid w:val="0092378C"/>
    <w:rsid w:val="0092384B"/>
    <w:rsid w:val="009238E1"/>
    <w:rsid w:val="00923900"/>
    <w:rsid w:val="00923A16"/>
    <w:rsid w:val="00923B4E"/>
    <w:rsid w:val="00923C82"/>
    <w:rsid w:val="00923D4E"/>
    <w:rsid w:val="00923E4C"/>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9DB"/>
    <w:rsid w:val="009259E8"/>
    <w:rsid w:val="00925AC2"/>
    <w:rsid w:val="00925B57"/>
    <w:rsid w:val="00925C01"/>
    <w:rsid w:val="00925C70"/>
    <w:rsid w:val="00925C73"/>
    <w:rsid w:val="00925CD0"/>
    <w:rsid w:val="00925CE4"/>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EB"/>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E0"/>
    <w:rsid w:val="00930508"/>
    <w:rsid w:val="009305E7"/>
    <w:rsid w:val="00930783"/>
    <w:rsid w:val="00930789"/>
    <w:rsid w:val="00930799"/>
    <w:rsid w:val="00930B57"/>
    <w:rsid w:val="00930CA4"/>
    <w:rsid w:val="00930DF4"/>
    <w:rsid w:val="00930E9F"/>
    <w:rsid w:val="00930EE0"/>
    <w:rsid w:val="00930F5E"/>
    <w:rsid w:val="0093104C"/>
    <w:rsid w:val="0093108C"/>
    <w:rsid w:val="00931176"/>
    <w:rsid w:val="00931267"/>
    <w:rsid w:val="009313CF"/>
    <w:rsid w:val="00931469"/>
    <w:rsid w:val="00931501"/>
    <w:rsid w:val="009315A7"/>
    <w:rsid w:val="0093160B"/>
    <w:rsid w:val="009316F3"/>
    <w:rsid w:val="00931729"/>
    <w:rsid w:val="00931791"/>
    <w:rsid w:val="009317F4"/>
    <w:rsid w:val="009318D0"/>
    <w:rsid w:val="0093195D"/>
    <w:rsid w:val="00931A84"/>
    <w:rsid w:val="00931AD9"/>
    <w:rsid w:val="00931AEB"/>
    <w:rsid w:val="00931C3C"/>
    <w:rsid w:val="00931C42"/>
    <w:rsid w:val="00931EB2"/>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DD"/>
    <w:rsid w:val="00932783"/>
    <w:rsid w:val="009327C8"/>
    <w:rsid w:val="00932899"/>
    <w:rsid w:val="00932908"/>
    <w:rsid w:val="009329ED"/>
    <w:rsid w:val="00932A78"/>
    <w:rsid w:val="00932C15"/>
    <w:rsid w:val="00932CEF"/>
    <w:rsid w:val="00932D59"/>
    <w:rsid w:val="00932D7A"/>
    <w:rsid w:val="00932E8F"/>
    <w:rsid w:val="00932FF4"/>
    <w:rsid w:val="00933040"/>
    <w:rsid w:val="00933174"/>
    <w:rsid w:val="009331CB"/>
    <w:rsid w:val="009332A1"/>
    <w:rsid w:val="00933487"/>
    <w:rsid w:val="009335E1"/>
    <w:rsid w:val="009336C1"/>
    <w:rsid w:val="0093386E"/>
    <w:rsid w:val="00933898"/>
    <w:rsid w:val="00933939"/>
    <w:rsid w:val="009339BE"/>
    <w:rsid w:val="009339EC"/>
    <w:rsid w:val="00933B46"/>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26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BD"/>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609"/>
    <w:rsid w:val="0094077C"/>
    <w:rsid w:val="00940924"/>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DF"/>
    <w:rsid w:val="00941251"/>
    <w:rsid w:val="009412B1"/>
    <w:rsid w:val="009412DF"/>
    <w:rsid w:val="00941304"/>
    <w:rsid w:val="00941313"/>
    <w:rsid w:val="009413C5"/>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70"/>
    <w:rsid w:val="009433AF"/>
    <w:rsid w:val="009433CE"/>
    <w:rsid w:val="00943627"/>
    <w:rsid w:val="00943826"/>
    <w:rsid w:val="00943900"/>
    <w:rsid w:val="00943994"/>
    <w:rsid w:val="009439C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20C"/>
    <w:rsid w:val="00944313"/>
    <w:rsid w:val="009444C5"/>
    <w:rsid w:val="009444E9"/>
    <w:rsid w:val="00944582"/>
    <w:rsid w:val="00944591"/>
    <w:rsid w:val="00944689"/>
    <w:rsid w:val="00944698"/>
    <w:rsid w:val="009446A4"/>
    <w:rsid w:val="00944830"/>
    <w:rsid w:val="00944833"/>
    <w:rsid w:val="0094488D"/>
    <w:rsid w:val="00944AD3"/>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CA7"/>
    <w:rsid w:val="00945CE0"/>
    <w:rsid w:val="00945CFF"/>
    <w:rsid w:val="00945FB6"/>
    <w:rsid w:val="00945FFA"/>
    <w:rsid w:val="00946003"/>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9F"/>
    <w:rsid w:val="00947BB6"/>
    <w:rsid w:val="00947BBB"/>
    <w:rsid w:val="00947C4C"/>
    <w:rsid w:val="00947CE7"/>
    <w:rsid w:val="00947D38"/>
    <w:rsid w:val="00947D96"/>
    <w:rsid w:val="00947DAD"/>
    <w:rsid w:val="0095012B"/>
    <w:rsid w:val="00950136"/>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702"/>
    <w:rsid w:val="00952894"/>
    <w:rsid w:val="009529BA"/>
    <w:rsid w:val="00952A5F"/>
    <w:rsid w:val="00952ADF"/>
    <w:rsid w:val="00952BBB"/>
    <w:rsid w:val="00952BC2"/>
    <w:rsid w:val="00952BCF"/>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AF"/>
    <w:rsid w:val="009563BD"/>
    <w:rsid w:val="00956431"/>
    <w:rsid w:val="00956478"/>
    <w:rsid w:val="0095650B"/>
    <w:rsid w:val="00956573"/>
    <w:rsid w:val="009566F2"/>
    <w:rsid w:val="0095673A"/>
    <w:rsid w:val="00956850"/>
    <w:rsid w:val="00956863"/>
    <w:rsid w:val="00956A19"/>
    <w:rsid w:val="00956ABC"/>
    <w:rsid w:val="00956AD9"/>
    <w:rsid w:val="00956BEE"/>
    <w:rsid w:val="00956C00"/>
    <w:rsid w:val="00956CF4"/>
    <w:rsid w:val="00956D05"/>
    <w:rsid w:val="00956F48"/>
    <w:rsid w:val="00956FF7"/>
    <w:rsid w:val="00956FFD"/>
    <w:rsid w:val="00957039"/>
    <w:rsid w:val="00957047"/>
    <w:rsid w:val="00957049"/>
    <w:rsid w:val="009570CF"/>
    <w:rsid w:val="009570D1"/>
    <w:rsid w:val="00957153"/>
    <w:rsid w:val="0095715A"/>
    <w:rsid w:val="00957332"/>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2BD"/>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76D"/>
    <w:rsid w:val="0096293A"/>
    <w:rsid w:val="00962A2A"/>
    <w:rsid w:val="00962AA4"/>
    <w:rsid w:val="00962B92"/>
    <w:rsid w:val="00962BEE"/>
    <w:rsid w:val="00962C07"/>
    <w:rsid w:val="00962C0C"/>
    <w:rsid w:val="00962C97"/>
    <w:rsid w:val="00962DC2"/>
    <w:rsid w:val="00962E8A"/>
    <w:rsid w:val="00962EE6"/>
    <w:rsid w:val="00962FA2"/>
    <w:rsid w:val="00963124"/>
    <w:rsid w:val="0096316C"/>
    <w:rsid w:val="0096330D"/>
    <w:rsid w:val="00963472"/>
    <w:rsid w:val="009634E5"/>
    <w:rsid w:val="00963639"/>
    <w:rsid w:val="009636CD"/>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1A"/>
    <w:rsid w:val="00967421"/>
    <w:rsid w:val="00967479"/>
    <w:rsid w:val="009674D6"/>
    <w:rsid w:val="009674E4"/>
    <w:rsid w:val="0096752B"/>
    <w:rsid w:val="00967616"/>
    <w:rsid w:val="0096769D"/>
    <w:rsid w:val="009676CF"/>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1FF6"/>
    <w:rsid w:val="0097216B"/>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47D"/>
    <w:rsid w:val="00975591"/>
    <w:rsid w:val="00975696"/>
    <w:rsid w:val="009757B6"/>
    <w:rsid w:val="00975916"/>
    <w:rsid w:val="009759A0"/>
    <w:rsid w:val="00975AB1"/>
    <w:rsid w:val="00975B3D"/>
    <w:rsid w:val="00975C12"/>
    <w:rsid w:val="00975CC7"/>
    <w:rsid w:val="00975D62"/>
    <w:rsid w:val="00975D80"/>
    <w:rsid w:val="00975DE9"/>
    <w:rsid w:val="00975ECB"/>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420"/>
    <w:rsid w:val="009834A7"/>
    <w:rsid w:val="009835F7"/>
    <w:rsid w:val="00983740"/>
    <w:rsid w:val="0098376A"/>
    <w:rsid w:val="009837DB"/>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77"/>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1C"/>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6FB"/>
    <w:rsid w:val="00991706"/>
    <w:rsid w:val="009917A1"/>
    <w:rsid w:val="00991878"/>
    <w:rsid w:val="00991928"/>
    <w:rsid w:val="0099198C"/>
    <w:rsid w:val="009919A2"/>
    <w:rsid w:val="009919D6"/>
    <w:rsid w:val="00991A14"/>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33D"/>
    <w:rsid w:val="0099643B"/>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78C"/>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E0"/>
    <w:rsid w:val="009A069B"/>
    <w:rsid w:val="009A06A2"/>
    <w:rsid w:val="009A06C6"/>
    <w:rsid w:val="009A0831"/>
    <w:rsid w:val="009A087E"/>
    <w:rsid w:val="009A094C"/>
    <w:rsid w:val="009A09B5"/>
    <w:rsid w:val="009A09CD"/>
    <w:rsid w:val="009A09E6"/>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C88"/>
    <w:rsid w:val="009A1D57"/>
    <w:rsid w:val="009A1E1B"/>
    <w:rsid w:val="009A1F68"/>
    <w:rsid w:val="009A1FAD"/>
    <w:rsid w:val="009A20FC"/>
    <w:rsid w:val="009A21A7"/>
    <w:rsid w:val="009A21C2"/>
    <w:rsid w:val="009A2273"/>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FF"/>
    <w:rsid w:val="009A41C7"/>
    <w:rsid w:val="009A41CC"/>
    <w:rsid w:val="009A4388"/>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309"/>
    <w:rsid w:val="009A6465"/>
    <w:rsid w:val="009A6529"/>
    <w:rsid w:val="009A655F"/>
    <w:rsid w:val="009A65D1"/>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CC"/>
    <w:rsid w:val="009A7BFE"/>
    <w:rsid w:val="009A7C7E"/>
    <w:rsid w:val="009A7CC2"/>
    <w:rsid w:val="009A7DBA"/>
    <w:rsid w:val="009A7DBF"/>
    <w:rsid w:val="009A7E08"/>
    <w:rsid w:val="009A7F82"/>
    <w:rsid w:val="009A7FF0"/>
    <w:rsid w:val="009B00B9"/>
    <w:rsid w:val="009B00E7"/>
    <w:rsid w:val="009B0130"/>
    <w:rsid w:val="009B0335"/>
    <w:rsid w:val="009B0360"/>
    <w:rsid w:val="009B03D7"/>
    <w:rsid w:val="009B0511"/>
    <w:rsid w:val="009B0659"/>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BB4"/>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B4"/>
    <w:rsid w:val="009B33E6"/>
    <w:rsid w:val="009B3408"/>
    <w:rsid w:val="009B343E"/>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150"/>
    <w:rsid w:val="009B626F"/>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59"/>
    <w:rsid w:val="009B73DA"/>
    <w:rsid w:val="009B7434"/>
    <w:rsid w:val="009B753C"/>
    <w:rsid w:val="009B7571"/>
    <w:rsid w:val="009B75C9"/>
    <w:rsid w:val="009B7843"/>
    <w:rsid w:val="009B796F"/>
    <w:rsid w:val="009B7980"/>
    <w:rsid w:val="009B7996"/>
    <w:rsid w:val="009B799C"/>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08"/>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EBF"/>
    <w:rsid w:val="009C2FD2"/>
    <w:rsid w:val="009C3052"/>
    <w:rsid w:val="009C305C"/>
    <w:rsid w:val="009C3214"/>
    <w:rsid w:val="009C321A"/>
    <w:rsid w:val="009C33CB"/>
    <w:rsid w:val="009C3438"/>
    <w:rsid w:val="009C36AB"/>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20A"/>
    <w:rsid w:val="009C63F0"/>
    <w:rsid w:val="009C647A"/>
    <w:rsid w:val="009C660B"/>
    <w:rsid w:val="009C661D"/>
    <w:rsid w:val="009C6649"/>
    <w:rsid w:val="009C679B"/>
    <w:rsid w:val="009C67C2"/>
    <w:rsid w:val="009C67CF"/>
    <w:rsid w:val="009C680B"/>
    <w:rsid w:val="009C6A61"/>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6E9"/>
    <w:rsid w:val="009D0703"/>
    <w:rsid w:val="009D0781"/>
    <w:rsid w:val="009D07FC"/>
    <w:rsid w:val="009D0837"/>
    <w:rsid w:val="009D08AE"/>
    <w:rsid w:val="009D0919"/>
    <w:rsid w:val="009D09C6"/>
    <w:rsid w:val="009D0AA1"/>
    <w:rsid w:val="009D0B04"/>
    <w:rsid w:val="009D0B84"/>
    <w:rsid w:val="009D0BB9"/>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43"/>
    <w:rsid w:val="009D2C4A"/>
    <w:rsid w:val="009D2E37"/>
    <w:rsid w:val="009D2FB3"/>
    <w:rsid w:val="009D2FE4"/>
    <w:rsid w:val="009D2FFF"/>
    <w:rsid w:val="009D3032"/>
    <w:rsid w:val="009D3059"/>
    <w:rsid w:val="009D30A0"/>
    <w:rsid w:val="009D30C4"/>
    <w:rsid w:val="009D3206"/>
    <w:rsid w:val="009D3213"/>
    <w:rsid w:val="009D346B"/>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99"/>
    <w:rsid w:val="009D52D1"/>
    <w:rsid w:val="009D53EA"/>
    <w:rsid w:val="009D5541"/>
    <w:rsid w:val="009D583E"/>
    <w:rsid w:val="009D58F3"/>
    <w:rsid w:val="009D5951"/>
    <w:rsid w:val="009D595D"/>
    <w:rsid w:val="009D5962"/>
    <w:rsid w:val="009D5A9E"/>
    <w:rsid w:val="009D5AF0"/>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7071"/>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9C6"/>
    <w:rsid w:val="009D7B05"/>
    <w:rsid w:val="009D7B2B"/>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31"/>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C8"/>
    <w:rsid w:val="009E615E"/>
    <w:rsid w:val="009E61C4"/>
    <w:rsid w:val="009E6288"/>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68"/>
    <w:rsid w:val="009E7DBA"/>
    <w:rsid w:val="009E7DC8"/>
    <w:rsid w:val="009E7DE7"/>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2F2"/>
    <w:rsid w:val="009F1316"/>
    <w:rsid w:val="009F13A1"/>
    <w:rsid w:val="009F1424"/>
    <w:rsid w:val="009F152B"/>
    <w:rsid w:val="009F1551"/>
    <w:rsid w:val="009F17BD"/>
    <w:rsid w:val="009F180A"/>
    <w:rsid w:val="009F183F"/>
    <w:rsid w:val="009F1844"/>
    <w:rsid w:val="009F18CB"/>
    <w:rsid w:val="009F18EC"/>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BF7"/>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49F"/>
    <w:rsid w:val="009F365D"/>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B3A"/>
    <w:rsid w:val="009F4B88"/>
    <w:rsid w:val="009F4C1C"/>
    <w:rsid w:val="009F4C59"/>
    <w:rsid w:val="009F4C67"/>
    <w:rsid w:val="009F4C72"/>
    <w:rsid w:val="009F4FC0"/>
    <w:rsid w:val="009F501D"/>
    <w:rsid w:val="009F50CE"/>
    <w:rsid w:val="009F5185"/>
    <w:rsid w:val="009F51EF"/>
    <w:rsid w:val="009F5275"/>
    <w:rsid w:val="009F5286"/>
    <w:rsid w:val="009F52D7"/>
    <w:rsid w:val="009F5309"/>
    <w:rsid w:val="009F5374"/>
    <w:rsid w:val="009F5444"/>
    <w:rsid w:val="009F5488"/>
    <w:rsid w:val="009F5640"/>
    <w:rsid w:val="009F5697"/>
    <w:rsid w:val="009F5917"/>
    <w:rsid w:val="009F5991"/>
    <w:rsid w:val="009F5AA2"/>
    <w:rsid w:val="009F5B44"/>
    <w:rsid w:val="009F5B49"/>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CC"/>
    <w:rsid w:val="00A03778"/>
    <w:rsid w:val="00A037EE"/>
    <w:rsid w:val="00A03885"/>
    <w:rsid w:val="00A03A45"/>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B5"/>
    <w:rsid w:val="00A044C5"/>
    <w:rsid w:val="00A044EC"/>
    <w:rsid w:val="00A045F8"/>
    <w:rsid w:val="00A045FB"/>
    <w:rsid w:val="00A04607"/>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F5D"/>
    <w:rsid w:val="00A04FD3"/>
    <w:rsid w:val="00A05082"/>
    <w:rsid w:val="00A050A3"/>
    <w:rsid w:val="00A05195"/>
    <w:rsid w:val="00A052ED"/>
    <w:rsid w:val="00A05355"/>
    <w:rsid w:val="00A05432"/>
    <w:rsid w:val="00A05474"/>
    <w:rsid w:val="00A054C6"/>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844"/>
    <w:rsid w:val="00A10A73"/>
    <w:rsid w:val="00A10B13"/>
    <w:rsid w:val="00A10B76"/>
    <w:rsid w:val="00A10B83"/>
    <w:rsid w:val="00A10C6A"/>
    <w:rsid w:val="00A10C9E"/>
    <w:rsid w:val="00A10CD0"/>
    <w:rsid w:val="00A10D95"/>
    <w:rsid w:val="00A10D9E"/>
    <w:rsid w:val="00A10EEA"/>
    <w:rsid w:val="00A10FC0"/>
    <w:rsid w:val="00A110FD"/>
    <w:rsid w:val="00A111AC"/>
    <w:rsid w:val="00A11351"/>
    <w:rsid w:val="00A11438"/>
    <w:rsid w:val="00A114AB"/>
    <w:rsid w:val="00A114BA"/>
    <w:rsid w:val="00A11521"/>
    <w:rsid w:val="00A115B5"/>
    <w:rsid w:val="00A1186A"/>
    <w:rsid w:val="00A1199A"/>
    <w:rsid w:val="00A11ACB"/>
    <w:rsid w:val="00A11B32"/>
    <w:rsid w:val="00A11C1E"/>
    <w:rsid w:val="00A11CF1"/>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0F"/>
    <w:rsid w:val="00A12AD8"/>
    <w:rsid w:val="00A12B77"/>
    <w:rsid w:val="00A12BAC"/>
    <w:rsid w:val="00A12BB9"/>
    <w:rsid w:val="00A12C88"/>
    <w:rsid w:val="00A12C8D"/>
    <w:rsid w:val="00A12F37"/>
    <w:rsid w:val="00A12F84"/>
    <w:rsid w:val="00A13068"/>
    <w:rsid w:val="00A13071"/>
    <w:rsid w:val="00A1309D"/>
    <w:rsid w:val="00A1309F"/>
    <w:rsid w:val="00A133AB"/>
    <w:rsid w:val="00A133E3"/>
    <w:rsid w:val="00A13454"/>
    <w:rsid w:val="00A13460"/>
    <w:rsid w:val="00A13557"/>
    <w:rsid w:val="00A136A0"/>
    <w:rsid w:val="00A136FE"/>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2E"/>
    <w:rsid w:val="00A17496"/>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2008D"/>
    <w:rsid w:val="00A201B6"/>
    <w:rsid w:val="00A202BE"/>
    <w:rsid w:val="00A20321"/>
    <w:rsid w:val="00A20379"/>
    <w:rsid w:val="00A203D0"/>
    <w:rsid w:val="00A203D2"/>
    <w:rsid w:val="00A2053E"/>
    <w:rsid w:val="00A205BB"/>
    <w:rsid w:val="00A20695"/>
    <w:rsid w:val="00A206AC"/>
    <w:rsid w:val="00A20876"/>
    <w:rsid w:val="00A20884"/>
    <w:rsid w:val="00A20961"/>
    <w:rsid w:val="00A2099C"/>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EC9"/>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B74"/>
    <w:rsid w:val="00A26D5F"/>
    <w:rsid w:val="00A26E23"/>
    <w:rsid w:val="00A26F35"/>
    <w:rsid w:val="00A270D6"/>
    <w:rsid w:val="00A270E5"/>
    <w:rsid w:val="00A271BE"/>
    <w:rsid w:val="00A271C2"/>
    <w:rsid w:val="00A2773A"/>
    <w:rsid w:val="00A27788"/>
    <w:rsid w:val="00A27799"/>
    <w:rsid w:val="00A278B0"/>
    <w:rsid w:val="00A278BC"/>
    <w:rsid w:val="00A27908"/>
    <w:rsid w:val="00A2791A"/>
    <w:rsid w:val="00A2792F"/>
    <w:rsid w:val="00A279ED"/>
    <w:rsid w:val="00A27A20"/>
    <w:rsid w:val="00A27A6A"/>
    <w:rsid w:val="00A27AE5"/>
    <w:rsid w:val="00A27B41"/>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725"/>
    <w:rsid w:val="00A3177D"/>
    <w:rsid w:val="00A318E0"/>
    <w:rsid w:val="00A318FF"/>
    <w:rsid w:val="00A31911"/>
    <w:rsid w:val="00A3193A"/>
    <w:rsid w:val="00A31A76"/>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FB"/>
    <w:rsid w:val="00A33A06"/>
    <w:rsid w:val="00A33A08"/>
    <w:rsid w:val="00A33AF7"/>
    <w:rsid w:val="00A33D40"/>
    <w:rsid w:val="00A33D7A"/>
    <w:rsid w:val="00A33E31"/>
    <w:rsid w:val="00A33FA6"/>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41"/>
    <w:rsid w:val="00A348C3"/>
    <w:rsid w:val="00A3490B"/>
    <w:rsid w:val="00A3497C"/>
    <w:rsid w:val="00A349B1"/>
    <w:rsid w:val="00A34A91"/>
    <w:rsid w:val="00A34AA3"/>
    <w:rsid w:val="00A34B54"/>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A2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6FAD"/>
    <w:rsid w:val="00A37027"/>
    <w:rsid w:val="00A37175"/>
    <w:rsid w:val="00A37181"/>
    <w:rsid w:val="00A371D5"/>
    <w:rsid w:val="00A371DF"/>
    <w:rsid w:val="00A3739F"/>
    <w:rsid w:val="00A3740E"/>
    <w:rsid w:val="00A374C9"/>
    <w:rsid w:val="00A375B1"/>
    <w:rsid w:val="00A37640"/>
    <w:rsid w:val="00A3769B"/>
    <w:rsid w:val="00A376F4"/>
    <w:rsid w:val="00A37701"/>
    <w:rsid w:val="00A37712"/>
    <w:rsid w:val="00A3771B"/>
    <w:rsid w:val="00A37728"/>
    <w:rsid w:val="00A379BE"/>
    <w:rsid w:val="00A37A50"/>
    <w:rsid w:val="00A37B5A"/>
    <w:rsid w:val="00A37B8C"/>
    <w:rsid w:val="00A37DDC"/>
    <w:rsid w:val="00A37E77"/>
    <w:rsid w:val="00A37EA6"/>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0F85"/>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E4"/>
    <w:rsid w:val="00A4215B"/>
    <w:rsid w:val="00A4220C"/>
    <w:rsid w:val="00A42390"/>
    <w:rsid w:val="00A424A2"/>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93"/>
    <w:rsid w:val="00A43FB4"/>
    <w:rsid w:val="00A44014"/>
    <w:rsid w:val="00A44043"/>
    <w:rsid w:val="00A44115"/>
    <w:rsid w:val="00A44124"/>
    <w:rsid w:val="00A44131"/>
    <w:rsid w:val="00A441A1"/>
    <w:rsid w:val="00A442B9"/>
    <w:rsid w:val="00A442CA"/>
    <w:rsid w:val="00A44388"/>
    <w:rsid w:val="00A443AE"/>
    <w:rsid w:val="00A443E8"/>
    <w:rsid w:val="00A44417"/>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69"/>
    <w:rsid w:val="00A45987"/>
    <w:rsid w:val="00A45A50"/>
    <w:rsid w:val="00A45A6C"/>
    <w:rsid w:val="00A45B09"/>
    <w:rsid w:val="00A45B0E"/>
    <w:rsid w:val="00A45B99"/>
    <w:rsid w:val="00A45BC3"/>
    <w:rsid w:val="00A45C56"/>
    <w:rsid w:val="00A45CCE"/>
    <w:rsid w:val="00A45D49"/>
    <w:rsid w:val="00A45DD2"/>
    <w:rsid w:val="00A45DE8"/>
    <w:rsid w:val="00A460A9"/>
    <w:rsid w:val="00A46179"/>
    <w:rsid w:val="00A4635B"/>
    <w:rsid w:val="00A463D3"/>
    <w:rsid w:val="00A46426"/>
    <w:rsid w:val="00A46430"/>
    <w:rsid w:val="00A46490"/>
    <w:rsid w:val="00A4654D"/>
    <w:rsid w:val="00A4661D"/>
    <w:rsid w:val="00A4665D"/>
    <w:rsid w:val="00A466CE"/>
    <w:rsid w:val="00A46720"/>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B"/>
    <w:rsid w:val="00A5067C"/>
    <w:rsid w:val="00A5067E"/>
    <w:rsid w:val="00A50AAE"/>
    <w:rsid w:val="00A50AC3"/>
    <w:rsid w:val="00A50AD6"/>
    <w:rsid w:val="00A50AF2"/>
    <w:rsid w:val="00A50B3E"/>
    <w:rsid w:val="00A50BAC"/>
    <w:rsid w:val="00A50C0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54"/>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056"/>
    <w:rsid w:val="00A57254"/>
    <w:rsid w:val="00A572C9"/>
    <w:rsid w:val="00A57355"/>
    <w:rsid w:val="00A57365"/>
    <w:rsid w:val="00A57431"/>
    <w:rsid w:val="00A574CE"/>
    <w:rsid w:val="00A574D1"/>
    <w:rsid w:val="00A574E6"/>
    <w:rsid w:val="00A57573"/>
    <w:rsid w:val="00A5758D"/>
    <w:rsid w:val="00A576AC"/>
    <w:rsid w:val="00A576BF"/>
    <w:rsid w:val="00A57769"/>
    <w:rsid w:val="00A57797"/>
    <w:rsid w:val="00A57832"/>
    <w:rsid w:val="00A57849"/>
    <w:rsid w:val="00A57880"/>
    <w:rsid w:val="00A57900"/>
    <w:rsid w:val="00A57915"/>
    <w:rsid w:val="00A57A16"/>
    <w:rsid w:val="00A57AEC"/>
    <w:rsid w:val="00A57AEE"/>
    <w:rsid w:val="00A57B8B"/>
    <w:rsid w:val="00A57B9D"/>
    <w:rsid w:val="00A57BC4"/>
    <w:rsid w:val="00A57DEF"/>
    <w:rsid w:val="00A57EEA"/>
    <w:rsid w:val="00A57FD0"/>
    <w:rsid w:val="00A57FEB"/>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A2"/>
    <w:rsid w:val="00A63577"/>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DA"/>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BE7"/>
    <w:rsid w:val="00A73BEA"/>
    <w:rsid w:val="00A73BFA"/>
    <w:rsid w:val="00A73C32"/>
    <w:rsid w:val="00A73CCC"/>
    <w:rsid w:val="00A73DBE"/>
    <w:rsid w:val="00A73E0C"/>
    <w:rsid w:val="00A73E92"/>
    <w:rsid w:val="00A73EFF"/>
    <w:rsid w:val="00A73F06"/>
    <w:rsid w:val="00A73FE9"/>
    <w:rsid w:val="00A74054"/>
    <w:rsid w:val="00A740DA"/>
    <w:rsid w:val="00A74124"/>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85"/>
    <w:rsid w:val="00A74CF6"/>
    <w:rsid w:val="00A74DA0"/>
    <w:rsid w:val="00A74E06"/>
    <w:rsid w:val="00A74E28"/>
    <w:rsid w:val="00A74EF6"/>
    <w:rsid w:val="00A74F40"/>
    <w:rsid w:val="00A74F71"/>
    <w:rsid w:val="00A75022"/>
    <w:rsid w:val="00A7503B"/>
    <w:rsid w:val="00A75063"/>
    <w:rsid w:val="00A750B4"/>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594"/>
    <w:rsid w:val="00A80667"/>
    <w:rsid w:val="00A80723"/>
    <w:rsid w:val="00A8073B"/>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C1"/>
    <w:rsid w:val="00A833C2"/>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34C"/>
    <w:rsid w:val="00A90406"/>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577"/>
    <w:rsid w:val="00A915E3"/>
    <w:rsid w:val="00A916DB"/>
    <w:rsid w:val="00A916F1"/>
    <w:rsid w:val="00A91714"/>
    <w:rsid w:val="00A917C0"/>
    <w:rsid w:val="00A9191B"/>
    <w:rsid w:val="00A9191E"/>
    <w:rsid w:val="00A91AC0"/>
    <w:rsid w:val="00A91B4B"/>
    <w:rsid w:val="00A91BB5"/>
    <w:rsid w:val="00A91BFF"/>
    <w:rsid w:val="00A91CAB"/>
    <w:rsid w:val="00A91D07"/>
    <w:rsid w:val="00A91D28"/>
    <w:rsid w:val="00A91DEA"/>
    <w:rsid w:val="00A91E9D"/>
    <w:rsid w:val="00A91EBF"/>
    <w:rsid w:val="00A91EEB"/>
    <w:rsid w:val="00A91F4B"/>
    <w:rsid w:val="00A91F50"/>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40"/>
    <w:rsid w:val="00A926E0"/>
    <w:rsid w:val="00A926F8"/>
    <w:rsid w:val="00A92763"/>
    <w:rsid w:val="00A92A09"/>
    <w:rsid w:val="00A92A21"/>
    <w:rsid w:val="00A92ABF"/>
    <w:rsid w:val="00A92AF3"/>
    <w:rsid w:val="00A92B9E"/>
    <w:rsid w:val="00A92C8D"/>
    <w:rsid w:val="00A92E1B"/>
    <w:rsid w:val="00A92EFF"/>
    <w:rsid w:val="00A93025"/>
    <w:rsid w:val="00A93050"/>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4E68"/>
    <w:rsid w:val="00A95114"/>
    <w:rsid w:val="00A95139"/>
    <w:rsid w:val="00A9514B"/>
    <w:rsid w:val="00A95217"/>
    <w:rsid w:val="00A9531F"/>
    <w:rsid w:val="00A95338"/>
    <w:rsid w:val="00A95433"/>
    <w:rsid w:val="00A954E6"/>
    <w:rsid w:val="00A956DA"/>
    <w:rsid w:val="00A9575C"/>
    <w:rsid w:val="00A957FC"/>
    <w:rsid w:val="00A95876"/>
    <w:rsid w:val="00A95A82"/>
    <w:rsid w:val="00A95B9E"/>
    <w:rsid w:val="00A95D70"/>
    <w:rsid w:val="00A96002"/>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952"/>
    <w:rsid w:val="00A969F6"/>
    <w:rsid w:val="00A96A0D"/>
    <w:rsid w:val="00A96ABC"/>
    <w:rsid w:val="00A96B09"/>
    <w:rsid w:val="00A96BAA"/>
    <w:rsid w:val="00A96BBC"/>
    <w:rsid w:val="00A96C16"/>
    <w:rsid w:val="00A96C3A"/>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D57"/>
    <w:rsid w:val="00A97E09"/>
    <w:rsid w:val="00A97F3D"/>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4F"/>
    <w:rsid w:val="00AA0C50"/>
    <w:rsid w:val="00AA0D95"/>
    <w:rsid w:val="00AA0F54"/>
    <w:rsid w:val="00AA0F86"/>
    <w:rsid w:val="00AA10A3"/>
    <w:rsid w:val="00AA132C"/>
    <w:rsid w:val="00AA14BB"/>
    <w:rsid w:val="00AA14D0"/>
    <w:rsid w:val="00AA1591"/>
    <w:rsid w:val="00AA15B2"/>
    <w:rsid w:val="00AA15E0"/>
    <w:rsid w:val="00AA1967"/>
    <w:rsid w:val="00AA1A23"/>
    <w:rsid w:val="00AA1D33"/>
    <w:rsid w:val="00AA1D7A"/>
    <w:rsid w:val="00AA1E0F"/>
    <w:rsid w:val="00AA1ED3"/>
    <w:rsid w:val="00AA1F34"/>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6F"/>
    <w:rsid w:val="00AA3928"/>
    <w:rsid w:val="00AA3972"/>
    <w:rsid w:val="00AA39F9"/>
    <w:rsid w:val="00AA3A39"/>
    <w:rsid w:val="00AA3A88"/>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EF"/>
    <w:rsid w:val="00AB0108"/>
    <w:rsid w:val="00AB0151"/>
    <w:rsid w:val="00AB0226"/>
    <w:rsid w:val="00AB0305"/>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EF"/>
    <w:rsid w:val="00AB377C"/>
    <w:rsid w:val="00AB37E6"/>
    <w:rsid w:val="00AB38AC"/>
    <w:rsid w:val="00AB3917"/>
    <w:rsid w:val="00AB3A6E"/>
    <w:rsid w:val="00AB3B8A"/>
    <w:rsid w:val="00AB3CEC"/>
    <w:rsid w:val="00AB3D2E"/>
    <w:rsid w:val="00AB3E07"/>
    <w:rsid w:val="00AB3FE4"/>
    <w:rsid w:val="00AB4069"/>
    <w:rsid w:val="00AB4135"/>
    <w:rsid w:val="00AB41B6"/>
    <w:rsid w:val="00AB422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0C"/>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9A"/>
    <w:rsid w:val="00AB7BC4"/>
    <w:rsid w:val="00AB7CBE"/>
    <w:rsid w:val="00AB7D98"/>
    <w:rsid w:val="00AB7DB2"/>
    <w:rsid w:val="00AB7F71"/>
    <w:rsid w:val="00AB7FCD"/>
    <w:rsid w:val="00AB7FF2"/>
    <w:rsid w:val="00AC0021"/>
    <w:rsid w:val="00AC014D"/>
    <w:rsid w:val="00AC017C"/>
    <w:rsid w:val="00AC0356"/>
    <w:rsid w:val="00AC041B"/>
    <w:rsid w:val="00AC043D"/>
    <w:rsid w:val="00AC053E"/>
    <w:rsid w:val="00AC0555"/>
    <w:rsid w:val="00AC057B"/>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1FC2"/>
    <w:rsid w:val="00AC20E6"/>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A8"/>
    <w:rsid w:val="00AC29D0"/>
    <w:rsid w:val="00AC2AFD"/>
    <w:rsid w:val="00AC2B0D"/>
    <w:rsid w:val="00AC2B61"/>
    <w:rsid w:val="00AC2C02"/>
    <w:rsid w:val="00AC2C11"/>
    <w:rsid w:val="00AC2C23"/>
    <w:rsid w:val="00AC2D8E"/>
    <w:rsid w:val="00AC2DFC"/>
    <w:rsid w:val="00AC2E12"/>
    <w:rsid w:val="00AC2EAE"/>
    <w:rsid w:val="00AC2ECB"/>
    <w:rsid w:val="00AC2F07"/>
    <w:rsid w:val="00AC2F11"/>
    <w:rsid w:val="00AC2F1F"/>
    <w:rsid w:val="00AC30C5"/>
    <w:rsid w:val="00AC3148"/>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94"/>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B00"/>
    <w:rsid w:val="00AC7BDC"/>
    <w:rsid w:val="00AC7C8B"/>
    <w:rsid w:val="00AC7CF8"/>
    <w:rsid w:val="00AC7DE2"/>
    <w:rsid w:val="00AC7E76"/>
    <w:rsid w:val="00AC7F87"/>
    <w:rsid w:val="00AC7F91"/>
    <w:rsid w:val="00AD0157"/>
    <w:rsid w:val="00AD019D"/>
    <w:rsid w:val="00AD01D2"/>
    <w:rsid w:val="00AD0277"/>
    <w:rsid w:val="00AD02B3"/>
    <w:rsid w:val="00AD0366"/>
    <w:rsid w:val="00AD038F"/>
    <w:rsid w:val="00AD0416"/>
    <w:rsid w:val="00AD044A"/>
    <w:rsid w:val="00AD05B9"/>
    <w:rsid w:val="00AD0601"/>
    <w:rsid w:val="00AD0624"/>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98A"/>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158"/>
    <w:rsid w:val="00AD31C1"/>
    <w:rsid w:val="00AD3353"/>
    <w:rsid w:val="00AD3362"/>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DD"/>
    <w:rsid w:val="00AD45FA"/>
    <w:rsid w:val="00AD4603"/>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5FB2"/>
    <w:rsid w:val="00AD608C"/>
    <w:rsid w:val="00AD6184"/>
    <w:rsid w:val="00AD61A2"/>
    <w:rsid w:val="00AD61DE"/>
    <w:rsid w:val="00AD629E"/>
    <w:rsid w:val="00AD6433"/>
    <w:rsid w:val="00AD6477"/>
    <w:rsid w:val="00AD64DA"/>
    <w:rsid w:val="00AD658A"/>
    <w:rsid w:val="00AD66F4"/>
    <w:rsid w:val="00AD67C6"/>
    <w:rsid w:val="00AD6866"/>
    <w:rsid w:val="00AD695F"/>
    <w:rsid w:val="00AD69A6"/>
    <w:rsid w:val="00AD6A6E"/>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01"/>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96"/>
    <w:rsid w:val="00AE1DD2"/>
    <w:rsid w:val="00AE1E1D"/>
    <w:rsid w:val="00AE1E79"/>
    <w:rsid w:val="00AE1F44"/>
    <w:rsid w:val="00AE1F9C"/>
    <w:rsid w:val="00AE2037"/>
    <w:rsid w:val="00AE2213"/>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10AA"/>
    <w:rsid w:val="00AF111D"/>
    <w:rsid w:val="00AF1158"/>
    <w:rsid w:val="00AF119A"/>
    <w:rsid w:val="00AF1270"/>
    <w:rsid w:val="00AF1335"/>
    <w:rsid w:val="00AF149B"/>
    <w:rsid w:val="00AF14B1"/>
    <w:rsid w:val="00AF157C"/>
    <w:rsid w:val="00AF15A7"/>
    <w:rsid w:val="00AF1722"/>
    <w:rsid w:val="00AF1778"/>
    <w:rsid w:val="00AF188E"/>
    <w:rsid w:val="00AF1897"/>
    <w:rsid w:val="00AF18FE"/>
    <w:rsid w:val="00AF19D4"/>
    <w:rsid w:val="00AF1A02"/>
    <w:rsid w:val="00AF1AC0"/>
    <w:rsid w:val="00AF1B20"/>
    <w:rsid w:val="00AF1BBA"/>
    <w:rsid w:val="00AF1D6A"/>
    <w:rsid w:val="00AF1E85"/>
    <w:rsid w:val="00AF1EE3"/>
    <w:rsid w:val="00AF1F78"/>
    <w:rsid w:val="00AF20A2"/>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46"/>
    <w:rsid w:val="00AF3258"/>
    <w:rsid w:val="00AF32D0"/>
    <w:rsid w:val="00AF3310"/>
    <w:rsid w:val="00AF336A"/>
    <w:rsid w:val="00AF337B"/>
    <w:rsid w:val="00AF33A3"/>
    <w:rsid w:val="00AF33E5"/>
    <w:rsid w:val="00AF34D0"/>
    <w:rsid w:val="00AF3596"/>
    <w:rsid w:val="00AF35A6"/>
    <w:rsid w:val="00AF37B9"/>
    <w:rsid w:val="00AF3801"/>
    <w:rsid w:val="00AF3882"/>
    <w:rsid w:val="00AF3994"/>
    <w:rsid w:val="00AF399B"/>
    <w:rsid w:val="00AF3A09"/>
    <w:rsid w:val="00AF3A35"/>
    <w:rsid w:val="00AF3A8E"/>
    <w:rsid w:val="00AF3BD6"/>
    <w:rsid w:val="00AF3BE3"/>
    <w:rsid w:val="00AF3BE7"/>
    <w:rsid w:val="00AF3D93"/>
    <w:rsid w:val="00AF3EA5"/>
    <w:rsid w:val="00AF3EF5"/>
    <w:rsid w:val="00AF3FE2"/>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E"/>
    <w:rsid w:val="00AF70D5"/>
    <w:rsid w:val="00AF7149"/>
    <w:rsid w:val="00AF717A"/>
    <w:rsid w:val="00AF71F4"/>
    <w:rsid w:val="00AF722F"/>
    <w:rsid w:val="00AF73A3"/>
    <w:rsid w:val="00AF73F9"/>
    <w:rsid w:val="00AF74AF"/>
    <w:rsid w:val="00AF74EB"/>
    <w:rsid w:val="00AF763F"/>
    <w:rsid w:val="00AF76CC"/>
    <w:rsid w:val="00AF7727"/>
    <w:rsid w:val="00AF77D6"/>
    <w:rsid w:val="00AF77EB"/>
    <w:rsid w:val="00AF7812"/>
    <w:rsid w:val="00AF7874"/>
    <w:rsid w:val="00AF7935"/>
    <w:rsid w:val="00AF7950"/>
    <w:rsid w:val="00AF7971"/>
    <w:rsid w:val="00AF79EC"/>
    <w:rsid w:val="00AF7C9F"/>
    <w:rsid w:val="00AF7CB7"/>
    <w:rsid w:val="00AF7D6D"/>
    <w:rsid w:val="00AF7DD8"/>
    <w:rsid w:val="00AF7E4C"/>
    <w:rsid w:val="00AF7EE7"/>
    <w:rsid w:val="00AF7F0C"/>
    <w:rsid w:val="00B00047"/>
    <w:rsid w:val="00B00211"/>
    <w:rsid w:val="00B0036C"/>
    <w:rsid w:val="00B0036E"/>
    <w:rsid w:val="00B004DA"/>
    <w:rsid w:val="00B00515"/>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E2"/>
    <w:rsid w:val="00B02634"/>
    <w:rsid w:val="00B027CF"/>
    <w:rsid w:val="00B02803"/>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6E"/>
    <w:rsid w:val="00B042A2"/>
    <w:rsid w:val="00B042BB"/>
    <w:rsid w:val="00B042C0"/>
    <w:rsid w:val="00B043FF"/>
    <w:rsid w:val="00B0443C"/>
    <w:rsid w:val="00B045E3"/>
    <w:rsid w:val="00B04645"/>
    <w:rsid w:val="00B046FA"/>
    <w:rsid w:val="00B04713"/>
    <w:rsid w:val="00B04726"/>
    <w:rsid w:val="00B04732"/>
    <w:rsid w:val="00B0482D"/>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3A4"/>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3A"/>
    <w:rsid w:val="00B1434E"/>
    <w:rsid w:val="00B14379"/>
    <w:rsid w:val="00B143C9"/>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626"/>
    <w:rsid w:val="00B1568E"/>
    <w:rsid w:val="00B156A5"/>
    <w:rsid w:val="00B156A7"/>
    <w:rsid w:val="00B156CF"/>
    <w:rsid w:val="00B156DA"/>
    <w:rsid w:val="00B156FF"/>
    <w:rsid w:val="00B157A9"/>
    <w:rsid w:val="00B1588E"/>
    <w:rsid w:val="00B158A5"/>
    <w:rsid w:val="00B15948"/>
    <w:rsid w:val="00B15B07"/>
    <w:rsid w:val="00B15C79"/>
    <w:rsid w:val="00B15D1A"/>
    <w:rsid w:val="00B15D5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EB"/>
    <w:rsid w:val="00B1783E"/>
    <w:rsid w:val="00B17863"/>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7"/>
    <w:rsid w:val="00B200CF"/>
    <w:rsid w:val="00B2028A"/>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49"/>
    <w:rsid w:val="00B229B9"/>
    <w:rsid w:val="00B229CA"/>
    <w:rsid w:val="00B22A23"/>
    <w:rsid w:val="00B22A93"/>
    <w:rsid w:val="00B22C75"/>
    <w:rsid w:val="00B22E23"/>
    <w:rsid w:val="00B22E55"/>
    <w:rsid w:val="00B22E69"/>
    <w:rsid w:val="00B22F1E"/>
    <w:rsid w:val="00B23015"/>
    <w:rsid w:val="00B2309A"/>
    <w:rsid w:val="00B2309F"/>
    <w:rsid w:val="00B231A2"/>
    <w:rsid w:val="00B231BF"/>
    <w:rsid w:val="00B23201"/>
    <w:rsid w:val="00B23342"/>
    <w:rsid w:val="00B233D1"/>
    <w:rsid w:val="00B23432"/>
    <w:rsid w:val="00B2346D"/>
    <w:rsid w:val="00B234EA"/>
    <w:rsid w:val="00B23514"/>
    <w:rsid w:val="00B23540"/>
    <w:rsid w:val="00B23563"/>
    <w:rsid w:val="00B2363F"/>
    <w:rsid w:val="00B236DB"/>
    <w:rsid w:val="00B237B9"/>
    <w:rsid w:val="00B237DB"/>
    <w:rsid w:val="00B2388D"/>
    <w:rsid w:val="00B2390E"/>
    <w:rsid w:val="00B2394C"/>
    <w:rsid w:val="00B23984"/>
    <w:rsid w:val="00B23B53"/>
    <w:rsid w:val="00B23B7F"/>
    <w:rsid w:val="00B23C7A"/>
    <w:rsid w:val="00B23C94"/>
    <w:rsid w:val="00B23DC6"/>
    <w:rsid w:val="00B23E14"/>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B8"/>
    <w:rsid w:val="00B264E2"/>
    <w:rsid w:val="00B26532"/>
    <w:rsid w:val="00B26537"/>
    <w:rsid w:val="00B26540"/>
    <w:rsid w:val="00B265B3"/>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67"/>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57"/>
    <w:rsid w:val="00B3089E"/>
    <w:rsid w:val="00B309EE"/>
    <w:rsid w:val="00B30A0C"/>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EEF"/>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57"/>
    <w:rsid w:val="00B33667"/>
    <w:rsid w:val="00B337F0"/>
    <w:rsid w:val="00B3390C"/>
    <w:rsid w:val="00B33A67"/>
    <w:rsid w:val="00B33C59"/>
    <w:rsid w:val="00B33D35"/>
    <w:rsid w:val="00B33D64"/>
    <w:rsid w:val="00B33E19"/>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280"/>
    <w:rsid w:val="00B372DF"/>
    <w:rsid w:val="00B37341"/>
    <w:rsid w:val="00B37371"/>
    <w:rsid w:val="00B3744F"/>
    <w:rsid w:val="00B374C2"/>
    <w:rsid w:val="00B37510"/>
    <w:rsid w:val="00B37742"/>
    <w:rsid w:val="00B3779E"/>
    <w:rsid w:val="00B377A0"/>
    <w:rsid w:val="00B377A8"/>
    <w:rsid w:val="00B3782A"/>
    <w:rsid w:val="00B37839"/>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590"/>
    <w:rsid w:val="00B425AA"/>
    <w:rsid w:val="00B426E5"/>
    <w:rsid w:val="00B42746"/>
    <w:rsid w:val="00B42824"/>
    <w:rsid w:val="00B428DE"/>
    <w:rsid w:val="00B4294F"/>
    <w:rsid w:val="00B429B8"/>
    <w:rsid w:val="00B429E1"/>
    <w:rsid w:val="00B42B66"/>
    <w:rsid w:val="00B42B8C"/>
    <w:rsid w:val="00B42CDC"/>
    <w:rsid w:val="00B42D8E"/>
    <w:rsid w:val="00B42F54"/>
    <w:rsid w:val="00B4304A"/>
    <w:rsid w:val="00B430E7"/>
    <w:rsid w:val="00B431D5"/>
    <w:rsid w:val="00B4325C"/>
    <w:rsid w:val="00B432A4"/>
    <w:rsid w:val="00B432E8"/>
    <w:rsid w:val="00B43321"/>
    <w:rsid w:val="00B4335B"/>
    <w:rsid w:val="00B4339B"/>
    <w:rsid w:val="00B43453"/>
    <w:rsid w:val="00B43470"/>
    <w:rsid w:val="00B4350C"/>
    <w:rsid w:val="00B43657"/>
    <w:rsid w:val="00B43669"/>
    <w:rsid w:val="00B436FB"/>
    <w:rsid w:val="00B4377D"/>
    <w:rsid w:val="00B43784"/>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3"/>
    <w:rsid w:val="00B44AFF"/>
    <w:rsid w:val="00B44BB6"/>
    <w:rsid w:val="00B44BD1"/>
    <w:rsid w:val="00B44BD8"/>
    <w:rsid w:val="00B44CEB"/>
    <w:rsid w:val="00B44D30"/>
    <w:rsid w:val="00B44D4F"/>
    <w:rsid w:val="00B44E21"/>
    <w:rsid w:val="00B44E45"/>
    <w:rsid w:val="00B44F30"/>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605E"/>
    <w:rsid w:val="00B46081"/>
    <w:rsid w:val="00B460C0"/>
    <w:rsid w:val="00B46106"/>
    <w:rsid w:val="00B46231"/>
    <w:rsid w:val="00B462D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36"/>
    <w:rsid w:val="00B53277"/>
    <w:rsid w:val="00B532E3"/>
    <w:rsid w:val="00B53312"/>
    <w:rsid w:val="00B5332A"/>
    <w:rsid w:val="00B533A6"/>
    <w:rsid w:val="00B533C7"/>
    <w:rsid w:val="00B533D6"/>
    <w:rsid w:val="00B534BA"/>
    <w:rsid w:val="00B53515"/>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92"/>
    <w:rsid w:val="00B556F6"/>
    <w:rsid w:val="00B55774"/>
    <w:rsid w:val="00B557EC"/>
    <w:rsid w:val="00B5585E"/>
    <w:rsid w:val="00B55A69"/>
    <w:rsid w:val="00B55BFA"/>
    <w:rsid w:val="00B55CBA"/>
    <w:rsid w:val="00B55D40"/>
    <w:rsid w:val="00B55D70"/>
    <w:rsid w:val="00B55E56"/>
    <w:rsid w:val="00B56096"/>
    <w:rsid w:val="00B560F9"/>
    <w:rsid w:val="00B5617D"/>
    <w:rsid w:val="00B561E1"/>
    <w:rsid w:val="00B562AE"/>
    <w:rsid w:val="00B5633A"/>
    <w:rsid w:val="00B56378"/>
    <w:rsid w:val="00B563AB"/>
    <w:rsid w:val="00B56461"/>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B1"/>
    <w:rsid w:val="00B60643"/>
    <w:rsid w:val="00B60700"/>
    <w:rsid w:val="00B6075B"/>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1C7"/>
    <w:rsid w:val="00B61219"/>
    <w:rsid w:val="00B612CF"/>
    <w:rsid w:val="00B61323"/>
    <w:rsid w:val="00B61334"/>
    <w:rsid w:val="00B61407"/>
    <w:rsid w:val="00B61561"/>
    <w:rsid w:val="00B615C1"/>
    <w:rsid w:val="00B61636"/>
    <w:rsid w:val="00B61683"/>
    <w:rsid w:val="00B6170B"/>
    <w:rsid w:val="00B61744"/>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81A"/>
    <w:rsid w:val="00B6296B"/>
    <w:rsid w:val="00B62990"/>
    <w:rsid w:val="00B629F8"/>
    <w:rsid w:val="00B62A27"/>
    <w:rsid w:val="00B62B9A"/>
    <w:rsid w:val="00B62C2C"/>
    <w:rsid w:val="00B62C8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46"/>
    <w:rsid w:val="00B669AF"/>
    <w:rsid w:val="00B66A31"/>
    <w:rsid w:val="00B66B4E"/>
    <w:rsid w:val="00B66BB3"/>
    <w:rsid w:val="00B66BC8"/>
    <w:rsid w:val="00B66BDB"/>
    <w:rsid w:val="00B66C20"/>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A37"/>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D27"/>
    <w:rsid w:val="00B76D41"/>
    <w:rsid w:val="00B76D5E"/>
    <w:rsid w:val="00B76EAD"/>
    <w:rsid w:val="00B770FD"/>
    <w:rsid w:val="00B77189"/>
    <w:rsid w:val="00B77192"/>
    <w:rsid w:val="00B77238"/>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47A"/>
    <w:rsid w:val="00B80532"/>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AF"/>
    <w:rsid w:val="00B81C33"/>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C7"/>
    <w:rsid w:val="00B842F0"/>
    <w:rsid w:val="00B8431F"/>
    <w:rsid w:val="00B84327"/>
    <w:rsid w:val="00B843EB"/>
    <w:rsid w:val="00B844D8"/>
    <w:rsid w:val="00B84536"/>
    <w:rsid w:val="00B845AD"/>
    <w:rsid w:val="00B8466E"/>
    <w:rsid w:val="00B8478D"/>
    <w:rsid w:val="00B8479A"/>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3E"/>
    <w:rsid w:val="00B85985"/>
    <w:rsid w:val="00B859A3"/>
    <w:rsid w:val="00B85AA6"/>
    <w:rsid w:val="00B85C4B"/>
    <w:rsid w:val="00B85CE0"/>
    <w:rsid w:val="00B85CE3"/>
    <w:rsid w:val="00B85D64"/>
    <w:rsid w:val="00B85D9D"/>
    <w:rsid w:val="00B85F43"/>
    <w:rsid w:val="00B85FE0"/>
    <w:rsid w:val="00B85FE2"/>
    <w:rsid w:val="00B860F5"/>
    <w:rsid w:val="00B8613D"/>
    <w:rsid w:val="00B86491"/>
    <w:rsid w:val="00B864C8"/>
    <w:rsid w:val="00B865FD"/>
    <w:rsid w:val="00B866E2"/>
    <w:rsid w:val="00B866FF"/>
    <w:rsid w:val="00B86718"/>
    <w:rsid w:val="00B868C4"/>
    <w:rsid w:val="00B86905"/>
    <w:rsid w:val="00B86985"/>
    <w:rsid w:val="00B86A04"/>
    <w:rsid w:val="00B86A06"/>
    <w:rsid w:val="00B86A1B"/>
    <w:rsid w:val="00B86CC4"/>
    <w:rsid w:val="00B86CCB"/>
    <w:rsid w:val="00B86DDD"/>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BF2"/>
    <w:rsid w:val="00B87E7F"/>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54"/>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28"/>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EC"/>
    <w:rsid w:val="00B95BFB"/>
    <w:rsid w:val="00B95C0E"/>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5D"/>
    <w:rsid w:val="00B97083"/>
    <w:rsid w:val="00B97127"/>
    <w:rsid w:val="00B972E9"/>
    <w:rsid w:val="00B97312"/>
    <w:rsid w:val="00B973CE"/>
    <w:rsid w:val="00B97445"/>
    <w:rsid w:val="00B97607"/>
    <w:rsid w:val="00B9760D"/>
    <w:rsid w:val="00B9763F"/>
    <w:rsid w:val="00B9765F"/>
    <w:rsid w:val="00B97726"/>
    <w:rsid w:val="00B9776C"/>
    <w:rsid w:val="00B977EE"/>
    <w:rsid w:val="00B978A0"/>
    <w:rsid w:val="00B97941"/>
    <w:rsid w:val="00B97A40"/>
    <w:rsid w:val="00B97B06"/>
    <w:rsid w:val="00B97B18"/>
    <w:rsid w:val="00B97B57"/>
    <w:rsid w:val="00B97C13"/>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3AA"/>
    <w:rsid w:val="00BA253F"/>
    <w:rsid w:val="00BA25BE"/>
    <w:rsid w:val="00BA2792"/>
    <w:rsid w:val="00BA27F6"/>
    <w:rsid w:val="00BA2939"/>
    <w:rsid w:val="00BA2A1F"/>
    <w:rsid w:val="00BA2B5C"/>
    <w:rsid w:val="00BA2C18"/>
    <w:rsid w:val="00BA2C2B"/>
    <w:rsid w:val="00BA2DEA"/>
    <w:rsid w:val="00BA2E5C"/>
    <w:rsid w:val="00BA2EC7"/>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B96"/>
    <w:rsid w:val="00BA3BCC"/>
    <w:rsid w:val="00BA3BD1"/>
    <w:rsid w:val="00BA3C27"/>
    <w:rsid w:val="00BA3D02"/>
    <w:rsid w:val="00BA3D4A"/>
    <w:rsid w:val="00BA3DFF"/>
    <w:rsid w:val="00BA3E56"/>
    <w:rsid w:val="00BA3E82"/>
    <w:rsid w:val="00BA3EEE"/>
    <w:rsid w:val="00BA401A"/>
    <w:rsid w:val="00BA4052"/>
    <w:rsid w:val="00BA40D8"/>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A0D"/>
    <w:rsid w:val="00BA6A53"/>
    <w:rsid w:val="00BA6BE9"/>
    <w:rsid w:val="00BA6C59"/>
    <w:rsid w:val="00BA6D19"/>
    <w:rsid w:val="00BA6D5B"/>
    <w:rsid w:val="00BA6EA1"/>
    <w:rsid w:val="00BA6FE6"/>
    <w:rsid w:val="00BA7238"/>
    <w:rsid w:val="00BA7254"/>
    <w:rsid w:val="00BA725F"/>
    <w:rsid w:val="00BA72D7"/>
    <w:rsid w:val="00BA736B"/>
    <w:rsid w:val="00BA7418"/>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4F"/>
    <w:rsid w:val="00BB0A5E"/>
    <w:rsid w:val="00BB0AA4"/>
    <w:rsid w:val="00BB0B61"/>
    <w:rsid w:val="00BB0BC7"/>
    <w:rsid w:val="00BB0BF3"/>
    <w:rsid w:val="00BB0BFD"/>
    <w:rsid w:val="00BB0C5E"/>
    <w:rsid w:val="00BB0C7D"/>
    <w:rsid w:val="00BB0CBD"/>
    <w:rsid w:val="00BB0D26"/>
    <w:rsid w:val="00BB0E63"/>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40C"/>
    <w:rsid w:val="00BB2473"/>
    <w:rsid w:val="00BB251F"/>
    <w:rsid w:val="00BB25A5"/>
    <w:rsid w:val="00BB2623"/>
    <w:rsid w:val="00BB2638"/>
    <w:rsid w:val="00BB26AD"/>
    <w:rsid w:val="00BB28B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588"/>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57"/>
    <w:rsid w:val="00BC11B1"/>
    <w:rsid w:val="00BC11CA"/>
    <w:rsid w:val="00BC12BC"/>
    <w:rsid w:val="00BC141B"/>
    <w:rsid w:val="00BC1455"/>
    <w:rsid w:val="00BC15F4"/>
    <w:rsid w:val="00BC164B"/>
    <w:rsid w:val="00BC1686"/>
    <w:rsid w:val="00BC1A63"/>
    <w:rsid w:val="00BC1A95"/>
    <w:rsid w:val="00BC1B38"/>
    <w:rsid w:val="00BC1B3A"/>
    <w:rsid w:val="00BC1C12"/>
    <w:rsid w:val="00BC1C83"/>
    <w:rsid w:val="00BC1CF8"/>
    <w:rsid w:val="00BC1D06"/>
    <w:rsid w:val="00BC1D92"/>
    <w:rsid w:val="00BC1E33"/>
    <w:rsid w:val="00BC1E35"/>
    <w:rsid w:val="00BC1F15"/>
    <w:rsid w:val="00BC1FF4"/>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82"/>
    <w:rsid w:val="00BC2AA8"/>
    <w:rsid w:val="00BC2AFA"/>
    <w:rsid w:val="00BC2B49"/>
    <w:rsid w:val="00BC2BA5"/>
    <w:rsid w:val="00BC2BB8"/>
    <w:rsid w:val="00BC2BE0"/>
    <w:rsid w:val="00BC2BEC"/>
    <w:rsid w:val="00BC2C0E"/>
    <w:rsid w:val="00BC2E7E"/>
    <w:rsid w:val="00BC2EA6"/>
    <w:rsid w:val="00BC2ECC"/>
    <w:rsid w:val="00BC30C4"/>
    <w:rsid w:val="00BC314B"/>
    <w:rsid w:val="00BC3234"/>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4F"/>
    <w:rsid w:val="00BC5C5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17"/>
    <w:rsid w:val="00BC778F"/>
    <w:rsid w:val="00BC779D"/>
    <w:rsid w:val="00BC77AC"/>
    <w:rsid w:val="00BC77CA"/>
    <w:rsid w:val="00BC7814"/>
    <w:rsid w:val="00BC7886"/>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1DD"/>
    <w:rsid w:val="00BD0298"/>
    <w:rsid w:val="00BD035C"/>
    <w:rsid w:val="00BD046F"/>
    <w:rsid w:val="00BD049B"/>
    <w:rsid w:val="00BD050F"/>
    <w:rsid w:val="00BD056A"/>
    <w:rsid w:val="00BD05BD"/>
    <w:rsid w:val="00BD06D0"/>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7F6"/>
    <w:rsid w:val="00BD18E1"/>
    <w:rsid w:val="00BD1995"/>
    <w:rsid w:val="00BD1A29"/>
    <w:rsid w:val="00BD1ADE"/>
    <w:rsid w:val="00BD1AEF"/>
    <w:rsid w:val="00BD1B29"/>
    <w:rsid w:val="00BD1C56"/>
    <w:rsid w:val="00BD1CB2"/>
    <w:rsid w:val="00BD1D40"/>
    <w:rsid w:val="00BD1D82"/>
    <w:rsid w:val="00BD1DEF"/>
    <w:rsid w:val="00BD1EA6"/>
    <w:rsid w:val="00BD1EEC"/>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65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81B"/>
    <w:rsid w:val="00BD3825"/>
    <w:rsid w:val="00BD3928"/>
    <w:rsid w:val="00BD3C77"/>
    <w:rsid w:val="00BD3D17"/>
    <w:rsid w:val="00BD3F32"/>
    <w:rsid w:val="00BD4008"/>
    <w:rsid w:val="00BD4175"/>
    <w:rsid w:val="00BD419F"/>
    <w:rsid w:val="00BD41B0"/>
    <w:rsid w:val="00BD4206"/>
    <w:rsid w:val="00BD429C"/>
    <w:rsid w:val="00BD4368"/>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55"/>
    <w:rsid w:val="00BD4E80"/>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33"/>
    <w:rsid w:val="00BD6E64"/>
    <w:rsid w:val="00BD6EAF"/>
    <w:rsid w:val="00BD6FCA"/>
    <w:rsid w:val="00BD6FF4"/>
    <w:rsid w:val="00BD707A"/>
    <w:rsid w:val="00BD7094"/>
    <w:rsid w:val="00BD7140"/>
    <w:rsid w:val="00BD7143"/>
    <w:rsid w:val="00BD71EA"/>
    <w:rsid w:val="00BD727E"/>
    <w:rsid w:val="00BD72F3"/>
    <w:rsid w:val="00BD7389"/>
    <w:rsid w:val="00BD7391"/>
    <w:rsid w:val="00BD73B6"/>
    <w:rsid w:val="00BD73D6"/>
    <w:rsid w:val="00BD7471"/>
    <w:rsid w:val="00BD75C6"/>
    <w:rsid w:val="00BD765A"/>
    <w:rsid w:val="00BD7735"/>
    <w:rsid w:val="00BD78F6"/>
    <w:rsid w:val="00BD7906"/>
    <w:rsid w:val="00BD7B13"/>
    <w:rsid w:val="00BD7B27"/>
    <w:rsid w:val="00BD7B53"/>
    <w:rsid w:val="00BD7BCB"/>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A7"/>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23F"/>
    <w:rsid w:val="00BE327F"/>
    <w:rsid w:val="00BE329A"/>
    <w:rsid w:val="00BE32B8"/>
    <w:rsid w:val="00BE32D7"/>
    <w:rsid w:val="00BE3384"/>
    <w:rsid w:val="00BE33A7"/>
    <w:rsid w:val="00BE3460"/>
    <w:rsid w:val="00BE34C4"/>
    <w:rsid w:val="00BE350A"/>
    <w:rsid w:val="00BE3580"/>
    <w:rsid w:val="00BE362A"/>
    <w:rsid w:val="00BE36BA"/>
    <w:rsid w:val="00BE36F8"/>
    <w:rsid w:val="00BE3705"/>
    <w:rsid w:val="00BE374D"/>
    <w:rsid w:val="00BE38A8"/>
    <w:rsid w:val="00BE38EF"/>
    <w:rsid w:val="00BE39D2"/>
    <w:rsid w:val="00BE3A61"/>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3A5"/>
    <w:rsid w:val="00BE43D8"/>
    <w:rsid w:val="00BE4444"/>
    <w:rsid w:val="00BE44DE"/>
    <w:rsid w:val="00BE4672"/>
    <w:rsid w:val="00BE473F"/>
    <w:rsid w:val="00BE4A50"/>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AE"/>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0B"/>
    <w:rsid w:val="00BF31EE"/>
    <w:rsid w:val="00BF333C"/>
    <w:rsid w:val="00BF3419"/>
    <w:rsid w:val="00BF3426"/>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806"/>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78"/>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E8"/>
    <w:rsid w:val="00C055F5"/>
    <w:rsid w:val="00C055FE"/>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73F"/>
    <w:rsid w:val="00C10852"/>
    <w:rsid w:val="00C10969"/>
    <w:rsid w:val="00C10A75"/>
    <w:rsid w:val="00C10C96"/>
    <w:rsid w:val="00C10D99"/>
    <w:rsid w:val="00C10DB8"/>
    <w:rsid w:val="00C10E87"/>
    <w:rsid w:val="00C10EFF"/>
    <w:rsid w:val="00C10F27"/>
    <w:rsid w:val="00C10F42"/>
    <w:rsid w:val="00C110D6"/>
    <w:rsid w:val="00C1113A"/>
    <w:rsid w:val="00C1115D"/>
    <w:rsid w:val="00C111AF"/>
    <w:rsid w:val="00C111BB"/>
    <w:rsid w:val="00C111CA"/>
    <w:rsid w:val="00C112DF"/>
    <w:rsid w:val="00C112E8"/>
    <w:rsid w:val="00C113A0"/>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3"/>
    <w:rsid w:val="00C147D4"/>
    <w:rsid w:val="00C14860"/>
    <w:rsid w:val="00C1487F"/>
    <w:rsid w:val="00C148F5"/>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A5A"/>
    <w:rsid w:val="00C20B7D"/>
    <w:rsid w:val="00C20BFA"/>
    <w:rsid w:val="00C20C6E"/>
    <w:rsid w:val="00C20DE6"/>
    <w:rsid w:val="00C20F84"/>
    <w:rsid w:val="00C20F8E"/>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C1"/>
    <w:rsid w:val="00C228D5"/>
    <w:rsid w:val="00C22A5F"/>
    <w:rsid w:val="00C22C1D"/>
    <w:rsid w:val="00C22C3A"/>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33A"/>
    <w:rsid w:val="00C2538A"/>
    <w:rsid w:val="00C25468"/>
    <w:rsid w:val="00C25514"/>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E71"/>
    <w:rsid w:val="00C26EFB"/>
    <w:rsid w:val="00C2704F"/>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508"/>
    <w:rsid w:val="00C305DC"/>
    <w:rsid w:val="00C306AF"/>
    <w:rsid w:val="00C3076C"/>
    <w:rsid w:val="00C307FC"/>
    <w:rsid w:val="00C3085B"/>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9F"/>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4FF3"/>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5"/>
    <w:rsid w:val="00C40A5B"/>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ED"/>
    <w:rsid w:val="00C42E26"/>
    <w:rsid w:val="00C42EEA"/>
    <w:rsid w:val="00C42EEB"/>
    <w:rsid w:val="00C42FEE"/>
    <w:rsid w:val="00C431FF"/>
    <w:rsid w:val="00C432E8"/>
    <w:rsid w:val="00C4334D"/>
    <w:rsid w:val="00C4337F"/>
    <w:rsid w:val="00C43422"/>
    <w:rsid w:val="00C434C1"/>
    <w:rsid w:val="00C4361A"/>
    <w:rsid w:val="00C4375F"/>
    <w:rsid w:val="00C437F2"/>
    <w:rsid w:val="00C4380D"/>
    <w:rsid w:val="00C4381D"/>
    <w:rsid w:val="00C4393D"/>
    <w:rsid w:val="00C43AAA"/>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EA"/>
    <w:rsid w:val="00C442E3"/>
    <w:rsid w:val="00C4454F"/>
    <w:rsid w:val="00C4459D"/>
    <w:rsid w:val="00C445F9"/>
    <w:rsid w:val="00C4462D"/>
    <w:rsid w:val="00C4466D"/>
    <w:rsid w:val="00C4467F"/>
    <w:rsid w:val="00C44726"/>
    <w:rsid w:val="00C44729"/>
    <w:rsid w:val="00C44808"/>
    <w:rsid w:val="00C44822"/>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152"/>
    <w:rsid w:val="00C451A0"/>
    <w:rsid w:val="00C451B7"/>
    <w:rsid w:val="00C451F7"/>
    <w:rsid w:val="00C45211"/>
    <w:rsid w:val="00C45226"/>
    <w:rsid w:val="00C452DD"/>
    <w:rsid w:val="00C452E4"/>
    <w:rsid w:val="00C4530C"/>
    <w:rsid w:val="00C45312"/>
    <w:rsid w:val="00C4537D"/>
    <w:rsid w:val="00C454E1"/>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29"/>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343"/>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B"/>
    <w:rsid w:val="00C5582E"/>
    <w:rsid w:val="00C5585B"/>
    <w:rsid w:val="00C55983"/>
    <w:rsid w:val="00C55984"/>
    <w:rsid w:val="00C55A61"/>
    <w:rsid w:val="00C55BD8"/>
    <w:rsid w:val="00C55BDB"/>
    <w:rsid w:val="00C55C17"/>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702C"/>
    <w:rsid w:val="00C570FF"/>
    <w:rsid w:val="00C571DD"/>
    <w:rsid w:val="00C572DB"/>
    <w:rsid w:val="00C5732E"/>
    <w:rsid w:val="00C57518"/>
    <w:rsid w:val="00C57527"/>
    <w:rsid w:val="00C5760D"/>
    <w:rsid w:val="00C5770D"/>
    <w:rsid w:val="00C577D1"/>
    <w:rsid w:val="00C577F2"/>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66"/>
    <w:rsid w:val="00C64788"/>
    <w:rsid w:val="00C64806"/>
    <w:rsid w:val="00C64856"/>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6A"/>
    <w:rsid w:val="00C656B8"/>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C9"/>
    <w:rsid w:val="00C667F3"/>
    <w:rsid w:val="00C6696C"/>
    <w:rsid w:val="00C66A1C"/>
    <w:rsid w:val="00C66BF9"/>
    <w:rsid w:val="00C66C1C"/>
    <w:rsid w:val="00C66CE9"/>
    <w:rsid w:val="00C66D53"/>
    <w:rsid w:val="00C66D5E"/>
    <w:rsid w:val="00C66DA3"/>
    <w:rsid w:val="00C66EAF"/>
    <w:rsid w:val="00C66F2E"/>
    <w:rsid w:val="00C66FB6"/>
    <w:rsid w:val="00C67068"/>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70058"/>
    <w:rsid w:val="00C7005C"/>
    <w:rsid w:val="00C7011E"/>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70"/>
    <w:rsid w:val="00C723AC"/>
    <w:rsid w:val="00C72411"/>
    <w:rsid w:val="00C72561"/>
    <w:rsid w:val="00C725E1"/>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C54"/>
    <w:rsid w:val="00C73D0A"/>
    <w:rsid w:val="00C73E28"/>
    <w:rsid w:val="00C73EFE"/>
    <w:rsid w:val="00C74037"/>
    <w:rsid w:val="00C74064"/>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03"/>
    <w:rsid w:val="00C76315"/>
    <w:rsid w:val="00C7633D"/>
    <w:rsid w:val="00C76370"/>
    <w:rsid w:val="00C764A8"/>
    <w:rsid w:val="00C76536"/>
    <w:rsid w:val="00C7657B"/>
    <w:rsid w:val="00C765D3"/>
    <w:rsid w:val="00C7662A"/>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AA"/>
    <w:rsid w:val="00C76EB4"/>
    <w:rsid w:val="00C77034"/>
    <w:rsid w:val="00C77060"/>
    <w:rsid w:val="00C770D2"/>
    <w:rsid w:val="00C7710F"/>
    <w:rsid w:val="00C77171"/>
    <w:rsid w:val="00C77243"/>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6B3"/>
    <w:rsid w:val="00C816E3"/>
    <w:rsid w:val="00C81869"/>
    <w:rsid w:val="00C81D48"/>
    <w:rsid w:val="00C81D63"/>
    <w:rsid w:val="00C81E56"/>
    <w:rsid w:val="00C81F0B"/>
    <w:rsid w:val="00C82005"/>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1D"/>
    <w:rsid w:val="00C83240"/>
    <w:rsid w:val="00C83574"/>
    <w:rsid w:val="00C835B9"/>
    <w:rsid w:val="00C836AD"/>
    <w:rsid w:val="00C83710"/>
    <w:rsid w:val="00C83816"/>
    <w:rsid w:val="00C839C2"/>
    <w:rsid w:val="00C83A66"/>
    <w:rsid w:val="00C83A67"/>
    <w:rsid w:val="00C83AD7"/>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8D"/>
    <w:rsid w:val="00C85D97"/>
    <w:rsid w:val="00C85E3E"/>
    <w:rsid w:val="00C85E58"/>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91D"/>
    <w:rsid w:val="00C909B3"/>
    <w:rsid w:val="00C90BC0"/>
    <w:rsid w:val="00C90BDA"/>
    <w:rsid w:val="00C90C49"/>
    <w:rsid w:val="00C90D14"/>
    <w:rsid w:val="00C90DFC"/>
    <w:rsid w:val="00C90E9C"/>
    <w:rsid w:val="00C90EB7"/>
    <w:rsid w:val="00C90F87"/>
    <w:rsid w:val="00C90FA6"/>
    <w:rsid w:val="00C91061"/>
    <w:rsid w:val="00C9108F"/>
    <w:rsid w:val="00C910DC"/>
    <w:rsid w:val="00C911F0"/>
    <w:rsid w:val="00C91236"/>
    <w:rsid w:val="00C9126F"/>
    <w:rsid w:val="00C91596"/>
    <w:rsid w:val="00C916CA"/>
    <w:rsid w:val="00C91749"/>
    <w:rsid w:val="00C9176A"/>
    <w:rsid w:val="00C91AC9"/>
    <w:rsid w:val="00C91CF8"/>
    <w:rsid w:val="00C91DB5"/>
    <w:rsid w:val="00C91E88"/>
    <w:rsid w:val="00C91E8D"/>
    <w:rsid w:val="00C91EBC"/>
    <w:rsid w:val="00C91EEE"/>
    <w:rsid w:val="00C91FE4"/>
    <w:rsid w:val="00C920AA"/>
    <w:rsid w:val="00C920FC"/>
    <w:rsid w:val="00C92192"/>
    <w:rsid w:val="00C922BF"/>
    <w:rsid w:val="00C923C4"/>
    <w:rsid w:val="00C923FB"/>
    <w:rsid w:val="00C92477"/>
    <w:rsid w:val="00C925C6"/>
    <w:rsid w:val="00C925C7"/>
    <w:rsid w:val="00C925FE"/>
    <w:rsid w:val="00C92639"/>
    <w:rsid w:val="00C926E5"/>
    <w:rsid w:val="00C92789"/>
    <w:rsid w:val="00C927BC"/>
    <w:rsid w:val="00C92835"/>
    <w:rsid w:val="00C92977"/>
    <w:rsid w:val="00C92A74"/>
    <w:rsid w:val="00C92B12"/>
    <w:rsid w:val="00C92CCF"/>
    <w:rsid w:val="00C92CDE"/>
    <w:rsid w:val="00C92D02"/>
    <w:rsid w:val="00C92D70"/>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9D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372"/>
    <w:rsid w:val="00C95490"/>
    <w:rsid w:val="00C954E4"/>
    <w:rsid w:val="00C95546"/>
    <w:rsid w:val="00C95588"/>
    <w:rsid w:val="00C9558F"/>
    <w:rsid w:val="00C95603"/>
    <w:rsid w:val="00C956B7"/>
    <w:rsid w:val="00C95766"/>
    <w:rsid w:val="00C95772"/>
    <w:rsid w:val="00C957E5"/>
    <w:rsid w:val="00C95844"/>
    <w:rsid w:val="00C958CB"/>
    <w:rsid w:val="00C958F0"/>
    <w:rsid w:val="00C95958"/>
    <w:rsid w:val="00C95A2E"/>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6F93"/>
    <w:rsid w:val="00C972CD"/>
    <w:rsid w:val="00C97309"/>
    <w:rsid w:val="00C9735C"/>
    <w:rsid w:val="00C973F5"/>
    <w:rsid w:val="00C97478"/>
    <w:rsid w:val="00C97556"/>
    <w:rsid w:val="00C9780D"/>
    <w:rsid w:val="00C97881"/>
    <w:rsid w:val="00C978BE"/>
    <w:rsid w:val="00C97932"/>
    <w:rsid w:val="00C97985"/>
    <w:rsid w:val="00C979C4"/>
    <w:rsid w:val="00C97A0D"/>
    <w:rsid w:val="00C97BDF"/>
    <w:rsid w:val="00C97C2E"/>
    <w:rsid w:val="00C97E08"/>
    <w:rsid w:val="00C97E2E"/>
    <w:rsid w:val="00C97EA1"/>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803"/>
    <w:rsid w:val="00CA49F7"/>
    <w:rsid w:val="00CA4B68"/>
    <w:rsid w:val="00CA4BC1"/>
    <w:rsid w:val="00CA4C50"/>
    <w:rsid w:val="00CA4C54"/>
    <w:rsid w:val="00CA4D2A"/>
    <w:rsid w:val="00CA4E4F"/>
    <w:rsid w:val="00CA4E74"/>
    <w:rsid w:val="00CA500D"/>
    <w:rsid w:val="00CA5181"/>
    <w:rsid w:val="00CA51D8"/>
    <w:rsid w:val="00CA541D"/>
    <w:rsid w:val="00CA5602"/>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B7"/>
    <w:rsid w:val="00CA5EC6"/>
    <w:rsid w:val="00CA5FA1"/>
    <w:rsid w:val="00CA5FDD"/>
    <w:rsid w:val="00CA6074"/>
    <w:rsid w:val="00CA60C6"/>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B4D"/>
    <w:rsid w:val="00CB0CCA"/>
    <w:rsid w:val="00CB0D31"/>
    <w:rsid w:val="00CB0DF0"/>
    <w:rsid w:val="00CB0E54"/>
    <w:rsid w:val="00CB0E82"/>
    <w:rsid w:val="00CB0EF9"/>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D03"/>
    <w:rsid w:val="00CB4F0A"/>
    <w:rsid w:val="00CB503C"/>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369"/>
    <w:rsid w:val="00CC047A"/>
    <w:rsid w:val="00CC061F"/>
    <w:rsid w:val="00CC064D"/>
    <w:rsid w:val="00CC06B0"/>
    <w:rsid w:val="00CC06D7"/>
    <w:rsid w:val="00CC08BE"/>
    <w:rsid w:val="00CC08C1"/>
    <w:rsid w:val="00CC08D4"/>
    <w:rsid w:val="00CC097C"/>
    <w:rsid w:val="00CC0A17"/>
    <w:rsid w:val="00CC0A8F"/>
    <w:rsid w:val="00CC0B8A"/>
    <w:rsid w:val="00CC0BB3"/>
    <w:rsid w:val="00CC0BD5"/>
    <w:rsid w:val="00CC0C2A"/>
    <w:rsid w:val="00CC0CCA"/>
    <w:rsid w:val="00CC0CE3"/>
    <w:rsid w:val="00CC0D09"/>
    <w:rsid w:val="00CC0E6D"/>
    <w:rsid w:val="00CC0E8E"/>
    <w:rsid w:val="00CC0F2B"/>
    <w:rsid w:val="00CC0FD5"/>
    <w:rsid w:val="00CC102B"/>
    <w:rsid w:val="00CC10C3"/>
    <w:rsid w:val="00CC1148"/>
    <w:rsid w:val="00CC114D"/>
    <w:rsid w:val="00CC1156"/>
    <w:rsid w:val="00CC13BC"/>
    <w:rsid w:val="00CC14D2"/>
    <w:rsid w:val="00CC1500"/>
    <w:rsid w:val="00CC1545"/>
    <w:rsid w:val="00CC15B4"/>
    <w:rsid w:val="00CC15BD"/>
    <w:rsid w:val="00CC15FB"/>
    <w:rsid w:val="00CC1631"/>
    <w:rsid w:val="00CC16FA"/>
    <w:rsid w:val="00CC170C"/>
    <w:rsid w:val="00CC1759"/>
    <w:rsid w:val="00CC180D"/>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740"/>
    <w:rsid w:val="00CC3780"/>
    <w:rsid w:val="00CC378F"/>
    <w:rsid w:val="00CC3A3B"/>
    <w:rsid w:val="00CC3A95"/>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77A"/>
    <w:rsid w:val="00CC4978"/>
    <w:rsid w:val="00CC49F3"/>
    <w:rsid w:val="00CC4A80"/>
    <w:rsid w:val="00CC4D9E"/>
    <w:rsid w:val="00CC4DE9"/>
    <w:rsid w:val="00CC4FB6"/>
    <w:rsid w:val="00CC5051"/>
    <w:rsid w:val="00CC52DC"/>
    <w:rsid w:val="00CC5341"/>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A"/>
    <w:rsid w:val="00CC6AED"/>
    <w:rsid w:val="00CC6CC3"/>
    <w:rsid w:val="00CC6CCB"/>
    <w:rsid w:val="00CC6D3E"/>
    <w:rsid w:val="00CC6E1B"/>
    <w:rsid w:val="00CC6EF9"/>
    <w:rsid w:val="00CC6F7D"/>
    <w:rsid w:val="00CC7064"/>
    <w:rsid w:val="00CC7072"/>
    <w:rsid w:val="00CC70AC"/>
    <w:rsid w:val="00CC7106"/>
    <w:rsid w:val="00CC71B4"/>
    <w:rsid w:val="00CC7207"/>
    <w:rsid w:val="00CC7237"/>
    <w:rsid w:val="00CC738B"/>
    <w:rsid w:val="00CC7419"/>
    <w:rsid w:val="00CC7482"/>
    <w:rsid w:val="00CC7496"/>
    <w:rsid w:val="00CC757A"/>
    <w:rsid w:val="00CC79DA"/>
    <w:rsid w:val="00CC7A2F"/>
    <w:rsid w:val="00CC7AC4"/>
    <w:rsid w:val="00CC7B20"/>
    <w:rsid w:val="00CC7C42"/>
    <w:rsid w:val="00CC7C89"/>
    <w:rsid w:val="00CC7CA5"/>
    <w:rsid w:val="00CC7CC5"/>
    <w:rsid w:val="00CC7CE0"/>
    <w:rsid w:val="00CC7D02"/>
    <w:rsid w:val="00CC7D11"/>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66"/>
    <w:rsid w:val="00CD0F8D"/>
    <w:rsid w:val="00CD124C"/>
    <w:rsid w:val="00CD130A"/>
    <w:rsid w:val="00CD13A0"/>
    <w:rsid w:val="00CD170F"/>
    <w:rsid w:val="00CD175F"/>
    <w:rsid w:val="00CD1856"/>
    <w:rsid w:val="00CD18CD"/>
    <w:rsid w:val="00CD1945"/>
    <w:rsid w:val="00CD1A90"/>
    <w:rsid w:val="00CD1B0E"/>
    <w:rsid w:val="00CD1B12"/>
    <w:rsid w:val="00CD1BF3"/>
    <w:rsid w:val="00CD1BFA"/>
    <w:rsid w:val="00CD1C56"/>
    <w:rsid w:val="00CD1CD0"/>
    <w:rsid w:val="00CD1D14"/>
    <w:rsid w:val="00CD1D3B"/>
    <w:rsid w:val="00CD1D55"/>
    <w:rsid w:val="00CD1D98"/>
    <w:rsid w:val="00CD1DA4"/>
    <w:rsid w:val="00CD1DE0"/>
    <w:rsid w:val="00CD1F08"/>
    <w:rsid w:val="00CD1FD7"/>
    <w:rsid w:val="00CD216D"/>
    <w:rsid w:val="00CD21A8"/>
    <w:rsid w:val="00CD2303"/>
    <w:rsid w:val="00CD2322"/>
    <w:rsid w:val="00CD23E4"/>
    <w:rsid w:val="00CD24AA"/>
    <w:rsid w:val="00CD24B8"/>
    <w:rsid w:val="00CD25A0"/>
    <w:rsid w:val="00CD26D9"/>
    <w:rsid w:val="00CD26DA"/>
    <w:rsid w:val="00CD2715"/>
    <w:rsid w:val="00CD27A4"/>
    <w:rsid w:val="00CD291C"/>
    <w:rsid w:val="00CD2A2B"/>
    <w:rsid w:val="00CD2A53"/>
    <w:rsid w:val="00CD2A70"/>
    <w:rsid w:val="00CD2B4A"/>
    <w:rsid w:val="00CD2B96"/>
    <w:rsid w:val="00CD2BF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154"/>
    <w:rsid w:val="00CD4202"/>
    <w:rsid w:val="00CD4247"/>
    <w:rsid w:val="00CD426E"/>
    <w:rsid w:val="00CD434D"/>
    <w:rsid w:val="00CD44C6"/>
    <w:rsid w:val="00CD4503"/>
    <w:rsid w:val="00CD4619"/>
    <w:rsid w:val="00CD4A3C"/>
    <w:rsid w:val="00CD4AFD"/>
    <w:rsid w:val="00CD4B36"/>
    <w:rsid w:val="00CD4BEE"/>
    <w:rsid w:val="00CD4C80"/>
    <w:rsid w:val="00CD4C97"/>
    <w:rsid w:val="00CD4CB2"/>
    <w:rsid w:val="00CD4CD0"/>
    <w:rsid w:val="00CD4CEB"/>
    <w:rsid w:val="00CD4E78"/>
    <w:rsid w:val="00CD4EF9"/>
    <w:rsid w:val="00CD5091"/>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9D"/>
    <w:rsid w:val="00CD5D15"/>
    <w:rsid w:val="00CD5D71"/>
    <w:rsid w:val="00CD5F1C"/>
    <w:rsid w:val="00CD5F4F"/>
    <w:rsid w:val="00CD6022"/>
    <w:rsid w:val="00CD6044"/>
    <w:rsid w:val="00CD61BF"/>
    <w:rsid w:val="00CD61FE"/>
    <w:rsid w:val="00CD6299"/>
    <w:rsid w:val="00CD6346"/>
    <w:rsid w:val="00CD6486"/>
    <w:rsid w:val="00CD6524"/>
    <w:rsid w:val="00CD6A29"/>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8F"/>
    <w:rsid w:val="00CE1190"/>
    <w:rsid w:val="00CE12B1"/>
    <w:rsid w:val="00CE12EF"/>
    <w:rsid w:val="00CE1320"/>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71"/>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D0"/>
    <w:rsid w:val="00CE515D"/>
    <w:rsid w:val="00CE51A3"/>
    <w:rsid w:val="00CE52DB"/>
    <w:rsid w:val="00CE533F"/>
    <w:rsid w:val="00CE53C6"/>
    <w:rsid w:val="00CE53DA"/>
    <w:rsid w:val="00CE55C2"/>
    <w:rsid w:val="00CE5709"/>
    <w:rsid w:val="00CE57F3"/>
    <w:rsid w:val="00CE582C"/>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517"/>
    <w:rsid w:val="00CE6544"/>
    <w:rsid w:val="00CE6597"/>
    <w:rsid w:val="00CE66C6"/>
    <w:rsid w:val="00CE683C"/>
    <w:rsid w:val="00CE6859"/>
    <w:rsid w:val="00CE68EF"/>
    <w:rsid w:val="00CE6981"/>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00F"/>
    <w:rsid w:val="00CF021C"/>
    <w:rsid w:val="00CF02E3"/>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403"/>
    <w:rsid w:val="00CF152C"/>
    <w:rsid w:val="00CF15FD"/>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88D"/>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5C6"/>
    <w:rsid w:val="00CF375A"/>
    <w:rsid w:val="00CF37B6"/>
    <w:rsid w:val="00CF37BD"/>
    <w:rsid w:val="00CF3826"/>
    <w:rsid w:val="00CF3842"/>
    <w:rsid w:val="00CF3853"/>
    <w:rsid w:val="00CF3950"/>
    <w:rsid w:val="00CF39A3"/>
    <w:rsid w:val="00CF3A09"/>
    <w:rsid w:val="00CF3A32"/>
    <w:rsid w:val="00CF3A9A"/>
    <w:rsid w:val="00CF3AC6"/>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1C"/>
    <w:rsid w:val="00CF459D"/>
    <w:rsid w:val="00CF45C6"/>
    <w:rsid w:val="00CF460D"/>
    <w:rsid w:val="00CF4688"/>
    <w:rsid w:val="00CF4741"/>
    <w:rsid w:val="00CF47D9"/>
    <w:rsid w:val="00CF48F4"/>
    <w:rsid w:val="00CF49BA"/>
    <w:rsid w:val="00CF49C4"/>
    <w:rsid w:val="00CF4A56"/>
    <w:rsid w:val="00CF4B1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33"/>
    <w:rsid w:val="00CF6677"/>
    <w:rsid w:val="00CF66B5"/>
    <w:rsid w:val="00CF66C7"/>
    <w:rsid w:val="00CF68A7"/>
    <w:rsid w:val="00CF68E7"/>
    <w:rsid w:val="00CF68F6"/>
    <w:rsid w:val="00CF6A72"/>
    <w:rsid w:val="00CF6BD5"/>
    <w:rsid w:val="00CF6DBF"/>
    <w:rsid w:val="00CF6E94"/>
    <w:rsid w:val="00CF6EB0"/>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DA"/>
    <w:rsid w:val="00CF7A62"/>
    <w:rsid w:val="00CF7B09"/>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6D8"/>
    <w:rsid w:val="00D0194E"/>
    <w:rsid w:val="00D01969"/>
    <w:rsid w:val="00D01A10"/>
    <w:rsid w:val="00D01A81"/>
    <w:rsid w:val="00D01AC2"/>
    <w:rsid w:val="00D01AF5"/>
    <w:rsid w:val="00D01B0C"/>
    <w:rsid w:val="00D01BA4"/>
    <w:rsid w:val="00D01C85"/>
    <w:rsid w:val="00D01D61"/>
    <w:rsid w:val="00D01DC8"/>
    <w:rsid w:val="00D01E66"/>
    <w:rsid w:val="00D01ED7"/>
    <w:rsid w:val="00D01F45"/>
    <w:rsid w:val="00D01F7C"/>
    <w:rsid w:val="00D02158"/>
    <w:rsid w:val="00D02277"/>
    <w:rsid w:val="00D02287"/>
    <w:rsid w:val="00D023C1"/>
    <w:rsid w:val="00D023CA"/>
    <w:rsid w:val="00D023D4"/>
    <w:rsid w:val="00D0247D"/>
    <w:rsid w:val="00D02592"/>
    <w:rsid w:val="00D02617"/>
    <w:rsid w:val="00D0261E"/>
    <w:rsid w:val="00D02678"/>
    <w:rsid w:val="00D02771"/>
    <w:rsid w:val="00D02799"/>
    <w:rsid w:val="00D027B3"/>
    <w:rsid w:val="00D029A4"/>
    <w:rsid w:val="00D029DB"/>
    <w:rsid w:val="00D02A65"/>
    <w:rsid w:val="00D02A67"/>
    <w:rsid w:val="00D02B16"/>
    <w:rsid w:val="00D02B72"/>
    <w:rsid w:val="00D02BCB"/>
    <w:rsid w:val="00D02D98"/>
    <w:rsid w:val="00D02DB9"/>
    <w:rsid w:val="00D02E36"/>
    <w:rsid w:val="00D02E42"/>
    <w:rsid w:val="00D02F7A"/>
    <w:rsid w:val="00D02FAD"/>
    <w:rsid w:val="00D0317B"/>
    <w:rsid w:val="00D033DB"/>
    <w:rsid w:val="00D03434"/>
    <w:rsid w:val="00D034C8"/>
    <w:rsid w:val="00D034DF"/>
    <w:rsid w:val="00D0352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67A"/>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DDA"/>
    <w:rsid w:val="00D06E4D"/>
    <w:rsid w:val="00D06F7A"/>
    <w:rsid w:val="00D06F89"/>
    <w:rsid w:val="00D070D1"/>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CC0"/>
    <w:rsid w:val="00D07CD9"/>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061"/>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C"/>
    <w:rsid w:val="00D142A8"/>
    <w:rsid w:val="00D143E5"/>
    <w:rsid w:val="00D145C2"/>
    <w:rsid w:val="00D14669"/>
    <w:rsid w:val="00D1466C"/>
    <w:rsid w:val="00D14785"/>
    <w:rsid w:val="00D147CA"/>
    <w:rsid w:val="00D1497D"/>
    <w:rsid w:val="00D14A67"/>
    <w:rsid w:val="00D14A76"/>
    <w:rsid w:val="00D14B28"/>
    <w:rsid w:val="00D14B38"/>
    <w:rsid w:val="00D14BE8"/>
    <w:rsid w:val="00D14C14"/>
    <w:rsid w:val="00D14C45"/>
    <w:rsid w:val="00D14CCD"/>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A23"/>
    <w:rsid w:val="00D15A36"/>
    <w:rsid w:val="00D15A9C"/>
    <w:rsid w:val="00D15B51"/>
    <w:rsid w:val="00D15BC6"/>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DF"/>
    <w:rsid w:val="00D17DEB"/>
    <w:rsid w:val="00D17E61"/>
    <w:rsid w:val="00D17F86"/>
    <w:rsid w:val="00D20098"/>
    <w:rsid w:val="00D200AA"/>
    <w:rsid w:val="00D2027A"/>
    <w:rsid w:val="00D20292"/>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FD"/>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E50"/>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89E"/>
    <w:rsid w:val="00D27910"/>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5E6"/>
    <w:rsid w:val="00D306F0"/>
    <w:rsid w:val="00D3089A"/>
    <w:rsid w:val="00D3098B"/>
    <w:rsid w:val="00D30A93"/>
    <w:rsid w:val="00D30BCB"/>
    <w:rsid w:val="00D30DB3"/>
    <w:rsid w:val="00D30EF6"/>
    <w:rsid w:val="00D30F7A"/>
    <w:rsid w:val="00D30FAD"/>
    <w:rsid w:val="00D30FBE"/>
    <w:rsid w:val="00D30FC0"/>
    <w:rsid w:val="00D31002"/>
    <w:rsid w:val="00D310F0"/>
    <w:rsid w:val="00D311B9"/>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E94"/>
    <w:rsid w:val="00D31F64"/>
    <w:rsid w:val="00D31F8E"/>
    <w:rsid w:val="00D31FB6"/>
    <w:rsid w:val="00D31FD4"/>
    <w:rsid w:val="00D31FE2"/>
    <w:rsid w:val="00D32063"/>
    <w:rsid w:val="00D32091"/>
    <w:rsid w:val="00D3209E"/>
    <w:rsid w:val="00D3228B"/>
    <w:rsid w:val="00D322E9"/>
    <w:rsid w:val="00D32353"/>
    <w:rsid w:val="00D3238C"/>
    <w:rsid w:val="00D324D3"/>
    <w:rsid w:val="00D3254A"/>
    <w:rsid w:val="00D32551"/>
    <w:rsid w:val="00D3284A"/>
    <w:rsid w:val="00D3285D"/>
    <w:rsid w:val="00D32888"/>
    <w:rsid w:val="00D328E1"/>
    <w:rsid w:val="00D32940"/>
    <w:rsid w:val="00D3297A"/>
    <w:rsid w:val="00D3297B"/>
    <w:rsid w:val="00D32CC3"/>
    <w:rsid w:val="00D32F4D"/>
    <w:rsid w:val="00D333D0"/>
    <w:rsid w:val="00D333D3"/>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FA"/>
    <w:rsid w:val="00D34F49"/>
    <w:rsid w:val="00D34FC3"/>
    <w:rsid w:val="00D34FD9"/>
    <w:rsid w:val="00D35040"/>
    <w:rsid w:val="00D35043"/>
    <w:rsid w:val="00D350EA"/>
    <w:rsid w:val="00D35252"/>
    <w:rsid w:val="00D35289"/>
    <w:rsid w:val="00D352A5"/>
    <w:rsid w:val="00D3531A"/>
    <w:rsid w:val="00D35364"/>
    <w:rsid w:val="00D35383"/>
    <w:rsid w:val="00D353D8"/>
    <w:rsid w:val="00D354C4"/>
    <w:rsid w:val="00D35513"/>
    <w:rsid w:val="00D355D2"/>
    <w:rsid w:val="00D35612"/>
    <w:rsid w:val="00D35642"/>
    <w:rsid w:val="00D3566B"/>
    <w:rsid w:val="00D35715"/>
    <w:rsid w:val="00D3577B"/>
    <w:rsid w:val="00D35AA0"/>
    <w:rsid w:val="00D35AFF"/>
    <w:rsid w:val="00D35B34"/>
    <w:rsid w:val="00D35B5A"/>
    <w:rsid w:val="00D35B64"/>
    <w:rsid w:val="00D35B9C"/>
    <w:rsid w:val="00D35C0A"/>
    <w:rsid w:val="00D35C41"/>
    <w:rsid w:val="00D35C48"/>
    <w:rsid w:val="00D35E16"/>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4C6"/>
    <w:rsid w:val="00D374FD"/>
    <w:rsid w:val="00D375AA"/>
    <w:rsid w:val="00D3760A"/>
    <w:rsid w:val="00D3768D"/>
    <w:rsid w:val="00D377F4"/>
    <w:rsid w:val="00D377F5"/>
    <w:rsid w:val="00D37917"/>
    <w:rsid w:val="00D37949"/>
    <w:rsid w:val="00D379E8"/>
    <w:rsid w:val="00D37A34"/>
    <w:rsid w:val="00D37BC3"/>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1C0"/>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8D1"/>
    <w:rsid w:val="00D45A73"/>
    <w:rsid w:val="00D45AFE"/>
    <w:rsid w:val="00D45C91"/>
    <w:rsid w:val="00D45CC2"/>
    <w:rsid w:val="00D45D85"/>
    <w:rsid w:val="00D45DAC"/>
    <w:rsid w:val="00D45DCB"/>
    <w:rsid w:val="00D4600A"/>
    <w:rsid w:val="00D460B4"/>
    <w:rsid w:val="00D46128"/>
    <w:rsid w:val="00D461BB"/>
    <w:rsid w:val="00D46237"/>
    <w:rsid w:val="00D4625E"/>
    <w:rsid w:val="00D46362"/>
    <w:rsid w:val="00D463D1"/>
    <w:rsid w:val="00D464D7"/>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6B4"/>
    <w:rsid w:val="00D5170D"/>
    <w:rsid w:val="00D517A9"/>
    <w:rsid w:val="00D517EC"/>
    <w:rsid w:val="00D5182C"/>
    <w:rsid w:val="00D519F6"/>
    <w:rsid w:val="00D51B68"/>
    <w:rsid w:val="00D51BAF"/>
    <w:rsid w:val="00D51C1C"/>
    <w:rsid w:val="00D51F1B"/>
    <w:rsid w:val="00D51F4A"/>
    <w:rsid w:val="00D51F70"/>
    <w:rsid w:val="00D52093"/>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4B5"/>
    <w:rsid w:val="00D537F3"/>
    <w:rsid w:val="00D5380D"/>
    <w:rsid w:val="00D53883"/>
    <w:rsid w:val="00D5395D"/>
    <w:rsid w:val="00D53A61"/>
    <w:rsid w:val="00D53B45"/>
    <w:rsid w:val="00D53BEF"/>
    <w:rsid w:val="00D53C1D"/>
    <w:rsid w:val="00D53C58"/>
    <w:rsid w:val="00D53C70"/>
    <w:rsid w:val="00D53F0D"/>
    <w:rsid w:val="00D54031"/>
    <w:rsid w:val="00D54078"/>
    <w:rsid w:val="00D540F1"/>
    <w:rsid w:val="00D541A9"/>
    <w:rsid w:val="00D54234"/>
    <w:rsid w:val="00D54281"/>
    <w:rsid w:val="00D5431F"/>
    <w:rsid w:val="00D54349"/>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174"/>
    <w:rsid w:val="00D56206"/>
    <w:rsid w:val="00D562D4"/>
    <w:rsid w:val="00D564DC"/>
    <w:rsid w:val="00D5657E"/>
    <w:rsid w:val="00D56645"/>
    <w:rsid w:val="00D566F2"/>
    <w:rsid w:val="00D567C3"/>
    <w:rsid w:val="00D5681F"/>
    <w:rsid w:val="00D56AC7"/>
    <w:rsid w:val="00D56B8E"/>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A0C"/>
    <w:rsid w:val="00D60B39"/>
    <w:rsid w:val="00D60BC4"/>
    <w:rsid w:val="00D60BE7"/>
    <w:rsid w:val="00D60C18"/>
    <w:rsid w:val="00D60C33"/>
    <w:rsid w:val="00D60D25"/>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506"/>
    <w:rsid w:val="00D645DB"/>
    <w:rsid w:val="00D645F2"/>
    <w:rsid w:val="00D64633"/>
    <w:rsid w:val="00D64813"/>
    <w:rsid w:val="00D64830"/>
    <w:rsid w:val="00D6496C"/>
    <w:rsid w:val="00D64A32"/>
    <w:rsid w:val="00D64C36"/>
    <w:rsid w:val="00D64DE6"/>
    <w:rsid w:val="00D64DF6"/>
    <w:rsid w:val="00D64E4A"/>
    <w:rsid w:val="00D64EE9"/>
    <w:rsid w:val="00D64EF0"/>
    <w:rsid w:val="00D64F16"/>
    <w:rsid w:val="00D64F71"/>
    <w:rsid w:val="00D650F9"/>
    <w:rsid w:val="00D65153"/>
    <w:rsid w:val="00D65178"/>
    <w:rsid w:val="00D6529C"/>
    <w:rsid w:val="00D652BD"/>
    <w:rsid w:val="00D6533F"/>
    <w:rsid w:val="00D653A0"/>
    <w:rsid w:val="00D65415"/>
    <w:rsid w:val="00D65496"/>
    <w:rsid w:val="00D6550C"/>
    <w:rsid w:val="00D65515"/>
    <w:rsid w:val="00D6563E"/>
    <w:rsid w:val="00D656E4"/>
    <w:rsid w:val="00D6571C"/>
    <w:rsid w:val="00D65779"/>
    <w:rsid w:val="00D6579C"/>
    <w:rsid w:val="00D657C9"/>
    <w:rsid w:val="00D657FC"/>
    <w:rsid w:val="00D65805"/>
    <w:rsid w:val="00D6591F"/>
    <w:rsid w:val="00D65A26"/>
    <w:rsid w:val="00D65A36"/>
    <w:rsid w:val="00D65B79"/>
    <w:rsid w:val="00D65BAE"/>
    <w:rsid w:val="00D65BD2"/>
    <w:rsid w:val="00D65C98"/>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73"/>
    <w:rsid w:val="00D666C0"/>
    <w:rsid w:val="00D666F9"/>
    <w:rsid w:val="00D66811"/>
    <w:rsid w:val="00D6684A"/>
    <w:rsid w:val="00D668C0"/>
    <w:rsid w:val="00D66980"/>
    <w:rsid w:val="00D669C5"/>
    <w:rsid w:val="00D66BAF"/>
    <w:rsid w:val="00D66D35"/>
    <w:rsid w:val="00D66D3E"/>
    <w:rsid w:val="00D66D90"/>
    <w:rsid w:val="00D66DD6"/>
    <w:rsid w:val="00D66F00"/>
    <w:rsid w:val="00D66F52"/>
    <w:rsid w:val="00D67083"/>
    <w:rsid w:val="00D6711D"/>
    <w:rsid w:val="00D67167"/>
    <w:rsid w:val="00D6717E"/>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4B"/>
    <w:rsid w:val="00D71657"/>
    <w:rsid w:val="00D71664"/>
    <w:rsid w:val="00D717BD"/>
    <w:rsid w:val="00D7184E"/>
    <w:rsid w:val="00D719F2"/>
    <w:rsid w:val="00D71A20"/>
    <w:rsid w:val="00D71B8A"/>
    <w:rsid w:val="00D71BC3"/>
    <w:rsid w:val="00D71D15"/>
    <w:rsid w:val="00D71DB1"/>
    <w:rsid w:val="00D71DBF"/>
    <w:rsid w:val="00D71E86"/>
    <w:rsid w:val="00D71F5A"/>
    <w:rsid w:val="00D71FAE"/>
    <w:rsid w:val="00D72080"/>
    <w:rsid w:val="00D72123"/>
    <w:rsid w:val="00D721E6"/>
    <w:rsid w:val="00D721F7"/>
    <w:rsid w:val="00D7223B"/>
    <w:rsid w:val="00D724D4"/>
    <w:rsid w:val="00D724E3"/>
    <w:rsid w:val="00D72500"/>
    <w:rsid w:val="00D726E3"/>
    <w:rsid w:val="00D72792"/>
    <w:rsid w:val="00D72875"/>
    <w:rsid w:val="00D728EC"/>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6"/>
    <w:rsid w:val="00D73EAD"/>
    <w:rsid w:val="00D73F88"/>
    <w:rsid w:val="00D7401C"/>
    <w:rsid w:val="00D74192"/>
    <w:rsid w:val="00D74294"/>
    <w:rsid w:val="00D742D2"/>
    <w:rsid w:val="00D74362"/>
    <w:rsid w:val="00D743D6"/>
    <w:rsid w:val="00D743EA"/>
    <w:rsid w:val="00D7440C"/>
    <w:rsid w:val="00D74556"/>
    <w:rsid w:val="00D745A0"/>
    <w:rsid w:val="00D74890"/>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84"/>
    <w:rsid w:val="00D75771"/>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611"/>
    <w:rsid w:val="00D7785D"/>
    <w:rsid w:val="00D7794E"/>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DB7"/>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AC"/>
    <w:rsid w:val="00D8297B"/>
    <w:rsid w:val="00D82A4B"/>
    <w:rsid w:val="00D82A5C"/>
    <w:rsid w:val="00D82A65"/>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90A"/>
    <w:rsid w:val="00D8395D"/>
    <w:rsid w:val="00D83A0A"/>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5D"/>
    <w:rsid w:val="00D84C84"/>
    <w:rsid w:val="00D84CC6"/>
    <w:rsid w:val="00D84D72"/>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1F"/>
    <w:rsid w:val="00D860BD"/>
    <w:rsid w:val="00D861D2"/>
    <w:rsid w:val="00D86295"/>
    <w:rsid w:val="00D862ED"/>
    <w:rsid w:val="00D863F7"/>
    <w:rsid w:val="00D86531"/>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D54"/>
    <w:rsid w:val="00D90F6E"/>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5C"/>
    <w:rsid w:val="00D93F60"/>
    <w:rsid w:val="00D94046"/>
    <w:rsid w:val="00D940BC"/>
    <w:rsid w:val="00D94184"/>
    <w:rsid w:val="00D941C6"/>
    <w:rsid w:val="00D9428B"/>
    <w:rsid w:val="00D942AF"/>
    <w:rsid w:val="00D9431E"/>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127"/>
    <w:rsid w:val="00DA023B"/>
    <w:rsid w:val="00DA027F"/>
    <w:rsid w:val="00DA0405"/>
    <w:rsid w:val="00DA042D"/>
    <w:rsid w:val="00DA0817"/>
    <w:rsid w:val="00DA08B9"/>
    <w:rsid w:val="00DA0928"/>
    <w:rsid w:val="00DA0A25"/>
    <w:rsid w:val="00DA0AEA"/>
    <w:rsid w:val="00DA0B25"/>
    <w:rsid w:val="00DA0BB5"/>
    <w:rsid w:val="00DA0BC5"/>
    <w:rsid w:val="00DA0CD3"/>
    <w:rsid w:val="00DA0CDB"/>
    <w:rsid w:val="00DA0CE2"/>
    <w:rsid w:val="00DA0D12"/>
    <w:rsid w:val="00DA0D7D"/>
    <w:rsid w:val="00DA0E7A"/>
    <w:rsid w:val="00DA0E9E"/>
    <w:rsid w:val="00DA0F20"/>
    <w:rsid w:val="00DA1010"/>
    <w:rsid w:val="00DA127F"/>
    <w:rsid w:val="00DA1374"/>
    <w:rsid w:val="00DA13CD"/>
    <w:rsid w:val="00DA1512"/>
    <w:rsid w:val="00DA159C"/>
    <w:rsid w:val="00DA15D5"/>
    <w:rsid w:val="00DA15DF"/>
    <w:rsid w:val="00DA161F"/>
    <w:rsid w:val="00DA1926"/>
    <w:rsid w:val="00DA1C02"/>
    <w:rsid w:val="00DA1E6C"/>
    <w:rsid w:val="00DA1E9D"/>
    <w:rsid w:val="00DA1FA3"/>
    <w:rsid w:val="00DA1FB6"/>
    <w:rsid w:val="00DA2053"/>
    <w:rsid w:val="00DA2194"/>
    <w:rsid w:val="00DA2223"/>
    <w:rsid w:val="00DA225A"/>
    <w:rsid w:val="00DA22E6"/>
    <w:rsid w:val="00DA2359"/>
    <w:rsid w:val="00DA2555"/>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E3"/>
    <w:rsid w:val="00DA38FB"/>
    <w:rsid w:val="00DA399B"/>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C36"/>
    <w:rsid w:val="00DA4C4A"/>
    <w:rsid w:val="00DA4C50"/>
    <w:rsid w:val="00DA4C61"/>
    <w:rsid w:val="00DA4D10"/>
    <w:rsid w:val="00DA4D23"/>
    <w:rsid w:val="00DA4F20"/>
    <w:rsid w:val="00DA5149"/>
    <w:rsid w:val="00DA51D5"/>
    <w:rsid w:val="00DA5234"/>
    <w:rsid w:val="00DA5567"/>
    <w:rsid w:val="00DA55C6"/>
    <w:rsid w:val="00DA55E8"/>
    <w:rsid w:val="00DA55EB"/>
    <w:rsid w:val="00DA5748"/>
    <w:rsid w:val="00DA5917"/>
    <w:rsid w:val="00DA5946"/>
    <w:rsid w:val="00DA595F"/>
    <w:rsid w:val="00DA59B7"/>
    <w:rsid w:val="00DA5A51"/>
    <w:rsid w:val="00DA5A52"/>
    <w:rsid w:val="00DA5AF8"/>
    <w:rsid w:val="00DA5B3F"/>
    <w:rsid w:val="00DA5B87"/>
    <w:rsid w:val="00DA5DC9"/>
    <w:rsid w:val="00DA5E6F"/>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AB2"/>
    <w:rsid w:val="00DA6CD7"/>
    <w:rsid w:val="00DA6EF0"/>
    <w:rsid w:val="00DA6F5F"/>
    <w:rsid w:val="00DA6FA2"/>
    <w:rsid w:val="00DA70D3"/>
    <w:rsid w:val="00DA710F"/>
    <w:rsid w:val="00DA7234"/>
    <w:rsid w:val="00DA72A2"/>
    <w:rsid w:val="00DA72E8"/>
    <w:rsid w:val="00DA7322"/>
    <w:rsid w:val="00DA7395"/>
    <w:rsid w:val="00DA742A"/>
    <w:rsid w:val="00DA758D"/>
    <w:rsid w:val="00DA75CF"/>
    <w:rsid w:val="00DA7757"/>
    <w:rsid w:val="00DA7932"/>
    <w:rsid w:val="00DA7A17"/>
    <w:rsid w:val="00DA7B66"/>
    <w:rsid w:val="00DA7D60"/>
    <w:rsid w:val="00DA7F78"/>
    <w:rsid w:val="00DB00D8"/>
    <w:rsid w:val="00DB01AC"/>
    <w:rsid w:val="00DB0227"/>
    <w:rsid w:val="00DB030A"/>
    <w:rsid w:val="00DB0310"/>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D0D"/>
    <w:rsid w:val="00DB1D6D"/>
    <w:rsid w:val="00DB1EA9"/>
    <w:rsid w:val="00DB1F98"/>
    <w:rsid w:val="00DB20AC"/>
    <w:rsid w:val="00DB2189"/>
    <w:rsid w:val="00DB21B0"/>
    <w:rsid w:val="00DB2266"/>
    <w:rsid w:val="00DB22ED"/>
    <w:rsid w:val="00DB22F6"/>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0B"/>
    <w:rsid w:val="00DB7D2A"/>
    <w:rsid w:val="00DB7E88"/>
    <w:rsid w:val="00DB7F35"/>
    <w:rsid w:val="00DC002B"/>
    <w:rsid w:val="00DC02AF"/>
    <w:rsid w:val="00DC02B0"/>
    <w:rsid w:val="00DC038C"/>
    <w:rsid w:val="00DC04BA"/>
    <w:rsid w:val="00DC05C2"/>
    <w:rsid w:val="00DC0626"/>
    <w:rsid w:val="00DC0693"/>
    <w:rsid w:val="00DC071B"/>
    <w:rsid w:val="00DC07CB"/>
    <w:rsid w:val="00DC07E4"/>
    <w:rsid w:val="00DC07E7"/>
    <w:rsid w:val="00DC0841"/>
    <w:rsid w:val="00DC0883"/>
    <w:rsid w:val="00DC08DE"/>
    <w:rsid w:val="00DC0988"/>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C6"/>
    <w:rsid w:val="00DC3345"/>
    <w:rsid w:val="00DC341C"/>
    <w:rsid w:val="00DC348E"/>
    <w:rsid w:val="00DC352A"/>
    <w:rsid w:val="00DC36B4"/>
    <w:rsid w:val="00DC3830"/>
    <w:rsid w:val="00DC3883"/>
    <w:rsid w:val="00DC38A5"/>
    <w:rsid w:val="00DC39EB"/>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3"/>
    <w:rsid w:val="00DC49FF"/>
    <w:rsid w:val="00DC4A83"/>
    <w:rsid w:val="00DC4A9E"/>
    <w:rsid w:val="00DC4B7C"/>
    <w:rsid w:val="00DC4B91"/>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78"/>
    <w:rsid w:val="00DC6B22"/>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88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17A"/>
    <w:rsid w:val="00DD12A1"/>
    <w:rsid w:val="00DD12B1"/>
    <w:rsid w:val="00DD12F6"/>
    <w:rsid w:val="00DD135C"/>
    <w:rsid w:val="00DD14C7"/>
    <w:rsid w:val="00DD14F1"/>
    <w:rsid w:val="00DD1608"/>
    <w:rsid w:val="00DD1716"/>
    <w:rsid w:val="00DD17DD"/>
    <w:rsid w:val="00DD1800"/>
    <w:rsid w:val="00DD1921"/>
    <w:rsid w:val="00DD194B"/>
    <w:rsid w:val="00DD199B"/>
    <w:rsid w:val="00DD1B3F"/>
    <w:rsid w:val="00DD1BF1"/>
    <w:rsid w:val="00DD1D1F"/>
    <w:rsid w:val="00DD1EAA"/>
    <w:rsid w:val="00DD1F66"/>
    <w:rsid w:val="00DD2021"/>
    <w:rsid w:val="00DD2028"/>
    <w:rsid w:val="00DD206B"/>
    <w:rsid w:val="00DD2155"/>
    <w:rsid w:val="00DD2197"/>
    <w:rsid w:val="00DD2332"/>
    <w:rsid w:val="00DD248D"/>
    <w:rsid w:val="00DD24B8"/>
    <w:rsid w:val="00DD2522"/>
    <w:rsid w:val="00DD2535"/>
    <w:rsid w:val="00DD2595"/>
    <w:rsid w:val="00DD26B2"/>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6B"/>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507"/>
    <w:rsid w:val="00DD5518"/>
    <w:rsid w:val="00DD5522"/>
    <w:rsid w:val="00DD55F9"/>
    <w:rsid w:val="00DD592F"/>
    <w:rsid w:val="00DD5A67"/>
    <w:rsid w:val="00DD5ABB"/>
    <w:rsid w:val="00DD5B39"/>
    <w:rsid w:val="00DD5B3D"/>
    <w:rsid w:val="00DD5B58"/>
    <w:rsid w:val="00DD5B91"/>
    <w:rsid w:val="00DD5C26"/>
    <w:rsid w:val="00DD5CC1"/>
    <w:rsid w:val="00DD5D2F"/>
    <w:rsid w:val="00DD5DA2"/>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26"/>
    <w:rsid w:val="00DD7162"/>
    <w:rsid w:val="00DD7212"/>
    <w:rsid w:val="00DD72B4"/>
    <w:rsid w:val="00DD7369"/>
    <w:rsid w:val="00DD7390"/>
    <w:rsid w:val="00DD7433"/>
    <w:rsid w:val="00DD74DC"/>
    <w:rsid w:val="00DD7519"/>
    <w:rsid w:val="00DD774A"/>
    <w:rsid w:val="00DD7806"/>
    <w:rsid w:val="00DD7821"/>
    <w:rsid w:val="00DD78BA"/>
    <w:rsid w:val="00DD79BC"/>
    <w:rsid w:val="00DD7A73"/>
    <w:rsid w:val="00DD7C06"/>
    <w:rsid w:val="00DD7C23"/>
    <w:rsid w:val="00DD7CC1"/>
    <w:rsid w:val="00DD7D30"/>
    <w:rsid w:val="00DD7D92"/>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2FFF"/>
    <w:rsid w:val="00DE303E"/>
    <w:rsid w:val="00DE3182"/>
    <w:rsid w:val="00DE31F2"/>
    <w:rsid w:val="00DE3234"/>
    <w:rsid w:val="00DE3331"/>
    <w:rsid w:val="00DE3367"/>
    <w:rsid w:val="00DE3387"/>
    <w:rsid w:val="00DE34B4"/>
    <w:rsid w:val="00DE3529"/>
    <w:rsid w:val="00DE35B7"/>
    <w:rsid w:val="00DE36BD"/>
    <w:rsid w:val="00DE3708"/>
    <w:rsid w:val="00DE3715"/>
    <w:rsid w:val="00DE3747"/>
    <w:rsid w:val="00DE381A"/>
    <w:rsid w:val="00DE3906"/>
    <w:rsid w:val="00DE3A31"/>
    <w:rsid w:val="00DE3B34"/>
    <w:rsid w:val="00DE3B5A"/>
    <w:rsid w:val="00DE3D24"/>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E"/>
    <w:rsid w:val="00DE7E17"/>
    <w:rsid w:val="00DE7F7E"/>
    <w:rsid w:val="00DF001D"/>
    <w:rsid w:val="00DF013D"/>
    <w:rsid w:val="00DF0430"/>
    <w:rsid w:val="00DF04E5"/>
    <w:rsid w:val="00DF0711"/>
    <w:rsid w:val="00DF0834"/>
    <w:rsid w:val="00DF0954"/>
    <w:rsid w:val="00DF0AE1"/>
    <w:rsid w:val="00DF0B42"/>
    <w:rsid w:val="00DF0BF9"/>
    <w:rsid w:val="00DF0CCE"/>
    <w:rsid w:val="00DF0D96"/>
    <w:rsid w:val="00DF0E17"/>
    <w:rsid w:val="00DF0F02"/>
    <w:rsid w:val="00DF0F9E"/>
    <w:rsid w:val="00DF11FD"/>
    <w:rsid w:val="00DF1288"/>
    <w:rsid w:val="00DF1416"/>
    <w:rsid w:val="00DF1486"/>
    <w:rsid w:val="00DF1506"/>
    <w:rsid w:val="00DF15BA"/>
    <w:rsid w:val="00DF15F6"/>
    <w:rsid w:val="00DF1666"/>
    <w:rsid w:val="00DF1803"/>
    <w:rsid w:val="00DF1813"/>
    <w:rsid w:val="00DF18A3"/>
    <w:rsid w:val="00DF1A5F"/>
    <w:rsid w:val="00DF1B08"/>
    <w:rsid w:val="00DF1B64"/>
    <w:rsid w:val="00DF1B86"/>
    <w:rsid w:val="00DF1BFC"/>
    <w:rsid w:val="00DF1C3D"/>
    <w:rsid w:val="00DF1C73"/>
    <w:rsid w:val="00DF1CB0"/>
    <w:rsid w:val="00DF1CD9"/>
    <w:rsid w:val="00DF1D8F"/>
    <w:rsid w:val="00DF1DD2"/>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A1"/>
    <w:rsid w:val="00DF42F5"/>
    <w:rsid w:val="00DF42FC"/>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15C"/>
    <w:rsid w:val="00DF5214"/>
    <w:rsid w:val="00DF537E"/>
    <w:rsid w:val="00DF5381"/>
    <w:rsid w:val="00DF5388"/>
    <w:rsid w:val="00DF540B"/>
    <w:rsid w:val="00DF5463"/>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F87"/>
    <w:rsid w:val="00DF5FA8"/>
    <w:rsid w:val="00DF6054"/>
    <w:rsid w:val="00DF605F"/>
    <w:rsid w:val="00DF607B"/>
    <w:rsid w:val="00DF612B"/>
    <w:rsid w:val="00DF62B4"/>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6FE9"/>
    <w:rsid w:val="00DF70AD"/>
    <w:rsid w:val="00DF7154"/>
    <w:rsid w:val="00DF71A5"/>
    <w:rsid w:val="00DF71D9"/>
    <w:rsid w:val="00DF7250"/>
    <w:rsid w:val="00DF72D6"/>
    <w:rsid w:val="00DF7388"/>
    <w:rsid w:val="00DF746E"/>
    <w:rsid w:val="00DF7527"/>
    <w:rsid w:val="00DF7546"/>
    <w:rsid w:val="00DF7576"/>
    <w:rsid w:val="00DF7656"/>
    <w:rsid w:val="00DF76A5"/>
    <w:rsid w:val="00DF7804"/>
    <w:rsid w:val="00DF7897"/>
    <w:rsid w:val="00DF78BD"/>
    <w:rsid w:val="00DF7A48"/>
    <w:rsid w:val="00DF7AB4"/>
    <w:rsid w:val="00DF7B6C"/>
    <w:rsid w:val="00DF7C04"/>
    <w:rsid w:val="00DF7C10"/>
    <w:rsid w:val="00DF7C2F"/>
    <w:rsid w:val="00DF7C6E"/>
    <w:rsid w:val="00DF7DBD"/>
    <w:rsid w:val="00DF7E73"/>
    <w:rsid w:val="00DF7EB0"/>
    <w:rsid w:val="00DF7F5C"/>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B3A"/>
    <w:rsid w:val="00E01BE1"/>
    <w:rsid w:val="00E01C25"/>
    <w:rsid w:val="00E01C4B"/>
    <w:rsid w:val="00E01D06"/>
    <w:rsid w:val="00E01D30"/>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FF"/>
    <w:rsid w:val="00E03ADB"/>
    <w:rsid w:val="00E03CE2"/>
    <w:rsid w:val="00E03E65"/>
    <w:rsid w:val="00E03E96"/>
    <w:rsid w:val="00E03FC1"/>
    <w:rsid w:val="00E0403E"/>
    <w:rsid w:val="00E0423E"/>
    <w:rsid w:val="00E04398"/>
    <w:rsid w:val="00E04408"/>
    <w:rsid w:val="00E04465"/>
    <w:rsid w:val="00E044C1"/>
    <w:rsid w:val="00E0464A"/>
    <w:rsid w:val="00E0479D"/>
    <w:rsid w:val="00E047C2"/>
    <w:rsid w:val="00E04966"/>
    <w:rsid w:val="00E04BFD"/>
    <w:rsid w:val="00E04D1F"/>
    <w:rsid w:val="00E04ED0"/>
    <w:rsid w:val="00E04ED3"/>
    <w:rsid w:val="00E04EF7"/>
    <w:rsid w:val="00E0503E"/>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D1"/>
    <w:rsid w:val="00E1406B"/>
    <w:rsid w:val="00E140F2"/>
    <w:rsid w:val="00E1421D"/>
    <w:rsid w:val="00E143F2"/>
    <w:rsid w:val="00E144D7"/>
    <w:rsid w:val="00E144E6"/>
    <w:rsid w:val="00E14510"/>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74C"/>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F3"/>
    <w:rsid w:val="00E2172D"/>
    <w:rsid w:val="00E217D9"/>
    <w:rsid w:val="00E21858"/>
    <w:rsid w:val="00E21ADC"/>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BB7"/>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9D"/>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F6"/>
    <w:rsid w:val="00E26073"/>
    <w:rsid w:val="00E26176"/>
    <w:rsid w:val="00E26237"/>
    <w:rsid w:val="00E2638D"/>
    <w:rsid w:val="00E265E6"/>
    <w:rsid w:val="00E2662A"/>
    <w:rsid w:val="00E2666A"/>
    <w:rsid w:val="00E266DB"/>
    <w:rsid w:val="00E267E5"/>
    <w:rsid w:val="00E2684B"/>
    <w:rsid w:val="00E268E5"/>
    <w:rsid w:val="00E26912"/>
    <w:rsid w:val="00E26A11"/>
    <w:rsid w:val="00E26A1E"/>
    <w:rsid w:val="00E26B27"/>
    <w:rsid w:val="00E26CAF"/>
    <w:rsid w:val="00E26CBF"/>
    <w:rsid w:val="00E26E42"/>
    <w:rsid w:val="00E26E8C"/>
    <w:rsid w:val="00E26F3C"/>
    <w:rsid w:val="00E26F83"/>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27FA2"/>
    <w:rsid w:val="00E30067"/>
    <w:rsid w:val="00E3012B"/>
    <w:rsid w:val="00E3022C"/>
    <w:rsid w:val="00E30246"/>
    <w:rsid w:val="00E30287"/>
    <w:rsid w:val="00E304B1"/>
    <w:rsid w:val="00E30541"/>
    <w:rsid w:val="00E305D9"/>
    <w:rsid w:val="00E30752"/>
    <w:rsid w:val="00E30836"/>
    <w:rsid w:val="00E3087A"/>
    <w:rsid w:val="00E30892"/>
    <w:rsid w:val="00E308F3"/>
    <w:rsid w:val="00E30990"/>
    <w:rsid w:val="00E309B4"/>
    <w:rsid w:val="00E30AA6"/>
    <w:rsid w:val="00E30B26"/>
    <w:rsid w:val="00E30B65"/>
    <w:rsid w:val="00E30BDA"/>
    <w:rsid w:val="00E30C5C"/>
    <w:rsid w:val="00E30E4E"/>
    <w:rsid w:val="00E30F1B"/>
    <w:rsid w:val="00E31030"/>
    <w:rsid w:val="00E31149"/>
    <w:rsid w:val="00E3122F"/>
    <w:rsid w:val="00E31344"/>
    <w:rsid w:val="00E3139E"/>
    <w:rsid w:val="00E31416"/>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8C"/>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C1"/>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559"/>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9C"/>
    <w:rsid w:val="00E41FBC"/>
    <w:rsid w:val="00E420BB"/>
    <w:rsid w:val="00E420F7"/>
    <w:rsid w:val="00E4210B"/>
    <w:rsid w:val="00E42114"/>
    <w:rsid w:val="00E422A3"/>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84"/>
    <w:rsid w:val="00E43E96"/>
    <w:rsid w:val="00E43F9A"/>
    <w:rsid w:val="00E43FED"/>
    <w:rsid w:val="00E44068"/>
    <w:rsid w:val="00E440E8"/>
    <w:rsid w:val="00E44303"/>
    <w:rsid w:val="00E44347"/>
    <w:rsid w:val="00E444D8"/>
    <w:rsid w:val="00E445EB"/>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B8"/>
    <w:rsid w:val="00E479E0"/>
    <w:rsid w:val="00E47A30"/>
    <w:rsid w:val="00E47A7E"/>
    <w:rsid w:val="00E47BD1"/>
    <w:rsid w:val="00E47C3E"/>
    <w:rsid w:val="00E47CA9"/>
    <w:rsid w:val="00E47F00"/>
    <w:rsid w:val="00E500F9"/>
    <w:rsid w:val="00E50101"/>
    <w:rsid w:val="00E5015A"/>
    <w:rsid w:val="00E50262"/>
    <w:rsid w:val="00E50277"/>
    <w:rsid w:val="00E503FC"/>
    <w:rsid w:val="00E50452"/>
    <w:rsid w:val="00E5049B"/>
    <w:rsid w:val="00E50512"/>
    <w:rsid w:val="00E5058E"/>
    <w:rsid w:val="00E50598"/>
    <w:rsid w:val="00E505B5"/>
    <w:rsid w:val="00E506A8"/>
    <w:rsid w:val="00E5072F"/>
    <w:rsid w:val="00E50805"/>
    <w:rsid w:val="00E50884"/>
    <w:rsid w:val="00E509A7"/>
    <w:rsid w:val="00E50A5D"/>
    <w:rsid w:val="00E50A90"/>
    <w:rsid w:val="00E50AB6"/>
    <w:rsid w:val="00E50B29"/>
    <w:rsid w:val="00E50BA5"/>
    <w:rsid w:val="00E50BB6"/>
    <w:rsid w:val="00E50C09"/>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1E2"/>
    <w:rsid w:val="00E55226"/>
    <w:rsid w:val="00E552A7"/>
    <w:rsid w:val="00E552FE"/>
    <w:rsid w:val="00E55429"/>
    <w:rsid w:val="00E5548E"/>
    <w:rsid w:val="00E5551D"/>
    <w:rsid w:val="00E55545"/>
    <w:rsid w:val="00E5555F"/>
    <w:rsid w:val="00E55566"/>
    <w:rsid w:val="00E556DE"/>
    <w:rsid w:val="00E55700"/>
    <w:rsid w:val="00E557D5"/>
    <w:rsid w:val="00E5584C"/>
    <w:rsid w:val="00E55892"/>
    <w:rsid w:val="00E559FD"/>
    <w:rsid w:val="00E55BD4"/>
    <w:rsid w:val="00E55C12"/>
    <w:rsid w:val="00E55D12"/>
    <w:rsid w:val="00E55D42"/>
    <w:rsid w:val="00E55DF9"/>
    <w:rsid w:val="00E55F70"/>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F9"/>
    <w:rsid w:val="00E56CB9"/>
    <w:rsid w:val="00E56D2B"/>
    <w:rsid w:val="00E56D3F"/>
    <w:rsid w:val="00E56D51"/>
    <w:rsid w:val="00E56DFB"/>
    <w:rsid w:val="00E56E87"/>
    <w:rsid w:val="00E56EBC"/>
    <w:rsid w:val="00E56F7B"/>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6B3"/>
    <w:rsid w:val="00E57892"/>
    <w:rsid w:val="00E578A3"/>
    <w:rsid w:val="00E5797E"/>
    <w:rsid w:val="00E579A5"/>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BB7"/>
    <w:rsid w:val="00E60DF9"/>
    <w:rsid w:val="00E60E79"/>
    <w:rsid w:val="00E60E86"/>
    <w:rsid w:val="00E6105B"/>
    <w:rsid w:val="00E61173"/>
    <w:rsid w:val="00E613B6"/>
    <w:rsid w:val="00E6142D"/>
    <w:rsid w:val="00E61439"/>
    <w:rsid w:val="00E61510"/>
    <w:rsid w:val="00E6154C"/>
    <w:rsid w:val="00E61576"/>
    <w:rsid w:val="00E6158E"/>
    <w:rsid w:val="00E61603"/>
    <w:rsid w:val="00E61756"/>
    <w:rsid w:val="00E617D6"/>
    <w:rsid w:val="00E617E9"/>
    <w:rsid w:val="00E6188C"/>
    <w:rsid w:val="00E6195C"/>
    <w:rsid w:val="00E61974"/>
    <w:rsid w:val="00E61A35"/>
    <w:rsid w:val="00E61BAE"/>
    <w:rsid w:val="00E61BD3"/>
    <w:rsid w:val="00E61CC2"/>
    <w:rsid w:val="00E61DC9"/>
    <w:rsid w:val="00E61E5A"/>
    <w:rsid w:val="00E62008"/>
    <w:rsid w:val="00E6206B"/>
    <w:rsid w:val="00E620BC"/>
    <w:rsid w:val="00E620E8"/>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949"/>
    <w:rsid w:val="00E669AE"/>
    <w:rsid w:val="00E66A73"/>
    <w:rsid w:val="00E66A95"/>
    <w:rsid w:val="00E66C6B"/>
    <w:rsid w:val="00E66CD3"/>
    <w:rsid w:val="00E66CFC"/>
    <w:rsid w:val="00E66D5F"/>
    <w:rsid w:val="00E66DE9"/>
    <w:rsid w:val="00E66E4C"/>
    <w:rsid w:val="00E67010"/>
    <w:rsid w:val="00E670F5"/>
    <w:rsid w:val="00E673DE"/>
    <w:rsid w:val="00E67403"/>
    <w:rsid w:val="00E6756F"/>
    <w:rsid w:val="00E6759E"/>
    <w:rsid w:val="00E67668"/>
    <w:rsid w:val="00E6792E"/>
    <w:rsid w:val="00E67A9D"/>
    <w:rsid w:val="00E67BB5"/>
    <w:rsid w:val="00E67C8B"/>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EC1"/>
    <w:rsid w:val="00E70FD6"/>
    <w:rsid w:val="00E710ED"/>
    <w:rsid w:val="00E711F1"/>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3D"/>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53"/>
    <w:rsid w:val="00E76428"/>
    <w:rsid w:val="00E7647A"/>
    <w:rsid w:val="00E7655D"/>
    <w:rsid w:val="00E765AC"/>
    <w:rsid w:val="00E7663E"/>
    <w:rsid w:val="00E7672B"/>
    <w:rsid w:val="00E76737"/>
    <w:rsid w:val="00E76764"/>
    <w:rsid w:val="00E7686E"/>
    <w:rsid w:val="00E76893"/>
    <w:rsid w:val="00E76895"/>
    <w:rsid w:val="00E768F2"/>
    <w:rsid w:val="00E76917"/>
    <w:rsid w:val="00E76929"/>
    <w:rsid w:val="00E76A05"/>
    <w:rsid w:val="00E76A5F"/>
    <w:rsid w:val="00E76BF0"/>
    <w:rsid w:val="00E76C98"/>
    <w:rsid w:val="00E76CD3"/>
    <w:rsid w:val="00E7703A"/>
    <w:rsid w:val="00E7706A"/>
    <w:rsid w:val="00E77086"/>
    <w:rsid w:val="00E771B7"/>
    <w:rsid w:val="00E77400"/>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9FD"/>
    <w:rsid w:val="00E80B51"/>
    <w:rsid w:val="00E80CE6"/>
    <w:rsid w:val="00E80CFD"/>
    <w:rsid w:val="00E80D5D"/>
    <w:rsid w:val="00E80DAA"/>
    <w:rsid w:val="00E80E9D"/>
    <w:rsid w:val="00E80F71"/>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60"/>
    <w:rsid w:val="00E835EA"/>
    <w:rsid w:val="00E83634"/>
    <w:rsid w:val="00E83653"/>
    <w:rsid w:val="00E8391D"/>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42"/>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0AD"/>
    <w:rsid w:val="00E9317D"/>
    <w:rsid w:val="00E9321E"/>
    <w:rsid w:val="00E93284"/>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CF"/>
    <w:rsid w:val="00E959E7"/>
    <w:rsid w:val="00E95A78"/>
    <w:rsid w:val="00E95A82"/>
    <w:rsid w:val="00E95AD0"/>
    <w:rsid w:val="00E95B4A"/>
    <w:rsid w:val="00E95C3C"/>
    <w:rsid w:val="00E95CF5"/>
    <w:rsid w:val="00E95CFD"/>
    <w:rsid w:val="00E95CFE"/>
    <w:rsid w:val="00E95DC4"/>
    <w:rsid w:val="00E95DD9"/>
    <w:rsid w:val="00E95E1C"/>
    <w:rsid w:val="00E95E6B"/>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ED0"/>
    <w:rsid w:val="00E96F13"/>
    <w:rsid w:val="00E96F24"/>
    <w:rsid w:val="00E96F2F"/>
    <w:rsid w:val="00E97150"/>
    <w:rsid w:val="00E9717B"/>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A3"/>
    <w:rsid w:val="00E97EBE"/>
    <w:rsid w:val="00E97EDC"/>
    <w:rsid w:val="00E97EE0"/>
    <w:rsid w:val="00EA0003"/>
    <w:rsid w:val="00EA00B7"/>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A"/>
    <w:rsid w:val="00EA24ED"/>
    <w:rsid w:val="00EA2531"/>
    <w:rsid w:val="00EA262C"/>
    <w:rsid w:val="00EA2680"/>
    <w:rsid w:val="00EA2705"/>
    <w:rsid w:val="00EA27E7"/>
    <w:rsid w:val="00EA2807"/>
    <w:rsid w:val="00EA2978"/>
    <w:rsid w:val="00EA29E7"/>
    <w:rsid w:val="00EA2BF7"/>
    <w:rsid w:val="00EA2CB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9B3"/>
    <w:rsid w:val="00EA7A92"/>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5F"/>
    <w:rsid w:val="00EB0775"/>
    <w:rsid w:val="00EB078F"/>
    <w:rsid w:val="00EB088C"/>
    <w:rsid w:val="00EB088E"/>
    <w:rsid w:val="00EB0932"/>
    <w:rsid w:val="00EB0BA0"/>
    <w:rsid w:val="00EB0BCD"/>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4A"/>
    <w:rsid w:val="00EB3BF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B3"/>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099"/>
    <w:rsid w:val="00EC036A"/>
    <w:rsid w:val="00EC064B"/>
    <w:rsid w:val="00EC0702"/>
    <w:rsid w:val="00EC08A6"/>
    <w:rsid w:val="00EC08DB"/>
    <w:rsid w:val="00EC095B"/>
    <w:rsid w:val="00EC097D"/>
    <w:rsid w:val="00EC0A34"/>
    <w:rsid w:val="00EC0B0C"/>
    <w:rsid w:val="00EC0B45"/>
    <w:rsid w:val="00EC0B54"/>
    <w:rsid w:val="00EC0B5B"/>
    <w:rsid w:val="00EC0BF6"/>
    <w:rsid w:val="00EC0C37"/>
    <w:rsid w:val="00EC0C78"/>
    <w:rsid w:val="00EC0D00"/>
    <w:rsid w:val="00EC0DB4"/>
    <w:rsid w:val="00EC0DBF"/>
    <w:rsid w:val="00EC0E69"/>
    <w:rsid w:val="00EC0EBB"/>
    <w:rsid w:val="00EC0F4E"/>
    <w:rsid w:val="00EC10C6"/>
    <w:rsid w:val="00EC1139"/>
    <w:rsid w:val="00EC119B"/>
    <w:rsid w:val="00EC1254"/>
    <w:rsid w:val="00EC129D"/>
    <w:rsid w:val="00EC1320"/>
    <w:rsid w:val="00EC133F"/>
    <w:rsid w:val="00EC13E1"/>
    <w:rsid w:val="00EC1468"/>
    <w:rsid w:val="00EC147B"/>
    <w:rsid w:val="00EC14A0"/>
    <w:rsid w:val="00EC14A4"/>
    <w:rsid w:val="00EC15CE"/>
    <w:rsid w:val="00EC18F8"/>
    <w:rsid w:val="00EC1910"/>
    <w:rsid w:val="00EC1A39"/>
    <w:rsid w:val="00EC1ABA"/>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59"/>
    <w:rsid w:val="00EC3542"/>
    <w:rsid w:val="00EC3564"/>
    <w:rsid w:val="00EC35E9"/>
    <w:rsid w:val="00EC35F6"/>
    <w:rsid w:val="00EC3670"/>
    <w:rsid w:val="00EC3877"/>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C01"/>
    <w:rsid w:val="00EC6C93"/>
    <w:rsid w:val="00EC6CC7"/>
    <w:rsid w:val="00EC6DDC"/>
    <w:rsid w:val="00EC6E1E"/>
    <w:rsid w:val="00EC6E52"/>
    <w:rsid w:val="00EC6ECB"/>
    <w:rsid w:val="00EC6FB2"/>
    <w:rsid w:val="00EC7019"/>
    <w:rsid w:val="00EC7180"/>
    <w:rsid w:val="00EC71D2"/>
    <w:rsid w:val="00EC728C"/>
    <w:rsid w:val="00EC7406"/>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3E7"/>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E0"/>
    <w:rsid w:val="00ED3279"/>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F1"/>
    <w:rsid w:val="00ED55FA"/>
    <w:rsid w:val="00ED562E"/>
    <w:rsid w:val="00ED5865"/>
    <w:rsid w:val="00ED589F"/>
    <w:rsid w:val="00ED5A22"/>
    <w:rsid w:val="00ED5BEC"/>
    <w:rsid w:val="00ED5C21"/>
    <w:rsid w:val="00ED5F55"/>
    <w:rsid w:val="00ED6006"/>
    <w:rsid w:val="00ED608D"/>
    <w:rsid w:val="00ED61B0"/>
    <w:rsid w:val="00ED62D8"/>
    <w:rsid w:val="00ED62E3"/>
    <w:rsid w:val="00ED62FA"/>
    <w:rsid w:val="00ED63C5"/>
    <w:rsid w:val="00ED650F"/>
    <w:rsid w:val="00ED6536"/>
    <w:rsid w:val="00ED659C"/>
    <w:rsid w:val="00ED673B"/>
    <w:rsid w:val="00ED681B"/>
    <w:rsid w:val="00ED699C"/>
    <w:rsid w:val="00ED699F"/>
    <w:rsid w:val="00ED6ADC"/>
    <w:rsid w:val="00ED6B11"/>
    <w:rsid w:val="00ED6B4D"/>
    <w:rsid w:val="00ED6BE2"/>
    <w:rsid w:val="00ED6D80"/>
    <w:rsid w:val="00ED6E91"/>
    <w:rsid w:val="00ED6EB3"/>
    <w:rsid w:val="00ED6ED1"/>
    <w:rsid w:val="00ED7052"/>
    <w:rsid w:val="00ED71E0"/>
    <w:rsid w:val="00ED737C"/>
    <w:rsid w:val="00ED755E"/>
    <w:rsid w:val="00ED767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C28"/>
    <w:rsid w:val="00EE1CD4"/>
    <w:rsid w:val="00EE1D75"/>
    <w:rsid w:val="00EE1E0E"/>
    <w:rsid w:val="00EE1FE1"/>
    <w:rsid w:val="00EE20A5"/>
    <w:rsid w:val="00EE21A1"/>
    <w:rsid w:val="00EE2204"/>
    <w:rsid w:val="00EE22C7"/>
    <w:rsid w:val="00EE2325"/>
    <w:rsid w:val="00EE25B3"/>
    <w:rsid w:val="00EE260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CD"/>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D45"/>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4FC"/>
    <w:rsid w:val="00EF2549"/>
    <w:rsid w:val="00EF262D"/>
    <w:rsid w:val="00EF2698"/>
    <w:rsid w:val="00EF27B1"/>
    <w:rsid w:val="00EF27B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41"/>
    <w:rsid w:val="00EF459A"/>
    <w:rsid w:val="00EF45F6"/>
    <w:rsid w:val="00EF46A3"/>
    <w:rsid w:val="00EF46AC"/>
    <w:rsid w:val="00EF4770"/>
    <w:rsid w:val="00EF47B5"/>
    <w:rsid w:val="00EF47C8"/>
    <w:rsid w:val="00EF4A99"/>
    <w:rsid w:val="00EF4BBB"/>
    <w:rsid w:val="00EF4BCF"/>
    <w:rsid w:val="00EF4C70"/>
    <w:rsid w:val="00EF4DF3"/>
    <w:rsid w:val="00EF4ED2"/>
    <w:rsid w:val="00EF5196"/>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53E"/>
    <w:rsid w:val="00F00629"/>
    <w:rsid w:val="00F00658"/>
    <w:rsid w:val="00F0073D"/>
    <w:rsid w:val="00F00794"/>
    <w:rsid w:val="00F007A0"/>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1F"/>
    <w:rsid w:val="00F00F53"/>
    <w:rsid w:val="00F00FE3"/>
    <w:rsid w:val="00F010B7"/>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E63"/>
    <w:rsid w:val="00F01FBA"/>
    <w:rsid w:val="00F02001"/>
    <w:rsid w:val="00F02003"/>
    <w:rsid w:val="00F020BA"/>
    <w:rsid w:val="00F0217F"/>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E6B"/>
    <w:rsid w:val="00F02EB7"/>
    <w:rsid w:val="00F02FF2"/>
    <w:rsid w:val="00F0307A"/>
    <w:rsid w:val="00F0314D"/>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CE"/>
    <w:rsid w:val="00F048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DEA"/>
    <w:rsid w:val="00F07E19"/>
    <w:rsid w:val="00F07F7F"/>
    <w:rsid w:val="00F100C1"/>
    <w:rsid w:val="00F1031A"/>
    <w:rsid w:val="00F10348"/>
    <w:rsid w:val="00F10363"/>
    <w:rsid w:val="00F1048B"/>
    <w:rsid w:val="00F104A7"/>
    <w:rsid w:val="00F104DB"/>
    <w:rsid w:val="00F1051A"/>
    <w:rsid w:val="00F10548"/>
    <w:rsid w:val="00F10555"/>
    <w:rsid w:val="00F10564"/>
    <w:rsid w:val="00F1065C"/>
    <w:rsid w:val="00F10734"/>
    <w:rsid w:val="00F1085A"/>
    <w:rsid w:val="00F10903"/>
    <w:rsid w:val="00F1090C"/>
    <w:rsid w:val="00F10912"/>
    <w:rsid w:val="00F10926"/>
    <w:rsid w:val="00F1092C"/>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3C9"/>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82"/>
    <w:rsid w:val="00F13A3C"/>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04"/>
    <w:rsid w:val="00F154BE"/>
    <w:rsid w:val="00F1566A"/>
    <w:rsid w:val="00F156CB"/>
    <w:rsid w:val="00F15756"/>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756"/>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0C"/>
    <w:rsid w:val="00F21371"/>
    <w:rsid w:val="00F213B4"/>
    <w:rsid w:val="00F21470"/>
    <w:rsid w:val="00F2147E"/>
    <w:rsid w:val="00F214E9"/>
    <w:rsid w:val="00F21519"/>
    <w:rsid w:val="00F2154D"/>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4"/>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6F"/>
    <w:rsid w:val="00F252E0"/>
    <w:rsid w:val="00F2531E"/>
    <w:rsid w:val="00F25398"/>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17"/>
    <w:rsid w:val="00F26552"/>
    <w:rsid w:val="00F2655D"/>
    <w:rsid w:val="00F266EB"/>
    <w:rsid w:val="00F26918"/>
    <w:rsid w:val="00F26969"/>
    <w:rsid w:val="00F269AF"/>
    <w:rsid w:val="00F26AA4"/>
    <w:rsid w:val="00F26ADF"/>
    <w:rsid w:val="00F26C41"/>
    <w:rsid w:val="00F26CF8"/>
    <w:rsid w:val="00F26E63"/>
    <w:rsid w:val="00F26EA0"/>
    <w:rsid w:val="00F26EE7"/>
    <w:rsid w:val="00F26F11"/>
    <w:rsid w:val="00F26F79"/>
    <w:rsid w:val="00F27082"/>
    <w:rsid w:val="00F2710E"/>
    <w:rsid w:val="00F2716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4A"/>
    <w:rsid w:val="00F30BBC"/>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AF"/>
    <w:rsid w:val="00F32EE6"/>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1CB"/>
    <w:rsid w:val="00F3520E"/>
    <w:rsid w:val="00F3525F"/>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EDD"/>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9AD"/>
    <w:rsid w:val="00F37A20"/>
    <w:rsid w:val="00F37AE4"/>
    <w:rsid w:val="00F37AEA"/>
    <w:rsid w:val="00F37B04"/>
    <w:rsid w:val="00F37D53"/>
    <w:rsid w:val="00F37D91"/>
    <w:rsid w:val="00F37DAA"/>
    <w:rsid w:val="00F37E84"/>
    <w:rsid w:val="00F37F2D"/>
    <w:rsid w:val="00F37FD7"/>
    <w:rsid w:val="00F40032"/>
    <w:rsid w:val="00F400FE"/>
    <w:rsid w:val="00F40101"/>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78"/>
    <w:rsid w:val="00F433B8"/>
    <w:rsid w:val="00F4343D"/>
    <w:rsid w:val="00F434EE"/>
    <w:rsid w:val="00F4357F"/>
    <w:rsid w:val="00F43586"/>
    <w:rsid w:val="00F4366C"/>
    <w:rsid w:val="00F436F6"/>
    <w:rsid w:val="00F43923"/>
    <w:rsid w:val="00F43A34"/>
    <w:rsid w:val="00F43C70"/>
    <w:rsid w:val="00F43D2F"/>
    <w:rsid w:val="00F43E31"/>
    <w:rsid w:val="00F43E8A"/>
    <w:rsid w:val="00F43EA4"/>
    <w:rsid w:val="00F43F18"/>
    <w:rsid w:val="00F43F42"/>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9DD"/>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5E4"/>
    <w:rsid w:val="00F46616"/>
    <w:rsid w:val="00F46638"/>
    <w:rsid w:val="00F46646"/>
    <w:rsid w:val="00F4667E"/>
    <w:rsid w:val="00F46864"/>
    <w:rsid w:val="00F469AB"/>
    <w:rsid w:val="00F46A9F"/>
    <w:rsid w:val="00F46B63"/>
    <w:rsid w:val="00F46BD3"/>
    <w:rsid w:val="00F46C14"/>
    <w:rsid w:val="00F46CEB"/>
    <w:rsid w:val="00F46DAC"/>
    <w:rsid w:val="00F46E1B"/>
    <w:rsid w:val="00F46E9C"/>
    <w:rsid w:val="00F47083"/>
    <w:rsid w:val="00F470AC"/>
    <w:rsid w:val="00F47134"/>
    <w:rsid w:val="00F47166"/>
    <w:rsid w:val="00F47169"/>
    <w:rsid w:val="00F47217"/>
    <w:rsid w:val="00F47238"/>
    <w:rsid w:val="00F472F7"/>
    <w:rsid w:val="00F47457"/>
    <w:rsid w:val="00F47468"/>
    <w:rsid w:val="00F474D5"/>
    <w:rsid w:val="00F47544"/>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DD"/>
    <w:rsid w:val="00F50B74"/>
    <w:rsid w:val="00F50BEB"/>
    <w:rsid w:val="00F50C53"/>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6B"/>
    <w:rsid w:val="00F52BE7"/>
    <w:rsid w:val="00F52D87"/>
    <w:rsid w:val="00F52DE8"/>
    <w:rsid w:val="00F53213"/>
    <w:rsid w:val="00F53215"/>
    <w:rsid w:val="00F5323C"/>
    <w:rsid w:val="00F53299"/>
    <w:rsid w:val="00F532CF"/>
    <w:rsid w:val="00F5336F"/>
    <w:rsid w:val="00F534FC"/>
    <w:rsid w:val="00F53637"/>
    <w:rsid w:val="00F536B2"/>
    <w:rsid w:val="00F536C5"/>
    <w:rsid w:val="00F5372D"/>
    <w:rsid w:val="00F53817"/>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9D"/>
    <w:rsid w:val="00F53F55"/>
    <w:rsid w:val="00F53FED"/>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CA2"/>
    <w:rsid w:val="00F56D19"/>
    <w:rsid w:val="00F56DC6"/>
    <w:rsid w:val="00F56DCB"/>
    <w:rsid w:val="00F56E51"/>
    <w:rsid w:val="00F56E85"/>
    <w:rsid w:val="00F56EB0"/>
    <w:rsid w:val="00F56F07"/>
    <w:rsid w:val="00F56F3B"/>
    <w:rsid w:val="00F56F68"/>
    <w:rsid w:val="00F56FF6"/>
    <w:rsid w:val="00F56FFE"/>
    <w:rsid w:val="00F5704C"/>
    <w:rsid w:val="00F57065"/>
    <w:rsid w:val="00F5722F"/>
    <w:rsid w:val="00F573DC"/>
    <w:rsid w:val="00F57456"/>
    <w:rsid w:val="00F5745C"/>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AB3"/>
    <w:rsid w:val="00F61AEB"/>
    <w:rsid w:val="00F61CD5"/>
    <w:rsid w:val="00F61DF0"/>
    <w:rsid w:val="00F61E2A"/>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84"/>
    <w:rsid w:val="00F647D9"/>
    <w:rsid w:val="00F64831"/>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96"/>
    <w:rsid w:val="00F700E1"/>
    <w:rsid w:val="00F70161"/>
    <w:rsid w:val="00F7018C"/>
    <w:rsid w:val="00F701C5"/>
    <w:rsid w:val="00F70261"/>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1C"/>
    <w:rsid w:val="00F71182"/>
    <w:rsid w:val="00F71374"/>
    <w:rsid w:val="00F715CB"/>
    <w:rsid w:val="00F715D2"/>
    <w:rsid w:val="00F7165B"/>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D0"/>
    <w:rsid w:val="00F740B4"/>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45"/>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ED"/>
    <w:rsid w:val="00F80EFC"/>
    <w:rsid w:val="00F80F48"/>
    <w:rsid w:val="00F80FC0"/>
    <w:rsid w:val="00F81030"/>
    <w:rsid w:val="00F81097"/>
    <w:rsid w:val="00F8140C"/>
    <w:rsid w:val="00F81483"/>
    <w:rsid w:val="00F81515"/>
    <w:rsid w:val="00F81583"/>
    <w:rsid w:val="00F815F2"/>
    <w:rsid w:val="00F816B2"/>
    <w:rsid w:val="00F8192B"/>
    <w:rsid w:val="00F81960"/>
    <w:rsid w:val="00F81A28"/>
    <w:rsid w:val="00F81BD6"/>
    <w:rsid w:val="00F81CBA"/>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EA"/>
    <w:rsid w:val="00F8416F"/>
    <w:rsid w:val="00F841A9"/>
    <w:rsid w:val="00F841C9"/>
    <w:rsid w:val="00F8427B"/>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A43"/>
    <w:rsid w:val="00F86B80"/>
    <w:rsid w:val="00F86B85"/>
    <w:rsid w:val="00F86BE1"/>
    <w:rsid w:val="00F86BF7"/>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AD"/>
    <w:rsid w:val="00F91FD8"/>
    <w:rsid w:val="00F92085"/>
    <w:rsid w:val="00F92144"/>
    <w:rsid w:val="00F921BD"/>
    <w:rsid w:val="00F9223E"/>
    <w:rsid w:val="00F92279"/>
    <w:rsid w:val="00F9236B"/>
    <w:rsid w:val="00F92415"/>
    <w:rsid w:val="00F924E4"/>
    <w:rsid w:val="00F92799"/>
    <w:rsid w:val="00F927CB"/>
    <w:rsid w:val="00F92819"/>
    <w:rsid w:val="00F92AC8"/>
    <w:rsid w:val="00F92C05"/>
    <w:rsid w:val="00F92CA8"/>
    <w:rsid w:val="00F92CBE"/>
    <w:rsid w:val="00F92E18"/>
    <w:rsid w:val="00F92E19"/>
    <w:rsid w:val="00F92FCB"/>
    <w:rsid w:val="00F92FEC"/>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9A"/>
    <w:rsid w:val="00FA0BCE"/>
    <w:rsid w:val="00FA0CFA"/>
    <w:rsid w:val="00FA0D07"/>
    <w:rsid w:val="00FA0D18"/>
    <w:rsid w:val="00FA0E6D"/>
    <w:rsid w:val="00FA0F76"/>
    <w:rsid w:val="00FA0FC0"/>
    <w:rsid w:val="00FA100D"/>
    <w:rsid w:val="00FA1025"/>
    <w:rsid w:val="00FA1039"/>
    <w:rsid w:val="00FA1085"/>
    <w:rsid w:val="00FA11A5"/>
    <w:rsid w:val="00FA1248"/>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E1"/>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2EB"/>
    <w:rsid w:val="00FA635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1F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F4"/>
    <w:rsid w:val="00FA7EB8"/>
    <w:rsid w:val="00FA7F63"/>
    <w:rsid w:val="00FA7FF1"/>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FA"/>
    <w:rsid w:val="00FB2529"/>
    <w:rsid w:val="00FB25B9"/>
    <w:rsid w:val="00FB25EA"/>
    <w:rsid w:val="00FB2687"/>
    <w:rsid w:val="00FB26B4"/>
    <w:rsid w:val="00FB2739"/>
    <w:rsid w:val="00FB2782"/>
    <w:rsid w:val="00FB2791"/>
    <w:rsid w:val="00FB281D"/>
    <w:rsid w:val="00FB2833"/>
    <w:rsid w:val="00FB2846"/>
    <w:rsid w:val="00FB28E3"/>
    <w:rsid w:val="00FB290D"/>
    <w:rsid w:val="00FB2A75"/>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2FD"/>
    <w:rsid w:val="00FB441A"/>
    <w:rsid w:val="00FB4455"/>
    <w:rsid w:val="00FB4524"/>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2D"/>
    <w:rsid w:val="00FB5076"/>
    <w:rsid w:val="00FB50BF"/>
    <w:rsid w:val="00FB50EC"/>
    <w:rsid w:val="00FB5174"/>
    <w:rsid w:val="00FB5189"/>
    <w:rsid w:val="00FB51D9"/>
    <w:rsid w:val="00FB5550"/>
    <w:rsid w:val="00FB55A8"/>
    <w:rsid w:val="00FB56B3"/>
    <w:rsid w:val="00FB5705"/>
    <w:rsid w:val="00FB572B"/>
    <w:rsid w:val="00FB576C"/>
    <w:rsid w:val="00FB57A7"/>
    <w:rsid w:val="00FB585D"/>
    <w:rsid w:val="00FB58C6"/>
    <w:rsid w:val="00FB59E3"/>
    <w:rsid w:val="00FB5B03"/>
    <w:rsid w:val="00FB5BC6"/>
    <w:rsid w:val="00FB5C4B"/>
    <w:rsid w:val="00FB5C9E"/>
    <w:rsid w:val="00FB5E11"/>
    <w:rsid w:val="00FB5E2B"/>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6EA7"/>
    <w:rsid w:val="00FB6EAB"/>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80"/>
    <w:rsid w:val="00FC19AC"/>
    <w:rsid w:val="00FC1A49"/>
    <w:rsid w:val="00FC1A4C"/>
    <w:rsid w:val="00FC1BA1"/>
    <w:rsid w:val="00FC1C65"/>
    <w:rsid w:val="00FC1C6F"/>
    <w:rsid w:val="00FC1CDD"/>
    <w:rsid w:val="00FC1CF3"/>
    <w:rsid w:val="00FC1D18"/>
    <w:rsid w:val="00FC1D2B"/>
    <w:rsid w:val="00FC1D62"/>
    <w:rsid w:val="00FC1DCE"/>
    <w:rsid w:val="00FC1DDE"/>
    <w:rsid w:val="00FC1F82"/>
    <w:rsid w:val="00FC1FF9"/>
    <w:rsid w:val="00FC21E5"/>
    <w:rsid w:val="00FC21F5"/>
    <w:rsid w:val="00FC220A"/>
    <w:rsid w:val="00FC22D8"/>
    <w:rsid w:val="00FC24D8"/>
    <w:rsid w:val="00FC24F4"/>
    <w:rsid w:val="00FC2503"/>
    <w:rsid w:val="00FC25AB"/>
    <w:rsid w:val="00FC271C"/>
    <w:rsid w:val="00FC27E3"/>
    <w:rsid w:val="00FC285B"/>
    <w:rsid w:val="00FC28B8"/>
    <w:rsid w:val="00FC2910"/>
    <w:rsid w:val="00FC29B1"/>
    <w:rsid w:val="00FC29D4"/>
    <w:rsid w:val="00FC2A49"/>
    <w:rsid w:val="00FC2BE5"/>
    <w:rsid w:val="00FC2C39"/>
    <w:rsid w:val="00FC2D43"/>
    <w:rsid w:val="00FC2D4A"/>
    <w:rsid w:val="00FC2DA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6B"/>
    <w:rsid w:val="00FC3779"/>
    <w:rsid w:val="00FC37AE"/>
    <w:rsid w:val="00FC37C3"/>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FA"/>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D02"/>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FF"/>
    <w:rsid w:val="00FD1A82"/>
    <w:rsid w:val="00FD1ACF"/>
    <w:rsid w:val="00FD1B5C"/>
    <w:rsid w:val="00FD1BA5"/>
    <w:rsid w:val="00FD1BD8"/>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13D"/>
    <w:rsid w:val="00FD31B6"/>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4C"/>
    <w:rsid w:val="00FE5077"/>
    <w:rsid w:val="00FE5110"/>
    <w:rsid w:val="00FE513A"/>
    <w:rsid w:val="00FE5177"/>
    <w:rsid w:val="00FE5228"/>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2A"/>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1F"/>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BD"/>
    <w:rsid w:val="00FF21D4"/>
    <w:rsid w:val="00FF22F3"/>
    <w:rsid w:val="00FF2473"/>
    <w:rsid w:val="00FF2584"/>
    <w:rsid w:val="00FF25B7"/>
    <w:rsid w:val="00FF2678"/>
    <w:rsid w:val="00FF26F6"/>
    <w:rsid w:val="00FF2784"/>
    <w:rsid w:val="00FF27A9"/>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4FED"/>
    <w:rsid w:val="00FF509F"/>
    <w:rsid w:val="00FF50F1"/>
    <w:rsid w:val="00FF514C"/>
    <w:rsid w:val="00FF51FF"/>
    <w:rsid w:val="00FF5224"/>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C6"/>
    <w:rsid w:val="00FF648B"/>
    <w:rsid w:val="00FF6503"/>
    <w:rsid w:val="00FF653B"/>
    <w:rsid w:val="00FF65E1"/>
    <w:rsid w:val="00FF6811"/>
    <w:rsid w:val="00FF68D6"/>
    <w:rsid w:val="00FF6937"/>
    <w:rsid w:val="00FF6ACA"/>
    <w:rsid w:val="00FF6CEA"/>
    <w:rsid w:val="00FF6DF6"/>
    <w:rsid w:val="00FF6FAA"/>
    <w:rsid w:val="00FF7090"/>
    <w:rsid w:val="00FF709B"/>
    <w:rsid w:val="00FF718D"/>
    <w:rsid w:val="00FF7266"/>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nhideWhenUsed="0" w:qFormat="1"/>
    <w:lsdException w:name="toc 1" w:qFormat="1"/>
    <w:lsdException w:name="toc 2" w:qFormat="1"/>
    <w:lsdException w:name="toc 3" w:qFormat="1"/>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header" w:uiPriority="0"/>
    <w:lsdException w:name="footer" w:uiPriority="0"/>
    <w:lsdException w:name="caption" w:uiPriority="0" w:qFormat="1"/>
    <w:lsdException w:name="footnote reference" w:uiPriority="0" w:qFormat="1"/>
    <w:lsdException w:name="annotation reference" w:uiPriority="0"/>
    <w:lsdException w:name="line number" w:uiPriority="0"/>
    <w:lsdException w:name="page number" w:uiPriority="0"/>
    <w:lsdException w:name="List" w:uiPriority="0"/>
    <w:lsdException w:name="List Number" w:uiPriority="0"/>
    <w:lsdException w:name="List 2" w:uiPriority="0"/>
    <w:lsdException w:name="List 4" w:uiPriority="0"/>
    <w:lsdException w:name="List Bullet 2" w:uiPriority="0"/>
    <w:lsdException w:name="Title" w:semiHidden="0" w:uiPriority="0" w:unhideWhenUsed="0" w:qFormat="1"/>
    <w:lsdException w:name="Default Paragraph Font" w:uiPriority="1"/>
    <w:lsdException w:name="Body Text" w:uiPriority="1"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HTML Typewriter" w:uiPriority="0"/>
    <w:lsdException w:name="annotation subject" w:uiPriority="0"/>
    <w:lsdException w:name="Balloon Text" w:uiPriority="0"/>
    <w:lsdException w:name="Table Grid" w:semiHidden="0" w:uiPriority="0" w:unhideWhenUsed="0"/>
    <w:lsdException w:name="Placeholder Text"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uiPriority w:val="99"/>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uiPriority w:val="99"/>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uiPriority w:val="99"/>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uiPriority w:val="99"/>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9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9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uiPriority w:val="99"/>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uiPriority w:val="99"/>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28A9CC-CBA2-40C9-A054-1412B87FC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1530</TotalTime>
  <Pages>1</Pages>
  <Words>52</Words>
  <Characters>303</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354</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163</cp:revision>
  <cp:lastPrinted>2009-02-06T05:36:00Z</cp:lastPrinted>
  <dcterms:created xsi:type="dcterms:W3CDTF">2022-02-03T08:05:00Z</dcterms:created>
  <dcterms:modified xsi:type="dcterms:W3CDTF">2022-02-09T14:49:00Z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