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902563" w:rsidRDefault="00902563" w:rsidP="00902563">
      <w:r w:rsidRPr="00145E99">
        <w:rPr>
          <w:rFonts w:ascii="Times New Roman" w:hAnsi="Times New Roman" w:cs="Times New Roman"/>
          <w:b/>
          <w:sz w:val="24"/>
          <w:szCs w:val="24"/>
        </w:rPr>
        <w:t>Бубняк Соломія Михайлівна</w:t>
      </w:r>
      <w:r w:rsidRPr="00145E99">
        <w:rPr>
          <w:rFonts w:ascii="Times New Roman" w:hAnsi="Times New Roman" w:cs="Times New Roman"/>
          <w:sz w:val="24"/>
          <w:szCs w:val="24"/>
        </w:rPr>
        <w:t xml:space="preserve">, лаборант Центру моніторингу Львівського національного університету імені Івана Франка. </w:t>
      </w:r>
      <w:r w:rsidRPr="00145E99">
        <w:rPr>
          <w:rFonts w:ascii="Times New Roman" w:hAnsi="Times New Roman" w:cs="Times New Roman"/>
          <w:bCs/>
          <w:sz w:val="24"/>
          <w:szCs w:val="24"/>
        </w:rPr>
        <w:t>Назва дисертації:</w:t>
      </w:r>
      <w:r w:rsidRPr="00145E99">
        <w:rPr>
          <w:rFonts w:ascii="Times New Roman" w:hAnsi="Times New Roman" w:cs="Times New Roman"/>
          <w:b/>
          <w:bCs/>
          <w:sz w:val="24"/>
          <w:szCs w:val="24"/>
        </w:rPr>
        <w:t xml:space="preserve"> </w:t>
      </w:r>
      <w:r w:rsidRPr="00145E99">
        <w:rPr>
          <w:rFonts w:ascii="Times New Roman" w:hAnsi="Times New Roman" w:cs="Times New Roman"/>
          <w:sz w:val="24"/>
          <w:szCs w:val="24"/>
        </w:rPr>
        <w:t xml:space="preserve">«Соціальне самопочуття внутрішньо переміщених осіб у сучасному українському суспільстві». </w:t>
      </w:r>
      <w:r w:rsidRPr="00145E99">
        <w:rPr>
          <w:rFonts w:ascii="Times New Roman" w:hAnsi="Times New Roman" w:cs="Times New Roman"/>
          <w:bCs/>
          <w:sz w:val="24"/>
          <w:szCs w:val="24"/>
        </w:rPr>
        <w:t>Шифр та назва спеціальності</w:t>
      </w:r>
      <w:r w:rsidRPr="00145E99">
        <w:rPr>
          <w:rFonts w:ascii="Times New Roman" w:hAnsi="Times New Roman" w:cs="Times New Roman"/>
          <w:sz w:val="24"/>
          <w:szCs w:val="24"/>
        </w:rPr>
        <w:t xml:space="preserve"> – 22.00.04 – спеціальні та галузеві соціології. Спецрада К 35.051.26 Львівського національного університету імені Івана Франка</w:t>
      </w:r>
    </w:p>
    <w:sectPr w:rsidR="00FC36B5" w:rsidRPr="00902563"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3CBA7-B76E-4FBD-AB0D-2ABDB29A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56</Words>
  <Characters>321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cp:revision>
  <cp:lastPrinted>2009-02-06T05:36:00Z</cp:lastPrinted>
  <dcterms:created xsi:type="dcterms:W3CDTF">2020-06-22T18:27:00Z</dcterms:created>
  <dcterms:modified xsi:type="dcterms:W3CDTF">2020-06-23T22:05:00Z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