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Аль</w:t>
      </w:r>
      <w:r w:rsidRPr="00B56920">
        <w:rPr>
          <w:rFonts w:ascii="Verdana" w:eastAsia="Times New Roman" w:hAnsi="Verdana" w:cs="Times New Roman"/>
          <w:color w:val="000000"/>
          <w:kern w:val="0"/>
          <w:sz w:val="24"/>
          <w:szCs w:val="24"/>
          <w:lang w:eastAsia="ru-RU"/>
        </w:rPr>
        <w:t>-</w:t>
      </w:r>
      <w:r w:rsidRPr="00B56920">
        <w:rPr>
          <w:rFonts w:ascii="Verdana" w:eastAsia="Times New Roman" w:hAnsi="Verdana" w:cs="Times New Roman" w:hint="eastAsia"/>
          <w:color w:val="000000"/>
          <w:kern w:val="0"/>
          <w:sz w:val="24"/>
          <w:szCs w:val="24"/>
          <w:lang w:eastAsia="ru-RU"/>
        </w:rPr>
        <w:t>Хілалі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Зайнаб</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Сааді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Хусейн</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тимчасово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не</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працює</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Назва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дисертації</w:t>
      </w:r>
      <w:r w:rsidRPr="00B56920">
        <w:rPr>
          <w:rFonts w:ascii="Verdana" w:eastAsia="Times New Roman" w:hAnsi="Verdana" w:cs="Times New Roman"/>
          <w:color w:val="000000"/>
          <w:kern w:val="0"/>
          <w:sz w:val="24"/>
          <w:szCs w:val="24"/>
          <w:lang w:eastAsia="ru-RU"/>
        </w:rPr>
        <w:t>: &amp;laquo;</w:t>
      </w:r>
      <w:r w:rsidRPr="00B56920">
        <w:rPr>
          <w:rFonts w:ascii="Verdana" w:eastAsia="Times New Roman" w:hAnsi="Verdana" w:cs="Times New Roman" w:hint="eastAsia"/>
          <w:color w:val="000000"/>
          <w:kern w:val="0"/>
          <w:sz w:val="24"/>
          <w:szCs w:val="24"/>
          <w:lang w:eastAsia="ru-RU"/>
        </w:rPr>
        <w:t>Розробка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та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аналіз</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програмної</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підсистеми</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складання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регулярного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розкладу</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занять</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для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освітньої</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платформи</w:t>
      </w:r>
      <w:r w:rsidRPr="00B56920">
        <w:rPr>
          <w:rFonts w:ascii="Verdana" w:eastAsia="Times New Roman" w:hAnsi="Verdana" w:cs="Times New Roman"/>
          <w:color w:val="000000"/>
          <w:kern w:val="0"/>
          <w:sz w:val="24"/>
          <w:szCs w:val="24"/>
          <w:lang w:eastAsia="ru-RU"/>
        </w:rPr>
        <w:t xml:space="preserve">&amp;raquo;. </w:t>
      </w:r>
      <w:r w:rsidRPr="00B56920">
        <w:rPr>
          <w:rFonts w:ascii="Verdana" w:eastAsia="Times New Roman" w:hAnsi="Verdana" w:cs="Times New Roman" w:hint="eastAsia"/>
          <w:color w:val="000000"/>
          <w:kern w:val="0"/>
          <w:sz w:val="24"/>
          <w:szCs w:val="24"/>
          <w:lang w:eastAsia="ru-RU"/>
        </w:rPr>
        <w:t>Шифр</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та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назва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спеціальності</w:t>
      </w:r>
      <w:r w:rsidRPr="00B56920">
        <w:rPr>
          <w:rFonts w:ascii="Verdana" w:eastAsia="Times New Roman" w:hAnsi="Verdana" w:cs="Times New Roman"/>
          <w:color w:val="000000"/>
          <w:kern w:val="0"/>
          <w:sz w:val="24"/>
          <w:szCs w:val="24"/>
          <w:lang w:eastAsia="ru-RU"/>
        </w:rPr>
        <w:t xml:space="preserve">  01.05.03  </w:t>
      </w:r>
      <w:r w:rsidRPr="00B56920">
        <w:rPr>
          <w:rFonts w:ascii="Verdana" w:eastAsia="Times New Roman" w:hAnsi="Verdana" w:cs="Times New Roman" w:hint="eastAsia"/>
          <w:color w:val="000000"/>
          <w:kern w:val="0"/>
          <w:sz w:val="24"/>
          <w:szCs w:val="24"/>
          <w:lang w:eastAsia="ru-RU"/>
        </w:rPr>
        <w:t>математичне</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та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програмне</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забезпечення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обчислювальних</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машин</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систем</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Спецрада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Д</w:t>
      </w:r>
      <w:r w:rsidRPr="00B56920">
        <w:rPr>
          <w:rFonts w:ascii="Verdana" w:eastAsia="Times New Roman" w:hAnsi="Verdana" w:cs="Times New Roman"/>
          <w:color w:val="000000"/>
          <w:kern w:val="0"/>
          <w:sz w:val="24"/>
          <w:szCs w:val="24"/>
          <w:lang w:eastAsia="ru-RU"/>
        </w:rPr>
        <w:t xml:space="preserve">26.001.09 </w:t>
      </w:r>
      <w:r w:rsidRPr="00B56920">
        <w:rPr>
          <w:rFonts w:ascii="Verdana" w:eastAsia="Times New Roman" w:hAnsi="Verdana" w:cs="Times New Roman" w:hint="eastAsia"/>
          <w:color w:val="000000"/>
          <w:kern w:val="0"/>
          <w:sz w:val="24"/>
          <w:szCs w:val="24"/>
          <w:lang w:eastAsia="ru-RU"/>
        </w:rPr>
        <w:t>Київського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національного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університету</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імені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Тараса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Шевченка</w:t>
      </w:r>
    </w:p>
    <w:p w:rsidR="00B56920" w:rsidRPr="00B56920" w:rsidRDefault="00B56920" w:rsidP="00B56920">
      <w:pPr>
        <w:rPr>
          <w:rFonts w:ascii="Verdana" w:eastAsia="Times New Roman" w:hAnsi="Verdana" w:cs="Times New Roman"/>
          <w:color w:val="000000"/>
          <w:kern w:val="0"/>
          <w:sz w:val="24"/>
          <w:szCs w:val="24"/>
          <w:lang w:eastAsia="ru-RU"/>
        </w:rPr>
      </w:pPr>
    </w:p>
    <w:p w:rsidR="00B56920" w:rsidRPr="00B56920" w:rsidRDefault="00B56920" w:rsidP="00B56920">
      <w:pPr>
        <w:rPr>
          <w:rFonts w:ascii="Verdana" w:eastAsia="Times New Roman" w:hAnsi="Verdana" w:cs="Times New Roman"/>
          <w:color w:val="000000"/>
          <w:kern w:val="0"/>
          <w:sz w:val="24"/>
          <w:szCs w:val="24"/>
          <w:lang w:eastAsia="ru-RU"/>
        </w:rPr>
      </w:pPr>
    </w:p>
    <w:p w:rsidR="00B56920" w:rsidRPr="00B56920" w:rsidRDefault="00B56920" w:rsidP="00B56920">
      <w:pPr>
        <w:rPr>
          <w:rFonts w:ascii="Verdana" w:eastAsia="Times New Roman" w:hAnsi="Verdana" w:cs="Times New Roman"/>
          <w:color w:val="000000"/>
          <w:kern w:val="0"/>
          <w:sz w:val="24"/>
          <w:szCs w:val="24"/>
          <w:lang w:eastAsia="ru-RU"/>
        </w:rPr>
      </w:pPr>
    </w:p>
    <w:p w:rsidR="00B56920" w:rsidRPr="00B56920" w:rsidRDefault="00B56920" w:rsidP="00B56920">
      <w:pPr>
        <w:rPr>
          <w:rFonts w:ascii="Verdana" w:eastAsia="Times New Roman" w:hAnsi="Verdana" w:cs="Times New Roman"/>
          <w:color w:val="000000"/>
          <w:kern w:val="0"/>
          <w:sz w:val="24"/>
          <w:szCs w:val="24"/>
          <w:lang w:eastAsia="ru-RU"/>
        </w:rPr>
      </w:pP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Київський</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національний</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університет</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імені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Тараса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Шевченка</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Міністерство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освіти</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науки</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України</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Київський</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національний</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університет</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імені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Тараса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Шевченка</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Міністерство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освіти</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науки</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України</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Кваліфікаційна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наукова</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праця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правах</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рукопису</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Аль</w:t>
      </w:r>
      <w:r w:rsidRPr="00B56920">
        <w:rPr>
          <w:rFonts w:ascii="Verdana" w:eastAsia="Times New Roman" w:hAnsi="Verdana" w:cs="Times New Roman"/>
          <w:color w:val="000000"/>
          <w:kern w:val="0"/>
          <w:sz w:val="24"/>
          <w:szCs w:val="24"/>
          <w:lang w:eastAsia="ru-RU"/>
        </w:rPr>
        <w:t>-</w:t>
      </w:r>
      <w:r w:rsidRPr="00B56920">
        <w:rPr>
          <w:rFonts w:ascii="Verdana" w:eastAsia="Times New Roman" w:hAnsi="Verdana" w:cs="Times New Roman" w:hint="eastAsia"/>
          <w:color w:val="000000"/>
          <w:kern w:val="0"/>
          <w:sz w:val="24"/>
          <w:szCs w:val="24"/>
          <w:lang w:eastAsia="ru-RU"/>
        </w:rPr>
        <w:t>Хілалі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Зайнаб</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Сааді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Хусейн</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УДК</w:t>
      </w:r>
      <w:r w:rsidRPr="00B56920">
        <w:rPr>
          <w:rFonts w:ascii="Verdana" w:eastAsia="Times New Roman" w:hAnsi="Verdana" w:cs="Times New Roman"/>
          <w:color w:val="000000"/>
          <w:kern w:val="0"/>
          <w:sz w:val="24"/>
          <w:szCs w:val="24"/>
          <w:lang w:eastAsia="ru-RU"/>
        </w:rPr>
        <w:t xml:space="preserve"> 004.6:004.4</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ДИСЕРТАЦІЯ</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РОЗРОБКА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ТА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АНАЛІЗ</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ПРОГРАМНОЇ</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ПІДСИСТЕМИ</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СКЛАДАННЯ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РЕГУЛЯРНОГО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РОЗКЛАДУ</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ЗАНЯТЬ</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ДЛЯ</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ОСВІТНЬОЇ</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ПЛАТФОРМИ</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01.05.03 </w:t>
      </w:r>
      <w:r w:rsidRPr="00B56920">
        <w:rPr>
          <w:rFonts w:ascii="Verdana" w:eastAsia="Times New Roman" w:hAnsi="Verdana" w:cs="Times New Roman" w:hint="eastAsia"/>
          <w:color w:val="000000"/>
          <w:kern w:val="0"/>
          <w:sz w:val="24"/>
          <w:szCs w:val="24"/>
          <w:lang w:eastAsia="ru-RU"/>
        </w:rPr>
        <w:t>–</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Математичне</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та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програмне</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забезпечення</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обчислювальних</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машин</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систем</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Подається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здобуття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наукового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ступеня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кандидата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технічних</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наук</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Дисертація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містить</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результати</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власних</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досліджень</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Використання</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ідей</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результатів</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текстів</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інших</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авторів</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мають</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посилання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відповідне</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джерело</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_______________________________(</w:t>
      </w:r>
      <w:r w:rsidRPr="00B56920">
        <w:rPr>
          <w:rFonts w:ascii="Verdana" w:eastAsia="Times New Roman" w:hAnsi="Verdana" w:cs="Times New Roman" w:hint="eastAsia"/>
          <w:color w:val="000000"/>
          <w:kern w:val="0"/>
          <w:sz w:val="24"/>
          <w:szCs w:val="24"/>
          <w:lang w:eastAsia="ru-RU"/>
        </w:rPr>
        <w:t>підпис</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ініціали</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та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прізвище</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здобувача</w:t>
      </w:r>
      <w:r w:rsidRPr="00B56920">
        <w:rPr>
          <w:rFonts w:ascii="Verdana" w:eastAsia="Times New Roman" w:hAnsi="Verdana" w:cs="Times New Roman"/>
          <w:color w:val="000000"/>
          <w:kern w:val="0"/>
          <w:sz w:val="24"/>
          <w:szCs w:val="24"/>
          <w:lang w:eastAsia="ru-RU"/>
        </w:rPr>
        <w:t>)</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Науковий</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керівник</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Шевченко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Володимир</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Петрович</w:t>
      </w:r>
      <w:r w:rsidRPr="00B56920">
        <w:rPr>
          <w:rFonts w:ascii="Verdana" w:eastAsia="Times New Roman" w:hAnsi="Verdana" w:cs="Times New Roman"/>
          <w:color w:val="000000"/>
          <w:kern w:val="0"/>
          <w:sz w:val="24"/>
          <w:szCs w:val="24"/>
          <w:lang w:eastAsia="ru-RU"/>
        </w:rPr>
        <w:t>,</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кандидат</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фіз</w:t>
      </w:r>
      <w:r w:rsidRPr="00B56920">
        <w:rPr>
          <w:rFonts w:ascii="Verdana" w:eastAsia="Times New Roman" w:hAnsi="Verdana" w:cs="Times New Roman"/>
          <w:color w:val="000000"/>
          <w:kern w:val="0"/>
          <w:sz w:val="24"/>
          <w:szCs w:val="24"/>
          <w:lang w:eastAsia="ru-RU"/>
        </w:rPr>
        <w:t>.-</w:t>
      </w:r>
      <w:r w:rsidRPr="00B56920">
        <w:rPr>
          <w:rFonts w:ascii="Verdana" w:eastAsia="Times New Roman" w:hAnsi="Verdana" w:cs="Times New Roman" w:hint="eastAsia"/>
          <w:color w:val="000000"/>
          <w:kern w:val="0"/>
          <w:sz w:val="24"/>
          <w:szCs w:val="24"/>
          <w:lang w:eastAsia="ru-RU"/>
        </w:rPr>
        <w:t>мат</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наук</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доцент</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Київ</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w:t>
      </w:r>
      <w:r w:rsidRPr="00B56920">
        <w:rPr>
          <w:rFonts w:ascii="Verdana" w:eastAsia="Times New Roman" w:hAnsi="Verdana" w:cs="Times New Roman"/>
          <w:color w:val="000000"/>
          <w:kern w:val="0"/>
          <w:sz w:val="24"/>
          <w:szCs w:val="24"/>
          <w:lang w:eastAsia="ru-RU"/>
        </w:rPr>
        <w:t xml:space="preserve"> 2020</w:t>
      </w:r>
    </w:p>
    <w:p w:rsidR="00B56920" w:rsidRPr="00B56920" w:rsidRDefault="00B56920" w:rsidP="00B56920">
      <w:pPr>
        <w:rPr>
          <w:rFonts w:ascii="Verdana" w:eastAsia="Times New Roman" w:hAnsi="Verdana" w:cs="Times New Roman"/>
          <w:color w:val="000000"/>
          <w:kern w:val="0"/>
          <w:sz w:val="24"/>
          <w:szCs w:val="24"/>
          <w:lang w:eastAsia="ru-RU"/>
        </w:rPr>
      </w:pPr>
    </w:p>
    <w:p w:rsidR="00B56920" w:rsidRPr="00B56920" w:rsidRDefault="00B56920" w:rsidP="00B56920">
      <w:pPr>
        <w:rPr>
          <w:rFonts w:ascii="Verdana" w:eastAsia="Times New Roman" w:hAnsi="Verdana" w:cs="Times New Roman"/>
          <w:color w:val="000000"/>
          <w:kern w:val="0"/>
          <w:sz w:val="24"/>
          <w:szCs w:val="24"/>
          <w:lang w:eastAsia="ru-RU"/>
        </w:rPr>
      </w:pPr>
    </w:p>
    <w:p w:rsidR="00B56920" w:rsidRPr="00B56920" w:rsidRDefault="00B56920" w:rsidP="00B56920">
      <w:pPr>
        <w:rPr>
          <w:rFonts w:ascii="Verdana" w:eastAsia="Times New Roman" w:hAnsi="Verdana" w:cs="Times New Roman"/>
          <w:color w:val="000000"/>
          <w:kern w:val="0"/>
          <w:sz w:val="24"/>
          <w:szCs w:val="24"/>
          <w:lang w:eastAsia="ru-RU"/>
        </w:rPr>
      </w:pPr>
    </w:p>
    <w:p w:rsidR="00B56920" w:rsidRPr="00B56920" w:rsidRDefault="00B56920" w:rsidP="00B56920">
      <w:pPr>
        <w:rPr>
          <w:rFonts w:ascii="Verdana" w:eastAsia="Times New Roman" w:hAnsi="Verdana" w:cs="Times New Roman"/>
          <w:color w:val="000000"/>
          <w:kern w:val="0"/>
          <w:sz w:val="24"/>
          <w:szCs w:val="24"/>
          <w:lang w:eastAsia="ru-RU"/>
        </w:rPr>
      </w:pP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ЗМІСТ</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ПЕРЕЛІК</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УМОВНИХ</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ПОЗНАЧЕНЬ</w:t>
      </w:r>
      <w:r w:rsidRPr="00B56920">
        <w:rPr>
          <w:rFonts w:ascii="Verdana" w:eastAsia="Times New Roman" w:hAnsi="Verdana" w:cs="Times New Roman"/>
          <w:color w:val="000000"/>
          <w:kern w:val="0"/>
          <w:sz w:val="24"/>
          <w:szCs w:val="24"/>
          <w:lang w:eastAsia="ru-RU"/>
        </w:rPr>
        <w:t xml:space="preserve"> ....................................................... 13</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ВСТУП</w:t>
      </w:r>
      <w:r w:rsidRPr="00B56920">
        <w:rPr>
          <w:rFonts w:ascii="Verdana" w:eastAsia="Times New Roman" w:hAnsi="Verdana" w:cs="Times New Roman"/>
          <w:color w:val="000000"/>
          <w:kern w:val="0"/>
          <w:sz w:val="24"/>
          <w:szCs w:val="24"/>
          <w:lang w:eastAsia="ru-RU"/>
        </w:rPr>
        <w:t>.........................................................................................................14</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РОЗДІЛ</w:t>
      </w:r>
      <w:r w:rsidRPr="00B56920">
        <w:rPr>
          <w:rFonts w:ascii="Verdana" w:eastAsia="Times New Roman" w:hAnsi="Verdana" w:cs="Times New Roman"/>
          <w:color w:val="000000"/>
          <w:kern w:val="0"/>
          <w:sz w:val="24"/>
          <w:szCs w:val="24"/>
          <w:lang w:eastAsia="ru-RU"/>
        </w:rPr>
        <w:t xml:space="preserve"> 1 </w:t>
      </w:r>
      <w:r w:rsidRPr="00B56920">
        <w:rPr>
          <w:rFonts w:ascii="Verdana" w:eastAsia="Times New Roman" w:hAnsi="Verdana" w:cs="Times New Roman" w:hint="eastAsia"/>
          <w:color w:val="000000"/>
          <w:kern w:val="0"/>
          <w:sz w:val="24"/>
          <w:szCs w:val="24"/>
          <w:lang w:eastAsia="ru-RU"/>
        </w:rPr>
        <w:t>РОЗВИТОК</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ЕЛЕКТРОННОГО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НАВЧАННЯ</w:t>
      </w:r>
      <w:r w:rsidRPr="00B56920">
        <w:rPr>
          <w:rFonts w:ascii="Verdana" w:eastAsia="Times New Roman" w:hAnsi="Verdana" w:cs="Times New Roman"/>
          <w:color w:val="000000"/>
          <w:kern w:val="0"/>
          <w:sz w:val="24"/>
          <w:szCs w:val="24"/>
          <w:lang w:eastAsia="ru-RU"/>
        </w:rPr>
        <w:t>........................ 19</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1.1 eLearning 2.0 ..................................................................................21</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1.1.1 WEB 2.0......................................................................................26</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1.2 </w:t>
      </w:r>
      <w:r w:rsidRPr="00B56920">
        <w:rPr>
          <w:rFonts w:ascii="Verdana" w:eastAsia="Times New Roman" w:hAnsi="Verdana" w:cs="Times New Roman" w:hint="eastAsia"/>
          <w:color w:val="000000"/>
          <w:kern w:val="0"/>
          <w:sz w:val="24"/>
          <w:szCs w:val="24"/>
          <w:lang w:eastAsia="ru-RU"/>
        </w:rPr>
        <w:t>Управління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навчанням</w:t>
      </w:r>
      <w:r w:rsidRPr="00B56920">
        <w:rPr>
          <w:rFonts w:ascii="Verdana" w:eastAsia="Times New Roman" w:hAnsi="Verdana" w:cs="Times New Roman"/>
          <w:color w:val="000000"/>
          <w:kern w:val="0"/>
          <w:sz w:val="24"/>
          <w:szCs w:val="24"/>
          <w:lang w:eastAsia="ru-RU"/>
        </w:rPr>
        <w:t xml:space="preserve"> (LMS-</w:t>
      </w:r>
      <w:r w:rsidRPr="00B56920">
        <w:rPr>
          <w:rFonts w:ascii="Verdana" w:eastAsia="Times New Roman" w:hAnsi="Verdana" w:cs="Times New Roman" w:hint="eastAsia"/>
          <w:color w:val="000000"/>
          <w:kern w:val="0"/>
          <w:sz w:val="24"/>
          <w:szCs w:val="24"/>
          <w:lang w:eastAsia="ru-RU"/>
        </w:rPr>
        <w:t>системи</w:t>
      </w:r>
      <w:r w:rsidRPr="00B56920">
        <w:rPr>
          <w:rFonts w:ascii="Verdana" w:eastAsia="Times New Roman" w:hAnsi="Verdana" w:cs="Times New Roman"/>
          <w:color w:val="000000"/>
          <w:kern w:val="0"/>
          <w:sz w:val="24"/>
          <w:szCs w:val="24"/>
          <w:lang w:eastAsia="ru-RU"/>
        </w:rPr>
        <w:t>)...........................................27</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1.2.1 </w:t>
      </w:r>
      <w:r w:rsidRPr="00B56920">
        <w:rPr>
          <w:rFonts w:ascii="Verdana" w:eastAsia="Times New Roman" w:hAnsi="Verdana" w:cs="Times New Roman" w:hint="eastAsia"/>
          <w:color w:val="000000"/>
          <w:kern w:val="0"/>
          <w:sz w:val="24"/>
          <w:szCs w:val="24"/>
          <w:lang w:eastAsia="ru-RU"/>
        </w:rPr>
        <w:t>Особливості</w:t>
      </w:r>
      <w:r w:rsidRPr="00B56920">
        <w:rPr>
          <w:rFonts w:ascii="Verdana" w:eastAsia="Times New Roman" w:hAnsi="Verdana" w:cs="Times New Roman"/>
          <w:color w:val="000000"/>
          <w:kern w:val="0"/>
          <w:sz w:val="24"/>
          <w:szCs w:val="24"/>
          <w:lang w:eastAsia="ru-RU"/>
        </w:rPr>
        <w:t xml:space="preserve"> LMS ........................................................................30</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1.2.2. </w:t>
      </w:r>
      <w:r w:rsidRPr="00B56920">
        <w:rPr>
          <w:rFonts w:ascii="Verdana" w:eastAsia="Times New Roman" w:hAnsi="Verdana" w:cs="Times New Roman" w:hint="eastAsia"/>
          <w:color w:val="000000"/>
          <w:kern w:val="0"/>
          <w:sz w:val="24"/>
          <w:szCs w:val="24"/>
          <w:lang w:eastAsia="ru-RU"/>
        </w:rPr>
        <w:t>Еволюція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електронної</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дистанційної</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освіти</w:t>
      </w:r>
      <w:r w:rsidRPr="00B56920">
        <w:rPr>
          <w:rFonts w:ascii="Verdana" w:eastAsia="Times New Roman" w:hAnsi="Verdana" w:cs="Times New Roman"/>
          <w:color w:val="000000"/>
          <w:kern w:val="0"/>
          <w:sz w:val="24"/>
          <w:szCs w:val="24"/>
          <w:lang w:eastAsia="ru-RU"/>
        </w:rPr>
        <w:t>. ............................35</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1.2.3. </w:t>
      </w:r>
      <w:r w:rsidRPr="00B56920">
        <w:rPr>
          <w:rFonts w:ascii="Verdana" w:eastAsia="Times New Roman" w:hAnsi="Verdana" w:cs="Times New Roman" w:hint="eastAsia"/>
          <w:color w:val="000000"/>
          <w:kern w:val="0"/>
          <w:sz w:val="24"/>
          <w:szCs w:val="24"/>
          <w:lang w:eastAsia="ru-RU"/>
        </w:rPr>
        <w:t>Планування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як</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один</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з</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ключових</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елементів</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успішних</w:t>
      </w:r>
      <w:r w:rsidRPr="00B56920">
        <w:rPr>
          <w:rFonts w:ascii="Verdana" w:eastAsia="Times New Roman" w:hAnsi="Verdana" w:cs="Times New Roman"/>
          <w:color w:val="000000"/>
          <w:kern w:val="0"/>
          <w:sz w:val="24"/>
          <w:szCs w:val="24"/>
          <w:lang w:eastAsia="ru-RU"/>
        </w:rPr>
        <w:t xml:space="preserve"> LMS .37</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1.2.4. </w:t>
      </w:r>
      <w:r w:rsidRPr="00B56920">
        <w:rPr>
          <w:rFonts w:ascii="Verdana" w:eastAsia="Times New Roman" w:hAnsi="Verdana" w:cs="Times New Roman" w:hint="eastAsia"/>
          <w:color w:val="000000"/>
          <w:kern w:val="0"/>
          <w:sz w:val="24"/>
          <w:szCs w:val="24"/>
          <w:lang w:eastAsia="ru-RU"/>
        </w:rPr>
        <w:t>Підходи</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до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планування</w:t>
      </w:r>
      <w:r w:rsidRPr="00B56920">
        <w:rPr>
          <w:rFonts w:ascii="Verdana" w:eastAsia="Times New Roman" w:hAnsi="Verdana" w:cs="Times New Roman"/>
          <w:color w:val="000000"/>
          <w:kern w:val="0"/>
          <w:sz w:val="24"/>
          <w:szCs w:val="24"/>
          <w:lang w:eastAsia="ru-RU"/>
        </w:rPr>
        <w:t xml:space="preserve"> ..............................................................38</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1.3 </w:t>
      </w:r>
      <w:r w:rsidRPr="00B56920">
        <w:rPr>
          <w:rFonts w:ascii="Verdana" w:eastAsia="Times New Roman" w:hAnsi="Verdana" w:cs="Times New Roman" w:hint="eastAsia"/>
          <w:color w:val="000000"/>
          <w:kern w:val="0"/>
          <w:sz w:val="24"/>
          <w:szCs w:val="24"/>
          <w:lang w:eastAsia="ru-RU"/>
        </w:rPr>
        <w:t>Стандарти</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електронного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навчання</w:t>
      </w:r>
      <w:r w:rsidRPr="00B56920">
        <w:rPr>
          <w:rFonts w:ascii="Verdana" w:eastAsia="Times New Roman" w:hAnsi="Verdana" w:cs="Times New Roman"/>
          <w:color w:val="000000"/>
          <w:kern w:val="0"/>
          <w:sz w:val="24"/>
          <w:szCs w:val="24"/>
          <w:lang w:eastAsia="ru-RU"/>
        </w:rPr>
        <w:t xml:space="preserve"> ..................................................39</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1.3.1 </w:t>
      </w:r>
      <w:r w:rsidRPr="00B56920">
        <w:rPr>
          <w:rFonts w:ascii="Verdana" w:eastAsia="Times New Roman" w:hAnsi="Verdana" w:cs="Times New Roman" w:hint="eastAsia"/>
          <w:color w:val="000000"/>
          <w:kern w:val="0"/>
          <w:sz w:val="24"/>
          <w:szCs w:val="24"/>
          <w:lang w:eastAsia="ru-RU"/>
        </w:rPr>
        <w:t>Основні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можливості</w:t>
      </w:r>
      <w:r w:rsidRPr="00B56920">
        <w:rPr>
          <w:rFonts w:ascii="Verdana" w:eastAsia="Times New Roman" w:hAnsi="Verdana" w:cs="Times New Roman"/>
          <w:color w:val="000000"/>
          <w:kern w:val="0"/>
          <w:sz w:val="24"/>
          <w:szCs w:val="24"/>
          <w:lang w:eastAsia="ru-RU"/>
        </w:rPr>
        <w:t xml:space="preserve"> Tin Can API...............................................49</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Висновки</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до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розділу</w:t>
      </w:r>
      <w:r w:rsidRPr="00B56920">
        <w:rPr>
          <w:rFonts w:ascii="Verdana" w:eastAsia="Times New Roman" w:hAnsi="Verdana" w:cs="Times New Roman"/>
          <w:color w:val="000000"/>
          <w:kern w:val="0"/>
          <w:sz w:val="24"/>
          <w:szCs w:val="24"/>
          <w:lang w:eastAsia="ru-RU"/>
        </w:rPr>
        <w:t xml:space="preserve"> 1................................................................................53</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РОЗДІЛ</w:t>
      </w:r>
      <w:r w:rsidRPr="00B56920">
        <w:rPr>
          <w:rFonts w:ascii="Verdana" w:eastAsia="Times New Roman" w:hAnsi="Verdana" w:cs="Times New Roman"/>
          <w:color w:val="000000"/>
          <w:kern w:val="0"/>
          <w:sz w:val="24"/>
          <w:szCs w:val="24"/>
          <w:lang w:eastAsia="ru-RU"/>
        </w:rPr>
        <w:t xml:space="preserve"> 2 </w:t>
      </w:r>
      <w:r w:rsidRPr="00B56920">
        <w:rPr>
          <w:rFonts w:ascii="Verdana" w:eastAsia="Times New Roman" w:hAnsi="Verdana" w:cs="Times New Roman" w:hint="eastAsia"/>
          <w:color w:val="000000"/>
          <w:kern w:val="0"/>
          <w:sz w:val="24"/>
          <w:szCs w:val="24"/>
          <w:lang w:eastAsia="ru-RU"/>
        </w:rPr>
        <w:t>КРАЩІ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ПРАКТИКИ</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ВПРОВАДЖЕННЯ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ТА</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ВИКОРИСТАННЯ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СИСТЕМ</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УПРАВЛІННЯ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НАВЧАЛЬНИМ</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ВМІСТОМ</w:t>
      </w:r>
      <w:r w:rsidRPr="00B56920">
        <w:rPr>
          <w:rFonts w:ascii="Verdana" w:eastAsia="Times New Roman" w:hAnsi="Verdana" w:cs="Times New Roman"/>
          <w:color w:val="000000"/>
          <w:kern w:val="0"/>
          <w:sz w:val="24"/>
          <w:szCs w:val="24"/>
          <w:lang w:eastAsia="ru-RU"/>
        </w:rPr>
        <w:t>..57</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2.1 </w:t>
      </w:r>
      <w:r w:rsidRPr="00B56920">
        <w:rPr>
          <w:rFonts w:ascii="Verdana" w:eastAsia="Times New Roman" w:hAnsi="Verdana" w:cs="Times New Roman" w:hint="eastAsia"/>
          <w:color w:val="000000"/>
          <w:kern w:val="0"/>
          <w:sz w:val="24"/>
          <w:szCs w:val="24"/>
          <w:lang w:eastAsia="ru-RU"/>
        </w:rPr>
        <w:t>Основні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характеристики</w:t>
      </w:r>
      <w:r w:rsidRPr="00B56920">
        <w:rPr>
          <w:rFonts w:ascii="Verdana" w:eastAsia="Times New Roman" w:hAnsi="Verdana" w:cs="Times New Roman"/>
          <w:color w:val="000000"/>
          <w:kern w:val="0"/>
          <w:sz w:val="24"/>
          <w:szCs w:val="24"/>
          <w:lang w:eastAsia="ru-RU"/>
        </w:rPr>
        <w:t xml:space="preserve"> e-learning </w:t>
      </w:r>
      <w:r w:rsidRPr="00B56920">
        <w:rPr>
          <w:rFonts w:ascii="Verdana" w:eastAsia="Times New Roman" w:hAnsi="Verdana" w:cs="Times New Roman" w:hint="eastAsia"/>
          <w:color w:val="000000"/>
          <w:kern w:val="0"/>
          <w:sz w:val="24"/>
          <w:szCs w:val="24"/>
          <w:lang w:eastAsia="ru-RU"/>
        </w:rPr>
        <w:t>рішень</w:t>
      </w:r>
      <w:r w:rsidRPr="00B56920">
        <w:rPr>
          <w:rFonts w:ascii="Verdana" w:eastAsia="Times New Roman" w:hAnsi="Verdana" w:cs="Times New Roman"/>
          <w:color w:val="000000"/>
          <w:kern w:val="0"/>
          <w:sz w:val="24"/>
          <w:szCs w:val="24"/>
          <w:lang w:eastAsia="ru-RU"/>
        </w:rPr>
        <w:t xml:space="preserve"> .....................................57</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2.2 </w:t>
      </w:r>
      <w:r w:rsidRPr="00B56920">
        <w:rPr>
          <w:rFonts w:ascii="Verdana" w:eastAsia="Times New Roman" w:hAnsi="Verdana" w:cs="Times New Roman" w:hint="eastAsia"/>
          <w:color w:val="000000"/>
          <w:kern w:val="0"/>
          <w:sz w:val="24"/>
          <w:szCs w:val="24"/>
          <w:lang w:eastAsia="ru-RU"/>
        </w:rPr>
        <w:t>Порівняння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систем</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управління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навчанням</w:t>
      </w:r>
      <w:r w:rsidRPr="00B56920">
        <w:rPr>
          <w:rFonts w:ascii="Verdana" w:eastAsia="Times New Roman" w:hAnsi="Verdana" w:cs="Times New Roman"/>
          <w:color w:val="000000"/>
          <w:kern w:val="0"/>
          <w:sz w:val="24"/>
          <w:szCs w:val="24"/>
          <w:lang w:eastAsia="ru-RU"/>
        </w:rPr>
        <w:t xml:space="preserve"> .....................................60</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2.3 </w:t>
      </w:r>
      <w:r w:rsidRPr="00B56920">
        <w:rPr>
          <w:rFonts w:ascii="Verdana" w:eastAsia="Times New Roman" w:hAnsi="Verdana" w:cs="Times New Roman" w:hint="eastAsia"/>
          <w:color w:val="000000"/>
          <w:kern w:val="0"/>
          <w:sz w:val="24"/>
          <w:szCs w:val="24"/>
          <w:lang w:eastAsia="ru-RU"/>
        </w:rPr>
        <w:t>Фактори</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що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впливають</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намір</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студентів</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використовувати</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систему</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управління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навчанням</w:t>
      </w:r>
      <w:r w:rsidRPr="00B56920">
        <w:rPr>
          <w:rFonts w:ascii="Verdana" w:eastAsia="Times New Roman" w:hAnsi="Verdana" w:cs="Times New Roman"/>
          <w:color w:val="000000"/>
          <w:kern w:val="0"/>
          <w:sz w:val="24"/>
          <w:szCs w:val="24"/>
          <w:lang w:eastAsia="ru-RU"/>
        </w:rPr>
        <w:t xml:space="preserve"> (LMS).............................................................67</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Висновки</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до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розділу</w:t>
      </w:r>
      <w:r w:rsidRPr="00B56920">
        <w:rPr>
          <w:rFonts w:ascii="Verdana" w:eastAsia="Times New Roman" w:hAnsi="Verdana" w:cs="Times New Roman"/>
          <w:color w:val="000000"/>
          <w:kern w:val="0"/>
          <w:sz w:val="24"/>
          <w:szCs w:val="24"/>
          <w:lang w:eastAsia="ru-RU"/>
        </w:rPr>
        <w:t xml:space="preserve"> 2................................................................................81</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РОЗДІЛ</w:t>
      </w:r>
      <w:r w:rsidRPr="00B56920">
        <w:rPr>
          <w:rFonts w:ascii="Verdana" w:eastAsia="Times New Roman" w:hAnsi="Verdana" w:cs="Times New Roman"/>
          <w:color w:val="000000"/>
          <w:kern w:val="0"/>
          <w:sz w:val="24"/>
          <w:szCs w:val="24"/>
          <w:lang w:eastAsia="ru-RU"/>
        </w:rPr>
        <w:t xml:space="preserve"> 3. </w:t>
      </w:r>
      <w:r w:rsidRPr="00B56920">
        <w:rPr>
          <w:rFonts w:ascii="Verdana" w:eastAsia="Times New Roman" w:hAnsi="Verdana" w:cs="Times New Roman" w:hint="eastAsia"/>
          <w:color w:val="000000"/>
          <w:kern w:val="0"/>
          <w:sz w:val="24"/>
          <w:szCs w:val="24"/>
          <w:lang w:eastAsia="ru-RU"/>
        </w:rPr>
        <w:t>СКЛАДАННЯ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РОЗКЛАДУ</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ЯК</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РОЗШИРЕННЯ</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ФУНКЦІОНАЛУ</w:t>
      </w:r>
      <w:r w:rsidRPr="00B56920">
        <w:rPr>
          <w:rFonts w:ascii="Verdana" w:eastAsia="Times New Roman" w:hAnsi="Verdana" w:cs="Times New Roman"/>
          <w:color w:val="000000"/>
          <w:kern w:val="0"/>
          <w:sz w:val="24"/>
          <w:szCs w:val="24"/>
          <w:lang w:eastAsia="ru-RU"/>
        </w:rPr>
        <w:t xml:space="preserve"> LMS ......................................................................................... 84</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3.1 </w:t>
      </w:r>
      <w:r w:rsidRPr="00B56920">
        <w:rPr>
          <w:rFonts w:ascii="Verdana" w:eastAsia="Times New Roman" w:hAnsi="Verdana" w:cs="Times New Roman" w:hint="eastAsia"/>
          <w:color w:val="000000"/>
          <w:kern w:val="0"/>
          <w:sz w:val="24"/>
          <w:szCs w:val="24"/>
          <w:lang w:eastAsia="ru-RU"/>
        </w:rPr>
        <w:t>Рішення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задачі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масового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обслуговування</w:t>
      </w:r>
      <w:r w:rsidRPr="00B56920">
        <w:rPr>
          <w:rFonts w:ascii="Verdana" w:eastAsia="Times New Roman" w:hAnsi="Verdana" w:cs="Times New Roman"/>
          <w:color w:val="000000"/>
          <w:kern w:val="0"/>
          <w:sz w:val="24"/>
          <w:szCs w:val="24"/>
          <w:lang w:eastAsia="ru-RU"/>
        </w:rPr>
        <w:t>.......................................85</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3.1.1. </w:t>
      </w:r>
      <w:r w:rsidRPr="00B56920">
        <w:rPr>
          <w:rFonts w:ascii="Verdana" w:eastAsia="Times New Roman" w:hAnsi="Verdana" w:cs="Times New Roman" w:hint="eastAsia"/>
          <w:color w:val="000000"/>
          <w:kern w:val="0"/>
          <w:sz w:val="24"/>
          <w:szCs w:val="24"/>
          <w:lang w:eastAsia="ru-RU"/>
        </w:rPr>
        <w:t>Актуальність</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задачі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масового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обслуговування</w:t>
      </w:r>
      <w:r w:rsidRPr="00B56920">
        <w:rPr>
          <w:rFonts w:ascii="Verdana" w:eastAsia="Times New Roman" w:hAnsi="Verdana" w:cs="Times New Roman"/>
          <w:color w:val="000000"/>
          <w:kern w:val="0"/>
          <w:sz w:val="24"/>
          <w:szCs w:val="24"/>
          <w:lang w:eastAsia="ru-RU"/>
        </w:rPr>
        <w:t xml:space="preserve"> .......................85</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12</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3.2. </w:t>
      </w:r>
      <w:r w:rsidRPr="00B56920">
        <w:rPr>
          <w:rFonts w:ascii="Verdana" w:eastAsia="Times New Roman" w:hAnsi="Verdana" w:cs="Times New Roman" w:hint="eastAsia"/>
          <w:color w:val="000000"/>
          <w:kern w:val="0"/>
          <w:sz w:val="24"/>
          <w:szCs w:val="24"/>
          <w:lang w:eastAsia="ru-RU"/>
        </w:rPr>
        <w:t>Класичне</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рішення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задачі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масового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обслуговування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по</w:t>
      </w:r>
      <w:r w:rsidRPr="00B56920">
        <w:rPr>
          <w:rFonts w:ascii="Verdana" w:eastAsia="Times New Roman" w:hAnsi="Verdana" w:cs="Times New Roman"/>
          <w:color w:val="000000"/>
          <w:kern w:val="0"/>
          <w:sz w:val="24"/>
          <w:szCs w:val="24"/>
          <w:lang w:eastAsia="ru-RU"/>
        </w:rPr>
        <w:t xml:space="preserve"> Erlang. ...87</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3.3 </w:t>
      </w:r>
      <w:r w:rsidRPr="00B56920">
        <w:rPr>
          <w:rFonts w:ascii="Verdana" w:eastAsia="Times New Roman" w:hAnsi="Verdana" w:cs="Times New Roman" w:hint="eastAsia"/>
          <w:color w:val="000000"/>
          <w:kern w:val="0"/>
          <w:sz w:val="24"/>
          <w:szCs w:val="24"/>
          <w:lang w:eastAsia="ru-RU"/>
        </w:rPr>
        <w:t>Альтернативне</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рішення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задачі</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масового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обслуговування</w:t>
      </w:r>
      <w:r w:rsidRPr="00B56920">
        <w:rPr>
          <w:rFonts w:ascii="Verdana" w:eastAsia="Times New Roman" w:hAnsi="Verdana" w:cs="Times New Roman"/>
          <w:color w:val="000000"/>
          <w:kern w:val="0"/>
          <w:sz w:val="24"/>
          <w:szCs w:val="24"/>
          <w:lang w:eastAsia="ru-RU"/>
        </w:rPr>
        <w:t xml:space="preserve"> ............93</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3.3.1. </w:t>
      </w:r>
      <w:r w:rsidRPr="00B56920">
        <w:rPr>
          <w:rFonts w:ascii="Verdana" w:eastAsia="Times New Roman" w:hAnsi="Verdana" w:cs="Times New Roman" w:hint="eastAsia"/>
          <w:color w:val="000000"/>
          <w:kern w:val="0"/>
          <w:sz w:val="24"/>
          <w:szCs w:val="24"/>
          <w:lang w:eastAsia="ru-RU"/>
        </w:rPr>
        <w:t>Математична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постановка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задачі</w:t>
      </w:r>
      <w:r w:rsidRPr="00B56920">
        <w:rPr>
          <w:rFonts w:ascii="Verdana" w:eastAsia="Times New Roman" w:hAnsi="Verdana" w:cs="Times New Roman"/>
          <w:color w:val="000000"/>
          <w:kern w:val="0"/>
          <w:sz w:val="24"/>
          <w:szCs w:val="24"/>
          <w:lang w:eastAsia="ru-RU"/>
        </w:rPr>
        <w:t>................................................94</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3.3.2 </w:t>
      </w:r>
      <w:r w:rsidRPr="00B56920">
        <w:rPr>
          <w:rFonts w:ascii="Verdana" w:eastAsia="Times New Roman" w:hAnsi="Verdana" w:cs="Times New Roman" w:hint="eastAsia"/>
          <w:color w:val="000000"/>
          <w:kern w:val="0"/>
          <w:sz w:val="24"/>
          <w:szCs w:val="24"/>
          <w:lang w:eastAsia="ru-RU"/>
        </w:rPr>
        <w:t>Блок</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схема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моделювання</w:t>
      </w:r>
      <w:r w:rsidRPr="00B56920">
        <w:rPr>
          <w:rFonts w:ascii="Verdana" w:eastAsia="Times New Roman" w:hAnsi="Verdana" w:cs="Times New Roman"/>
          <w:color w:val="000000"/>
          <w:kern w:val="0"/>
          <w:sz w:val="24"/>
          <w:szCs w:val="24"/>
          <w:lang w:eastAsia="ru-RU"/>
        </w:rPr>
        <w:t>.........................................................97</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3.3.3 </w:t>
      </w:r>
      <w:r w:rsidRPr="00B56920">
        <w:rPr>
          <w:rFonts w:ascii="Verdana" w:eastAsia="Times New Roman" w:hAnsi="Verdana" w:cs="Times New Roman" w:hint="eastAsia"/>
          <w:color w:val="000000"/>
          <w:kern w:val="0"/>
          <w:sz w:val="24"/>
          <w:szCs w:val="24"/>
          <w:lang w:eastAsia="ru-RU"/>
        </w:rPr>
        <w:t>Аналіз</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результатів</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моделювання</w:t>
      </w:r>
      <w:r w:rsidRPr="00B56920">
        <w:rPr>
          <w:rFonts w:ascii="Verdana" w:eastAsia="Times New Roman" w:hAnsi="Verdana" w:cs="Times New Roman"/>
          <w:color w:val="000000"/>
          <w:kern w:val="0"/>
          <w:sz w:val="24"/>
          <w:szCs w:val="24"/>
          <w:lang w:eastAsia="ru-RU"/>
        </w:rPr>
        <w:t xml:space="preserve"> .............................................100</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3.3.4. </w:t>
      </w:r>
      <w:r w:rsidRPr="00B56920">
        <w:rPr>
          <w:rFonts w:ascii="Verdana" w:eastAsia="Times New Roman" w:hAnsi="Verdana" w:cs="Times New Roman" w:hint="eastAsia"/>
          <w:color w:val="000000"/>
          <w:kern w:val="0"/>
          <w:sz w:val="24"/>
          <w:szCs w:val="24"/>
          <w:lang w:eastAsia="ru-RU"/>
        </w:rPr>
        <w:t>Прогнозування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часу</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очікування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нового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звернення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до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його</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обслуговування</w:t>
      </w:r>
      <w:r w:rsidRPr="00B56920">
        <w:rPr>
          <w:rFonts w:ascii="Verdana" w:eastAsia="Times New Roman" w:hAnsi="Verdana" w:cs="Times New Roman"/>
          <w:color w:val="000000"/>
          <w:kern w:val="0"/>
          <w:sz w:val="24"/>
          <w:szCs w:val="24"/>
          <w:lang w:eastAsia="ru-RU"/>
        </w:rPr>
        <w:t xml:space="preserve"> .............................................................................................105</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3.4 </w:t>
      </w:r>
      <w:r w:rsidRPr="00B56920">
        <w:rPr>
          <w:rFonts w:ascii="Verdana" w:eastAsia="Times New Roman" w:hAnsi="Verdana" w:cs="Times New Roman" w:hint="eastAsia"/>
          <w:color w:val="000000"/>
          <w:kern w:val="0"/>
          <w:sz w:val="24"/>
          <w:szCs w:val="24"/>
          <w:lang w:eastAsia="ru-RU"/>
        </w:rPr>
        <w:t>Складання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розкладу</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робочих</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змін</w:t>
      </w:r>
      <w:r w:rsidRPr="00B56920">
        <w:rPr>
          <w:rFonts w:ascii="Verdana" w:eastAsia="Times New Roman" w:hAnsi="Verdana" w:cs="Times New Roman"/>
          <w:color w:val="000000"/>
          <w:kern w:val="0"/>
          <w:sz w:val="24"/>
          <w:szCs w:val="24"/>
          <w:lang w:eastAsia="ru-RU"/>
        </w:rPr>
        <w:t xml:space="preserve"> .................................................110</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3.4.1 </w:t>
      </w:r>
      <w:r w:rsidRPr="00B56920">
        <w:rPr>
          <w:rFonts w:ascii="Verdana" w:eastAsia="Times New Roman" w:hAnsi="Verdana" w:cs="Times New Roman" w:hint="eastAsia"/>
          <w:color w:val="000000"/>
          <w:kern w:val="0"/>
          <w:sz w:val="24"/>
          <w:szCs w:val="24"/>
          <w:lang w:eastAsia="ru-RU"/>
        </w:rPr>
        <w:t>Складання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розкладу</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персоналу</w:t>
      </w:r>
      <w:r w:rsidRPr="00B56920">
        <w:rPr>
          <w:rFonts w:ascii="Verdana" w:eastAsia="Times New Roman" w:hAnsi="Verdana" w:cs="Times New Roman"/>
          <w:color w:val="000000"/>
          <w:kern w:val="0"/>
          <w:sz w:val="24"/>
          <w:szCs w:val="24"/>
          <w:lang w:eastAsia="ru-RU"/>
        </w:rPr>
        <w:t>................................................111</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3.4.2 </w:t>
      </w:r>
      <w:r w:rsidRPr="00B56920">
        <w:rPr>
          <w:rFonts w:ascii="Verdana" w:eastAsia="Times New Roman" w:hAnsi="Verdana" w:cs="Times New Roman" w:hint="eastAsia"/>
          <w:color w:val="000000"/>
          <w:kern w:val="0"/>
          <w:sz w:val="24"/>
          <w:szCs w:val="24"/>
          <w:lang w:eastAsia="ru-RU"/>
        </w:rPr>
        <w:t>Система</w:t>
      </w:r>
      <w:r w:rsidRPr="00B56920">
        <w:rPr>
          <w:rFonts w:ascii="Verdana" w:eastAsia="Times New Roman" w:hAnsi="Verdana" w:cs="Times New Roman"/>
          <w:color w:val="000000"/>
          <w:kern w:val="0"/>
          <w:sz w:val="24"/>
          <w:szCs w:val="24"/>
          <w:lang w:eastAsia="ru-RU"/>
        </w:rPr>
        <w:t xml:space="preserve"> Scheduling_WFM ........................................................113</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3.5. </w:t>
      </w:r>
      <w:r w:rsidRPr="00B56920">
        <w:rPr>
          <w:rFonts w:ascii="Verdana" w:eastAsia="Times New Roman" w:hAnsi="Verdana" w:cs="Times New Roman" w:hint="eastAsia"/>
          <w:color w:val="000000"/>
          <w:kern w:val="0"/>
          <w:sz w:val="24"/>
          <w:szCs w:val="24"/>
          <w:lang w:eastAsia="ru-RU"/>
        </w:rPr>
        <w:t>Прототип</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системи</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складання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розкладу</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на</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основі</w:t>
      </w:r>
      <w:r w:rsidRPr="00B56920">
        <w:rPr>
          <w:rFonts w:ascii="Verdana" w:eastAsia="Times New Roman" w:hAnsi="Verdana" w:cs="Times New Roman"/>
          <w:color w:val="000000"/>
          <w:kern w:val="0"/>
          <w:sz w:val="24"/>
          <w:szCs w:val="24"/>
          <w:lang w:eastAsia="ru-RU"/>
        </w:rPr>
        <w:t xml:space="preserve"> Scheduling_WFM</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............................................................................................................................124</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color w:val="000000"/>
          <w:kern w:val="0"/>
          <w:sz w:val="24"/>
          <w:szCs w:val="24"/>
          <w:lang w:eastAsia="ru-RU"/>
        </w:rPr>
        <w:t xml:space="preserve">3.5.1 </w:t>
      </w:r>
      <w:r w:rsidRPr="00B56920">
        <w:rPr>
          <w:rFonts w:ascii="Verdana" w:eastAsia="Times New Roman" w:hAnsi="Verdana" w:cs="Times New Roman" w:hint="eastAsia"/>
          <w:color w:val="000000"/>
          <w:kern w:val="0"/>
          <w:sz w:val="24"/>
          <w:szCs w:val="24"/>
          <w:lang w:eastAsia="ru-RU"/>
        </w:rPr>
        <w:t>Запропоноване</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рішення</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щодо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планування</w:t>
      </w:r>
      <w:r w:rsidRPr="00B56920">
        <w:rPr>
          <w:rFonts w:ascii="Verdana" w:eastAsia="Times New Roman" w:hAnsi="Verdana" w:cs="Times New Roman"/>
          <w:color w:val="000000"/>
          <w:kern w:val="0"/>
          <w:sz w:val="24"/>
          <w:szCs w:val="24"/>
          <w:lang w:eastAsia="ru-RU"/>
        </w:rPr>
        <w:t xml:space="preserve"> .............................126</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Висновки</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до</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Розділу</w:t>
      </w:r>
      <w:r w:rsidRPr="00B56920">
        <w:rPr>
          <w:rFonts w:ascii="Verdana" w:eastAsia="Times New Roman" w:hAnsi="Verdana" w:cs="Times New Roman"/>
          <w:color w:val="000000"/>
          <w:kern w:val="0"/>
          <w:sz w:val="24"/>
          <w:szCs w:val="24"/>
          <w:lang w:eastAsia="ru-RU"/>
        </w:rPr>
        <w:t xml:space="preserve"> 3..............................................................................134</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ВИСНОВКИ</w:t>
      </w:r>
      <w:r w:rsidRPr="00B56920">
        <w:rPr>
          <w:rFonts w:ascii="Verdana" w:eastAsia="Times New Roman" w:hAnsi="Verdana" w:cs="Times New Roman"/>
          <w:color w:val="000000"/>
          <w:kern w:val="0"/>
          <w:sz w:val="24"/>
          <w:szCs w:val="24"/>
          <w:lang w:eastAsia="ru-RU"/>
        </w:rPr>
        <w:t xml:space="preserve"> .............................................................................................. 138</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СПИСОК</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ВИКОРИСТАНИХ</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ДЖЕРЕЛ</w:t>
      </w:r>
      <w:r w:rsidRPr="00B56920">
        <w:rPr>
          <w:rFonts w:ascii="Verdana" w:eastAsia="Times New Roman" w:hAnsi="Verdana" w:cs="Times New Roman"/>
          <w:color w:val="000000"/>
          <w:kern w:val="0"/>
          <w:sz w:val="24"/>
          <w:szCs w:val="24"/>
          <w:lang w:eastAsia="ru-RU"/>
        </w:rPr>
        <w:t>.................................................141</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Додаток</w:t>
      </w:r>
      <w:r w:rsidRPr="00B56920">
        <w:rPr>
          <w:rFonts w:ascii="Verdana" w:eastAsia="Times New Roman" w:hAnsi="Verdana" w:cs="Times New Roman"/>
          <w:color w:val="000000"/>
          <w:kern w:val="0"/>
          <w:sz w:val="24"/>
          <w:szCs w:val="24"/>
          <w:lang w:eastAsia="ru-RU"/>
        </w:rPr>
        <w:t xml:space="preserve"> A. .................................................................................................154</w:t>
      </w:r>
    </w:p>
    <w:p w:rsidR="00B56920" w:rsidRPr="00B56920"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Додаток</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Б</w:t>
      </w:r>
      <w:r w:rsidRPr="00B56920">
        <w:rPr>
          <w:rFonts w:ascii="Verdana" w:eastAsia="Times New Roman" w:hAnsi="Verdana" w:cs="Times New Roman"/>
          <w:color w:val="000000"/>
          <w:kern w:val="0"/>
          <w:sz w:val="24"/>
          <w:szCs w:val="24"/>
          <w:lang w:eastAsia="ru-RU"/>
        </w:rPr>
        <w:t>...................................................................................................155</w:t>
      </w:r>
    </w:p>
    <w:p w:rsidR="00D0601B" w:rsidRDefault="00B56920" w:rsidP="00B56920">
      <w:pPr>
        <w:rPr>
          <w:rFonts w:ascii="Verdana" w:eastAsia="Times New Roman" w:hAnsi="Verdana" w:cs="Times New Roman"/>
          <w:color w:val="000000"/>
          <w:kern w:val="0"/>
          <w:sz w:val="24"/>
          <w:szCs w:val="24"/>
          <w:lang w:eastAsia="ru-RU"/>
        </w:rPr>
      </w:pPr>
      <w:r w:rsidRPr="00B56920">
        <w:rPr>
          <w:rFonts w:ascii="Verdana" w:eastAsia="Times New Roman" w:hAnsi="Verdana" w:cs="Times New Roman" w:hint="eastAsia"/>
          <w:color w:val="000000"/>
          <w:kern w:val="0"/>
          <w:sz w:val="24"/>
          <w:szCs w:val="24"/>
          <w:lang w:eastAsia="ru-RU"/>
        </w:rPr>
        <w:t>Додаток</w:t>
      </w:r>
      <w:r w:rsidRPr="00B56920">
        <w:rPr>
          <w:rFonts w:ascii="Verdana" w:eastAsia="Times New Roman" w:hAnsi="Verdana" w:cs="Times New Roman"/>
          <w:color w:val="000000"/>
          <w:kern w:val="0"/>
          <w:sz w:val="24"/>
          <w:szCs w:val="24"/>
          <w:lang w:eastAsia="ru-RU"/>
        </w:rPr>
        <w:t xml:space="preserve"> </w:t>
      </w:r>
      <w:r w:rsidRPr="00B56920">
        <w:rPr>
          <w:rFonts w:ascii="Verdana" w:eastAsia="Times New Roman" w:hAnsi="Verdana" w:cs="Times New Roman" w:hint="eastAsia"/>
          <w:color w:val="000000"/>
          <w:kern w:val="0"/>
          <w:sz w:val="24"/>
          <w:szCs w:val="24"/>
          <w:lang w:eastAsia="ru-RU"/>
        </w:rPr>
        <w:t>В</w:t>
      </w:r>
      <w:r w:rsidRPr="00B56920">
        <w:rPr>
          <w:rFonts w:ascii="Verdana" w:eastAsia="Times New Roman" w:hAnsi="Verdana" w:cs="Times New Roman"/>
          <w:color w:val="000000"/>
          <w:kern w:val="0"/>
          <w:sz w:val="24"/>
          <w:szCs w:val="24"/>
          <w:lang w:eastAsia="ru-RU"/>
        </w:rPr>
        <w:t>. .................................................................................................156</w:t>
      </w:r>
    </w:p>
    <w:p w:rsidR="00B56920" w:rsidRDefault="00B56920" w:rsidP="00B56920">
      <w:pPr>
        <w:rPr>
          <w:rFonts w:ascii="Verdana" w:eastAsia="Times New Roman" w:hAnsi="Verdana" w:cs="Times New Roman"/>
          <w:color w:val="000000"/>
          <w:kern w:val="0"/>
          <w:sz w:val="24"/>
          <w:szCs w:val="24"/>
          <w:lang w:eastAsia="ru-RU"/>
        </w:rPr>
      </w:pPr>
    </w:p>
    <w:p w:rsidR="00B56920" w:rsidRDefault="00B56920" w:rsidP="00B56920">
      <w:pPr>
        <w:rPr>
          <w:rFonts w:ascii="Verdana" w:eastAsia="Times New Roman" w:hAnsi="Verdana" w:cs="Times New Roman"/>
          <w:color w:val="000000"/>
          <w:kern w:val="0"/>
          <w:sz w:val="24"/>
          <w:szCs w:val="24"/>
          <w:lang w:eastAsia="ru-RU"/>
        </w:rPr>
      </w:pPr>
    </w:p>
    <w:p w:rsidR="00B56920" w:rsidRDefault="00B56920" w:rsidP="00B56920">
      <w:pPr>
        <w:rPr>
          <w:rFonts w:ascii="Verdana" w:eastAsia="Times New Roman" w:hAnsi="Verdana" w:cs="Times New Roman"/>
          <w:color w:val="000000"/>
          <w:kern w:val="0"/>
          <w:sz w:val="24"/>
          <w:szCs w:val="24"/>
          <w:lang w:eastAsia="ru-RU"/>
        </w:rPr>
      </w:pPr>
    </w:p>
    <w:p w:rsidR="00B56920" w:rsidRDefault="00B56920" w:rsidP="00B56920">
      <w:r>
        <w:rPr>
          <w:rFonts w:hint="eastAsia"/>
        </w:rPr>
        <w:t>ВИСНОВКИ</w:t>
      </w:r>
    </w:p>
    <w:p w:rsidR="00B56920" w:rsidRDefault="00B56920" w:rsidP="00B56920">
      <w:r>
        <w:rPr>
          <w:rFonts w:hint="eastAsia"/>
        </w:rPr>
        <w:t>У</w:t>
      </w:r>
      <w:r>
        <w:t></w:t>
      </w:r>
      <w:r>
        <w:rPr>
          <w:rFonts w:hint="eastAsia"/>
        </w:rPr>
        <w:t>роботі</w:t>
      </w:r>
      <w:r>
        <w:t></w:t>
      </w:r>
      <w:r>
        <w:rPr>
          <w:rFonts w:hint="eastAsia"/>
        </w:rPr>
        <w:t>приділено</w:t>
      </w:r>
      <w:r>
        <w:t></w:t>
      </w:r>
      <w:r>
        <w:rPr>
          <w:rFonts w:hint="eastAsia"/>
        </w:rPr>
        <w:t>багато</w:t>
      </w:r>
      <w:r>
        <w:t></w:t>
      </w:r>
      <w:r>
        <w:rPr>
          <w:rFonts w:hint="eastAsia"/>
        </w:rPr>
        <w:t>уваги</w:t>
      </w:r>
      <w:r>
        <w:t></w:t>
      </w:r>
      <w:r>
        <w:rPr>
          <w:rFonts w:hint="eastAsia"/>
        </w:rPr>
        <w:t>попереднім</w:t>
      </w:r>
      <w:r>
        <w:t></w:t>
      </w:r>
      <w:r>
        <w:rPr>
          <w:rFonts w:hint="eastAsia"/>
        </w:rPr>
        <w:t>дослідженням</w:t>
      </w:r>
      <w:r>
        <w:t></w:t>
      </w:r>
      <w:r>
        <w:rPr>
          <w:rFonts w:hint="eastAsia"/>
        </w:rPr>
        <w:t>систем</w:t>
      </w:r>
    </w:p>
    <w:p w:rsidR="00B56920" w:rsidRDefault="00B56920" w:rsidP="00B56920">
      <w:r>
        <w:rPr>
          <w:rFonts w:hint="eastAsia"/>
        </w:rPr>
        <w:t>управління</w:t>
      </w:r>
      <w:r>
        <w:t></w:t>
      </w:r>
      <w:r>
        <w:rPr>
          <w:rFonts w:hint="eastAsia"/>
        </w:rPr>
        <w:t>навчанням</w:t>
      </w:r>
      <w:r>
        <w:t></w:t>
      </w:r>
      <w:r>
        <w:t></w:t>
      </w:r>
      <w:r>
        <w:rPr>
          <w:rFonts w:hint="eastAsia"/>
        </w:rPr>
        <w:t>Ідентифіковано</w:t>
      </w:r>
      <w:r>
        <w:t></w:t>
      </w:r>
      <w:r>
        <w:rPr>
          <w:rFonts w:hint="eastAsia"/>
        </w:rPr>
        <w:t>стадії</w:t>
      </w:r>
      <w:r>
        <w:t></w:t>
      </w:r>
      <w:r>
        <w:rPr>
          <w:rFonts w:hint="eastAsia"/>
        </w:rPr>
        <w:t>розвитку</w:t>
      </w:r>
      <w:r>
        <w:t></w:t>
      </w:r>
      <w:r>
        <w:rPr>
          <w:rFonts w:hint="eastAsia"/>
        </w:rPr>
        <w:t>систем</w:t>
      </w:r>
      <w:r>
        <w:t></w:t>
      </w:r>
      <w:r>
        <w:t></w:t>
      </w:r>
      <w:r>
        <w:rPr>
          <w:rFonts w:hint="eastAsia"/>
        </w:rPr>
        <w:t>їх</w:t>
      </w:r>
      <w:r>
        <w:t></w:t>
      </w:r>
      <w:r>
        <w:rPr>
          <w:rFonts w:hint="eastAsia"/>
        </w:rPr>
        <w:t>переваги</w:t>
      </w:r>
      <w:r>
        <w:t></w:t>
      </w:r>
      <w:r>
        <w:rPr>
          <w:rFonts w:hint="eastAsia"/>
        </w:rPr>
        <w:t>та</w:t>
      </w:r>
    </w:p>
    <w:p w:rsidR="00B56920" w:rsidRDefault="00B56920" w:rsidP="00B56920">
      <w:r>
        <w:rPr>
          <w:rFonts w:hint="eastAsia"/>
        </w:rPr>
        <w:t>недоліки</w:t>
      </w:r>
      <w:r>
        <w:t></w:t>
      </w:r>
      <w:r>
        <w:t></w:t>
      </w:r>
      <w:r>
        <w:rPr>
          <w:rFonts w:hint="eastAsia"/>
        </w:rPr>
        <w:t>а</w:t>
      </w:r>
      <w:r>
        <w:t></w:t>
      </w:r>
      <w:r>
        <w:rPr>
          <w:rFonts w:hint="eastAsia"/>
        </w:rPr>
        <w:t>також</w:t>
      </w:r>
      <w:r>
        <w:t></w:t>
      </w:r>
      <w:r>
        <w:rPr>
          <w:rFonts w:hint="eastAsia"/>
        </w:rPr>
        <w:t>шляхи</w:t>
      </w:r>
      <w:r>
        <w:t></w:t>
      </w:r>
      <w:r>
        <w:rPr>
          <w:rFonts w:hint="eastAsia"/>
        </w:rPr>
        <w:t>вдосконалення</w:t>
      </w:r>
      <w:r>
        <w:t></w:t>
      </w:r>
      <w:r>
        <w:t></w:t>
      </w:r>
      <w:r>
        <w:rPr>
          <w:rFonts w:hint="eastAsia"/>
        </w:rPr>
        <w:t>Оскільки</w:t>
      </w:r>
      <w:r>
        <w:t></w:t>
      </w:r>
      <w:r>
        <w:rPr>
          <w:rFonts w:hint="eastAsia"/>
        </w:rPr>
        <w:t>створення</w:t>
      </w:r>
      <w:r>
        <w:t></w:t>
      </w:r>
      <w:r>
        <w:rPr>
          <w:rFonts w:hint="eastAsia"/>
        </w:rPr>
        <w:t>підходящих</w:t>
      </w:r>
    </w:p>
    <w:p w:rsidR="00B56920" w:rsidRDefault="00B56920" w:rsidP="00B56920">
      <w:r>
        <w:rPr>
          <w:rFonts w:hint="eastAsia"/>
        </w:rPr>
        <w:t>розкладів</w:t>
      </w:r>
      <w:r>
        <w:t></w:t>
      </w:r>
      <w:r>
        <w:rPr>
          <w:rFonts w:hint="eastAsia"/>
        </w:rPr>
        <w:t>впливає</w:t>
      </w:r>
      <w:r>
        <w:t></w:t>
      </w:r>
      <w:r>
        <w:rPr>
          <w:rFonts w:hint="eastAsia"/>
        </w:rPr>
        <w:t>на</w:t>
      </w:r>
      <w:r>
        <w:t></w:t>
      </w:r>
      <w:r>
        <w:rPr>
          <w:rFonts w:hint="eastAsia"/>
        </w:rPr>
        <w:t>ефективність</w:t>
      </w:r>
      <w:r>
        <w:t></w:t>
      </w:r>
      <w:r>
        <w:rPr>
          <w:rFonts w:hint="eastAsia"/>
        </w:rPr>
        <w:t>роботи</w:t>
      </w:r>
      <w:r>
        <w:t></w:t>
      </w:r>
      <w:r>
        <w:rPr>
          <w:rFonts w:hint="eastAsia"/>
        </w:rPr>
        <w:t>викладачів</w:t>
      </w:r>
      <w:r>
        <w:t></w:t>
      </w:r>
      <w:r>
        <w:t></w:t>
      </w:r>
      <w:r>
        <w:rPr>
          <w:rFonts w:hint="eastAsia"/>
        </w:rPr>
        <w:t>а</w:t>
      </w:r>
      <w:r>
        <w:t></w:t>
      </w:r>
      <w:r>
        <w:rPr>
          <w:rFonts w:hint="eastAsia"/>
        </w:rPr>
        <w:t>також</w:t>
      </w:r>
      <w:r>
        <w:t></w:t>
      </w:r>
      <w:r>
        <w:rPr>
          <w:rFonts w:hint="eastAsia"/>
        </w:rPr>
        <w:t>на</w:t>
      </w:r>
      <w:r>
        <w:t></w:t>
      </w:r>
      <w:r>
        <w:rPr>
          <w:rFonts w:hint="eastAsia"/>
        </w:rPr>
        <w:t>прихильність</w:t>
      </w:r>
    </w:p>
    <w:p w:rsidR="00B56920" w:rsidRDefault="00B56920" w:rsidP="00B56920">
      <w:r>
        <w:rPr>
          <w:rFonts w:hint="eastAsia"/>
        </w:rPr>
        <w:t>їх</w:t>
      </w:r>
      <w:r>
        <w:t></w:t>
      </w:r>
      <w:r>
        <w:rPr>
          <w:rFonts w:hint="eastAsia"/>
        </w:rPr>
        <w:t>до</w:t>
      </w:r>
      <w:r>
        <w:t></w:t>
      </w:r>
      <w:r>
        <w:rPr>
          <w:rFonts w:hint="eastAsia"/>
        </w:rPr>
        <w:t>освітньої</w:t>
      </w:r>
      <w:r>
        <w:t></w:t>
      </w:r>
      <w:r>
        <w:rPr>
          <w:rFonts w:hint="eastAsia"/>
        </w:rPr>
        <w:t>установи</w:t>
      </w:r>
      <w:r>
        <w:t></w:t>
      </w:r>
      <w:r>
        <w:rPr>
          <w:rFonts w:hint="eastAsia"/>
        </w:rPr>
        <w:t>–</w:t>
      </w:r>
      <w:r>
        <w:t></w:t>
      </w:r>
      <w:r>
        <w:rPr>
          <w:rFonts w:hint="eastAsia"/>
        </w:rPr>
        <w:t>цим</w:t>
      </w:r>
      <w:r>
        <w:t></w:t>
      </w:r>
      <w:r>
        <w:rPr>
          <w:rFonts w:hint="eastAsia"/>
        </w:rPr>
        <w:t>зумовлюється</w:t>
      </w:r>
      <w:r>
        <w:t></w:t>
      </w:r>
      <w:r>
        <w:rPr>
          <w:rFonts w:hint="eastAsia"/>
        </w:rPr>
        <w:t>важливість</w:t>
      </w:r>
      <w:r>
        <w:t></w:t>
      </w:r>
      <w:r>
        <w:rPr>
          <w:rFonts w:hint="eastAsia"/>
        </w:rPr>
        <w:t>проведеного</w:t>
      </w:r>
    </w:p>
    <w:p w:rsidR="00B56920" w:rsidRDefault="00B56920" w:rsidP="00B56920">
      <w:r>
        <w:rPr>
          <w:rFonts w:hint="eastAsia"/>
        </w:rPr>
        <w:t>дослідження</w:t>
      </w:r>
      <w:r>
        <w:t></w:t>
      </w:r>
      <w:r>
        <w:t></w:t>
      </w:r>
      <w:r>
        <w:rPr>
          <w:rFonts w:hint="eastAsia"/>
        </w:rPr>
        <w:t>розробленої</w:t>
      </w:r>
      <w:r>
        <w:t></w:t>
      </w:r>
      <w:r>
        <w:rPr>
          <w:rFonts w:hint="eastAsia"/>
        </w:rPr>
        <w:t>моделі</w:t>
      </w:r>
      <w:r>
        <w:t></w:t>
      </w:r>
      <w:r>
        <w:rPr>
          <w:rFonts w:hint="eastAsia"/>
        </w:rPr>
        <w:t>та</w:t>
      </w:r>
      <w:r>
        <w:t></w:t>
      </w:r>
      <w:r>
        <w:rPr>
          <w:rFonts w:hint="eastAsia"/>
        </w:rPr>
        <w:t>програмного</w:t>
      </w:r>
      <w:r>
        <w:t></w:t>
      </w:r>
      <w:r>
        <w:rPr>
          <w:rFonts w:hint="eastAsia"/>
        </w:rPr>
        <w:t>забезпечення</w:t>
      </w:r>
      <w:r>
        <w:t></w:t>
      </w:r>
      <w:r>
        <w:t></w:t>
      </w:r>
      <w:r>
        <w:rPr>
          <w:rFonts w:hint="eastAsia"/>
        </w:rPr>
        <w:t>Огляд</w:t>
      </w:r>
    </w:p>
    <w:p w:rsidR="00B56920" w:rsidRDefault="00B56920" w:rsidP="00B56920">
      <w:r>
        <w:rPr>
          <w:rFonts w:hint="eastAsia"/>
        </w:rPr>
        <w:t>літератури</w:t>
      </w:r>
      <w:r>
        <w:t></w:t>
      </w:r>
      <w:r>
        <w:t></w:t>
      </w:r>
      <w:r>
        <w:rPr>
          <w:rFonts w:hint="eastAsia"/>
        </w:rPr>
        <w:t>ґрунтовне</w:t>
      </w:r>
      <w:r>
        <w:t></w:t>
      </w:r>
      <w:r>
        <w:rPr>
          <w:rFonts w:hint="eastAsia"/>
        </w:rPr>
        <w:t>дослідження</w:t>
      </w:r>
      <w:r>
        <w:t></w:t>
      </w:r>
      <w:r>
        <w:rPr>
          <w:rFonts w:hint="eastAsia"/>
        </w:rPr>
        <w:t>факторів</w:t>
      </w:r>
      <w:r>
        <w:t></w:t>
      </w:r>
      <w:r>
        <w:t></w:t>
      </w:r>
      <w:r>
        <w:rPr>
          <w:rFonts w:hint="eastAsia"/>
        </w:rPr>
        <w:t>та</w:t>
      </w:r>
      <w:r>
        <w:t></w:t>
      </w:r>
      <w:r>
        <w:rPr>
          <w:rFonts w:hint="eastAsia"/>
        </w:rPr>
        <w:t>подальше</w:t>
      </w:r>
      <w:r>
        <w:t></w:t>
      </w:r>
      <w:r>
        <w:rPr>
          <w:rFonts w:hint="eastAsia"/>
        </w:rPr>
        <w:t>дослідження</w:t>
      </w:r>
      <w:r>
        <w:t></w:t>
      </w:r>
      <w:r>
        <w:rPr>
          <w:rFonts w:hint="eastAsia"/>
        </w:rPr>
        <w:t>і</w:t>
      </w:r>
    </w:p>
    <w:p w:rsidR="00B56920" w:rsidRDefault="00B56920" w:rsidP="00B56920">
      <w:r>
        <w:rPr>
          <w:rFonts w:hint="eastAsia"/>
        </w:rPr>
        <w:t>розробка</w:t>
      </w:r>
      <w:r>
        <w:t></w:t>
      </w:r>
      <w:r>
        <w:rPr>
          <w:rFonts w:hint="eastAsia"/>
        </w:rPr>
        <w:t>допомогли</w:t>
      </w:r>
      <w:r>
        <w:t></w:t>
      </w:r>
      <w:r>
        <w:rPr>
          <w:rFonts w:hint="eastAsia"/>
        </w:rPr>
        <w:t>розв’язати</w:t>
      </w:r>
      <w:r>
        <w:t></w:t>
      </w:r>
      <w:r>
        <w:rPr>
          <w:rFonts w:hint="eastAsia"/>
        </w:rPr>
        <w:t>поставлені</w:t>
      </w:r>
      <w:r>
        <w:t></w:t>
      </w:r>
      <w:r>
        <w:rPr>
          <w:rFonts w:hint="eastAsia"/>
        </w:rPr>
        <w:t>задачі</w:t>
      </w:r>
      <w:r>
        <w:t></w:t>
      </w:r>
      <w:r>
        <w:rPr>
          <w:rFonts w:hint="eastAsia"/>
        </w:rPr>
        <w:t>та</w:t>
      </w:r>
      <w:r>
        <w:t></w:t>
      </w:r>
      <w:r>
        <w:rPr>
          <w:rFonts w:hint="eastAsia"/>
        </w:rPr>
        <w:t>побудувати</w:t>
      </w:r>
      <w:r>
        <w:t></w:t>
      </w:r>
      <w:r>
        <w:rPr>
          <w:rFonts w:hint="eastAsia"/>
        </w:rPr>
        <w:t>ефективну</w:t>
      </w:r>
    </w:p>
    <w:p w:rsidR="00B56920" w:rsidRDefault="00B56920" w:rsidP="00B56920">
      <w:r>
        <w:rPr>
          <w:rFonts w:hint="eastAsia"/>
        </w:rPr>
        <w:t>модель</w:t>
      </w:r>
      <w:r>
        <w:t></w:t>
      </w:r>
      <w:r>
        <w:t></w:t>
      </w:r>
      <w:r>
        <w:rPr>
          <w:rFonts w:hint="eastAsia"/>
        </w:rPr>
        <w:t>яка</w:t>
      </w:r>
      <w:r>
        <w:t></w:t>
      </w:r>
      <w:r>
        <w:rPr>
          <w:rFonts w:hint="eastAsia"/>
        </w:rPr>
        <w:t>задовольняє</w:t>
      </w:r>
      <w:r>
        <w:t></w:t>
      </w:r>
      <w:r>
        <w:rPr>
          <w:rFonts w:hint="eastAsia"/>
        </w:rPr>
        <w:t>вимогам</w:t>
      </w:r>
      <w:r>
        <w:t></w:t>
      </w:r>
    </w:p>
    <w:p w:rsidR="00B56920" w:rsidRDefault="00B56920" w:rsidP="00B56920">
      <w:r>
        <w:rPr>
          <w:rFonts w:hint="eastAsia"/>
        </w:rPr>
        <w:t>В</w:t>
      </w:r>
      <w:r>
        <w:t></w:t>
      </w:r>
      <w:r>
        <w:rPr>
          <w:rFonts w:hint="eastAsia"/>
        </w:rPr>
        <w:t>дисертаційній</w:t>
      </w:r>
      <w:r>
        <w:t></w:t>
      </w:r>
      <w:r>
        <w:rPr>
          <w:rFonts w:hint="eastAsia"/>
        </w:rPr>
        <w:t>роботі</w:t>
      </w:r>
      <w:r>
        <w:t></w:t>
      </w:r>
      <w:r>
        <w:rPr>
          <w:rFonts w:hint="eastAsia"/>
        </w:rPr>
        <w:t>проведено</w:t>
      </w:r>
      <w:r>
        <w:t></w:t>
      </w:r>
      <w:r>
        <w:rPr>
          <w:rFonts w:hint="eastAsia"/>
        </w:rPr>
        <w:t>ретельний</w:t>
      </w:r>
      <w:r>
        <w:t></w:t>
      </w:r>
      <w:r>
        <w:rPr>
          <w:rFonts w:hint="eastAsia"/>
        </w:rPr>
        <w:t>порівняльний</w:t>
      </w:r>
      <w:r>
        <w:t></w:t>
      </w:r>
      <w:r>
        <w:rPr>
          <w:rFonts w:hint="eastAsia"/>
        </w:rPr>
        <w:t>аналіз</w:t>
      </w:r>
    </w:p>
    <w:p w:rsidR="00B56920" w:rsidRDefault="00B56920" w:rsidP="00B56920">
      <w:r>
        <w:rPr>
          <w:rFonts w:hint="eastAsia"/>
        </w:rPr>
        <w:t>існуючих</w:t>
      </w:r>
      <w:r>
        <w:t></w:t>
      </w:r>
      <w:r>
        <w:rPr>
          <w:rFonts w:hint="eastAsia"/>
        </w:rPr>
        <w:t>підходів</w:t>
      </w:r>
      <w:r>
        <w:t></w:t>
      </w:r>
      <w:r>
        <w:rPr>
          <w:rFonts w:hint="eastAsia"/>
        </w:rPr>
        <w:t>до</w:t>
      </w:r>
      <w:r>
        <w:t></w:t>
      </w:r>
      <w:r>
        <w:rPr>
          <w:rFonts w:hint="eastAsia"/>
        </w:rPr>
        <w:t>управління</w:t>
      </w:r>
      <w:r>
        <w:t></w:t>
      </w:r>
      <w:r>
        <w:rPr>
          <w:rFonts w:hint="eastAsia"/>
        </w:rPr>
        <w:t>навчанням</w:t>
      </w:r>
      <w:r>
        <w:t></w:t>
      </w:r>
      <w:r>
        <w:rPr>
          <w:rFonts w:hint="eastAsia"/>
        </w:rPr>
        <w:t>через</w:t>
      </w:r>
      <w:r>
        <w:t></w:t>
      </w:r>
      <w:r>
        <w:rPr>
          <w:rFonts w:hint="eastAsia"/>
        </w:rPr>
        <w:t>освітні</w:t>
      </w:r>
      <w:r>
        <w:t></w:t>
      </w:r>
      <w:r>
        <w:rPr>
          <w:rFonts w:hint="eastAsia"/>
        </w:rPr>
        <w:t>платформи</w:t>
      </w:r>
      <w:r>
        <w:t></w:t>
      </w:r>
      <w:r>
        <w:t></w:t>
      </w:r>
      <w:r>
        <w:rPr>
          <w:rFonts w:hint="eastAsia"/>
        </w:rPr>
        <w:t>а</w:t>
      </w:r>
      <w:r>
        <w:t></w:t>
      </w:r>
      <w:r>
        <w:rPr>
          <w:rFonts w:hint="eastAsia"/>
        </w:rPr>
        <w:t>також</w:t>
      </w:r>
    </w:p>
    <w:p w:rsidR="00B56920" w:rsidRDefault="00B56920" w:rsidP="00B56920">
      <w:r>
        <w:rPr>
          <w:rFonts w:hint="eastAsia"/>
        </w:rPr>
        <w:t>запропоновано</w:t>
      </w:r>
      <w:r>
        <w:t></w:t>
      </w:r>
      <w:r>
        <w:rPr>
          <w:rFonts w:hint="eastAsia"/>
        </w:rPr>
        <w:t>модель</w:t>
      </w:r>
      <w:r>
        <w:t></w:t>
      </w:r>
      <w:r>
        <w:rPr>
          <w:rFonts w:hint="eastAsia"/>
        </w:rPr>
        <w:t>для</w:t>
      </w:r>
      <w:r>
        <w:t></w:t>
      </w:r>
      <w:r>
        <w:rPr>
          <w:rFonts w:hint="eastAsia"/>
        </w:rPr>
        <w:t>складання</w:t>
      </w:r>
      <w:r>
        <w:t></w:t>
      </w:r>
      <w:r>
        <w:rPr>
          <w:rFonts w:hint="eastAsia"/>
        </w:rPr>
        <w:t>розкладів</w:t>
      </w:r>
      <w:r>
        <w:t></w:t>
      </w:r>
      <w:r>
        <w:rPr>
          <w:rFonts w:hint="eastAsia"/>
        </w:rPr>
        <w:t>у</w:t>
      </w:r>
      <w:r>
        <w:t></w:t>
      </w:r>
      <w:r>
        <w:rPr>
          <w:rFonts w:hint="eastAsia"/>
        </w:rPr>
        <w:t>закладі</w:t>
      </w:r>
      <w:r>
        <w:t></w:t>
      </w:r>
      <w:r>
        <w:rPr>
          <w:rFonts w:hint="eastAsia"/>
        </w:rPr>
        <w:t>освіти</w:t>
      </w:r>
      <w:r>
        <w:t></w:t>
      </w:r>
      <w:r>
        <w:t></w:t>
      </w:r>
      <w:r>
        <w:rPr>
          <w:rFonts w:hint="eastAsia"/>
        </w:rPr>
        <w:t>Проведено</w:t>
      </w:r>
    </w:p>
    <w:p w:rsidR="00B56920" w:rsidRDefault="00B56920" w:rsidP="00B56920">
      <w:r>
        <w:rPr>
          <w:rFonts w:hint="eastAsia"/>
        </w:rPr>
        <w:t>дослідження</w:t>
      </w:r>
      <w:r>
        <w:t></w:t>
      </w:r>
      <w:r>
        <w:rPr>
          <w:rFonts w:hint="eastAsia"/>
        </w:rPr>
        <w:t>властивостей</w:t>
      </w:r>
      <w:r>
        <w:t></w:t>
      </w:r>
      <w:r>
        <w:rPr>
          <w:rFonts w:hint="eastAsia"/>
        </w:rPr>
        <w:t>запропонованої</w:t>
      </w:r>
      <w:r>
        <w:t></w:t>
      </w:r>
      <w:r>
        <w:rPr>
          <w:rFonts w:hint="eastAsia"/>
        </w:rPr>
        <w:t>моделі</w:t>
      </w:r>
      <w:r>
        <w:t></w:t>
      </w:r>
    </w:p>
    <w:p w:rsidR="00B56920" w:rsidRDefault="00B56920" w:rsidP="00B56920">
      <w:r>
        <w:rPr>
          <w:rFonts w:hint="eastAsia"/>
        </w:rPr>
        <w:t>Головний</w:t>
      </w:r>
      <w:r>
        <w:t></w:t>
      </w:r>
      <w:r>
        <w:rPr>
          <w:rFonts w:hint="eastAsia"/>
        </w:rPr>
        <w:t>результат</w:t>
      </w:r>
      <w:r>
        <w:t></w:t>
      </w:r>
      <w:r>
        <w:rPr>
          <w:rFonts w:hint="eastAsia"/>
        </w:rPr>
        <w:t>дисертаційної</w:t>
      </w:r>
      <w:r>
        <w:t></w:t>
      </w:r>
      <w:r>
        <w:rPr>
          <w:rFonts w:hint="eastAsia"/>
        </w:rPr>
        <w:t>роботи</w:t>
      </w:r>
      <w:r>
        <w:t></w:t>
      </w:r>
      <w:r>
        <w:rPr>
          <w:rFonts w:hint="eastAsia"/>
        </w:rPr>
        <w:t>–</w:t>
      </w:r>
      <w:r>
        <w:t></w:t>
      </w:r>
      <w:r>
        <w:rPr>
          <w:rFonts w:hint="eastAsia"/>
        </w:rPr>
        <w:t>розробка</w:t>
      </w:r>
      <w:r>
        <w:t></w:t>
      </w:r>
      <w:r>
        <w:rPr>
          <w:rFonts w:hint="eastAsia"/>
        </w:rPr>
        <w:t>та</w:t>
      </w:r>
      <w:r>
        <w:t></w:t>
      </w:r>
      <w:r>
        <w:rPr>
          <w:rFonts w:hint="eastAsia"/>
        </w:rPr>
        <w:t>аналіз</w:t>
      </w:r>
    </w:p>
    <w:p w:rsidR="00B56920" w:rsidRDefault="00B56920" w:rsidP="00B56920">
      <w:r>
        <w:rPr>
          <w:rFonts w:hint="eastAsia"/>
        </w:rPr>
        <w:t>програмної</w:t>
      </w:r>
      <w:r>
        <w:t></w:t>
      </w:r>
      <w:r>
        <w:rPr>
          <w:rFonts w:hint="eastAsia"/>
        </w:rPr>
        <w:t>системи</w:t>
      </w:r>
      <w:r>
        <w:t></w:t>
      </w:r>
      <w:r>
        <w:rPr>
          <w:rFonts w:hint="eastAsia"/>
        </w:rPr>
        <w:t>складання</w:t>
      </w:r>
      <w:r>
        <w:t></w:t>
      </w:r>
      <w:r>
        <w:rPr>
          <w:rFonts w:hint="eastAsia"/>
        </w:rPr>
        <w:t>регулярного</w:t>
      </w:r>
      <w:r>
        <w:t></w:t>
      </w:r>
      <w:r>
        <w:rPr>
          <w:rFonts w:hint="eastAsia"/>
        </w:rPr>
        <w:t>розкладу</w:t>
      </w:r>
      <w:r>
        <w:t></w:t>
      </w:r>
      <w:r>
        <w:rPr>
          <w:rFonts w:hint="eastAsia"/>
        </w:rPr>
        <w:t>занять</w:t>
      </w:r>
      <w:r>
        <w:t></w:t>
      </w:r>
      <w:r>
        <w:rPr>
          <w:rFonts w:hint="eastAsia"/>
        </w:rPr>
        <w:t>для</w:t>
      </w:r>
      <w:r>
        <w:t></w:t>
      </w:r>
      <w:r>
        <w:rPr>
          <w:rFonts w:hint="eastAsia"/>
        </w:rPr>
        <w:t>освітньої</w:t>
      </w:r>
    </w:p>
    <w:p w:rsidR="00B56920" w:rsidRDefault="00B56920" w:rsidP="00B56920">
      <w:r>
        <w:rPr>
          <w:rFonts w:hint="eastAsia"/>
        </w:rPr>
        <w:t>платформи</w:t>
      </w:r>
      <w:r>
        <w:t></w:t>
      </w:r>
      <w:r>
        <w:t></w:t>
      </w:r>
      <w:r>
        <w:rPr>
          <w:rFonts w:hint="eastAsia"/>
        </w:rPr>
        <w:t>що</w:t>
      </w:r>
      <w:r>
        <w:t></w:t>
      </w:r>
      <w:r>
        <w:rPr>
          <w:rFonts w:hint="eastAsia"/>
        </w:rPr>
        <w:t>розв’язує</w:t>
      </w:r>
      <w:r>
        <w:t></w:t>
      </w:r>
      <w:r>
        <w:rPr>
          <w:rFonts w:hint="eastAsia"/>
        </w:rPr>
        <w:t>практично</w:t>
      </w:r>
      <w:r>
        <w:t></w:t>
      </w:r>
      <w:r>
        <w:rPr>
          <w:rFonts w:hint="eastAsia"/>
        </w:rPr>
        <w:t>важливі</w:t>
      </w:r>
      <w:r>
        <w:t></w:t>
      </w:r>
      <w:r>
        <w:rPr>
          <w:rFonts w:hint="eastAsia"/>
        </w:rPr>
        <w:t>задачі</w:t>
      </w:r>
      <w:r>
        <w:t></w:t>
      </w:r>
      <w:r>
        <w:rPr>
          <w:rFonts w:hint="eastAsia"/>
        </w:rPr>
        <w:t>управління</w:t>
      </w:r>
      <w:r>
        <w:t></w:t>
      </w:r>
      <w:r>
        <w:rPr>
          <w:rFonts w:hint="eastAsia"/>
        </w:rPr>
        <w:t>ресурсами</w:t>
      </w:r>
      <w:r>
        <w:t></w:t>
      </w:r>
      <w:r>
        <w:rPr>
          <w:rFonts w:hint="eastAsia"/>
        </w:rPr>
        <w:t>з</w:t>
      </w:r>
    </w:p>
    <w:p w:rsidR="00B56920" w:rsidRDefault="00B56920" w:rsidP="00B56920">
      <w:r>
        <w:rPr>
          <w:rFonts w:hint="eastAsia"/>
        </w:rPr>
        <w:t>галузі</w:t>
      </w:r>
      <w:r>
        <w:t></w:t>
      </w:r>
      <w:r>
        <w:rPr>
          <w:rFonts w:hint="eastAsia"/>
        </w:rPr>
        <w:t>програмного</w:t>
      </w:r>
      <w:r>
        <w:t></w:t>
      </w:r>
      <w:r>
        <w:rPr>
          <w:rFonts w:hint="eastAsia"/>
        </w:rPr>
        <w:t>забезпечення</w:t>
      </w:r>
      <w:r>
        <w:t></w:t>
      </w:r>
      <w:r>
        <w:rPr>
          <w:rFonts w:hint="eastAsia"/>
        </w:rPr>
        <w:t>обчислювальних</w:t>
      </w:r>
      <w:r>
        <w:t></w:t>
      </w:r>
      <w:r>
        <w:rPr>
          <w:rFonts w:hint="eastAsia"/>
        </w:rPr>
        <w:t>машин</w:t>
      </w:r>
      <w:r>
        <w:t></w:t>
      </w:r>
      <w:r>
        <w:rPr>
          <w:rFonts w:hint="eastAsia"/>
        </w:rPr>
        <w:t>і</w:t>
      </w:r>
      <w:r>
        <w:t></w:t>
      </w:r>
      <w:r>
        <w:rPr>
          <w:rFonts w:hint="eastAsia"/>
        </w:rPr>
        <w:t>систем</w:t>
      </w:r>
      <w:r>
        <w:t></w:t>
      </w:r>
    </w:p>
    <w:p w:rsidR="00B56920" w:rsidRDefault="00B56920" w:rsidP="00B56920">
      <w:r>
        <w:rPr>
          <w:rFonts w:hint="eastAsia"/>
        </w:rPr>
        <w:t>комп’ютерних</w:t>
      </w:r>
      <w:r>
        <w:t></w:t>
      </w:r>
      <w:r>
        <w:rPr>
          <w:rFonts w:hint="eastAsia"/>
        </w:rPr>
        <w:t>наук</w:t>
      </w:r>
      <w:r>
        <w:t></w:t>
      </w:r>
      <w:r>
        <w:rPr>
          <w:rFonts w:hint="eastAsia"/>
        </w:rPr>
        <w:t>та</w:t>
      </w:r>
      <w:r>
        <w:t></w:t>
      </w:r>
      <w:r>
        <w:rPr>
          <w:rFonts w:hint="eastAsia"/>
        </w:rPr>
        <w:t>інформаційних</w:t>
      </w:r>
      <w:r>
        <w:t></w:t>
      </w:r>
      <w:r>
        <w:rPr>
          <w:rFonts w:hint="eastAsia"/>
        </w:rPr>
        <w:t>технологій</w:t>
      </w:r>
      <w:r>
        <w:t></w:t>
      </w:r>
      <w:r>
        <w:rPr>
          <w:rFonts w:hint="eastAsia"/>
        </w:rPr>
        <w:t>у</w:t>
      </w:r>
      <w:r>
        <w:t></w:t>
      </w:r>
      <w:r>
        <w:rPr>
          <w:rFonts w:hint="eastAsia"/>
        </w:rPr>
        <w:t>застосуванні</w:t>
      </w:r>
      <w:r>
        <w:t></w:t>
      </w:r>
      <w:r>
        <w:rPr>
          <w:rFonts w:hint="eastAsia"/>
        </w:rPr>
        <w:t>до</w:t>
      </w:r>
      <w:r>
        <w:t></w:t>
      </w:r>
      <w:r>
        <w:rPr>
          <w:rFonts w:hint="eastAsia"/>
        </w:rPr>
        <w:t>людських</w:t>
      </w:r>
    </w:p>
    <w:p w:rsidR="00B56920" w:rsidRDefault="00B56920" w:rsidP="00B56920">
      <w:r>
        <w:rPr>
          <w:rFonts w:hint="eastAsia"/>
        </w:rPr>
        <w:t>ресурсів</w:t>
      </w:r>
      <w:r>
        <w:t></w:t>
      </w:r>
      <w:r>
        <w:rPr>
          <w:rFonts w:hint="eastAsia"/>
        </w:rPr>
        <w:t>навчального</w:t>
      </w:r>
      <w:r>
        <w:t></w:t>
      </w:r>
      <w:r>
        <w:rPr>
          <w:rFonts w:hint="eastAsia"/>
        </w:rPr>
        <w:t>середовища</w:t>
      </w:r>
      <w:r>
        <w:t></w:t>
      </w:r>
      <w:r>
        <w:rPr>
          <w:rFonts w:hint="eastAsia"/>
        </w:rPr>
        <w:t>освітньої</w:t>
      </w:r>
      <w:r>
        <w:t></w:t>
      </w:r>
      <w:r>
        <w:rPr>
          <w:rFonts w:hint="eastAsia"/>
        </w:rPr>
        <w:t>системи</w:t>
      </w:r>
      <w:r>
        <w:t></w:t>
      </w:r>
      <w:r>
        <w:t></w:t>
      </w:r>
      <w:r>
        <w:rPr>
          <w:rFonts w:hint="eastAsia"/>
        </w:rPr>
        <w:t>Розроблена</w:t>
      </w:r>
      <w:r>
        <w:t></w:t>
      </w:r>
      <w:r>
        <w:rPr>
          <w:rFonts w:hint="eastAsia"/>
        </w:rPr>
        <w:t>система</w:t>
      </w:r>
      <w:r>
        <w:t></w:t>
      </w:r>
      <w:r>
        <w:rPr>
          <w:rFonts w:hint="eastAsia"/>
        </w:rPr>
        <w:t>може</w:t>
      </w:r>
    </w:p>
    <w:p w:rsidR="00B56920" w:rsidRDefault="00B56920" w:rsidP="00B56920">
      <w:r>
        <w:rPr>
          <w:rFonts w:hint="eastAsia"/>
        </w:rPr>
        <w:t>використовуватись</w:t>
      </w:r>
      <w:r>
        <w:t></w:t>
      </w:r>
      <w:r>
        <w:rPr>
          <w:rFonts w:hint="eastAsia"/>
        </w:rPr>
        <w:t>як</w:t>
      </w:r>
      <w:r>
        <w:t></w:t>
      </w:r>
      <w:r>
        <w:rPr>
          <w:rFonts w:hint="eastAsia"/>
        </w:rPr>
        <w:t>окрема</w:t>
      </w:r>
      <w:r>
        <w:t></w:t>
      </w:r>
      <w:r>
        <w:t></w:t>
      </w:r>
      <w:r>
        <w:rPr>
          <w:rFonts w:hint="eastAsia"/>
        </w:rPr>
        <w:t>так</w:t>
      </w:r>
      <w:r>
        <w:t></w:t>
      </w:r>
      <w:r>
        <w:rPr>
          <w:rFonts w:hint="eastAsia"/>
        </w:rPr>
        <w:t>і</w:t>
      </w:r>
      <w:r>
        <w:t></w:t>
      </w:r>
      <w:r>
        <w:rPr>
          <w:rFonts w:hint="eastAsia"/>
        </w:rPr>
        <w:t>інтегрована</w:t>
      </w:r>
      <w:r>
        <w:t></w:t>
      </w:r>
      <w:r>
        <w:rPr>
          <w:rFonts w:hint="eastAsia"/>
        </w:rPr>
        <w:t>у</w:t>
      </w:r>
      <w:r>
        <w:t></w:t>
      </w:r>
      <w:r>
        <w:rPr>
          <w:rFonts w:hint="eastAsia"/>
        </w:rPr>
        <w:t>існуючі</w:t>
      </w:r>
      <w:r>
        <w:t></w:t>
      </w:r>
      <w:r>
        <w:rPr>
          <w:rFonts w:hint="eastAsia"/>
        </w:rPr>
        <w:t>освітні</w:t>
      </w:r>
      <w:r>
        <w:t></w:t>
      </w:r>
      <w:r>
        <w:rPr>
          <w:rFonts w:hint="eastAsia"/>
        </w:rPr>
        <w:t>платформи</w:t>
      </w:r>
      <w:r>
        <w:t></w:t>
      </w:r>
    </w:p>
    <w:p w:rsidR="00B56920" w:rsidRDefault="00B56920" w:rsidP="00B56920">
      <w:r>
        <w:rPr>
          <w:rFonts w:hint="eastAsia"/>
        </w:rPr>
        <w:t>Розроблені</w:t>
      </w:r>
      <w:r>
        <w:t></w:t>
      </w:r>
      <w:r>
        <w:rPr>
          <w:rFonts w:hint="eastAsia"/>
        </w:rPr>
        <w:t>моделі</w:t>
      </w:r>
      <w:r>
        <w:t></w:t>
      </w:r>
      <w:r>
        <w:rPr>
          <w:rFonts w:hint="eastAsia"/>
        </w:rPr>
        <w:t>та</w:t>
      </w:r>
      <w:r>
        <w:t></w:t>
      </w:r>
      <w:r>
        <w:rPr>
          <w:rFonts w:hint="eastAsia"/>
        </w:rPr>
        <w:t>системи</w:t>
      </w:r>
      <w:r>
        <w:t></w:t>
      </w:r>
      <w:r>
        <w:rPr>
          <w:rFonts w:hint="eastAsia"/>
        </w:rPr>
        <w:t>мають</w:t>
      </w:r>
      <w:r>
        <w:t></w:t>
      </w:r>
      <w:r>
        <w:rPr>
          <w:rFonts w:hint="eastAsia"/>
        </w:rPr>
        <w:t>суттєве</w:t>
      </w:r>
      <w:r>
        <w:t></w:t>
      </w:r>
      <w:r>
        <w:rPr>
          <w:rFonts w:hint="eastAsia"/>
        </w:rPr>
        <w:t>значення</w:t>
      </w:r>
      <w:r>
        <w:t></w:t>
      </w:r>
      <w:r>
        <w:rPr>
          <w:rFonts w:hint="eastAsia"/>
        </w:rPr>
        <w:t>для</w:t>
      </w:r>
      <w:r>
        <w:t></w:t>
      </w:r>
      <w:r>
        <w:rPr>
          <w:rFonts w:hint="eastAsia"/>
        </w:rPr>
        <w:t>підвищення</w:t>
      </w:r>
      <w:r>
        <w:t></w:t>
      </w:r>
      <w:r>
        <w:rPr>
          <w:rFonts w:hint="eastAsia"/>
        </w:rPr>
        <w:t>якості</w:t>
      </w:r>
    </w:p>
    <w:p w:rsidR="00B56920" w:rsidRDefault="00B56920" w:rsidP="00B56920">
      <w:r>
        <w:rPr>
          <w:rFonts w:hint="eastAsia"/>
        </w:rPr>
        <w:t>складених</w:t>
      </w:r>
      <w:r>
        <w:t></w:t>
      </w:r>
      <w:r>
        <w:rPr>
          <w:rFonts w:hint="eastAsia"/>
        </w:rPr>
        <w:t>розкладів</w:t>
      </w:r>
      <w:r>
        <w:t></w:t>
      </w:r>
      <w:r>
        <w:rPr>
          <w:rFonts w:hint="eastAsia"/>
        </w:rPr>
        <w:t>та</w:t>
      </w:r>
      <w:r>
        <w:t></w:t>
      </w:r>
      <w:r>
        <w:rPr>
          <w:rFonts w:hint="eastAsia"/>
        </w:rPr>
        <w:t>надійності</w:t>
      </w:r>
      <w:r>
        <w:t></w:t>
      </w:r>
      <w:r>
        <w:rPr>
          <w:rFonts w:hint="eastAsia"/>
        </w:rPr>
        <w:t>відповідних</w:t>
      </w:r>
      <w:r>
        <w:t></w:t>
      </w:r>
      <w:r>
        <w:rPr>
          <w:rFonts w:hint="eastAsia"/>
        </w:rPr>
        <w:t>програмних</w:t>
      </w:r>
      <w:r>
        <w:t></w:t>
      </w:r>
      <w:r>
        <w:rPr>
          <w:rFonts w:hint="eastAsia"/>
        </w:rPr>
        <w:t>систем</w:t>
      </w:r>
      <w:r>
        <w:t></w:t>
      </w:r>
      <w:r>
        <w:t></w:t>
      </w:r>
      <w:r>
        <w:rPr>
          <w:rFonts w:hint="eastAsia"/>
        </w:rPr>
        <w:t>надають</w:t>
      </w:r>
    </w:p>
    <w:p w:rsidR="00B56920" w:rsidRDefault="00B56920" w:rsidP="00B56920">
      <w:r>
        <w:rPr>
          <w:rFonts w:hint="eastAsia"/>
        </w:rPr>
        <w:t>більше</w:t>
      </w:r>
      <w:r>
        <w:t></w:t>
      </w:r>
      <w:r>
        <w:rPr>
          <w:rFonts w:hint="eastAsia"/>
        </w:rPr>
        <w:t>можливостей</w:t>
      </w:r>
      <w:r>
        <w:t></w:t>
      </w:r>
      <w:r>
        <w:rPr>
          <w:rFonts w:hint="eastAsia"/>
        </w:rPr>
        <w:t>для</w:t>
      </w:r>
      <w:r>
        <w:t></w:t>
      </w:r>
      <w:r>
        <w:rPr>
          <w:rFonts w:hint="eastAsia"/>
        </w:rPr>
        <w:t>якісного</w:t>
      </w:r>
      <w:r>
        <w:t></w:t>
      </w:r>
      <w:r>
        <w:rPr>
          <w:rFonts w:hint="eastAsia"/>
        </w:rPr>
        <w:t>управління</w:t>
      </w:r>
      <w:r>
        <w:t></w:t>
      </w:r>
      <w:r>
        <w:rPr>
          <w:rFonts w:hint="eastAsia"/>
        </w:rPr>
        <w:t>розкладом</w:t>
      </w:r>
      <w:r>
        <w:t></w:t>
      </w:r>
      <w:r>
        <w:rPr>
          <w:rFonts w:hint="eastAsia"/>
        </w:rPr>
        <w:t>у</w:t>
      </w:r>
      <w:r>
        <w:t></w:t>
      </w:r>
      <w:r>
        <w:rPr>
          <w:rFonts w:hint="eastAsia"/>
        </w:rPr>
        <w:t>освітній</w:t>
      </w:r>
      <w:r>
        <w:t></w:t>
      </w:r>
      <w:r>
        <w:rPr>
          <w:rFonts w:hint="eastAsia"/>
        </w:rPr>
        <w:t>платформі</w:t>
      </w:r>
      <w:r>
        <w:t></w:t>
      </w:r>
    </w:p>
    <w:p w:rsidR="00B56920" w:rsidRDefault="00B56920" w:rsidP="00B56920">
      <w:r>
        <w:rPr>
          <w:rFonts w:hint="eastAsia"/>
        </w:rPr>
        <w:t>В</w:t>
      </w:r>
      <w:r>
        <w:t></w:t>
      </w:r>
      <w:r>
        <w:rPr>
          <w:rFonts w:hint="eastAsia"/>
        </w:rPr>
        <w:t>результаті</w:t>
      </w:r>
      <w:r>
        <w:t></w:t>
      </w:r>
      <w:r>
        <w:rPr>
          <w:rFonts w:hint="eastAsia"/>
        </w:rPr>
        <w:t>проведеної</w:t>
      </w:r>
      <w:r>
        <w:t></w:t>
      </w:r>
      <w:r>
        <w:rPr>
          <w:rFonts w:hint="eastAsia"/>
        </w:rPr>
        <w:t>роботи</w:t>
      </w:r>
      <w:r>
        <w:t></w:t>
      </w:r>
      <w:r>
        <w:rPr>
          <w:rFonts w:hint="eastAsia"/>
        </w:rPr>
        <w:t>вирішено</w:t>
      </w:r>
      <w:r>
        <w:t></w:t>
      </w:r>
      <w:r>
        <w:rPr>
          <w:rFonts w:hint="eastAsia"/>
        </w:rPr>
        <w:t>такі</w:t>
      </w:r>
      <w:r>
        <w:t></w:t>
      </w:r>
      <w:r>
        <w:rPr>
          <w:rFonts w:hint="eastAsia"/>
        </w:rPr>
        <w:t>наукові</w:t>
      </w:r>
      <w:r>
        <w:t></w:t>
      </w:r>
      <w:r>
        <w:rPr>
          <w:rFonts w:hint="eastAsia"/>
        </w:rPr>
        <w:t>задачі</w:t>
      </w:r>
      <w:r>
        <w:t></w:t>
      </w:r>
    </w:p>
    <w:p w:rsidR="00B56920" w:rsidRDefault="00B56920" w:rsidP="00B56920">
      <w:r>
        <w:t></w:t>
      </w:r>
      <w:r>
        <w:t></w:t>
      </w:r>
      <w:r>
        <w:t></w:t>
      </w:r>
      <w:r>
        <w:rPr>
          <w:rFonts w:hint="eastAsia"/>
        </w:rPr>
        <w:t>Обґрунтовано</w:t>
      </w:r>
      <w:r>
        <w:t></w:t>
      </w:r>
      <w:r>
        <w:rPr>
          <w:rFonts w:hint="eastAsia"/>
        </w:rPr>
        <w:t>зв’язок</w:t>
      </w:r>
      <w:r>
        <w:t></w:t>
      </w:r>
      <w:r>
        <w:rPr>
          <w:rFonts w:hint="eastAsia"/>
        </w:rPr>
        <w:t>задач</w:t>
      </w:r>
      <w:r>
        <w:t></w:t>
      </w:r>
      <w:r>
        <w:rPr>
          <w:rFonts w:hint="eastAsia"/>
        </w:rPr>
        <w:t>складання</w:t>
      </w:r>
      <w:r>
        <w:t></w:t>
      </w:r>
      <w:r>
        <w:rPr>
          <w:rFonts w:hint="eastAsia"/>
        </w:rPr>
        <w:t>розкладу</w:t>
      </w:r>
      <w:r>
        <w:t></w:t>
      </w:r>
      <w:r>
        <w:rPr>
          <w:rFonts w:hint="eastAsia"/>
        </w:rPr>
        <w:t>для</w:t>
      </w:r>
      <w:r>
        <w:t></w:t>
      </w:r>
      <w:r>
        <w:rPr>
          <w:rFonts w:hint="eastAsia"/>
        </w:rPr>
        <w:t>навчального</w:t>
      </w:r>
    </w:p>
    <w:p w:rsidR="00B56920" w:rsidRDefault="00B56920" w:rsidP="00B56920">
      <w:r>
        <w:rPr>
          <w:rFonts w:hint="eastAsia"/>
        </w:rPr>
        <w:t>закладу</w:t>
      </w:r>
      <w:r>
        <w:t></w:t>
      </w:r>
      <w:r>
        <w:rPr>
          <w:rFonts w:hint="eastAsia"/>
        </w:rPr>
        <w:t>і</w:t>
      </w:r>
      <w:r>
        <w:t></w:t>
      </w:r>
      <w:r>
        <w:rPr>
          <w:rFonts w:hint="eastAsia"/>
        </w:rPr>
        <w:t>контактного</w:t>
      </w:r>
      <w:r>
        <w:t></w:t>
      </w:r>
      <w:r>
        <w:rPr>
          <w:rFonts w:hint="eastAsia"/>
        </w:rPr>
        <w:t>центру</w:t>
      </w:r>
      <w:r>
        <w:t></w:t>
      </w:r>
      <w:r>
        <w:t></w:t>
      </w:r>
      <w:r>
        <w:rPr>
          <w:rFonts w:hint="eastAsia"/>
        </w:rPr>
        <w:t>що</w:t>
      </w:r>
      <w:r>
        <w:t></w:t>
      </w:r>
      <w:r>
        <w:rPr>
          <w:rFonts w:hint="eastAsia"/>
        </w:rPr>
        <w:t>дало</w:t>
      </w:r>
      <w:r>
        <w:t></w:t>
      </w:r>
      <w:r>
        <w:rPr>
          <w:rFonts w:hint="eastAsia"/>
        </w:rPr>
        <w:t>можливість</w:t>
      </w:r>
      <w:r>
        <w:t></w:t>
      </w:r>
      <w:r>
        <w:rPr>
          <w:rFonts w:hint="eastAsia"/>
        </w:rPr>
        <w:t>застосувати</w:t>
      </w:r>
      <w:r>
        <w:t></w:t>
      </w:r>
      <w:r>
        <w:rPr>
          <w:rFonts w:hint="eastAsia"/>
        </w:rPr>
        <w:t>напрацювання</w:t>
      </w:r>
    </w:p>
    <w:p w:rsidR="00B56920" w:rsidRDefault="00B56920" w:rsidP="00B56920">
      <w:r>
        <w:rPr>
          <w:rFonts w:hint="eastAsia"/>
        </w:rPr>
        <w:t>в</w:t>
      </w:r>
      <w:r>
        <w:t></w:t>
      </w:r>
      <w:r>
        <w:rPr>
          <w:rFonts w:hint="eastAsia"/>
        </w:rPr>
        <w:t>одній</w:t>
      </w:r>
      <w:r>
        <w:t></w:t>
      </w:r>
      <w:r>
        <w:rPr>
          <w:rFonts w:hint="eastAsia"/>
        </w:rPr>
        <w:t>галузі</w:t>
      </w:r>
      <w:r>
        <w:t></w:t>
      </w:r>
      <w:r>
        <w:rPr>
          <w:rFonts w:hint="eastAsia"/>
        </w:rPr>
        <w:t>для</w:t>
      </w:r>
      <w:r>
        <w:t></w:t>
      </w:r>
      <w:r>
        <w:rPr>
          <w:rFonts w:hint="eastAsia"/>
        </w:rPr>
        <w:t>розв’язання</w:t>
      </w:r>
      <w:r>
        <w:t></w:t>
      </w:r>
      <w:r>
        <w:rPr>
          <w:rFonts w:hint="eastAsia"/>
        </w:rPr>
        <w:t>важливої</w:t>
      </w:r>
      <w:r>
        <w:t></w:t>
      </w:r>
      <w:r>
        <w:rPr>
          <w:rFonts w:hint="eastAsia"/>
        </w:rPr>
        <w:t>задачі</w:t>
      </w:r>
      <w:r>
        <w:t></w:t>
      </w:r>
      <w:r>
        <w:rPr>
          <w:rFonts w:hint="eastAsia"/>
        </w:rPr>
        <w:t>з</w:t>
      </w:r>
      <w:r>
        <w:t></w:t>
      </w:r>
      <w:r>
        <w:rPr>
          <w:rFonts w:hint="eastAsia"/>
        </w:rPr>
        <w:t>іншої</w:t>
      </w:r>
      <w:r>
        <w:t></w:t>
      </w:r>
    </w:p>
    <w:p w:rsidR="00B56920" w:rsidRDefault="00B56920" w:rsidP="00B56920">
      <w:r>
        <w:t></w:t>
      </w:r>
      <w:r>
        <w:t></w:t>
      </w:r>
      <w:r>
        <w:t></w:t>
      </w:r>
    </w:p>
    <w:p w:rsidR="00B56920" w:rsidRDefault="00B56920" w:rsidP="00B56920">
      <w:r>
        <w:t></w:t>
      </w:r>
      <w:r>
        <w:t></w:t>
      </w:r>
      <w:r>
        <w:t></w:t>
      </w:r>
      <w:r>
        <w:rPr>
          <w:rFonts w:hint="eastAsia"/>
        </w:rPr>
        <w:t>Проведено</w:t>
      </w:r>
      <w:r>
        <w:t></w:t>
      </w:r>
      <w:r>
        <w:rPr>
          <w:rFonts w:hint="eastAsia"/>
        </w:rPr>
        <w:t>аналіз</w:t>
      </w:r>
      <w:r>
        <w:t></w:t>
      </w:r>
      <w:r>
        <w:rPr>
          <w:rFonts w:hint="eastAsia"/>
        </w:rPr>
        <w:t>підходів</w:t>
      </w:r>
      <w:r>
        <w:t></w:t>
      </w:r>
      <w:r>
        <w:rPr>
          <w:rFonts w:hint="eastAsia"/>
        </w:rPr>
        <w:t>до</w:t>
      </w:r>
      <w:r>
        <w:t></w:t>
      </w:r>
      <w:r>
        <w:rPr>
          <w:rFonts w:hint="eastAsia"/>
        </w:rPr>
        <w:t>складання</w:t>
      </w:r>
      <w:r>
        <w:t></w:t>
      </w:r>
      <w:r>
        <w:rPr>
          <w:rFonts w:hint="eastAsia"/>
        </w:rPr>
        <w:t>розкладів</w:t>
      </w:r>
      <w:r>
        <w:t></w:t>
      </w:r>
      <w:r>
        <w:rPr>
          <w:rFonts w:hint="eastAsia"/>
        </w:rPr>
        <w:t>для</w:t>
      </w:r>
      <w:r>
        <w:t></w:t>
      </w:r>
      <w:r>
        <w:rPr>
          <w:rFonts w:hint="eastAsia"/>
        </w:rPr>
        <w:t>агентів</w:t>
      </w:r>
      <w:r>
        <w:t></w:t>
      </w:r>
      <w:r>
        <w:rPr>
          <w:rFonts w:hint="eastAsia"/>
        </w:rPr>
        <w:t>із</w:t>
      </w:r>
    </w:p>
    <w:p w:rsidR="00B56920" w:rsidRDefault="00B56920" w:rsidP="00B56920">
      <w:r>
        <w:rPr>
          <w:rFonts w:hint="eastAsia"/>
        </w:rPr>
        <w:t>набором</w:t>
      </w:r>
      <w:r>
        <w:t></w:t>
      </w:r>
      <w:r>
        <w:rPr>
          <w:rFonts w:hint="eastAsia"/>
        </w:rPr>
        <w:t>часових</w:t>
      </w:r>
      <w:r>
        <w:t></w:t>
      </w:r>
      <w:r>
        <w:rPr>
          <w:rFonts w:hint="eastAsia"/>
        </w:rPr>
        <w:t>обмежень</w:t>
      </w:r>
      <w:r>
        <w:t></w:t>
      </w:r>
      <w:r>
        <w:rPr>
          <w:rFonts w:hint="eastAsia"/>
        </w:rPr>
        <w:t>у</w:t>
      </w:r>
      <w:r>
        <w:t></w:t>
      </w:r>
      <w:r>
        <w:rPr>
          <w:rFonts w:hint="eastAsia"/>
        </w:rPr>
        <w:t>позмінній</w:t>
      </w:r>
      <w:r>
        <w:t></w:t>
      </w:r>
      <w:r>
        <w:rPr>
          <w:rFonts w:hint="eastAsia"/>
        </w:rPr>
        <w:t>формі</w:t>
      </w:r>
      <w:r>
        <w:t></w:t>
      </w:r>
      <w:r>
        <w:rPr>
          <w:rFonts w:hint="eastAsia"/>
        </w:rPr>
        <w:t>та</w:t>
      </w:r>
      <w:r>
        <w:t></w:t>
      </w:r>
      <w:r>
        <w:rPr>
          <w:rFonts w:hint="eastAsia"/>
        </w:rPr>
        <w:t>ідентифіковано</w:t>
      </w:r>
      <w:r>
        <w:t></w:t>
      </w:r>
      <w:r>
        <w:rPr>
          <w:rFonts w:hint="eastAsia"/>
        </w:rPr>
        <w:t>основні</w:t>
      </w:r>
    </w:p>
    <w:p w:rsidR="00B56920" w:rsidRDefault="00B56920" w:rsidP="00B56920">
      <w:r>
        <w:rPr>
          <w:rFonts w:hint="eastAsia"/>
        </w:rPr>
        <w:t>вимоги</w:t>
      </w:r>
      <w:r>
        <w:t></w:t>
      </w:r>
      <w:r>
        <w:rPr>
          <w:rFonts w:hint="eastAsia"/>
        </w:rPr>
        <w:t>до</w:t>
      </w:r>
      <w:r>
        <w:t></w:t>
      </w:r>
      <w:r>
        <w:rPr>
          <w:rFonts w:hint="eastAsia"/>
        </w:rPr>
        <w:t>регулярних</w:t>
      </w:r>
      <w:r>
        <w:t></w:t>
      </w:r>
      <w:r>
        <w:rPr>
          <w:rFonts w:hint="eastAsia"/>
        </w:rPr>
        <w:t>позмінних</w:t>
      </w:r>
      <w:r>
        <w:t></w:t>
      </w:r>
      <w:r>
        <w:rPr>
          <w:rFonts w:hint="eastAsia"/>
        </w:rPr>
        <w:t>розкладів</w:t>
      </w:r>
      <w:r>
        <w:t></w:t>
      </w:r>
      <w:r>
        <w:rPr>
          <w:rFonts w:hint="eastAsia"/>
        </w:rPr>
        <w:t>та</w:t>
      </w:r>
      <w:r>
        <w:t></w:t>
      </w:r>
      <w:r>
        <w:rPr>
          <w:rFonts w:hint="eastAsia"/>
        </w:rPr>
        <w:t>обмеження</w:t>
      </w:r>
      <w:r>
        <w:t></w:t>
      </w:r>
      <w:r>
        <w:rPr>
          <w:rFonts w:hint="eastAsia"/>
        </w:rPr>
        <w:t>на</w:t>
      </w:r>
      <w:r>
        <w:t></w:t>
      </w:r>
      <w:r>
        <w:rPr>
          <w:rFonts w:hint="eastAsia"/>
        </w:rPr>
        <w:t>їх</w:t>
      </w:r>
      <w:r>
        <w:t></w:t>
      </w:r>
      <w:r>
        <w:rPr>
          <w:rFonts w:hint="eastAsia"/>
        </w:rPr>
        <w:t>параметри</w:t>
      </w:r>
      <w:r>
        <w:t></w:t>
      </w:r>
    </w:p>
    <w:p w:rsidR="00B56920" w:rsidRDefault="00B56920" w:rsidP="00B56920">
      <w:r>
        <w:t></w:t>
      </w:r>
      <w:r>
        <w:t></w:t>
      </w:r>
      <w:r>
        <w:t></w:t>
      </w:r>
      <w:r>
        <w:rPr>
          <w:rFonts w:hint="eastAsia"/>
        </w:rPr>
        <w:t>Побудовано</w:t>
      </w:r>
      <w:r>
        <w:t></w:t>
      </w:r>
      <w:r>
        <w:rPr>
          <w:rFonts w:hint="eastAsia"/>
        </w:rPr>
        <w:t>нову</w:t>
      </w:r>
      <w:r>
        <w:t></w:t>
      </w:r>
      <w:r>
        <w:rPr>
          <w:rFonts w:hint="eastAsia"/>
        </w:rPr>
        <w:t>адаптовану</w:t>
      </w:r>
      <w:r>
        <w:t></w:t>
      </w:r>
      <w:r>
        <w:rPr>
          <w:rFonts w:hint="eastAsia"/>
        </w:rPr>
        <w:t>та</w:t>
      </w:r>
      <w:r>
        <w:t></w:t>
      </w:r>
      <w:r>
        <w:rPr>
          <w:rFonts w:hint="eastAsia"/>
        </w:rPr>
        <w:t>ефективну</w:t>
      </w:r>
      <w:r>
        <w:t></w:t>
      </w:r>
      <w:r>
        <w:rPr>
          <w:rFonts w:hint="eastAsia"/>
        </w:rPr>
        <w:t>модель</w:t>
      </w:r>
      <w:r>
        <w:t></w:t>
      </w:r>
      <w:r>
        <w:rPr>
          <w:rFonts w:hint="eastAsia"/>
        </w:rPr>
        <w:t>складання</w:t>
      </w:r>
    </w:p>
    <w:p w:rsidR="00B56920" w:rsidRDefault="00B56920" w:rsidP="00B56920">
      <w:r>
        <w:rPr>
          <w:rFonts w:hint="eastAsia"/>
        </w:rPr>
        <w:t>розкладу</w:t>
      </w:r>
      <w:r>
        <w:t></w:t>
      </w:r>
      <w:r>
        <w:t></w:t>
      </w:r>
      <w:r>
        <w:rPr>
          <w:rFonts w:hint="eastAsia"/>
        </w:rPr>
        <w:t>що</w:t>
      </w:r>
      <w:r>
        <w:t></w:t>
      </w:r>
      <w:r>
        <w:rPr>
          <w:rFonts w:hint="eastAsia"/>
        </w:rPr>
        <w:t>дало</w:t>
      </w:r>
      <w:r>
        <w:t></w:t>
      </w:r>
      <w:r>
        <w:rPr>
          <w:rFonts w:hint="eastAsia"/>
        </w:rPr>
        <w:t>можливість</w:t>
      </w:r>
      <w:r>
        <w:t></w:t>
      </w:r>
      <w:r>
        <w:rPr>
          <w:rFonts w:hint="eastAsia"/>
        </w:rPr>
        <w:t>розробити</w:t>
      </w:r>
      <w:r>
        <w:t></w:t>
      </w:r>
      <w:r>
        <w:rPr>
          <w:rFonts w:hint="eastAsia"/>
        </w:rPr>
        <w:t>систему</w:t>
      </w:r>
      <w:r>
        <w:t></w:t>
      </w:r>
      <w:r>
        <w:rPr>
          <w:rFonts w:hint="eastAsia"/>
        </w:rPr>
        <w:t>управління</w:t>
      </w:r>
      <w:r>
        <w:t></w:t>
      </w:r>
      <w:r>
        <w:rPr>
          <w:rFonts w:hint="eastAsia"/>
        </w:rPr>
        <w:t>розкладом</w:t>
      </w:r>
      <w:r>
        <w:t></w:t>
      </w:r>
      <w:r>
        <w:rPr>
          <w:rFonts w:hint="eastAsia"/>
        </w:rPr>
        <w:t>з</w:t>
      </w:r>
    </w:p>
    <w:p w:rsidR="00B56920" w:rsidRDefault="00B56920" w:rsidP="00B56920">
      <w:r>
        <w:rPr>
          <w:rFonts w:hint="eastAsia"/>
        </w:rPr>
        <w:t>функцією</w:t>
      </w:r>
      <w:r>
        <w:t></w:t>
      </w:r>
      <w:r>
        <w:rPr>
          <w:rFonts w:hint="eastAsia"/>
        </w:rPr>
        <w:t>його</w:t>
      </w:r>
      <w:r>
        <w:t></w:t>
      </w:r>
      <w:r>
        <w:rPr>
          <w:rFonts w:hint="eastAsia"/>
        </w:rPr>
        <w:t>складання</w:t>
      </w:r>
      <w:r>
        <w:t></w:t>
      </w:r>
    </w:p>
    <w:p w:rsidR="00B56920" w:rsidRDefault="00B56920" w:rsidP="00B56920">
      <w:r>
        <w:t></w:t>
      </w:r>
      <w:r>
        <w:t></w:t>
      </w:r>
      <w:r>
        <w:t></w:t>
      </w:r>
      <w:r>
        <w:rPr>
          <w:rFonts w:hint="eastAsia"/>
        </w:rPr>
        <w:t>Досліджено</w:t>
      </w:r>
      <w:r>
        <w:t></w:t>
      </w:r>
      <w:r>
        <w:rPr>
          <w:rFonts w:hint="eastAsia"/>
        </w:rPr>
        <w:t>властивості</w:t>
      </w:r>
      <w:r>
        <w:t></w:t>
      </w:r>
      <w:r>
        <w:rPr>
          <w:rFonts w:hint="eastAsia"/>
        </w:rPr>
        <w:t>запропонованої</w:t>
      </w:r>
      <w:r>
        <w:t></w:t>
      </w:r>
      <w:r>
        <w:rPr>
          <w:rFonts w:hint="eastAsia"/>
        </w:rPr>
        <w:t>моделі</w:t>
      </w:r>
      <w:r>
        <w:t></w:t>
      </w:r>
      <w:r>
        <w:t></w:t>
      </w:r>
      <w:r>
        <w:rPr>
          <w:rFonts w:hint="eastAsia"/>
        </w:rPr>
        <w:t>що</w:t>
      </w:r>
      <w:r>
        <w:t></w:t>
      </w:r>
      <w:r>
        <w:rPr>
          <w:rFonts w:hint="eastAsia"/>
        </w:rPr>
        <w:t>дало</w:t>
      </w:r>
    </w:p>
    <w:p w:rsidR="00B56920" w:rsidRDefault="00B56920" w:rsidP="00B56920">
      <w:r>
        <w:rPr>
          <w:rFonts w:hint="eastAsia"/>
        </w:rPr>
        <w:t>можливість</w:t>
      </w:r>
      <w:r>
        <w:t></w:t>
      </w:r>
      <w:r>
        <w:rPr>
          <w:rFonts w:hint="eastAsia"/>
        </w:rPr>
        <w:t>пересвідчитись</w:t>
      </w:r>
      <w:r>
        <w:t></w:t>
      </w:r>
      <w:r>
        <w:rPr>
          <w:rFonts w:hint="eastAsia"/>
        </w:rPr>
        <w:t>у</w:t>
      </w:r>
      <w:r>
        <w:t></w:t>
      </w:r>
      <w:r>
        <w:rPr>
          <w:rFonts w:hint="eastAsia"/>
        </w:rPr>
        <w:t>її</w:t>
      </w:r>
      <w:r>
        <w:t></w:t>
      </w:r>
      <w:r>
        <w:rPr>
          <w:rFonts w:hint="eastAsia"/>
        </w:rPr>
        <w:t>якості</w:t>
      </w:r>
      <w:r>
        <w:t></w:t>
      </w:r>
    </w:p>
    <w:p w:rsidR="00B56920" w:rsidRDefault="00B56920" w:rsidP="00B56920">
      <w:r>
        <w:t></w:t>
      </w:r>
      <w:r>
        <w:t></w:t>
      </w:r>
      <w:r>
        <w:t></w:t>
      </w:r>
      <w:r>
        <w:rPr>
          <w:rFonts w:hint="eastAsia"/>
        </w:rPr>
        <w:t>Для</w:t>
      </w:r>
      <w:r>
        <w:t></w:t>
      </w:r>
      <w:r>
        <w:rPr>
          <w:rFonts w:hint="eastAsia"/>
        </w:rPr>
        <w:t>обґрунтування</w:t>
      </w:r>
      <w:r>
        <w:t></w:t>
      </w:r>
      <w:r>
        <w:rPr>
          <w:rFonts w:hint="eastAsia"/>
        </w:rPr>
        <w:t>ефективності</w:t>
      </w:r>
      <w:r>
        <w:t></w:t>
      </w:r>
      <w:r>
        <w:rPr>
          <w:rFonts w:hint="eastAsia"/>
        </w:rPr>
        <w:t>та</w:t>
      </w:r>
      <w:r>
        <w:t></w:t>
      </w:r>
      <w:r>
        <w:rPr>
          <w:rFonts w:hint="eastAsia"/>
        </w:rPr>
        <w:t>адекватності</w:t>
      </w:r>
      <w:r>
        <w:t></w:t>
      </w:r>
      <w:r>
        <w:rPr>
          <w:rFonts w:hint="eastAsia"/>
        </w:rPr>
        <w:t>моделі</w:t>
      </w:r>
      <w:r>
        <w:t></w:t>
      </w:r>
    </w:p>
    <w:p w:rsidR="00B56920" w:rsidRDefault="00B56920" w:rsidP="00B56920">
      <w:r>
        <w:rPr>
          <w:rFonts w:hint="eastAsia"/>
        </w:rPr>
        <w:t>запропонованої</w:t>
      </w:r>
      <w:r>
        <w:t></w:t>
      </w:r>
      <w:r>
        <w:rPr>
          <w:rFonts w:hint="eastAsia"/>
        </w:rPr>
        <w:t>для</w:t>
      </w:r>
      <w:r>
        <w:t></w:t>
      </w:r>
      <w:r>
        <w:rPr>
          <w:rFonts w:hint="eastAsia"/>
        </w:rPr>
        <w:t>складання</w:t>
      </w:r>
      <w:r>
        <w:t></w:t>
      </w:r>
      <w:r>
        <w:rPr>
          <w:rFonts w:hint="eastAsia"/>
        </w:rPr>
        <w:t>регулярних</w:t>
      </w:r>
      <w:r>
        <w:t></w:t>
      </w:r>
      <w:r>
        <w:rPr>
          <w:rFonts w:hint="eastAsia"/>
        </w:rPr>
        <w:t>розкладів</w:t>
      </w:r>
      <w:r>
        <w:t></w:t>
      </w:r>
      <w:r>
        <w:t></w:t>
      </w:r>
      <w:r>
        <w:rPr>
          <w:rFonts w:hint="eastAsia"/>
        </w:rPr>
        <w:t>систему</w:t>
      </w:r>
      <w:r>
        <w:t></w:t>
      </w:r>
      <w:r>
        <w:t></w:t>
      </w:r>
      <w:r>
        <w:rPr>
          <w:rFonts w:hint="eastAsia"/>
        </w:rPr>
        <w:t>розроблену</w:t>
      </w:r>
      <w:r>
        <w:t></w:t>
      </w:r>
      <w:r>
        <w:rPr>
          <w:rFonts w:hint="eastAsia"/>
        </w:rPr>
        <w:t>на</w:t>
      </w:r>
    </w:p>
    <w:p w:rsidR="00B56920" w:rsidRDefault="00B56920" w:rsidP="00B56920">
      <w:r>
        <w:rPr>
          <w:rFonts w:hint="eastAsia"/>
        </w:rPr>
        <w:t>базі</w:t>
      </w:r>
      <w:r>
        <w:t></w:t>
      </w:r>
      <w:r>
        <w:rPr>
          <w:rFonts w:hint="eastAsia"/>
        </w:rPr>
        <w:t>запропонованої</w:t>
      </w:r>
      <w:r>
        <w:t></w:t>
      </w:r>
      <w:r>
        <w:rPr>
          <w:rFonts w:hint="eastAsia"/>
        </w:rPr>
        <w:t>адаптованої</w:t>
      </w:r>
      <w:r>
        <w:t></w:t>
      </w:r>
      <w:r>
        <w:rPr>
          <w:rFonts w:hint="eastAsia"/>
        </w:rPr>
        <w:t>моделі</w:t>
      </w:r>
      <w:r>
        <w:t></w:t>
      </w:r>
      <w:r>
        <w:t></w:t>
      </w:r>
      <w:r>
        <w:rPr>
          <w:rFonts w:hint="eastAsia"/>
        </w:rPr>
        <w:t>апробовано</w:t>
      </w:r>
      <w:r>
        <w:t></w:t>
      </w:r>
      <w:r>
        <w:rPr>
          <w:rFonts w:hint="eastAsia"/>
        </w:rPr>
        <w:t>на</w:t>
      </w:r>
      <w:r>
        <w:t></w:t>
      </w:r>
      <w:r>
        <w:rPr>
          <w:rFonts w:hint="eastAsia"/>
        </w:rPr>
        <w:t>базі</w:t>
      </w:r>
      <w:r>
        <w:t></w:t>
      </w:r>
      <w:r>
        <w:rPr>
          <w:rFonts w:hint="eastAsia"/>
        </w:rPr>
        <w:t>навчальних</w:t>
      </w:r>
    </w:p>
    <w:p w:rsidR="00B56920" w:rsidRDefault="00B56920" w:rsidP="00B56920">
      <w:r>
        <w:rPr>
          <w:rFonts w:hint="eastAsia"/>
        </w:rPr>
        <w:t>закладів</w:t>
      </w:r>
      <w:r>
        <w:t></w:t>
      </w:r>
    </w:p>
    <w:p w:rsidR="00B56920" w:rsidRDefault="00B56920" w:rsidP="00B56920">
      <w:r>
        <w:rPr>
          <w:rFonts w:hint="eastAsia"/>
        </w:rPr>
        <w:t>Запропонована</w:t>
      </w:r>
      <w:r>
        <w:t></w:t>
      </w:r>
      <w:r>
        <w:rPr>
          <w:rFonts w:hint="eastAsia"/>
        </w:rPr>
        <w:t>модель</w:t>
      </w:r>
      <w:r>
        <w:t></w:t>
      </w:r>
      <w:r>
        <w:rPr>
          <w:rFonts w:hint="eastAsia"/>
        </w:rPr>
        <w:t>відповідає</w:t>
      </w:r>
      <w:r>
        <w:t></w:t>
      </w:r>
      <w:r>
        <w:rPr>
          <w:rFonts w:hint="eastAsia"/>
        </w:rPr>
        <w:t>визначеним</w:t>
      </w:r>
      <w:r>
        <w:t></w:t>
      </w:r>
      <w:r>
        <w:rPr>
          <w:rFonts w:hint="eastAsia"/>
        </w:rPr>
        <w:t>вимогам</w:t>
      </w:r>
      <w:r>
        <w:t></w:t>
      </w:r>
      <w:r>
        <w:t></w:t>
      </w:r>
      <w:r>
        <w:rPr>
          <w:rFonts w:hint="eastAsia"/>
        </w:rPr>
        <w:t>що</w:t>
      </w:r>
      <w:r>
        <w:t></w:t>
      </w:r>
      <w:r>
        <w:rPr>
          <w:rFonts w:hint="eastAsia"/>
        </w:rPr>
        <w:t>висуваються</w:t>
      </w:r>
    </w:p>
    <w:p w:rsidR="00B56920" w:rsidRDefault="00B56920" w:rsidP="00B56920">
      <w:r>
        <w:rPr>
          <w:rFonts w:hint="eastAsia"/>
        </w:rPr>
        <w:t>до</w:t>
      </w:r>
      <w:r>
        <w:t></w:t>
      </w:r>
      <w:r>
        <w:rPr>
          <w:rFonts w:hint="eastAsia"/>
        </w:rPr>
        <w:t>складання</w:t>
      </w:r>
      <w:r>
        <w:t></w:t>
      </w:r>
      <w:r>
        <w:rPr>
          <w:rFonts w:hint="eastAsia"/>
        </w:rPr>
        <w:t>та</w:t>
      </w:r>
      <w:r>
        <w:t></w:t>
      </w:r>
      <w:r>
        <w:rPr>
          <w:rFonts w:hint="eastAsia"/>
        </w:rPr>
        <w:t>управління</w:t>
      </w:r>
      <w:r>
        <w:t></w:t>
      </w:r>
      <w:r>
        <w:rPr>
          <w:rFonts w:hint="eastAsia"/>
        </w:rPr>
        <w:t>розкладами</w:t>
      </w:r>
      <w:r>
        <w:t></w:t>
      </w:r>
      <w:r>
        <w:t></w:t>
      </w:r>
      <w:r>
        <w:rPr>
          <w:rFonts w:hint="eastAsia"/>
        </w:rPr>
        <w:t>а</w:t>
      </w:r>
      <w:r>
        <w:t></w:t>
      </w:r>
      <w:r>
        <w:rPr>
          <w:rFonts w:hint="eastAsia"/>
        </w:rPr>
        <w:t>робить</w:t>
      </w:r>
      <w:r>
        <w:t></w:t>
      </w:r>
      <w:r>
        <w:rPr>
          <w:rFonts w:hint="eastAsia"/>
        </w:rPr>
        <w:t>цей</w:t>
      </w:r>
      <w:r>
        <w:t></w:t>
      </w:r>
      <w:r>
        <w:rPr>
          <w:rFonts w:hint="eastAsia"/>
        </w:rPr>
        <w:t>процес</w:t>
      </w:r>
      <w:r>
        <w:t></w:t>
      </w:r>
      <w:r>
        <w:rPr>
          <w:rFonts w:hint="eastAsia"/>
        </w:rPr>
        <w:t>ефективним</w:t>
      </w:r>
      <w:r>
        <w:t></w:t>
      </w:r>
    </w:p>
    <w:p w:rsidR="00B56920" w:rsidRDefault="00B56920" w:rsidP="00B56920">
      <w:r>
        <w:rPr>
          <w:rFonts w:hint="eastAsia"/>
        </w:rPr>
        <w:t>Наукова</w:t>
      </w:r>
      <w:r>
        <w:t></w:t>
      </w:r>
      <w:r>
        <w:rPr>
          <w:rFonts w:hint="eastAsia"/>
        </w:rPr>
        <w:t>новизна</w:t>
      </w:r>
      <w:r>
        <w:t></w:t>
      </w:r>
      <w:r>
        <w:rPr>
          <w:rFonts w:hint="eastAsia"/>
        </w:rPr>
        <w:t>полягає</w:t>
      </w:r>
      <w:r>
        <w:t></w:t>
      </w:r>
      <w:r>
        <w:rPr>
          <w:rFonts w:hint="eastAsia"/>
        </w:rPr>
        <w:t>у</w:t>
      </w:r>
      <w:r>
        <w:t></w:t>
      </w:r>
      <w:r>
        <w:rPr>
          <w:rFonts w:hint="eastAsia"/>
        </w:rPr>
        <w:t>наступному</w:t>
      </w:r>
      <w:r>
        <w:t></w:t>
      </w:r>
    </w:p>
    <w:p w:rsidR="00B56920" w:rsidRDefault="00B56920" w:rsidP="00B56920">
      <w:r>
        <w:rPr>
          <w:rFonts w:hint="eastAsia"/>
        </w:rPr>
        <w:t>•</w:t>
      </w:r>
      <w:r>
        <w:t></w:t>
      </w:r>
      <w:r>
        <w:rPr>
          <w:rFonts w:hint="eastAsia"/>
        </w:rPr>
        <w:t>досліджено</w:t>
      </w:r>
      <w:r>
        <w:t></w:t>
      </w:r>
      <w:r>
        <w:rPr>
          <w:rFonts w:hint="eastAsia"/>
        </w:rPr>
        <w:t>та</w:t>
      </w:r>
      <w:r>
        <w:t></w:t>
      </w:r>
      <w:r>
        <w:rPr>
          <w:rFonts w:hint="eastAsia"/>
        </w:rPr>
        <w:t>систематизовано</w:t>
      </w:r>
      <w:r>
        <w:t></w:t>
      </w:r>
      <w:r>
        <w:rPr>
          <w:rFonts w:hint="eastAsia"/>
        </w:rPr>
        <w:t>підходи</w:t>
      </w:r>
      <w:r>
        <w:t></w:t>
      </w:r>
      <w:r>
        <w:rPr>
          <w:rFonts w:hint="eastAsia"/>
        </w:rPr>
        <w:t>до</w:t>
      </w:r>
      <w:r>
        <w:t></w:t>
      </w:r>
      <w:r>
        <w:rPr>
          <w:rFonts w:hint="eastAsia"/>
        </w:rPr>
        <w:t>організації</w:t>
      </w:r>
      <w:r>
        <w:t></w:t>
      </w:r>
      <w:r>
        <w:rPr>
          <w:rFonts w:hint="eastAsia"/>
        </w:rPr>
        <w:t>освітніх</w:t>
      </w:r>
    </w:p>
    <w:p w:rsidR="00B56920" w:rsidRDefault="00B56920" w:rsidP="00B56920">
      <w:r>
        <w:rPr>
          <w:rFonts w:hint="eastAsia"/>
        </w:rPr>
        <w:t>платформ</w:t>
      </w:r>
      <w:r>
        <w:t></w:t>
      </w:r>
      <w:r>
        <w:t></w:t>
      </w:r>
      <w:r>
        <w:rPr>
          <w:rFonts w:hint="eastAsia"/>
        </w:rPr>
        <w:t>а</w:t>
      </w:r>
      <w:r>
        <w:t></w:t>
      </w:r>
      <w:r>
        <w:rPr>
          <w:rFonts w:hint="eastAsia"/>
        </w:rPr>
        <w:t>також</w:t>
      </w:r>
      <w:r>
        <w:t></w:t>
      </w:r>
      <w:r>
        <w:rPr>
          <w:rFonts w:hint="eastAsia"/>
        </w:rPr>
        <w:t>до</w:t>
      </w:r>
      <w:r>
        <w:t></w:t>
      </w:r>
      <w:r>
        <w:rPr>
          <w:rFonts w:hint="eastAsia"/>
        </w:rPr>
        <w:t>укладання</w:t>
      </w:r>
      <w:r>
        <w:t></w:t>
      </w:r>
      <w:r>
        <w:rPr>
          <w:rFonts w:hint="eastAsia"/>
        </w:rPr>
        <w:t>розкладів</w:t>
      </w:r>
      <w:r>
        <w:t></w:t>
      </w:r>
      <w:r>
        <w:rPr>
          <w:rFonts w:hint="eastAsia"/>
        </w:rPr>
        <w:t>для</w:t>
      </w:r>
      <w:r>
        <w:t></w:t>
      </w:r>
      <w:r>
        <w:rPr>
          <w:rFonts w:hint="eastAsia"/>
        </w:rPr>
        <w:t>ідентифікації</w:t>
      </w:r>
      <w:r>
        <w:t></w:t>
      </w:r>
      <w:r>
        <w:rPr>
          <w:rFonts w:hint="eastAsia"/>
        </w:rPr>
        <w:t>ключових</w:t>
      </w:r>
    </w:p>
    <w:p w:rsidR="00B56920" w:rsidRDefault="00B56920" w:rsidP="00B56920">
      <w:r>
        <w:rPr>
          <w:rFonts w:hint="eastAsia"/>
        </w:rPr>
        <w:t>факторів</w:t>
      </w:r>
      <w:r>
        <w:t></w:t>
      </w:r>
      <w:r>
        <w:rPr>
          <w:rFonts w:hint="eastAsia"/>
        </w:rPr>
        <w:t>ефективного</w:t>
      </w:r>
      <w:r>
        <w:t></w:t>
      </w:r>
      <w:r>
        <w:rPr>
          <w:rFonts w:hint="eastAsia"/>
        </w:rPr>
        <w:t>функціонування</w:t>
      </w:r>
      <w:r>
        <w:t></w:t>
      </w:r>
      <w:r>
        <w:rPr>
          <w:rFonts w:hint="eastAsia"/>
        </w:rPr>
        <w:t>таких</w:t>
      </w:r>
      <w:r>
        <w:t></w:t>
      </w:r>
      <w:r>
        <w:rPr>
          <w:rFonts w:hint="eastAsia"/>
        </w:rPr>
        <w:t>систем</w:t>
      </w:r>
      <w:r>
        <w:t></w:t>
      </w:r>
    </w:p>
    <w:p w:rsidR="00B56920" w:rsidRDefault="00B56920" w:rsidP="00B56920">
      <w:r>
        <w:rPr>
          <w:rFonts w:hint="eastAsia"/>
        </w:rPr>
        <w:t>•</w:t>
      </w:r>
      <w:r>
        <w:t></w:t>
      </w:r>
      <w:r>
        <w:rPr>
          <w:rFonts w:hint="eastAsia"/>
        </w:rPr>
        <w:t>розроблено</w:t>
      </w:r>
      <w:r>
        <w:t></w:t>
      </w:r>
      <w:r>
        <w:rPr>
          <w:rFonts w:hint="eastAsia"/>
        </w:rPr>
        <w:t>та</w:t>
      </w:r>
      <w:r>
        <w:t></w:t>
      </w:r>
      <w:r>
        <w:rPr>
          <w:rFonts w:hint="eastAsia"/>
        </w:rPr>
        <w:t>адаптовано</w:t>
      </w:r>
      <w:r>
        <w:t></w:t>
      </w:r>
      <w:r>
        <w:rPr>
          <w:rFonts w:hint="eastAsia"/>
        </w:rPr>
        <w:t>інтелектуальні</w:t>
      </w:r>
      <w:r>
        <w:t></w:t>
      </w:r>
      <w:r>
        <w:rPr>
          <w:rFonts w:hint="eastAsia"/>
        </w:rPr>
        <w:t>моделі</w:t>
      </w:r>
      <w:r>
        <w:t></w:t>
      </w:r>
      <w:r>
        <w:rPr>
          <w:rFonts w:hint="eastAsia"/>
        </w:rPr>
        <w:t>складання</w:t>
      </w:r>
    </w:p>
    <w:p w:rsidR="00B56920" w:rsidRDefault="00B56920" w:rsidP="00B56920">
      <w:r>
        <w:rPr>
          <w:rFonts w:hint="eastAsia"/>
        </w:rPr>
        <w:t>розкладу</w:t>
      </w:r>
      <w:r>
        <w:t></w:t>
      </w:r>
      <w:r>
        <w:rPr>
          <w:rFonts w:hint="eastAsia"/>
        </w:rPr>
        <w:t>для</w:t>
      </w:r>
      <w:r>
        <w:t></w:t>
      </w:r>
      <w:r>
        <w:rPr>
          <w:rFonts w:hint="eastAsia"/>
        </w:rPr>
        <w:t>агентів</w:t>
      </w:r>
      <w:r>
        <w:t></w:t>
      </w:r>
      <w:r>
        <w:rPr>
          <w:rFonts w:hint="eastAsia"/>
        </w:rPr>
        <w:t>з</w:t>
      </w:r>
      <w:r>
        <w:t></w:t>
      </w:r>
      <w:r>
        <w:rPr>
          <w:rFonts w:hint="eastAsia"/>
        </w:rPr>
        <w:t>часовими</w:t>
      </w:r>
      <w:r>
        <w:t></w:t>
      </w:r>
      <w:r>
        <w:rPr>
          <w:rFonts w:hint="eastAsia"/>
        </w:rPr>
        <w:t>обмеженнями</w:t>
      </w:r>
      <w:r>
        <w:t></w:t>
      </w:r>
      <w:r>
        <w:t></w:t>
      </w:r>
      <w:r>
        <w:rPr>
          <w:rFonts w:hint="eastAsia"/>
        </w:rPr>
        <w:t>що</w:t>
      </w:r>
      <w:r>
        <w:t></w:t>
      </w:r>
      <w:r>
        <w:rPr>
          <w:rFonts w:hint="eastAsia"/>
        </w:rPr>
        <w:t>дозволило</w:t>
      </w:r>
      <w:r>
        <w:t></w:t>
      </w:r>
      <w:r>
        <w:rPr>
          <w:rFonts w:hint="eastAsia"/>
        </w:rPr>
        <w:t>ефективно</w:t>
      </w:r>
    </w:p>
    <w:p w:rsidR="00B56920" w:rsidRDefault="00B56920" w:rsidP="00B56920">
      <w:r>
        <w:rPr>
          <w:rFonts w:hint="eastAsia"/>
        </w:rPr>
        <w:t>розв’язати</w:t>
      </w:r>
      <w:r>
        <w:t></w:t>
      </w:r>
      <w:r>
        <w:rPr>
          <w:rFonts w:hint="eastAsia"/>
        </w:rPr>
        <w:t>поставлену</w:t>
      </w:r>
      <w:r>
        <w:t></w:t>
      </w:r>
      <w:r>
        <w:rPr>
          <w:rFonts w:hint="eastAsia"/>
        </w:rPr>
        <w:t>задачу</w:t>
      </w:r>
      <w:r>
        <w:t></w:t>
      </w:r>
    </w:p>
    <w:p w:rsidR="00B56920" w:rsidRDefault="00B56920" w:rsidP="00B56920">
      <w:r>
        <w:rPr>
          <w:rFonts w:hint="eastAsia"/>
        </w:rPr>
        <w:t>•</w:t>
      </w:r>
      <w:r>
        <w:t></w:t>
      </w:r>
      <w:r>
        <w:rPr>
          <w:rFonts w:hint="eastAsia"/>
        </w:rPr>
        <w:t>проаналізовано</w:t>
      </w:r>
      <w:r>
        <w:t></w:t>
      </w:r>
      <w:r>
        <w:rPr>
          <w:rFonts w:hint="eastAsia"/>
        </w:rPr>
        <w:t>властивості</w:t>
      </w:r>
      <w:r>
        <w:t></w:t>
      </w:r>
      <w:r>
        <w:rPr>
          <w:rFonts w:hint="eastAsia"/>
        </w:rPr>
        <w:t>розробленої</w:t>
      </w:r>
      <w:r>
        <w:t></w:t>
      </w:r>
      <w:r>
        <w:rPr>
          <w:rFonts w:hint="eastAsia"/>
        </w:rPr>
        <w:t>моделі</w:t>
      </w:r>
      <w:r>
        <w:t></w:t>
      </w:r>
      <w:r>
        <w:rPr>
          <w:rFonts w:hint="eastAsia"/>
        </w:rPr>
        <w:t>–</w:t>
      </w:r>
      <w:r>
        <w:t></w:t>
      </w:r>
      <w:r>
        <w:rPr>
          <w:rFonts w:hint="eastAsia"/>
        </w:rPr>
        <w:t>теоретично</w:t>
      </w:r>
      <w:r>
        <w:t></w:t>
      </w:r>
      <w:r>
        <w:rPr>
          <w:rFonts w:hint="eastAsia"/>
        </w:rPr>
        <w:t>та</w:t>
      </w:r>
    </w:p>
    <w:p w:rsidR="00B56920" w:rsidRDefault="00B56920" w:rsidP="00B56920">
      <w:r>
        <w:rPr>
          <w:rFonts w:hint="eastAsia"/>
        </w:rPr>
        <w:t>експериментально</w:t>
      </w:r>
      <w:r>
        <w:t></w:t>
      </w:r>
    </w:p>
    <w:p w:rsidR="00B56920" w:rsidRDefault="00B56920" w:rsidP="00B56920">
      <w:r>
        <w:rPr>
          <w:rFonts w:hint="eastAsia"/>
        </w:rPr>
        <w:t>•</w:t>
      </w:r>
      <w:r>
        <w:t></w:t>
      </w:r>
      <w:r>
        <w:rPr>
          <w:rFonts w:hint="eastAsia"/>
        </w:rPr>
        <w:t>показано</w:t>
      </w:r>
      <w:r>
        <w:t></w:t>
      </w:r>
      <w:r>
        <w:rPr>
          <w:rFonts w:hint="eastAsia"/>
        </w:rPr>
        <w:t>ефективність</w:t>
      </w:r>
      <w:r>
        <w:t></w:t>
      </w:r>
      <w:r>
        <w:rPr>
          <w:rFonts w:hint="eastAsia"/>
        </w:rPr>
        <w:t>та</w:t>
      </w:r>
      <w:r>
        <w:t></w:t>
      </w:r>
      <w:r>
        <w:rPr>
          <w:rFonts w:hint="eastAsia"/>
        </w:rPr>
        <w:t>адекватність</w:t>
      </w:r>
      <w:r>
        <w:t></w:t>
      </w:r>
      <w:r>
        <w:rPr>
          <w:rFonts w:hint="eastAsia"/>
        </w:rPr>
        <w:t>запропонованої</w:t>
      </w:r>
      <w:r>
        <w:t></w:t>
      </w:r>
      <w:r>
        <w:rPr>
          <w:rFonts w:hint="eastAsia"/>
        </w:rPr>
        <w:t>моделі</w:t>
      </w:r>
      <w:r>
        <w:t></w:t>
      </w:r>
      <w:r>
        <w:rPr>
          <w:rFonts w:hint="eastAsia"/>
        </w:rPr>
        <w:t>при</w:t>
      </w:r>
    </w:p>
    <w:p w:rsidR="00B56920" w:rsidRDefault="00B56920" w:rsidP="00B56920">
      <w:r>
        <w:rPr>
          <w:rFonts w:hint="eastAsia"/>
        </w:rPr>
        <w:t>складанні</w:t>
      </w:r>
      <w:r>
        <w:t></w:t>
      </w:r>
      <w:r>
        <w:rPr>
          <w:rFonts w:hint="eastAsia"/>
        </w:rPr>
        <w:t>та</w:t>
      </w:r>
      <w:r>
        <w:t></w:t>
      </w:r>
      <w:r>
        <w:rPr>
          <w:rFonts w:hint="eastAsia"/>
        </w:rPr>
        <w:t>управлінні</w:t>
      </w:r>
      <w:r>
        <w:t></w:t>
      </w:r>
      <w:r>
        <w:rPr>
          <w:rFonts w:hint="eastAsia"/>
        </w:rPr>
        <w:t>розкладами</w:t>
      </w:r>
      <w:r>
        <w:t></w:t>
      </w:r>
      <w:r>
        <w:rPr>
          <w:rFonts w:hint="eastAsia"/>
        </w:rPr>
        <w:t>для</w:t>
      </w:r>
      <w:r>
        <w:t></w:t>
      </w:r>
      <w:r>
        <w:rPr>
          <w:rFonts w:hint="eastAsia"/>
        </w:rPr>
        <w:t>освітніх</w:t>
      </w:r>
      <w:r>
        <w:t></w:t>
      </w:r>
      <w:r>
        <w:rPr>
          <w:rFonts w:hint="eastAsia"/>
        </w:rPr>
        <w:t>платформ</w:t>
      </w:r>
      <w:r>
        <w:t></w:t>
      </w:r>
      <w:r>
        <w:t></w:t>
      </w:r>
      <w:r>
        <w:rPr>
          <w:rFonts w:hint="eastAsia"/>
        </w:rPr>
        <w:t>а</w:t>
      </w:r>
      <w:r>
        <w:t></w:t>
      </w:r>
      <w:r>
        <w:rPr>
          <w:rFonts w:hint="eastAsia"/>
        </w:rPr>
        <w:t>також</w:t>
      </w:r>
    </w:p>
    <w:p w:rsidR="00B56920" w:rsidRDefault="00B56920" w:rsidP="00B56920">
      <w:r>
        <w:rPr>
          <w:rFonts w:hint="eastAsia"/>
        </w:rPr>
        <w:t>обґрунтовано</w:t>
      </w:r>
      <w:r>
        <w:t></w:t>
      </w:r>
      <w:r>
        <w:rPr>
          <w:rFonts w:hint="eastAsia"/>
        </w:rPr>
        <w:t>її</w:t>
      </w:r>
      <w:r>
        <w:t></w:t>
      </w:r>
      <w:r>
        <w:rPr>
          <w:rFonts w:hint="eastAsia"/>
        </w:rPr>
        <w:t>переваги</w:t>
      </w:r>
      <w:r>
        <w:t></w:t>
      </w:r>
    </w:p>
    <w:p w:rsidR="00B56920" w:rsidRDefault="00B56920" w:rsidP="00B56920">
      <w:r>
        <w:rPr>
          <w:rFonts w:hint="eastAsia"/>
        </w:rPr>
        <w:t>Основні</w:t>
      </w:r>
      <w:r>
        <w:t></w:t>
      </w:r>
      <w:r>
        <w:rPr>
          <w:rFonts w:hint="eastAsia"/>
        </w:rPr>
        <w:t>положення</w:t>
      </w:r>
      <w:r>
        <w:t></w:t>
      </w:r>
      <w:r>
        <w:rPr>
          <w:rFonts w:hint="eastAsia"/>
        </w:rPr>
        <w:t>та</w:t>
      </w:r>
      <w:r>
        <w:t></w:t>
      </w:r>
      <w:r>
        <w:rPr>
          <w:rFonts w:hint="eastAsia"/>
        </w:rPr>
        <w:t>висновки</w:t>
      </w:r>
      <w:r>
        <w:t></w:t>
      </w:r>
      <w:r>
        <w:rPr>
          <w:rFonts w:hint="eastAsia"/>
        </w:rPr>
        <w:t>дисертаційного</w:t>
      </w:r>
      <w:r>
        <w:t></w:t>
      </w:r>
      <w:r>
        <w:rPr>
          <w:rFonts w:hint="eastAsia"/>
        </w:rPr>
        <w:t>дослідження</w:t>
      </w:r>
    </w:p>
    <w:p w:rsidR="00B56920" w:rsidRDefault="00B56920" w:rsidP="00B56920">
      <w:r>
        <w:rPr>
          <w:rFonts w:hint="eastAsia"/>
        </w:rPr>
        <w:t>обговорювалися</w:t>
      </w:r>
      <w:r>
        <w:t></w:t>
      </w:r>
      <w:r>
        <w:rPr>
          <w:rFonts w:hint="eastAsia"/>
        </w:rPr>
        <w:t>на</w:t>
      </w:r>
      <w:r>
        <w:t></w:t>
      </w:r>
      <w:r>
        <w:rPr>
          <w:rFonts w:hint="eastAsia"/>
        </w:rPr>
        <w:t>наукових</w:t>
      </w:r>
      <w:r>
        <w:t></w:t>
      </w:r>
      <w:r>
        <w:rPr>
          <w:rFonts w:hint="eastAsia"/>
        </w:rPr>
        <w:t>семінарах</w:t>
      </w:r>
      <w:r>
        <w:t></w:t>
      </w:r>
      <w:r>
        <w:rPr>
          <w:rFonts w:hint="eastAsia"/>
        </w:rPr>
        <w:t>кафедри</w:t>
      </w:r>
      <w:r>
        <w:t></w:t>
      </w:r>
      <w:r>
        <w:rPr>
          <w:rFonts w:hint="eastAsia"/>
        </w:rPr>
        <w:t>інтелектуальних</w:t>
      </w:r>
      <w:r>
        <w:t></w:t>
      </w:r>
      <w:r>
        <w:rPr>
          <w:rFonts w:hint="eastAsia"/>
        </w:rPr>
        <w:t>програмних</w:t>
      </w:r>
    </w:p>
    <w:p w:rsidR="00B56920" w:rsidRDefault="00B56920" w:rsidP="00B56920">
      <w:r>
        <w:rPr>
          <w:rFonts w:hint="eastAsia"/>
        </w:rPr>
        <w:t>систем</w:t>
      </w:r>
      <w:r>
        <w:t></w:t>
      </w:r>
      <w:r>
        <w:rPr>
          <w:rFonts w:hint="eastAsia"/>
        </w:rPr>
        <w:t>факультету</w:t>
      </w:r>
      <w:r>
        <w:t></w:t>
      </w:r>
      <w:r>
        <w:rPr>
          <w:rFonts w:hint="eastAsia"/>
        </w:rPr>
        <w:t>комп’ютерних</w:t>
      </w:r>
      <w:r>
        <w:t></w:t>
      </w:r>
      <w:r>
        <w:rPr>
          <w:rFonts w:hint="eastAsia"/>
        </w:rPr>
        <w:t>наук</w:t>
      </w:r>
      <w:r>
        <w:t></w:t>
      </w:r>
      <w:r>
        <w:rPr>
          <w:rFonts w:hint="eastAsia"/>
        </w:rPr>
        <w:t>та</w:t>
      </w:r>
      <w:r>
        <w:t></w:t>
      </w:r>
      <w:r>
        <w:rPr>
          <w:rFonts w:hint="eastAsia"/>
        </w:rPr>
        <w:t>кібернетики</w:t>
      </w:r>
      <w:r>
        <w:t></w:t>
      </w:r>
      <w:r>
        <w:rPr>
          <w:rFonts w:hint="eastAsia"/>
        </w:rPr>
        <w:t>Київського</w:t>
      </w:r>
      <w:r>
        <w:t></w:t>
      </w:r>
    </w:p>
    <w:p w:rsidR="00B56920" w:rsidRDefault="00B56920" w:rsidP="00B56920">
      <w:r>
        <w:t></w:t>
      </w:r>
      <w:r>
        <w:t></w:t>
      </w:r>
      <w:r>
        <w:t></w:t>
      </w:r>
    </w:p>
    <w:p w:rsidR="00B56920" w:rsidRDefault="00B56920" w:rsidP="00B56920">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r>
        <w:rPr>
          <w:rFonts w:hint="eastAsia"/>
        </w:rPr>
        <w:t>і</w:t>
      </w:r>
      <w:r>
        <w:t></w:t>
      </w:r>
      <w:r>
        <w:rPr>
          <w:rFonts w:hint="eastAsia"/>
        </w:rPr>
        <w:t>отримали</w:t>
      </w:r>
      <w:r>
        <w:t></w:t>
      </w:r>
      <w:r>
        <w:rPr>
          <w:rFonts w:hint="eastAsia"/>
        </w:rPr>
        <w:t>схвальні</w:t>
      </w:r>
    </w:p>
    <w:p w:rsidR="00B56920" w:rsidRDefault="00B56920" w:rsidP="00B56920">
      <w:r>
        <w:rPr>
          <w:rFonts w:hint="eastAsia"/>
        </w:rPr>
        <w:t>відгуки</w:t>
      </w:r>
      <w:r>
        <w:t></w:t>
      </w:r>
    </w:p>
    <w:p w:rsidR="00B56920" w:rsidRDefault="00B56920" w:rsidP="00B56920">
      <w:r>
        <w:rPr>
          <w:rFonts w:hint="eastAsia"/>
        </w:rPr>
        <w:t>Результати</w:t>
      </w:r>
      <w:r>
        <w:t></w:t>
      </w:r>
      <w:r>
        <w:rPr>
          <w:rFonts w:hint="eastAsia"/>
        </w:rPr>
        <w:t>дисертаційної</w:t>
      </w:r>
      <w:r>
        <w:t></w:t>
      </w:r>
      <w:r>
        <w:rPr>
          <w:rFonts w:hint="eastAsia"/>
        </w:rPr>
        <w:t>роботи</w:t>
      </w:r>
      <w:r>
        <w:t></w:t>
      </w:r>
      <w:r>
        <w:rPr>
          <w:rFonts w:hint="eastAsia"/>
        </w:rPr>
        <w:t>знайшли</w:t>
      </w:r>
      <w:r>
        <w:t></w:t>
      </w:r>
      <w:r>
        <w:rPr>
          <w:rFonts w:hint="eastAsia"/>
        </w:rPr>
        <w:t>застосування</w:t>
      </w:r>
      <w:r>
        <w:t></w:t>
      </w:r>
      <w:r>
        <w:rPr>
          <w:rFonts w:hint="eastAsia"/>
        </w:rPr>
        <w:t>у</w:t>
      </w:r>
      <w:r>
        <w:t></w:t>
      </w:r>
      <w:r>
        <w:rPr>
          <w:rFonts w:hint="eastAsia"/>
        </w:rPr>
        <w:t>Київському</w:t>
      </w:r>
    </w:p>
    <w:p w:rsidR="00B56920" w:rsidRDefault="00B56920" w:rsidP="00B56920">
      <w:r>
        <w:rPr>
          <w:rFonts w:hint="eastAsia"/>
        </w:rPr>
        <w:t>національному</w:t>
      </w:r>
      <w:r>
        <w:t></w:t>
      </w:r>
      <w:r>
        <w:rPr>
          <w:rFonts w:hint="eastAsia"/>
        </w:rPr>
        <w:t>університеті</w:t>
      </w:r>
      <w:r>
        <w:t></w:t>
      </w:r>
      <w:r>
        <w:rPr>
          <w:rFonts w:hint="eastAsia"/>
        </w:rPr>
        <w:t>імені</w:t>
      </w:r>
      <w:r>
        <w:t></w:t>
      </w:r>
      <w:r>
        <w:rPr>
          <w:rFonts w:hint="eastAsia"/>
        </w:rPr>
        <w:t>Тараса</w:t>
      </w:r>
      <w:r>
        <w:t></w:t>
      </w:r>
      <w:r>
        <w:rPr>
          <w:rFonts w:hint="eastAsia"/>
        </w:rPr>
        <w:t>Шевченка</w:t>
      </w:r>
      <w:r>
        <w:t></w:t>
      </w:r>
      <w:r>
        <w:rPr>
          <w:rFonts w:hint="eastAsia"/>
        </w:rPr>
        <w:t>в</w:t>
      </w:r>
      <w:r>
        <w:t></w:t>
      </w:r>
      <w:r>
        <w:rPr>
          <w:rFonts w:hint="eastAsia"/>
        </w:rPr>
        <w:t>процесі</w:t>
      </w:r>
      <w:r>
        <w:t></w:t>
      </w:r>
      <w:r>
        <w:rPr>
          <w:rFonts w:hint="eastAsia"/>
        </w:rPr>
        <w:t>виконання</w:t>
      </w:r>
    </w:p>
    <w:p w:rsidR="00B56920" w:rsidRDefault="00B56920" w:rsidP="00B56920">
      <w:r>
        <w:rPr>
          <w:rFonts w:hint="eastAsia"/>
        </w:rPr>
        <w:t>фундаментальної</w:t>
      </w:r>
      <w:r>
        <w:t></w:t>
      </w:r>
      <w:r>
        <w:rPr>
          <w:rFonts w:hint="eastAsia"/>
        </w:rPr>
        <w:t>теми</w:t>
      </w:r>
      <w:r>
        <w:t></w:t>
      </w:r>
      <w:r>
        <w:t></w:t>
      </w:r>
      <w:r>
        <w:rPr>
          <w:rFonts w:hint="eastAsia"/>
        </w:rPr>
        <w:t>Теорія</w:t>
      </w:r>
      <w:r>
        <w:t></w:t>
      </w:r>
      <w:r>
        <w:rPr>
          <w:rFonts w:hint="eastAsia"/>
        </w:rPr>
        <w:t>і</w:t>
      </w:r>
      <w:r>
        <w:t></w:t>
      </w:r>
      <w:r>
        <w:rPr>
          <w:rFonts w:hint="eastAsia"/>
        </w:rPr>
        <w:t>методи</w:t>
      </w:r>
      <w:r>
        <w:t></w:t>
      </w:r>
      <w:r>
        <w:rPr>
          <w:rFonts w:hint="eastAsia"/>
        </w:rPr>
        <w:t>розробки</w:t>
      </w:r>
      <w:r>
        <w:t></w:t>
      </w:r>
      <w:r>
        <w:rPr>
          <w:rFonts w:hint="eastAsia"/>
        </w:rPr>
        <w:t>інтелектуальних</w:t>
      </w:r>
    </w:p>
    <w:p w:rsidR="00B56920" w:rsidRDefault="00B56920" w:rsidP="00B56920">
      <w:r>
        <w:rPr>
          <w:rFonts w:hint="eastAsia"/>
        </w:rPr>
        <w:t>інформаційних</w:t>
      </w:r>
      <w:r>
        <w:t></w:t>
      </w:r>
      <w:r>
        <w:rPr>
          <w:rFonts w:hint="eastAsia"/>
        </w:rPr>
        <w:t>технологій</w:t>
      </w:r>
      <w:r>
        <w:t></w:t>
      </w:r>
      <w:r>
        <w:rPr>
          <w:rFonts w:hint="eastAsia"/>
        </w:rPr>
        <w:t>та</w:t>
      </w:r>
      <w:r>
        <w:t></w:t>
      </w:r>
      <w:r>
        <w:rPr>
          <w:rFonts w:hint="eastAsia"/>
        </w:rPr>
        <w:t>систем</w:t>
      </w:r>
      <w:r>
        <w:t></w:t>
      </w:r>
      <w:r>
        <w:t></w:t>
      </w:r>
      <w:r>
        <w:t></w:t>
      </w:r>
      <w:r>
        <w:rPr>
          <w:rFonts w:hint="eastAsia"/>
        </w:rPr>
        <w:t>№</w:t>
      </w:r>
      <w:r>
        <w:t></w:t>
      </w:r>
      <w:r>
        <w:t></w:t>
      </w:r>
      <w:r>
        <w:rPr>
          <w:rFonts w:hint="eastAsia"/>
        </w:rPr>
        <w:t>КФ</w:t>
      </w:r>
      <w:r>
        <w:t></w:t>
      </w:r>
      <w:r>
        <w:t></w:t>
      </w:r>
      <w:r>
        <w:t></w:t>
      </w:r>
      <w:r>
        <w:t></w:t>
      </w:r>
      <w:r>
        <w:t></w:t>
      </w:r>
      <w:r>
        <w:t></w:t>
      </w:r>
      <w:r>
        <w:t></w:t>
      </w:r>
      <w:r>
        <w:t></w:t>
      </w:r>
      <w:r>
        <w:rPr>
          <w:rFonts w:hint="eastAsia"/>
        </w:rPr>
        <w:t>номер</w:t>
      </w:r>
      <w:r>
        <w:t></w:t>
      </w:r>
      <w:r>
        <w:rPr>
          <w:rFonts w:hint="eastAsia"/>
        </w:rPr>
        <w:t>державної</w:t>
      </w:r>
    </w:p>
    <w:p w:rsidR="00B56920" w:rsidRDefault="00B56920" w:rsidP="00B56920">
      <w:r>
        <w:rPr>
          <w:rFonts w:hint="eastAsia"/>
        </w:rPr>
        <w:t>реєстрації</w:t>
      </w:r>
      <w:r>
        <w:t></w:t>
      </w:r>
      <w:r>
        <w:t></w:t>
      </w:r>
      <w:r>
        <w:t></w:t>
      </w:r>
      <w:r>
        <w:t></w:t>
      </w:r>
      <w:r>
        <w:t></w:t>
      </w:r>
      <w:r>
        <w:t></w:t>
      </w:r>
      <w:r>
        <w:t></w:t>
      </w:r>
      <w:r>
        <w:t></w:t>
      </w:r>
      <w:r>
        <w:t></w:t>
      </w:r>
      <w:r>
        <w:t></w:t>
      </w:r>
      <w:r>
        <w:t></w:t>
      </w:r>
      <w:r>
        <w:t></w:t>
      </w:r>
      <w:r>
        <w:t></w:t>
      </w:r>
      <w:r>
        <w:t></w:t>
      </w:r>
    </w:p>
    <w:p w:rsidR="00B56920" w:rsidRDefault="00B56920" w:rsidP="00B56920">
      <w:r>
        <w:rPr>
          <w:rFonts w:hint="eastAsia"/>
        </w:rPr>
        <w:t>Отримані</w:t>
      </w:r>
      <w:r>
        <w:t></w:t>
      </w:r>
      <w:r>
        <w:rPr>
          <w:rFonts w:hint="eastAsia"/>
        </w:rPr>
        <w:t>результати</w:t>
      </w:r>
      <w:r>
        <w:t></w:t>
      </w:r>
      <w:r>
        <w:rPr>
          <w:rFonts w:hint="eastAsia"/>
        </w:rPr>
        <w:t>були</w:t>
      </w:r>
      <w:r>
        <w:t></w:t>
      </w:r>
      <w:r>
        <w:rPr>
          <w:rFonts w:hint="eastAsia"/>
        </w:rPr>
        <w:t>впроваджені</w:t>
      </w:r>
      <w:r>
        <w:t></w:t>
      </w:r>
      <w:r>
        <w:rPr>
          <w:rFonts w:hint="eastAsia"/>
        </w:rPr>
        <w:t>у</w:t>
      </w:r>
      <w:r>
        <w:t></w:t>
      </w:r>
      <w:r>
        <w:rPr>
          <w:rFonts w:hint="eastAsia"/>
        </w:rPr>
        <w:t>навчальний</w:t>
      </w:r>
      <w:r>
        <w:t></w:t>
      </w:r>
      <w:r>
        <w:rPr>
          <w:rFonts w:hint="eastAsia"/>
        </w:rPr>
        <w:t>процес</w:t>
      </w:r>
      <w:r>
        <w:t></w:t>
      </w:r>
      <w:r>
        <w:rPr>
          <w:rFonts w:hint="eastAsia"/>
        </w:rPr>
        <w:t>за</w:t>
      </w:r>
    </w:p>
    <w:p w:rsidR="00B56920" w:rsidRDefault="00B56920" w:rsidP="00B56920">
      <w:r>
        <w:rPr>
          <w:rFonts w:hint="eastAsia"/>
        </w:rPr>
        <w:t>спеціальністю</w:t>
      </w:r>
      <w:r>
        <w:t></w:t>
      </w:r>
      <w:r>
        <w:t></w:t>
      </w:r>
      <w:r>
        <w:rPr>
          <w:rFonts w:hint="eastAsia"/>
        </w:rPr>
        <w:t>Комп’ютерні</w:t>
      </w:r>
      <w:r>
        <w:t></w:t>
      </w:r>
      <w:r>
        <w:rPr>
          <w:rFonts w:hint="eastAsia"/>
        </w:rPr>
        <w:t>науки</w:t>
      </w:r>
      <w:r>
        <w:t></w:t>
      </w:r>
      <w:r>
        <w:t></w:t>
      </w:r>
      <w:r>
        <w:t></w:t>
      </w:r>
      <w:r>
        <w:rPr>
          <w:rFonts w:hint="eastAsia"/>
        </w:rPr>
        <w:t>освітня</w:t>
      </w:r>
      <w:r>
        <w:t></w:t>
      </w:r>
      <w:r>
        <w:rPr>
          <w:rFonts w:hint="eastAsia"/>
        </w:rPr>
        <w:t>програма</w:t>
      </w:r>
      <w:r>
        <w:t></w:t>
      </w:r>
      <w:r>
        <w:t></w:t>
      </w:r>
      <w:r>
        <w:rPr>
          <w:rFonts w:hint="eastAsia"/>
        </w:rPr>
        <w:t>Інформатика</w:t>
      </w:r>
      <w:r>
        <w:t></w:t>
      </w:r>
      <w:r>
        <w:t></w:t>
      </w:r>
      <w:r>
        <w:rPr>
          <w:rFonts w:hint="eastAsia"/>
        </w:rPr>
        <w:t>на</w:t>
      </w:r>
    </w:p>
    <w:p w:rsidR="00B56920" w:rsidRDefault="00B56920" w:rsidP="00B56920">
      <w:r>
        <w:rPr>
          <w:rFonts w:hint="eastAsia"/>
        </w:rPr>
        <w:t>факультеті</w:t>
      </w:r>
      <w:r>
        <w:t></w:t>
      </w:r>
      <w:r>
        <w:rPr>
          <w:rFonts w:hint="eastAsia"/>
        </w:rPr>
        <w:t>комп’ютерних</w:t>
      </w:r>
      <w:r>
        <w:t></w:t>
      </w:r>
      <w:r>
        <w:rPr>
          <w:rFonts w:hint="eastAsia"/>
        </w:rPr>
        <w:t>наук</w:t>
      </w:r>
      <w:r>
        <w:t></w:t>
      </w:r>
      <w:r>
        <w:rPr>
          <w:rFonts w:hint="eastAsia"/>
        </w:rPr>
        <w:t>та</w:t>
      </w:r>
      <w:r>
        <w:t></w:t>
      </w:r>
      <w:r>
        <w:rPr>
          <w:rFonts w:hint="eastAsia"/>
        </w:rPr>
        <w:t>кібернетики</w:t>
      </w:r>
      <w:r>
        <w:t></w:t>
      </w:r>
      <w:r>
        <w:rPr>
          <w:rFonts w:hint="eastAsia"/>
        </w:rPr>
        <w:t>КНУ</w:t>
      </w:r>
      <w:r>
        <w:t></w:t>
      </w:r>
      <w:r>
        <w:t></w:t>
      </w:r>
      <w:r>
        <w:rPr>
          <w:rFonts w:hint="eastAsia"/>
        </w:rPr>
        <w:t>а</w:t>
      </w:r>
      <w:r>
        <w:t></w:t>
      </w:r>
      <w:r>
        <w:rPr>
          <w:rFonts w:hint="eastAsia"/>
        </w:rPr>
        <w:t>також</w:t>
      </w:r>
      <w:r>
        <w:t></w:t>
      </w:r>
      <w:r>
        <w:rPr>
          <w:rFonts w:hint="eastAsia"/>
        </w:rPr>
        <w:t>при</w:t>
      </w:r>
      <w:r>
        <w:t></w:t>
      </w:r>
      <w:r>
        <w:rPr>
          <w:rFonts w:hint="eastAsia"/>
        </w:rPr>
        <w:t>розробці</w:t>
      </w:r>
    </w:p>
    <w:p w:rsidR="00B56920" w:rsidRPr="00B56920" w:rsidRDefault="00B56920" w:rsidP="00B56920">
      <w:r>
        <w:rPr>
          <w:rFonts w:hint="eastAsia"/>
        </w:rPr>
        <w:t>системи</w:t>
      </w:r>
      <w:r>
        <w:t></w:t>
      </w:r>
      <w:r>
        <w:rPr>
          <w:rFonts w:hint="eastAsia"/>
        </w:rPr>
        <w:t>складання</w:t>
      </w:r>
      <w:r>
        <w:t></w:t>
      </w:r>
      <w:r>
        <w:rPr>
          <w:rFonts w:hint="eastAsia"/>
        </w:rPr>
        <w:t>розкладу</w:t>
      </w:r>
      <w:r>
        <w:t></w:t>
      </w:r>
      <w:r>
        <w:rPr>
          <w:rFonts w:hint="eastAsia"/>
        </w:rPr>
        <w:t>для</w:t>
      </w:r>
      <w:r>
        <w:t></w:t>
      </w:r>
      <w:r>
        <w:rPr>
          <w:rFonts w:hint="eastAsia"/>
        </w:rPr>
        <w:t>освітньої</w:t>
      </w:r>
      <w:r>
        <w:t></w:t>
      </w:r>
      <w:r>
        <w:rPr>
          <w:rFonts w:hint="eastAsia"/>
        </w:rPr>
        <w:t>платформи</w:t>
      </w:r>
    </w:p>
    <w:sectPr w:rsidR="00B56920" w:rsidRPr="00B5692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142D1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142D1D">
                <w:pPr>
                  <w:spacing w:line="240" w:lineRule="auto"/>
                </w:pPr>
                <w:fldSimple w:instr=" PAGE \* MERGEFORMAT ">
                  <w:r w:rsidR="00B56920" w:rsidRPr="00B56920">
                    <w:rPr>
                      <w:rStyle w:val="afffff9"/>
                      <w:noProof/>
                    </w:rPr>
                    <w:t>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142D1D">
      <w:pPr>
        <w:rPr>
          <w:sz w:val="2"/>
          <w:szCs w:val="2"/>
        </w:rPr>
      </w:pPr>
      <w:r w:rsidRPr="00A8059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142D1D">
                  <w:pPr>
                    <w:spacing w:line="240" w:lineRule="auto"/>
                  </w:pPr>
                  <w:fldSimple w:instr=" PAGE \* MERGEFORMAT ">
                    <w:r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142D1D">
      <w:pPr>
        <w:rPr>
          <w:sz w:val="2"/>
          <w:szCs w:val="2"/>
        </w:rPr>
      </w:pPr>
      <w:r w:rsidRPr="00A8059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142D1D">
                  <w:pPr>
                    <w:pStyle w:val="1ffffff7"/>
                    <w:spacing w:line="240" w:lineRule="auto"/>
                  </w:pPr>
                  <w:fldSimple w:instr=" PAGE \* MERGEFORMAT ">
                    <w:r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D8B3C-FA93-499A-B298-CB87B6C4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1352</Words>
  <Characters>7709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9043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2021-09-19T18:02:00Z</dcterms:created>
  <dcterms:modified xsi:type="dcterms:W3CDTF">2021-09-19T18:15:00Z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