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99D" w:rsidRDefault="00FB099D" w:rsidP="00FB099D">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3" w:hAnsi="CIDFont+F3" w:cs="CIDFont+F3"/>
          <w:kern w:val="0"/>
          <w:sz w:val="28"/>
          <w:szCs w:val="28"/>
          <w:lang w:eastAsia="ru-RU"/>
        </w:rPr>
        <w:t>Вольський Денис Сергійович</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викладач</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кафедри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спортивних</w:t>
      </w:r>
    </w:p>
    <w:p w:rsidR="00FB099D" w:rsidRDefault="00FB099D" w:rsidP="00FB099D">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єдиноборств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силових</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видів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спорту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університету</w:t>
      </w:r>
    </w:p>
    <w:p w:rsidR="00FB099D" w:rsidRDefault="00FB099D" w:rsidP="00FB099D">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фізичного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виховання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спорту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України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тема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дисертації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Система</w:t>
      </w:r>
    </w:p>
    <w:p w:rsidR="00FB099D" w:rsidRDefault="00FB099D" w:rsidP="00FB099D">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контролю</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техніко</w:t>
      </w:r>
      <w:r>
        <w:rPr>
          <w:rFonts w:ascii="CIDFont+F4" w:eastAsia="CIDFont+F4" w:hAnsi="CIDFont+F3" w:cs="CIDFont+F4"/>
          <w:kern w:val="0"/>
          <w:sz w:val="28"/>
          <w:szCs w:val="28"/>
          <w:lang w:eastAsia="ru-RU"/>
        </w:rPr>
        <w:t>-</w:t>
      </w:r>
      <w:r>
        <w:rPr>
          <w:rFonts w:ascii="CIDFont+F4" w:eastAsia="CIDFont+F4" w:hAnsi="CIDFont+F3" w:cs="CIDFont+F4" w:hint="eastAsia"/>
          <w:kern w:val="0"/>
          <w:sz w:val="28"/>
          <w:szCs w:val="28"/>
          <w:lang w:eastAsia="ru-RU"/>
        </w:rPr>
        <w:t>тактичної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підготовленості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кікбоксерів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етапі</w:t>
      </w:r>
    </w:p>
    <w:p w:rsidR="00FB099D" w:rsidRDefault="00FB099D" w:rsidP="00FB099D">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спеціалізованої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базової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підготовки</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(017 </w:t>
      </w:r>
      <w:r>
        <w:rPr>
          <w:rFonts w:ascii="CIDFont+F4" w:eastAsia="CIDFont+F4" w:hAnsi="CIDFont+F3" w:cs="CIDFont+F4" w:hint="eastAsia"/>
          <w:kern w:val="0"/>
          <w:sz w:val="28"/>
          <w:szCs w:val="28"/>
          <w:lang w:eastAsia="ru-RU"/>
        </w:rPr>
        <w:t>Фізична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культура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спорт</w:t>
      </w:r>
      <w:r>
        <w:rPr>
          <w:rFonts w:ascii="CIDFont+F4" w:eastAsia="CIDFont+F4" w:hAnsi="CIDFont+F3" w:cs="CIDFont+F4"/>
          <w:kern w:val="0"/>
          <w:sz w:val="28"/>
          <w:szCs w:val="28"/>
          <w:lang w:eastAsia="ru-RU"/>
        </w:rPr>
        <w:t>).</w:t>
      </w:r>
    </w:p>
    <w:p w:rsidR="00FB099D" w:rsidRDefault="00FB099D" w:rsidP="00FB099D">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Спеціалізована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вчена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рада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ДФ</w:t>
      </w:r>
      <w:r>
        <w:rPr>
          <w:rFonts w:ascii="CIDFont+F4" w:eastAsia="CIDFont+F4" w:hAnsi="CIDFont+F3" w:cs="CIDFont+F4"/>
          <w:kern w:val="0"/>
          <w:sz w:val="28"/>
          <w:szCs w:val="28"/>
          <w:lang w:eastAsia="ru-RU"/>
        </w:rPr>
        <w:t xml:space="preserve"> 26.829.020 </w:t>
      </w:r>
      <w:r>
        <w:rPr>
          <w:rFonts w:ascii="CIDFont+F4" w:eastAsia="CIDFont+F4" w:hAnsi="CIDFont+F3" w:cs="CIDFont+F4" w:hint="eastAsia"/>
          <w:kern w:val="0"/>
          <w:sz w:val="28"/>
          <w:szCs w:val="28"/>
          <w:lang w:eastAsia="ru-RU"/>
        </w:rPr>
        <w:t>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Національному</w:t>
      </w:r>
    </w:p>
    <w:p w:rsidR="008625C9" w:rsidRPr="00FB099D" w:rsidRDefault="00FB099D" w:rsidP="00FB099D">
      <w:r>
        <w:rPr>
          <w:rFonts w:ascii="CIDFont+F4" w:eastAsia="CIDFont+F4" w:hAnsi="CIDFont+F3" w:cs="CIDFont+F4" w:hint="eastAsia"/>
          <w:kern w:val="0"/>
          <w:sz w:val="28"/>
          <w:szCs w:val="28"/>
          <w:lang w:eastAsia="ru-RU"/>
        </w:rPr>
        <w:t>університеті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фізичного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виховання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спорту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України</w:t>
      </w:r>
    </w:p>
    <w:sectPr w:rsidR="008625C9" w:rsidRPr="00FB099D"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33D" w:rsidRDefault="0057533D">
      <w:pPr>
        <w:spacing w:after="0" w:line="240" w:lineRule="auto"/>
      </w:pPr>
      <w:r>
        <w:separator/>
      </w:r>
    </w:p>
  </w:endnote>
  <w:endnote w:type="continuationSeparator" w:id="0">
    <w:p w:rsidR="0057533D" w:rsidRDefault="005753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33D" w:rsidRDefault="0057533D">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7533D" w:rsidRDefault="0057533D">
                <w:pPr>
                  <w:spacing w:line="240" w:lineRule="auto"/>
                </w:pPr>
                <w:fldSimple w:instr=" PAGE \* MERGEFORMAT ">
                  <w:r w:rsidRPr="007B15F7">
                    <w:rPr>
                      <w:rStyle w:val="afffff9"/>
                      <w:b w:val="0"/>
                      <w:bCs w:val="0"/>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33D" w:rsidRDefault="0057533D">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7533D" w:rsidRDefault="0057533D">
                <w:pPr>
                  <w:spacing w:line="240" w:lineRule="auto"/>
                </w:pPr>
                <w:fldSimple w:instr=" PAGE \* MERGEFORMAT ">
                  <w:r w:rsidR="00FB099D" w:rsidRPr="00FB099D">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33D" w:rsidRDefault="0057533D"/>
    <w:p w:rsidR="0057533D" w:rsidRDefault="0057533D"/>
    <w:p w:rsidR="0057533D" w:rsidRDefault="0057533D"/>
    <w:p w:rsidR="0057533D" w:rsidRDefault="0057533D"/>
    <w:p w:rsidR="0057533D" w:rsidRDefault="0057533D"/>
    <w:p w:rsidR="0057533D" w:rsidRDefault="0057533D"/>
    <w:p w:rsidR="0057533D" w:rsidRDefault="0057533D">
      <w:pPr>
        <w:rPr>
          <w:sz w:val="2"/>
          <w:szCs w:val="2"/>
        </w:rPr>
      </w:pPr>
      <w:r w:rsidRPr="005E0F3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7533D" w:rsidRDefault="0057533D">
                  <w:pPr>
                    <w:spacing w:line="240" w:lineRule="auto"/>
                  </w:pPr>
                  <w:fldSimple w:instr=" PAGE \* MERGEFORMAT ">
                    <w:r w:rsidR="008625C9" w:rsidRPr="008625C9">
                      <w:rPr>
                        <w:rStyle w:val="afffff9"/>
                        <w:b w:val="0"/>
                        <w:bCs w:val="0"/>
                        <w:noProof/>
                      </w:rPr>
                      <w:t>11</w:t>
                    </w:r>
                  </w:fldSimple>
                </w:p>
              </w:txbxContent>
            </v:textbox>
            <w10:wrap anchorx="page" anchory="page"/>
          </v:shape>
        </w:pict>
      </w:r>
    </w:p>
    <w:p w:rsidR="0057533D" w:rsidRDefault="0057533D"/>
    <w:p w:rsidR="0057533D" w:rsidRDefault="0057533D"/>
    <w:p w:rsidR="0057533D" w:rsidRDefault="0057533D">
      <w:pPr>
        <w:rPr>
          <w:sz w:val="2"/>
          <w:szCs w:val="2"/>
        </w:rPr>
      </w:pPr>
      <w:r w:rsidRPr="005E0F3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7533D" w:rsidRDefault="0057533D"/>
                <w:p w:rsidR="0057533D" w:rsidRDefault="0057533D">
                  <w:pPr>
                    <w:pStyle w:val="1ffffff7"/>
                    <w:spacing w:line="240" w:lineRule="auto"/>
                  </w:pPr>
                  <w:fldSimple w:instr=" PAGE \* MERGEFORMAT ">
                    <w:r w:rsidR="008625C9" w:rsidRPr="008625C9">
                      <w:rPr>
                        <w:rStyle w:val="3b"/>
                        <w:noProof/>
                      </w:rPr>
                      <w:t>11</w:t>
                    </w:r>
                  </w:fldSimple>
                </w:p>
              </w:txbxContent>
            </v:textbox>
            <w10:wrap anchorx="page" anchory="page"/>
          </v:shape>
        </w:pict>
      </w:r>
    </w:p>
    <w:p w:rsidR="0057533D" w:rsidRDefault="0057533D"/>
    <w:p w:rsidR="0057533D" w:rsidRDefault="0057533D">
      <w:pPr>
        <w:rPr>
          <w:sz w:val="2"/>
          <w:szCs w:val="2"/>
        </w:rPr>
      </w:pPr>
    </w:p>
    <w:p w:rsidR="0057533D" w:rsidRDefault="0057533D"/>
    <w:p w:rsidR="0057533D" w:rsidRDefault="0057533D">
      <w:pPr>
        <w:spacing w:after="0" w:line="240" w:lineRule="auto"/>
      </w:pPr>
    </w:p>
  </w:footnote>
  <w:footnote w:type="continuationSeparator" w:id="0">
    <w:p w:rsidR="0057533D" w:rsidRDefault="005753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33D" w:rsidRPr="005856C0" w:rsidRDefault="0057533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5"/>
    <w:multiLevelType w:val="hybridMultilevel"/>
    <w:tmpl w:val="379E21B4"/>
    <w:lvl w:ilvl="0" w:tplc="FFFFFFFF">
      <w:start w:val="1"/>
      <w:numFmt w:val="bullet"/>
      <w:lvlText w:val="ХХ"/>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6"/>
    <w:multiLevelType w:val="hybridMultilevel"/>
    <w:tmpl w:val="0069E3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7"/>
    <w:multiLevelType w:val="hybridMultilevel"/>
    <w:tmpl w:val="2C2717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8"/>
    <w:multiLevelType w:val="hybridMultilevel"/>
    <w:tmpl w:val="4C9B09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9"/>
    <w:multiLevelType w:val="hybridMultilevel"/>
    <w:tmpl w:val="6AA7B7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1">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3">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4">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5">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6">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7">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8">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0">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1">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2">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3">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4">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5">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6">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7">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8">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9">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0">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1">
    <w:nsid w:val="0000003E"/>
    <w:multiLevelType w:val="singleLevel"/>
    <w:tmpl w:val="0000003E"/>
    <w:name w:val="WW8Num37"/>
    <w:lvl w:ilvl="0">
      <w:start w:val="1"/>
      <w:numFmt w:val="decimal"/>
      <w:lvlText w:val="%1."/>
      <w:lvlJc w:val="left"/>
      <w:pPr>
        <w:tabs>
          <w:tab w:val="num" w:pos="0"/>
        </w:tabs>
        <w:ind w:left="502" w:hanging="360"/>
      </w:pPr>
    </w:lvl>
  </w:abstractNum>
  <w:abstractNum w:abstractNumId="32">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3">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4">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5">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6">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7">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8">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9">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0">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1">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2">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3">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4">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5">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6">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7">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8">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9">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0">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1">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2">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3">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4">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5">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6">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7">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8">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9">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0">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1">
    <w:nsid w:val="000000A6"/>
    <w:multiLevelType w:val="hybridMultilevel"/>
    <w:tmpl w:val="06D68A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nsid w:val="000000A7"/>
    <w:multiLevelType w:val="hybridMultilevel"/>
    <w:tmpl w:val="3A966CD0"/>
    <w:lvl w:ilvl="0" w:tplc="FFFFFFFF">
      <w:start w:val="1"/>
      <w:numFmt w:val="bullet"/>
      <w:lvlText w:val="з"/>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nsid w:val="000000A8"/>
    <w:multiLevelType w:val="hybridMultilevel"/>
    <w:tmpl w:val="63F37E84"/>
    <w:lvl w:ilvl="0" w:tplc="FFFFFFFF">
      <w:start w:val="1"/>
      <w:numFmt w:val="bullet"/>
      <w:lvlText w:val="з"/>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5">
    <w:nsid w:val="000000AA"/>
    <w:multiLevelType w:val="hybridMultilevel"/>
    <w:tmpl w:val="38A5D0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nsid w:val="000000AB"/>
    <w:multiLevelType w:val="hybridMultilevel"/>
    <w:tmpl w:val="0F3F09D8"/>
    <w:lvl w:ilvl="0" w:tplc="FFFFFFFF">
      <w:start w:val="1"/>
      <w:numFmt w:val="bullet"/>
      <w:lvlText w:val="а"/>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8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8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6">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7">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8">
    <w:nsid w:val="1A3C1D19"/>
    <w:multiLevelType w:val="multilevel"/>
    <w:tmpl w:val="EC9CAB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90">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1FC107E"/>
    <w:multiLevelType w:val="multilevel"/>
    <w:tmpl w:val="B98A63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46A636C"/>
    <w:multiLevelType w:val="multilevel"/>
    <w:tmpl w:val="EDC66D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1310A3B"/>
    <w:multiLevelType w:val="multilevel"/>
    <w:tmpl w:val="4A24CD38"/>
    <w:name w:val="WW8Num4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ED97611"/>
    <w:multiLevelType w:val="multilevel"/>
    <w:tmpl w:val="8842CF36"/>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059061B"/>
    <w:multiLevelType w:val="hybridMultilevel"/>
    <w:tmpl w:val="32ECFFF4"/>
    <w:name w:val="Нумерованный список 1"/>
    <w:lvl w:ilvl="0">
      <w:start w:val="1"/>
      <w:numFmt w:val="bullet"/>
      <w:lvlText w:val=""/>
      <w:lvlJc w:val="left"/>
      <w:pPr>
        <w:ind w:left="1069"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6">
    <w:nsid w:val="6CEC586B"/>
    <w:multiLevelType w:val="multilevel"/>
    <w:tmpl w:val="7DB402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F625A80"/>
    <w:multiLevelType w:val="hybridMultilevel"/>
    <w:tmpl w:val="FAAAFAE6"/>
    <w:name w:val="Нумерованный список 2"/>
    <w:lvl w:ilvl="0">
      <w:start w:val="1"/>
      <w:numFmt w:val="decimal"/>
      <w:lvlText w:val="%1."/>
      <w:lvlJc w:val="left"/>
      <w:pPr>
        <w:tabs>
          <w:tab w:val="num" w:pos="720"/>
        </w:tabs>
        <w:ind w:left="720" w:hanging="36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8">
    <w:nsid w:val="7DDA5E2B"/>
    <w:multiLevelType w:val="multilevel"/>
    <w:tmpl w:val="A816C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60"/>
  </w:num>
  <w:num w:numId="12">
    <w:abstractNumId w:val="61"/>
  </w:num>
  <w:num w:numId="13">
    <w:abstractNumId w:val="62"/>
  </w:num>
  <w:num w:numId="14">
    <w:abstractNumId w:val="63"/>
  </w:num>
  <w:num w:numId="15">
    <w:abstractNumId w:val="64"/>
  </w:num>
  <w:num w:numId="16">
    <w:abstractNumId w:val="65"/>
  </w:num>
  <w:num w:numId="17">
    <w:abstractNumId w:val="66"/>
  </w:num>
  <w:num w:numId="18">
    <w:abstractNumId w:val="92"/>
  </w:num>
  <w:num w:numId="19">
    <w:abstractNumId w:val="98"/>
  </w:num>
  <w:num w:numId="20">
    <w:abstractNumId w:val="96"/>
  </w:num>
  <w:num w:numId="21">
    <w:abstractNumId w:val="91"/>
  </w:num>
  <w:num w:numId="22">
    <w:abstractNumId w:val="8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133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297"/>
    <w:rsid w:val="00132366"/>
    <w:rsid w:val="001323C4"/>
    <w:rsid w:val="001323D1"/>
    <w:rsid w:val="001324C8"/>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0"/>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03"/>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C2F"/>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61"/>
    <w:rsid w:val="004C236F"/>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A4E"/>
    <w:rsid w:val="00516A59"/>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700E"/>
    <w:rsid w:val="005370FF"/>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DF3"/>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54E"/>
    <w:rsid w:val="00764762"/>
    <w:rsid w:val="007647FF"/>
    <w:rsid w:val="0076482A"/>
    <w:rsid w:val="0076485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D7C"/>
    <w:rsid w:val="00806E7E"/>
    <w:rsid w:val="00806F7B"/>
    <w:rsid w:val="00806F93"/>
    <w:rsid w:val="00806F9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A7"/>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EB2"/>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D2"/>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10"/>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CDE"/>
    <w:rsid w:val="00CD2D95"/>
    <w:rsid w:val="00CD2EB8"/>
    <w:rsid w:val="00CD2F8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5E6"/>
    <w:rsid w:val="00D306F0"/>
    <w:rsid w:val="00D3089A"/>
    <w:rsid w:val="00D3098B"/>
    <w:rsid w:val="00D30A93"/>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926"/>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4C"/>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F"/>
    <w:rsid w:val="00F35340"/>
    <w:rsid w:val="00F3534A"/>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22F"/>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7C0"/>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13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uiPriority w:val="99"/>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B34A22-38AF-47A7-8851-ADE4C7F19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1513</TotalTime>
  <Pages>1</Pages>
  <Words>62</Words>
  <Characters>359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86</cp:revision>
  <cp:lastPrinted>2009-02-06T05:36:00Z</cp:lastPrinted>
  <dcterms:created xsi:type="dcterms:W3CDTF">2022-01-28T18:02:00Z</dcterms:created>
  <dcterms:modified xsi:type="dcterms:W3CDTF">2022-01-30T17:25:00Z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