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693B4F" w:rsidRDefault="00693B4F" w:rsidP="00693B4F">
      <w:r w:rsidRPr="002F088E">
        <w:rPr>
          <w:rFonts w:ascii="Times New Roman" w:eastAsia="Times New Roman" w:hAnsi="Times New Roman" w:cs="Times New Roman"/>
          <w:b/>
          <w:sz w:val="24"/>
          <w:szCs w:val="24"/>
          <w:lang w:eastAsia="ru-RU"/>
        </w:rPr>
        <w:t>Желуденко Юлія Володимирівна</w:t>
      </w:r>
      <w:r w:rsidRPr="002F088E">
        <w:rPr>
          <w:rFonts w:ascii="Times New Roman" w:eastAsia="Times New Roman" w:hAnsi="Times New Roman" w:cs="Times New Roman"/>
          <w:sz w:val="24"/>
          <w:szCs w:val="24"/>
          <w:lang w:eastAsia="ru-RU"/>
        </w:rPr>
        <w:t>, науковий співробітник Проблемної науково-дослідної лабораторії, Національний університет харчових технологій. Назва дисертації: «Удосконалення технології виробництва і зберігання сосисок варених». Шифр та назва спеціальності – 05.18.04 – технологія м’ясних, молочних продуктів і продуктів з гідробіонтів. Спецрада Д 26.058.03 Національного університету харчових технологій</w:t>
      </w:r>
    </w:p>
    <w:sectPr w:rsidR="004111C7" w:rsidRPr="00693B4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06" w:rsidRDefault="00FE7B06">
      <w:pPr>
        <w:spacing w:after="0" w:line="240" w:lineRule="auto"/>
      </w:pPr>
      <w:r>
        <w:separator/>
      </w:r>
    </w:p>
  </w:endnote>
  <w:endnote w:type="continuationSeparator" w:id="0">
    <w:p w:rsidR="00FE7B06" w:rsidRDefault="00FE7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E7B06" w:rsidRDefault="00FE7B0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E7B06" w:rsidRDefault="00FE7B06">
                <w:pPr>
                  <w:spacing w:line="240" w:lineRule="auto"/>
                </w:pPr>
                <w:fldSimple w:instr=" PAGE \* MERGEFORMAT ">
                  <w:r w:rsidR="00693B4F" w:rsidRPr="00693B4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06" w:rsidRDefault="00FE7B06"/>
    <w:p w:rsidR="00FE7B06" w:rsidRDefault="00FE7B06"/>
    <w:p w:rsidR="00FE7B06" w:rsidRDefault="00FE7B06"/>
    <w:p w:rsidR="00FE7B06" w:rsidRDefault="00FE7B06"/>
    <w:p w:rsidR="00FE7B06" w:rsidRDefault="00FE7B06"/>
    <w:p w:rsidR="00FE7B06" w:rsidRDefault="00FE7B06"/>
    <w:p w:rsidR="00FE7B06" w:rsidRDefault="00FE7B06">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E7B06" w:rsidRDefault="00FE7B06">
                  <w:pPr>
                    <w:spacing w:line="240" w:lineRule="auto"/>
                  </w:pPr>
                  <w:fldSimple w:instr=" PAGE \* MERGEFORMAT ">
                    <w:r w:rsidRPr="00972232">
                      <w:rPr>
                        <w:rStyle w:val="afffff9"/>
                        <w:b w:val="0"/>
                        <w:bCs w:val="0"/>
                        <w:noProof/>
                      </w:rPr>
                      <w:t>2</w:t>
                    </w:r>
                  </w:fldSimple>
                </w:p>
              </w:txbxContent>
            </v:textbox>
            <w10:wrap anchorx="page" anchory="page"/>
          </v:shape>
        </w:pict>
      </w:r>
    </w:p>
    <w:p w:rsidR="00FE7B06" w:rsidRDefault="00FE7B06"/>
    <w:p w:rsidR="00FE7B06" w:rsidRDefault="00FE7B06"/>
    <w:p w:rsidR="00FE7B06" w:rsidRDefault="00FE7B06">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E7B06" w:rsidRDefault="00FE7B06"/>
              </w:txbxContent>
            </v:textbox>
            <w10:wrap anchorx="page" anchory="page"/>
          </v:shape>
        </w:pict>
      </w:r>
    </w:p>
    <w:p w:rsidR="00FE7B06" w:rsidRDefault="00FE7B06"/>
    <w:p w:rsidR="00FE7B06" w:rsidRDefault="00FE7B06">
      <w:pPr>
        <w:rPr>
          <w:sz w:val="2"/>
          <w:szCs w:val="2"/>
        </w:rPr>
      </w:pPr>
    </w:p>
    <w:p w:rsidR="00FE7B06" w:rsidRDefault="00FE7B06"/>
    <w:p w:rsidR="00FE7B06" w:rsidRDefault="00FE7B06">
      <w:pPr>
        <w:spacing w:after="0" w:line="240" w:lineRule="auto"/>
      </w:pPr>
    </w:p>
  </w:footnote>
  <w:footnote w:type="continuationSeparator" w:id="0">
    <w:p w:rsidR="00FE7B06" w:rsidRDefault="00FE7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 w:rsidR="00FE7B06" w:rsidRDefault="00FE7B0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Pr="005856C0" w:rsidRDefault="00FE7B0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4EAA7-9105-43A2-899A-F6CCEA79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60</Words>
  <Characters>343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52</cp:revision>
  <cp:lastPrinted>2009-02-06T05:36:00Z</cp:lastPrinted>
  <dcterms:created xsi:type="dcterms:W3CDTF">2021-04-03T22:00:00Z</dcterms:created>
  <dcterms:modified xsi:type="dcterms:W3CDTF">2021-04-04T12:45:00Z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