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7359" w14:textId="508F1FA6" w:rsidR="00E62147" w:rsidRDefault="00CD2116" w:rsidP="00CD2116">
      <w:pPr>
        <w:rPr>
          <w:rFonts w:ascii="Times New Roman" w:eastAsia="Arial Unicode MS" w:hAnsi="Times New Roman" w:cs="Times New Roman"/>
          <w:b/>
          <w:bCs/>
          <w:color w:val="000000"/>
          <w:kern w:val="0"/>
          <w:sz w:val="28"/>
          <w:szCs w:val="28"/>
          <w:lang w:eastAsia="ru-RU" w:bidi="uk-UA"/>
        </w:rPr>
      </w:pPr>
      <w:r w:rsidRPr="00CD2116">
        <w:rPr>
          <w:rFonts w:ascii="Times New Roman" w:eastAsia="Arial Unicode MS" w:hAnsi="Times New Roman" w:cs="Times New Roman" w:hint="eastAsia"/>
          <w:b/>
          <w:bCs/>
          <w:color w:val="000000"/>
          <w:kern w:val="0"/>
          <w:sz w:val="28"/>
          <w:szCs w:val="28"/>
          <w:lang w:eastAsia="ru-RU" w:bidi="uk-UA"/>
        </w:rPr>
        <w:t>Добуш</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Юлия</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Владимировна</w:t>
      </w:r>
      <w:r>
        <w:rPr>
          <w:rFonts w:ascii="Times New Roman" w:eastAsia="Arial Unicode MS" w:hAnsi="Times New Roman" w:cs="Times New Roman" w:hint="eastAsia"/>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Выявление</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вкладов</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потребителей</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в</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искажения</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тока</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и</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напряжения</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в</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электротехнических</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комплексах</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промышленных</w:t>
      </w:r>
      <w:r w:rsidRPr="00CD2116">
        <w:rPr>
          <w:rFonts w:ascii="Times New Roman" w:eastAsia="Arial Unicode MS" w:hAnsi="Times New Roman" w:cs="Times New Roman"/>
          <w:b/>
          <w:bCs/>
          <w:color w:val="000000"/>
          <w:kern w:val="0"/>
          <w:sz w:val="28"/>
          <w:szCs w:val="28"/>
          <w:lang w:eastAsia="ru-RU" w:bidi="uk-UA"/>
        </w:rPr>
        <w:t xml:space="preserve"> </w:t>
      </w:r>
      <w:r w:rsidRPr="00CD2116">
        <w:rPr>
          <w:rFonts w:ascii="Times New Roman" w:eastAsia="Arial Unicode MS" w:hAnsi="Times New Roman" w:cs="Times New Roman" w:hint="eastAsia"/>
          <w:b/>
          <w:bCs/>
          <w:color w:val="000000"/>
          <w:kern w:val="0"/>
          <w:sz w:val="28"/>
          <w:szCs w:val="28"/>
          <w:lang w:eastAsia="ru-RU" w:bidi="uk-UA"/>
        </w:rPr>
        <w:t>предприятий</w:t>
      </w:r>
    </w:p>
    <w:p w14:paraId="4C9AB851" w14:textId="77777777" w:rsidR="00CD2116" w:rsidRDefault="00CD2116" w:rsidP="00CD2116">
      <w:r>
        <w:rPr>
          <w:rFonts w:hint="eastAsia"/>
        </w:rPr>
        <w:t>ОГЛАВЛЕНИЕ</w:t>
      </w:r>
      <w:r>
        <w:t xml:space="preserve"> </w:t>
      </w:r>
      <w:r>
        <w:rPr>
          <w:rFonts w:hint="eastAsia"/>
        </w:rPr>
        <w:t>ДИССЕРТАЦИИ</w:t>
      </w:r>
    </w:p>
    <w:p w14:paraId="669DC77A" w14:textId="77777777" w:rsidR="00CD2116" w:rsidRDefault="00CD2116" w:rsidP="00CD2116">
      <w:r>
        <w:rPr>
          <w:rFonts w:hint="eastAsia"/>
        </w:rPr>
        <w:t>кандидат</w:t>
      </w:r>
      <w:r>
        <w:t xml:space="preserve"> </w:t>
      </w:r>
      <w:r>
        <w:rPr>
          <w:rFonts w:hint="eastAsia"/>
        </w:rPr>
        <w:t>наук</w:t>
      </w:r>
      <w:r>
        <w:t xml:space="preserve"> </w:t>
      </w:r>
      <w:r>
        <w:rPr>
          <w:rFonts w:hint="eastAsia"/>
        </w:rPr>
        <w:t>Добуш</w:t>
      </w:r>
      <w:r>
        <w:t xml:space="preserve"> </w:t>
      </w:r>
      <w:r>
        <w:rPr>
          <w:rFonts w:hint="eastAsia"/>
        </w:rPr>
        <w:t>Юлия</w:t>
      </w:r>
      <w:r>
        <w:t xml:space="preserve"> </w:t>
      </w:r>
      <w:r>
        <w:rPr>
          <w:rFonts w:hint="eastAsia"/>
        </w:rPr>
        <w:t>Владимировна</w:t>
      </w:r>
    </w:p>
    <w:p w14:paraId="4DFA7B2C" w14:textId="77777777" w:rsidR="00CD2116" w:rsidRDefault="00CD2116" w:rsidP="00CD2116">
      <w:r>
        <w:rPr>
          <w:rFonts w:hint="eastAsia"/>
        </w:rPr>
        <w:t>ВВЕДЕНИЕ</w:t>
      </w:r>
    </w:p>
    <w:p w14:paraId="1D541763" w14:textId="77777777" w:rsidR="00CD2116" w:rsidRDefault="00CD2116" w:rsidP="00CD2116"/>
    <w:p w14:paraId="3E11E09F" w14:textId="77777777" w:rsidR="00CD2116" w:rsidRDefault="00CD2116" w:rsidP="00CD2116">
      <w:r>
        <w:rPr>
          <w:rFonts w:hint="eastAsia"/>
        </w:rPr>
        <w:t>ГЛАВА</w:t>
      </w:r>
      <w:r>
        <w:t xml:space="preserve"> 1 </w:t>
      </w:r>
      <w:r>
        <w:rPr>
          <w:rFonts w:hint="eastAsia"/>
        </w:rPr>
        <w:t>АНАЛИЗ</w:t>
      </w:r>
      <w:r>
        <w:t xml:space="preserve"> </w:t>
      </w:r>
      <w:r>
        <w:rPr>
          <w:rFonts w:hint="eastAsia"/>
        </w:rPr>
        <w:t>МЕТОДОВ</w:t>
      </w:r>
      <w:r>
        <w:t xml:space="preserve"> </w:t>
      </w:r>
      <w:r>
        <w:rPr>
          <w:rFonts w:hint="eastAsia"/>
        </w:rPr>
        <w:t>ВЫЯВЛЕНИЯ</w:t>
      </w:r>
      <w:r>
        <w:t xml:space="preserve"> </w:t>
      </w:r>
      <w:r>
        <w:rPr>
          <w:rFonts w:hint="eastAsia"/>
        </w:rPr>
        <w:t>ИСТОЧНИКОВ</w:t>
      </w:r>
      <w:r>
        <w:t xml:space="preserve"> </w:t>
      </w:r>
      <w:r>
        <w:rPr>
          <w:rFonts w:hint="eastAsia"/>
        </w:rPr>
        <w:t>ИСКАЖЕНИЙ</w:t>
      </w:r>
      <w:r>
        <w:t xml:space="preserve"> </w:t>
      </w:r>
      <w:r>
        <w:rPr>
          <w:rFonts w:hint="eastAsia"/>
        </w:rPr>
        <w:t>В</w:t>
      </w:r>
      <w:r>
        <w:t xml:space="preserve"> </w:t>
      </w:r>
      <w:r>
        <w:rPr>
          <w:rFonts w:hint="eastAsia"/>
        </w:rPr>
        <w:t>ЭЛЕКТРИЧЕСКОЙ</w:t>
      </w:r>
      <w:r>
        <w:t xml:space="preserve"> </w:t>
      </w:r>
      <w:r>
        <w:rPr>
          <w:rFonts w:hint="eastAsia"/>
        </w:rPr>
        <w:t>СЕТИ</w:t>
      </w:r>
    </w:p>
    <w:p w14:paraId="4EE2FB51" w14:textId="77777777" w:rsidR="00CD2116" w:rsidRDefault="00CD2116" w:rsidP="00CD2116"/>
    <w:p w14:paraId="74D03E2B" w14:textId="77777777" w:rsidR="00CD2116" w:rsidRDefault="00CD2116" w:rsidP="00CD2116">
      <w:r>
        <w:t xml:space="preserve">1.1 </w:t>
      </w:r>
      <w:r>
        <w:rPr>
          <w:rFonts w:hint="eastAsia"/>
        </w:rPr>
        <w:t>Анализ</w:t>
      </w:r>
      <w:r>
        <w:t xml:space="preserve"> </w:t>
      </w:r>
      <w:r>
        <w:rPr>
          <w:rFonts w:hint="eastAsia"/>
        </w:rPr>
        <w:t>научно</w:t>
      </w:r>
      <w:r>
        <w:t>-</w:t>
      </w:r>
      <w:r>
        <w:rPr>
          <w:rFonts w:hint="eastAsia"/>
        </w:rPr>
        <w:t>технической</w:t>
      </w:r>
      <w:r>
        <w:t xml:space="preserve"> </w:t>
      </w:r>
      <w:r>
        <w:rPr>
          <w:rFonts w:hint="eastAsia"/>
        </w:rPr>
        <w:t>задачи</w:t>
      </w:r>
      <w:r>
        <w:t xml:space="preserve"> </w:t>
      </w:r>
      <w:r>
        <w:rPr>
          <w:rFonts w:hint="eastAsia"/>
        </w:rPr>
        <w:t>определения</w:t>
      </w:r>
      <w:r>
        <w:t xml:space="preserve"> </w:t>
      </w:r>
      <w:r>
        <w:rPr>
          <w:rFonts w:hint="eastAsia"/>
        </w:rPr>
        <w:t>источникоав</w:t>
      </w:r>
      <w:r>
        <w:t xml:space="preserve"> </w:t>
      </w:r>
      <w:r>
        <w:rPr>
          <w:rFonts w:hint="eastAsia"/>
        </w:rPr>
        <w:t>высших</w:t>
      </w:r>
      <w:r>
        <w:t xml:space="preserve"> </w:t>
      </w:r>
      <w:r>
        <w:rPr>
          <w:rFonts w:hint="eastAsia"/>
        </w:rPr>
        <w:t>гармоник</w:t>
      </w:r>
      <w:r>
        <w:t xml:space="preserve">, </w:t>
      </w:r>
      <w:r>
        <w:rPr>
          <w:rFonts w:hint="eastAsia"/>
        </w:rPr>
        <w:t>нормирование</w:t>
      </w:r>
      <w:r>
        <w:t xml:space="preserve"> </w:t>
      </w:r>
      <w:r>
        <w:rPr>
          <w:rFonts w:hint="eastAsia"/>
        </w:rPr>
        <w:t>высших</w:t>
      </w:r>
      <w:r>
        <w:t xml:space="preserve"> </w:t>
      </w:r>
      <w:r>
        <w:rPr>
          <w:rFonts w:hint="eastAsia"/>
        </w:rPr>
        <w:t>гармоник</w:t>
      </w:r>
      <w:r>
        <w:t xml:space="preserve"> </w:t>
      </w:r>
      <w:r>
        <w:rPr>
          <w:rFonts w:hint="eastAsia"/>
        </w:rPr>
        <w:t>в</w:t>
      </w:r>
      <w:r>
        <w:t xml:space="preserve"> </w:t>
      </w:r>
      <w:r>
        <w:rPr>
          <w:rFonts w:hint="eastAsia"/>
        </w:rPr>
        <w:t>электричских</w:t>
      </w:r>
      <w:r>
        <w:t xml:space="preserve"> </w:t>
      </w:r>
      <w:r>
        <w:rPr>
          <w:rFonts w:hint="eastAsia"/>
        </w:rPr>
        <w:t>сетях</w:t>
      </w:r>
    </w:p>
    <w:p w14:paraId="73EDFF77" w14:textId="77777777" w:rsidR="00CD2116" w:rsidRDefault="00CD2116" w:rsidP="00CD2116"/>
    <w:p w14:paraId="0C6E5E36" w14:textId="77777777" w:rsidR="00CD2116" w:rsidRDefault="00CD2116" w:rsidP="00CD2116">
      <w:r>
        <w:t xml:space="preserve">1.2 </w:t>
      </w:r>
      <w:r>
        <w:rPr>
          <w:rFonts w:hint="eastAsia"/>
        </w:rPr>
        <w:t>Классификация</w:t>
      </w:r>
      <w:r>
        <w:t xml:space="preserve"> </w:t>
      </w:r>
      <w:r>
        <w:rPr>
          <w:rFonts w:hint="eastAsia"/>
        </w:rPr>
        <w:t>методов</w:t>
      </w:r>
      <w:r>
        <w:t xml:space="preserve"> </w:t>
      </w:r>
      <w:r>
        <w:rPr>
          <w:rFonts w:hint="eastAsia"/>
        </w:rPr>
        <w:t>определения</w:t>
      </w:r>
      <w:r>
        <w:t xml:space="preserve"> </w:t>
      </w:r>
      <w:r>
        <w:rPr>
          <w:rFonts w:hint="eastAsia"/>
        </w:rPr>
        <w:t>источников</w:t>
      </w:r>
      <w:r>
        <w:t xml:space="preserve"> </w:t>
      </w:r>
      <w:r>
        <w:rPr>
          <w:rFonts w:hint="eastAsia"/>
        </w:rPr>
        <w:t>искажений</w:t>
      </w:r>
      <w:r>
        <w:t xml:space="preserve"> </w:t>
      </w:r>
      <w:r>
        <w:rPr>
          <w:rFonts w:hint="eastAsia"/>
        </w:rPr>
        <w:t>и</w:t>
      </w:r>
      <w:r>
        <w:t xml:space="preserve"> </w:t>
      </w:r>
      <w:r>
        <w:rPr>
          <w:rFonts w:hint="eastAsia"/>
        </w:rPr>
        <w:t>их</w:t>
      </w:r>
      <w:r>
        <w:t xml:space="preserve"> </w:t>
      </w:r>
      <w:r>
        <w:rPr>
          <w:rFonts w:hint="eastAsia"/>
        </w:rPr>
        <w:t>вкладов</w:t>
      </w:r>
    </w:p>
    <w:p w14:paraId="0120F957" w14:textId="77777777" w:rsidR="00CD2116" w:rsidRDefault="00CD2116" w:rsidP="00CD2116"/>
    <w:p w14:paraId="690A292A" w14:textId="77777777" w:rsidR="00CD2116" w:rsidRDefault="00CD2116" w:rsidP="00CD2116">
      <w:r>
        <w:t xml:space="preserve">1.3 </w:t>
      </w:r>
      <w:r>
        <w:rPr>
          <w:rFonts w:hint="eastAsia"/>
        </w:rPr>
        <w:t>Метод</w:t>
      </w:r>
      <w:r>
        <w:t xml:space="preserve"> </w:t>
      </w:r>
      <w:r>
        <w:rPr>
          <w:rFonts w:hint="eastAsia"/>
        </w:rPr>
        <w:t>активных</w:t>
      </w:r>
      <w:r>
        <w:t xml:space="preserve"> </w:t>
      </w:r>
      <w:r>
        <w:rPr>
          <w:rFonts w:hint="eastAsia"/>
        </w:rPr>
        <w:t>двухполюсников</w:t>
      </w:r>
    </w:p>
    <w:p w14:paraId="45DA10B1" w14:textId="77777777" w:rsidR="00CD2116" w:rsidRDefault="00CD2116" w:rsidP="00CD2116"/>
    <w:p w14:paraId="59BF32D6" w14:textId="77777777" w:rsidR="00CD2116" w:rsidRDefault="00CD2116" w:rsidP="00CD2116">
      <w:r>
        <w:t xml:space="preserve">1.4 </w:t>
      </w:r>
      <w:r>
        <w:rPr>
          <w:rFonts w:hint="eastAsia"/>
        </w:rPr>
        <w:t>Метод</w:t>
      </w:r>
      <w:r>
        <w:t xml:space="preserve"> </w:t>
      </w:r>
      <w:r>
        <w:rPr>
          <w:rFonts w:hint="eastAsia"/>
        </w:rPr>
        <w:t>потока</w:t>
      </w:r>
      <w:r>
        <w:t xml:space="preserve"> </w:t>
      </w:r>
      <w:r>
        <w:rPr>
          <w:rFonts w:hint="eastAsia"/>
        </w:rPr>
        <w:t>активной</w:t>
      </w:r>
      <w:r>
        <w:t xml:space="preserve"> </w:t>
      </w:r>
      <w:r>
        <w:rPr>
          <w:rFonts w:hint="eastAsia"/>
        </w:rPr>
        <w:t>мощности</w:t>
      </w:r>
    </w:p>
    <w:p w14:paraId="170E2219" w14:textId="77777777" w:rsidR="00CD2116" w:rsidRDefault="00CD2116" w:rsidP="00CD2116"/>
    <w:p w14:paraId="143ED135" w14:textId="77777777" w:rsidR="00CD2116" w:rsidRDefault="00CD2116" w:rsidP="00CD2116">
      <w:r>
        <w:t xml:space="preserve">1.5 </w:t>
      </w:r>
      <w:r>
        <w:rPr>
          <w:rFonts w:hint="eastAsia"/>
        </w:rPr>
        <w:t>Метод</w:t>
      </w:r>
      <w:r>
        <w:t xml:space="preserve">, </w:t>
      </w:r>
      <w:r>
        <w:rPr>
          <w:rFonts w:hint="eastAsia"/>
        </w:rPr>
        <w:t>основанный</w:t>
      </w:r>
      <w:r>
        <w:t xml:space="preserve"> </w:t>
      </w:r>
      <w:r>
        <w:rPr>
          <w:rFonts w:hint="eastAsia"/>
        </w:rPr>
        <w:t>на</w:t>
      </w:r>
      <w:r>
        <w:t xml:space="preserve"> </w:t>
      </w:r>
      <w:r>
        <w:rPr>
          <w:rFonts w:hint="eastAsia"/>
        </w:rPr>
        <w:t>реактивной</w:t>
      </w:r>
      <w:r>
        <w:t xml:space="preserve"> </w:t>
      </w:r>
      <w:r>
        <w:rPr>
          <w:rFonts w:hint="eastAsia"/>
        </w:rPr>
        <w:t>мощности</w:t>
      </w:r>
    </w:p>
    <w:p w14:paraId="48EC939A" w14:textId="77777777" w:rsidR="00CD2116" w:rsidRDefault="00CD2116" w:rsidP="00CD2116"/>
    <w:p w14:paraId="36E76160" w14:textId="77777777" w:rsidR="00CD2116" w:rsidRDefault="00CD2116" w:rsidP="00CD2116">
      <w:r>
        <w:t xml:space="preserve">1.6 </w:t>
      </w:r>
      <w:r>
        <w:rPr>
          <w:rFonts w:hint="eastAsia"/>
        </w:rPr>
        <w:t>Метод</w:t>
      </w:r>
      <w:r>
        <w:t xml:space="preserve"> </w:t>
      </w:r>
      <w:r>
        <w:rPr>
          <w:rFonts w:hint="eastAsia"/>
        </w:rPr>
        <w:t>неактивной</w:t>
      </w:r>
      <w:r>
        <w:t xml:space="preserve"> </w:t>
      </w:r>
      <w:r>
        <w:rPr>
          <w:rFonts w:hint="eastAsia"/>
        </w:rPr>
        <w:t>мощности</w:t>
      </w:r>
    </w:p>
    <w:p w14:paraId="658F5EF6" w14:textId="77777777" w:rsidR="00CD2116" w:rsidRDefault="00CD2116" w:rsidP="00CD2116"/>
    <w:p w14:paraId="483B0152" w14:textId="77777777" w:rsidR="00CD2116" w:rsidRDefault="00CD2116" w:rsidP="00CD2116">
      <w:r>
        <w:t xml:space="preserve">1.7 </w:t>
      </w:r>
      <w:r>
        <w:rPr>
          <w:rFonts w:hint="eastAsia"/>
        </w:rPr>
        <w:t>Метод</w:t>
      </w:r>
      <w:r>
        <w:t xml:space="preserve">, </w:t>
      </w:r>
      <w:r>
        <w:rPr>
          <w:rFonts w:hint="eastAsia"/>
        </w:rPr>
        <w:t>основанный</w:t>
      </w:r>
      <w:r>
        <w:t xml:space="preserve"> </w:t>
      </w:r>
      <w:r>
        <w:rPr>
          <w:rFonts w:hint="eastAsia"/>
        </w:rPr>
        <w:t>на</w:t>
      </w:r>
      <w:r>
        <w:t xml:space="preserve"> </w:t>
      </w:r>
      <w:r>
        <w:rPr>
          <w:rFonts w:hint="eastAsia"/>
        </w:rPr>
        <w:t>мощности</w:t>
      </w:r>
      <w:r>
        <w:t xml:space="preserve"> </w:t>
      </w:r>
      <w:r>
        <w:rPr>
          <w:rFonts w:hint="eastAsia"/>
        </w:rPr>
        <w:t>искажений</w:t>
      </w:r>
    </w:p>
    <w:p w14:paraId="1AAE8D98" w14:textId="77777777" w:rsidR="00CD2116" w:rsidRDefault="00CD2116" w:rsidP="00CD2116"/>
    <w:p w14:paraId="357ABBCA" w14:textId="77777777" w:rsidR="00CD2116" w:rsidRDefault="00CD2116" w:rsidP="00CD2116">
      <w:r>
        <w:t xml:space="preserve">1.8 </w:t>
      </w:r>
      <w:r>
        <w:rPr>
          <w:rFonts w:hint="eastAsia"/>
        </w:rPr>
        <w:t>Метод</w:t>
      </w:r>
      <w:r>
        <w:t xml:space="preserve"> </w:t>
      </w:r>
      <w:r>
        <w:rPr>
          <w:rFonts w:hint="eastAsia"/>
        </w:rPr>
        <w:t>соотношения</w:t>
      </w:r>
      <w:r>
        <w:t xml:space="preserve"> </w:t>
      </w:r>
      <w:r>
        <w:rPr>
          <w:rFonts w:hint="eastAsia"/>
        </w:rPr>
        <w:t>напряжения</w:t>
      </w:r>
      <w:r>
        <w:t xml:space="preserve"> </w:t>
      </w:r>
      <w:r>
        <w:rPr>
          <w:rFonts w:hint="eastAsia"/>
        </w:rPr>
        <w:t>и</w:t>
      </w:r>
      <w:r>
        <w:t xml:space="preserve"> </w:t>
      </w:r>
      <w:r>
        <w:rPr>
          <w:rFonts w:hint="eastAsia"/>
        </w:rPr>
        <w:t>токов</w:t>
      </w:r>
    </w:p>
    <w:p w14:paraId="4082F75E" w14:textId="77777777" w:rsidR="00CD2116" w:rsidRDefault="00CD2116" w:rsidP="00CD2116"/>
    <w:p w14:paraId="7B58B9D2" w14:textId="77777777" w:rsidR="00CD2116" w:rsidRDefault="00CD2116" w:rsidP="00CD2116">
      <w:r>
        <w:t xml:space="preserve">1.9 </w:t>
      </w:r>
      <w:r>
        <w:rPr>
          <w:rFonts w:hint="eastAsia"/>
        </w:rPr>
        <w:t>Метод</w:t>
      </w:r>
      <w:r>
        <w:t xml:space="preserve"> </w:t>
      </w:r>
      <w:r>
        <w:rPr>
          <w:rFonts w:hint="eastAsia"/>
        </w:rPr>
        <w:t>проекций</w:t>
      </w:r>
      <w:r>
        <w:t xml:space="preserve"> </w:t>
      </w:r>
      <w:r>
        <w:rPr>
          <w:rFonts w:hint="eastAsia"/>
        </w:rPr>
        <w:t>напряжений</w:t>
      </w:r>
      <w:r>
        <w:t xml:space="preserve"> </w:t>
      </w:r>
      <w:r>
        <w:rPr>
          <w:rFonts w:hint="eastAsia"/>
        </w:rPr>
        <w:t>и</w:t>
      </w:r>
      <w:r>
        <w:t xml:space="preserve"> </w:t>
      </w:r>
      <w:r>
        <w:rPr>
          <w:rFonts w:hint="eastAsia"/>
        </w:rPr>
        <w:t>токов</w:t>
      </w:r>
    </w:p>
    <w:p w14:paraId="15DDA3FA" w14:textId="77777777" w:rsidR="00CD2116" w:rsidRDefault="00CD2116" w:rsidP="00CD2116"/>
    <w:p w14:paraId="72E87CDE" w14:textId="77777777" w:rsidR="00CD2116" w:rsidRDefault="00CD2116" w:rsidP="00CD2116">
      <w:r>
        <w:lastRenderedPageBreak/>
        <w:t xml:space="preserve">1.10 </w:t>
      </w:r>
      <w:r>
        <w:rPr>
          <w:rFonts w:hint="eastAsia"/>
        </w:rPr>
        <w:t>Метод</w:t>
      </w:r>
      <w:r>
        <w:t xml:space="preserve">, </w:t>
      </w:r>
      <w:r>
        <w:rPr>
          <w:rFonts w:hint="eastAsia"/>
        </w:rPr>
        <w:t>основанный</w:t>
      </w:r>
      <w:r>
        <w:t xml:space="preserve"> </w:t>
      </w:r>
      <w:r>
        <w:rPr>
          <w:rFonts w:hint="eastAsia"/>
        </w:rPr>
        <w:t>на</w:t>
      </w:r>
      <w:r>
        <w:t xml:space="preserve"> </w:t>
      </w:r>
      <w:r>
        <w:rPr>
          <w:rFonts w:hint="eastAsia"/>
        </w:rPr>
        <w:t>применении</w:t>
      </w:r>
      <w:r>
        <w:t xml:space="preserve"> </w:t>
      </w:r>
      <w:r>
        <w:rPr>
          <w:rFonts w:hint="eastAsia"/>
        </w:rPr>
        <w:t>фильтрокомпенсирующего</w:t>
      </w:r>
      <w:r>
        <w:t xml:space="preserve"> </w:t>
      </w:r>
      <w:r>
        <w:rPr>
          <w:rFonts w:hint="eastAsia"/>
        </w:rPr>
        <w:t>устройства</w:t>
      </w:r>
    </w:p>
    <w:p w14:paraId="5C0B42B0" w14:textId="77777777" w:rsidR="00CD2116" w:rsidRDefault="00CD2116" w:rsidP="00CD2116"/>
    <w:p w14:paraId="370A4576" w14:textId="77777777" w:rsidR="00CD2116" w:rsidRDefault="00CD2116" w:rsidP="00CD2116">
      <w:r>
        <w:t xml:space="preserve">1.11 </w:t>
      </w:r>
      <w:r>
        <w:rPr>
          <w:rFonts w:hint="eastAsia"/>
        </w:rPr>
        <w:t>Метод</w:t>
      </w:r>
      <w:r>
        <w:t xml:space="preserve">, </w:t>
      </w:r>
      <w:r>
        <w:rPr>
          <w:rFonts w:hint="eastAsia"/>
        </w:rPr>
        <w:t>основанный</w:t>
      </w:r>
      <w:r>
        <w:t xml:space="preserve"> </w:t>
      </w:r>
      <w:r>
        <w:rPr>
          <w:rFonts w:hint="eastAsia"/>
        </w:rPr>
        <w:t>на</w:t>
      </w:r>
      <w:r>
        <w:t xml:space="preserve"> </w:t>
      </w:r>
      <w:r>
        <w:rPr>
          <w:rFonts w:hint="eastAsia"/>
        </w:rPr>
        <w:t>изменении</w:t>
      </w:r>
      <w:r>
        <w:t xml:space="preserve"> </w:t>
      </w:r>
      <w:r>
        <w:rPr>
          <w:rFonts w:hint="eastAsia"/>
        </w:rPr>
        <w:t>параметров</w:t>
      </w:r>
      <w:r>
        <w:t xml:space="preserve"> </w:t>
      </w:r>
      <w:r>
        <w:rPr>
          <w:rFonts w:hint="eastAsia"/>
        </w:rPr>
        <w:t>трансформатора</w:t>
      </w:r>
    </w:p>
    <w:p w14:paraId="20178C72" w14:textId="77777777" w:rsidR="00CD2116" w:rsidRDefault="00CD2116" w:rsidP="00CD2116"/>
    <w:p w14:paraId="4273BD51" w14:textId="77777777" w:rsidR="00CD2116" w:rsidRDefault="00CD2116" w:rsidP="00CD2116">
      <w:r>
        <w:t xml:space="preserve">1.12 </w:t>
      </w:r>
      <w:r>
        <w:rPr>
          <w:rFonts w:hint="eastAsia"/>
        </w:rPr>
        <w:t>Патенты</w:t>
      </w:r>
      <w:r>
        <w:t xml:space="preserve"> </w:t>
      </w:r>
      <w:r>
        <w:rPr>
          <w:rFonts w:hint="eastAsia"/>
        </w:rPr>
        <w:t>РФ</w:t>
      </w:r>
    </w:p>
    <w:p w14:paraId="6D32A656" w14:textId="77777777" w:rsidR="00CD2116" w:rsidRDefault="00CD2116" w:rsidP="00CD2116"/>
    <w:p w14:paraId="4B24303F" w14:textId="77777777" w:rsidR="00CD2116" w:rsidRDefault="00CD2116" w:rsidP="00CD2116">
      <w:r>
        <w:t xml:space="preserve">1.13 </w:t>
      </w:r>
      <w:r>
        <w:rPr>
          <w:rFonts w:hint="eastAsia"/>
        </w:rPr>
        <w:t>Выводы</w:t>
      </w:r>
      <w:r>
        <w:t xml:space="preserve"> </w:t>
      </w:r>
      <w:r>
        <w:rPr>
          <w:rFonts w:hint="eastAsia"/>
        </w:rPr>
        <w:t>по</w:t>
      </w:r>
      <w:r>
        <w:t xml:space="preserve"> </w:t>
      </w:r>
      <w:r>
        <w:rPr>
          <w:rFonts w:hint="eastAsia"/>
        </w:rPr>
        <w:t>главе</w:t>
      </w:r>
    </w:p>
    <w:p w14:paraId="465BB63B" w14:textId="77777777" w:rsidR="00CD2116" w:rsidRDefault="00CD2116" w:rsidP="00CD2116"/>
    <w:p w14:paraId="476ACB00" w14:textId="77777777" w:rsidR="00CD2116" w:rsidRDefault="00CD2116" w:rsidP="00CD2116">
      <w:r>
        <w:rPr>
          <w:rFonts w:hint="eastAsia"/>
        </w:rPr>
        <w:t>ГЛАВА</w:t>
      </w:r>
      <w:r>
        <w:t xml:space="preserve"> 2 </w:t>
      </w:r>
      <w:r>
        <w:rPr>
          <w:rFonts w:hint="eastAsia"/>
        </w:rPr>
        <w:t>ТЕОРЕТИЧЕСКОЕ</w:t>
      </w:r>
      <w:r>
        <w:t xml:space="preserve"> </w:t>
      </w:r>
      <w:r>
        <w:rPr>
          <w:rFonts w:hint="eastAsia"/>
        </w:rPr>
        <w:t>ИССЛЕДОВАНИЕ</w:t>
      </w:r>
      <w:r>
        <w:t xml:space="preserve"> </w:t>
      </w:r>
      <w:r>
        <w:rPr>
          <w:rFonts w:hint="eastAsia"/>
        </w:rPr>
        <w:t>ВАРИАНТОВ</w:t>
      </w:r>
      <w:r>
        <w:t xml:space="preserve"> </w:t>
      </w:r>
      <w:r>
        <w:rPr>
          <w:rFonts w:hint="eastAsia"/>
        </w:rPr>
        <w:t>ОПРЕДЕЛЕНИЯ</w:t>
      </w:r>
      <w:r>
        <w:t xml:space="preserve"> </w:t>
      </w:r>
      <w:r>
        <w:rPr>
          <w:rFonts w:hint="eastAsia"/>
        </w:rPr>
        <w:t>ВКЛАДА</w:t>
      </w:r>
      <w:r>
        <w:t xml:space="preserve"> </w:t>
      </w:r>
      <w:r>
        <w:rPr>
          <w:rFonts w:hint="eastAsia"/>
        </w:rPr>
        <w:t>ПОТРЕБИТЕЛЯ</w:t>
      </w:r>
      <w:r>
        <w:t xml:space="preserve"> </w:t>
      </w:r>
      <w:r>
        <w:rPr>
          <w:rFonts w:hint="eastAsia"/>
        </w:rPr>
        <w:t>И</w:t>
      </w:r>
      <w:r>
        <w:t xml:space="preserve"> </w:t>
      </w:r>
      <w:r>
        <w:rPr>
          <w:rFonts w:hint="eastAsia"/>
        </w:rPr>
        <w:t>СИСТЕМЫ</w:t>
      </w:r>
      <w:r>
        <w:t xml:space="preserve"> </w:t>
      </w:r>
      <w:r>
        <w:rPr>
          <w:rFonts w:hint="eastAsia"/>
        </w:rPr>
        <w:t>ЭЛЕКТРОСНАБЖЕНИЯ</w:t>
      </w:r>
      <w:r>
        <w:t xml:space="preserve"> </w:t>
      </w:r>
      <w:r>
        <w:rPr>
          <w:rFonts w:hint="eastAsia"/>
        </w:rPr>
        <w:t>В</w:t>
      </w:r>
      <w:r>
        <w:t xml:space="preserve"> </w:t>
      </w:r>
      <w:r>
        <w:rPr>
          <w:rFonts w:hint="eastAsia"/>
        </w:rPr>
        <w:t>ИСКАЖЕНИЕ</w:t>
      </w:r>
      <w:r>
        <w:t xml:space="preserve"> </w:t>
      </w:r>
      <w:r>
        <w:rPr>
          <w:rFonts w:hint="eastAsia"/>
        </w:rPr>
        <w:t>ТОКА</w:t>
      </w:r>
      <w:r>
        <w:t xml:space="preserve"> </w:t>
      </w:r>
      <w:r>
        <w:rPr>
          <w:rFonts w:hint="eastAsia"/>
        </w:rPr>
        <w:t>И</w:t>
      </w:r>
      <w:r>
        <w:t xml:space="preserve"> </w:t>
      </w:r>
      <w:r>
        <w:rPr>
          <w:rFonts w:hint="eastAsia"/>
        </w:rPr>
        <w:t>НАПРЯЖЕНИЯ</w:t>
      </w:r>
      <w:r>
        <w:t xml:space="preserve"> </w:t>
      </w:r>
      <w:r>
        <w:rPr>
          <w:rFonts w:hint="eastAsia"/>
        </w:rPr>
        <w:t>В</w:t>
      </w:r>
      <w:r>
        <w:t xml:space="preserve"> </w:t>
      </w:r>
      <w:r>
        <w:rPr>
          <w:rFonts w:hint="eastAsia"/>
        </w:rPr>
        <w:t>ТОЧКЕ</w:t>
      </w:r>
      <w:r>
        <w:t xml:space="preserve"> </w:t>
      </w:r>
      <w:r>
        <w:rPr>
          <w:rFonts w:hint="eastAsia"/>
        </w:rPr>
        <w:t>ОБЩЕГО</w:t>
      </w:r>
      <w:r>
        <w:t xml:space="preserve"> </w:t>
      </w:r>
      <w:r>
        <w:rPr>
          <w:rFonts w:hint="eastAsia"/>
        </w:rPr>
        <w:t>ПРИСОЕДИНЕНИЯ</w:t>
      </w:r>
    </w:p>
    <w:p w14:paraId="66FAA979" w14:textId="77777777" w:rsidR="00CD2116" w:rsidRDefault="00CD2116" w:rsidP="00CD2116"/>
    <w:p w14:paraId="39446511" w14:textId="77777777" w:rsidR="00CD2116" w:rsidRDefault="00CD2116" w:rsidP="00CD2116">
      <w:r>
        <w:t xml:space="preserve">2.1 </w:t>
      </w:r>
      <w:r>
        <w:rPr>
          <w:rFonts w:hint="eastAsia"/>
        </w:rPr>
        <w:t>Разработка</w:t>
      </w:r>
      <w:r>
        <w:t xml:space="preserve"> </w:t>
      </w:r>
      <w:r>
        <w:rPr>
          <w:rFonts w:hint="eastAsia"/>
        </w:rPr>
        <w:t>метода</w:t>
      </w:r>
      <w:r>
        <w:t xml:space="preserve"> </w:t>
      </w:r>
      <w:r>
        <w:rPr>
          <w:rFonts w:hint="eastAsia"/>
        </w:rPr>
        <w:t>определения</w:t>
      </w:r>
      <w:r>
        <w:t xml:space="preserve"> </w:t>
      </w:r>
      <w:r>
        <w:rPr>
          <w:rFonts w:hint="eastAsia"/>
        </w:rPr>
        <w:t>вклада</w:t>
      </w:r>
      <w:r>
        <w:t xml:space="preserve"> </w:t>
      </w:r>
      <w:r>
        <w:rPr>
          <w:rFonts w:hint="eastAsia"/>
        </w:rPr>
        <w:t>потребителя</w:t>
      </w:r>
      <w:r>
        <w:t xml:space="preserve"> </w:t>
      </w:r>
      <w:r>
        <w:rPr>
          <w:rFonts w:hint="eastAsia"/>
        </w:rPr>
        <w:t>в</w:t>
      </w:r>
      <w:r>
        <w:t xml:space="preserve"> </w:t>
      </w:r>
      <w:r>
        <w:rPr>
          <w:rFonts w:hint="eastAsia"/>
        </w:rPr>
        <w:t>искажение</w:t>
      </w:r>
      <w:r>
        <w:t xml:space="preserve"> </w:t>
      </w:r>
      <w:r>
        <w:rPr>
          <w:rFonts w:hint="eastAsia"/>
        </w:rPr>
        <w:t>тока</w:t>
      </w:r>
      <w:r>
        <w:t xml:space="preserve"> </w:t>
      </w:r>
      <w:r>
        <w:rPr>
          <w:rFonts w:hint="eastAsia"/>
        </w:rPr>
        <w:t>и</w:t>
      </w:r>
      <w:r>
        <w:t xml:space="preserve"> </w:t>
      </w:r>
      <w:r>
        <w:rPr>
          <w:rFonts w:hint="eastAsia"/>
        </w:rPr>
        <w:t>напряжения</w:t>
      </w:r>
    </w:p>
    <w:p w14:paraId="0FE61C6A" w14:textId="77777777" w:rsidR="00CD2116" w:rsidRDefault="00CD2116" w:rsidP="00CD2116"/>
    <w:p w14:paraId="09DCBCD1" w14:textId="77777777" w:rsidR="00CD2116" w:rsidRDefault="00CD2116" w:rsidP="00CD2116">
      <w:r>
        <w:t xml:space="preserve">2.2 </w:t>
      </w:r>
      <w:r>
        <w:rPr>
          <w:rFonts w:hint="eastAsia"/>
        </w:rPr>
        <w:t>Оценка</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расчет</w:t>
      </w:r>
      <w:r>
        <w:t xml:space="preserve"> </w:t>
      </w:r>
      <w:r>
        <w:rPr>
          <w:rFonts w:hint="eastAsia"/>
        </w:rPr>
        <w:t>вклада</w:t>
      </w:r>
      <w:r>
        <w:t xml:space="preserve"> </w:t>
      </w:r>
      <w:r>
        <w:rPr>
          <w:rFonts w:hint="eastAsia"/>
        </w:rPr>
        <w:t>потребителя</w:t>
      </w:r>
      <w:r>
        <w:t xml:space="preserve"> </w:t>
      </w:r>
      <w:r>
        <w:rPr>
          <w:rFonts w:hint="eastAsia"/>
        </w:rPr>
        <w:t>в</w:t>
      </w:r>
      <w:r>
        <w:t xml:space="preserve"> </w:t>
      </w:r>
      <w:r>
        <w:rPr>
          <w:rFonts w:hint="eastAsia"/>
        </w:rPr>
        <w:t>искажение</w:t>
      </w:r>
      <w:r>
        <w:t xml:space="preserve"> </w:t>
      </w:r>
      <w:r>
        <w:rPr>
          <w:rFonts w:hint="eastAsia"/>
        </w:rPr>
        <w:t>тока</w:t>
      </w:r>
      <w:r>
        <w:t xml:space="preserve"> </w:t>
      </w:r>
      <w:r>
        <w:rPr>
          <w:rFonts w:hint="eastAsia"/>
        </w:rPr>
        <w:t>и</w:t>
      </w:r>
      <w:r>
        <w:t xml:space="preserve"> </w:t>
      </w:r>
      <w:r>
        <w:rPr>
          <w:rFonts w:hint="eastAsia"/>
        </w:rPr>
        <w:t>напряжения</w:t>
      </w:r>
    </w:p>
    <w:p w14:paraId="74445B24" w14:textId="77777777" w:rsidR="00CD2116" w:rsidRDefault="00CD2116" w:rsidP="00CD2116"/>
    <w:p w14:paraId="7D695D46" w14:textId="77777777" w:rsidR="00CD2116" w:rsidRDefault="00CD2116" w:rsidP="00CD2116">
      <w:r>
        <w:t xml:space="preserve">2.2.1 </w:t>
      </w:r>
      <w:r>
        <w:rPr>
          <w:rFonts w:hint="eastAsia"/>
        </w:rPr>
        <w:t>Потребители</w:t>
      </w:r>
      <w:r>
        <w:t xml:space="preserve"> </w:t>
      </w:r>
      <w:r>
        <w:rPr>
          <w:rFonts w:hint="eastAsia"/>
        </w:rPr>
        <w:t>смешанной</w:t>
      </w:r>
      <w:r>
        <w:t xml:space="preserve"> </w:t>
      </w:r>
      <w:r>
        <w:rPr>
          <w:rFonts w:hint="eastAsia"/>
        </w:rPr>
        <w:t>структуры</w:t>
      </w:r>
    </w:p>
    <w:p w14:paraId="4E2C4788" w14:textId="77777777" w:rsidR="00CD2116" w:rsidRDefault="00CD2116" w:rsidP="00CD2116"/>
    <w:p w14:paraId="13C1050D" w14:textId="77777777" w:rsidR="00CD2116" w:rsidRDefault="00CD2116" w:rsidP="00CD2116">
      <w:r>
        <w:t xml:space="preserve">2.2.2 </w:t>
      </w:r>
      <w:r>
        <w:rPr>
          <w:rFonts w:hint="eastAsia"/>
        </w:rPr>
        <w:t>Сопротивление</w:t>
      </w:r>
      <w:r>
        <w:t xml:space="preserve"> </w:t>
      </w:r>
      <w:r>
        <w:rPr>
          <w:rFonts w:hint="eastAsia"/>
        </w:rPr>
        <w:t>линии</w:t>
      </w:r>
      <w:r>
        <w:t xml:space="preserve"> </w:t>
      </w:r>
      <w:r>
        <w:rPr>
          <w:rFonts w:hint="eastAsia"/>
        </w:rPr>
        <w:t>от</w:t>
      </w:r>
      <w:r>
        <w:t xml:space="preserve"> </w:t>
      </w:r>
      <w:r>
        <w:rPr>
          <w:rFonts w:hint="eastAsia"/>
        </w:rPr>
        <w:t>ТОП</w:t>
      </w:r>
      <w:r>
        <w:t xml:space="preserve"> </w:t>
      </w:r>
      <w:r>
        <w:rPr>
          <w:rFonts w:hint="eastAsia"/>
        </w:rPr>
        <w:t>до</w:t>
      </w:r>
      <w:r>
        <w:t xml:space="preserve"> </w:t>
      </w:r>
      <w:r>
        <w:rPr>
          <w:rFonts w:hint="eastAsia"/>
        </w:rPr>
        <w:t>потребителей</w:t>
      </w:r>
    </w:p>
    <w:p w14:paraId="6EEB72A0" w14:textId="77777777" w:rsidR="00CD2116" w:rsidRDefault="00CD2116" w:rsidP="00CD2116"/>
    <w:p w14:paraId="59995916" w14:textId="77777777" w:rsidR="00CD2116" w:rsidRDefault="00CD2116" w:rsidP="00CD2116">
      <w:r>
        <w:t xml:space="preserve">2.2.3 </w:t>
      </w:r>
      <w:r>
        <w:rPr>
          <w:rFonts w:hint="eastAsia"/>
        </w:rPr>
        <w:t>Потребители</w:t>
      </w:r>
      <w:r>
        <w:t xml:space="preserve"> </w:t>
      </w:r>
      <w:r>
        <w:rPr>
          <w:rFonts w:hint="eastAsia"/>
        </w:rPr>
        <w:t>с</w:t>
      </w:r>
      <w:r>
        <w:t xml:space="preserve"> </w:t>
      </w:r>
      <w:r>
        <w:rPr>
          <w:rFonts w:hint="eastAsia"/>
        </w:rPr>
        <w:t>емкостной</w:t>
      </w:r>
      <w:r>
        <w:t xml:space="preserve"> </w:t>
      </w:r>
      <w:r>
        <w:rPr>
          <w:rFonts w:hint="eastAsia"/>
        </w:rPr>
        <w:t>нагрузкой</w:t>
      </w:r>
    </w:p>
    <w:p w14:paraId="6AFB8FA9" w14:textId="77777777" w:rsidR="00CD2116" w:rsidRDefault="00CD2116" w:rsidP="00CD2116"/>
    <w:p w14:paraId="4FC32B19" w14:textId="77777777" w:rsidR="00CD2116" w:rsidRDefault="00CD2116" w:rsidP="00CD2116">
      <w:r>
        <w:t xml:space="preserve">2.2.4 </w:t>
      </w:r>
      <w:r>
        <w:rPr>
          <w:rFonts w:hint="eastAsia"/>
        </w:rPr>
        <w:t>Дополнительные</w:t>
      </w:r>
      <w:r>
        <w:t xml:space="preserve"> </w:t>
      </w:r>
      <w:r>
        <w:rPr>
          <w:rFonts w:hint="eastAsia"/>
        </w:rPr>
        <w:t>искажения</w:t>
      </w:r>
      <w:r>
        <w:t xml:space="preserve"> </w:t>
      </w:r>
      <w:r>
        <w:rPr>
          <w:rFonts w:hint="eastAsia"/>
        </w:rPr>
        <w:t>со</w:t>
      </w:r>
      <w:r>
        <w:t xml:space="preserve"> </w:t>
      </w:r>
      <w:r>
        <w:rPr>
          <w:rFonts w:hint="eastAsia"/>
        </w:rPr>
        <w:t>стороны</w:t>
      </w:r>
      <w:r>
        <w:t xml:space="preserve"> </w:t>
      </w:r>
      <w:r>
        <w:rPr>
          <w:rFonts w:hint="eastAsia"/>
        </w:rPr>
        <w:t>СЭС</w:t>
      </w:r>
    </w:p>
    <w:p w14:paraId="0D593CB8" w14:textId="77777777" w:rsidR="00CD2116" w:rsidRDefault="00CD2116" w:rsidP="00CD2116"/>
    <w:p w14:paraId="337B2221" w14:textId="77777777" w:rsidR="00CD2116" w:rsidRDefault="00CD2116" w:rsidP="00CD2116">
      <w:r>
        <w:t xml:space="preserve">2.3 </w:t>
      </w:r>
      <w:r>
        <w:rPr>
          <w:rFonts w:hint="eastAsia"/>
        </w:rPr>
        <w:t>Алгоритм</w:t>
      </w:r>
      <w:r>
        <w:t xml:space="preserve"> </w:t>
      </w:r>
      <w:r>
        <w:rPr>
          <w:rFonts w:hint="eastAsia"/>
        </w:rPr>
        <w:t>определения</w:t>
      </w:r>
      <w:r>
        <w:t xml:space="preserve"> </w:t>
      </w:r>
      <w:r>
        <w:rPr>
          <w:rFonts w:hint="eastAsia"/>
        </w:rPr>
        <w:t>вклада</w:t>
      </w:r>
      <w:r>
        <w:t xml:space="preserve"> </w:t>
      </w:r>
      <w:r>
        <w:rPr>
          <w:rFonts w:hint="eastAsia"/>
        </w:rPr>
        <w:t>в</w:t>
      </w:r>
      <w:r>
        <w:t xml:space="preserve"> </w:t>
      </w:r>
      <w:r>
        <w:rPr>
          <w:rFonts w:hint="eastAsia"/>
        </w:rPr>
        <w:t>искажения</w:t>
      </w:r>
      <w:r>
        <w:t xml:space="preserve"> </w:t>
      </w:r>
      <w:r>
        <w:rPr>
          <w:rFonts w:hint="eastAsia"/>
        </w:rPr>
        <w:t>тока</w:t>
      </w:r>
      <w:r>
        <w:t xml:space="preserve"> </w:t>
      </w:r>
      <w:r>
        <w:rPr>
          <w:rFonts w:hint="eastAsia"/>
        </w:rPr>
        <w:t>и</w:t>
      </w:r>
      <w:r>
        <w:t xml:space="preserve"> </w:t>
      </w:r>
      <w:r>
        <w:rPr>
          <w:rFonts w:hint="eastAsia"/>
        </w:rPr>
        <w:t>напряжения</w:t>
      </w:r>
      <w:r>
        <w:t xml:space="preserve"> </w:t>
      </w:r>
      <w:r>
        <w:rPr>
          <w:rFonts w:hint="eastAsia"/>
        </w:rPr>
        <w:t>в</w:t>
      </w:r>
      <w:r>
        <w:t xml:space="preserve"> </w:t>
      </w:r>
      <w:r>
        <w:rPr>
          <w:rFonts w:hint="eastAsia"/>
        </w:rPr>
        <w:t>точке</w:t>
      </w:r>
      <w:r>
        <w:t xml:space="preserve"> </w:t>
      </w:r>
      <w:r>
        <w:rPr>
          <w:rFonts w:hint="eastAsia"/>
        </w:rPr>
        <w:t>общего</w:t>
      </w:r>
      <w:r>
        <w:t xml:space="preserve"> </w:t>
      </w:r>
      <w:r>
        <w:rPr>
          <w:rFonts w:hint="eastAsia"/>
        </w:rPr>
        <w:t>присоединения</w:t>
      </w:r>
    </w:p>
    <w:p w14:paraId="15D92A2D" w14:textId="77777777" w:rsidR="00CD2116" w:rsidRDefault="00CD2116" w:rsidP="00CD2116"/>
    <w:p w14:paraId="4733C030" w14:textId="77777777" w:rsidR="00CD2116" w:rsidRDefault="00CD2116" w:rsidP="00CD2116">
      <w:r>
        <w:t xml:space="preserve">2.4 </w:t>
      </w:r>
      <w:r>
        <w:rPr>
          <w:rFonts w:hint="eastAsia"/>
        </w:rPr>
        <w:t>Сравнение</w:t>
      </w:r>
      <w:r>
        <w:t xml:space="preserve"> </w:t>
      </w:r>
      <w:r>
        <w:rPr>
          <w:rFonts w:hint="eastAsia"/>
        </w:rPr>
        <w:t>разработанного</w:t>
      </w:r>
      <w:r>
        <w:t xml:space="preserve"> </w:t>
      </w:r>
      <w:r>
        <w:rPr>
          <w:rFonts w:hint="eastAsia"/>
        </w:rPr>
        <w:t>алгоритма</w:t>
      </w:r>
      <w:r>
        <w:t xml:space="preserve"> </w:t>
      </w:r>
      <w:r>
        <w:rPr>
          <w:rFonts w:hint="eastAsia"/>
        </w:rPr>
        <w:t>и</w:t>
      </w:r>
      <w:r>
        <w:t xml:space="preserve"> </w:t>
      </w:r>
      <w:r>
        <w:rPr>
          <w:rFonts w:hint="eastAsia"/>
        </w:rPr>
        <w:t>существующих</w:t>
      </w:r>
      <w:r>
        <w:t xml:space="preserve"> </w:t>
      </w:r>
      <w:r>
        <w:rPr>
          <w:rFonts w:hint="eastAsia"/>
        </w:rPr>
        <w:t>способов</w:t>
      </w:r>
      <w:r>
        <w:t xml:space="preserve"> </w:t>
      </w:r>
      <w:r>
        <w:rPr>
          <w:rFonts w:hint="eastAsia"/>
        </w:rPr>
        <w:t>определения</w:t>
      </w:r>
      <w:r>
        <w:t xml:space="preserve"> </w:t>
      </w:r>
      <w:r>
        <w:rPr>
          <w:rFonts w:hint="eastAsia"/>
        </w:rPr>
        <w:t>источников</w:t>
      </w:r>
      <w:r>
        <w:t xml:space="preserve"> </w:t>
      </w:r>
      <w:r>
        <w:rPr>
          <w:rFonts w:hint="eastAsia"/>
        </w:rPr>
        <w:t>искажений</w:t>
      </w:r>
    </w:p>
    <w:p w14:paraId="2760C1FD" w14:textId="77777777" w:rsidR="00CD2116" w:rsidRDefault="00CD2116" w:rsidP="00CD2116"/>
    <w:p w14:paraId="45FEC480" w14:textId="77777777" w:rsidR="00CD2116" w:rsidRDefault="00CD2116" w:rsidP="00CD2116">
      <w:r>
        <w:t xml:space="preserve">2.5 </w:t>
      </w:r>
      <w:r>
        <w:rPr>
          <w:rFonts w:hint="eastAsia"/>
        </w:rPr>
        <w:t>Выводы</w:t>
      </w:r>
      <w:r>
        <w:t xml:space="preserve"> </w:t>
      </w:r>
      <w:r>
        <w:rPr>
          <w:rFonts w:hint="eastAsia"/>
        </w:rPr>
        <w:t>по</w:t>
      </w:r>
      <w:r>
        <w:t xml:space="preserve"> </w:t>
      </w:r>
      <w:r>
        <w:rPr>
          <w:rFonts w:hint="eastAsia"/>
        </w:rPr>
        <w:t>главе</w:t>
      </w:r>
    </w:p>
    <w:p w14:paraId="59C5482D" w14:textId="77777777" w:rsidR="00CD2116" w:rsidRDefault="00CD2116" w:rsidP="00CD2116"/>
    <w:p w14:paraId="006ED2D9" w14:textId="77777777" w:rsidR="00CD2116" w:rsidRDefault="00CD2116" w:rsidP="00CD2116">
      <w:r>
        <w:rPr>
          <w:rFonts w:hint="eastAsia"/>
        </w:rPr>
        <w:t>ГЛАВА</w:t>
      </w:r>
      <w:r>
        <w:t xml:space="preserve"> 3 </w:t>
      </w:r>
      <w:r>
        <w:rPr>
          <w:rFonts w:hint="eastAsia"/>
        </w:rPr>
        <w:t>ЭКСПЕРИМЕНТАЛЬНОЕ</w:t>
      </w:r>
      <w:r>
        <w:t xml:space="preserve"> </w:t>
      </w:r>
      <w:r>
        <w:rPr>
          <w:rFonts w:hint="eastAsia"/>
        </w:rPr>
        <w:t>ИССЛЕДОВАНИЕ</w:t>
      </w:r>
      <w:r>
        <w:t xml:space="preserve"> </w:t>
      </w:r>
      <w:r>
        <w:rPr>
          <w:rFonts w:hint="eastAsia"/>
        </w:rPr>
        <w:t>ОПРЕДЕЛЕНИЯ</w:t>
      </w:r>
      <w:r>
        <w:t xml:space="preserve"> </w:t>
      </w:r>
      <w:r>
        <w:rPr>
          <w:rFonts w:hint="eastAsia"/>
        </w:rPr>
        <w:t>ВКЛАДОВ</w:t>
      </w:r>
      <w:r>
        <w:t xml:space="preserve"> </w:t>
      </w:r>
      <w:r>
        <w:rPr>
          <w:rFonts w:hint="eastAsia"/>
        </w:rPr>
        <w:t>ПОТРЕБИТЕЛЕЙ</w:t>
      </w:r>
      <w:r>
        <w:t xml:space="preserve"> </w:t>
      </w:r>
      <w:r>
        <w:rPr>
          <w:rFonts w:hint="eastAsia"/>
        </w:rPr>
        <w:t>И</w:t>
      </w:r>
      <w:r>
        <w:t xml:space="preserve"> </w:t>
      </w:r>
      <w:r>
        <w:rPr>
          <w:rFonts w:hint="eastAsia"/>
        </w:rPr>
        <w:t>СИСТЕМЫ</w:t>
      </w:r>
      <w:r>
        <w:t xml:space="preserve"> </w:t>
      </w:r>
      <w:r>
        <w:rPr>
          <w:rFonts w:hint="eastAsia"/>
        </w:rPr>
        <w:t>ЭЛЕКТРОСНАБЖЕНИЯ</w:t>
      </w:r>
      <w:r>
        <w:t xml:space="preserve"> </w:t>
      </w:r>
      <w:r>
        <w:rPr>
          <w:rFonts w:hint="eastAsia"/>
        </w:rPr>
        <w:t>В</w:t>
      </w:r>
      <w:r>
        <w:t xml:space="preserve"> </w:t>
      </w:r>
      <w:r>
        <w:rPr>
          <w:rFonts w:hint="eastAsia"/>
        </w:rPr>
        <w:t>ИСКАЖЕНИЕ</w:t>
      </w:r>
      <w:r>
        <w:t xml:space="preserve"> </w:t>
      </w:r>
      <w:r>
        <w:rPr>
          <w:rFonts w:hint="eastAsia"/>
        </w:rPr>
        <w:t>ТОКА</w:t>
      </w:r>
      <w:r>
        <w:t xml:space="preserve"> </w:t>
      </w:r>
      <w:r>
        <w:rPr>
          <w:rFonts w:hint="eastAsia"/>
        </w:rPr>
        <w:t>И</w:t>
      </w:r>
      <w:r>
        <w:t xml:space="preserve"> </w:t>
      </w:r>
      <w:r>
        <w:rPr>
          <w:rFonts w:hint="eastAsia"/>
        </w:rPr>
        <w:t>НАПРЯЖЕНИЯ</w:t>
      </w:r>
      <w:r>
        <w:t xml:space="preserve"> </w:t>
      </w:r>
      <w:r>
        <w:rPr>
          <w:rFonts w:hint="eastAsia"/>
        </w:rPr>
        <w:t>В</w:t>
      </w:r>
      <w:r>
        <w:t xml:space="preserve"> </w:t>
      </w:r>
      <w:r>
        <w:rPr>
          <w:rFonts w:hint="eastAsia"/>
        </w:rPr>
        <w:t>ТОЧКЕ</w:t>
      </w:r>
      <w:r>
        <w:t xml:space="preserve"> </w:t>
      </w:r>
      <w:r>
        <w:rPr>
          <w:rFonts w:hint="eastAsia"/>
        </w:rPr>
        <w:t>ОБЩЕГО</w:t>
      </w:r>
      <w:r>
        <w:t xml:space="preserve"> </w:t>
      </w:r>
      <w:r>
        <w:rPr>
          <w:rFonts w:hint="eastAsia"/>
        </w:rPr>
        <w:t>ПРИСОЕДИНЕНИЯ</w:t>
      </w:r>
    </w:p>
    <w:p w14:paraId="369B82E8" w14:textId="77777777" w:rsidR="00CD2116" w:rsidRDefault="00CD2116" w:rsidP="00CD2116"/>
    <w:p w14:paraId="06F9E157" w14:textId="77777777" w:rsidR="00CD2116" w:rsidRDefault="00CD2116" w:rsidP="00CD2116">
      <w:r>
        <w:t xml:space="preserve">3.1 </w:t>
      </w:r>
      <w:r>
        <w:rPr>
          <w:rFonts w:hint="eastAsia"/>
        </w:rPr>
        <w:t>Структура</w:t>
      </w:r>
      <w:r>
        <w:t xml:space="preserve"> </w:t>
      </w:r>
      <w:r>
        <w:rPr>
          <w:rFonts w:hint="eastAsia"/>
        </w:rPr>
        <w:t>лабораторного</w:t>
      </w:r>
      <w:r>
        <w:t xml:space="preserve"> </w:t>
      </w:r>
      <w:r>
        <w:rPr>
          <w:rFonts w:hint="eastAsia"/>
        </w:rPr>
        <w:t>стенда</w:t>
      </w:r>
    </w:p>
    <w:p w14:paraId="3B468A7E" w14:textId="77777777" w:rsidR="00CD2116" w:rsidRDefault="00CD2116" w:rsidP="00CD2116"/>
    <w:p w14:paraId="1C3BCCFB" w14:textId="77777777" w:rsidR="00CD2116" w:rsidRDefault="00CD2116" w:rsidP="00CD2116">
      <w:r>
        <w:t xml:space="preserve">3.2 </w:t>
      </w:r>
      <w:r>
        <w:rPr>
          <w:rFonts w:hint="eastAsia"/>
        </w:rPr>
        <w:t>Перечень</w:t>
      </w:r>
      <w:r>
        <w:t xml:space="preserve"> </w:t>
      </w:r>
      <w:r>
        <w:rPr>
          <w:rFonts w:hint="eastAsia"/>
        </w:rPr>
        <w:t>экспериментальных</w:t>
      </w:r>
      <w:r>
        <w:t xml:space="preserve"> </w:t>
      </w:r>
      <w:r>
        <w:rPr>
          <w:rFonts w:hint="eastAsia"/>
        </w:rPr>
        <w:t>исследований</w:t>
      </w:r>
    </w:p>
    <w:p w14:paraId="3D337E6B" w14:textId="77777777" w:rsidR="00CD2116" w:rsidRDefault="00CD2116" w:rsidP="00CD2116"/>
    <w:p w14:paraId="7B85A26A" w14:textId="77777777" w:rsidR="00CD2116" w:rsidRDefault="00CD2116" w:rsidP="00CD2116">
      <w:r>
        <w:t xml:space="preserve">3.2.1 </w:t>
      </w:r>
      <w:r>
        <w:rPr>
          <w:rFonts w:hint="eastAsia"/>
        </w:rPr>
        <w:t>Эксперименты</w:t>
      </w:r>
      <w:r>
        <w:t xml:space="preserve"> </w:t>
      </w:r>
      <w:r>
        <w:rPr>
          <w:rFonts w:hint="eastAsia"/>
        </w:rPr>
        <w:t>без</w:t>
      </w:r>
      <w:r>
        <w:t xml:space="preserve"> </w:t>
      </w:r>
      <w:r>
        <w:rPr>
          <w:rFonts w:hint="eastAsia"/>
        </w:rPr>
        <w:t>искажений</w:t>
      </w:r>
      <w:r>
        <w:t xml:space="preserve"> </w:t>
      </w:r>
      <w:r>
        <w:rPr>
          <w:rFonts w:hint="eastAsia"/>
        </w:rPr>
        <w:t>со</w:t>
      </w:r>
      <w:r>
        <w:t xml:space="preserve"> </w:t>
      </w:r>
      <w:r>
        <w:rPr>
          <w:rFonts w:hint="eastAsia"/>
        </w:rPr>
        <w:t>стороны</w:t>
      </w:r>
      <w:r>
        <w:t xml:space="preserve"> </w:t>
      </w:r>
      <w:r>
        <w:rPr>
          <w:rFonts w:hint="eastAsia"/>
        </w:rPr>
        <w:t>системы</w:t>
      </w:r>
      <w:r>
        <w:t xml:space="preserve"> </w:t>
      </w:r>
      <w:r>
        <w:rPr>
          <w:rFonts w:hint="eastAsia"/>
        </w:rPr>
        <w:t>электроснабжения</w:t>
      </w:r>
      <w:r>
        <w:t xml:space="preserve"> </w:t>
      </w:r>
      <w:r>
        <w:rPr>
          <w:rFonts w:hint="eastAsia"/>
        </w:rPr>
        <w:t>и</w:t>
      </w:r>
      <w:r>
        <w:t xml:space="preserve"> </w:t>
      </w:r>
      <w:r>
        <w:rPr>
          <w:rFonts w:hint="eastAsia"/>
        </w:rPr>
        <w:t>без</w:t>
      </w:r>
      <w:r>
        <w:t xml:space="preserve"> </w:t>
      </w:r>
      <w:r>
        <w:rPr>
          <w:rFonts w:hint="eastAsia"/>
        </w:rPr>
        <w:t>емкостных</w:t>
      </w:r>
      <w:r>
        <w:t xml:space="preserve"> </w:t>
      </w:r>
      <w:r>
        <w:rPr>
          <w:rFonts w:hint="eastAsia"/>
        </w:rPr>
        <w:t>нагрузок</w:t>
      </w:r>
    </w:p>
    <w:p w14:paraId="50B4AAA7" w14:textId="77777777" w:rsidR="00CD2116" w:rsidRDefault="00CD2116" w:rsidP="00CD2116"/>
    <w:p w14:paraId="3E03A31B" w14:textId="77777777" w:rsidR="00CD2116" w:rsidRDefault="00CD2116" w:rsidP="00CD2116">
      <w:r>
        <w:t xml:space="preserve">3.2.2 </w:t>
      </w:r>
      <w:r>
        <w:rPr>
          <w:rFonts w:hint="eastAsia"/>
        </w:rPr>
        <w:t>Эксперименты</w:t>
      </w:r>
      <w:r>
        <w:t xml:space="preserve"> </w:t>
      </w:r>
      <w:r>
        <w:rPr>
          <w:rFonts w:hint="eastAsia"/>
        </w:rPr>
        <w:t>без</w:t>
      </w:r>
      <w:r>
        <w:t xml:space="preserve"> </w:t>
      </w:r>
      <w:r>
        <w:rPr>
          <w:rFonts w:hint="eastAsia"/>
        </w:rPr>
        <w:t>искажений</w:t>
      </w:r>
      <w:r>
        <w:t xml:space="preserve"> </w:t>
      </w:r>
      <w:r>
        <w:rPr>
          <w:rFonts w:hint="eastAsia"/>
        </w:rPr>
        <w:t>со</w:t>
      </w:r>
      <w:r>
        <w:t xml:space="preserve"> </w:t>
      </w:r>
      <w:r>
        <w:rPr>
          <w:rFonts w:hint="eastAsia"/>
        </w:rPr>
        <w:t>стороны</w:t>
      </w:r>
      <w:r>
        <w:t xml:space="preserve"> </w:t>
      </w:r>
      <w:r>
        <w:rPr>
          <w:rFonts w:hint="eastAsia"/>
        </w:rPr>
        <w:t>системы</w:t>
      </w:r>
      <w:r>
        <w:t xml:space="preserve"> </w:t>
      </w:r>
      <w:r>
        <w:rPr>
          <w:rFonts w:hint="eastAsia"/>
        </w:rPr>
        <w:t>электроснабжения</w:t>
      </w:r>
      <w:r>
        <w:t xml:space="preserve"> </w:t>
      </w:r>
      <w:r>
        <w:rPr>
          <w:rFonts w:hint="eastAsia"/>
        </w:rPr>
        <w:t>и</w:t>
      </w:r>
      <w:r>
        <w:t xml:space="preserve"> </w:t>
      </w:r>
      <w:r>
        <w:rPr>
          <w:rFonts w:hint="eastAsia"/>
        </w:rPr>
        <w:t>с</w:t>
      </w:r>
      <w:r>
        <w:t xml:space="preserve"> </w:t>
      </w:r>
      <w:r>
        <w:rPr>
          <w:rFonts w:hint="eastAsia"/>
        </w:rPr>
        <w:t>емкостными</w:t>
      </w:r>
      <w:r>
        <w:t xml:space="preserve"> </w:t>
      </w:r>
      <w:r>
        <w:rPr>
          <w:rFonts w:hint="eastAsia"/>
        </w:rPr>
        <w:t>нагрузками</w:t>
      </w:r>
    </w:p>
    <w:p w14:paraId="2C9525DE" w14:textId="77777777" w:rsidR="00CD2116" w:rsidRDefault="00CD2116" w:rsidP="00CD2116"/>
    <w:p w14:paraId="70DA6E11" w14:textId="77777777" w:rsidR="00CD2116" w:rsidRDefault="00CD2116" w:rsidP="00CD2116">
      <w:r>
        <w:t xml:space="preserve">3.2.3 </w:t>
      </w:r>
      <w:r>
        <w:rPr>
          <w:rFonts w:hint="eastAsia"/>
        </w:rPr>
        <w:t>Эксперименты</w:t>
      </w:r>
      <w:r>
        <w:t xml:space="preserve"> </w:t>
      </w:r>
      <w:r>
        <w:rPr>
          <w:rFonts w:hint="eastAsia"/>
        </w:rPr>
        <w:t>при</w:t>
      </w:r>
      <w:r>
        <w:t xml:space="preserve"> </w:t>
      </w:r>
      <w:r>
        <w:rPr>
          <w:rFonts w:hint="eastAsia"/>
        </w:rPr>
        <w:t>наличии</w:t>
      </w:r>
      <w:r>
        <w:t xml:space="preserve"> </w:t>
      </w:r>
      <w:r>
        <w:rPr>
          <w:rFonts w:hint="eastAsia"/>
        </w:rPr>
        <w:t>искажений</w:t>
      </w:r>
      <w:r>
        <w:t xml:space="preserve"> </w:t>
      </w:r>
      <w:r>
        <w:rPr>
          <w:rFonts w:hint="eastAsia"/>
        </w:rPr>
        <w:t>со</w:t>
      </w:r>
      <w:r>
        <w:t xml:space="preserve"> </w:t>
      </w:r>
      <w:r>
        <w:rPr>
          <w:rFonts w:hint="eastAsia"/>
        </w:rPr>
        <w:t>стороны</w:t>
      </w:r>
      <w:r>
        <w:t xml:space="preserve"> </w:t>
      </w:r>
      <w:r>
        <w:rPr>
          <w:rFonts w:hint="eastAsia"/>
        </w:rPr>
        <w:t>системы</w:t>
      </w:r>
      <w:r>
        <w:t xml:space="preserve"> </w:t>
      </w:r>
      <w:r>
        <w:rPr>
          <w:rFonts w:hint="eastAsia"/>
        </w:rPr>
        <w:t>электроснабжения</w:t>
      </w:r>
      <w:r>
        <w:t xml:space="preserve"> </w:t>
      </w:r>
      <w:r>
        <w:rPr>
          <w:rFonts w:hint="eastAsia"/>
        </w:rPr>
        <w:t>и</w:t>
      </w:r>
      <w:r>
        <w:t xml:space="preserve"> </w:t>
      </w:r>
      <w:r>
        <w:rPr>
          <w:rFonts w:hint="eastAsia"/>
        </w:rPr>
        <w:t>без</w:t>
      </w:r>
      <w:r>
        <w:t xml:space="preserve"> </w:t>
      </w:r>
      <w:r>
        <w:rPr>
          <w:rFonts w:hint="eastAsia"/>
        </w:rPr>
        <w:t>емкостных</w:t>
      </w:r>
      <w:r>
        <w:t xml:space="preserve"> </w:t>
      </w:r>
      <w:r>
        <w:rPr>
          <w:rFonts w:hint="eastAsia"/>
        </w:rPr>
        <w:t>нагрузок</w:t>
      </w:r>
    </w:p>
    <w:p w14:paraId="06BD79C4" w14:textId="77777777" w:rsidR="00CD2116" w:rsidRDefault="00CD2116" w:rsidP="00CD2116"/>
    <w:p w14:paraId="2DF503C9" w14:textId="77777777" w:rsidR="00CD2116" w:rsidRDefault="00CD2116" w:rsidP="00CD2116">
      <w:r>
        <w:t xml:space="preserve">3.2.4 </w:t>
      </w:r>
      <w:r>
        <w:rPr>
          <w:rFonts w:hint="eastAsia"/>
        </w:rPr>
        <w:t>Эксперименты</w:t>
      </w:r>
      <w:r>
        <w:t xml:space="preserve"> </w:t>
      </w:r>
      <w:r>
        <w:rPr>
          <w:rFonts w:hint="eastAsia"/>
        </w:rPr>
        <w:t>при</w:t>
      </w:r>
      <w:r>
        <w:t xml:space="preserve"> </w:t>
      </w:r>
      <w:r>
        <w:rPr>
          <w:rFonts w:hint="eastAsia"/>
        </w:rPr>
        <w:t>наличии</w:t>
      </w:r>
      <w:r>
        <w:t xml:space="preserve"> </w:t>
      </w:r>
      <w:r>
        <w:rPr>
          <w:rFonts w:hint="eastAsia"/>
        </w:rPr>
        <w:t>искажений</w:t>
      </w:r>
      <w:r>
        <w:t xml:space="preserve"> </w:t>
      </w:r>
      <w:r>
        <w:rPr>
          <w:rFonts w:hint="eastAsia"/>
        </w:rPr>
        <w:t>со</w:t>
      </w:r>
      <w:r>
        <w:t xml:space="preserve"> </w:t>
      </w:r>
      <w:r>
        <w:rPr>
          <w:rFonts w:hint="eastAsia"/>
        </w:rPr>
        <w:t>стороны</w:t>
      </w:r>
      <w:r>
        <w:t xml:space="preserve"> </w:t>
      </w:r>
      <w:r>
        <w:rPr>
          <w:rFonts w:hint="eastAsia"/>
        </w:rPr>
        <w:t>системы</w:t>
      </w:r>
      <w:r>
        <w:t xml:space="preserve"> </w:t>
      </w:r>
      <w:r>
        <w:rPr>
          <w:rFonts w:hint="eastAsia"/>
        </w:rPr>
        <w:t>электроснабжения</w:t>
      </w:r>
      <w:r>
        <w:t xml:space="preserve"> </w:t>
      </w:r>
      <w:r>
        <w:rPr>
          <w:rFonts w:hint="eastAsia"/>
        </w:rPr>
        <w:t>и</w:t>
      </w:r>
      <w:r>
        <w:t xml:space="preserve"> </w:t>
      </w:r>
      <w:r>
        <w:rPr>
          <w:rFonts w:hint="eastAsia"/>
        </w:rPr>
        <w:t>с</w:t>
      </w:r>
      <w:r>
        <w:t xml:space="preserve"> </w:t>
      </w:r>
      <w:r>
        <w:rPr>
          <w:rFonts w:hint="eastAsia"/>
        </w:rPr>
        <w:t>емкостными</w:t>
      </w:r>
      <w:r>
        <w:t xml:space="preserve"> </w:t>
      </w:r>
      <w:r>
        <w:rPr>
          <w:rFonts w:hint="eastAsia"/>
        </w:rPr>
        <w:t>нагрузками</w:t>
      </w:r>
    </w:p>
    <w:p w14:paraId="2B9EF69C" w14:textId="77777777" w:rsidR="00CD2116" w:rsidRDefault="00CD2116" w:rsidP="00CD2116"/>
    <w:p w14:paraId="0C67882E" w14:textId="77777777" w:rsidR="00CD2116" w:rsidRDefault="00CD2116" w:rsidP="00CD2116">
      <w:r>
        <w:t xml:space="preserve">3.2.5 </w:t>
      </w:r>
      <w:r>
        <w:rPr>
          <w:rFonts w:hint="eastAsia"/>
        </w:rPr>
        <w:t>Эксперимент</w:t>
      </w:r>
      <w:r>
        <w:t xml:space="preserve"> </w:t>
      </w:r>
      <w:r>
        <w:rPr>
          <w:rFonts w:hint="eastAsia"/>
        </w:rPr>
        <w:t>с</w:t>
      </w:r>
      <w:r>
        <w:t xml:space="preserve"> </w:t>
      </w:r>
      <w:r>
        <w:rPr>
          <w:rFonts w:hint="eastAsia"/>
        </w:rPr>
        <w:t>искажениями</w:t>
      </w:r>
      <w:r>
        <w:t xml:space="preserve"> </w:t>
      </w:r>
      <w:r>
        <w:rPr>
          <w:rFonts w:hint="eastAsia"/>
        </w:rPr>
        <w:t>только</w:t>
      </w:r>
      <w:r>
        <w:t xml:space="preserve"> </w:t>
      </w:r>
      <w:r>
        <w:rPr>
          <w:rFonts w:hint="eastAsia"/>
        </w:rPr>
        <w:t>со</w:t>
      </w:r>
      <w:r>
        <w:t xml:space="preserve"> </w:t>
      </w:r>
      <w:r>
        <w:rPr>
          <w:rFonts w:hint="eastAsia"/>
        </w:rPr>
        <w:t>стороны</w:t>
      </w:r>
      <w:r>
        <w:t xml:space="preserve"> </w:t>
      </w:r>
      <w:r>
        <w:rPr>
          <w:rFonts w:hint="eastAsia"/>
        </w:rPr>
        <w:t>системы</w:t>
      </w:r>
      <w:r>
        <w:t xml:space="preserve"> </w:t>
      </w:r>
      <w:r>
        <w:rPr>
          <w:rFonts w:hint="eastAsia"/>
        </w:rPr>
        <w:t>электроснабжения</w:t>
      </w:r>
    </w:p>
    <w:p w14:paraId="7AE00774" w14:textId="77777777" w:rsidR="00CD2116" w:rsidRDefault="00CD2116" w:rsidP="00CD2116"/>
    <w:p w14:paraId="7F8AD690" w14:textId="77777777" w:rsidR="00CD2116" w:rsidRDefault="00CD2116" w:rsidP="00CD2116">
      <w:r>
        <w:t xml:space="preserve">3.3 </w:t>
      </w:r>
      <w:r>
        <w:rPr>
          <w:rFonts w:hint="eastAsia"/>
        </w:rPr>
        <w:t>Выводы</w:t>
      </w:r>
      <w:r>
        <w:t xml:space="preserve"> </w:t>
      </w:r>
      <w:r>
        <w:rPr>
          <w:rFonts w:hint="eastAsia"/>
        </w:rPr>
        <w:t>по</w:t>
      </w:r>
      <w:r>
        <w:t xml:space="preserve"> </w:t>
      </w:r>
      <w:r>
        <w:rPr>
          <w:rFonts w:hint="eastAsia"/>
        </w:rPr>
        <w:t>главе</w:t>
      </w:r>
    </w:p>
    <w:p w14:paraId="0C564209" w14:textId="77777777" w:rsidR="00CD2116" w:rsidRDefault="00CD2116" w:rsidP="00CD2116"/>
    <w:p w14:paraId="64300026" w14:textId="77777777" w:rsidR="00CD2116" w:rsidRDefault="00CD2116" w:rsidP="00CD2116">
      <w:r>
        <w:rPr>
          <w:rFonts w:hint="eastAsia"/>
        </w:rPr>
        <w:t>ГЛАВА</w:t>
      </w:r>
      <w:r>
        <w:t xml:space="preserve"> 4 </w:t>
      </w:r>
      <w:r>
        <w:rPr>
          <w:rFonts w:hint="eastAsia"/>
        </w:rPr>
        <w:t>ИССЛЕДОВАНИЕ</w:t>
      </w:r>
      <w:r>
        <w:t xml:space="preserve"> </w:t>
      </w:r>
      <w:r>
        <w:rPr>
          <w:rFonts w:hint="eastAsia"/>
        </w:rPr>
        <w:t>ВАРИАНТОВ</w:t>
      </w:r>
      <w:r>
        <w:t xml:space="preserve"> </w:t>
      </w:r>
      <w:r>
        <w:rPr>
          <w:rFonts w:hint="eastAsia"/>
        </w:rPr>
        <w:t>ВЫЯВЛЕНИЯ</w:t>
      </w:r>
      <w:r>
        <w:t xml:space="preserve"> </w:t>
      </w:r>
      <w:r>
        <w:rPr>
          <w:rFonts w:hint="eastAsia"/>
        </w:rPr>
        <w:t>ВКЛАДОВ</w:t>
      </w:r>
      <w:r>
        <w:t xml:space="preserve"> </w:t>
      </w:r>
      <w:r>
        <w:rPr>
          <w:rFonts w:hint="eastAsia"/>
        </w:rPr>
        <w:t>ПОТРЕБИТЕЛЕЙ</w:t>
      </w:r>
      <w:r>
        <w:t xml:space="preserve"> </w:t>
      </w:r>
      <w:r>
        <w:rPr>
          <w:rFonts w:hint="eastAsia"/>
        </w:rPr>
        <w:t>И</w:t>
      </w:r>
      <w:r>
        <w:t xml:space="preserve"> </w:t>
      </w:r>
      <w:r>
        <w:rPr>
          <w:rFonts w:hint="eastAsia"/>
        </w:rPr>
        <w:t>СИСТЕМЫ</w:t>
      </w:r>
      <w:r>
        <w:t xml:space="preserve"> </w:t>
      </w:r>
      <w:r>
        <w:rPr>
          <w:rFonts w:hint="eastAsia"/>
        </w:rPr>
        <w:t>ЭЛЕКТРОСНАБЖЕНИЯ</w:t>
      </w:r>
      <w:r>
        <w:t xml:space="preserve"> </w:t>
      </w:r>
      <w:r>
        <w:rPr>
          <w:rFonts w:hint="eastAsia"/>
        </w:rPr>
        <w:t>В</w:t>
      </w:r>
      <w:r>
        <w:t xml:space="preserve"> </w:t>
      </w:r>
      <w:r>
        <w:rPr>
          <w:rFonts w:hint="eastAsia"/>
        </w:rPr>
        <w:t>ИСКАЖЕНИЕ</w:t>
      </w:r>
      <w:r>
        <w:t xml:space="preserve"> </w:t>
      </w:r>
      <w:r>
        <w:rPr>
          <w:rFonts w:hint="eastAsia"/>
        </w:rPr>
        <w:t>ТОКА</w:t>
      </w:r>
      <w:r>
        <w:t xml:space="preserve"> </w:t>
      </w:r>
      <w:r>
        <w:rPr>
          <w:rFonts w:hint="eastAsia"/>
        </w:rPr>
        <w:t>И</w:t>
      </w:r>
      <w:r>
        <w:t xml:space="preserve"> </w:t>
      </w:r>
      <w:r>
        <w:rPr>
          <w:rFonts w:hint="eastAsia"/>
        </w:rPr>
        <w:t>НАПРЯЖЕНИЯ</w:t>
      </w:r>
      <w:r>
        <w:t xml:space="preserve"> </w:t>
      </w:r>
      <w:r>
        <w:rPr>
          <w:rFonts w:hint="eastAsia"/>
        </w:rPr>
        <w:t>В</w:t>
      </w:r>
      <w:r>
        <w:t xml:space="preserve"> </w:t>
      </w:r>
      <w:r>
        <w:rPr>
          <w:rFonts w:hint="eastAsia"/>
        </w:rPr>
        <w:t>ТОЧКЕ</w:t>
      </w:r>
      <w:r>
        <w:t xml:space="preserve"> </w:t>
      </w:r>
      <w:r>
        <w:rPr>
          <w:rFonts w:hint="eastAsia"/>
        </w:rPr>
        <w:t>ОБЩЕГО</w:t>
      </w:r>
      <w:r>
        <w:t xml:space="preserve"> </w:t>
      </w:r>
      <w:r>
        <w:rPr>
          <w:rFonts w:hint="eastAsia"/>
        </w:rPr>
        <w:t>ПРИСОЕДИНЕНИЯ</w:t>
      </w:r>
      <w:r>
        <w:t xml:space="preserve"> </w:t>
      </w:r>
      <w:r>
        <w:rPr>
          <w:rFonts w:hint="eastAsia"/>
        </w:rPr>
        <w:t>ПУТЕМ</w:t>
      </w:r>
      <w:r>
        <w:t xml:space="preserve"> </w:t>
      </w:r>
      <w:r>
        <w:rPr>
          <w:rFonts w:hint="eastAsia"/>
        </w:rPr>
        <w:t>ИММИТАЦИОННОГО</w:t>
      </w:r>
      <w:r>
        <w:t xml:space="preserve"> </w:t>
      </w:r>
      <w:r>
        <w:rPr>
          <w:rFonts w:hint="eastAsia"/>
        </w:rPr>
        <w:t>МОДЕЛИРОВАВНИЯ</w:t>
      </w:r>
      <w:r>
        <w:t xml:space="preserve"> </w:t>
      </w:r>
      <w:r>
        <w:rPr>
          <w:rFonts w:hint="eastAsia"/>
        </w:rPr>
        <w:t>СИСТЕМЫ</w:t>
      </w:r>
      <w:r>
        <w:t xml:space="preserve"> </w:t>
      </w:r>
      <w:r>
        <w:rPr>
          <w:rFonts w:hint="eastAsia"/>
        </w:rPr>
        <w:t>ЭЛЕКТРОСНАБЖЕНИЯ</w:t>
      </w:r>
      <w:r>
        <w:t xml:space="preserve"> </w:t>
      </w:r>
      <w:r>
        <w:rPr>
          <w:rFonts w:hint="eastAsia"/>
        </w:rPr>
        <w:t>ПРЕДПРИЯТИЯ</w:t>
      </w:r>
    </w:p>
    <w:p w14:paraId="2082AA71" w14:textId="77777777" w:rsidR="00CD2116" w:rsidRDefault="00CD2116" w:rsidP="00CD2116"/>
    <w:p w14:paraId="4FD17576" w14:textId="77777777" w:rsidR="00CD2116" w:rsidRDefault="00CD2116" w:rsidP="00CD2116">
      <w:r>
        <w:t xml:space="preserve">4.1 </w:t>
      </w:r>
      <w:r>
        <w:rPr>
          <w:rFonts w:hint="eastAsia"/>
        </w:rPr>
        <w:t>Схема</w:t>
      </w:r>
      <w:r>
        <w:t xml:space="preserve"> </w:t>
      </w:r>
      <w:r>
        <w:rPr>
          <w:rFonts w:hint="eastAsia"/>
        </w:rPr>
        <w:t>системы</w:t>
      </w:r>
      <w:r>
        <w:t xml:space="preserve"> </w:t>
      </w:r>
      <w:r>
        <w:rPr>
          <w:rFonts w:hint="eastAsia"/>
        </w:rPr>
        <w:t>электроснабжения</w:t>
      </w:r>
      <w:r>
        <w:t xml:space="preserve"> </w:t>
      </w:r>
      <w:r>
        <w:rPr>
          <w:rFonts w:hint="eastAsia"/>
        </w:rPr>
        <w:t>предприятия</w:t>
      </w:r>
    </w:p>
    <w:p w14:paraId="3194037D" w14:textId="77777777" w:rsidR="00CD2116" w:rsidRDefault="00CD2116" w:rsidP="00CD2116"/>
    <w:p w14:paraId="1656A12A" w14:textId="77777777" w:rsidR="00CD2116" w:rsidRDefault="00CD2116" w:rsidP="00CD2116">
      <w:r>
        <w:t xml:space="preserve">4.2 </w:t>
      </w:r>
      <w:r>
        <w:rPr>
          <w:rFonts w:hint="eastAsia"/>
        </w:rPr>
        <w:t>Расчет</w:t>
      </w:r>
      <w:r>
        <w:t xml:space="preserve"> </w:t>
      </w:r>
      <w:r>
        <w:rPr>
          <w:rFonts w:hint="eastAsia"/>
        </w:rPr>
        <w:t>параметров</w:t>
      </w:r>
      <w:r>
        <w:t xml:space="preserve"> </w:t>
      </w:r>
      <w:r>
        <w:rPr>
          <w:rFonts w:hint="eastAsia"/>
        </w:rPr>
        <w:t>схемы</w:t>
      </w:r>
      <w:r>
        <w:t xml:space="preserve"> </w:t>
      </w:r>
      <w:r>
        <w:rPr>
          <w:rFonts w:hint="eastAsia"/>
        </w:rPr>
        <w:t>замещения</w:t>
      </w:r>
    </w:p>
    <w:p w14:paraId="14717811" w14:textId="77777777" w:rsidR="00CD2116" w:rsidRDefault="00CD2116" w:rsidP="00CD2116"/>
    <w:p w14:paraId="6017D34E" w14:textId="77777777" w:rsidR="00CD2116" w:rsidRDefault="00CD2116" w:rsidP="00CD2116">
      <w:r>
        <w:t xml:space="preserve">4.3 </w:t>
      </w:r>
      <w:r>
        <w:rPr>
          <w:rFonts w:hint="eastAsia"/>
        </w:rPr>
        <w:t>Иммитационное</w:t>
      </w:r>
      <w:r>
        <w:t xml:space="preserve"> </w:t>
      </w:r>
      <w:r>
        <w:rPr>
          <w:rFonts w:hint="eastAsia"/>
        </w:rPr>
        <w:t>моделирование</w:t>
      </w:r>
      <w:r>
        <w:t xml:space="preserve"> </w:t>
      </w:r>
      <w:r>
        <w:rPr>
          <w:rFonts w:hint="eastAsia"/>
        </w:rPr>
        <w:t>системы</w:t>
      </w:r>
      <w:r>
        <w:t xml:space="preserve"> </w:t>
      </w:r>
      <w:r>
        <w:rPr>
          <w:rFonts w:hint="eastAsia"/>
        </w:rPr>
        <w:t>электроснабжения</w:t>
      </w:r>
      <w:r>
        <w:t xml:space="preserve"> </w:t>
      </w:r>
      <w:r>
        <w:rPr>
          <w:rFonts w:hint="eastAsia"/>
        </w:rPr>
        <w:t>предприятия</w:t>
      </w:r>
    </w:p>
    <w:p w14:paraId="0D123AD8" w14:textId="77777777" w:rsidR="00CD2116" w:rsidRDefault="00CD2116" w:rsidP="00CD2116"/>
    <w:p w14:paraId="0F682C57" w14:textId="77777777" w:rsidR="00CD2116" w:rsidRDefault="00CD2116" w:rsidP="00CD2116">
      <w:r>
        <w:t xml:space="preserve">4.3.1 </w:t>
      </w:r>
      <w:r>
        <w:rPr>
          <w:rFonts w:hint="eastAsia"/>
        </w:rPr>
        <w:t>Моделирование</w:t>
      </w:r>
      <w:r>
        <w:t xml:space="preserve"> </w:t>
      </w:r>
      <w:r>
        <w:rPr>
          <w:rFonts w:hint="eastAsia"/>
        </w:rPr>
        <w:t>системы</w:t>
      </w:r>
      <w:r>
        <w:t xml:space="preserve"> </w:t>
      </w:r>
      <w:r>
        <w:rPr>
          <w:rFonts w:hint="eastAsia"/>
        </w:rPr>
        <w:t>электроснабжения</w:t>
      </w:r>
      <w:r>
        <w:t xml:space="preserve"> </w:t>
      </w:r>
      <w:r>
        <w:rPr>
          <w:rFonts w:hint="eastAsia"/>
        </w:rPr>
        <w:t>предприятия</w:t>
      </w:r>
      <w:r>
        <w:t xml:space="preserve"> </w:t>
      </w:r>
      <w:r>
        <w:rPr>
          <w:rFonts w:hint="eastAsia"/>
        </w:rPr>
        <w:t>без</w:t>
      </w:r>
      <w:r>
        <w:t xml:space="preserve"> </w:t>
      </w:r>
      <w:r>
        <w:rPr>
          <w:rFonts w:hint="eastAsia"/>
        </w:rPr>
        <w:t>фильтра</w:t>
      </w:r>
      <w:r>
        <w:t xml:space="preserve"> </w:t>
      </w:r>
      <w:r>
        <w:rPr>
          <w:rFonts w:hint="eastAsia"/>
        </w:rPr>
        <w:t>и</w:t>
      </w:r>
      <w:r>
        <w:t xml:space="preserve"> </w:t>
      </w:r>
      <w:r>
        <w:rPr>
          <w:rFonts w:hint="eastAsia"/>
        </w:rPr>
        <w:t>внешних</w:t>
      </w:r>
      <w:r>
        <w:t xml:space="preserve"> </w:t>
      </w:r>
      <w:r>
        <w:rPr>
          <w:rFonts w:hint="eastAsia"/>
        </w:rPr>
        <w:t>искажений</w:t>
      </w:r>
    </w:p>
    <w:p w14:paraId="2A79BE1A" w14:textId="77777777" w:rsidR="00CD2116" w:rsidRDefault="00CD2116" w:rsidP="00CD2116"/>
    <w:p w14:paraId="1B7EC3A3" w14:textId="77777777" w:rsidR="00CD2116" w:rsidRDefault="00CD2116" w:rsidP="00CD2116">
      <w:r>
        <w:t xml:space="preserve">4.3.2 </w:t>
      </w:r>
      <w:r>
        <w:rPr>
          <w:rFonts w:hint="eastAsia"/>
        </w:rPr>
        <w:t>Моделирование</w:t>
      </w:r>
      <w:r>
        <w:t xml:space="preserve"> </w:t>
      </w:r>
      <w:r>
        <w:rPr>
          <w:rFonts w:hint="eastAsia"/>
        </w:rPr>
        <w:t>системы</w:t>
      </w:r>
      <w:r>
        <w:t xml:space="preserve"> </w:t>
      </w:r>
      <w:r>
        <w:rPr>
          <w:rFonts w:hint="eastAsia"/>
        </w:rPr>
        <w:t>электроснабжения</w:t>
      </w:r>
      <w:r>
        <w:t xml:space="preserve"> </w:t>
      </w:r>
      <w:r>
        <w:rPr>
          <w:rFonts w:hint="eastAsia"/>
        </w:rPr>
        <w:t>предприятия</w:t>
      </w:r>
      <w:r>
        <w:t xml:space="preserve"> </w:t>
      </w:r>
      <w:r>
        <w:rPr>
          <w:rFonts w:hint="eastAsia"/>
        </w:rPr>
        <w:t>с</w:t>
      </w:r>
      <w:r>
        <w:t xml:space="preserve"> </w:t>
      </w:r>
      <w:r>
        <w:rPr>
          <w:rFonts w:hint="eastAsia"/>
        </w:rPr>
        <w:t>фильтром</w:t>
      </w:r>
      <w:r>
        <w:t xml:space="preserve"> </w:t>
      </w:r>
      <w:r>
        <w:rPr>
          <w:rFonts w:hint="eastAsia"/>
        </w:rPr>
        <w:t>и</w:t>
      </w:r>
      <w:r>
        <w:t xml:space="preserve"> </w:t>
      </w:r>
      <w:r>
        <w:rPr>
          <w:rFonts w:hint="eastAsia"/>
        </w:rPr>
        <w:t>без</w:t>
      </w:r>
      <w:r>
        <w:t xml:space="preserve"> </w:t>
      </w:r>
      <w:r>
        <w:rPr>
          <w:rFonts w:hint="eastAsia"/>
        </w:rPr>
        <w:t>внешних</w:t>
      </w:r>
      <w:r>
        <w:t xml:space="preserve"> </w:t>
      </w:r>
      <w:r>
        <w:rPr>
          <w:rFonts w:hint="eastAsia"/>
        </w:rPr>
        <w:t>искажений</w:t>
      </w:r>
    </w:p>
    <w:p w14:paraId="69241609" w14:textId="77777777" w:rsidR="00CD2116" w:rsidRDefault="00CD2116" w:rsidP="00CD2116"/>
    <w:p w14:paraId="286E3E99" w14:textId="77777777" w:rsidR="00CD2116" w:rsidRDefault="00CD2116" w:rsidP="00CD2116">
      <w:r>
        <w:t xml:space="preserve">4.3.3 </w:t>
      </w:r>
      <w:r>
        <w:rPr>
          <w:rFonts w:hint="eastAsia"/>
        </w:rPr>
        <w:t>Моделирование</w:t>
      </w:r>
      <w:r>
        <w:t xml:space="preserve"> </w:t>
      </w:r>
      <w:r>
        <w:rPr>
          <w:rFonts w:hint="eastAsia"/>
        </w:rPr>
        <w:t>системы</w:t>
      </w:r>
      <w:r>
        <w:t xml:space="preserve"> </w:t>
      </w:r>
      <w:r>
        <w:rPr>
          <w:rFonts w:hint="eastAsia"/>
        </w:rPr>
        <w:t>электроснабжения</w:t>
      </w:r>
      <w:r>
        <w:t xml:space="preserve"> </w:t>
      </w:r>
      <w:r>
        <w:rPr>
          <w:rFonts w:hint="eastAsia"/>
        </w:rPr>
        <w:t>предприятия</w:t>
      </w:r>
      <w:r>
        <w:t xml:space="preserve"> </w:t>
      </w:r>
      <w:r>
        <w:rPr>
          <w:rFonts w:hint="eastAsia"/>
        </w:rPr>
        <w:t>с</w:t>
      </w:r>
      <w:r>
        <w:t xml:space="preserve"> </w:t>
      </w:r>
      <w:r>
        <w:rPr>
          <w:rFonts w:hint="eastAsia"/>
        </w:rPr>
        <w:t>внешними</w:t>
      </w:r>
      <w:r>
        <w:t xml:space="preserve"> </w:t>
      </w:r>
      <w:r>
        <w:rPr>
          <w:rFonts w:hint="eastAsia"/>
        </w:rPr>
        <w:t>искажениями</w:t>
      </w:r>
      <w:r>
        <w:t xml:space="preserve"> </w:t>
      </w:r>
      <w:r>
        <w:rPr>
          <w:rFonts w:hint="eastAsia"/>
        </w:rPr>
        <w:t>и</w:t>
      </w:r>
      <w:r>
        <w:t xml:space="preserve"> </w:t>
      </w:r>
      <w:r>
        <w:rPr>
          <w:rFonts w:hint="eastAsia"/>
        </w:rPr>
        <w:t>фильтром</w:t>
      </w:r>
    </w:p>
    <w:p w14:paraId="28643991" w14:textId="77777777" w:rsidR="00CD2116" w:rsidRDefault="00CD2116" w:rsidP="00CD2116"/>
    <w:p w14:paraId="28013C2E" w14:textId="77777777" w:rsidR="00CD2116" w:rsidRDefault="00CD2116" w:rsidP="00CD2116">
      <w:r>
        <w:t xml:space="preserve">4.4 </w:t>
      </w:r>
      <w:r>
        <w:rPr>
          <w:rFonts w:hint="eastAsia"/>
        </w:rPr>
        <w:t>Выводы</w:t>
      </w:r>
      <w:r>
        <w:t xml:space="preserve"> </w:t>
      </w:r>
      <w:r>
        <w:rPr>
          <w:rFonts w:hint="eastAsia"/>
        </w:rPr>
        <w:t>по</w:t>
      </w:r>
      <w:r>
        <w:t xml:space="preserve"> </w:t>
      </w:r>
      <w:r>
        <w:rPr>
          <w:rFonts w:hint="eastAsia"/>
        </w:rPr>
        <w:t>главе</w:t>
      </w:r>
    </w:p>
    <w:p w14:paraId="526E75A5" w14:textId="77777777" w:rsidR="00CD2116" w:rsidRDefault="00CD2116" w:rsidP="00CD2116"/>
    <w:p w14:paraId="72A418F9" w14:textId="77777777" w:rsidR="00CD2116" w:rsidRDefault="00CD2116" w:rsidP="00CD2116">
      <w:r>
        <w:rPr>
          <w:rFonts w:hint="eastAsia"/>
        </w:rPr>
        <w:t>ЗАКЛЮЧЕНИЕ</w:t>
      </w:r>
    </w:p>
    <w:p w14:paraId="1C5F0717" w14:textId="77777777" w:rsidR="00CD2116" w:rsidRDefault="00CD2116" w:rsidP="00CD2116"/>
    <w:p w14:paraId="049FAFF0" w14:textId="77777777" w:rsidR="00CD2116" w:rsidRDefault="00CD2116" w:rsidP="00CD2116">
      <w:r>
        <w:rPr>
          <w:rFonts w:hint="eastAsia"/>
        </w:rPr>
        <w:t>СПИСОК</w:t>
      </w:r>
      <w:r>
        <w:t xml:space="preserve"> </w:t>
      </w:r>
      <w:r>
        <w:rPr>
          <w:rFonts w:hint="eastAsia"/>
        </w:rPr>
        <w:t>ЛИТЕРАТУРЫ</w:t>
      </w:r>
    </w:p>
    <w:p w14:paraId="7D2D2E99" w14:textId="77777777" w:rsidR="00CD2116" w:rsidRDefault="00CD2116" w:rsidP="00CD2116"/>
    <w:p w14:paraId="4961AE6D" w14:textId="77777777" w:rsidR="00CD2116" w:rsidRDefault="00CD2116" w:rsidP="00CD2116">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УЧЕБНЫЙ</w:t>
      </w:r>
      <w:r>
        <w:t xml:space="preserve"> </w:t>
      </w:r>
      <w:r>
        <w:rPr>
          <w:rFonts w:hint="eastAsia"/>
        </w:rPr>
        <w:t>ПРОЦЕСС</w:t>
      </w:r>
    </w:p>
    <w:p w14:paraId="436D5567" w14:textId="77777777" w:rsidR="00CD2116" w:rsidRDefault="00CD2116" w:rsidP="00CD2116"/>
    <w:p w14:paraId="54722709" w14:textId="77777777" w:rsidR="00CD2116" w:rsidRDefault="00CD2116" w:rsidP="00CD2116">
      <w:r>
        <w:rPr>
          <w:rFonts w:hint="eastAsia"/>
        </w:rPr>
        <w:t>ПРИЛОЖЕНИЕ</w:t>
      </w:r>
      <w:r>
        <w:t xml:space="preserve"> </w:t>
      </w:r>
      <w:r>
        <w:rPr>
          <w:rFonts w:hint="eastAsia"/>
        </w:rPr>
        <w:t>Б</w:t>
      </w:r>
      <w:r>
        <w:t xml:space="preserve"> </w:t>
      </w:r>
      <w:r>
        <w:rPr>
          <w:rFonts w:hint="eastAsia"/>
        </w:rPr>
        <w:t>СПРАВКА</w:t>
      </w:r>
      <w:r>
        <w:t xml:space="preserve"> </w:t>
      </w:r>
      <w:r>
        <w:rPr>
          <w:rFonts w:hint="eastAsia"/>
        </w:rPr>
        <w:t>О</w:t>
      </w:r>
      <w:r>
        <w:t xml:space="preserve"> </w:t>
      </w:r>
      <w:r>
        <w:rPr>
          <w:rFonts w:hint="eastAsia"/>
        </w:rPr>
        <w:t>РЕЗУЛЬТАТАХ</w:t>
      </w:r>
      <w:r>
        <w:t xml:space="preserve"> </w:t>
      </w:r>
      <w:r>
        <w:rPr>
          <w:rFonts w:hint="eastAsia"/>
        </w:rPr>
        <w:t>ВНЕДРЕНИЯ</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ПРОИЗВОДСТВЕННУЮ</w:t>
      </w:r>
      <w:r>
        <w:t xml:space="preserve"> </w:t>
      </w:r>
      <w:r>
        <w:rPr>
          <w:rFonts w:hint="eastAsia"/>
        </w:rPr>
        <w:t>ДЕЯТЕЛЬНОСТЬ</w:t>
      </w:r>
    </w:p>
    <w:p w14:paraId="3A505D36" w14:textId="77777777" w:rsidR="00CD2116" w:rsidRDefault="00CD2116" w:rsidP="00CD2116"/>
    <w:p w14:paraId="202EBD61" w14:textId="3814AB65" w:rsidR="00CD2116" w:rsidRPr="00CD2116" w:rsidRDefault="00CD2116" w:rsidP="00CD2116">
      <w:r>
        <w:rPr>
          <w:rFonts w:hint="eastAsia"/>
        </w:rPr>
        <w:t>ПРИЛОЖЕНИЕ</w:t>
      </w:r>
      <w:r>
        <w:t xml:space="preserve"> </w:t>
      </w:r>
      <w:r>
        <w:rPr>
          <w:rFonts w:hint="eastAsia"/>
        </w:rPr>
        <w:t>В</w:t>
      </w:r>
      <w:r>
        <w:t xml:space="preserve"> </w:t>
      </w:r>
      <w:r>
        <w:rPr>
          <w:rFonts w:hint="eastAsia"/>
        </w:rPr>
        <w:t>СВИДЕТЕЛЬСТВО</w:t>
      </w:r>
      <w:r>
        <w:t xml:space="preserve"> </w:t>
      </w:r>
      <w:r>
        <w:rPr>
          <w:rFonts w:hint="eastAsia"/>
        </w:rPr>
        <w:t>О</w:t>
      </w:r>
      <w:r>
        <w:t xml:space="preserve"> </w:t>
      </w:r>
      <w:r>
        <w:rPr>
          <w:rFonts w:hint="eastAsia"/>
        </w:rPr>
        <w:t>ГОСУДАРСТВЕННОЙ</w:t>
      </w:r>
      <w:r>
        <w:t xml:space="preserve"> </w:t>
      </w:r>
      <w:r>
        <w:rPr>
          <w:rFonts w:hint="eastAsia"/>
        </w:rPr>
        <w:t>РЕГИСТРАЦИИ</w:t>
      </w:r>
      <w:r>
        <w:t xml:space="preserve"> </w:t>
      </w:r>
      <w:r>
        <w:rPr>
          <w:rFonts w:hint="eastAsia"/>
        </w:rPr>
        <w:t>ИЗОБРЕТЕНИЯ</w:t>
      </w:r>
    </w:p>
    <w:sectPr w:rsidR="00CD2116" w:rsidRPr="00CD2116" w:rsidSect="006A5DD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5094" w14:textId="77777777" w:rsidR="006A5DDA" w:rsidRDefault="006A5DDA">
      <w:pPr>
        <w:spacing w:after="0" w:line="240" w:lineRule="auto"/>
      </w:pPr>
      <w:r>
        <w:separator/>
      </w:r>
    </w:p>
  </w:endnote>
  <w:endnote w:type="continuationSeparator" w:id="0">
    <w:p w14:paraId="21FA27B4" w14:textId="77777777" w:rsidR="006A5DDA" w:rsidRDefault="006A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911E" w14:textId="77777777" w:rsidR="006A5DDA" w:rsidRDefault="006A5DDA"/>
    <w:p w14:paraId="0BB1E599" w14:textId="77777777" w:rsidR="006A5DDA" w:rsidRDefault="006A5DDA"/>
    <w:p w14:paraId="42C1CCD0" w14:textId="77777777" w:rsidR="006A5DDA" w:rsidRDefault="006A5DDA"/>
    <w:p w14:paraId="1FDB242D" w14:textId="77777777" w:rsidR="006A5DDA" w:rsidRDefault="006A5DDA"/>
    <w:p w14:paraId="3507994E" w14:textId="77777777" w:rsidR="006A5DDA" w:rsidRDefault="006A5DDA"/>
    <w:p w14:paraId="7F911FB2" w14:textId="77777777" w:rsidR="006A5DDA" w:rsidRDefault="006A5DDA"/>
    <w:p w14:paraId="7D79F21C" w14:textId="77777777" w:rsidR="006A5DDA" w:rsidRDefault="006A5DD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49FA8A5" wp14:editId="1C158B9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D187" w14:textId="77777777" w:rsidR="006A5DDA" w:rsidRDefault="006A5DD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FA8A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B71D187" w14:textId="77777777" w:rsidR="006A5DDA" w:rsidRDefault="006A5DD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A4A2584" w14:textId="77777777" w:rsidR="006A5DDA" w:rsidRDefault="006A5DDA"/>
    <w:p w14:paraId="198E10D9" w14:textId="77777777" w:rsidR="006A5DDA" w:rsidRDefault="006A5DDA"/>
    <w:p w14:paraId="7A290AC7" w14:textId="77777777" w:rsidR="006A5DDA" w:rsidRDefault="006A5DD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1993544" wp14:editId="6D9D2C8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9592" w14:textId="77777777" w:rsidR="006A5DDA" w:rsidRDefault="006A5DDA"/>
                          <w:p w14:paraId="6AA3C0C0" w14:textId="77777777" w:rsidR="006A5DDA" w:rsidRDefault="006A5DD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99354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1119592" w14:textId="77777777" w:rsidR="006A5DDA" w:rsidRDefault="006A5DDA"/>
                    <w:p w14:paraId="6AA3C0C0" w14:textId="77777777" w:rsidR="006A5DDA" w:rsidRDefault="006A5DD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38F6C1B" w14:textId="77777777" w:rsidR="006A5DDA" w:rsidRDefault="006A5DDA"/>
    <w:p w14:paraId="00330C5F" w14:textId="77777777" w:rsidR="006A5DDA" w:rsidRDefault="006A5DDA">
      <w:pPr>
        <w:rPr>
          <w:sz w:val="2"/>
          <w:szCs w:val="2"/>
        </w:rPr>
      </w:pPr>
    </w:p>
    <w:p w14:paraId="416E53B5" w14:textId="77777777" w:rsidR="006A5DDA" w:rsidRDefault="006A5DDA"/>
    <w:p w14:paraId="408E0D43" w14:textId="77777777" w:rsidR="006A5DDA" w:rsidRDefault="006A5DDA">
      <w:pPr>
        <w:spacing w:after="0" w:line="240" w:lineRule="auto"/>
      </w:pPr>
    </w:p>
  </w:footnote>
  <w:footnote w:type="continuationSeparator" w:id="0">
    <w:p w14:paraId="44F048D1" w14:textId="77777777" w:rsidR="006A5DDA" w:rsidRDefault="006A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5DDA"/>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23762</TotalTime>
  <Pages>4</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3054</cp:revision>
  <cp:lastPrinted>2009-02-06T05:36:00Z</cp:lastPrinted>
  <dcterms:created xsi:type="dcterms:W3CDTF">2024-01-07T13:43:00Z</dcterms:created>
  <dcterms:modified xsi:type="dcterms:W3CDTF">2024-02-16T10:34:00Z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