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2B" w:rsidRPr="002A652B" w:rsidRDefault="002A652B" w:rsidP="002A652B">
      <w:pPr>
        <w:rPr>
          <w:rFonts w:ascii="Times New Roman" w:eastAsia="Times New Roman" w:hAnsi="Times New Roman" w:cs="Times New Roman"/>
          <w:kern w:val="0"/>
          <w:sz w:val="28"/>
          <w:szCs w:val="28"/>
          <w:lang w:eastAsia="ru-RU"/>
        </w:rPr>
      </w:pPr>
      <w:r w:rsidRPr="002A652B">
        <w:rPr>
          <w:rFonts w:ascii="Times New Roman" w:eastAsia="Times New Roman" w:hAnsi="Times New Roman" w:cs="Times New Roman" w:hint="eastAsia"/>
          <w:kern w:val="0"/>
          <w:sz w:val="28"/>
          <w:szCs w:val="28"/>
          <w:lang w:eastAsia="ru-RU"/>
        </w:rPr>
        <w:t>Щербак</w:t>
      </w:r>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Ірина</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Володимирівна</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в</w:t>
      </w:r>
      <w:r w:rsidRPr="002A652B">
        <w:rPr>
          <w:rFonts w:ascii="Times New Roman" w:eastAsia="Times New Roman" w:hAnsi="Times New Roman" w:cs="Times New Roman"/>
          <w:kern w:val="0"/>
          <w:sz w:val="28"/>
          <w:szCs w:val="28"/>
          <w:lang w:eastAsia="ru-RU"/>
        </w:rPr>
        <w:t>.</w:t>
      </w:r>
      <w:r w:rsidRPr="002A652B">
        <w:rPr>
          <w:rFonts w:ascii="Times New Roman" w:eastAsia="Times New Roman" w:hAnsi="Times New Roman" w:cs="Times New Roman" w:hint="eastAsia"/>
          <w:kern w:val="0"/>
          <w:sz w:val="28"/>
          <w:szCs w:val="28"/>
          <w:lang w:eastAsia="ru-RU"/>
        </w:rPr>
        <w:t>о</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завідувача</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кафедри</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інформатики</w:t>
      </w:r>
      <w:proofErr w:type="spellEnd"/>
    </w:p>
    <w:p w:rsidR="002A652B" w:rsidRPr="002A652B" w:rsidRDefault="002A652B" w:rsidP="002A652B">
      <w:pPr>
        <w:rPr>
          <w:rFonts w:ascii="Times New Roman" w:eastAsia="Times New Roman" w:hAnsi="Times New Roman" w:cs="Times New Roman"/>
          <w:kern w:val="0"/>
          <w:sz w:val="28"/>
          <w:szCs w:val="28"/>
          <w:lang w:eastAsia="ru-RU"/>
        </w:rPr>
      </w:pPr>
      <w:proofErr w:type="spellStart"/>
      <w:r w:rsidRPr="002A652B">
        <w:rPr>
          <w:rFonts w:ascii="Times New Roman" w:eastAsia="Times New Roman" w:hAnsi="Times New Roman" w:cs="Times New Roman" w:hint="eastAsia"/>
          <w:kern w:val="0"/>
          <w:sz w:val="28"/>
          <w:szCs w:val="28"/>
          <w:lang w:eastAsia="ru-RU"/>
        </w:rPr>
        <w:t>Комунального</w:t>
      </w:r>
      <w:proofErr w:type="spellEnd"/>
      <w:r w:rsidRPr="002A652B">
        <w:rPr>
          <w:rFonts w:ascii="Times New Roman" w:eastAsia="Times New Roman" w:hAnsi="Times New Roman" w:cs="Times New Roman"/>
          <w:kern w:val="0"/>
          <w:sz w:val="28"/>
          <w:szCs w:val="28"/>
          <w:lang w:eastAsia="ru-RU"/>
        </w:rPr>
        <w:t xml:space="preserve"> </w:t>
      </w:r>
      <w:r w:rsidRPr="002A652B">
        <w:rPr>
          <w:rFonts w:ascii="Times New Roman" w:eastAsia="Times New Roman" w:hAnsi="Times New Roman" w:cs="Times New Roman" w:hint="eastAsia"/>
          <w:kern w:val="0"/>
          <w:sz w:val="28"/>
          <w:szCs w:val="28"/>
          <w:lang w:eastAsia="ru-RU"/>
        </w:rPr>
        <w:t>закладу</w:t>
      </w:r>
      <w:r w:rsidRPr="002A652B">
        <w:rPr>
          <w:rFonts w:ascii="Times New Roman" w:eastAsia="Times New Roman" w:hAnsi="Times New Roman" w:cs="Times New Roman"/>
          <w:kern w:val="0"/>
          <w:sz w:val="28"/>
          <w:szCs w:val="28"/>
          <w:lang w:eastAsia="ru-RU"/>
        </w:rPr>
        <w:t xml:space="preserve"> </w:t>
      </w:r>
      <w:r w:rsidRPr="002A652B">
        <w:rPr>
          <w:rFonts w:ascii="Times New Roman" w:eastAsia="Times New Roman" w:hAnsi="Times New Roman" w:cs="Times New Roman" w:hint="eastAsia"/>
          <w:kern w:val="0"/>
          <w:sz w:val="28"/>
          <w:szCs w:val="28"/>
          <w:lang w:eastAsia="ru-RU"/>
        </w:rPr>
        <w:t>«</w:t>
      </w:r>
      <w:proofErr w:type="spellStart"/>
      <w:r w:rsidRPr="002A652B">
        <w:rPr>
          <w:rFonts w:ascii="Times New Roman" w:eastAsia="Times New Roman" w:hAnsi="Times New Roman" w:cs="Times New Roman" w:hint="eastAsia"/>
          <w:kern w:val="0"/>
          <w:sz w:val="28"/>
          <w:szCs w:val="28"/>
          <w:lang w:eastAsia="ru-RU"/>
        </w:rPr>
        <w:t>Харківська</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гуманітарно</w:t>
      </w:r>
      <w:r w:rsidRPr="002A652B">
        <w:rPr>
          <w:rFonts w:ascii="Times New Roman" w:eastAsia="Times New Roman" w:hAnsi="Times New Roman" w:cs="Times New Roman"/>
          <w:kern w:val="0"/>
          <w:sz w:val="28"/>
          <w:szCs w:val="28"/>
          <w:lang w:eastAsia="ru-RU"/>
        </w:rPr>
        <w:t>-</w:t>
      </w:r>
      <w:r w:rsidRPr="002A652B">
        <w:rPr>
          <w:rFonts w:ascii="Times New Roman" w:eastAsia="Times New Roman" w:hAnsi="Times New Roman" w:cs="Times New Roman" w:hint="eastAsia"/>
          <w:kern w:val="0"/>
          <w:sz w:val="28"/>
          <w:szCs w:val="28"/>
          <w:lang w:eastAsia="ru-RU"/>
        </w:rPr>
        <w:t>педагогічна</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академія</w:t>
      </w:r>
      <w:proofErr w:type="spellEnd"/>
      <w:r w:rsidRPr="002A652B">
        <w:rPr>
          <w:rFonts w:ascii="Times New Roman" w:eastAsia="Times New Roman" w:hAnsi="Times New Roman" w:cs="Times New Roman" w:hint="eastAsia"/>
          <w:kern w:val="0"/>
          <w:sz w:val="28"/>
          <w:szCs w:val="28"/>
          <w:lang w:eastAsia="ru-RU"/>
        </w:rPr>
        <w:t>»</w:t>
      </w:r>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Харківської</w:t>
      </w:r>
      <w:proofErr w:type="spellEnd"/>
    </w:p>
    <w:p w:rsidR="002A652B" w:rsidRPr="002A652B" w:rsidRDefault="002A652B" w:rsidP="002A652B">
      <w:pPr>
        <w:rPr>
          <w:rFonts w:ascii="Times New Roman" w:eastAsia="Times New Roman" w:hAnsi="Times New Roman" w:cs="Times New Roman"/>
          <w:kern w:val="0"/>
          <w:sz w:val="28"/>
          <w:szCs w:val="28"/>
          <w:lang w:eastAsia="ru-RU"/>
        </w:rPr>
      </w:pPr>
      <w:proofErr w:type="spellStart"/>
      <w:r w:rsidRPr="002A652B">
        <w:rPr>
          <w:rFonts w:ascii="Times New Roman" w:eastAsia="Times New Roman" w:hAnsi="Times New Roman" w:cs="Times New Roman" w:hint="eastAsia"/>
          <w:kern w:val="0"/>
          <w:sz w:val="28"/>
          <w:szCs w:val="28"/>
          <w:lang w:eastAsia="ru-RU"/>
        </w:rPr>
        <w:t>обласної</w:t>
      </w:r>
      <w:proofErr w:type="spellEnd"/>
      <w:r w:rsidRPr="002A652B">
        <w:rPr>
          <w:rFonts w:ascii="Times New Roman" w:eastAsia="Times New Roman" w:hAnsi="Times New Roman" w:cs="Times New Roman"/>
          <w:kern w:val="0"/>
          <w:sz w:val="28"/>
          <w:szCs w:val="28"/>
          <w:lang w:eastAsia="ru-RU"/>
        </w:rPr>
        <w:t xml:space="preserve"> </w:t>
      </w:r>
      <w:r w:rsidRPr="002A652B">
        <w:rPr>
          <w:rFonts w:ascii="Times New Roman" w:eastAsia="Times New Roman" w:hAnsi="Times New Roman" w:cs="Times New Roman" w:hint="eastAsia"/>
          <w:kern w:val="0"/>
          <w:sz w:val="28"/>
          <w:szCs w:val="28"/>
          <w:lang w:eastAsia="ru-RU"/>
        </w:rPr>
        <w:t>ради</w:t>
      </w:r>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Назва</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дисертації</w:t>
      </w:r>
      <w:proofErr w:type="spellEnd"/>
      <w:r w:rsidRPr="002A652B">
        <w:rPr>
          <w:rFonts w:ascii="Times New Roman" w:eastAsia="Times New Roman" w:hAnsi="Times New Roman" w:cs="Times New Roman"/>
          <w:kern w:val="0"/>
          <w:sz w:val="28"/>
          <w:szCs w:val="28"/>
          <w:lang w:eastAsia="ru-RU"/>
        </w:rPr>
        <w:t xml:space="preserve">: </w:t>
      </w:r>
      <w:r w:rsidRPr="002A652B">
        <w:rPr>
          <w:rFonts w:ascii="Times New Roman" w:eastAsia="Times New Roman" w:hAnsi="Times New Roman" w:cs="Times New Roman" w:hint="eastAsia"/>
          <w:kern w:val="0"/>
          <w:sz w:val="28"/>
          <w:szCs w:val="28"/>
          <w:lang w:eastAsia="ru-RU"/>
        </w:rPr>
        <w:t>«</w:t>
      </w:r>
      <w:proofErr w:type="spellStart"/>
      <w:r w:rsidRPr="002A652B">
        <w:rPr>
          <w:rFonts w:ascii="Times New Roman" w:eastAsia="Times New Roman" w:hAnsi="Times New Roman" w:cs="Times New Roman" w:hint="eastAsia"/>
          <w:kern w:val="0"/>
          <w:sz w:val="28"/>
          <w:szCs w:val="28"/>
          <w:lang w:eastAsia="ru-RU"/>
        </w:rPr>
        <w:t>Стратегії</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позиціонування</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провідних</w:t>
      </w:r>
      <w:proofErr w:type="spellEnd"/>
    </w:p>
    <w:p w:rsidR="002A652B" w:rsidRPr="002A652B" w:rsidRDefault="002A652B" w:rsidP="002A652B">
      <w:pPr>
        <w:rPr>
          <w:rFonts w:ascii="Times New Roman" w:eastAsia="Times New Roman" w:hAnsi="Times New Roman" w:cs="Times New Roman"/>
          <w:kern w:val="0"/>
          <w:sz w:val="28"/>
          <w:szCs w:val="28"/>
          <w:lang w:eastAsia="ru-RU"/>
        </w:rPr>
      </w:pPr>
      <w:proofErr w:type="spellStart"/>
      <w:r w:rsidRPr="002A652B">
        <w:rPr>
          <w:rFonts w:ascii="Times New Roman" w:eastAsia="Times New Roman" w:hAnsi="Times New Roman" w:cs="Times New Roman" w:hint="eastAsia"/>
          <w:kern w:val="0"/>
          <w:sz w:val="28"/>
          <w:szCs w:val="28"/>
          <w:lang w:eastAsia="ru-RU"/>
        </w:rPr>
        <w:t>університетів</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Західної</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Європи</w:t>
      </w:r>
      <w:proofErr w:type="spellEnd"/>
      <w:r w:rsidRPr="002A652B">
        <w:rPr>
          <w:rFonts w:ascii="Times New Roman" w:eastAsia="Times New Roman" w:hAnsi="Times New Roman" w:cs="Times New Roman"/>
          <w:kern w:val="0"/>
          <w:sz w:val="28"/>
          <w:szCs w:val="28"/>
          <w:lang w:eastAsia="ru-RU"/>
        </w:rPr>
        <w:t xml:space="preserve"> </w:t>
      </w:r>
      <w:r w:rsidRPr="002A652B">
        <w:rPr>
          <w:rFonts w:ascii="Times New Roman" w:eastAsia="Times New Roman" w:hAnsi="Times New Roman" w:cs="Times New Roman" w:hint="eastAsia"/>
          <w:kern w:val="0"/>
          <w:sz w:val="28"/>
          <w:szCs w:val="28"/>
          <w:lang w:eastAsia="ru-RU"/>
        </w:rPr>
        <w:t>в</w:t>
      </w:r>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міжнародному</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інформаційному</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просторі</w:t>
      </w:r>
      <w:proofErr w:type="spellEnd"/>
      <w:r w:rsidRPr="002A652B">
        <w:rPr>
          <w:rFonts w:ascii="Times New Roman" w:eastAsia="Times New Roman" w:hAnsi="Times New Roman" w:cs="Times New Roman" w:hint="eastAsia"/>
          <w:kern w:val="0"/>
          <w:sz w:val="28"/>
          <w:szCs w:val="28"/>
          <w:lang w:eastAsia="ru-RU"/>
        </w:rPr>
        <w:t>»</w:t>
      </w:r>
      <w:r w:rsidRPr="002A652B">
        <w:rPr>
          <w:rFonts w:ascii="Times New Roman" w:eastAsia="Times New Roman" w:hAnsi="Times New Roman" w:cs="Times New Roman"/>
          <w:kern w:val="0"/>
          <w:sz w:val="28"/>
          <w:szCs w:val="28"/>
          <w:lang w:eastAsia="ru-RU"/>
        </w:rPr>
        <w:t xml:space="preserve">. </w:t>
      </w:r>
      <w:r w:rsidRPr="002A652B">
        <w:rPr>
          <w:rFonts w:ascii="Times New Roman" w:eastAsia="Times New Roman" w:hAnsi="Times New Roman" w:cs="Times New Roman" w:hint="eastAsia"/>
          <w:kern w:val="0"/>
          <w:sz w:val="28"/>
          <w:szCs w:val="28"/>
          <w:lang w:eastAsia="ru-RU"/>
        </w:rPr>
        <w:t>Шифр</w:t>
      </w:r>
      <w:r w:rsidRPr="002A652B">
        <w:rPr>
          <w:rFonts w:ascii="Times New Roman" w:eastAsia="Times New Roman" w:hAnsi="Times New Roman" w:cs="Times New Roman"/>
          <w:kern w:val="0"/>
          <w:sz w:val="28"/>
          <w:szCs w:val="28"/>
          <w:lang w:eastAsia="ru-RU"/>
        </w:rPr>
        <w:t xml:space="preserve"> </w:t>
      </w:r>
      <w:r w:rsidRPr="002A652B">
        <w:rPr>
          <w:rFonts w:ascii="Times New Roman" w:eastAsia="Times New Roman" w:hAnsi="Times New Roman" w:cs="Times New Roman" w:hint="eastAsia"/>
          <w:kern w:val="0"/>
          <w:sz w:val="28"/>
          <w:szCs w:val="28"/>
          <w:lang w:eastAsia="ru-RU"/>
        </w:rPr>
        <w:t>та</w:t>
      </w:r>
    </w:p>
    <w:p w:rsidR="002A652B" w:rsidRPr="002A652B" w:rsidRDefault="002A652B" w:rsidP="002A652B">
      <w:pPr>
        <w:rPr>
          <w:rFonts w:ascii="Times New Roman" w:eastAsia="Times New Roman" w:hAnsi="Times New Roman" w:cs="Times New Roman"/>
          <w:kern w:val="0"/>
          <w:sz w:val="28"/>
          <w:szCs w:val="28"/>
          <w:lang w:eastAsia="ru-RU"/>
        </w:rPr>
      </w:pPr>
      <w:proofErr w:type="spellStart"/>
      <w:r w:rsidRPr="002A652B">
        <w:rPr>
          <w:rFonts w:ascii="Times New Roman" w:eastAsia="Times New Roman" w:hAnsi="Times New Roman" w:cs="Times New Roman" w:hint="eastAsia"/>
          <w:kern w:val="0"/>
          <w:sz w:val="28"/>
          <w:szCs w:val="28"/>
          <w:lang w:eastAsia="ru-RU"/>
        </w:rPr>
        <w:t>назва</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спеціальності</w:t>
      </w:r>
      <w:proofErr w:type="spellEnd"/>
      <w:r w:rsidRPr="002A652B">
        <w:rPr>
          <w:rFonts w:ascii="Times New Roman" w:eastAsia="Times New Roman" w:hAnsi="Times New Roman" w:cs="Times New Roman"/>
          <w:kern w:val="0"/>
          <w:sz w:val="28"/>
          <w:szCs w:val="28"/>
          <w:lang w:eastAsia="ru-RU"/>
        </w:rPr>
        <w:t xml:space="preserve"> </w:t>
      </w:r>
      <w:r w:rsidRPr="002A652B">
        <w:rPr>
          <w:rFonts w:ascii="Times New Roman" w:eastAsia="Times New Roman" w:hAnsi="Times New Roman" w:cs="Times New Roman" w:hint="eastAsia"/>
          <w:kern w:val="0"/>
          <w:sz w:val="28"/>
          <w:szCs w:val="28"/>
          <w:lang w:eastAsia="ru-RU"/>
        </w:rPr>
        <w:t>–</w:t>
      </w:r>
      <w:r w:rsidRPr="002A652B">
        <w:rPr>
          <w:rFonts w:ascii="Times New Roman" w:eastAsia="Times New Roman" w:hAnsi="Times New Roman" w:cs="Times New Roman"/>
          <w:kern w:val="0"/>
          <w:sz w:val="28"/>
          <w:szCs w:val="28"/>
          <w:lang w:eastAsia="ru-RU"/>
        </w:rPr>
        <w:t xml:space="preserve"> 13.00.01 </w:t>
      </w:r>
      <w:r w:rsidRPr="002A652B">
        <w:rPr>
          <w:rFonts w:ascii="Times New Roman" w:eastAsia="Times New Roman" w:hAnsi="Times New Roman" w:cs="Times New Roman" w:hint="eastAsia"/>
          <w:kern w:val="0"/>
          <w:sz w:val="28"/>
          <w:szCs w:val="28"/>
          <w:lang w:eastAsia="ru-RU"/>
        </w:rPr>
        <w:t>–</w:t>
      </w:r>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загальна</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педагогіка</w:t>
      </w:r>
      <w:proofErr w:type="spellEnd"/>
      <w:r w:rsidRPr="002A652B">
        <w:rPr>
          <w:rFonts w:ascii="Times New Roman" w:eastAsia="Times New Roman" w:hAnsi="Times New Roman" w:cs="Times New Roman"/>
          <w:kern w:val="0"/>
          <w:sz w:val="28"/>
          <w:szCs w:val="28"/>
          <w:lang w:eastAsia="ru-RU"/>
        </w:rPr>
        <w:t xml:space="preserve"> </w:t>
      </w:r>
      <w:r w:rsidRPr="002A652B">
        <w:rPr>
          <w:rFonts w:ascii="Times New Roman" w:eastAsia="Times New Roman" w:hAnsi="Times New Roman" w:cs="Times New Roman" w:hint="eastAsia"/>
          <w:kern w:val="0"/>
          <w:sz w:val="28"/>
          <w:szCs w:val="28"/>
          <w:lang w:eastAsia="ru-RU"/>
        </w:rPr>
        <w:t>та</w:t>
      </w:r>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історія</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педагогіки</w:t>
      </w:r>
      <w:proofErr w:type="spellEnd"/>
      <w:r w:rsidRPr="002A652B">
        <w:rPr>
          <w:rFonts w:ascii="Times New Roman" w:eastAsia="Times New Roman" w:hAnsi="Times New Roman" w:cs="Times New Roman"/>
          <w:kern w:val="0"/>
          <w:sz w:val="28"/>
          <w:szCs w:val="28"/>
          <w:lang w:eastAsia="ru-RU"/>
        </w:rPr>
        <w:t>.</w:t>
      </w:r>
    </w:p>
    <w:p w:rsidR="002A652B" w:rsidRPr="002A652B" w:rsidRDefault="002A652B" w:rsidP="002A652B">
      <w:pPr>
        <w:rPr>
          <w:rFonts w:ascii="Times New Roman" w:eastAsia="Times New Roman" w:hAnsi="Times New Roman" w:cs="Times New Roman"/>
          <w:kern w:val="0"/>
          <w:sz w:val="28"/>
          <w:szCs w:val="28"/>
          <w:lang w:eastAsia="ru-RU"/>
        </w:rPr>
      </w:pPr>
      <w:proofErr w:type="spellStart"/>
      <w:r w:rsidRPr="002A652B">
        <w:rPr>
          <w:rFonts w:ascii="Times New Roman" w:eastAsia="Times New Roman" w:hAnsi="Times New Roman" w:cs="Times New Roman" w:hint="eastAsia"/>
          <w:kern w:val="0"/>
          <w:sz w:val="28"/>
          <w:szCs w:val="28"/>
          <w:lang w:eastAsia="ru-RU"/>
        </w:rPr>
        <w:t>Докторська</w:t>
      </w:r>
      <w:proofErr w:type="spellEnd"/>
      <w:r w:rsidRPr="002A652B">
        <w:rPr>
          <w:rFonts w:ascii="Times New Roman" w:eastAsia="Times New Roman" w:hAnsi="Times New Roman" w:cs="Times New Roman"/>
          <w:kern w:val="0"/>
          <w:sz w:val="28"/>
          <w:szCs w:val="28"/>
          <w:lang w:eastAsia="ru-RU"/>
        </w:rPr>
        <w:t xml:space="preserve"> </w:t>
      </w:r>
      <w:r w:rsidRPr="002A652B">
        <w:rPr>
          <w:rFonts w:ascii="Times New Roman" w:eastAsia="Times New Roman" w:hAnsi="Times New Roman" w:cs="Times New Roman" w:hint="eastAsia"/>
          <w:kern w:val="0"/>
          <w:sz w:val="28"/>
          <w:szCs w:val="28"/>
          <w:lang w:eastAsia="ru-RU"/>
        </w:rPr>
        <w:t>рада</w:t>
      </w:r>
      <w:r w:rsidRPr="002A652B">
        <w:rPr>
          <w:rFonts w:ascii="Times New Roman" w:eastAsia="Times New Roman" w:hAnsi="Times New Roman" w:cs="Times New Roman"/>
          <w:kern w:val="0"/>
          <w:sz w:val="28"/>
          <w:szCs w:val="28"/>
          <w:lang w:eastAsia="ru-RU"/>
        </w:rPr>
        <w:t xml:space="preserve"> </w:t>
      </w:r>
      <w:r w:rsidRPr="002A652B">
        <w:rPr>
          <w:rFonts w:ascii="Times New Roman" w:eastAsia="Times New Roman" w:hAnsi="Times New Roman" w:cs="Times New Roman" w:hint="eastAsia"/>
          <w:kern w:val="0"/>
          <w:sz w:val="28"/>
          <w:szCs w:val="28"/>
          <w:lang w:eastAsia="ru-RU"/>
        </w:rPr>
        <w:t>Д</w:t>
      </w:r>
      <w:r w:rsidRPr="002A652B">
        <w:rPr>
          <w:rFonts w:ascii="Times New Roman" w:eastAsia="Times New Roman" w:hAnsi="Times New Roman" w:cs="Times New Roman"/>
          <w:kern w:val="0"/>
          <w:sz w:val="28"/>
          <w:szCs w:val="28"/>
          <w:lang w:eastAsia="ru-RU"/>
        </w:rPr>
        <w:t xml:space="preserve"> 44.053.03 </w:t>
      </w:r>
      <w:proofErr w:type="spellStart"/>
      <w:r w:rsidRPr="002A652B">
        <w:rPr>
          <w:rFonts w:ascii="Times New Roman" w:eastAsia="Times New Roman" w:hAnsi="Times New Roman" w:cs="Times New Roman" w:hint="eastAsia"/>
          <w:kern w:val="0"/>
          <w:sz w:val="28"/>
          <w:szCs w:val="28"/>
          <w:lang w:eastAsia="ru-RU"/>
        </w:rPr>
        <w:t>Полтавського</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національного</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педагогічного</w:t>
      </w:r>
      <w:proofErr w:type="spellEnd"/>
    </w:p>
    <w:p w:rsidR="00EA0209" w:rsidRPr="002A652B" w:rsidRDefault="002A652B" w:rsidP="002A652B">
      <w:proofErr w:type="spellStart"/>
      <w:r w:rsidRPr="002A652B">
        <w:rPr>
          <w:rFonts w:ascii="Times New Roman" w:eastAsia="Times New Roman" w:hAnsi="Times New Roman" w:cs="Times New Roman" w:hint="eastAsia"/>
          <w:kern w:val="0"/>
          <w:sz w:val="28"/>
          <w:szCs w:val="28"/>
          <w:lang w:eastAsia="ru-RU"/>
        </w:rPr>
        <w:t>університету</w:t>
      </w:r>
      <w:proofErr w:type="spellEnd"/>
      <w:r w:rsidRPr="002A652B">
        <w:rPr>
          <w:rFonts w:ascii="Times New Roman" w:eastAsia="Times New Roman" w:hAnsi="Times New Roman" w:cs="Times New Roman"/>
          <w:kern w:val="0"/>
          <w:sz w:val="28"/>
          <w:szCs w:val="28"/>
          <w:lang w:eastAsia="ru-RU"/>
        </w:rPr>
        <w:t xml:space="preserve"> </w:t>
      </w:r>
      <w:proofErr w:type="spellStart"/>
      <w:r w:rsidRPr="002A652B">
        <w:rPr>
          <w:rFonts w:ascii="Times New Roman" w:eastAsia="Times New Roman" w:hAnsi="Times New Roman" w:cs="Times New Roman" w:hint="eastAsia"/>
          <w:kern w:val="0"/>
          <w:sz w:val="28"/>
          <w:szCs w:val="28"/>
          <w:lang w:eastAsia="ru-RU"/>
        </w:rPr>
        <w:t>імені</w:t>
      </w:r>
      <w:proofErr w:type="spellEnd"/>
      <w:r w:rsidRPr="002A652B">
        <w:rPr>
          <w:rFonts w:ascii="Times New Roman" w:eastAsia="Times New Roman" w:hAnsi="Times New Roman" w:cs="Times New Roman"/>
          <w:kern w:val="0"/>
          <w:sz w:val="28"/>
          <w:szCs w:val="28"/>
          <w:lang w:eastAsia="ru-RU"/>
        </w:rPr>
        <w:t xml:space="preserve"> </w:t>
      </w:r>
      <w:r w:rsidRPr="002A652B">
        <w:rPr>
          <w:rFonts w:ascii="Times New Roman" w:eastAsia="Times New Roman" w:hAnsi="Times New Roman" w:cs="Times New Roman" w:hint="eastAsia"/>
          <w:kern w:val="0"/>
          <w:sz w:val="28"/>
          <w:szCs w:val="28"/>
          <w:lang w:eastAsia="ru-RU"/>
        </w:rPr>
        <w:t>В</w:t>
      </w:r>
      <w:r w:rsidRPr="002A652B">
        <w:rPr>
          <w:rFonts w:ascii="Times New Roman" w:eastAsia="Times New Roman" w:hAnsi="Times New Roman" w:cs="Times New Roman"/>
          <w:kern w:val="0"/>
          <w:sz w:val="28"/>
          <w:szCs w:val="28"/>
          <w:lang w:eastAsia="ru-RU"/>
        </w:rPr>
        <w:t xml:space="preserve">. </w:t>
      </w:r>
      <w:r w:rsidRPr="002A652B">
        <w:rPr>
          <w:rFonts w:ascii="Times New Roman" w:eastAsia="Times New Roman" w:hAnsi="Times New Roman" w:cs="Times New Roman" w:hint="eastAsia"/>
          <w:kern w:val="0"/>
          <w:sz w:val="28"/>
          <w:szCs w:val="28"/>
          <w:lang w:eastAsia="ru-RU"/>
        </w:rPr>
        <w:t>Г</w:t>
      </w:r>
      <w:r w:rsidRPr="002A652B">
        <w:rPr>
          <w:rFonts w:ascii="Times New Roman" w:eastAsia="Times New Roman" w:hAnsi="Times New Roman" w:cs="Times New Roman"/>
          <w:kern w:val="0"/>
          <w:sz w:val="28"/>
          <w:szCs w:val="28"/>
          <w:lang w:eastAsia="ru-RU"/>
        </w:rPr>
        <w:t xml:space="preserve">. </w:t>
      </w:r>
      <w:r w:rsidRPr="002A652B">
        <w:rPr>
          <w:rFonts w:ascii="Times New Roman" w:eastAsia="Times New Roman" w:hAnsi="Times New Roman" w:cs="Times New Roman" w:hint="eastAsia"/>
          <w:kern w:val="0"/>
          <w:sz w:val="28"/>
          <w:szCs w:val="28"/>
          <w:lang w:eastAsia="ru-RU"/>
        </w:rPr>
        <w:t>Короленка</w:t>
      </w:r>
      <w:bookmarkStart w:id="0" w:name="_GoBack"/>
      <w:bookmarkEnd w:id="0"/>
    </w:p>
    <w:sectPr w:rsidR="00EA0209" w:rsidRPr="002A652B"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414" w:rsidRDefault="00E96414">
      <w:pPr>
        <w:spacing w:after="0" w:line="240" w:lineRule="auto"/>
      </w:pPr>
      <w:r>
        <w:separator/>
      </w:r>
    </w:p>
  </w:endnote>
  <w:endnote w:type="continuationSeparator" w:id="0">
    <w:p w:rsidR="00E96414" w:rsidRDefault="00E9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414" w:rsidRDefault="00E96414"/>
    <w:p w:rsidR="00E96414" w:rsidRDefault="00E96414"/>
    <w:p w:rsidR="00E96414" w:rsidRDefault="00E96414"/>
    <w:p w:rsidR="00E96414" w:rsidRDefault="00E96414"/>
    <w:p w:rsidR="00E96414" w:rsidRDefault="00E96414"/>
    <w:p w:rsidR="00E96414" w:rsidRDefault="00E96414"/>
    <w:p w:rsidR="00E96414" w:rsidRDefault="00E96414">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414" w:rsidRDefault="00E9641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E96414" w:rsidRDefault="00E9641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E96414" w:rsidRDefault="00E96414"/>
    <w:p w:rsidR="00E96414" w:rsidRDefault="00E96414"/>
    <w:p w:rsidR="00E96414" w:rsidRDefault="00E96414">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414" w:rsidRDefault="00E96414"/>
                          <w:p w:rsidR="00E96414" w:rsidRDefault="00E9641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E96414" w:rsidRDefault="00E96414"/>
                    <w:p w:rsidR="00E96414" w:rsidRDefault="00E9641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E96414" w:rsidRDefault="00E96414"/>
    <w:p w:rsidR="00E96414" w:rsidRDefault="00E96414">
      <w:pPr>
        <w:rPr>
          <w:sz w:val="2"/>
          <w:szCs w:val="2"/>
        </w:rPr>
      </w:pPr>
    </w:p>
    <w:p w:rsidR="00E96414" w:rsidRDefault="00E96414"/>
    <w:p w:rsidR="00E96414" w:rsidRDefault="00E96414">
      <w:pPr>
        <w:spacing w:after="0" w:line="240" w:lineRule="auto"/>
      </w:pPr>
    </w:p>
  </w:footnote>
  <w:footnote w:type="continuationSeparator" w:id="0">
    <w:p w:rsidR="00E96414" w:rsidRDefault="00E96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6C7"/>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14"/>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BA840A"/>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4E03B-F28A-41EC-9E7D-64798B61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6950</TotalTime>
  <Pages>1</Pages>
  <Words>70</Words>
  <Characters>401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80</cp:revision>
  <cp:lastPrinted>2009-02-06T05:36:00Z</cp:lastPrinted>
  <dcterms:created xsi:type="dcterms:W3CDTF">2023-07-11T13:30:00Z</dcterms:created>
  <dcterms:modified xsi:type="dcterms:W3CDTF">2023-08-07T15:26:00Z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