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A1D8" w14:textId="77777777" w:rsidR="000F6C3F" w:rsidRPr="000F6C3F" w:rsidRDefault="000F6C3F" w:rsidP="000F6C3F">
      <w:pPr>
        <w:rPr>
          <w:rFonts w:ascii="Times New Roman" w:eastAsia="Arial Unicode MS" w:hAnsi="Times New Roman" w:cs="Times New Roman"/>
          <w:b/>
          <w:bCs/>
          <w:color w:val="000000"/>
          <w:kern w:val="0"/>
          <w:sz w:val="28"/>
          <w:szCs w:val="28"/>
          <w:lang w:eastAsia="ru-RU" w:bidi="uk-UA"/>
        </w:rPr>
      </w:pPr>
    </w:p>
    <w:p w14:paraId="58D60E14" w14:textId="108C9AB6" w:rsidR="0080665D" w:rsidRDefault="000F6C3F" w:rsidP="000F6C3F">
      <w:pPr>
        <w:rPr>
          <w:rFonts w:ascii="Times New Roman" w:eastAsia="Arial Unicode MS" w:hAnsi="Times New Roman" w:cs="Times New Roman"/>
          <w:b/>
          <w:bCs/>
          <w:color w:val="000000"/>
          <w:kern w:val="0"/>
          <w:sz w:val="28"/>
          <w:szCs w:val="28"/>
          <w:lang w:eastAsia="ru-RU" w:bidi="uk-UA"/>
        </w:rPr>
      </w:pPr>
      <w:r w:rsidRPr="000F6C3F">
        <w:rPr>
          <w:rFonts w:ascii="Times New Roman" w:eastAsia="Arial Unicode MS" w:hAnsi="Times New Roman" w:cs="Times New Roman" w:hint="eastAsia"/>
          <w:b/>
          <w:bCs/>
          <w:color w:val="000000"/>
          <w:kern w:val="0"/>
          <w:sz w:val="28"/>
          <w:szCs w:val="28"/>
          <w:lang w:eastAsia="ru-RU" w:bidi="uk-UA"/>
        </w:rPr>
        <w:t>Джабер</w:t>
      </w:r>
      <w:r w:rsidRPr="000F6C3F">
        <w:rPr>
          <w:rFonts w:ascii="Times New Roman" w:eastAsia="Arial Unicode MS" w:hAnsi="Times New Roman" w:cs="Times New Roman"/>
          <w:b/>
          <w:bCs/>
          <w:color w:val="000000"/>
          <w:kern w:val="0"/>
          <w:sz w:val="28"/>
          <w:szCs w:val="28"/>
          <w:lang w:eastAsia="ru-RU" w:bidi="uk-UA"/>
        </w:rPr>
        <w:t xml:space="preserve"> </w:t>
      </w:r>
      <w:r w:rsidRPr="000F6C3F">
        <w:rPr>
          <w:rFonts w:ascii="Times New Roman" w:eastAsia="Arial Unicode MS" w:hAnsi="Times New Roman" w:cs="Times New Roman" w:hint="eastAsia"/>
          <w:b/>
          <w:bCs/>
          <w:color w:val="000000"/>
          <w:kern w:val="0"/>
          <w:sz w:val="28"/>
          <w:szCs w:val="28"/>
          <w:lang w:eastAsia="ru-RU" w:bidi="uk-UA"/>
        </w:rPr>
        <w:t>Ахмед</w:t>
      </w:r>
      <w:r w:rsidRPr="000F6C3F">
        <w:rPr>
          <w:rFonts w:ascii="Times New Roman" w:eastAsia="Arial Unicode MS" w:hAnsi="Times New Roman" w:cs="Times New Roman"/>
          <w:b/>
          <w:bCs/>
          <w:color w:val="000000"/>
          <w:kern w:val="0"/>
          <w:sz w:val="28"/>
          <w:szCs w:val="28"/>
          <w:lang w:eastAsia="ru-RU" w:bidi="uk-UA"/>
        </w:rPr>
        <w:t xml:space="preserve"> </w:t>
      </w:r>
      <w:r w:rsidRPr="000F6C3F">
        <w:rPr>
          <w:rFonts w:ascii="Times New Roman" w:eastAsia="Arial Unicode MS" w:hAnsi="Times New Roman" w:cs="Times New Roman" w:hint="eastAsia"/>
          <w:b/>
          <w:bCs/>
          <w:color w:val="000000"/>
          <w:kern w:val="0"/>
          <w:sz w:val="28"/>
          <w:szCs w:val="28"/>
          <w:lang w:eastAsia="ru-RU" w:bidi="uk-UA"/>
        </w:rPr>
        <w:t>Ибрагим</w:t>
      </w:r>
      <w:r w:rsidRPr="000F6C3F">
        <w:rPr>
          <w:rFonts w:ascii="Times New Roman" w:eastAsia="Arial Unicode MS" w:hAnsi="Times New Roman" w:cs="Times New Roman"/>
          <w:b/>
          <w:bCs/>
          <w:color w:val="000000"/>
          <w:kern w:val="0"/>
          <w:sz w:val="28"/>
          <w:szCs w:val="28"/>
          <w:lang w:eastAsia="ru-RU" w:bidi="uk-UA"/>
        </w:rPr>
        <w:t xml:space="preserve"> </w:t>
      </w:r>
      <w:r w:rsidRPr="000F6C3F">
        <w:rPr>
          <w:rFonts w:ascii="Times New Roman" w:eastAsia="Arial Unicode MS" w:hAnsi="Times New Roman" w:cs="Times New Roman" w:hint="eastAsia"/>
          <w:b/>
          <w:bCs/>
          <w:color w:val="000000"/>
          <w:kern w:val="0"/>
          <w:sz w:val="28"/>
          <w:szCs w:val="28"/>
          <w:lang w:eastAsia="ru-RU" w:bidi="uk-UA"/>
        </w:rPr>
        <w:t>Джабер</w:t>
      </w:r>
      <w:r>
        <w:rPr>
          <w:rFonts w:ascii="Times New Roman" w:eastAsia="Arial Unicode MS" w:hAnsi="Times New Roman" w:cs="Times New Roman" w:hint="eastAsia"/>
          <w:b/>
          <w:bCs/>
          <w:color w:val="000000"/>
          <w:kern w:val="0"/>
          <w:sz w:val="28"/>
          <w:szCs w:val="28"/>
          <w:lang w:eastAsia="ru-RU" w:bidi="uk-UA"/>
        </w:rPr>
        <w:t xml:space="preserve"> </w:t>
      </w:r>
      <w:r w:rsidRPr="000F6C3F">
        <w:rPr>
          <w:rFonts w:ascii="Times New Roman" w:eastAsia="Arial Unicode MS" w:hAnsi="Times New Roman" w:cs="Times New Roman" w:hint="eastAsia"/>
          <w:b/>
          <w:bCs/>
          <w:color w:val="000000"/>
          <w:kern w:val="0"/>
          <w:sz w:val="28"/>
          <w:szCs w:val="28"/>
          <w:lang w:eastAsia="ru-RU" w:bidi="uk-UA"/>
        </w:rPr>
        <w:t>Автономный</w:t>
      </w:r>
      <w:r w:rsidRPr="000F6C3F">
        <w:rPr>
          <w:rFonts w:ascii="Times New Roman" w:eastAsia="Arial Unicode MS" w:hAnsi="Times New Roman" w:cs="Times New Roman"/>
          <w:b/>
          <w:bCs/>
          <w:color w:val="000000"/>
          <w:kern w:val="0"/>
          <w:sz w:val="28"/>
          <w:szCs w:val="28"/>
          <w:lang w:eastAsia="ru-RU" w:bidi="uk-UA"/>
        </w:rPr>
        <w:t xml:space="preserve"> </w:t>
      </w:r>
      <w:r w:rsidRPr="000F6C3F">
        <w:rPr>
          <w:rFonts w:ascii="Times New Roman" w:eastAsia="Arial Unicode MS" w:hAnsi="Times New Roman" w:cs="Times New Roman" w:hint="eastAsia"/>
          <w:b/>
          <w:bCs/>
          <w:color w:val="000000"/>
          <w:kern w:val="0"/>
          <w:sz w:val="28"/>
          <w:szCs w:val="28"/>
          <w:lang w:eastAsia="ru-RU" w:bidi="uk-UA"/>
        </w:rPr>
        <w:t>преобразователь</w:t>
      </w:r>
      <w:r w:rsidRPr="000F6C3F">
        <w:rPr>
          <w:rFonts w:ascii="Times New Roman" w:eastAsia="Arial Unicode MS" w:hAnsi="Times New Roman" w:cs="Times New Roman"/>
          <w:b/>
          <w:bCs/>
          <w:color w:val="000000"/>
          <w:kern w:val="0"/>
          <w:sz w:val="28"/>
          <w:szCs w:val="28"/>
          <w:lang w:eastAsia="ru-RU" w:bidi="uk-UA"/>
        </w:rPr>
        <w:t xml:space="preserve"> </w:t>
      </w:r>
      <w:r w:rsidRPr="000F6C3F">
        <w:rPr>
          <w:rFonts w:ascii="Times New Roman" w:eastAsia="Arial Unicode MS" w:hAnsi="Times New Roman" w:cs="Times New Roman" w:hint="eastAsia"/>
          <w:b/>
          <w:bCs/>
          <w:color w:val="000000"/>
          <w:kern w:val="0"/>
          <w:sz w:val="28"/>
          <w:szCs w:val="28"/>
          <w:lang w:eastAsia="ru-RU" w:bidi="uk-UA"/>
        </w:rPr>
        <w:t>энергии</w:t>
      </w:r>
      <w:r w:rsidRPr="000F6C3F">
        <w:rPr>
          <w:rFonts w:ascii="Times New Roman" w:eastAsia="Arial Unicode MS" w:hAnsi="Times New Roman" w:cs="Times New Roman"/>
          <w:b/>
          <w:bCs/>
          <w:color w:val="000000"/>
          <w:kern w:val="0"/>
          <w:sz w:val="28"/>
          <w:szCs w:val="28"/>
          <w:lang w:eastAsia="ru-RU" w:bidi="uk-UA"/>
        </w:rPr>
        <w:t xml:space="preserve"> </w:t>
      </w:r>
      <w:r w:rsidRPr="000F6C3F">
        <w:rPr>
          <w:rFonts w:ascii="Times New Roman" w:eastAsia="Arial Unicode MS" w:hAnsi="Times New Roman" w:cs="Times New Roman" w:hint="eastAsia"/>
          <w:b/>
          <w:bCs/>
          <w:color w:val="000000"/>
          <w:kern w:val="0"/>
          <w:sz w:val="28"/>
          <w:szCs w:val="28"/>
          <w:lang w:eastAsia="ru-RU" w:bidi="uk-UA"/>
        </w:rPr>
        <w:t>ветра</w:t>
      </w:r>
      <w:r w:rsidRPr="000F6C3F">
        <w:rPr>
          <w:rFonts w:ascii="Times New Roman" w:eastAsia="Arial Unicode MS" w:hAnsi="Times New Roman" w:cs="Times New Roman"/>
          <w:b/>
          <w:bCs/>
          <w:color w:val="000000"/>
          <w:kern w:val="0"/>
          <w:sz w:val="28"/>
          <w:szCs w:val="28"/>
          <w:lang w:eastAsia="ru-RU" w:bidi="uk-UA"/>
        </w:rPr>
        <w:t xml:space="preserve"> </w:t>
      </w:r>
      <w:r w:rsidRPr="000F6C3F">
        <w:rPr>
          <w:rFonts w:ascii="Times New Roman" w:eastAsia="Arial Unicode MS" w:hAnsi="Times New Roman" w:cs="Times New Roman" w:hint="eastAsia"/>
          <w:b/>
          <w:bCs/>
          <w:color w:val="000000"/>
          <w:kern w:val="0"/>
          <w:sz w:val="28"/>
          <w:szCs w:val="28"/>
          <w:lang w:eastAsia="ru-RU" w:bidi="uk-UA"/>
        </w:rPr>
        <w:t>на</w:t>
      </w:r>
      <w:r w:rsidRPr="000F6C3F">
        <w:rPr>
          <w:rFonts w:ascii="Times New Roman" w:eastAsia="Arial Unicode MS" w:hAnsi="Times New Roman" w:cs="Times New Roman"/>
          <w:b/>
          <w:bCs/>
          <w:color w:val="000000"/>
          <w:kern w:val="0"/>
          <w:sz w:val="28"/>
          <w:szCs w:val="28"/>
          <w:lang w:eastAsia="ru-RU" w:bidi="uk-UA"/>
        </w:rPr>
        <w:t xml:space="preserve"> </w:t>
      </w:r>
      <w:r w:rsidRPr="000F6C3F">
        <w:rPr>
          <w:rFonts w:ascii="Times New Roman" w:eastAsia="Arial Unicode MS" w:hAnsi="Times New Roman" w:cs="Times New Roman" w:hint="eastAsia"/>
          <w:b/>
          <w:bCs/>
          <w:color w:val="000000"/>
          <w:kern w:val="0"/>
          <w:sz w:val="28"/>
          <w:szCs w:val="28"/>
          <w:lang w:eastAsia="ru-RU" w:bidi="uk-UA"/>
        </w:rPr>
        <w:t>базе</w:t>
      </w:r>
      <w:r w:rsidRPr="000F6C3F">
        <w:rPr>
          <w:rFonts w:ascii="Times New Roman" w:eastAsia="Arial Unicode MS" w:hAnsi="Times New Roman" w:cs="Times New Roman"/>
          <w:b/>
          <w:bCs/>
          <w:color w:val="000000"/>
          <w:kern w:val="0"/>
          <w:sz w:val="28"/>
          <w:szCs w:val="28"/>
          <w:lang w:eastAsia="ru-RU" w:bidi="uk-UA"/>
        </w:rPr>
        <w:t xml:space="preserve"> </w:t>
      </w:r>
      <w:r w:rsidRPr="000F6C3F">
        <w:rPr>
          <w:rFonts w:ascii="Times New Roman" w:eastAsia="Arial Unicode MS" w:hAnsi="Times New Roman" w:cs="Times New Roman" w:hint="eastAsia"/>
          <w:b/>
          <w:bCs/>
          <w:color w:val="000000"/>
          <w:kern w:val="0"/>
          <w:sz w:val="28"/>
          <w:szCs w:val="28"/>
          <w:lang w:eastAsia="ru-RU" w:bidi="uk-UA"/>
        </w:rPr>
        <w:t>бесконтактной</w:t>
      </w:r>
      <w:r w:rsidRPr="000F6C3F">
        <w:rPr>
          <w:rFonts w:ascii="Times New Roman" w:eastAsia="Arial Unicode MS" w:hAnsi="Times New Roman" w:cs="Times New Roman"/>
          <w:b/>
          <w:bCs/>
          <w:color w:val="000000"/>
          <w:kern w:val="0"/>
          <w:sz w:val="28"/>
          <w:szCs w:val="28"/>
          <w:lang w:eastAsia="ru-RU" w:bidi="uk-UA"/>
        </w:rPr>
        <w:t xml:space="preserve"> </w:t>
      </w:r>
      <w:r w:rsidRPr="000F6C3F">
        <w:rPr>
          <w:rFonts w:ascii="Times New Roman" w:eastAsia="Arial Unicode MS" w:hAnsi="Times New Roman" w:cs="Times New Roman" w:hint="eastAsia"/>
          <w:b/>
          <w:bCs/>
          <w:color w:val="000000"/>
          <w:kern w:val="0"/>
          <w:sz w:val="28"/>
          <w:szCs w:val="28"/>
          <w:lang w:eastAsia="ru-RU" w:bidi="uk-UA"/>
        </w:rPr>
        <w:t>машины</w:t>
      </w:r>
      <w:r w:rsidRPr="000F6C3F">
        <w:rPr>
          <w:rFonts w:ascii="Times New Roman" w:eastAsia="Arial Unicode MS" w:hAnsi="Times New Roman" w:cs="Times New Roman"/>
          <w:b/>
          <w:bCs/>
          <w:color w:val="000000"/>
          <w:kern w:val="0"/>
          <w:sz w:val="28"/>
          <w:szCs w:val="28"/>
          <w:lang w:eastAsia="ru-RU" w:bidi="uk-UA"/>
        </w:rPr>
        <w:t xml:space="preserve"> </w:t>
      </w:r>
      <w:r w:rsidRPr="000F6C3F">
        <w:rPr>
          <w:rFonts w:ascii="Times New Roman" w:eastAsia="Arial Unicode MS" w:hAnsi="Times New Roman" w:cs="Times New Roman" w:hint="eastAsia"/>
          <w:b/>
          <w:bCs/>
          <w:color w:val="000000"/>
          <w:kern w:val="0"/>
          <w:sz w:val="28"/>
          <w:szCs w:val="28"/>
          <w:lang w:eastAsia="ru-RU" w:bidi="uk-UA"/>
        </w:rPr>
        <w:t>постоянного</w:t>
      </w:r>
      <w:r w:rsidRPr="000F6C3F">
        <w:rPr>
          <w:rFonts w:ascii="Times New Roman" w:eastAsia="Arial Unicode MS" w:hAnsi="Times New Roman" w:cs="Times New Roman"/>
          <w:b/>
          <w:bCs/>
          <w:color w:val="000000"/>
          <w:kern w:val="0"/>
          <w:sz w:val="28"/>
          <w:szCs w:val="28"/>
          <w:lang w:eastAsia="ru-RU" w:bidi="uk-UA"/>
        </w:rPr>
        <w:t xml:space="preserve"> </w:t>
      </w:r>
      <w:r w:rsidRPr="000F6C3F">
        <w:rPr>
          <w:rFonts w:ascii="Times New Roman" w:eastAsia="Arial Unicode MS" w:hAnsi="Times New Roman" w:cs="Times New Roman" w:hint="eastAsia"/>
          <w:b/>
          <w:bCs/>
          <w:color w:val="000000"/>
          <w:kern w:val="0"/>
          <w:sz w:val="28"/>
          <w:szCs w:val="28"/>
          <w:lang w:eastAsia="ru-RU" w:bidi="uk-UA"/>
        </w:rPr>
        <w:t>тока</w:t>
      </w:r>
    </w:p>
    <w:p w14:paraId="6C30D80B" w14:textId="77777777" w:rsidR="000F6C3F" w:rsidRDefault="000F6C3F" w:rsidP="000F6C3F">
      <w:r>
        <w:rPr>
          <w:rFonts w:hint="eastAsia"/>
        </w:rPr>
        <w:t>ОГЛАВЛЕНИЕ</w:t>
      </w:r>
      <w:r>
        <w:t xml:space="preserve"> </w:t>
      </w:r>
      <w:r>
        <w:rPr>
          <w:rFonts w:hint="eastAsia"/>
        </w:rPr>
        <w:t>ДИССЕРТАЦИИ</w:t>
      </w:r>
    </w:p>
    <w:p w14:paraId="28DD19B4" w14:textId="77777777" w:rsidR="000F6C3F" w:rsidRDefault="000F6C3F" w:rsidP="000F6C3F">
      <w:r>
        <w:rPr>
          <w:rFonts w:hint="eastAsia"/>
        </w:rPr>
        <w:t>кандидат</w:t>
      </w:r>
      <w:r>
        <w:t xml:space="preserve"> </w:t>
      </w:r>
      <w:r>
        <w:rPr>
          <w:rFonts w:hint="eastAsia"/>
        </w:rPr>
        <w:t>наук</w:t>
      </w:r>
      <w:r>
        <w:t xml:space="preserve"> </w:t>
      </w:r>
      <w:r>
        <w:rPr>
          <w:rFonts w:hint="eastAsia"/>
        </w:rPr>
        <w:t>Джабер</w:t>
      </w:r>
      <w:r>
        <w:t xml:space="preserve"> </w:t>
      </w:r>
      <w:r>
        <w:rPr>
          <w:rFonts w:hint="eastAsia"/>
        </w:rPr>
        <w:t>Ахмед</w:t>
      </w:r>
      <w:r>
        <w:t xml:space="preserve"> </w:t>
      </w:r>
      <w:r>
        <w:rPr>
          <w:rFonts w:hint="eastAsia"/>
        </w:rPr>
        <w:t>Ибрагим</w:t>
      </w:r>
      <w:r>
        <w:t xml:space="preserve"> </w:t>
      </w:r>
      <w:r>
        <w:rPr>
          <w:rFonts w:hint="eastAsia"/>
        </w:rPr>
        <w:t>Джабер</w:t>
      </w:r>
    </w:p>
    <w:p w14:paraId="452FE409" w14:textId="77777777" w:rsidR="000F6C3F" w:rsidRDefault="000F6C3F" w:rsidP="000F6C3F">
      <w:r>
        <w:rPr>
          <w:rFonts w:hint="eastAsia"/>
        </w:rPr>
        <w:t>ВВЕДЕНИЕ</w:t>
      </w:r>
    </w:p>
    <w:p w14:paraId="594BF859" w14:textId="77777777" w:rsidR="000F6C3F" w:rsidRDefault="000F6C3F" w:rsidP="000F6C3F"/>
    <w:p w14:paraId="52834852" w14:textId="77777777" w:rsidR="000F6C3F" w:rsidRDefault="000F6C3F" w:rsidP="000F6C3F">
      <w:r>
        <w:rPr>
          <w:rFonts w:hint="eastAsia"/>
        </w:rPr>
        <w:t>ГЛАВА</w:t>
      </w:r>
      <w:r>
        <w:t xml:space="preserve"> 1. </w:t>
      </w:r>
      <w:r>
        <w:rPr>
          <w:rFonts w:hint="eastAsia"/>
        </w:rPr>
        <w:t>ОБЗОР</w:t>
      </w:r>
      <w:r>
        <w:t xml:space="preserve"> </w:t>
      </w:r>
      <w:r>
        <w:rPr>
          <w:rFonts w:hint="eastAsia"/>
        </w:rPr>
        <w:t>ЛИТЕРАТУРЫ</w:t>
      </w:r>
      <w:r>
        <w:t xml:space="preserve"> </w:t>
      </w:r>
      <w:r>
        <w:rPr>
          <w:rFonts w:hint="eastAsia"/>
        </w:rPr>
        <w:t>И</w:t>
      </w:r>
      <w:r>
        <w:t xml:space="preserve"> </w:t>
      </w:r>
      <w:r>
        <w:rPr>
          <w:rFonts w:hint="eastAsia"/>
        </w:rPr>
        <w:t>ПОСТАНОВКА</w:t>
      </w:r>
      <w:r>
        <w:t xml:space="preserve"> </w:t>
      </w:r>
      <w:r>
        <w:rPr>
          <w:rFonts w:hint="eastAsia"/>
        </w:rPr>
        <w:t>ЗАДАЧИ</w:t>
      </w:r>
      <w:r>
        <w:t xml:space="preserve"> </w:t>
      </w:r>
      <w:r>
        <w:rPr>
          <w:rFonts w:hint="eastAsia"/>
        </w:rPr>
        <w:t>ДИССЕРТАЦИОННОГО</w:t>
      </w:r>
      <w:r>
        <w:t xml:space="preserve"> </w:t>
      </w:r>
      <w:r>
        <w:rPr>
          <w:rFonts w:hint="eastAsia"/>
        </w:rPr>
        <w:t>ИССЛЕДОВАНИЯ</w:t>
      </w:r>
    </w:p>
    <w:p w14:paraId="117A5167" w14:textId="77777777" w:rsidR="000F6C3F" w:rsidRDefault="000F6C3F" w:rsidP="000F6C3F"/>
    <w:p w14:paraId="1C918734" w14:textId="77777777" w:rsidR="000F6C3F" w:rsidRDefault="000F6C3F" w:rsidP="000F6C3F">
      <w:r>
        <w:t xml:space="preserve">1.1 </w:t>
      </w:r>
      <w:r>
        <w:rPr>
          <w:rFonts w:hint="eastAsia"/>
        </w:rPr>
        <w:t>Обзор</w:t>
      </w:r>
      <w:r>
        <w:t xml:space="preserve"> </w:t>
      </w:r>
      <w:r>
        <w:rPr>
          <w:rFonts w:hint="eastAsia"/>
        </w:rPr>
        <w:t>технических</w:t>
      </w:r>
      <w:r>
        <w:t xml:space="preserve"> </w:t>
      </w:r>
      <w:r>
        <w:rPr>
          <w:rFonts w:hint="eastAsia"/>
        </w:rPr>
        <w:t>решений</w:t>
      </w:r>
      <w:r>
        <w:t xml:space="preserve"> </w:t>
      </w:r>
      <w:r>
        <w:rPr>
          <w:rFonts w:hint="eastAsia"/>
        </w:rPr>
        <w:t>по</w:t>
      </w:r>
      <w:r>
        <w:t xml:space="preserve"> </w:t>
      </w:r>
      <w:r>
        <w:rPr>
          <w:rFonts w:hint="eastAsia"/>
        </w:rPr>
        <w:t>ветроэнергетической</w:t>
      </w:r>
      <w:r>
        <w:t xml:space="preserve"> </w:t>
      </w:r>
      <w:r>
        <w:rPr>
          <w:rFonts w:hint="eastAsia"/>
        </w:rPr>
        <w:t>установке</w:t>
      </w:r>
    </w:p>
    <w:p w14:paraId="15FCA4DE" w14:textId="77777777" w:rsidR="000F6C3F" w:rsidRDefault="000F6C3F" w:rsidP="000F6C3F"/>
    <w:p w14:paraId="184D9D5C" w14:textId="77777777" w:rsidR="000F6C3F" w:rsidRDefault="000F6C3F" w:rsidP="000F6C3F">
      <w:r>
        <w:t xml:space="preserve">1.1.1 </w:t>
      </w:r>
      <w:r>
        <w:rPr>
          <w:rFonts w:hint="eastAsia"/>
        </w:rPr>
        <w:t>Устройство</w:t>
      </w:r>
      <w:r>
        <w:t xml:space="preserve"> </w:t>
      </w:r>
      <w:r>
        <w:rPr>
          <w:rFonts w:hint="eastAsia"/>
        </w:rPr>
        <w:t>и</w:t>
      </w:r>
      <w:r>
        <w:t xml:space="preserve"> </w:t>
      </w:r>
      <w:r>
        <w:rPr>
          <w:rFonts w:hint="eastAsia"/>
        </w:rPr>
        <w:t>принцип</w:t>
      </w:r>
      <w:r>
        <w:t xml:space="preserve"> </w:t>
      </w:r>
      <w:r>
        <w:rPr>
          <w:rFonts w:hint="eastAsia"/>
        </w:rPr>
        <w:t>действия</w:t>
      </w:r>
      <w:r>
        <w:t xml:space="preserve"> </w:t>
      </w:r>
      <w:r>
        <w:rPr>
          <w:rFonts w:hint="eastAsia"/>
        </w:rPr>
        <w:t>ветроэнергетической</w:t>
      </w:r>
      <w:r>
        <w:t xml:space="preserve"> </w:t>
      </w:r>
      <w:r>
        <w:rPr>
          <w:rFonts w:hint="eastAsia"/>
        </w:rPr>
        <w:t>установки</w:t>
      </w:r>
    </w:p>
    <w:p w14:paraId="749A9B8D" w14:textId="77777777" w:rsidR="000F6C3F" w:rsidRDefault="000F6C3F" w:rsidP="000F6C3F"/>
    <w:p w14:paraId="6A4E54D9" w14:textId="77777777" w:rsidR="000F6C3F" w:rsidRDefault="000F6C3F" w:rsidP="000F6C3F">
      <w:r>
        <w:t xml:space="preserve">1.1.2 </w:t>
      </w:r>
      <w:r>
        <w:rPr>
          <w:rFonts w:hint="eastAsia"/>
        </w:rPr>
        <w:t>Типы</w:t>
      </w:r>
      <w:r>
        <w:t xml:space="preserve"> </w:t>
      </w:r>
      <w:r>
        <w:rPr>
          <w:rFonts w:hint="eastAsia"/>
        </w:rPr>
        <w:t>ветроэнергетических</w:t>
      </w:r>
      <w:r>
        <w:t xml:space="preserve"> </w:t>
      </w:r>
      <w:r>
        <w:rPr>
          <w:rFonts w:hint="eastAsia"/>
        </w:rPr>
        <w:t>установок</w:t>
      </w:r>
    </w:p>
    <w:p w14:paraId="5A1A06EF" w14:textId="77777777" w:rsidR="000F6C3F" w:rsidRDefault="000F6C3F" w:rsidP="000F6C3F"/>
    <w:p w14:paraId="3388F390" w14:textId="77777777" w:rsidR="000F6C3F" w:rsidRDefault="000F6C3F" w:rsidP="000F6C3F">
      <w:r>
        <w:t xml:space="preserve">1.1.3 </w:t>
      </w:r>
      <w:r>
        <w:rPr>
          <w:rFonts w:hint="eastAsia"/>
        </w:rPr>
        <w:t>ВЭУ</w:t>
      </w:r>
      <w:r>
        <w:t xml:space="preserve"> </w:t>
      </w:r>
      <w:r>
        <w:rPr>
          <w:rFonts w:hint="eastAsia"/>
        </w:rPr>
        <w:t>с</w:t>
      </w:r>
      <w:r>
        <w:t xml:space="preserve"> </w:t>
      </w:r>
      <w:r>
        <w:rPr>
          <w:rFonts w:hint="eastAsia"/>
        </w:rPr>
        <w:t>фиксированной</w:t>
      </w:r>
      <w:r>
        <w:t xml:space="preserve"> </w:t>
      </w:r>
      <w:r>
        <w:rPr>
          <w:rFonts w:hint="eastAsia"/>
        </w:rPr>
        <w:t>скоростью</w:t>
      </w:r>
      <w:r>
        <w:t xml:space="preserve"> </w:t>
      </w:r>
      <w:r>
        <w:rPr>
          <w:rFonts w:hint="eastAsia"/>
        </w:rPr>
        <w:t>вращения</w:t>
      </w:r>
    </w:p>
    <w:p w14:paraId="27F4B501" w14:textId="77777777" w:rsidR="000F6C3F" w:rsidRDefault="000F6C3F" w:rsidP="000F6C3F"/>
    <w:p w14:paraId="71D0AB19" w14:textId="77777777" w:rsidR="000F6C3F" w:rsidRDefault="000F6C3F" w:rsidP="000F6C3F">
      <w:r>
        <w:t xml:space="preserve">1.1.4 </w:t>
      </w:r>
      <w:r>
        <w:rPr>
          <w:rFonts w:hint="eastAsia"/>
        </w:rPr>
        <w:t>ВЭУ</w:t>
      </w:r>
      <w:r>
        <w:t xml:space="preserve"> </w:t>
      </w:r>
      <w:r>
        <w:rPr>
          <w:rFonts w:hint="eastAsia"/>
        </w:rPr>
        <w:t>с</w:t>
      </w:r>
      <w:r>
        <w:t xml:space="preserve"> </w:t>
      </w:r>
      <w:r>
        <w:rPr>
          <w:rFonts w:hint="eastAsia"/>
        </w:rPr>
        <w:t>переменной</w:t>
      </w:r>
      <w:r>
        <w:t xml:space="preserve"> </w:t>
      </w:r>
      <w:r>
        <w:rPr>
          <w:rFonts w:hint="eastAsia"/>
        </w:rPr>
        <w:t>скоростью</w:t>
      </w:r>
      <w:r>
        <w:t xml:space="preserve"> </w:t>
      </w:r>
      <w:r>
        <w:rPr>
          <w:rFonts w:hint="eastAsia"/>
        </w:rPr>
        <w:t>вращения</w:t>
      </w:r>
    </w:p>
    <w:p w14:paraId="6D40BFB6" w14:textId="77777777" w:rsidR="000F6C3F" w:rsidRDefault="000F6C3F" w:rsidP="000F6C3F"/>
    <w:p w14:paraId="68079D07" w14:textId="77777777" w:rsidR="000F6C3F" w:rsidRDefault="000F6C3F" w:rsidP="000F6C3F">
      <w:r>
        <w:t xml:space="preserve">1.1.5 </w:t>
      </w:r>
      <w:r>
        <w:rPr>
          <w:rFonts w:hint="eastAsia"/>
        </w:rPr>
        <w:t>ВЭУ</w:t>
      </w:r>
      <w:r>
        <w:t xml:space="preserve"> </w:t>
      </w:r>
      <w:r>
        <w:rPr>
          <w:rFonts w:hint="eastAsia"/>
        </w:rPr>
        <w:t>с</w:t>
      </w:r>
      <w:r>
        <w:t xml:space="preserve"> </w:t>
      </w:r>
      <w:r>
        <w:rPr>
          <w:rFonts w:hint="eastAsia"/>
        </w:rPr>
        <w:t>СГПМ</w:t>
      </w:r>
      <w:r>
        <w:t xml:space="preserve"> </w:t>
      </w:r>
      <w:r>
        <w:rPr>
          <w:rFonts w:hint="eastAsia"/>
        </w:rPr>
        <w:t>на</w:t>
      </w:r>
      <w:r>
        <w:t xml:space="preserve"> </w:t>
      </w:r>
      <w:r>
        <w:rPr>
          <w:rFonts w:hint="eastAsia"/>
        </w:rPr>
        <w:t>основе</w:t>
      </w:r>
      <w:r>
        <w:t xml:space="preserve"> </w:t>
      </w:r>
      <w:r>
        <w:rPr>
          <w:rFonts w:hint="eastAsia"/>
        </w:rPr>
        <w:t>выпрямительного</w:t>
      </w:r>
      <w:r>
        <w:t xml:space="preserve"> </w:t>
      </w:r>
      <w:r>
        <w:rPr>
          <w:rFonts w:hint="eastAsia"/>
        </w:rPr>
        <w:t>моста</w:t>
      </w:r>
      <w:r>
        <w:t xml:space="preserve"> </w:t>
      </w:r>
      <w:r>
        <w:rPr>
          <w:rFonts w:hint="eastAsia"/>
        </w:rPr>
        <w:t>и</w:t>
      </w:r>
      <w:r>
        <w:t xml:space="preserve"> </w:t>
      </w:r>
      <w:r>
        <w:rPr>
          <w:rFonts w:hint="eastAsia"/>
        </w:rPr>
        <w:t>инвертора</w:t>
      </w:r>
    </w:p>
    <w:p w14:paraId="072015C0" w14:textId="77777777" w:rsidR="000F6C3F" w:rsidRDefault="000F6C3F" w:rsidP="000F6C3F"/>
    <w:p w14:paraId="74EF120E" w14:textId="77777777" w:rsidR="000F6C3F" w:rsidRDefault="000F6C3F" w:rsidP="000F6C3F">
      <w:r>
        <w:t xml:space="preserve">1.1.6 </w:t>
      </w:r>
      <w:r>
        <w:rPr>
          <w:rFonts w:hint="eastAsia"/>
        </w:rPr>
        <w:t>Электрические</w:t>
      </w:r>
      <w:r>
        <w:t xml:space="preserve"> </w:t>
      </w:r>
      <w:r>
        <w:rPr>
          <w:rFonts w:hint="eastAsia"/>
        </w:rPr>
        <w:t>генераторы</w:t>
      </w:r>
      <w:r>
        <w:t xml:space="preserve">, </w:t>
      </w:r>
      <w:r>
        <w:rPr>
          <w:rFonts w:hint="eastAsia"/>
        </w:rPr>
        <w:t>используемые</w:t>
      </w:r>
      <w:r>
        <w:t xml:space="preserve"> </w:t>
      </w:r>
      <w:r>
        <w:rPr>
          <w:rFonts w:hint="eastAsia"/>
        </w:rPr>
        <w:t>в</w:t>
      </w:r>
      <w:r>
        <w:t xml:space="preserve"> </w:t>
      </w:r>
      <w:r>
        <w:rPr>
          <w:rFonts w:hint="eastAsia"/>
        </w:rPr>
        <w:t>ветроустановках</w:t>
      </w:r>
    </w:p>
    <w:p w14:paraId="1294A2D7" w14:textId="77777777" w:rsidR="000F6C3F" w:rsidRDefault="000F6C3F" w:rsidP="000F6C3F"/>
    <w:p w14:paraId="6B37E067" w14:textId="77777777" w:rsidR="000F6C3F" w:rsidRDefault="000F6C3F" w:rsidP="000F6C3F">
      <w:r>
        <w:t xml:space="preserve">1.2 </w:t>
      </w:r>
      <w:r>
        <w:rPr>
          <w:rFonts w:hint="eastAsia"/>
        </w:rPr>
        <w:t>Обзор</w:t>
      </w:r>
      <w:r>
        <w:t xml:space="preserve"> </w:t>
      </w:r>
      <w:r>
        <w:rPr>
          <w:rFonts w:hint="eastAsia"/>
        </w:rPr>
        <w:t>литературы</w:t>
      </w:r>
      <w:r>
        <w:t xml:space="preserve"> </w:t>
      </w:r>
      <w:r>
        <w:rPr>
          <w:rFonts w:hint="eastAsia"/>
        </w:rPr>
        <w:t>по</w:t>
      </w:r>
      <w:r>
        <w:t xml:space="preserve"> </w:t>
      </w:r>
      <w:r>
        <w:rPr>
          <w:rFonts w:hint="eastAsia"/>
        </w:rPr>
        <w:t>методам</w:t>
      </w:r>
      <w:r>
        <w:t xml:space="preserve"> </w:t>
      </w:r>
      <w:r>
        <w:rPr>
          <w:rFonts w:hint="eastAsia"/>
        </w:rPr>
        <w:t>отслеживания</w:t>
      </w:r>
      <w:r>
        <w:t xml:space="preserve"> </w:t>
      </w:r>
      <w:r>
        <w:rPr>
          <w:rFonts w:hint="eastAsia"/>
        </w:rPr>
        <w:t>точки</w:t>
      </w:r>
      <w:r>
        <w:t xml:space="preserve"> </w:t>
      </w:r>
      <w:r>
        <w:rPr>
          <w:rFonts w:hint="eastAsia"/>
        </w:rPr>
        <w:t>максимума</w:t>
      </w:r>
      <w:r>
        <w:t xml:space="preserve"> </w:t>
      </w:r>
      <w:r>
        <w:rPr>
          <w:rFonts w:hint="eastAsia"/>
        </w:rPr>
        <w:t>мощности</w:t>
      </w:r>
      <w:r>
        <w:t xml:space="preserve"> (MPPT)</w:t>
      </w:r>
    </w:p>
    <w:p w14:paraId="59A8C880" w14:textId="77777777" w:rsidR="000F6C3F" w:rsidRDefault="000F6C3F" w:rsidP="000F6C3F"/>
    <w:p w14:paraId="3B20C4B8" w14:textId="77777777" w:rsidR="000F6C3F" w:rsidRDefault="000F6C3F" w:rsidP="000F6C3F">
      <w:r>
        <w:t xml:space="preserve">1.2.1 </w:t>
      </w:r>
      <w:r>
        <w:rPr>
          <w:rFonts w:hint="eastAsia"/>
        </w:rPr>
        <w:t>Управление</w:t>
      </w:r>
      <w:r>
        <w:t xml:space="preserve"> </w:t>
      </w:r>
      <w:r>
        <w:rPr>
          <w:rFonts w:hint="eastAsia"/>
        </w:rPr>
        <w:t>быстроходностью</w:t>
      </w:r>
    </w:p>
    <w:p w14:paraId="7327A819" w14:textId="77777777" w:rsidR="000F6C3F" w:rsidRDefault="000F6C3F" w:rsidP="000F6C3F"/>
    <w:p w14:paraId="5368BE71" w14:textId="77777777" w:rsidR="000F6C3F" w:rsidRDefault="000F6C3F" w:rsidP="000F6C3F">
      <w:r>
        <w:t xml:space="preserve">1.2.2 </w:t>
      </w:r>
      <w:r>
        <w:rPr>
          <w:rFonts w:hint="eastAsia"/>
        </w:rPr>
        <w:t>Алгоритм</w:t>
      </w:r>
      <w:r>
        <w:t xml:space="preserve"> MPPT </w:t>
      </w:r>
      <w:r>
        <w:rPr>
          <w:rFonts w:hint="eastAsia"/>
        </w:rPr>
        <w:t>с</w:t>
      </w:r>
      <w:r>
        <w:t xml:space="preserve"> </w:t>
      </w:r>
      <w:r>
        <w:rPr>
          <w:rFonts w:hint="eastAsia"/>
        </w:rPr>
        <w:t>обратной</w:t>
      </w:r>
      <w:r>
        <w:t xml:space="preserve"> </w:t>
      </w:r>
      <w:r>
        <w:rPr>
          <w:rFonts w:hint="eastAsia"/>
        </w:rPr>
        <w:t>связью</w:t>
      </w:r>
      <w:r>
        <w:t xml:space="preserve"> </w:t>
      </w:r>
      <w:r>
        <w:rPr>
          <w:rFonts w:hint="eastAsia"/>
        </w:rPr>
        <w:t>по</w:t>
      </w:r>
      <w:r>
        <w:t xml:space="preserve"> </w:t>
      </w:r>
      <w:r>
        <w:rPr>
          <w:rFonts w:hint="eastAsia"/>
        </w:rPr>
        <w:t>сигналу</w:t>
      </w:r>
      <w:r>
        <w:t xml:space="preserve"> </w:t>
      </w:r>
      <w:r>
        <w:rPr>
          <w:rFonts w:hint="eastAsia"/>
        </w:rPr>
        <w:t>мощности</w:t>
      </w:r>
    </w:p>
    <w:p w14:paraId="745EDC86" w14:textId="77777777" w:rsidR="000F6C3F" w:rsidRDefault="000F6C3F" w:rsidP="000F6C3F"/>
    <w:p w14:paraId="763EFAF6" w14:textId="77777777" w:rsidR="000F6C3F" w:rsidRDefault="000F6C3F" w:rsidP="000F6C3F">
      <w:r>
        <w:t xml:space="preserve">1.2.3 </w:t>
      </w:r>
      <w:r>
        <w:rPr>
          <w:rFonts w:hint="eastAsia"/>
        </w:rPr>
        <w:t>Применение</w:t>
      </w:r>
      <w:r>
        <w:t xml:space="preserve"> </w:t>
      </w:r>
      <w:r>
        <w:rPr>
          <w:rFonts w:hint="eastAsia"/>
        </w:rPr>
        <w:t>алгоритма</w:t>
      </w:r>
      <w:r>
        <w:t xml:space="preserve"> </w:t>
      </w:r>
      <w:r>
        <w:rPr>
          <w:rFonts w:hint="eastAsia"/>
        </w:rPr>
        <w:t>поиска</w:t>
      </w:r>
      <w:r>
        <w:t xml:space="preserve"> </w:t>
      </w:r>
      <w:r>
        <w:rPr>
          <w:rFonts w:hint="eastAsia"/>
        </w:rPr>
        <w:t>восхождения</w:t>
      </w:r>
      <w:r>
        <w:t xml:space="preserve"> </w:t>
      </w:r>
      <w:r>
        <w:rPr>
          <w:rFonts w:hint="eastAsia"/>
        </w:rPr>
        <w:t>к</w:t>
      </w:r>
      <w:r>
        <w:t xml:space="preserve"> </w:t>
      </w:r>
      <w:r>
        <w:rPr>
          <w:rFonts w:hint="eastAsia"/>
        </w:rPr>
        <w:t>вершине</w:t>
      </w:r>
      <w:r>
        <w:t xml:space="preserve"> (</w:t>
      </w:r>
      <w:r>
        <w:rPr>
          <w:rFonts w:hint="eastAsia"/>
        </w:rPr>
        <w:t>ЖО</w:t>
      </w:r>
      <w:r>
        <w:t>)</w:t>
      </w:r>
    </w:p>
    <w:p w14:paraId="692E99FD" w14:textId="77777777" w:rsidR="000F6C3F" w:rsidRDefault="000F6C3F" w:rsidP="000F6C3F"/>
    <w:p w14:paraId="3BD66B08" w14:textId="77777777" w:rsidR="000F6C3F" w:rsidRDefault="000F6C3F" w:rsidP="000F6C3F">
      <w:r>
        <w:t xml:space="preserve">1.3 </w:t>
      </w:r>
      <w:r>
        <w:rPr>
          <w:rFonts w:hint="eastAsia"/>
        </w:rPr>
        <w:t>Способы</w:t>
      </w:r>
      <w:r>
        <w:t xml:space="preserve"> </w:t>
      </w:r>
      <w:r>
        <w:rPr>
          <w:rFonts w:hint="eastAsia"/>
        </w:rPr>
        <w:t>минимизация</w:t>
      </w:r>
      <w:r>
        <w:t xml:space="preserve"> </w:t>
      </w:r>
      <w:r>
        <w:rPr>
          <w:rFonts w:hint="eastAsia"/>
        </w:rPr>
        <w:t>потерь</w:t>
      </w:r>
      <w:r>
        <w:t xml:space="preserve"> </w:t>
      </w:r>
      <w:r>
        <w:rPr>
          <w:rFonts w:hint="eastAsia"/>
        </w:rPr>
        <w:t>в</w:t>
      </w:r>
      <w:r>
        <w:t xml:space="preserve"> </w:t>
      </w:r>
      <w:r>
        <w:rPr>
          <w:rFonts w:hint="eastAsia"/>
        </w:rPr>
        <w:t>СГПМ</w:t>
      </w:r>
    </w:p>
    <w:p w14:paraId="2BD4EFDE" w14:textId="77777777" w:rsidR="000F6C3F" w:rsidRDefault="000F6C3F" w:rsidP="000F6C3F"/>
    <w:p w14:paraId="2302E8F3" w14:textId="77777777" w:rsidR="000F6C3F" w:rsidRDefault="000F6C3F" w:rsidP="000F6C3F">
      <w:r>
        <w:t xml:space="preserve">1.4 </w:t>
      </w:r>
      <w:r>
        <w:rPr>
          <w:rFonts w:hint="eastAsia"/>
        </w:rPr>
        <w:t>Обзор</w:t>
      </w:r>
      <w:r>
        <w:t xml:space="preserve"> </w:t>
      </w:r>
      <w:r>
        <w:rPr>
          <w:rFonts w:hint="eastAsia"/>
        </w:rPr>
        <w:t>методов</w:t>
      </w:r>
      <w:r>
        <w:t xml:space="preserve"> </w:t>
      </w:r>
      <w:r>
        <w:rPr>
          <w:rFonts w:hint="eastAsia"/>
        </w:rPr>
        <w:t>управления</w:t>
      </w:r>
      <w:r>
        <w:t xml:space="preserve"> </w:t>
      </w:r>
      <w:r>
        <w:rPr>
          <w:rFonts w:hint="eastAsia"/>
        </w:rPr>
        <w:t>СГПМ</w:t>
      </w:r>
      <w:r>
        <w:t xml:space="preserve"> </w:t>
      </w:r>
      <w:r>
        <w:rPr>
          <w:rFonts w:hint="eastAsia"/>
        </w:rPr>
        <w:t>для</w:t>
      </w:r>
      <w:r>
        <w:t xml:space="preserve"> </w:t>
      </w:r>
      <w:r>
        <w:rPr>
          <w:rFonts w:hint="eastAsia"/>
        </w:rPr>
        <w:t>минимизации</w:t>
      </w:r>
      <w:r>
        <w:t xml:space="preserve"> </w:t>
      </w:r>
      <w:r>
        <w:rPr>
          <w:rFonts w:hint="eastAsia"/>
        </w:rPr>
        <w:t>электрических</w:t>
      </w:r>
      <w:r>
        <w:t xml:space="preserve"> </w:t>
      </w:r>
      <w:r>
        <w:rPr>
          <w:rFonts w:hint="eastAsia"/>
        </w:rPr>
        <w:t>потерь</w:t>
      </w:r>
    </w:p>
    <w:p w14:paraId="41AF68D3" w14:textId="77777777" w:rsidR="000F6C3F" w:rsidRDefault="000F6C3F" w:rsidP="000F6C3F"/>
    <w:p w14:paraId="0155497D" w14:textId="77777777" w:rsidR="000F6C3F" w:rsidRDefault="000F6C3F" w:rsidP="000F6C3F">
      <w:r>
        <w:t xml:space="preserve">1.5 </w:t>
      </w:r>
      <w:r>
        <w:rPr>
          <w:rFonts w:hint="eastAsia"/>
        </w:rPr>
        <w:t>Способы</w:t>
      </w:r>
      <w:r>
        <w:t xml:space="preserve"> </w:t>
      </w:r>
      <w:r>
        <w:rPr>
          <w:rFonts w:hint="eastAsia"/>
        </w:rPr>
        <w:t>минимизации</w:t>
      </w:r>
      <w:r>
        <w:t xml:space="preserve"> </w:t>
      </w:r>
      <w:r>
        <w:rPr>
          <w:rFonts w:hint="eastAsia"/>
        </w:rPr>
        <w:t>потерь</w:t>
      </w:r>
      <w:r>
        <w:t xml:space="preserve"> </w:t>
      </w:r>
      <w:r>
        <w:rPr>
          <w:rFonts w:hint="eastAsia"/>
        </w:rPr>
        <w:t>в</w:t>
      </w:r>
      <w:r>
        <w:t xml:space="preserve"> </w:t>
      </w:r>
      <w:r>
        <w:rPr>
          <w:rFonts w:hint="eastAsia"/>
        </w:rPr>
        <w:t>автономном</w:t>
      </w:r>
      <w:r>
        <w:t xml:space="preserve"> </w:t>
      </w:r>
      <w:r>
        <w:rPr>
          <w:rFonts w:hint="eastAsia"/>
        </w:rPr>
        <w:t>инверторе</w:t>
      </w:r>
      <w:r>
        <w:t xml:space="preserve"> </w:t>
      </w:r>
      <w:r>
        <w:rPr>
          <w:rFonts w:hint="eastAsia"/>
        </w:rPr>
        <w:t>напряжения</w:t>
      </w:r>
    </w:p>
    <w:p w14:paraId="3FF0E3ED" w14:textId="77777777" w:rsidR="000F6C3F" w:rsidRDefault="000F6C3F" w:rsidP="000F6C3F"/>
    <w:p w14:paraId="1764D8B0" w14:textId="77777777" w:rsidR="000F6C3F" w:rsidRDefault="000F6C3F" w:rsidP="000F6C3F">
      <w:r>
        <w:t xml:space="preserve">1.6 </w:t>
      </w:r>
      <w:r>
        <w:rPr>
          <w:rFonts w:hint="eastAsia"/>
        </w:rPr>
        <w:t>Описание</w:t>
      </w:r>
      <w:r>
        <w:t xml:space="preserve"> </w:t>
      </w:r>
      <w:r>
        <w:rPr>
          <w:rFonts w:hint="eastAsia"/>
        </w:rPr>
        <w:t>исследуемой</w:t>
      </w:r>
      <w:r>
        <w:t xml:space="preserve"> </w:t>
      </w:r>
      <w:r>
        <w:rPr>
          <w:rFonts w:hint="eastAsia"/>
        </w:rPr>
        <w:t>системы</w:t>
      </w:r>
      <w:r>
        <w:t xml:space="preserve"> </w:t>
      </w:r>
      <w:r>
        <w:rPr>
          <w:rFonts w:hint="eastAsia"/>
        </w:rPr>
        <w:t>преобразования</w:t>
      </w:r>
      <w:r>
        <w:t xml:space="preserve"> </w:t>
      </w:r>
      <w:r>
        <w:rPr>
          <w:rFonts w:hint="eastAsia"/>
        </w:rPr>
        <w:t>ветровой</w:t>
      </w:r>
      <w:r>
        <w:t xml:space="preserve"> </w:t>
      </w:r>
      <w:r>
        <w:rPr>
          <w:rFonts w:hint="eastAsia"/>
        </w:rPr>
        <w:t>энергии</w:t>
      </w:r>
    </w:p>
    <w:p w14:paraId="12D991DC" w14:textId="77777777" w:rsidR="000F6C3F" w:rsidRDefault="000F6C3F" w:rsidP="000F6C3F"/>
    <w:p w14:paraId="3FBD680F" w14:textId="77777777" w:rsidR="000F6C3F" w:rsidRDefault="000F6C3F" w:rsidP="000F6C3F">
      <w:r>
        <w:t xml:space="preserve">1. 7 </w:t>
      </w:r>
      <w:r>
        <w:rPr>
          <w:rFonts w:hint="eastAsia"/>
        </w:rPr>
        <w:t>Выводы</w:t>
      </w:r>
      <w:r>
        <w:t xml:space="preserve"> </w:t>
      </w:r>
      <w:r>
        <w:rPr>
          <w:rFonts w:hint="eastAsia"/>
        </w:rPr>
        <w:t>по</w:t>
      </w:r>
      <w:r>
        <w:t xml:space="preserve"> </w:t>
      </w:r>
      <w:r>
        <w:rPr>
          <w:rFonts w:hint="eastAsia"/>
        </w:rPr>
        <w:t>обзору</w:t>
      </w:r>
      <w:r>
        <w:t xml:space="preserve"> </w:t>
      </w:r>
      <w:r>
        <w:rPr>
          <w:rFonts w:hint="eastAsia"/>
        </w:rPr>
        <w:t>литературы</w:t>
      </w:r>
    </w:p>
    <w:p w14:paraId="604DD7B2" w14:textId="77777777" w:rsidR="000F6C3F" w:rsidRDefault="000F6C3F" w:rsidP="000F6C3F"/>
    <w:p w14:paraId="2558B61C" w14:textId="77777777" w:rsidR="000F6C3F" w:rsidRDefault="000F6C3F" w:rsidP="000F6C3F">
      <w:r>
        <w:rPr>
          <w:rFonts w:hint="eastAsia"/>
        </w:rPr>
        <w:t>ГЛАВА</w:t>
      </w:r>
      <w:r>
        <w:t xml:space="preserve"> 2. </w:t>
      </w:r>
      <w:r>
        <w:rPr>
          <w:rFonts w:hint="eastAsia"/>
        </w:rPr>
        <w:t>ИССЛЕДОВАНИЕ</w:t>
      </w:r>
      <w:r>
        <w:t xml:space="preserve"> </w:t>
      </w:r>
      <w:r>
        <w:rPr>
          <w:rFonts w:hint="eastAsia"/>
        </w:rPr>
        <w:t>И</w:t>
      </w:r>
      <w:r>
        <w:t xml:space="preserve"> </w:t>
      </w:r>
      <w:r>
        <w:rPr>
          <w:rFonts w:hint="eastAsia"/>
        </w:rPr>
        <w:t>МОДЕЛИРОВАНИЕ</w:t>
      </w:r>
    </w:p>
    <w:p w14:paraId="574F1FF8" w14:textId="77777777" w:rsidR="000F6C3F" w:rsidRDefault="000F6C3F" w:rsidP="000F6C3F"/>
    <w:p w14:paraId="118A5818" w14:textId="77777777" w:rsidR="000F6C3F" w:rsidRDefault="000F6C3F" w:rsidP="000F6C3F">
      <w:r>
        <w:rPr>
          <w:rFonts w:hint="eastAsia"/>
        </w:rPr>
        <w:t>ИДЕАЛИЗИРОВАННОЙ</w:t>
      </w:r>
      <w:r>
        <w:t xml:space="preserve"> </w:t>
      </w:r>
      <w:r>
        <w:rPr>
          <w:rFonts w:hint="eastAsia"/>
        </w:rPr>
        <w:t>ВЕТРОЭНЕРГЕТИЧЕСКОЙ</w:t>
      </w:r>
      <w:r>
        <w:t xml:space="preserve"> </w:t>
      </w:r>
      <w:r>
        <w:rPr>
          <w:rFonts w:hint="eastAsia"/>
        </w:rPr>
        <w:t>УСТАНОВКИ</w:t>
      </w:r>
    </w:p>
    <w:p w14:paraId="036252E2" w14:textId="77777777" w:rsidR="000F6C3F" w:rsidRDefault="000F6C3F" w:rsidP="000F6C3F"/>
    <w:p w14:paraId="6E126A7C" w14:textId="77777777" w:rsidR="000F6C3F" w:rsidRDefault="000F6C3F" w:rsidP="000F6C3F">
      <w:r>
        <w:t xml:space="preserve">2.1. </w:t>
      </w:r>
      <w:r>
        <w:rPr>
          <w:rFonts w:hint="eastAsia"/>
        </w:rPr>
        <w:t>Определение</w:t>
      </w:r>
      <w:r>
        <w:t xml:space="preserve"> </w:t>
      </w:r>
      <w:r>
        <w:rPr>
          <w:rFonts w:hint="eastAsia"/>
        </w:rPr>
        <w:t>максимального</w:t>
      </w:r>
      <w:r>
        <w:t xml:space="preserve"> </w:t>
      </w:r>
      <w:r>
        <w:rPr>
          <w:rFonts w:hint="eastAsia"/>
        </w:rPr>
        <w:t>достижимого</w:t>
      </w:r>
      <w:r>
        <w:t xml:space="preserve"> </w:t>
      </w:r>
      <w:r>
        <w:rPr>
          <w:rFonts w:hint="eastAsia"/>
        </w:rPr>
        <w:t>КПД</w:t>
      </w:r>
      <w:r>
        <w:t xml:space="preserve"> </w:t>
      </w:r>
      <w:r>
        <w:rPr>
          <w:rFonts w:hint="eastAsia"/>
        </w:rPr>
        <w:t>ветротурбины</w:t>
      </w:r>
    </w:p>
    <w:p w14:paraId="538C14B3" w14:textId="77777777" w:rsidR="000F6C3F" w:rsidRDefault="000F6C3F" w:rsidP="000F6C3F"/>
    <w:p w14:paraId="40030865" w14:textId="77777777" w:rsidR="000F6C3F" w:rsidRDefault="000F6C3F" w:rsidP="000F6C3F">
      <w:r>
        <w:t xml:space="preserve">2.1.1 </w:t>
      </w:r>
      <w:r>
        <w:rPr>
          <w:rFonts w:hint="eastAsia"/>
        </w:rPr>
        <w:t>Определение</w:t>
      </w:r>
      <w:r>
        <w:t xml:space="preserve"> </w:t>
      </w:r>
      <w:r>
        <w:rPr>
          <w:rFonts w:hint="eastAsia"/>
        </w:rPr>
        <w:t>мощности</w:t>
      </w:r>
      <w:r>
        <w:t xml:space="preserve"> </w:t>
      </w:r>
      <w:r>
        <w:rPr>
          <w:rFonts w:hint="eastAsia"/>
        </w:rPr>
        <w:t>ветротурбины</w:t>
      </w:r>
    </w:p>
    <w:p w14:paraId="4F65DDB6" w14:textId="77777777" w:rsidR="000F6C3F" w:rsidRDefault="000F6C3F" w:rsidP="000F6C3F"/>
    <w:p w14:paraId="11F772DA" w14:textId="77777777" w:rsidR="000F6C3F" w:rsidRDefault="000F6C3F" w:rsidP="000F6C3F">
      <w:r>
        <w:t xml:space="preserve">2.1.2 </w:t>
      </w:r>
      <w:r>
        <w:rPr>
          <w:rFonts w:hint="eastAsia"/>
        </w:rPr>
        <w:t>КПД</w:t>
      </w:r>
      <w:r>
        <w:t xml:space="preserve"> </w:t>
      </w:r>
      <w:r>
        <w:rPr>
          <w:rFonts w:hint="eastAsia"/>
        </w:rPr>
        <w:t>ветротурбины</w:t>
      </w:r>
    </w:p>
    <w:p w14:paraId="5CFDBF9A" w14:textId="77777777" w:rsidR="000F6C3F" w:rsidRDefault="000F6C3F" w:rsidP="000F6C3F"/>
    <w:p w14:paraId="0DAC6FCF" w14:textId="77777777" w:rsidR="000F6C3F" w:rsidRDefault="000F6C3F" w:rsidP="000F6C3F">
      <w:r>
        <w:t xml:space="preserve">2.1.3 </w:t>
      </w:r>
      <w:r>
        <w:rPr>
          <w:rFonts w:hint="eastAsia"/>
        </w:rPr>
        <w:t>Зависимость</w:t>
      </w:r>
      <w:r>
        <w:t xml:space="preserve"> </w:t>
      </w:r>
      <w:r>
        <w:rPr>
          <w:rFonts w:hint="eastAsia"/>
        </w:rPr>
        <w:t>КПД</w:t>
      </w:r>
      <w:r>
        <w:t xml:space="preserve"> </w:t>
      </w:r>
      <w:r>
        <w:rPr>
          <w:rFonts w:hint="eastAsia"/>
        </w:rPr>
        <w:t>ветротурбины</w:t>
      </w:r>
      <w:r>
        <w:t xml:space="preserve"> </w:t>
      </w:r>
      <w:r>
        <w:rPr>
          <w:rFonts w:hint="eastAsia"/>
        </w:rPr>
        <w:t>от</w:t>
      </w:r>
      <w:r>
        <w:t xml:space="preserve"> </w:t>
      </w:r>
      <w:r>
        <w:rPr>
          <w:rFonts w:hint="eastAsia"/>
        </w:rPr>
        <w:t>быстроходности</w:t>
      </w:r>
    </w:p>
    <w:p w14:paraId="2B4A0B27" w14:textId="77777777" w:rsidR="000F6C3F" w:rsidRDefault="000F6C3F" w:rsidP="000F6C3F"/>
    <w:p w14:paraId="529A9E6D" w14:textId="77777777" w:rsidR="000F6C3F" w:rsidRDefault="000F6C3F" w:rsidP="000F6C3F">
      <w:r>
        <w:t xml:space="preserve">2.1.4 </w:t>
      </w:r>
      <w:r>
        <w:rPr>
          <w:rFonts w:hint="eastAsia"/>
        </w:rPr>
        <w:t>Математическая</w:t>
      </w:r>
      <w:r>
        <w:t xml:space="preserve"> </w:t>
      </w:r>
      <w:r>
        <w:rPr>
          <w:rFonts w:hint="eastAsia"/>
        </w:rPr>
        <w:t>модели</w:t>
      </w:r>
      <w:r>
        <w:t xml:space="preserve"> </w:t>
      </w:r>
      <w:r>
        <w:rPr>
          <w:rFonts w:hint="eastAsia"/>
        </w:rPr>
        <w:t>ветротурбины</w:t>
      </w:r>
    </w:p>
    <w:p w14:paraId="10BC8B79" w14:textId="77777777" w:rsidR="000F6C3F" w:rsidRDefault="000F6C3F" w:rsidP="000F6C3F"/>
    <w:p w14:paraId="2C3F6C90" w14:textId="77777777" w:rsidR="000F6C3F" w:rsidRDefault="000F6C3F" w:rsidP="000F6C3F">
      <w:r>
        <w:t xml:space="preserve">2.1.5 </w:t>
      </w:r>
      <w:r>
        <w:rPr>
          <w:rFonts w:hint="eastAsia"/>
        </w:rPr>
        <w:t>Результаты</w:t>
      </w:r>
      <w:r>
        <w:t xml:space="preserve"> </w:t>
      </w:r>
      <w:r>
        <w:rPr>
          <w:rFonts w:hint="eastAsia"/>
        </w:rPr>
        <w:t>моделирования</w:t>
      </w:r>
    </w:p>
    <w:p w14:paraId="18348E5B" w14:textId="77777777" w:rsidR="000F6C3F" w:rsidRDefault="000F6C3F" w:rsidP="000F6C3F"/>
    <w:p w14:paraId="3345FBD2" w14:textId="77777777" w:rsidR="000F6C3F" w:rsidRDefault="000F6C3F" w:rsidP="000F6C3F">
      <w:r>
        <w:t xml:space="preserve">2.2 </w:t>
      </w:r>
      <w:r>
        <w:rPr>
          <w:rFonts w:hint="eastAsia"/>
        </w:rPr>
        <w:t>Математическая</w:t>
      </w:r>
      <w:r>
        <w:t xml:space="preserve"> </w:t>
      </w:r>
      <w:r>
        <w:rPr>
          <w:rFonts w:hint="eastAsia"/>
        </w:rPr>
        <w:t>модель</w:t>
      </w:r>
      <w:r>
        <w:t xml:space="preserve"> </w:t>
      </w:r>
      <w:r>
        <w:rPr>
          <w:rFonts w:hint="eastAsia"/>
        </w:rPr>
        <w:t>ветротурбины</w:t>
      </w:r>
      <w:r>
        <w:t xml:space="preserve"> </w:t>
      </w:r>
      <w:r>
        <w:rPr>
          <w:rFonts w:hint="eastAsia"/>
        </w:rPr>
        <w:t>малой</w:t>
      </w:r>
      <w:r>
        <w:t xml:space="preserve"> </w:t>
      </w:r>
      <w:r>
        <w:rPr>
          <w:rFonts w:hint="eastAsia"/>
        </w:rPr>
        <w:t>мощности</w:t>
      </w:r>
      <w:r>
        <w:t xml:space="preserve"> </w:t>
      </w:r>
      <w:r>
        <w:rPr>
          <w:rFonts w:hint="eastAsia"/>
        </w:rPr>
        <w:t>с</w:t>
      </w:r>
      <w:r>
        <w:t xml:space="preserve"> </w:t>
      </w:r>
      <w:r>
        <w:rPr>
          <w:rFonts w:hint="eastAsia"/>
        </w:rPr>
        <w:t>горизонтальной</w:t>
      </w:r>
      <w:r>
        <w:t xml:space="preserve"> </w:t>
      </w:r>
      <w:r>
        <w:rPr>
          <w:rFonts w:hint="eastAsia"/>
        </w:rPr>
        <w:t>осью</w:t>
      </w:r>
    </w:p>
    <w:p w14:paraId="1EDA7B10" w14:textId="77777777" w:rsidR="000F6C3F" w:rsidRDefault="000F6C3F" w:rsidP="000F6C3F"/>
    <w:p w14:paraId="3EAFCB23" w14:textId="77777777" w:rsidR="000F6C3F" w:rsidRDefault="000F6C3F" w:rsidP="000F6C3F">
      <w:r>
        <w:t xml:space="preserve">2.2.1 </w:t>
      </w:r>
      <w:r>
        <w:rPr>
          <w:rFonts w:hint="eastAsia"/>
        </w:rPr>
        <w:t>Моделирование</w:t>
      </w:r>
      <w:r>
        <w:t xml:space="preserve"> </w:t>
      </w:r>
      <w:r>
        <w:rPr>
          <w:rFonts w:hint="eastAsia"/>
        </w:rPr>
        <w:t>аэродинамики</w:t>
      </w:r>
      <w:r>
        <w:t xml:space="preserve"> </w:t>
      </w:r>
      <w:r>
        <w:rPr>
          <w:rFonts w:hint="eastAsia"/>
        </w:rPr>
        <w:t>ветруторбины</w:t>
      </w:r>
      <w:r>
        <w:t xml:space="preserve"> </w:t>
      </w:r>
      <w:r>
        <w:rPr>
          <w:rFonts w:hint="eastAsia"/>
        </w:rPr>
        <w:t>в</w:t>
      </w:r>
      <w:r>
        <w:t xml:space="preserve"> Simulink</w:t>
      </w:r>
    </w:p>
    <w:p w14:paraId="7910CBA3" w14:textId="77777777" w:rsidR="000F6C3F" w:rsidRDefault="000F6C3F" w:rsidP="000F6C3F"/>
    <w:p w14:paraId="146128D3" w14:textId="77777777" w:rsidR="000F6C3F" w:rsidRDefault="000F6C3F" w:rsidP="000F6C3F">
      <w:r>
        <w:t xml:space="preserve">2.3. </w:t>
      </w:r>
      <w:r>
        <w:rPr>
          <w:rFonts w:hint="eastAsia"/>
        </w:rPr>
        <w:t>Исследование</w:t>
      </w:r>
      <w:r>
        <w:t xml:space="preserve"> </w:t>
      </w:r>
      <w:r>
        <w:rPr>
          <w:rFonts w:hint="eastAsia"/>
        </w:rPr>
        <w:t>режима</w:t>
      </w:r>
      <w:r>
        <w:t xml:space="preserve"> </w:t>
      </w:r>
      <w:r>
        <w:rPr>
          <w:rFonts w:hint="eastAsia"/>
        </w:rPr>
        <w:t>отслеживания</w:t>
      </w:r>
      <w:r>
        <w:t xml:space="preserve"> </w:t>
      </w:r>
      <w:r>
        <w:rPr>
          <w:rFonts w:hint="eastAsia"/>
        </w:rPr>
        <w:t>точки</w:t>
      </w:r>
      <w:r>
        <w:t xml:space="preserve"> </w:t>
      </w:r>
      <w:r>
        <w:rPr>
          <w:rFonts w:hint="eastAsia"/>
        </w:rPr>
        <w:t>максимума</w:t>
      </w:r>
      <w:r>
        <w:t xml:space="preserve"> </w:t>
      </w:r>
      <w:r>
        <w:rPr>
          <w:rFonts w:hint="eastAsia"/>
        </w:rPr>
        <w:t>мощности</w:t>
      </w:r>
      <w:r>
        <w:t xml:space="preserve"> </w:t>
      </w:r>
      <w:r>
        <w:rPr>
          <w:rFonts w:hint="eastAsia"/>
        </w:rPr>
        <w:t>ветрогенератора</w:t>
      </w:r>
    </w:p>
    <w:p w14:paraId="6E67DCD3" w14:textId="77777777" w:rsidR="000F6C3F" w:rsidRDefault="000F6C3F" w:rsidP="000F6C3F"/>
    <w:p w14:paraId="218F7102" w14:textId="77777777" w:rsidR="000F6C3F" w:rsidRDefault="000F6C3F" w:rsidP="000F6C3F">
      <w:r>
        <w:t xml:space="preserve">2.3.1. </w:t>
      </w:r>
      <w:r>
        <w:rPr>
          <w:rFonts w:hint="eastAsia"/>
        </w:rPr>
        <w:t>Режимы</w:t>
      </w:r>
      <w:r>
        <w:t xml:space="preserve"> </w:t>
      </w:r>
      <w:r>
        <w:rPr>
          <w:rFonts w:hint="eastAsia"/>
        </w:rPr>
        <w:t>работы</w:t>
      </w:r>
      <w:r>
        <w:t xml:space="preserve"> </w:t>
      </w:r>
      <w:r>
        <w:rPr>
          <w:rFonts w:hint="eastAsia"/>
        </w:rPr>
        <w:t>ветротурбины</w:t>
      </w:r>
    </w:p>
    <w:p w14:paraId="16EF1200" w14:textId="77777777" w:rsidR="000F6C3F" w:rsidRDefault="000F6C3F" w:rsidP="000F6C3F"/>
    <w:p w14:paraId="6C924D49" w14:textId="77777777" w:rsidR="000F6C3F" w:rsidRDefault="000F6C3F" w:rsidP="000F6C3F">
      <w:r>
        <w:t xml:space="preserve">2.3.2 </w:t>
      </w:r>
      <w:r>
        <w:rPr>
          <w:rFonts w:hint="eastAsia"/>
        </w:rPr>
        <w:t>Математическое</w:t>
      </w:r>
      <w:r>
        <w:t xml:space="preserve"> </w:t>
      </w:r>
      <w:r>
        <w:rPr>
          <w:rFonts w:hint="eastAsia"/>
        </w:rPr>
        <w:t>описание</w:t>
      </w:r>
      <w:r>
        <w:t xml:space="preserve"> </w:t>
      </w:r>
      <w:r>
        <w:rPr>
          <w:rFonts w:hint="eastAsia"/>
        </w:rPr>
        <w:t>отслеживания</w:t>
      </w:r>
      <w:r>
        <w:t xml:space="preserve"> </w:t>
      </w:r>
      <w:r>
        <w:rPr>
          <w:rFonts w:hint="eastAsia"/>
        </w:rPr>
        <w:t>точки</w:t>
      </w:r>
      <w:r>
        <w:t xml:space="preserve"> </w:t>
      </w:r>
      <w:r>
        <w:rPr>
          <w:rFonts w:hint="eastAsia"/>
        </w:rPr>
        <w:t>максимума</w:t>
      </w:r>
      <w:r>
        <w:t xml:space="preserve"> </w:t>
      </w:r>
      <w:r>
        <w:rPr>
          <w:rFonts w:hint="eastAsia"/>
        </w:rPr>
        <w:t>мощности</w:t>
      </w:r>
      <w:r>
        <w:t xml:space="preserve"> (</w:t>
      </w:r>
      <w:r>
        <w:rPr>
          <w:rFonts w:hint="eastAsia"/>
        </w:rPr>
        <w:t>МРРТ</w:t>
      </w:r>
      <w:r>
        <w:t>)</w:t>
      </w:r>
    </w:p>
    <w:p w14:paraId="43ABC7B4" w14:textId="77777777" w:rsidR="000F6C3F" w:rsidRDefault="000F6C3F" w:rsidP="000F6C3F"/>
    <w:p w14:paraId="30192AAB" w14:textId="77777777" w:rsidR="000F6C3F" w:rsidRDefault="000F6C3F" w:rsidP="000F6C3F">
      <w:r>
        <w:t xml:space="preserve">2.3.3 </w:t>
      </w:r>
      <w:r>
        <w:rPr>
          <w:rFonts w:hint="eastAsia"/>
        </w:rPr>
        <w:t>Отслеживание</w:t>
      </w:r>
      <w:r>
        <w:t xml:space="preserve"> </w:t>
      </w:r>
      <w:r>
        <w:rPr>
          <w:rFonts w:hint="eastAsia"/>
        </w:rPr>
        <w:t>точки</w:t>
      </w:r>
      <w:r>
        <w:t xml:space="preserve"> </w:t>
      </w:r>
      <w:r>
        <w:rPr>
          <w:rFonts w:hint="eastAsia"/>
        </w:rPr>
        <w:t>максимальной</w:t>
      </w:r>
      <w:r>
        <w:t xml:space="preserve"> </w:t>
      </w:r>
      <w:r>
        <w:rPr>
          <w:rFonts w:hint="eastAsia"/>
        </w:rPr>
        <w:t>мощности</w:t>
      </w:r>
      <w:r>
        <w:t xml:space="preserve"> (</w:t>
      </w:r>
      <w:r>
        <w:rPr>
          <w:rFonts w:hint="eastAsia"/>
        </w:rPr>
        <w:t>МРРТ</w:t>
      </w:r>
      <w:r>
        <w:t>)</w:t>
      </w:r>
    </w:p>
    <w:p w14:paraId="5086B9A3" w14:textId="77777777" w:rsidR="000F6C3F" w:rsidRDefault="000F6C3F" w:rsidP="000F6C3F"/>
    <w:p w14:paraId="5B8C820C" w14:textId="77777777" w:rsidR="000F6C3F" w:rsidRDefault="000F6C3F" w:rsidP="000F6C3F">
      <w:r>
        <w:t xml:space="preserve">2.3.4 </w:t>
      </w:r>
      <w:r>
        <w:rPr>
          <w:rFonts w:hint="eastAsia"/>
        </w:rPr>
        <w:t>Моделирование</w:t>
      </w:r>
      <w:r>
        <w:t xml:space="preserve"> </w:t>
      </w:r>
      <w:r>
        <w:rPr>
          <w:rFonts w:hint="eastAsia"/>
        </w:rPr>
        <w:t>аэродинамики</w:t>
      </w:r>
      <w:r>
        <w:t xml:space="preserve"> </w:t>
      </w:r>
      <w:r>
        <w:rPr>
          <w:rFonts w:hint="eastAsia"/>
        </w:rPr>
        <w:t>ветротурбины</w:t>
      </w:r>
      <w:r>
        <w:t xml:space="preserve"> </w:t>
      </w:r>
      <w:r>
        <w:rPr>
          <w:rFonts w:hint="eastAsia"/>
        </w:rPr>
        <w:t>в</w:t>
      </w:r>
      <w:r>
        <w:t xml:space="preserve"> Simulink</w:t>
      </w:r>
    </w:p>
    <w:p w14:paraId="3865EC6A" w14:textId="77777777" w:rsidR="000F6C3F" w:rsidRDefault="000F6C3F" w:rsidP="000F6C3F"/>
    <w:p w14:paraId="392B611F" w14:textId="77777777" w:rsidR="000F6C3F" w:rsidRDefault="000F6C3F" w:rsidP="000F6C3F">
      <w:r>
        <w:t xml:space="preserve">2.4. </w:t>
      </w:r>
      <w:r>
        <w:rPr>
          <w:rFonts w:hint="eastAsia"/>
        </w:rPr>
        <w:t>Учет</w:t>
      </w:r>
      <w:r>
        <w:t xml:space="preserve"> </w:t>
      </w:r>
      <w:r>
        <w:rPr>
          <w:rFonts w:hint="eastAsia"/>
        </w:rPr>
        <w:t>случайного</w:t>
      </w:r>
      <w:r>
        <w:t xml:space="preserve"> </w:t>
      </w:r>
      <w:r>
        <w:rPr>
          <w:rFonts w:hint="eastAsia"/>
        </w:rPr>
        <w:t>изменения</w:t>
      </w:r>
      <w:r>
        <w:t xml:space="preserve"> </w:t>
      </w:r>
      <w:r>
        <w:rPr>
          <w:rFonts w:hint="eastAsia"/>
        </w:rPr>
        <w:t>скорости</w:t>
      </w:r>
      <w:r>
        <w:t xml:space="preserve"> </w:t>
      </w:r>
      <w:r>
        <w:rPr>
          <w:rFonts w:hint="eastAsia"/>
        </w:rPr>
        <w:t>ветра</w:t>
      </w:r>
    </w:p>
    <w:p w14:paraId="5039A818" w14:textId="77777777" w:rsidR="000F6C3F" w:rsidRDefault="000F6C3F" w:rsidP="000F6C3F"/>
    <w:p w14:paraId="4EF285A6" w14:textId="77777777" w:rsidR="000F6C3F" w:rsidRDefault="000F6C3F" w:rsidP="000F6C3F">
      <w:r>
        <w:t xml:space="preserve">2.5. </w:t>
      </w:r>
      <w:r>
        <w:rPr>
          <w:rFonts w:hint="eastAsia"/>
        </w:rPr>
        <w:t>Система</w:t>
      </w:r>
      <w:r>
        <w:t xml:space="preserve"> </w:t>
      </w:r>
      <w:r>
        <w:rPr>
          <w:rFonts w:hint="eastAsia"/>
        </w:rPr>
        <w:t>автоматического</w:t>
      </w:r>
      <w:r>
        <w:t xml:space="preserve"> </w:t>
      </w:r>
      <w:r>
        <w:rPr>
          <w:rFonts w:hint="eastAsia"/>
        </w:rPr>
        <w:t>регулирования</w:t>
      </w:r>
      <w:r>
        <w:t xml:space="preserve"> </w:t>
      </w:r>
      <w:r>
        <w:rPr>
          <w:rFonts w:hint="eastAsia"/>
        </w:rPr>
        <w:t>выходной</w:t>
      </w:r>
      <w:r>
        <w:t xml:space="preserve"> </w:t>
      </w:r>
      <w:r>
        <w:rPr>
          <w:rFonts w:hint="eastAsia"/>
        </w:rPr>
        <w:t>мощности</w:t>
      </w:r>
      <w:r>
        <w:t xml:space="preserve"> </w:t>
      </w:r>
      <w:r>
        <w:rPr>
          <w:rFonts w:hint="eastAsia"/>
        </w:rPr>
        <w:t>БГПТ</w:t>
      </w:r>
    </w:p>
    <w:p w14:paraId="48FDFE7B" w14:textId="77777777" w:rsidR="000F6C3F" w:rsidRDefault="000F6C3F" w:rsidP="000F6C3F"/>
    <w:p w14:paraId="531891F8" w14:textId="77777777" w:rsidR="000F6C3F" w:rsidRDefault="000F6C3F" w:rsidP="000F6C3F">
      <w:r>
        <w:t xml:space="preserve">2.5.1. </w:t>
      </w:r>
      <w:r>
        <w:rPr>
          <w:rFonts w:hint="eastAsia"/>
        </w:rPr>
        <w:t>Динамическая</w:t>
      </w:r>
      <w:r>
        <w:t xml:space="preserve"> </w:t>
      </w:r>
      <w:r>
        <w:rPr>
          <w:rFonts w:hint="eastAsia"/>
        </w:rPr>
        <w:t>модель</w:t>
      </w:r>
      <w:r>
        <w:t xml:space="preserve"> </w:t>
      </w:r>
      <w:r>
        <w:rPr>
          <w:rFonts w:hint="eastAsia"/>
        </w:rPr>
        <w:t>БМПТ</w:t>
      </w:r>
    </w:p>
    <w:p w14:paraId="70A4B666" w14:textId="77777777" w:rsidR="000F6C3F" w:rsidRDefault="000F6C3F" w:rsidP="000F6C3F"/>
    <w:p w14:paraId="79F6690D" w14:textId="77777777" w:rsidR="000F6C3F" w:rsidRDefault="000F6C3F" w:rsidP="000F6C3F">
      <w:r>
        <w:t xml:space="preserve">2.5.2 </w:t>
      </w:r>
      <w:r>
        <w:rPr>
          <w:rFonts w:hint="eastAsia"/>
        </w:rPr>
        <w:t>Конструктивные</w:t>
      </w:r>
      <w:r>
        <w:t xml:space="preserve"> </w:t>
      </w:r>
      <w:r>
        <w:rPr>
          <w:rFonts w:hint="eastAsia"/>
        </w:rPr>
        <w:t>особенности</w:t>
      </w:r>
      <w:r>
        <w:t xml:space="preserve"> </w:t>
      </w:r>
      <w:r>
        <w:rPr>
          <w:rFonts w:hint="eastAsia"/>
        </w:rPr>
        <w:t>и</w:t>
      </w:r>
      <w:r>
        <w:t xml:space="preserve"> </w:t>
      </w:r>
      <w:r>
        <w:rPr>
          <w:rFonts w:hint="eastAsia"/>
        </w:rPr>
        <w:t>принцип</w:t>
      </w:r>
      <w:r>
        <w:t xml:space="preserve"> </w:t>
      </w:r>
      <w:r>
        <w:rPr>
          <w:rFonts w:hint="eastAsia"/>
        </w:rPr>
        <w:t>действия</w:t>
      </w:r>
      <w:r>
        <w:t xml:space="preserve"> </w:t>
      </w:r>
      <w:r>
        <w:rPr>
          <w:rFonts w:hint="eastAsia"/>
        </w:rPr>
        <w:t>БМПТ</w:t>
      </w:r>
    </w:p>
    <w:p w14:paraId="7D291D9E" w14:textId="77777777" w:rsidR="000F6C3F" w:rsidRDefault="000F6C3F" w:rsidP="000F6C3F"/>
    <w:p w14:paraId="2D622704" w14:textId="77777777" w:rsidR="000F6C3F" w:rsidRDefault="000F6C3F" w:rsidP="000F6C3F">
      <w:r>
        <w:t xml:space="preserve">2.5.3. </w:t>
      </w:r>
      <w:r>
        <w:rPr>
          <w:rFonts w:hint="eastAsia"/>
        </w:rPr>
        <w:t>Электронная</w:t>
      </w:r>
      <w:r>
        <w:t xml:space="preserve"> </w:t>
      </w:r>
      <w:r>
        <w:rPr>
          <w:rFonts w:hint="eastAsia"/>
        </w:rPr>
        <w:t>коммутация</w:t>
      </w:r>
      <w:r>
        <w:t xml:space="preserve"> </w:t>
      </w:r>
      <w:r>
        <w:rPr>
          <w:rFonts w:hint="eastAsia"/>
        </w:rPr>
        <w:t>БМПТ</w:t>
      </w:r>
    </w:p>
    <w:p w14:paraId="297F9E98" w14:textId="77777777" w:rsidR="000F6C3F" w:rsidRDefault="000F6C3F" w:rsidP="000F6C3F"/>
    <w:p w14:paraId="1FF3F467" w14:textId="77777777" w:rsidR="000F6C3F" w:rsidRDefault="000F6C3F" w:rsidP="000F6C3F">
      <w:r>
        <w:t xml:space="preserve">2.5.4. </w:t>
      </w:r>
      <w:r>
        <w:rPr>
          <w:rFonts w:hint="eastAsia"/>
        </w:rPr>
        <w:t>Математическое</w:t>
      </w:r>
      <w:r>
        <w:t xml:space="preserve"> </w:t>
      </w:r>
      <w:r>
        <w:rPr>
          <w:rFonts w:hint="eastAsia"/>
        </w:rPr>
        <w:t>описание</w:t>
      </w:r>
      <w:r>
        <w:t xml:space="preserve"> </w:t>
      </w:r>
      <w:r>
        <w:rPr>
          <w:rFonts w:hint="eastAsia"/>
        </w:rPr>
        <w:t>БМПТ</w:t>
      </w:r>
    </w:p>
    <w:p w14:paraId="6CF3DC52" w14:textId="77777777" w:rsidR="000F6C3F" w:rsidRDefault="000F6C3F" w:rsidP="000F6C3F"/>
    <w:p w14:paraId="62582BE0" w14:textId="77777777" w:rsidR="000F6C3F" w:rsidRDefault="000F6C3F" w:rsidP="000F6C3F">
      <w:r>
        <w:t xml:space="preserve">2.5.5. </w:t>
      </w:r>
      <w:r>
        <w:rPr>
          <w:rFonts w:hint="eastAsia"/>
        </w:rPr>
        <w:t>Разработка</w:t>
      </w:r>
      <w:r>
        <w:t xml:space="preserve"> </w:t>
      </w:r>
      <w:r>
        <w:rPr>
          <w:rFonts w:hint="eastAsia"/>
        </w:rPr>
        <w:t>математической</w:t>
      </w:r>
      <w:r>
        <w:t xml:space="preserve"> </w:t>
      </w:r>
      <w:r>
        <w:rPr>
          <w:rFonts w:hint="eastAsia"/>
        </w:rPr>
        <w:t>модели</w:t>
      </w:r>
      <w:r>
        <w:t xml:space="preserve"> </w:t>
      </w:r>
      <w:r>
        <w:rPr>
          <w:rFonts w:hint="eastAsia"/>
        </w:rPr>
        <w:t>БМПТ</w:t>
      </w:r>
      <w:r>
        <w:t xml:space="preserve"> </w:t>
      </w:r>
      <w:r>
        <w:rPr>
          <w:rFonts w:hint="eastAsia"/>
        </w:rPr>
        <w:t>в</w:t>
      </w:r>
      <w:r>
        <w:t xml:space="preserve"> Simulink</w:t>
      </w:r>
    </w:p>
    <w:p w14:paraId="6B981467" w14:textId="77777777" w:rsidR="000F6C3F" w:rsidRDefault="000F6C3F" w:rsidP="000F6C3F"/>
    <w:p w14:paraId="4453A010" w14:textId="77777777" w:rsidR="000F6C3F" w:rsidRDefault="000F6C3F" w:rsidP="000F6C3F">
      <w:r>
        <w:t xml:space="preserve">2.5.6. </w:t>
      </w:r>
      <w:r>
        <w:rPr>
          <w:rFonts w:hint="eastAsia"/>
        </w:rPr>
        <w:t>Динамическая</w:t>
      </w:r>
      <w:r>
        <w:t xml:space="preserve"> </w:t>
      </w:r>
      <w:r>
        <w:rPr>
          <w:rFonts w:hint="eastAsia"/>
        </w:rPr>
        <w:t>модель</w:t>
      </w:r>
      <w:r>
        <w:t xml:space="preserve"> </w:t>
      </w:r>
      <w:r>
        <w:rPr>
          <w:rFonts w:hint="eastAsia"/>
        </w:rPr>
        <w:t>ВЭУ</w:t>
      </w:r>
    </w:p>
    <w:p w14:paraId="57306E56" w14:textId="77777777" w:rsidR="000F6C3F" w:rsidRDefault="000F6C3F" w:rsidP="000F6C3F"/>
    <w:p w14:paraId="7805C1FD" w14:textId="77777777" w:rsidR="000F6C3F" w:rsidRDefault="000F6C3F" w:rsidP="000F6C3F">
      <w:r>
        <w:t xml:space="preserve">2.5.7. </w:t>
      </w:r>
      <w:r>
        <w:rPr>
          <w:rFonts w:hint="eastAsia"/>
        </w:rPr>
        <w:t>Разработка</w:t>
      </w:r>
      <w:r>
        <w:t xml:space="preserve"> </w:t>
      </w:r>
      <w:r>
        <w:rPr>
          <w:rFonts w:hint="eastAsia"/>
        </w:rPr>
        <w:t>системы</w:t>
      </w:r>
      <w:r>
        <w:t xml:space="preserve"> </w:t>
      </w:r>
      <w:r>
        <w:rPr>
          <w:rFonts w:hint="eastAsia"/>
        </w:rPr>
        <w:t>автоматического</w:t>
      </w:r>
      <w:r>
        <w:t xml:space="preserve"> </w:t>
      </w:r>
      <w:r>
        <w:rPr>
          <w:rFonts w:hint="eastAsia"/>
        </w:rPr>
        <w:t>регулирования</w:t>
      </w:r>
      <w:r>
        <w:t xml:space="preserve"> </w:t>
      </w:r>
      <w:r>
        <w:rPr>
          <w:rFonts w:hint="eastAsia"/>
        </w:rPr>
        <w:t>выходной</w:t>
      </w:r>
      <w:r>
        <w:t xml:space="preserve"> </w:t>
      </w:r>
      <w:r>
        <w:rPr>
          <w:rFonts w:hint="eastAsia"/>
        </w:rPr>
        <w:t>электрической</w:t>
      </w:r>
      <w:r>
        <w:t xml:space="preserve"> </w:t>
      </w:r>
      <w:r>
        <w:rPr>
          <w:rFonts w:hint="eastAsia"/>
        </w:rPr>
        <w:t>мощности</w:t>
      </w:r>
      <w:r>
        <w:t xml:space="preserve"> </w:t>
      </w:r>
      <w:r>
        <w:rPr>
          <w:rFonts w:hint="eastAsia"/>
        </w:rPr>
        <w:t>генератора</w:t>
      </w:r>
    </w:p>
    <w:p w14:paraId="0FF00491" w14:textId="77777777" w:rsidR="000F6C3F" w:rsidRDefault="000F6C3F" w:rsidP="000F6C3F"/>
    <w:p w14:paraId="05EBF9AF" w14:textId="77777777" w:rsidR="000F6C3F" w:rsidRDefault="000F6C3F" w:rsidP="000F6C3F">
      <w:r>
        <w:t xml:space="preserve">2.6. </w:t>
      </w:r>
      <w:r>
        <w:rPr>
          <w:rFonts w:hint="eastAsia"/>
        </w:rPr>
        <w:t>Выводы</w:t>
      </w:r>
      <w:r>
        <w:t xml:space="preserve"> </w:t>
      </w:r>
      <w:r>
        <w:rPr>
          <w:rFonts w:hint="eastAsia"/>
        </w:rPr>
        <w:t>по</w:t>
      </w:r>
      <w:r>
        <w:t xml:space="preserve"> </w:t>
      </w:r>
      <w:r>
        <w:rPr>
          <w:rFonts w:hint="eastAsia"/>
        </w:rPr>
        <w:t>второму</w:t>
      </w:r>
      <w:r>
        <w:t xml:space="preserve"> </w:t>
      </w:r>
      <w:r>
        <w:rPr>
          <w:rFonts w:hint="eastAsia"/>
        </w:rPr>
        <w:t>разделу</w:t>
      </w:r>
    </w:p>
    <w:p w14:paraId="48D65B3B" w14:textId="77777777" w:rsidR="000F6C3F" w:rsidRDefault="000F6C3F" w:rsidP="000F6C3F"/>
    <w:p w14:paraId="6276CA29" w14:textId="77777777" w:rsidR="000F6C3F" w:rsidRDefault="000F6C3F" w:rsidP="000F6C3F">
      <w:r>
        <w:rPr>
          <w:rFonts w:hint="eastAsia"/>
        </w:rPr>
        <w:t>ГЛАВА</w:t>
      </w:r>
      <w:r>
        <w:t xml:space="preserve"> 3. </w:t>
      </w:r>
      <w:r>
        <w:rPr>
          <w:rFonts w:hint="eastAsia"/>
        </w:rPr>
        <w:t>ПОВЫШЕНИЕ</w:t>
      </w:r>
      <w:r>
        <w:t xml:space="preserve"> </w:t>
      </w:r>
      <w:r>
        <w:rPr>
          <w:rFonts w:hint="eastAsia"/>
        </w:rPr>
        <w:t>КПД</w:t>
      </w:r>
      <w:r>
        <w:t xml:space="preserve"> </w:t>
      </w:r>
      <w:r>
        <w:rPr>
          <w:rFonts w:hint="eastAsia"/>
        </w:rPr>
        <w:t>ВЕТРОУСТАНОВКИ</w:t>
      </w:r>
      <w:r>
        <w:t xml:space="preserve"> </w:t>
      </w:r>
      <w:r>
        <w:rPr>
          <w:rFonts w:hint="eastAsia"/>
        </w:rPr>
        <w:t>СЛЕЖЕНИЕМ</w:t>
      </w:r>
      <w:r>
        <w:t xml:space="preserve"> </w:t>
      </w:r>
      <w:r>
        <w:rPr>
          <w:rFonts w:hint="eastAsia"/>
        </w:rPr>
        <w:t>ЗА</w:t>
      </w:r>
      <w:r>
        <w:t xml:space="preserve"> </w:t>
      </w:r>
      <w:r>
        <w:rPr>
          <w:rFonts w:hint="eastAsia"/>
        </w:rPr>
        <w:t>ТОЧКОЙ</w:t>
      </w:r>
      <w:r>
        <w:t xml:space="preserve"> </w:t>
      </w:r>
      <w:r>
        <w:rPr>
          <w:rFonts w:hint="eastAsia"/>
        </w:rPr>
        <w:t>МАКСИМУМА</w:t>
      </w:r>
      <w:r>
        <w:t xml:space="preserve"> </w:t>
      </w:r>
      <w:r>
        <w:rPr>
          <w:rFonts w:hint="eastAsia"/>
        </w:rPr>
        <w:t>МОЩНОСТИ</w:t>
      </w:r>
    </w:p>
    <w:p w14:paraId="02367E09" w14:textId="77777777" w:rsidR="000F6C3F" w:rsidRDefault="000F6C3F" w:rsidP="000F6C3F"/>
    <w:p w14:paraId="7F8DCB66" w14:textId="77777777" w:rsidR="000F6C3F" w:rsidRDefault="000F6C3F" w:rsidP="000F6C3F">
      <w:r>
        <w:t xml:space="preserve">3.1 </w:t>
      </w:r>
      <w:r>
        <w:rPr>
          <w:rFonts w:hint="eastAsia"/>
        </w:rPr>
        <w:t>Математическая</w:t>
      </w:r>
      <w:r>
        <w:t xml:space="preserve"> </w:t>
      </w:r>
      <w:r>
        <w:rPr>
          <w:rFonts w:hint="eastAsia"/>
        </w:rPr>
        <w:t>модель</w:t>
      </w:r>
      <w:r>
        <w:t xml:space="preserve"> </w:t>
      </w:r>
      <w:r>
        <w:rPr>
          <w:rFonts w:hint="eastAsia"/>
        </w:rPr>
        <w:t>ветроустановки</w:t>
      </w:r>
      <w:r>
        <w:t xml:space="preserve"> </w:t>
      </w:r>
      <w:r>
        <w:rPr>
          <w:rFonts w:hint="eastAsia"/>
        </w:rPr>
        <w:t>малой</w:t>
      </w:r>
      <w:r>
        <w:t xml:space="preserve"> </w:t>
      </w:r>
      <w:r>
        <w:rPr>
          <w:rFonts w:hint="eastAsia"/>
        </w:rPr>
        <w:t>мощности</w:t>
      </w:r>
    </w:p>
    <w:p w14:paraId="7DC107BB" w14:textId="77777777" w:rsidR="000F6C3F" w:rsidRDefault="000F6C3F" w:rsidP="000F6C3F"/>
    <w:p w14:paraId="715295A1" w14:textId="77777777" w:rsidR="000F6C3F" w:rsidRDefault="000F6C3F" w:rsidP="000F6C3F">
      <w:r>
        <w:t xml:space="preserve">3.1.1 </w:t>
      </w:r>
      <w:r>
        <w:rPr>
          <w:rFonts w:hint="eastAsia"/>
        </w:rPr>
        <w:t>Описание</w:t>
      </w:r>
      <w:r>
        <w:t xml:space="preserve"> </w:t>
      </w:r>
      <w:r>
        <w:rPr>
          <w:rFonts w:hint="eastAsia"/>
        </w:rPr>
        <w:t>аэродинамики</w:t>
      </w:r>
      <w:r>
        <w:t xml:space="preserve"> </w:t>
      </w:r>
      <w:r>
        <w:rPr>
          <w:rFonts w:hint="eastAsia"/>
        </w:rPr>
        <w:t>ветротурбины</w:t>
      </w:r>
    </w:p>
    <w:p w14:paraId="084335B5" w14:textId="77777777" w:rsidR="000F6C3F" w:rsidRDefault="000F6C3F" w:rsidP="000F6C3F"/>
    <w:p w14:paraId="157009BE" w14:textId="77777777" w:rsidR="000F6C3F" w:rsidRDefault="000F6C3F" w:rsidP="000F6C3F">
      <w:r>
        <w:t xml:space="preserve">3.1.2 </w:t>
      </w:r>
      <w:r>
        <w:rPr>
          <w:rFonts w:hint="eastAsia"/>
        </w:rPr>
        <w:t>Математическая</w:t>
      </w:r>
      <w:r>
        <w:t xml:space="preserve"> </w:t>
      </w:r>
      <w:r>
        <w:rPr>
          <w:rFonts w:hint="eastAsia"/>
        </w:rPr>
        <w:t>модель</w:t>
      </w:r>
      <w:r>
        <w:t xml:space="preserve"> </w:t>
      </w:r>
      <w:r>
        <w:rPr>
          <w:rFonts w:hint="eastAsia"/>
        </w:rPr>
        <w:t>СГПМ</w:t>
      </w:r>
    </w:p>
    <w:p w14:paraId="06327F37" w14:textId="77777777" w:rsidR="000F6C3F" w:rsidRDefault="000F6C3F" w:rsidP="000F6C3F"/>
    <w:p w14:paraId="5A471581" w14:textId="77777777" w:rsidR="000F6C3F" w:rsidRDefault="000F6C3F" w:rsidP="000F6C3F">
      <w:r>
        <w:t xml:space="preserve">3.1.3 </w:t>
      </w:r>
      <w:r>
        <w:rPr>
          <w:rFonts w:hint="eastAsia"/>
        </w:rPr>
        <w:t>Математическая</w:t>
      </w:r>
      <w:r>
        <w:t xml:space="preserve"> </w:t>
      </w:r>
      <w:r>
        <w:rPr>
          <w:rFonts w:hint="eastAsia"/>
        </w:rPr>
        <w:t>модель</w:t>
      </w:r>
      <w:r>
        <w:t xml:space="preserve"> </w:t>
      </w:r>
      <w:r>
        <w:rPr>
          <w:rFonts w:hint="eastAsia"/>
        </w:rPr>
        <w:t>АИН</w:t>
      </w:r>
    </w:p>
    <w:p w14:paraId="7410DC5D" w14:textId="77777777" w:rsidR="000F6C3F" w:rsidRDefault="000F6C3F" w:rsidP="000F6C3F"/>
    <w:p w14:paraId="45E2C835" w14:textId="77777777" w:rsidR="000F6C3F" w:rsidRDefault="000F6C3F" w:rsidP="000F6C3F">
      <w:r>
        <w:t xml:space="preserve">3. 2 </w:t>
      </w:r>
      <w:r>
        <w:rPr>
          <w:rFonts w:hint="eastAsia"/>
        </w:rPr>
        <w:t>Система</w:t>
      </w:r>
      <w:r>
        <w:t xml:space="preserve"> </w:t>
      </w:r>
      <w:r>
        <w:rPr>
          <w:rFonts w:hint="eastAsia"/>
        </w:rPr>
        <w:t>векторного</w:t>
      </w:r>
      <w:r>
        <w:t xml:space="preserve"> </w:t>
      </w:r>
      <w:r>
        <w:rPr>
          <w:rFonts w:hint="eastAsia"/>
        </w:rPr>
        <w:t>управления</w:t>
      </w:r>
    </w:p>
    <w:p w14:paraId="28276CCD" w14:textId="77777777" w:rsidR="000F6C3F" w:rsidRDefault="000F6C3F" w:rsidP="000F6C3F"/>
    <w:p w14:paraId="0B85BC42" w14:textId="77777777" w:rsidR="000F6C3F" w:rsidRDefault="000F6C3F" w:rsidP="000F6C3F">
      <w:r>
        <w:t xml:space="preserve">3.3 </w:t>
      </w:r>
      <w:r>
        <w:rPr>
          <w:rFonts w:hint="eastAsia"/>
        </w:rPr>
        <w:t>Моделирование</w:t>
      </w:r>
      <w:r>
        <w:t xml:space="preserve"> </w:t>
      </w:r>
      <w:r>
        <w:rPr>
          <w:rFonts w:hint="eastAsia"/>
        </w:rPr>
        <w:t>ветроустановки</w:t>
      </w:r>
    </w:p>
    <w:p w14:paraId="2493E3E7" w14:textId="77777777" w:rsidR="000F6C3F" w:rsidRDefault="000F6C3F" w:rsidP="000F6C3F"/>
    <w:p w14:paraId="589AEA09" w14:textId="77777777" w:rsidR="000F6C3F" w:rsidRDefault="000F6C3F" w:rsidP="000F6C3F">
      <w:r>
        <w:t xml:space="preserve">3.4 </w:t>
      </w:r>
      <w:r>
        <w:rPr>
          <w:rFonts w:hint="eastAsia"/>
        </w:rPr>
        <w:t>Определение</w:t>
      </w:r>
      <w:r>
        <w:t xml:space="preserve"> </w:t>
      </w:r>
      <w:r>
        <w:rPr>
          <w:rFonts w:hint="eastAsia"/>
        </w:rPr>
        <w:t>КПД</w:t>
      </w:r>
    </w:p>
    <w:p w14:paraId="4A11424C" w14:textId="77777777" w:rsidR="000F6C3F" w:rsidRDefault="000F6C3F" w:rsidP="000F6C3F"/>
    <w:p w14:paraId="13292E16" w14:textId="77777777" w:rsidR="000F6C3F" w:rsidRDefault="000F6C3F" w:rsidP="000F6C3F">
      <w:r>
        <w:t xml:space="preserve">3.4.1 </w:t>
      </w:r>
      <w:r>
        <w:rPr>
          <w:rFonts w:hint="eastAsia"/>
        </w:rPr>
        <w:t>Потери</w:t>
      </w:r>
      <w:r>
        <w:t xml:space="preserve"> </w:t>
      </w:r>
      <w:r>
        <w:rPr>
          <w:rFonts w:hint="eastAsia"/>
        </w:rPr>
        <w:t>в</w:t>
      </w:r>
      <w:r>
        <w:t xml:space="preserve"> </w:t>
      </w:r>
      <w:r>
        <w:rPr>
          <w:rFonts w:hint="eastAsia"/>
        </w:rPr>
        <w:t>АИН</w:t>
      </w:r>
    </w:p>
    <w:p w14:paraId="2DD9B89E" w14:textId="77777777" w:rsidR="000F6C3F" w:rsidRDefault="000F6C3F" w:rsidP="000F6C3F"/>
    <w:p w14:paraId="148C48D6" w14:textId="77777777" w:rsidR="000F6C3F" w:rsidRDefault="000F6C3F" w:rsidP="000F6C3F">
      <w:r>
        <w:t xml:space="preserve">3.5 </w:t>
      </w:r>
      <w:r>
        <w:rPr>
          <w:rFonts w:hint="eastAsia"/>
        </w:rPr>
        <w:t>Результаты</w:t>
      </w:r>
      <w:r>
        <w:t xml:space="preserve"> </w:t>
      </w:r>
      <w:r>
        <w:rPr>
          <w:rFonts w:hint="eastAsia"/>
        </w:rPr>
        <w:t>моделирования</w:t>
      </w:r>
    </w:p>
    <w:p w14:paraId="64D2FF80" w14:textId="77777777" w:rsidR="000F6C3F" w:rsidRDefault="000F6C3F" w:rsidP="000F6C3F"/>
    <w:p w14:paraId="0DA0AF77" w14:textId="77777777" w:rsidR="000F6C3F" w:rsidRDefault="000F6C3F" w:rsidP="000F6C3F">
      <w:r>
        <w:t xml:space="preserve">3.6 </w:t>
      </w:r>
      <w:r>
        <w:rPr>
          <w:rFonts w:hint="eastAsia"/>
        </w:rPr>
        <w:t>Выводы</w:t>
      </w:r>
      <w:r>
        <w:t xml:space="preserve"> </w:t>
      </w:r>
      <w:r>
        <w:rPr>
          <w:rFonts w:hint="eastAsia"/>
        </w:rPr>
        <w:t>по</w:t>
      </w:r>
      <w:r>
        <w:t xml:space="preserve"> </w:t>
      </w:r>
      <w:r>
        <w:rPr>
          <w:rFonts w:hint="eastAsia"/>
        </w:rPr>
        <w:t>третьему</w:t>
      </w:r>
      <w:r>
        <w:t xml:space="preserve"> </w:t>
      </w:r>
      <w:r>
        <w:rPr>
          <w:rFonts w:hint="eastAsia"/>
        </w:rPr>
        <w:t>разделу</w:t>
      </w:r>
    </w:p>
    <w:p w14:paraId="6878132A" w14:textId="77777777" w:rsidR="000F6C3F" w:rsidRDefault="000F6C3F" w:rsidP="000F6C3F"/>
    <w:p w14:paraId="61840F2B" w14:textId="77777777" w:rsidR="000F6C3F" w:rsidRDefault="000F6C3F" w:rsidP="000F6C3F">
      <w:r>
        <w:rPr>
          <w:rFonts w:hint="eastAsia"/>
        </w:rPr>
        <w:t>ГЛАВА</w:t>
      </w:r>
      <w:r>
        <w:t xml:space="preserve"> 4. </w:t>
      </w:r>
      <w:r>
        <w:rPr>
          <w:rFonts w:hint="eastAsia"/>
        </w:rPr>
        <w:t>ПОВЫШЕНИЕ</w:t>
      </w:r>
      <w:r>
        <w:t xml:space="preserve"> </w:t>
      </w:r>
      <w:r>
        <w:rPr>
          <w:rFonts w:hint="eastAsia"/>
        </w:rPr>
        <w:t>КПД</w:t>
      </w:r>
      <w:r>
        <w:t xml:space="preserve"> </w:t>
      </w:r>
      <w:r>
        <w:rPr>
          <w:rFonts w:hint="eastAsia"/>
        </w:rPr>
        <w:t>ВЕТРОУСТАНОВКИ</w:t>
      </w:r>
      <w:r>
        <w:t xml:space="preserve"> </w:t>
      </w:r>
      <w:r>
        <w:rPr>
          <w:rFonts w:hint="eastAsia"/>
        </w:rPr>
        <w:t>ОПТИМИЗАЦИЕЙ</w:t>
      </w:r>
      <w:r>
        <w:t xml:space="preserve"> </w:t>
      </w:r>
      <w:r>
        <w:rPr>
          <w:rFonts w:hint="eastAsia"/>
        </w:rPr>
        <w:t>ТОКА</w:t>
      </w:r>
      <w:r>
        <w:t xml:space="preserve"> </w:t>
      </w:r>
      <w:r>
        <w:rPr>
          <w:rFonts w:hint="eastAsia"/>
        </w:rPr>
        <w:t>СТАТОРА</w:t>
      </w:r>
      <w:r>
        <w:t xml:space="preserve"> </w:t>
      </w:r>
      <w:r>
        <w:rPr>
          <w:rFonts w:hint="eastAsia"/>
        </w:rPr>
        <w:t>СИНХРОННОГО</w:t>
      </w:r>
      <w:r>
        <w:t xml:space="preserve"> </w:t>
      </w:r>
      <w:r>
        <w:rPr>
          <w:rFonts w:hint="eastAsia"/>
        </w:rPr>
        <w:t>ГЕНЕРАТОРА</w:t>
      </w:r>
    </w:p>
    <w:p w14:paraId="2246C774" w14:textId="77777777" w:rsidR="000F6C3F" w:rsidRDefault="000F6C3F" w:rsidP="000F6C3F"/>
    <w:p w14:paraId="105E7706" w14:textId="77777777" w:rsidR="000F6C3F" w:rsidRDefault="000F6C3F" w:rsidP="000F6C3F">
      <w:r>
        <w:t xml:space="preserve">4.1 </w:t>
      </w:r>
      <w:r>
        <w:rPr>
          <w:rFonts w:hint="eastAsia"/>
        </w:rPr>
        <w:t>Метод</w:t>
      </w:r>
      <w:r>
        <w:t xml:space="preserve"> </w:t>
      </w:r>
      <w:r>
        <w:rPr>
          <w:rFonts w:hint="eastAsia"/>
        </w:rPr>
        <w:t>векторного</w:t>
      </w:r>
      <w:r>
        <w:t xml:space="preserve"> </w:t>
      </w:r>
      <w:r>
        <w:rPr>
          <w:rFonts w:hint="eastAsia"/>
        </w:rPr>
        <w:t>управления</w:t>
      </w:r>
      <w:r>
        <w:t xml:space="preserve"> </w:t>
      </w:r>
      <w:r>
        <w:rPr>
          <w:rFonts w:hint="eastAsia"/>
        </w:rPr>
        <w:t>СГПМ</w:t>
      </w:r>
      <w:r>
        <w:t xml:space="preserve"> </w:t>
      </w:r>
      <w:r>
        <w:rPr>
          <w:rFonts w:hint="eastAsia"/>
        </w:rPr>
        <w:t>с</w:t>
      </w:r>
      <w:r>
        <w:t xml:space="preserve"> </w:t>
      </w:r>
      <w:r>
        <w:rPr>
          <w:rFonts w:hint="eastAsia"/>
        </w:rPr>
        <w:t>оптимизацией</w:t>
      </w:r>
      <w:r>
        <w:t xml:space="preserve"> </w:t>
      </w:r>
      <w:r>
        <w:rPr>
          <w:rFonts w:hint="eastAsia"/>
        </w:rPr>
        <w:t>тока</w:t>
      </w:r>
      <w:r>
        <w:t xml:space="preserve"> </w:t>
      </w:r>
      <w:r>
        <w:rPr>
          <w:rFonts w:hint="eastAsia"/>
        </w:rPr>
        <w:t>статора</w:t>
      </w:r>
      <w:r>
        <w:t xml:space="preserve"> </w:t>
      </w:r>
      <w:r>
        <w:rPr>
          <w:rFonts w:hint="eastAsia"/>
        </w:rPr>
        <w:t>по</w:t>
      </w:r>
      <w:r>
        <w:t xml:space="preserve"> </w:t>
      </w:r>
      <w:r>
        <w:rPr>
          <w:rFonts w:hint="eastAsia"/>
        </w:rPr>
        <w:t>критерию</w:t>
      </w:r>
      <w:r>
        <w:t xml:space="preserve"> </w:t>
      </w:r>
      <w:r>
        <w:rPr>
          <w:rFonts w:hint="eastAsia"/>
        </w:rPr>
        <w:t>КПД</w:t>
      </w:r>
      <w:r>
        <w:t xml:space="preserve"> (</w:t>
      </w:r>
      <w:r>
        <w:rPr>
          <w:rFonts w:hint="eastAsia"/>
        </w:rPr>
        <w:t>ОТС</w:t>
      </w:r>
      <w:r>
        <w:t>)</w:t>
      </w:r>
    </w:p>
    <w:p w14:paraId="1308D868" w14:textId="77777777" w:rsidR="000F6C3F" w:rsidRDefault="000F6C3F" w:rsidP="000F6C3F"/>
    <w:p w14:paraId="5562BC3C" w14:textId="77777777" w:rsidR="000F6C3F" w:rsidRDefault="000F6C3F" w:rsidP="000F6C3F">
      <w:r>
        <w:t xml:space="preserve">4.2 </w:t>
      </w:r>
      <w:r>
        <w:rPr>
          <w:rFonts w:hint="eastAsia"/>
        </w:rPr>
        <w:t>Результаты</w:t>
      </w:r>
      <w:r>
        <w:t xml:space="preserve"> </w:t>
      </w:r>
      <w:r>
        <w:rPr>
          <w:rFonts w:hint="eastAsia"/>
        </w:rPr>
        <w:t>моделирования</w:t>
      </w:r>
    </w:p>
    <w:p w14:paraId="47DC3B50" w14:textId="77777777" w:rsidR="000F6C3F" w:rsidRDefault="000F6C3F" w:rsidP="000F6C3F"/>
    <w:p w14:paraId="66DC4D05" w14:textId="77777777" w:rsidR="000F6C3F" w:rsidRDefault="000F6C3F" w:rsidP="000F6C3F">
      <w:r>
        <w:t xml:space="preserve">4.3. </w:t>
      </w:r>
      <w:r>
        <w:rPr>
          <w:rFonts w:hint="eastAsia"/>
        </w:rPr>
        <w:t>Выводы</w:t>
      </w:r>
      <w:r>
        <w:t xml:space="preserve"> </w:t>
      </w:r>
      <w:r>
        <w:rPr>
          <w:rFonts w:hint="eastAsia"/>
        </w:rPr>
        <w:t>по</w:t>
      </w:r>
      <w:r>
        <w:t xml:space="preserve"> </w:t>
      </w:r>
      <w:r>
        <w:rPr>
          <w:rFonts w:hint="eastAsia"/>
        </w:rPr>
        <w:t>четвертому</w:t>
      </w:r>
      <w:r>
        <w:t xml:space="preserve"> </w:t>
      </w:r>
      <w:r>
        <w:rPr>
          <w:rFonts w:hint="eastAsia"/>
        </w:rPr>
        <w:t>разделу</w:t>
      </w:r>
    </w:p>
    <w:p w14:paraId="2C83944E" w14:textId="77777777" w:rsidR="000F6C3F" w:rsidRDefault="000F6C3F" w:rsidP="000F6C3F"/>
    <w:p w14:paraId="4EDD45DB" w14:textId="77777777" w:rsidR="000F6C3F" w:rsidRDefault="000F6C3F" w:rsidP="000F6C3F">
      <w:r>
        <w:rPr>
          <w:rFonts w:hint="eastAsia"/>
        </w:rPr>
        <w:t>ЗАКЛЮЧЕНИЕ</w:t>
      </w:r>
      <w:r>
        <w:t xml:space="preserve"> </w:t>
      </w:r>
      <w:r>
        <w:rPr>
          <w:rFonts w:hint="eastAsia"/>
        </w:rPr>
        <w:t>ПО</w:t>
      </w:r>
      <w:r>
        <w:t xml:space="preserve"> </w:t>
      </w:r>
      <w:r>
        <w:rPr>
          <w:rFonts w:hint="eastAsia"/>
        </w:rPr>
        <w:t>ДИССЕРТАЦИОННОЙ</w:t>
      </w:r>
      <w:r>
        <w:t xml:space="preserve"> </w:t>
      </w:r>
      <w:r>
        <w:rPr>
          <w:rFonts w:hint="eastAsia"/>
        </w:rPr>
        <w:t>РАБОТЕ</w:t>
      </w:r>
    </w:p>
    <w:p w14:paraId="19CDD461" w14:textId="77777777" w:rsidR="000F6C3F" w:rsidRDefault="000F6C3F" w:rsidP="000F6C3F"/>
    <w:p w14:paraId="08593D59" w14:textId="77777777" w:rsidR="000F6C3F" w:rsidRDefault="000F6C3F" w:rsidP="000F6C3F">
      <w:r>
        <w:rPr>
          <w:rFonts w:hint="eastAsia"/>
        </w:rPr>
        <w:t>БИБЛИОГРАФИЧЕСКИЙ</w:t>
      </w:r>
      <w:r>
        <w:t xml:space="preserve"> </w:t>
      </w:r>
      <w:r>
        <w:rPr>
          <w:rFonts w:hint="eastAsia"/>
        </w:rPr>
        <w:t>СПИСОК</w:t>
      </w:r>
    </w:p>
    <w:p w14:paraId="629323F8" w14:textId="77777777" w:rsidR="000F6C3F" w:rsidRDefault="000F6C3F" w:rsidP="000F6C3F"/>
    <w:p w14:paraId="41D7DA7A" w14:textId="77777777" w:rsidR="000F6C3F" w:rsidRDefault="000F6C3F" w:rsidP="000F6C3F">
      <w:r>
        <w:rPr>
          <w:rFonts w:hint="eastAsia"/>
        </w:rPr>
        <w:t>ГЛОССАРИЙ</w:t>
      </w:r>
      <w:r>
        <w:t xml:space="preserve"> </w:t>
      </w:r>
      <w:r>
        <w:rPr>
          <w:rFonts w:hint="eastAsia"/>
        </w:rPr>
        <w:t>ТЕРМИНОВ</w:t>
      </w:r>
      <w:r>
        <w:t xml:space="preserve"> </w:t>
      </w:r>
      <w:r>
        <w:rPr>
          <w:rFonts w:hint="eastAsia"/>
        </w:rPr>
        <w:t>ПО</w:t>
      </w:r>
      <w:r>
        <w:t xml:space="preserve"> </w:t>
      </w:r>
      <w:r>
        <w:rPr>
          <w:rFonts w:hint="eastAsia"/>
        </w:rPr>
        <w:t>ТЕМЕ</w:t>
      </w:r>
      <w:r>
        <w:t xml:space="preserve"> </w:t>
      </w:r>
      <w:r>
        <w:rPr>
          <w:rFonts w:hint="eastAsia"/>
        </w:rPr>
        <w:t>ДИССЕРТАЦИИ</w:t>
      </w:r>
    </w:p>
    <w:p w14:paraId="10E55E0E" w14:textId="77777777" w:rsidR="000F6C3F" w:rsidRDefault="000F6C3F" w:rsidP="000F6C3F"/>
    <w:p w14:paraId="4A55E97F" w14:textId="77777777" w:rsidR="000F6C3F" w:rsidRDefault="000F6C3F" w:rsidP="000F6C3F">
      <w:r>
        <w:t>4</w:t>
      </w:r>
    </w:p>
    <w:p w14:paraId="5CEB7FA2" w14:textId="77777777" w:rsidR="000F6C3F" w:rsidRDefault="000F6C3F" w:rsidP="000F6C3F"/>
    <w:p w14:paraId="184BC830" w14:textId="518C432A" w:rsidR="000F6C3F" w:rsidRPr="000F6C3F" w:rsidRDefault="000F6C3F" w:rsidP="000F6C3F">
      <w:r>
        <w:rPr>
          <w:rFonts w:hint="eastAsia"/>
        </w:rPr>
        <w:t>ВВЕДЕНИЕ</w:t>
      </w:r>
    </w:p>
    <w:sectPr w:rsidR="000F6C3F" w:rsidRPr="000F6C3F" w:rsidSect="00292FC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D41A" w14:textId="77777777" w:rsidR="00292FC6" w:rsidRDefault="00292FC6">
      <w:pPr>
        <w:spacing w:after="0" w:line="240" w:lineRule="auto"/>
      </w:pPr>
      <w:r>
        <w:separator/>
      </w:r>
    </w:p>
  </w:endnote>
  <w:endnote w:type="continuationSeparator" w:id="0">
    <w:p w14:paraId="02FCB012" w14:textId="77777777" w:rsidR="00292FC6" w:rsidRDefault="0029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BBB9" w14:textId="77777777" w:rsidR="00292FC6" w:rsidRDefault="00292FC6"/>
    <w:p w14:paraId="15B16128" w14:textId="77777777" w:rsidR="00292FC6" w:rsidRDefault="00292FC6"/>
    <w:p w14:paraId="50E8F0CE" w14:textId="77777777" w:rsidR="00292FC6" w:rsidRDefault="00292FC6"/>
    <w:p w14:paraId="136AEE4C" w14:textId="77777777" w:rsidR="00292FC6" w:rsidRDefault="00292FC6"/>
    <w:p w14:paraId="08449CD3" w14:textId="77777777" w:rsidR="00292FC6" w:rsidRDefault="00292FC6"/>
    <w:p w14:paraId="4B40FB81" w14:textId="77777777" w:rsidR="00292FC6" w:rsidRDefault="00292FC6"/>
    <w:p w14:paraId="16FD6E30" w14:textId="77777777" w:rsidR="00292FC6" w:rsidRDefault="00292FC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668E1EE" wp14:editId="10B04E9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E452A" w14:textId="77777777" w:rsidR="00292FC6" w:rsidRDefault="00292FC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68E1E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7CE452A" w14:textId="77777777" w:rsidR="00292FC6" w:rsidRDefault="00292FC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378F79D" w14:textId="77777777" w:rsidR="00292FC6" w:rsidRDefault="00292FC6"/>
    <w:p w14:paraId="22C00326" w14:textId="77777777" w:rsidR="00292FC6" w:rsidRDefault="00292FC6"/>
    <w:p w14:paraId="3B459CBA" w14:textId="77777777" w:rsidR="00292FC6" w:rsidRDefault="00292FC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6C2C1C1" wp14:editId="088FE1F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D16D9" w14:textId="77777777" w:rsidR="00292FC6" w:rsidRDefault="00292FC6"/>
                          <w:p w14:paraId="07924167" w14:textId="77777777" w:rsidR="00292FC6" w:rsidRDefault="00292FC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C2C1C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9ED16D9" w14:textId="77777777" w:rsidR="00292FC6" w:rsidRDefault="00292FC6"/>
                    <w:p w14:paraId="07924167" w14:textId="77777777" w:rsidR="00292FC6" w:rsidRDefault="00292FC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89A4FD4" w14:textId="77777777" w:rsidR="00292FC6" w:rsidRDefault="00292FC6"/>
    <w:p w14:paraId="52F56410" w14:textId="77777777" w:rsidR="00292FC6" w:rsidRDefault="00292FC6">
      <w:pPr>
        <w:rPr>
          <w:sz w:val="2"/>
          <w:szCs w:val="2"/>
        </w:rPr>
      </w:pPr>
    </w:p>
    <w:p w14:paraId="2B0C90F5" w14:textId="77777777" w:rsidR="00292FC6" w:rsidRDefault="00292FC6"/>
    <w:p w14:paraId="1C21C400" w14:textId="77777777" w:rsidR="00292FC6" w:rsidRDefault="00292FC6">
      <w:pPr>
        <w:spacing w:after="0" w:line="240" w:lineRule="auto"/>
      </w:pPr>
    </w:p>
  </w:footnote>
  <w:footnote w:type="continuationSeparator" w:id="0">
    <w:p w14:paraId="47D481E0" w14:textId="77777777" w:rsidR="00292FC6" w:rsidRDefault="00292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2FC6"/>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5E2"/>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23765</TotalTime>
  <Pages>5</Pages>
  <Words>480</Words>
  <Characters>2739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3057</cp:revision>
  <cp:lastPrinted>2009-02-06T05:36:00Z</cp:lastPrinted>
  <dcterms:created xsi:type="dcterms:W3CDTF">2024-01-07T13:43:00Z</dcterms:created>
  <dcterms:modified xsi:type="dcterms:W3CDTF">2024-02-16T10:37:00Z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