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D38F" w14:textId="3E169101" w:rsidR="00F10723" w:rsidRDefault="00A1369B" w:rsidP="00A1369B">
      <w:r w:rsidRPr="00A1369B">
        <w:rPr>
          <w:rFonts w:hint="eastAsia"/>
        </w:rPr>
        <w:t>Баисов</w:t>
      </w:r>
      <w:r w:rsidRPr="00A1369B">
        <w:t xml:space="preserve"> </w:t>
      </w:r>
      <w:r w:rsidRPr="00A1369B">
        <w:rPr>
          <w:rFonts w:hint="eastAsia"/>
        </w:rPr>
        <w:t>Ахмед</w:t>
      </w:r>
      <w:r w:rsidRPr="00A1369B">
        <w:t xml:space="preserve"> </w:t>
      </w:r>
      <w:r w:rsidRPr="00A1369B">
        <w:rPr>
          <w:rFonts w:hint="eastAsia"/>
        </w:rPr>
        <w:t>Магомедович</w:t>
      </w:r>
      <w:r>
        <w:rPr>
          <w:rFonts w:hint="cs"/>
        </w:rPr>
        <w:t xml:space="preserve"> </w:t>
      </w:r>
      <w:r w:rsidRPr="00A1369B">
        <w:rPr>
          <w:rFonts w:hint="eastAsia"/>
        </w:rPr>
        <w:t>Разработка</w:t>
      </w:r>
      <w:r w:rsidRPr="00A1369B">
        <w:t xml:space="preserve"> </w:t>
      </w:r>
      <w:r w:rsidRPr="00A1369B">
        <w:rPr>
          <w:rFonts w:hint="eastAsia"/>
        </w:rPr>
        <w:t>обобщенных</w:t>
      </w:r>
      <w:r w:rsidRPr="00A1369B">
        <w:t xml:space="preserve"> </w:t>
      </w:r>
      <w:r w:rsidRPr="00A1369B">
        <w:rPr>
          <w:rFonts w:hint="eastAsia"/>
        </w:rPr>
        <w:t>соотношений</w:t>
      </w:r>
      <w:r w:rsidRPr="00A1369B">
        <w:t xml:space="preserve"> </w:t>
      </w:r>
      <w:r w:rsidRPr="00A1369B">
        <w:rPr>
          <w:rFonts w:hint="eastAsia"/>
        </w:rPr>
        <w:t>для</w:t>
      </w:r>
      <w:r w:rsidRPr="00A1369B">
        <w:t xml:space="preserve"> </w:t>
      </w:r>
      <w:r w:rsidRPr="00A1369B">
        <w:rPr>
          <w:rFonts w:hint="eastAsia"/>
        </w:rPr>
        <w:t>расчета</w:t>
      </w:r>
      <w:r w:rsidRPr="00A1369B">
        <w:t xml:space="preserve"> </w:t>
      </w:r>
      <w:r w:rsidRPr="00A1369B">
        <w:rPr>
          <w:rFonts w:hint="eastAsia"/>
        </w:rPr>
        <w:t>коэффициента</w:t>
      </w:r>
      <w:r w:rsidRPr="00A1369B">
        <w:t xml:space="preserve"> </w:t>
      </w:r>
      <w:r w:rsidRPr="00A1369B">
        <w:rPr>
          <w:rFonts w:hint="eastAsia"/>
        </w:rPr>
        <w:t>теплоотдачи</w:t>
      </w:r>
      <w:r w:rsidRPr="00A1369B">
        <w:t xml:space="preserve"> </w:t>
      </w:r>
      <w:r w:rsidRPr="00A1369B">
        <w:rPr>
          <w:rFonts w:hint="eastAsia"/>
        </w:rPr>
        <w:t>в</w:t>
      </w:r>
      <w:r w:rsidRPr="00A1369B">
        <w:t xml:space="preserve"> </w:t>
      </w:r>
      <w:r w:rsidRPr="00A1369B">
        <w:rPr>
          <w:rFonts w:hint="eastAsia"/>
        </w:rPr>
        <w:t>тепловыделяющих</w:t>
      </w:r>
      <w:r w:rsidRPr="00A1369B">
        <w:t xml:space="preserve"> </w:t>
      </w:r>
      <w:r w:rsidRPr="00A1369B">
        <w:rPr>
          <w:rFonts w:hint="eastAsia"/>
        </w:rPr>
        <w:t>сборках</w:t>
      </w:r>
      <w:r w:rsidRPr="00A1369B">
        <w:t xml:space="preserve"> </w:t>
      </w:r>
      <w:r w:rsidRPr="00A1369B">
        <w:rPr>
          <w:rFonts w:hint="eastAsia"/>
        </w:rPr>
        <w:t>ядерных</w:t>
      </w:r>
      <w:r w:rsidRPr="00A1369B">
        <w:t xml:space="preserve"> </w:t>
      </w:r>
      <w:r w:rsidRPr="00A1369B">
        <w:rPr>
          <w:rFonts w:hint="eastAsia"/>
        </w:rPr>
        <w:t>реакторов</w:t>
      </w:r>
      <w:r w:rsidRPr="00A1369B">
        <w:t xml:space="preserve">, </w:t>
      </w:r>
      <w:r w:rsidRPr="00A1369B">
        <w:rPr>
          <w:rFonts w:hint="eastAsia"/>
        </w:rPr>
        <w:t>охлаждаемых</w:t>
      </w:r>
      <w:r w:rsidRPr="00A1369B">
        <w:t xml:space="preserve"> </w:t>
      </w:r>
      <w:r w:rsidRPr="00A1369B">
        <w:rPr>
          <w:rFonts w:hint="eastAsia"/>
        </w:rPr>
        <w:t>водой</w:t>
      </w:r>
      <w:r w:rsidRPr="00A1369B">
        <w:t xml:space="preserve"> </w:t>
      </w:r>
      <w:r w:rsidRPr="00A1369B">
        <w:rPr>
          <w:rFonts w:hint="eastAsia"/>
        </w:rPr>
        <w:t>сверхкритического</w:t>
      </w:r>
      <w:r w:rsidRPr="00A1369B">
        <w:t xml:space="preserve"> </w:t>
      </w:r>
      <w:r w:rsidRPr="00A1369B">
        <w:rPr>
          <w:rFonts w:hint="eastAsia"/>
        </w:rPr>
        <w:t>давления</w:t>
      </w:r>
    </w:p>
    <w:p w14:paraId="16F20C24" w14:textId="77777777" w:rsidR="00A1369B" w:rsidRDefault="00A1369B" w:rsidP="00A1369B">
      <w:r>
        <w:rPr>
          <w:rFonts w:hint="eastAsia"/>
        </w:rPr>
        <w:t>ОГЛАВЛЕНИЕ</w:t>
      </w:r>
      <w:r>
        <w:t xml:space="preserve"> </w:t>
      </w:r>
      <w:r>
        <w:rPr>
          <w:rFonts w:hint="eastAsia"/>
        </w:rPr>
        <w:t>ДИССЕРТАЦИИ</w:t>
      </w:r>
    </w:p>
    <w:p w14:paraId="5EC87E4B" w14:textId="77777777" w:rsidR="00A1369B" w:rsidRDefault="00A1369B" w:rsidP="00A1369B">
      <w:r>
        <w:rPr>
          <w:rFonts w:hint="eastAsia"/>
        </w:rPr>
        <w:t>кандидат</w:t>
      </w:r>
      <w:r>
        <w:t xml:space="preserve"> </w:t>
      </w:r>
      <w:r>
        <w:rPr>
          <w:rFonts w:hint="eastAsia"/>
        </w:rPr>
        <w:t>наук</w:t>
      </w:r>
      <w:r>
        <w:t xml:space="preserve"> </w:t>
      </w:r>
      <w:r>
        <w:rPr>
          <w:rFonts w:hint="eastAsia"/>
        </w:rPr>
        <w:t>Баисов</w:t>
      </w:r>
      <w:r>
        <w:t xml:space="preserve"> </w:t>
      </w:r>
      <w:r>
        <w:rPr>
          <w:rFonts w:hint="eastAsia"/>
        </w:rPr>
        <w:t>Ахмед</w:t>
      </w:r>
      <w:r>
        <w:t xml:space="preserve"> </w:t>
      </w:r>
      <w:r>
        <w:rPr>
          <w:rFonts w:hint="eastAsia"/>
        </w:rPr>
        <w:t>Магомедович</w:t>
      </w:r>
    </w:p>
    <w:p w14:paraId="4CA1EC72" w14:textId="77777777" w:rsidR="00A1369B" w:rsidRDefault="00A1369B" w:rsidP="00A1369B">
      <w:r>
        <w:rPr>
          <w:rFonts w:hint="eastAsia"/>
        </w:rPr>
        <w:t>ОСНОВНЫЕ</w:t>
      </w:r>
      <w:r>
        <w:t xml:space="preserve"> </w:t>
      </w:r>
      <w:r>
        <w:rPr>
          <w:rFonts w:hint="eastAsia"/>
        </w:rPr>
        <w:t>ОБОЗНАЧЕНИЯ</w:t>
      </w:r>
      <w:r>
        <w:t xml:space="preserve"> </w:t>
      </w:r>
      <w:r>
        <w:rPr>
          <w:rFonts w:hint="eastAsia"/>
        </w:rPr>
        <w:t>И</w:t>
      </w:r>
      <w:r>
        <w:t xml:space="preserve"> </w:t>
      </w:r>
      <w:r>
        <w:rPr>
          <w:rFonts w:hint="eastAsia"/>
        </w:rPr>
        <w:t>СОКРАЩЕНИЯ</w:t>
      </w:r>
    </w:p>
    <w:p w14:paraId="7AF8AC26" w14:textId="77777777" w:rsidR="00A1369B" w:rsidRDefault="00A1369B" w:rsidP="00A1369B"/>
    <w:p w14:paraId="30F12CBC" w14:textId="77777777" w:rsidR="00A1369B" w:rsidRDefault="00A1369B" w:rsidP="00A1369B">
      <w:r>
        <w:rPr>
          <w:rFonts w:hint="eastAsia"/>
        </w:rPr>
        <w:t>ВВЕДЕНИЕ</w:t>
      </w:r>
    </w:p>
    <w:p w14:paraId="2F4DF6C0" w14:textId="77777777" w:rsidR="00A1369B" w:rsidRDefault="00A1369B" w:rsidP="00A1369B"/>
    <w:p w14:paraId="5CFFDE0B" w14:textId="77777777" w:rsidR="00A1369B" w:rsidRDefault="00A1369B" w:rsidP="00A1369B">
      <w:r>
        <w:rPr>
          <w:rFonts w:hint="eastAsia"/>
        </w:rPr>
        <w:t>ГЛАВА</w:t>
      </w:r>
      <w:r>
        <w:t xml:space="preserve"> 1 </w:t>
      </w:r>
      <w:r>
        <w:rPr>
          <w:rFonts w:hint="eastAsia"/>
        </w:rPr>
        <w:t>ОБЗОР</w:t>
      </w:r>
      <w:r>
        <w:t xml:space="preserve"> </w:t>
      </w:r>
      <w:r>
        <w:rPr>
          <w:rFonts w:hint="eastAsia"/>
        </w:rPr>
        <w:t>СОВРЕМЕННОГО</w:t>
      </w:r>
      <w:r>
        <w:t xml:space="preserve"> </w:t>
      </w:r>
      <w:r>
        <w:rPr>
          <w:rFonts w:hint="eastAsia"/>
        </w:rPr>
        <w:t>СОСТОЯНИЯ</w:t>
      </w:r>
      <w:r>
        <w:t xml:space="preserve"> </w:t>
      </w:r>
      <w:r>
        <w:rPr>
          <w:rFonts w:hint="eastAsia"/>
        </w:rPr>
        <w:t>ИЗУЧЕНИЯ</w:t>
      </w:r>
      <w:r>
        <w:t xml:space="preserve"> </w:t>
      </w:r>
      <w:r>
        <w:rPr>
          <w:rFonts w:hint="eastAsia"/>
        </w:rPr>
        <w:t>ТЕПЛООБМЕНА</w:t>
      </w:r>
      <w:r>
        <w:t xml:space="preserve"> </w:t>
      </w:r>
      <w:r>
        <w:rPr>
          <w:rFonts w:hint="eastAsia"/>
        </w:rPr>
        <w:t>К</w:t>
      </w:r>
      <w:r>
        <w:t xml:space="preserve"> </w:t>
      </w:r>
      <w:r>
        <w:rPr>
          <w:rFonts w:hint="eastAsia"/>
        </w:rPr>
        <w:t>ВОДЕ</w:t>
      </w:r>
      <w:r>
        <w:t xml:space="preserve"> </w:t>
      </w:r>
      <w:r>
        <w:rPr>
          <w:rFonts w:hint="eastAsia"/>
        </w:rPr>
        <w:t>И</w:t>
      </w:r>
      <w:r>
        <w:t xml:space="preserve"> </w:t>
      </w:r>
      <w:r>
        <w:rPr>
          <w:rFonts w:hint="eastAsia"/>
        </w:rPr>
        <w:t>МОДЕЛЬНЫМ</w:t>
      </w:r>
      <w:r>
        <w:t xml:space="preserve"> </w:t>
      </w:r>
      <w:r>
        <w:rPr>
          <w:rFonts w:hint="eastAsia"/>
        </w:rPr>
        <w:t>СРЕДАМ</w:t>
      </w:r>
      <w:r>
        <w:t xml:space="preserve"> </w:t>
      </w:r>
      <w:r>
        <w:rPr>
          <w:rFonts w:hint="eastAsia"/>
        </w:rPr>
        <w:t>ПРИ</w:t>
      </w:r>
      <w:r>
        <w:t xml:space="preserve"> </w:t>
      </w:r>
      <w:r>
        <w:rPr>
          <w:rFonts w:hint="eastAsia"/>
        </w:rPr>
        <w:t>СВЕРХКРИТИЧЕСКОМ</w:t>
      </w:r>
      <w:r>
        <w:t xml:space="preserve"> </w:t>
      </w:r>
      <w:r>
        <w:rPr>
          <w:rFonts w:hint="eastAsia"/>
        </w:rPr>
        <w:t>ДАВЛЕНИИ</w:t>
      </w:r>
    </w:p>
    <w:p w14:paraId="5EF631F9" w14:textId="77777777" w:rsidR="00A1369B" w:rsidRDefault="00A1369B" w:rsidP="00A1369B"/>
    <w:p w14:paraId="25E7FF77" w14:textId="77777777" w:rsidR="00A1369B" w:rsidRDefault="00A1369B" w:rsidP="00A1369B">
      <w:r>
        <w:t xml:space="preserve">1.1 </w:t>
      </w:r>
      <w:r>
        <w:rPr>
          <w:rFonts w:hint="eastAsia"/>
        </w:rPr>
        <w:t>Теплофизические</w:t>
      </w:r>
      <w:r>
        <w:t xml:space="preserve"> </w:t>
      </w:r>
      <w:r>
        <w:rPr>
          <w:rFonts w:hint="eastAsia"/>
        </w:rPr>
        <w:t>свойства</w:t>
      </w:r>
      <w:r>
        <w:t xml:space="preserve"> </w:t>
      </w:r>
      <w:r>
        <w:rPr>
          <w:rFonts w:hint="eastAsia"/>
        </w:rPr>
        <w:t>сред</w:t>
      </w:r>
      <w:r>
        <w:t xml:space="preserve"> </w:t>
      </w:r>
      <w:r>
        <w:rPr>
          <w:rFonts w:hint="eastAsia"/>
        </w:rPr>
        <w:t>вблизи</w:t>
      </w:r>
      <w:r>
        <w:t xml:space="preserve"> </w:t>
      </w:r>
      <w:r>
        <w:rPr>
          <w:rFonts w:hint="eastAsia"/>
        </w:rPr>
        <w:t>критической</w:t>
      </w:r>
      <w:r>
        <w:t xml:space="preserve"> </w:t>
      </w:r>
      <w:r>
        <w:rPr>
          <w:rFonts w:hint="eastAsia"/>
        </w:rPr>
        <w:t>точки</w:t>
      </w:r>
    </w:p>
    <w:p w14:paraId="5040422F" w14:textId="77777777" w:rsidR="00A1369B" w:rsidRDefault="00A1369B" w:rsidP="00A1369B"/>
    <w:p w14:paraId="4C37E9A1" w14:textId="77777777" w:rsidR="00A1369B" w:rsidRDefault="00A1369B" w:rsidP="00A1369B">
      <w:r>
        <w:t xml:space="preserve">1.2 </w:t>
      </w:r>
      <w:r>
        <w:rPr>
          <w:rFonts w:hint="eastAsia"/>
        </w:rPr>
        <w:t>Обзор</w:t>
      </w:r>
      <w:r>
        <w:t xml:space="preserve"> </w:t>
      </w:r>
      <w:r>
        <w:rPr>
          <w:rFonts w:hint="eastAsia"/>
        </w:rPr>
        <w:t>эмпирических</w:t>
      </w:r>
      <w:r>
        <w:t xml:space="preserve"> </w:t>
      </w:r>
      <w:r>
        <w:rPr>
          <w:rFonts w:hint="eastAsia"/>
        </w:rPr>
        <w:t>корреляций</w:t>
      </w:r>
      <w:r>
        <w:t xml:space="preserve">, </w:t>
      </w:r>
      <w:r>
        <w:rPr>
          <w:rFonts w:hint="eastAsia"/>
        </w:rPr>
        <w:t>используемых</w:t>
      </w:r>
      <w:r>
        <w:t xml:space="preserve"> </w:t>
      </w:r>
      <w:r>
        <w:rPr>
          <w:rFonts w:hint="eastAsia"/>
        </w:rPr>
        <w:t>для</w:t>
      </w:r>
      <w:r>
        <w:t xml:space="preserve"> </w:t>
      </w:r>
      <w:r>
        <w:rPr>
          <w:rFonts w:hint="eastAsia"/>
        </w:rPr>
        <w:t>расчета</w:t>
      </w:r>
      <w:r>
        <w:t xml:space="preserve"> </w:t>
      </w:r>
      <w:r>
        <w:rPr>
          <w:rFonts w:hint="eastAsia"/>
        </w:rPr>
        <w:t>различных</w:t>
      </w:r>
      <w:r>
        <w:t xml:space="preserve"> </w:t>
      </w:r>
      <w:r>
        <w:rPr>
          <w:rFonts w:hint="eastAsia"/>
        </w:rPr>
        <w:t>режимов</w:t>
      </w:r>
      <w:r>
        <w:t xml:space="preserve"> </w:t>
      </w:r>
      <w:r>
        <w:rPr>
          <w:rFonts w:hint="eastAsia"/>
        </w:rPr>
        <w:t>теплообмена</w:t>
      </w:r>
      <w:r>
        <w:t xml:space="preserve"> </w:t>
      </w:r>
      <w:r>
        <w:rPr>
          <w:rFonts w:hint="eastAsia"/>
        </w:rPr>
        <w:t>при</w:t>
      </w:r>
      <w:r>
        <w:t xml:space="preserve"> </w:t>
      </w:r>
      <w:r>
        <w:rPr>
          <w:rFonts w:hint="eastAsia"/>
        </w:rPr>
        <w:t>сверхкритических</w:t>
      </w:r>
      <w:r>
        <w:t xml:space="preserve"> </w:t>
      </w:r>
      <w:r>
        <w:rPr>
          <w:rFonts w:hint="eastAsia"/>
        </w:rPr>
        <w:t>давлениях</w:t>
      </w:r>
    </w:p>
    <w:p w14:paraId="180A9630" w14:textId="77777777" w:rsidR="00A1369B" w:rsidRDefault="00A1369B" w:rsidP="00A1369B"/>
    <w:p w14:paraId="69307AF7" w14:textId="77777777" w:rsidR="00A1369B" w:rsidRDefault="00A1369B" w:rsidP="00A1369B">
      <w:r>
        <w:t xml:space="preserve">1.3 </w:t>
      </w:r>
      <w:r>
        <w:rPr>
          <w:rFonts w:hint="eastAsia"/>
        </w:rPr>
        <w:t>Систематизация</w:t>
      </w:r>
      <w:r>
        <w:t xml:space="preserve"> </w:t>
      </w:r>
      <w:r>
        <w:rPr>
          <w:rFonts w:hint="eastAsia"/>
        </w:rPr>
        <w:t>данных</w:t>
      </w:r>
      <w:r>
        <w:t xml:space="preserve"> </w:t>
      </w:r>
      <w:r>
        <w:rPr>
          <w:rFonts w:hint="eastAsia"/>
        </w:rPr>
        <w:t>в</w:t>
      </w:r>
      <w:r>
        <w:t xml:space="preserve"> </w:t>
      </w:r>
      <w:r>
        <w:rPr>
          <w:rFonts w:hint="eastAsia"/>
        </w:rPr>
        <w:t>виде</w:t>
      </w:r>
      <w:r>
        <w:t xml:space="preserve"> </w:t>
      </w:r>
      <w:r>
        <w:rPr>
          <w:rFonts w:hint="eastAsia"/>
        </w:rPr>
        <w:t>скелетных</w:t>
      </w:r>
      <w:r>
        <w:t xml:space="preserve"> </w:t>
      </w:r>
      <w:r>
        <w:rPr>
          <w:rFonts w:hint="eastAsia"/>
        </w:rPr>
        <w:t>таблиц</w:t>
      </w:r>
    </w:p>
    <w:p w14:paraId="03EA332C" w14:textId="77777777" w:rsidR="00A1369B" w:rsidRDefault="00A1369B" w:rsidP="00A1369B"/>
    <w:p w14:paraId="4AB9BF81" w14:textId="77777777" w:rsidR="00A1369B" w:rsidRDefault="00A1369B" w:rsidP="00A1369B">
      <w:r>
        <w:t xml:space="preserve">1.4 </w:t>
      </w:r>
      <w:r>
        <w:rPr>
          <w:rFonts w:hint="eastAsia"/>
        </w:rPr>
        <w:t>Критерии</w:t>
      </w:r>
      <w:r>
        <w:t xml:space="preserve"> </w:t>
      </w:r>
      <w:r>
        <w:rPr>
          <w:rFonts w:hint="eastAsia"/>
        </w:rPr>
        <w:t>ухудшенного</w:t>
      </w:r>
      <w:r>
        <w:t xml:space="preserve"> </w:t>
      </w:r>
      <w:r>
        <w:rPr>
          <w:rFonts w:hint="eastAsia"/>
        </w:rPr>
        <w:t>теплообмена</w:t>
      </w:r>
    </w:p>
    <w:p w14:paraId="52F48B42" w14:textId="77777777" w:rsidR="00A1369B" w:rsidRDefault="00A1369B" w:rsidP="00A1369B"/>
    <w:p w14:paraId="0A8F4330" w14:textId="77777777" w:rsidR="00A1369B" w:rsidRDefault="00A1369B" w:rsidP="00A1369B">
      <w:r>
        <w:t xml:space="preserve">1.5 </w:t>
      </w:r>
      <w:r>
        <w:rPr>
          <w:rFonts w:hint="eastAsia"/>
        </w:rPr>
        <w:t>Расчетные</w:t>
      </w:r>
      <w:r>
        <w:t xml:space="preserve"> </w:t>
      </w:r>
      <w:r>
        <w:rPr>
          <w:rFonts w:hint="eastAsia"/>
        </w:rPr>
        <w:t>программы</w:t>
      </w:r>
      <w:r>
        <w:t xml:space="preserve">, </w:t>
      </w:r>
      <w:r>
        <w:rPr>
          <w:rFonts w:hint="eastAsia"/>
        </w:rPr>
        <w:t>используемые</w:t>
      </w:r>
      <w:r>
        <w:t xml:space="preserve"> </w:t>
      </w:r>
      <w:r>
        <w:rPr>
          <w:rFonts w:hint="eastAsia"/>
        </w:rPr>
        <w:t>для</w:t>
      </w:r>
      <w:r>
        <w:t xml:space="preserve"> </w:t>
      </w:r>
      <w:r>
        <w:rPr>
          <w:rFonts w:hint="eastAsia"/>
        </w:rPr>
        <w:t>анализа</w:t>
      </w:r>
      <w:r>
        <w:t xml:space="preserve"> </w:t>
      </w:r>
      <w:r>
        <w:rPr>
          <w:rFonts w:hint="eastAsia"/>
        </w:rPr>
        <w:t>теплогидравлических</w:t>
      </w:r>
      <w:r>
        <w:t xml:space="preserve"> </w:t>
      </w:r>
      <w:r>
        <w:rPr>
          <w:rFonts w:hint="eastAsia"/>
        </w:rPr>
        <w:t>процессов</w:t>
      </w:r>
      <w:r>
        <w:t xml:space="preserve"> </w:t>
      </w:r>
      <w:r>
        <w:rPr>
          <w:rFonts w:hint="eastAsia"/>
        </w:rPr>
        <w:t>в</w:t>
      </w:r>
      <w:r>
        <w:t xml:space="preserve"> </w:t>
      </w:r>
      <w:r>
        <w:rPr>
          <w:rFonts w:hint="eastAsia"/>
        </w:rPr>
        <w:t>сверхкритических</w:t>
      </w:r>
      <w:r>
        <w:t xml:space="preserve"> </w:t>
      </w:r>
      <w:r>
        <w:rPr>
          <w:rFonts w:hint="eastAsia"/>
        </w:rPr>
        <w:t>средах</w:t>
      </w:r>
    </w:p>
    <w:p w14:paraId="3511449B" w14:textId="77777777" w:rsidR="00A1369B" w:rsidRDefault="00A1369B" w:rsidP="00A1369B"/>
    <w:p w14:paraId="7281C2AD" w14:textId="77777777" w:rsidR="00A1369B" w:rsidRDefault="00A1369B" w:rsidP="00A1369B">
      <w:r>
        <w:rPr>
          <w:rFonts w:hint="eastAsia"/>
        </w:rPr>
        <w:t>Заключение</w:t>
      </w:r>
      <w:r>
        <w:t xml:space="preserve"> </w:t>
      </w:r>
      <w:r>
        <w:rPr>
          <w:rFonts w:hint="eastAsia"/>
        </w:rPr>
        <w:t>к</w:t>
      </w:r>
      <w:r>
        <w:t xml:space="preserve"> </w:t>
      </w:r>
      <w:r>
        <w:rPr>
          <w:rFonts w:hint="eastAsia"/>
        </w:rPr>
        <w:t>первой</w:t>
      </w:r>
      <w:r>
        <w:t xml:space="preserve"> </w:t>
      </w:r>
      <w:r>
        <w:rPr>
          <w:rFonts w:hint="eastAsia"/>
        </w:rPr>
        <w:t>главе</w:t>
      </w:r>
    </w:p>
    <w:p w14:paraId="771654EA" w14:textId="77777777" w:rsidR="00A1369B" w:rsidRDefault="00A1369B" w:rsidP="00A1369B"/>
    <w:p w14:paraId="2EC48EC5" w14:textId="77777777" w:rsidR="00A1369B" w:rsidRDefault="00A1369B" w:rsidP="00A1369B">
      <w:r>
        <w:rPr>
          <w:rFonts w:hint="eastAsia"/>
        </w:rPr>
        <w:t>ГЛАВА</w:t>
      </w:r>
      <w:r>
        <w:t xml:space="preserve"> 2 </w:t>
      </w:r>
      <w:r>
        <w:rPr>
          <w:rFonts w:hint="eastAsia"/>
        </w:rPr>
        <w:t>СОВОКУПНОСТЬ</w:t>
      </w:r>
      <w:r>
        <w:t xml:space="preserve"> </w:t>
      </w:r>
      <w:r>
        <w:rPr>
          <w:rFonts w:hint="eastAsia"/>
        </w:rPr>
        <w:t>ЭКСПЕРИМЕНТАЛЬНЫХ</w:t>
      </w:r>
      <w:r>
        <w:t xml:space="preserve"> </w:t>
      </w:r>
      <w:r>
        <w:rPr>
          <w:rFonts w:hint="eastAsia"/>
        </w:rPr>
        <w:t>ДАННЫХ</w:t>
      </w:r>
      <w:r>
        <w:t xml:space="preserve"> </w:t>
      </w:r>
      <w:r>
        <w:rPr>
          <w:rFonts w:hint="eastAsia"/>
        </w:rPr>
        <w:t>ДЛЯ</w:t>
      </w:r>
      <w:r>
        <w:t xml:space="preserve"> </w:t>
      </w:r>
      <w:r>
        <w:rPr>
          <w:rFonts w:hint="eastAsia"/>
        </w:rPr>
        <w:t>РАЗРАБОТКИ</w:t>
      </w:r>
      <w:r>
        <w:t xml:space="preserve"> </w:t>
      </w:r>
      <w:r>
        <w:rPr>
          <w:rFonts w:hint="eastAsia"/>
        </w:rPr>
        <w:t>РАСЧЕТНЫХ</w:t>
      </w:r>
      <w:r>
        <w:t xml:space="preserve"> </w:t>
      </w:r>
      <w:r>
        <w:rPr>
          <w:rFonts w:hint="eastAsia"/>
        </w:rPr>
        <w:t>СООТНОШЕНИЙ</w:t>
      </w:r>
      <w:r>
        <w:t xml:space="preserve"> </w:t>
      </w:r>
      <w:r>
        <w:rPr>
          <w:rFonts w:hint="eastAsia"/>
        </w:rPr>
        <w:t>ПО</w:t>
      </w:r>
      <w:r>
        <w:t xml:space="preserve"> </w:t>
      </w:r>
      <w:r>
        <w:rPr>
          <w:rFonts w:hint="eastAsia"/>
        </w:rPr>
        <w:t>ТЕПЛООТДАЧЕ</w:t>
      </w:r>
      <w:r>
        <w:t xml:space="preserve"> </w:t>
      </w:r>
      <w:r>
        <w:rPr>
          <w:rFonts w:hint="eastAsia"/>
        </w:rPr>
        <w:t>В</w:t>
      </w:r>
      <w:r>
        <w:t xml:space="preserve"> </w:t>
      </w:r>
      <w:r>
        <w:rPr>
          <w:rFonts w:hint="eastAsia"/>
        </w:rPr>
        <w:t>ВЕРТИКАЛЬНЫХ</w:t>
      </w:r>
      <w:r>
        <w:t xml:space="preserve"> </w:t>
      </w:r>
      <w:r>
        <w:rPr>
          <w:rFonts w:hint="eastAsia"/>
        </w:rPr>
        <w:t>КАНАЛАХ</w:t>
      </w:r>
    </w:p>
    <w:p w14:paraId="45A5D57C" w14:textId="77777777" w:rsidR="00A1369B" w:rsidRDefault="00A1369B" w:rsidP="00A1369B"/>
    <w:p w14:paraId="05FBDF8D" w14:textId="77777777" w:rsidR="00A1369B" w:rsidRDefault="00A1369B" w:rsidP="00A1369B">
      <w:r>
        <w:lastRenderedPageBreak/>
        <w:t xml:space="preserve">2.1 </w:t>
      </w:r>
      <w:r>
        <w:rPr>
          <w:rFonts w:hint="eastAsia"/>
        </w:rPr>
        <w:t>Требования</w:t>
      </w:r>
      <w:r>
        <w:t xml:space="preserve"> </w:t>
      </w:r>
      <w:r>
        <w:rPr>
          <w:rFonts w:hint="eastAsia"/>
        </w:rPr>
        <w:t>к</w:t>
      </w:r>
      <w:r>
        <w:t xml:space="preserve"> </w:t>
      </w:r>
      <w:r>
        <w:rPr>
          <w:rFonts w:hint="eastAsia"/>
        </w:rPr>
        <w:t>экспериментальным</w:t>
      </w:r>
      <w:r>
        <w:t xml:space="preserve"> </w:t>
      </w:r>
      <w:r>
        <w:rPr>
          <w:rFonts w:hint="eastAsia"/>
        </w:rPr>
        <w:t>данным</w:t>
      </w:r>
    </w:p>
    <w:p w14:paraId="2ABBCE1C" w14:textId="77777777" w:rsidR="00A1369B" w:rsidRDefault="00A1369B" w:rsidP="00A1369B"/>
    <w:p w14:paraId="01DED042" w14:textId="77777777" w:rsidR="00A1369B" w:rsidRDefault="00A1369B" w:rsidP="00A1369B">
      <w:r>
        <w:t xml:space="preserve">2.2 </w:t>
      </w:r>
      <w:r>
        <w:rPr>
          <w:rFonts w:hint="eastAsia"/>
        </w:rPr>
        <w:t>Современные</w:t>
      </w:r>
      <w:r>
        <w:t xml:space="preserve"> </w:t>
      </w:r>
      <w:r>
        <w:rPr>
          <w:rFonts w:hint="eastAsia"/>
        </w:rPr>
        <w:t>экспериментальные</w:t>
      </w:r>
      <w:r>
        <w:t xml:space="preserve"> </w:t>
      </w:r>
      <w:r>
        <w:rPr>
          <w:rFonts w:hint="eastAsia"/>
        </w:rPr>
        <w:t>работы</w:t>
      </w:r>
      <w:r>
        <w:t xml:space="preserve"> </w:t>
      </w:r>
      <w:r>
        <w:rPr>
          <w:rFonts w:hint="eastAsia"/>
        </w:rPr>
        <w:t>по</w:t>
      </w:r>
      <w:r>
        <w:t xml:space="preserve"> </w:t>
      </w:r>
      <w:r>
        <w:rPr>
          <w:rFonts w:hint="eastAsia"/>
        </w:rPr>
        <w:t>изучению</w:t>
      </w:r>
      <w:r>
        <w:t xml:space="preserve"> </w:t>
      </w:r>
      <w:r>
        <w:rPr>
          <w:rFonts w:hint="eastAsia"/>
        </w:rPr>
        <w:t>теплоотдачи</w:t>
      </w:r>
      <w:r>
        <w:t xml:space="preserve"> </w:t>
      </w:r>
      <w:r>
        <w:rPr>
          <w:rFonts w:hint="eastAsia"/>
        </w:rPr>
        <w:t>к</w:t>
      </w:r>
      <w:r>
        <w:t xml:space="preserve"> </w:t>
      </w:r>
      <w:r>
        <w:rPr>
          <w:rFonts w:hint="eastAsia"/>
        </w:rPr>
        <w:t>средам</w:t>
      </w:r>
      <w:r>
        <w:t xml:space="preserve"> </w:t>
      </w:r>
      <w:r>
        <w:rPr>
          <w:rFonts w:hint="eastAsia"/>
        </w:rPr>
        <w:t>сверхкритического</w:t>
      </w:r>
      <w:r>
        <w:t xml:space="preserve"> </w:t>
      </w:r>
      <w:r>
        <w:rPr>
          <w:rFonts w:hint="eastAsia"/>
        </w:rPr>
        <w:t>давления</w:t>
      </w:r>
    </w:p>
    <w:p w14:paraId="5BE81D69" w14:textId="77777777" w:rsidR="00A1369B" w:rsidRDefault="00A1369B" w:rsidP="00A1369B"/>
    <w:p w14:paraId="72BD3024" w14:textId="77777777" w:rsidR="00A1369B" w:rsidRDefault="00A1369B" w:rsidP="00A1369B">
      <w:r>
        <w:t xml:space="preserve">2.2.1 </w:t>
      </w:r>
      <w:r>
        <w:rPr>
          <w:rFonts w:hint="eastAsia"/>
        </w:rPr>
        <w:t>Установки</w:t>
      </w:r>
      <w:r>
        <w:t xml:space="preserve"> </w:t>
      </w:r>
      <w:r>
        <w:rPr>
          <w:rFonts w:hint="eastAsia"/>
        </w:rPr>
        <w:t>университета</w:t>
      </w:r>
      <w:r>
        <w:t xml:space="preserve"> </w:t>
      </w:r>
      <w:r>
        <w:rPr>
          <w:rFonts w:hint="eastAsia"/>
        </w:rPr>
        <w:t>Сиань</w:t>
      </w:r>
      <w:r>
        <w:t xml:space="preserve"> </w:t>
      </w:r>
      <w:r>
        <w:rPr>
          <w:rFonts w:hint="eastAsia"/>
        </w:rPr>
        <w:t>Цзяотун</w:t>
      </w:r>
    </w:p>
    <w:p w14:paraId="5EECD49B" w14:textId="77777777" w:rsidR="00A1369B" w:rsidRDefault="00A1369B" w:rsidP="00A1369B"/>
    <w:p w14:paraId="3EA51E24" w14:textId="77777777" w:rsidR="00A1369B" w:rsidRDefault="00A1369B" w:rsidP="00A1369B">
      <w:r>
        <w:t xml:space="preserve">2.2.2 </w:t>
      </w:r>
      <w:r>
        <w:rPr>
          <w:rFonts w:hint="eastAsia"/>
        </w:rPr>
        <w:t>Установка</w:t>
      </w:r>
      <w:r>
        <w:t xml:space="preserve"> </w:t>
      </w:r>
      <w:r>
        <w:rPr>
          <w:rFonts w:hint="eastAsia"/>
        </w:rPr>
        <w:t>университета</w:t>
      </w:r>
      <w:r>
        <w:t xml:space="preserve"> </w:t>
      </w:r>
      <w:r>
        <w:rPr>
          <w:rFonts w:hint="eastAsia"/>
        </w:rPr>
        <w:t>Шанхай</w:t>
      </w:r>
      <w:r>
        <w:t xml:space="preserve"> </w:t>
      </w:r>
      <w:r>
        <w:rPr>
          <w:rFonts w:hint="eastAsia"/>
        </w:rPr>
        <w:t>Цзяотун</w:t>
      </w:r>
    </w:p>
    <w:p w14:paraId="5F823121" w14:textId="77777777" w:rsidR="00A1369B" w:rsidRDefault="00A1369B" w:rsidP="00A1369B"/>
    <w:p w14:paraId="20A3A7F7" w14:textId="77777777" w:rsidR="00A1369B" w:rsidRDefault="00A1369B" w:rsidP="00A1369B">
      <w:r>
        <w:t xml:space="preserve">2.2.3 </w:t>
      </w:r>
      <w:r>
        <w:rPr>
          <w:rFonts w:hint="eastAsia"/>
        </w:rPr>
        <w:t>Установка</w:t>
      </w:r>
      <w:r>
        <w:t xml:space="preserve"> </w:t>
      </w:r>
      <w:r>
        <w:rPr>
          <w:rFonts w:hint="eastAsia"/>
        </w:rPr>
        <w:t>Института</w:t>
      </w:r>
      <w:r>
        <w:t xml:space="preserve"> </w:t>
      </w:r>
      <w:r>
        <w:rPr>
          <w:rFonts w:hint="eastAsia"/>
        </w:rPr>
        <w:t>ядерной</w:t>
      </w:r>
      <w:r>
        <w:t xml:space="preserve"> </w:t>
      </w:r>
      <w:r>
        <w:rPr>
          <w:rFonts w:hint="eastAsia"/>
        </w:rPr>
        <w:t>энергетики</w:t>
      </w:r>
      <w:r>
        <w:t xml:space="preserve"> </w:t>
      </w:r>
      <w:r>
        <w:rPr>
          <w:rFonts w:hint="eastAsia"/>
        </w:rPr>
        <w:t>Китая</w:t>
      </w:r>
    </w:p>
    <w:p w14:paraId="416F7490" w14:textId="77777777" w:rsidR="00A1369B" w:rsidRDefault="00A1369B" w:rsidP="00A1369B"/>
    <w:p w14:paraId="6BD79D3D" w14:textId="77777777" w:rsidR="00A1369B" w:rsidRDefault="00A1369B" w:rsidP="00A1369B">
      <w:r>
        <w:t xml:space="preserve">2.2.4 </w:t>
      </w:r>
      <w:r>
        <w:rPr>
          <w:rFonts w:hint="eastAsia"/>
        </w:rPr>
        <w:t>Установка</w:t>
      </w:r>
      <w:r>
        <w:t xml:space="preserve"> </w:t>
      </w:r>
      <w:r>
        <w:rPr>
          <w:rFonts w:hint="eastAsia"/>
        </w:rPr>
        <w:t>Тяньцзиньского</w:t>
      </w:r>
      <w:r>
        <w:t xml:space="preserve"> </w:t>
      </w:r>
      <w:r>
        <w:rPr>
          <w:rFonts w:hint="eastAsia"/>
        </w:rPr>
        <w:t>университета</w:t>
      </w:r>
    </w:p>
    <w:p w14:paraId="49B820B3" w14:textId="77777777" w:rsidR="00A1369B" w:rsidRDefault="00A1369B" w:rsidP="00A1369B"/>
    <w:p w14:paraId="37CB5077" w14:textId="77777777" w:rsidR="00A1369B" w:rsidRDefault="00A1369B" w:rsidP="00A1369B">
      <w:r>
        <w:t xml:space="preserve">2.2.5 </w:t>
      </w:r>
      <w:r>
        <w:rPr>
          <w:rFonts w:hint="eastAsia"/>
        </w:rPr>
        <w:t>Установка</w:t>
      </w:r>
      <w:r>
        <w:t xml:space="preserve"> </w:t>
      </w:r>
      <w:r>
        <w:rPr>
          <w:rFonts w:hint="eastAsia"/>
        </w:rPr>
        <w:t>Корейского</w:t>
      </w:r>
      <w:r>
        <w:t xml:space="preserve"> </w:t>
      </w:r>
      <w:r>
        <w:rPr>
          <w:rFonts w:hint="eastAsia"/>
        </w:rPr>
        <w:t>исследовательского</w:t>
      </w:r>
      <w:r>
        <w:t xml:space="preserve"> </w:t>
      </w:r>
      <w:r>
        <w:rPr>
          <w:rFonts w:hint="eastAsia"/>
        </w:rPr>
        <w:t>института</w:t>
      </w:r>
      <w:r>
        <w:t xml:space="preserve"> </w:t>
      </w:r>
      <w:r>
        <w:rPr>
          <w:rFonts w:hint="eastAsia"/>
        </w:rPr>
        <w:t>атомной</w:t>
      </w:r>
      <w:r>
        <w:t xml:space="preserve"> </w:t>
      </w:r>
      <w:r>
        <w:rPr>
          <w:rFonts w:hint="eastAsia"/>
        </w:rPr>
        <w:t>энергетики</w:t>
      </w:r>
    </w:p>
    <w:p w14:paraId="0DDAAC1E" w14:textId="77777777" w:rsidR="00A1369B" w:rsidRDefault="00A1369B" w:rsidP="00A1369B"/>
    <w:p w14:paraId="1909A7EF" w14:textId="77777777" w:rsidR="00A1369B" w:rsidRDefault="00A1369B" w:rsidP="00A1369B">
      <w:r>
        <w:t xml:space="preserve">2.2.6 </w:t>
      </w:r>
      <w:r>
        <w:rPr>
          <w:rFonts w:hint="eastAsia"/>
        </w:rPr>
        <w:t>Установка</w:t>
      </w:r>
      <w:r>
        <w:t xml:space="preserve"> </w:t>
      </w:r>
      <w:r>
        <w:rPr>
          <w:rFonts w:hint="eastAsia"/>
        </w:rPr>
        <w:t>лаборатории</w:t>
      </w:r>
      <w:r>
        <w:t xml:space="preserve"> </w:t>
      </w:r>
      <w:r>
        <w:rPr>
          <w:rFonts w:hint="eastAsia"/>
        </w:rPr>
        <w:t>Чолк</w:t>
      </w:r>
      <w:r>
        <w:t xml:space="preserve"> </w:t>
      </w:r>
      <w:r>
        <w:rPr>
          <w:rFonts w:hint="eastAsia"/>
        </w:rPr>
        <w:t>Ривер</w:t>
      </w:r>
    </w:p>
    <w:p w14:paraId="227C35AC" w14:textId="77777777" w:rsidR="00A1369B" w:rsidRDefault="00A1369B" w:rsidP="00A1369B"/>
    <w:p w14:paraId="1223C3A8" w14:textId="77777777" w:rsidR="00A1369B" w:rsidRDefault="00A1369B" w:rsidP="00A1369B">
      <w:r>
        <w:t xml:space="preserve">2.2.7 </w:t>
      </w:r>
      <w:r>
        <w:rPr>
          <w:rFonts w:hint="eastAsia"/>
        </w:rPr>
        <w:t>Установка</w:t>
      </w:r>
      <w:r>
        <w:t xml:space="preserve"> </w:t>
      </w:r>
      <w:r>
        <w:rPr>
          <w:rFonts w:hint="eastAsia"/>
        </w:rPr>
        <w:t>университета</w:t>
      </w:r>
      <w:r>
        <w:t xml:space="preserve"> </w:t>
      </w:r>
      <w:r>
        <w:rPr>
          <w:rFonts w:hint="eastAsia"/>
        </w:rPr>
        <w:t>Оттавы</w:t>
      </w:r>
    </w:p>
    <w:p w14:paraId="0115B20B" w14:textId="77777777" w:rsidR="00A1369B" w:rsidRDefault="00A1369B" w:rsidP="00A1369B"/>
    <w:p w14:paraId="385BF157" w14:textId="77777777" w:rsidR="00A1369B" w:rsidRDefault="00A1369B" w:rsidP="00A1369B">
      <w:r>
        <w:t xml:space="preserve">2.2.8 </w:t>
      </w:r>
      <w:r>
        <w:rPr>
          <w:rFonts w:hint="eastAsia"/>
        </w:rPr>
        <w:t>Установки</w:t>
      </w:r>
      <w:r>
        <w:t xml:space="preserve"> </w:t>
      </w:r>
      <w:r>
        <w:rPr>
          <w:rFonts w:hint="eastAsia"/>
        </w:rPr>
        <w:t>ГНЦ</w:t>
      </w:r>
      <w:r>
        <w:t xml:space="preserve"> </w:t>
      </w:r>
      <w:r>
        <w:rPr>
          <w:rFonts w:hint="eastAsia"/>
        </w:rPr>
        <w:t>РФ</w:t>
      </w:r>
      <w:r>
        <w:t xml:space="preserve"> </w:t>
      </w:r>
      <w:r>
        <w:rPr>
          <w:rFonts w:hint="eastAsia"/>
        </w:rPr>
        <w:t>—</w:t>
      </w:r>
      <w:r>
        <w:t xml:space="preserve"> </w:t>
      </w:r>
      <w:r>
        <w:rPr>
          <w:rFonts w:hint="eastAsia"/>
        </w:rPr>
        <w:t>ФЭИ</w:t>
      </w:r>
    </w:p>
    <w:p w14:paraId="3A4669ED" w14:textId="77777777" w:rsidR="00A1369B" w:rsidRDefault="00A1369B" w:rsidP="00A1369B"/>
    <w:p w14:paraId="3A5A8DCD" w14:textId="77777777" w:rsidR="00A1369B" w:rsidRDefault="00A1369B" w:rsidP="00A1369B">
      <w:r>
        <w:t xml:space="preserve">2.2.9 </w:t>
      </w:r>
      <w:r>
        <w:rPr>
          <w:rFonts w:hint="eastAsia"/>
        </w:rPr>
        <w:t>Установка</w:t>
      </w:r>
      <w:r>
        <w:t xml:space="preserve"> </w:t>
      </w:r>
      <w:r>
        <w:rPr>
          <w:rFonts w:hint="eastAsia"/>
        </w:rPr>
        <w:t>Национального</w:t>
      </w:r>
      <w:r>
        <w:t xml:space="preserve"> </w:t>
      </w:r>
      <w:r>
        <w:rPr>
          <w:rFonts w:hint="eastAsia"/>
        </w:rPr>
        <w:t>технического</w:t>
      </w:r>
      <w:r>
        <w:t xml:space="preserve"> </w:t>
      </w:r>
      <w:r>
        <w:rPr>
          <w:rFonts w:hint="eastAsia"/>
        </w:rPr>
        <w:t>университета</w:t>
      </w:r>
      <w:r>
        <w:t xml:space="preserve"> </w:t>
      </w:r>
      <w:r>
        <w:rPr>
          <w:rFonts w:hint="eastAsia"/>
        </w:rPr>
        <w:t>Украины</w:t>
      </w:r>
    </w:p>
    <w:p w14:paraId="3EFED01C" w14:textId="77777777" w:rsidR="00A1369B" w:rsidRDefault="00A1369B" w:rsidP="00A1369B"/>
    <w:p w14:paraId="50828575" w14:textId="77777777" w:rsidR="00A1369B" w:rsidRDefault="00A1369B" w:rsidP="00A1369B">
      <w:r>
        <w:t xml:space="preserve">2.2.10 </w:t>
      </w:r>
      <w:r>
        <w:rPr>
          <w:rFonts w:hint="eastAsia"/>
        </w:rPr>
        <w:t>Установка</w:t>
      </w:r>
      <w:r>
        <w:t xml:space="preserve"> </w:t>
      </w:r>
      <w:r>
        <w:rPr>
          <w:rFonts w:hint="eastAsia"/>
        </w:rPr>
        <w:t>университета</w:t>
      </w:r>
      <w:r>
        <w:t xml:space="preserve"> </w:t>
      </w:r>
      <w:r>
        <w:rPr>
          <w:rFonts w:hint="eastAsia"/>
        </w:rPr>
        <w:t>Висконсина</w:t>
      </w:r>
      <w:r>
        <w:t>-</w:t>
      </w:r>
      <w:r>
        <w:rPr>
          <w:rFonts w:hint="eastAsia"/>
        </w:rPr>
        <w:t>Мэдисона</w:t>
      </w:r>
    </w:p>
    <w:p w14:paraId="3A46B7B0" w14:textId="77777777" w:rsidR="00A1369B" w:rsidRDefault="00A1369B" w:rsidP="00A1369B"/>
    <w:p w14:paraId="4601C124" w14:textId="77777777" w:rsidR="00A1369B" w:rsidRDefault="00A1369B" w:rsidP="00A1369B">
      <w:r>
        <w:t xml:space="preserve">2.3 </w:t>
      </w:r>
      <w:r>
        <w:rPr>
          <w:rFonts w:hint="eastAsia"/>
        </w:rPr>
        <w:t>Методика</w:t>
      </w:r>
      <w:r>
        <w:t xml:space="preserve"> </w:t>
      </w:r>
      <w:r>
        <w:rPr>
          <w:rFonts w:hint="eastAsia"/>
        </w:rPr>
        <w:t>отбора</w:t>
      </w:r>
      <w:r>
        <w:t xml:space="preserve"> </w:t>
      </w:r>
      <w:r>
        <w:rPr>
          <w:rFonts w:hint="eastAsia"/>
        </w:rPr>
        <w:t>и</w:t>
      </w:r>
      <w:r>
        <w:t xml:space="preserve"> </w:t>
      </w:r>
      <w:r>
        <w:rPr>
          <w:rFonts w:hint="eastAsia"/>
        </w:rPr>
        <w:t>формирования</w:t>
      </w:r>
      <w:r>
        <w:t xml:space="preserve"> </w:t>
      </w:r>
      <w:r>
        <w:rPr>
          <w:rFonts w:hint="eastAsia"/>
        </w:rPr>
        <w:t>совокупности</w:t>
      </w:r>
      <w:r>
        <w:t xml:space="preserve"> </w:t>
      </w:r>
      <w:r>
        <w:rPr>
          <w:rFonts w:hint="eastAsia"/>
        </w:rPr>
        <w:t>данных</w:t>
      </w:r>
      <w:r>
        <w:t xml:space="preserve"> </w:t>
      </w:r>
      <w:r>
        <w:rPr>
          <w:rFonts w:hint="eastAsia"/>
        </w:rPr>
        <w:t>по</w:t>
      </w:r>
      <w:r>
        <w:t xml:space="preserve"> </w:t>
      </w:r>
      <w:r>
        <w:rPr>
          <w:rFonts w:hint="eastAsia"/>
        </w:rPr>
        <w:t>значениям</w:t>
      </w:r>
      <w:r>
        <w:t xml:space="preserve"> </w:t>
      </w:r>
      <w:r>
        <w:rPr>
          <w:rFonts w:hint="eastAsia"/>
        </w:rPr>
        <w:t>коэффициента</w:t>
      </w:r>
      <w:r>
        <w:t xml:space="preserve"> </w:t>
      </w:r>
      <w:r>
        <w:rPr>
          <w:rFonts w:hint="eastAsia"/>
        </w:rPr>
        <w:t>теплоотдачи</w:t>
      </w:r>
    </w:p>
    <w:p w14:paraId="4C5B52A0" w14:textId="77777777" w:rsidR="00A1369B" w:rsidRDefault="00A1369B" w:rsidP="00A1369B"/>
    <w:p w14:paraId="667DA814" w14:textId="77777777" w:rsidR="00A1369B" w:rsidRDefault="00A1369B" w:rsidP="00A1369B">
      <w:r>
        <w:t xml:space="preserve">2.3.1 </w:t>
      </w:r>
      <w:r>
        <w:rPr>
          <w:rFonts w:hint="eastAsia"/>
        </w:rPr>
        <w:t>Анализ</w:t>
      </w:r>
      <w:r>
        <w:t xml:space="preserve"> </w:t>
      </w:r>
      <w:r>
        <w:rPr>
          <w:rFonts w:hint="eastAsia"/>
        </w:rPr>
        <w:t>различных</w:t>
      </w:r>
      <w:r>
        <w:t xml:space="preserve"> </w:t>
      </w:r>
      <w:r>
        <w:rPr>
          <w:rFonts w:hint="eastAsia"/>
        </w:rPr>
        <w:t>экспериментальных</w:t>
      </w:r>
      <w:r>
        <w:t xml:space="preserve"> </w:t>
      </w:r>
      <w:r>
        <w:rPr>
          <w:rFonts w:hint="eastAsia"/>
        </w:rPr>
        <w:t>методик</w:t>
      </w:r>
      <w:r>
        <w:t xml:space="preserve"> </w:t>
      </w:r>
      <w:r>
        <w:rPr>
          <w:rFonts w:hint="eastAsia"/>
        </w:rPr>
        <w:lastRenderedPageBreak/>
        <w:t>и</w:t>
      </w:r>
      <w:r>
        <w:t xml:space="preserve"> </w:t>
      </w:r>
      <w:r>
        <w:rPr>
          <w:rFonts w:hint="eastAsia"/>
        </w:rPr>
        <w:t>требования</w:t>
      </w:r>
      <w:r>
        <w:t xml:space="preserve"> </w:t>
      </w:r>
      <w:r>
        <w:rPr>
          <w:rFonts w:hint="eastAsia"/>
        </w:rPr>
        <w:t>к</w:t>
      </w:r>
      <w:r>
        <w:t xml:space="preserve"> </w:t>
      </w:r>
      <w:r>
        <w:rPr>
          <w:rFonts w:hint="eastAsia"/>
        </w:rPr>
        <w:t>используемым</w:t>
      </w:r>
      <w:r>
        <w:t xml:space="preserve"> </w:t>
      </w:r>
      <w:r>
        <w:rPr>
          <w:rFonts w:hint="eastAsia"/>
        </w:rPr>
        <w:t>опытным</w:t>
      </w:r>
      <w:r>
        <w:t xml:space="preserve"> </w:t>
      </w:r>
      <w:r>
        <w:rPr>
          <w:rFonts w:hint="eastAsia"/>
        </w:rPr>
        <w:t>данным</w:t>
      </w:r>
    </w:p>
    <w:p w14:paraId="7DA5ECF1" w14:textId="77777777" w:rsidR="00A1369B" w:rsidRDefault="00A1369B" w:rsidP="00A1369B"/>
    <w:p w14:paraId="617FC60C" w14:textId="77777777" w:rsidR="00A1369B" w:rsidRDefault="00A1369B" w:rsidP="00A1369B">
      <w:r>
        <w:t xml:space="preserve">2.3.2 </w:t>
      </w:r>
      <w:r>
        <w:rPr>
          <w:rFonts w:hint="eastAsia"/>
        </w:rPr>
        <w:t>Требования</w:t>
      </w:r>
      <w:r>
        <w:t xml:space="preserve"> </w:t>
      </w:r>
      <w:r>
        <w:rPr>
          <w:rFonts w:hint="eastAsia"/>
        </w:rPr>
        <w:t>к</w:t>
      </w:r>
      <w:r>
        <w:t xml:space="preserve"> </w:t>
      </w:r>
      <w:r>
        <w:rPr>
          <w:rFonts w:hint="eastAsia"/>
        </w:rPr>
        <w:t>экспериментальным</w:t>
      </w:r>
      <w:r>
        <w:t xml:space="preserve"> </w:t>
      </w:r>
      <w:r>
        <w:rPr>
          <w:rFonts w:hint="eastAsia"/>
        </w:rPr>
        <w:t>данным</w:t>
      </w:r>
      <w:r>
        <w:t xml:space="preserve"> </w:t>
      </w:r>
      <w:r>
        <w:rPr>
          <w:rFonts w:hint="eastAsia"/>
        </w:rPr>
        <w:t>для</w:t>
      </w:r>
      <w:r>
        <w:t xml:space="preserve"> </w:t>
      </w:r>
      <w:r>
        <w:rPr>
          <w:rFonts w:hint="eastAsia"/>
        </w:rPr>
        <w:t>пучков</w:t>
      </w:r>
      <w:r>
        <w:t xml:space="preserve"> </w:t>
      </w:r>
      <w:r>
        <w:rPr>
          <w:rFonts w:hint="eastAsia"/>
        </w:rPr>
        <w:t>стержней</w:t>
      </w:r>
    </w:p>
    <w:p w14:paraId="7DDD94CB" w14:textId="77777777" w:rsidR="00A1369B" w:rsidRDefault="00A1369B" w:rsidP="00A1369B"/>
    <w:p w14:paraId="38A2392A" w14:textId="77777777" w:rsidR="00A1369B" w:rsidRDefault="00A1369B" w:rsidP="00A1369B">
      <w:r>
        <w:t xml:space="preserve">2.4 </w:t>
      </w:r>
      <w:r>
        <w:rPr>
          <w:rFonts w:hint="eastAsia"/>
        </w:rPr>
        <w:t>Описание</w:t>
      </w:r>
      <w:r>
        <w:t xml:space="preserve"> </w:t>
      </w:r>
      <w:r>
        <w:rPr>
          <w:rFonts w:hint="eastAsia"/>
        </w:rPr>
        <w:t>обощенной</w:t>
      </w:r>
      <w:r>
        <w:t xml:space="preserve"> </w:t>
      </w:r>
      <w:r>
        <w:rPr>
          <w:rFonts w:hint="eastAsia"/>
        </w:rPr>
        <w:t>совокупности</w:t>
      </w:r>
      <w:r>
        <w:t xml:space="preserve"> </w:t>
      </w:r>
      <w:r>
        <w:rPr>
          <w:rFonts w:hint="eastAsia"/>
        </w:rPr>
        <w:t>экспериментальных</w:t>
      </w:r>
      <w:r>
        <w:t xml:space="preserve"> </w:t>
      </w:r>
      <w:r>
        <w:rPr>
          <w:rFonts w:hint="eastAsia"/>
        </w:rPr>
        <w:t>данных</w:t>
      </w:r>
    </w:p>
    <w:p w14:paraId="4277DF31" w14:textId="77777777" w:rsidR="00A1369B" w:rsidRDefault="00A1369B" w:rsidP="00A1369B"/>
    <w:p w14:paraId="0BBA39F7" w14:textId="77777777" w:rsidR="00A1369B" w:rsidRDefault="00A1369B" w:rsidP="00A1369B">
      <w:r>
        <w:t xml:space="preserve">2.4.1 </w:t>
      </w:r>
      <w:r>
        <w:rPr>
          <w:rFonts w:hint="eastAsia"/>
        </w:rPr>
        <w:t>Трубы</w:t>
      </w:r>
      <w:r>
        <w:t xml:space="preserve"> </w:t>
      </w:r>
      <w:r>
        <w:rPr>
          <w:rFonts w:hint="eastAsia"/>
        </w:rPr>
        <w:t>и</w:t>
      </w:r>
      <w:r>
        <w:t xml:space="preserve"> </w:t>
      </w:r>
      <w:r>
        <w:rPr>
          <w:rFonts w:hint="eastAsia"/>
        </w:rPr>
        <w:t>кольцевые</w:t>
      </w:r>
      <w:r>
        <w:t xml:space="preserve"> </w:t>
      </w:r>
      <w:r>
        <w:rPr>
          <w:rFonts w:hint="eastAsia"/>
        </w:rPr>
        <w:t>каналы</w:t>
      </w:r>
    </w:p>
    <w:p w14:paraId="024E6012" w14:textId="77777777" w:rsidR="00A1369B" w:rsidRDefault="00A1369B" w:rsidP="00A1369B"/>
    <w:p w14:paraId="13C853E1" w14:textId="77777777" w:rsidR="00A1369B" w:rsidRDefault="00A1369B" w:rsidP="00A1369B">
      <w:r>
        <w:t xml:space="preserve">2.4.2 </w:t>
      </w:r>
      <w:r>
        <w:rPr>
          <w:rFonts w:hint="eastAsia"/>
        </w:rPr>
        <w:t>Пучки</w:t>
      </w:r>
      <w:r>
        <w:t xml:space="preserve"> </w:t>
      </w:r>
      <w:r>
        <w:rPr>
          <w:rFonts w:hint="eastAsia"/>
        </w:rPr>
        <w:t>стержней</w:t>
      </w:r>
    </w:p>
    <w:p w14:paraId="0746A135" w14:textId="77777777" w:rsidR="00A1369B" w:rsidRDefault="00A1369B" w:rsidP="00A1369B"/>
    <w:p w14:paraId="3BA316CA" w14:textId="77777777" w:rsidR="00A1369B" w:rsidRDefault="00A1369B" w:rsidP="00A1369B">
      <w:r>
        <w:t xml:space="preserve">2.4.3 </w:t>
      </w:r>
      <w:r>
        <w:rPr>
          <w:rFonts w:hint="eastAsia"/>
        </w:rPr>
        <w:t>Теплоотдача</w:t>
      </w:r>
      <w:r>
        <w:t xml:space="preserve"> </w:t>
      </w:r>
      <w:r>
        <w:rPr>
          <w:rFonts w:hint="eastAsia"/>
        </w:rPr>
        <w:t>к</w:t>
      </w:r>
      <w:r>
        <w:t xml:space="preserve"> </w:t>
      </w:r>
      <w:r>
        <w:rPr>
          <w:rFonts w:hint="eastAsia"/>
        </w:rPr>
        <w:t>модельным</w:t>
      </w:r>
      <w:r>
        <w:t xml:space="preserve"> </w:t>
      </w:r>
      <w:r>
        <w:rPr>
          <w:rFonts w:hint="eastAsia"/>
        </w:rPr>
        <w:t>средам</w:t>
      </w:r>
      <w:r>
        <w:t xml:space="preserve"> </w:t>
      </w:r>
      <w:r>
        <w:rPr>
          <w:rFonts w:hint="eastAsia"/>
        </w:rPr>
        <w:t>сверхкритического</w:t>
      </w:r>
      <w:r>
        <w:t xml:space="preserve"> </w:t>
      </w:r>
      <w:r>
        <w:rPr>
          <w:rFonts w:hint="eastAsia"/>
        </w:rPr>
        <w:t>давления</w:t>
      </w:r>
    </w:p>
    <w:p w14:paraId="7AAE277C" w14:textId="77777777" w:rsidR="00A1369B" w:rsidRDefault="00A1369B" w:rsidP="00A1369B"/>
    <w:p w14:paraId="062DB3AA" w14:textId="77777777" w:rsidR="00A1369B" w:rsidRDefault="00A1369B" w:rsidP="00A1369B">
      <w:r>
        <w:rPr>
          <w:rFonts w:hint="eastAsia"/>
        </w:rPr>
        <w:t>Заключение</w:t>
      </w:r>
      <w:r>
        <w:t xml:space="preserve"> </w:t>
      </w:r>
      <w:r>
        <w:rPr>
          <w:rFonts w:hint="eastAsia"/>
        </w:rPr>
        <w:t>ко</w:t>
      </w:r>
      <w:r>
        <w:t xml:space="preserve"> </w:t>
      </w:r>
      <w:r>
        <w:rPr>
          <w:rFonts w:hint="eastAsia"/>
        </w:rPr>
        <w:t>второй</w:t>
      </w:r>
      <w:r>
        <w:t xml:space="preserve"> </w:t>
      </w:r>
      <w:r>
        <w:rPr>
          <w:rFonts w:hint="eastAsia"/>
        </w:rPr>
        <w:t>главе</w:t>
      </w:r>
    </w:p>
    <w:p w14:paraId="22523EBA" w14:textId="77777777" w:rsidR="00A1369B" w:rsidRDefault="00A1369B" w:rsidP="00A1369B"/>
    <w:p w14:paraId="483D215D" w14:textId="77777777" w:rsidR="00A1369B" w:rsidRDefault="00A1369B" w:rsidP="00A1369B">
      <w:r>
        <w:rPr>
          <w:rFonts w:hint="eastAsia"/>
        </w:rPr>
        <w:t>ГЛАВА</w:t>
      </w:r>
      <w:r>
        <w:t xml:space="preserve"> 3 </w:t>
      </w:r>
      <w:r>
        <w:rPr>
          <w:rFonts w:hint="eastAsia"/>
        </w:rPr>
        <w:t>РАЗРАБОТКА</w:t>
      </w:r>
      <w:r>
        <w:t xml:space="preserve"> </w:t>
      </w:r>
      <w:r>
        <w:rPr>
          <w:rFonts w:hint="eastAsia"/>
        </w:rPr>
        <w:t>УНИВЕРСАЛЬНЫХ</w:t>
      </w:r>
      <w:r>
        <w:t xml:space="preserve"> </w:t>
      </w:r>
      <w:r>
        <w:rPr>
          <w:rFonts w:hint="eastAsia"/>
        </w:rPr>
        <w:t>СООТНОШЕНИЙ</w:t>
      </w:r>
      <w:r>
        <w:t xml:space="preserve"> </w:t>
      </w:r>
      <w:r>
        <w:rPr>
          <w:rFonts w:hint="eastAsia"/>
        </w:rPr>
        <w:t>ДЛЯ</w:t>
      </w:r>
      <w:r>
        <w:t xml:space="preserve"> </w:t>
      </w:r>
      <w:r>
        <w:rPr>
          <w:rFonts w:hint="eastAsia"/>
        </w:rPr>
        <w:t>РАСЧЕТА</w:t>
      </w:r>
      <w:r>
        <w:t xml:space="preserve"> </w:t>
      </w:r>
      <w:r>
        <w:rPr>
          <w:rFonts w:hint="eastAsia"/>
        </w:rPr>
        <w:t>ТЕПЛООБМЕНА</w:t>
      </w:r>
      <w:r>
        <w:t xml:space="preserve"> </w:t>
      </w:r>
      <w:r>
        <w:rPr>
          <w:rFonts w:hint="eastAsia"/>
        </w:rPr>
        <w:t>В</w:t>
      </w:r>
      <w:r>
        <w:t xml:space="preserve"> </w:t>
      </w:r>
      <w:r>
        <w:rPr>
          <w:rFonts w:hint="eastAsia"/>
        </w:rPr>
        <w:t>ВЕРТИКАЛЬНЫХ</w:t>
      </w:r>
      <w:r>
        <w:t xml:space="preserve"> </w:t>
      </w:r>
      <w:r>
        <w:rPr>
          <w:rFonts w:hint="eastAsia"/>
        </w:rPr>
        <w:t>КАНАЛАХ</w:t>
      </w:r>
    </w:p>
    <w:p w14:paraId="6C35C4AC" w14:textId="77777777" w:rsidR="00A1369B" w:rsidRDefault="00A1369B" w:rsidP="00A1369B"/>
    <w:p w14:paraId="65C6FD28" w14:textId="77777777" w:rsidR="00A1369B" w:rsidRDefault="00A1369B" w:rsidP="00A1369B">
      <w:r>
        <w:t xml:space="preserve">3.1 </w:t>
      </w:r>
      <w:r>
        <w:rPr>
          <w:rFonts w:hint="eastAsia"/>
        </w:rPr>
        <w:t>Классификация</w:t>
      </w:r>
      <w:r>
        <w:t xml:space="preserve"> </w:t>
      </w:r>
      <w:r>
        <w:rPr>
          <w:rFonts w:hint="eastAsia"/>
        </w:rPr>
        <w:t>режимов</w:t>
      </w:r>
      <w:r>
        <w:t xml:space="preserve"> </w:t>
      </w:r>
      <w:r>
        <w:rPr>
          <w:rFonts w:hint="eastAsia"/>
        </w:rPr>
        <w:t>теплообмена</w:t>
      </w:r>
    </w:p>
    <w:p w14:paraId="1DEADF58" w14:textId="77777777" w:rsidR="00A1369B" w:rsidRDefault="00A1369B" w:rsidP="00A1369B"/>
    <w:p w14:paraId="5686F774" w14:textId="77777777" w:rsidR="00A1369B" w:rsidRDefault="00A1369B" w:rsidP="00A1369B">
      <w:r>
        <w:t xml:space="preserve">3.2 </w:t>
      </w:r>
      <w:r>
        <w:rPr>
          <w:rFonts w:hint="eastAsia"/>
        </w:rPr>
        <w:t>Нормальные</w:t>
      </w:r>
      <w:r>
        <w:t xml:space="preserve"> </w:t>
      </w:r>
      <w:r>
        <w:rPr>
          <w:rFonts w:hint="eastAsia"/>
        </w:rPr>
        <w:t>режимы</w:t>
      </w:r>
      <w:r>
        <w:t xml:space="preserve"> </w:t>
      </w:r>
      <w:r>
        <w:rPr>
          <w:rFonts w:hint="eastAsia"/>
        </w:rPr>
        <w:t>теплообмена</w:t>
      </w:r>
    </w:p>
    <w:p w14:paraId="12CFF7BB" w14:textId="77777777" w:rsidR="00A1369B" w:rsidRDefault="00A1369B" w:rsidP="00A1369B"/>
    <w:p w14:paraId="4F5F8B90" w14:textId="77777777" w:rsidR="00A1369B" w:rsidRDefault="00A1369B" w:rsidP="00A1369B">
      <w:r>
        <w:t xml:space="preserve">3.3 </w:t>
      </w:r>
      <w:r>
        <w:rPr>
          <w:rFonts w:hint="eastAsia"/>
        </w:rPr>
        <w:t>Критерии</w:t>
      </w:r>
      <w:r>
        <w:t xml:space="preserve">, </w:t>
      </w:r>
      <w:r>
        <w:rPr>
          <w:rFonts w:hint="eastAsia"/>
        </w:rPr>
        <w:t>определяющие</w:t>
      </w:r>
      <w:r>
        <w:t xml:space="preserve"> </w:t>
      </w:r>
      <w:r>
        <w:rPr>
          <w:rFonts w:hint="eastAsia"/>
        </w:rPr>
        <w:t>режим</w:t>
      </w:r>
      <w:r>
        <w:t xml:space="preserve"> </w:t>
      </w:r>
      <w:r>
        <w:rPr>
          <w:rFonts w:hint="eastAsia"/>
        </w:rPr>
        <w:t>теплообмена</w:t>
      </w:r>
    </w:p>
    <w:p w14:paraId="1F79E9DB" w14:textId="77777777" w:rsidR="00A1369B" w:rsidRDefault="00A1369B" w:rsidP="00A1369B"/>
    <w:p w14:paraId="230D4888" w14:textId="77777777" w:rsidR="00A1369B" w:rsidRDefault="00A1369B" w:rsidP="00A1369B">
      <w:r>
        <w:t xml:space="preserve">3.4 </w:t>
      </w:r>
      <w:r>
        <w:rPr>
          <w:rFonts w:hint="eastAsia"/>
        </w:rPr>
        <w:t>Разработка</w:t>
      </w:r>
      <w:r>
        <w:t xml:space="preserve"> </w:t>
      </w:r>
      <w:r>
        <w:rPr>
          <w:rFonts w:hint="eastAsia"/>
        </w:rPr>
        <w:t>универсальных</w:t>
      </w:r>
      <w:r>
        <w:t xml:space="preserve"> </w:t>
      </w:r>
      <w:r>
        <w:rPr>
          <w:rFonts w:hint="eastAsia"/>
        </w:rPr>
        <w:t>соотношений</w:t>
      </w:r>
      <w:r>
        <w:t xml:space="preserve"> </w:t>
      </w:r>
      <w:r>
        <w:rPr>
          <w:rFonts w:hint="eastAsia"/>
        </w:rPr>
        <w:t>для</w:t>
      </w:r>
      <w:r>
        <w:t xml:space="preserve"> </w:t>
      </w:r>
      <w:r>
        <w:rPr>
          <w:rFonts w:hint="eastAsia"/>
        </w:rPr>
        <w:t>расчета</w:t>
      </w:r>
      <w:r>
        <w:t xml:space="preserve"> </w:t>
      </w:r>
      <w:r>
        <w:rPr>
          <w:rFonts w:hint="eastAsia"/>
        </w:rPr>
        <w:t>коэффициента</w:t>
      </w:r>
      <w:r>
        <w:t xml:space="preserve"> </w:t>
      </w:r>
      <w:r>
        <w:rPr>
          <w:rFonts w:hint="eastAsia"/>
        </w:rPr>
        <w:t>теплоотдачи</w:t>
      </w:r>
      <w:r>
        <w:t xml:space="preserve"> </w:t>
      </w:r>
      <w:r>
        <w:rPr>
          <w:rFonts w:hint="eastAsia"/>
        </w:rPr>
        <w:t>к</w:t>
      </w:r>
      <w:r>
        <w:t xml:space="preserve"> </w:t>
      </w:r>
      <w:r>
        <w:rPr>
          <w:rFonts w:hint="eastAsia"/>
        </w:rPr>
        <w:t>воде</w:t>
      </w:r>
      <w:r>
        <w:t xml:space="preserve"> </w:t>
      </w:r>
      <w:r>
        <w:rPr>
          <w:rFonts w:hint="eastAsia"/>
        </w:rPr>
        <w:t>в</w:t>
      </w:r>
      <w:r>
        <w:t xml:space="preserve"> </w:t>
      </w:r>
      <w:r>
        <w:rPr>
          <w:rFonts w:hint="eastAsia"/>
        </w:rPr>
        <w:t>пучках</w:t>
      </w:r>
      <w:r>
        <w:t xml:space="preserve"> </w:t>
      </w:r>
      <w:r>
        <w:rPr>
          <w:rFonts w:hint="eastAsia"/>
        </w:rPr>
        <w:t>стержней</w:t>
      </w:r>
    </w:p>
    <w:p w14:paraId="4FA4584E" w14:textId="77777777" w:rsidR="00A1369B" w:rsidRDefault="00A1369B" w:rsidP="00A1369B"/>
    <w:p w14:paraId="6EDC8C70" w14:textId="77777777" w:rsidR="00A1369B" w:rsidRDefault="00A1369B" w:rsidP="00A1369B">
      <w:r>
        <w:t xml:space="preserve">3.5 </w:t>
      </w:r>
      <w:r>
        <w:rPr>
          <w:rFonts w:hint="eastAsia"/>
        </w:rPr>
        <w:t>Сравнение</w:t>
      </w:r>
      <w:r>
        <w:t xml:space="preserve"> </w:t>
      </w:r>
      <w:r>
        <w:rPr>
          <w:rFonts w:hint="eastAsia"/>
        </w:rPr>
        <w:t>результатов</w:t>
      </w:r>
      <w:r>
        <w:t xml:space="preserve"> </w:t>
      </w:r>
      <w:r>
        <w:rPr>
          <w:rFonts w:hint="eastAsia"/>
        </w:rPr>
        <w:t>расчета</w:t>
      </w:r>
      <w:r>
        <w:t xml:space="preserve"> </w:t>
      </w:r>
      <w:r>
        <w:rPr>
          <w:rFonts w:hint="eastAsia"/>
        </w:rPr>
        <w:t>коэффициента</w:t>
      </w:r>
      <w:r>
        <w:t xml:space="preserve"> </w:t>
      </w:r>
      <w:r>
        <w:rPr>
          <w:rFonts w:hint="eastAsia"/>
        </w:rPr>
        <w:t>теплоотдачи</w:t>
      </w:r>
      <w:r>
        <w:t xml:space="preserve"> </w:t>
      </w:r>
      <w:r>
        <w:rPr>
          <w:rFonts w:hint="eastAsia"/>
        </w:rPr>
        <w:t>к</w:t>
      </w:r>
      <w:r>
        <w:t xml:space="preserve"> </w:t>
      </w:r>
      <w:r>
        <w:rPr>
          <w:rFonts w:hint="eastAsia"/>
        </w:rPr>
        <w:t>воде</w:t>
      </w:r>
      <w:r>
        <w:t xml:space="preserve"> </w:t>
      </w:r>
      <w:r>
        <w:rPr>
          <w:rFonts w:hint="eastAsia"/>
        </w:rPr>
        <w:t>в</w:t>
      </w:r>
      <w:r>
        <w:t xml:space="preserve"> </w:t>
      </w:r>
      <w:r>
        <w:rPr>
          <w:rFonts w:hint="eastAsia"/>
        </w:rPr>
        <w:t>пучках</w:t>
      </w:r>
      <w:r>
        <w:t xml:space="preserve"> </w:t>
      </w:r>
      <w:r>
        <w:rPr>
          <w:rFonts w:hint="eastAsia"/>
        </w:rPr>
        <w:t>стержней</w:t>
      </w:r>
      <w:r>
        <w:t xml:space="preserve"> </w:t>
      </w:r>
      <w:r>
        <w:rPr>
          <w:rFonts w:hint="eastAsia"/>
        </w:rPr>
        <w:t>по</w:t>
      </w:r>
      <w:r>
        <w:t xml:space="preserve"> </w:t>
      </w:r>
      <w:r>
        <w:rPr>
          <w:rFonts w:hint="eastAsia"/>
        </w:rPr>
        <w:t>различным</w:t>
      </w:r>
      <w:r>
        <w:t xml:space="preserve"> </w:t>
      </w:r>
      <w:r>
        <w:rPr>
          <w:rFonts w:hint="eastAsia"/>
        </w:rPr>
        <w:t>соотношениям</w:t>
      </w:r>
    </w:p>
    <w:p w14:paraId="1E04984E" w14:textId="77777777" w:rsidR="00A1369B" w:rsidRDefault="00A1369B" w:rsidP="00A1369B"/>
    <w:p w14:paraId="3153A64E" w14:textId="77777777" w:rsidR="00A1369B" w:rsidRDefault="00A1369B" w:rsidP="00A1369B">
      <w:r>
        <w:lastRenderedPageBreak/>
        <w:t xml:space="preserve">3.6 </w:t>
      </w:r>
      <w:r>
        <w:rPr>
          <w:rFonts w:hint="eastAsia"/>
        </w:rPr>
        <w:t>Расчетные</w:t>
      </w:r>
      <w:r>
        <w:t xml:space="preserve"> </w:t>
      </w:r>
      <w:r>
        <w:rPr>
          <w:rFonts w:hint="eastAsia"/>
        </w:rPr>
        <w:t>рекомендации</w:t>
      </w:r>
      <w:r>
        <w:t xml:space="preserve"> </w:t>
      </w:r>
      <w:r>
        <w:rPr>
          <w:rFonts w:hint="eastAsia"/>
        </w:rPr>
        <w:t>для</w:t>
      </w:r>
      <w:r>
        <w:t xml:space="preserve"> </w:t>
      </w:r>
      <w:r>
        <w:rPr>
          <w:rFonts w:hint="eastAsia"/>
        </w:rPr>
        <w:t>модельных</w:t>
      </w:r>
      <w:r>
        <w:t xml:space="preserve"> </w:t>
      </w:r>
      <w:r>
        <w:rPr>
          <w:rFonts w:hint="eastAsia"/>
        </w:rPr>
        <w:t>сред</w:t>
      </w:r>
    </w:p>
    <w:p w14:paraId="711FBA20" w14:textId="77777777" w:rsidR="00A1369B" w:rsidRDefault="00A1369B" w:rsidP="00A1369B"/>
    <w:p w14:paraId="69345BE1" w14:textId="77777777" w:rsidR="00A1369B" w:rsidRDefault="00A1369B" w:rsidP="00A1369B">
      <w:r>
        <w:t xml:space="preserve">3.7 </w:t>
      </w:r>
      <w:r>
        <w:rPr>
          <w:rFonts w:hint="eastAsia"/>
        </w:rPr>
        <w:t>Идентификация</w:t>
      </w:r>
      <w:r>
        <w:t xml:space="preserve"> </w:t>
      </w:r>
      <w:r>
        <w:rPr>
          <w:rFonts w:hint="eastAsia"/>
        </w:rPr>
        <w:t>режимов</w:t>
      </w:r>
      <w:r>
        <w:t xml:space="preserve"> </w:t>
      </w:r>
      <w:r>
        <w:rPr>
          <w:rFonts w:hint="eastAsia"/>
        </w:rPr>
        <w:t>с</w:t>
      </w:r>
      <w:r>
        <w:t xml:space="preserve"> </w:t>
      </w:r>
      <w:r>
        <w:rPr>
          <w:rFonts w:hint="eastAsia"/>
        </w:rPr>
        <w:t>ухудшением</w:t>
      </w:r>
      <w:r>
        <w:t xml:space="preserve"> </w:t>
      </w:r>
      <w:r>
        <w:rPr>
          <w:rFonts w:hint="eastAsia"/>
        </w:rPr>
        <w:t>теплоотдачи</w:t>
      </w:r>
    </w:p>
    <w:p w14:paraId="18B5A321" w14:textId="77777777" w:rsidR="00A1369B" w:rsidRDefault="00A1369B" w:rsidP="00A1369B"/>
    <w:p w14:paraId="0B3FDB0B" w14:textId="77777777" w:rsidR="00A1369B" w:rsidRDefault="00A1369B" w:rsidP="00A1369B">
      <w:r>
        <w:t xml:space="preserve">3.8 </w:t>
      </w:r>
      <w:r>
        <w:rPr>
          <w:rFonts w:hint="eastAsia"/>
        </w:rPr>
        <w:t>Карта</w:t>
      </w:r>
      <w:r>
        <w:t xml:space="preserve"> </w:t>
      </w:r>
      <w:r>
        <w:rPr>
          <w:rFonts w:hint="eastAsia"/>
        </w:rPr>
        <w:t>режимов</w:t>
      </w:r>
      <w:r>
        <w:t xml:space="preserve"> </w:t>
      </w:r>
      <w:r>
        <w:rPr>
          <w:rFonts w:hint="eastAsia"/>
        </w:rPr>
        <w:t>теплообмена</w:t>
      </w:r>
      <w:r>
        <w:t xml:space="preserve"> </w:t>
      </w:r>
      <w:r>
        <w:rPr>
          <w:rFonts w:hint="eastAsia"/>
        </w:rPr>
        <w:t>и</w:t>
      </w:r>
      <w:r>
        <w:t xml:space="preserve"> </w:t>
      </w:r>
      <w:r>
        <w:rPr>
          <w:rFonts w:hint="eastAsia"/>
        </w:rPr>
        <w:t>начало</w:t>
      </w:r>
      <w:r>
        <w:t xml:space="preserve"> </w:t>
      </w:r>
      <w:r>
        <w:rPr>
          <w:rFonts w:hint="eastAsia"/>
        </w:rPr>
        <w:t>ухудшения</w:t>
      </w:r>
      <w:r>
        <w:t xml:space="preserve"> </w:t>
      </w:r>
      <w:r>
        <w:rPr>
          <w:rFonts w:hint="eastAsia"/>
        </w:rPr>
        <w:t>теплоотдачи</w:t>
      </w:r>
    </w:p>
    <w:p w14:paraId="2BC2F55C" w14:textId="77777777" w:rsidR="00A1369B" w:rsidRDefault="00A1369B" w:rsidP="00A1369B"/>
    <w:p w14:paraId="714BA562" w14:textId="77777777" w:rsidR="00A1369B" w:rsidRDefault="00A1369B" w:rsidP="00A1369B">
      <w:r>
        <w:t xml:space="preserve">3.9 </w:t>
      </w:r>
      <w:r>
        <w:rPr>
          <w:rFonts w:hint="eastAsia"/>
        </w:rPr>
        <w:t>Анализ</w:t>
      </w:r>
      <w:r>
        <w:t xml:space="preserve"> </w:t>
      </w:r>
      <w:r>
        <w:rPr>
          <w:rFonts w:hint="eastAsia"/>
        </w:rPr>
        <w:t>неоднозначности</w:t>
      </w:r>
      <w:r>
        <w:t xml:space="preserve"> </w:t>
      </w:r>
      <w:r>
        <w:rPr>
          <w:rFonts w:hint="eastAsia"/>
        </w:rPr>
        <w:t>расчета</w:t>
      </w:r>
      <w:r>
        <w:t xml:space="preserve"> </w:t>
      </w:r>
      <w:r>
        <w:rPr>
          <w:rFonts w:hint="eastAsia"/>
        </w:rPr>
        <w:t>по</w:t>
      </w:r>
      <w:r>
        <w:t xml:space="preserve"> </w:t>
      </w:r>
      <w:r>
        <w:rPr>
          <w:rFonts w:hint="eastAsia"/>
        </w:rPr>
        <w:t>корреляции</w:t>
      </w:r>
      <w:r>
        <w:t xml:space="preserve"> </w:t>
      </w:r>
      <w:r>
        <w:rPr>
          <w:rFonts w:hint="eastAsia"/>
        </w:rPr>
        <w:t>для</w:t>
      </w:r>
      <w:r>
        <w:t xml:space="preserve"> </w:t>
      </w:r>
      <w:r>
        <w:rPr>
          <w:rFonts w:hint="eastAsia"/>
        </w:rPr>
        <w:t>коэффициента</w:t>
      </w:r>
      <w:r>
        <w:t xml:space="preserve"> </w:t>
      </w:r>
      <w:r>
        <w:rPr>
          <w:rFonts w:hint="eastAsia"/>
        </w:rPr>
        <w:t>теплоотдачи</w:t>
      </w:r>
    </w:p>
    <w:p w14:paraId="7E148E11" w14:textId="77777777" w:rsidR="00A1369B" w:rsidRDefault="00A1369B" w:rsidP="00A1369B"/>
    <w:p w14:paraId="759B30E9" w14:textId="77777777" w:rsidR="00A1369B" w:rsidRDefault="00A1369B" w:rsidP="00A1369B">
      <w:r>
        <w:rPr>
          <w:rFonts w:hint="eastAsia"/>
        </w:rPr>
        <w:t>Заключение</w:t>
      </w:r>
      <w:r>
        <w:t xml:space="preserve"> </w:t>
      </w:r>
      <w:r>
        <w:rPr>
          <w:rFonts w:hint="eastAsia"/>
        </w:rPr>
        <w:t>к</w:t>
      </w:r>
      <w:r>
        <w:t xml:space="preserve"> </w:t>
      </w:r>
      <w:r>
        <w:rPr>
          <w:rFonts w:hint="eastAsia"/>
        </w:rPr>
        <w:t>третьей</w:t>
      </w:r>
      <w:r>
        <w:t xml:space="preserve"> </w:t>
      </w:r>
      <w:r>
        <w:rPr>
          <w:rFonts w:hint="eastAsia"/>
        </w:rPr>
        <w:t>главе</w:t>
      </w:r>
    </w:p>
    <w:p w14:paraId="5DB05BE5" w14:textId="77777777" w:rsidR="00A1369B" w:rsidRDefault="00A1369B" w:rsidP="00A1369B"/>
    <w:p w14:paraId="51C246C4" w14:textId="77777777" w:rsidR="00A1369B" w:rsidRDefault="00A1369B" w:rsidP="00A1369B">
      <w:r>
        <w:rPr>
          <w:rFonts w:hint="eastAsia"/>
        </w:rPr>
        <w:t>ГЛАВА</w:t>
      </w:r>
      <w:r>
        <w:t xml:space="preserve"> 4 </w:t>
      </w:r>
      <w:r>
        <w:rPr>
          <w:rFonts w:hint="eastAsia"/>
        </w:rPr>
        <w:t>ОПИСАНИЕ</w:t>
      </w:r>
      <w:r>
        <w:t xml:space="preserve"> </w:t>
      </w:r>
      <w:r>
        <w:rPr>
          <w:rFonts w:hint="eastAsia"/>
        </w:rPr>
        <w:t>ПРОГРАММЫ</w:t>
      </w:r>
      <w:r>
        <w:t xml:space="preserve"> </w:t>
      </w:r>
      <w:r>
        <w:rPr>
          <w:rFonts w:hint="eastAsia"/>
        </w:rPr>
        <w:t>ТЕМПА</w:t>
      </w:r>
      <w:r>
        <w:t>-</w:t>
      </w:r>
      <w:r>
        <w:rPr>
          <w:rFonts w:hint="eastAsia"/>
        </w:rPr>
        <w:t>СК</w:t>
      </w:r>
      <w:r>
        <w:t xml:space="preserve"> </w:t>
      </w:r>
      <w:r>
        <w:rPr>
          <w:rFonts w:hint="eastAsia"/>
        </w:rPr>
        <w:t>И</w:t>
      </w:r>
      <w:r>
        <w:t xml:space="preserve"> </w:t>
      </w:r>
      <w:r>
        <w:rPr>
          <w:rFonts w:hint="eastAsia"/>
        </w:rPr>
        <w:t>ВНЕДРЕНИЕ</w:t>
      </w:r>
      <w:r>
        <w:t xml:space="preserve"> </w:t>
      </w:r>
      <w:r>
        <w:rPr>
          <w:rFonts w:hint="eastAsia"/>
        </w:rPr>
        <w:t>ЗАМЫКАЮЩИХ</w:t>
      </w:r>
      <w:r>
        <w:t xml:space="preserve"> </w:t>
      </w:r>
      <w:r>
        <w:rPr>
          <w:rFonts w:hint="eastAsia"/>
        </w:rPr>
        <w:t>СООТНОШЕНИЙ</w:t>
      </w:r>
      <w:r>
        <w:t xml:space="preserve"> </w:t>
      </w:r>
      <w:r>
        <w:rPr>
          <w:rFonts w:hint="eastAsia"/>
        </w:rPr>
        <w:t>ДЛЯ</w:t>
      </w:r>
      <w:r>
        <w:t xml:space="preserve"> </w:t>
      </w:r>
      <w:r>
        <w:rPr>
          <w:rFonts w:hint="eastAsia"/>
        </w:rPr>
        <w:t>РАСЧЕТА</w:t>
      </w:r>
      <w:r>
        <w:t xml:space="preserve"> </w:t>
      </w:r>
      <w:r>
        <w:rPr>
          <w:rFonts w:hint="eastAsia"/>
        </w:rPr>
        <w:t>ТЕПЛООБМЕНА</w:t>
      </w:r>
      <w:r>
        <w:t xml:space="preserve"> </w:t>
      </w:r>
      <w:r>
        <w:rPr>
          <w:rFonts w:hint="eastAsia"/>
        </w:rPr>
        <w:t>И</w:t>
      </w:r>
      <w:r>
        <w:t xml:space="preserve"> </w:t>
      </w:r>
      <w:r>
        <w:rPr>
          <w:rFonts w:hint="eastAsia"/>
        </w:rPr>
        <w:t>ГИДРАВЛИЧЕСКОГО</w:t>
      </w:r>
      <w:r>
        <w:t xml:space="preserve"> </w:t>
      </w:r>
      <w:r>
        <w:rPr>
          <w:rFonts w:hint="eastAsia"/>
        </w:rPr>
        <w:t>СОПРОТИВЛЕНИЯ</w:t>
      </w:r>
    </w:p>
    <w:p w14:paraId="2521C098" w14:textId="77777777" w:rsidR="00A1369B" w:rsidRDefault="00A1369B" w:rsidP="00A1369B"/>
    <w:p w14:paraId="1AE65692" w14:textId="77777777" w:rsidR="00A1369B" w:rsidRDefault="00A1369B" w:rsidP="00A1369B">
      <w:r>
        <w:t xml:space="preserve">4.1 </w:t>
      </w:r>
      <w:r>
        <w:rPr>
          <w:rFonts w:hint="eastAsia"/>
        </w:rPr>
        <w:t>Общее</w:t>
      </w:r>
      <w:r>
        <w:t xml:space="preserve"> </w:t>
      </w:r>
      <w:r>
        <w:rPr>
          <w:rFonts w:hint="eastAsia"/>
        </w:rPr>
        <w:t>описание</w:t>
      </w:r>
      <w:r>
        <w:t xml:space="preserve"> </w:t>
      </w:r>
      <w:r>
        <w:rPr>
          <w:rFonts w:hint="eastAsia"/>
        </w:rPr>
        <w:t>программы</w:t>
      </w:r>
    </w:p>
    <w:p w14:paraId="1193E03B" w14:textId="77777777" w:rsidR="00A1369B" w:rsidRDefault="00A1369B" w:rsidP="00A1369B"/>
    <w:p w14:paraId="710DEBF5" w14:textId="77777777" w:rsidR="00A1369B" w:rsidRDefault="00A1369B" w:rsidP="00A1369B">
      <w:r>
        <w:t xml:space="preserve">4.2 </w:t>
      </w:r>
      <w:r>
        <w:rPr>
          <w:rFonts w:hint="eastAsia"/>
        </w:rPr>
        <w:t>Методика</w:t>
      </w:r>
      <w:r>
        <w:t xml:space="preserve"> </w:t>
      </w:r>
      <w:r>
        <w:rPr>
          <w:rFonts w:hint="eastAsia"/>
        </w:rPr>
        <w:t>численного</w:t>
      </w:r>
      <w:r>
        <w:t xml:space="preserve"> </w:t>
      </w:r>
      <w:r>
        <w:rPr>
          <w:rFonts w:hint="eastAsia"/>
        </w:rPr>
        <w:t>решения</w:t>
      </w:r>
    </w:p>
    <w:p w14:paraId="3E21FC82" w14:textId="77777777" w:rsidR="00A1369B" w:rsidRDefault="00A1369B" w:rsidP="00A1369B"/>
    <w:p w14:paraId="38E0CD49" w14:textId="77777777" w:rsidR="00A1369B" w:rsidRDefault="00A1369B" w:rsidP="00A1369B">
      <w:r>
        <w:t xml:space="preserve">4.3 </w:t>
      </w:r>
      <w:r>
        <w:rPr>
          <w:rFonts w:hint="eastAsia"/>
        </w:rPr>
        <w:t>Выбор</w:t>
      </w:r>
      <w:r>
        <w:t xml:space="preserve"> </w:t>
      </w:r>
      <w:r>
        <w:rPr>
          <w:rFonts w:hint="eastAsia"/>
        </w:rPr>
        <w:t>соотношения</w:t>
      </w:r>
      <w:r>
        <w:t xml:space="preserve"> </w:t>
      </w:r>
      <w:r>
        <w:rPr>
          <w:rFonts w:hint="eastAsia"/>
        </w:rPr>
        <w:t>для</w:t>
      </w:r>
      <w:r>
        <w:t xml:space="preserve"> </w:t>
      </w:r>
      <w:r>
        <w:rPr>
          <w:rFonts w:hint="eastAsia"/>
        </w:rPr>
        <w:t>расчета</w:t>
      </w:r>
      <w:r>
        <w:t xml:space="preserve"> </w:t>
      </w:r>
      <w:r>
        <w:rPr>
          <w:rFonts w:hint="eastAsia"/>
        </w:rPr>
        <w:t>коэффициента</w:t>
      </w:r>
      <w:r>
        <w:t xml:space="preserve"> </w:t>
      </w:r>
      <w:r>
        <w:rPr>
          <w:rFonts w:hint="eastAsia"/>
        </w:rPr>
        <w:t>гидравлического</w:t>
      </w:r>
      <w:r>
        <w:t xml:space="preserve"> </w:t>
      </w:r>
      <w:r>
        <w:rPr>
          <w:rFonts w:hint="eastAsia"/>
        </w:rPr>
        <w:t>сопротивления</w:t>
      </w:r>
    </w:p>
    <w:p w14:paraId="23303CFE" w14:textId="77777777" w:rsidR="00A1369B" w:rsidRDefault="00A1369B" w:rsidP="00A1369B"/>
    <w:p w14:paraId="0CA09D17" w14:textId="77777777" w:rsidR="00A1369B" w:rsidRDefault="00A1369B" w:rsidP="00A1369B">
      <w:r>
        <w:t xml:space="preserve">4.3.1 </w:t>
      </w:r>
      <w:r>
        <w:rPr>
          <w:rFonts w:hint="eastAsia"/>
        </w:rPr>
        <w:t>Экспериментальные</w:t>
      </w:r>
      <w:r>
        <w:t xml:space="preserve"> </w:t>
      </w:r>
      <w:r>
        <w:rPr>
          <w:rFonts w:hint="eastAsia"/>
        </w:rPr>
        <w:t>данные</w:t>
      </w:r>
      <w:r>
        <w:t xml:space="preserve"> </w:t>
      </w:r>
      <w:r>
        <w:rPr>
          <w:rFonts w:hint="eastAsia"/>
        </w:rPr>
        <w:t>о</w:t>
      </w:r>
      <w:r>
        <w:t xml:space="preserve"> </w:t>
      </w:r>
      <w:r>
        <w:rPr>
          <w:rFonts w:hint="eastAsia"/>
        </w:rPr>
        <w:t>гидравлических</w:t>
      </w:r>
      <w:r>
        <w:t xml:space="preserve"> </w:t>
      </w:r>
      <w:r>
        <w:rPr>
          <w:rFonts w:hint="eastAsia"/>
        </w:rPr>
        <w:t>сопротивлениях</w:t>
      </w:r>
      <w:r>
        <w:t xml:space="preserve"> </w:t>
      </w:r>
      <w:r>
        <w:rPr>
          <w:rFonts w:hint="eastAsia"/>
        </w:rPr>
        <w:t>в</w:t>
      </w:r>
      <w:r>
        <w:t xml:space="preserve"> </w:t>
      </w:r>
      <w:r>
        <w:rPr>
          <w:rFonts w:hint="eastAsia"/>
        </w:rPr>
        <w:t>воде</w:t>
      </w:r>
      <w:r>
        <w:t xml:space="preserve"> </w:t>
      </w:r>
      <w:r>
        <w:rPr>
          <w:rFonts w:hint="eastAsia"/>
        </w:rPr>
        <w:t>СКД</w:t>
      </w:r>
    </w:p>
    <w:p w14:paraId="08B73368" w14:textId="77777777" w:rsidR="00A1369B" w:rsidRDefault="00A1369B" w:rsidP="00A1369B"/>
    <w:p w14:paraId="773BCB29" w14:textId="77777777" w:rsidR="00A1369B" w:rsidRDefault="00A1369B" w:rsidP="00A1369B">
      <w:r>
        <w:t xml:space="preserve">4.3.2 </w:t>
      </w:r>
      <w:r>
        <w:rPr>
          <w:rFonts w:hint="eastAsia"/>
        </w:rPr>
        <w:t>Сравнение</w:t>
      </w:r>
      <w:r>
        <w:t xml:space="preserve"> </w:t>
      </w:r>
      <w:r>
        <w:rPr>
          <w:rFonts w:hint="eastAsia"/>
        </w:rPr>
        <w:t>различных</w:t>
      </w:r>
      <w:r>
        <w:t xml:space="preserve"> </w:t>
      </w:r>
      <w:r>
        <w:rPr>
          <w:rFonts w:hint="eastAsia"/>
        </w:rPr>
        <w:t>корреляций</w:t>
      </w:r>
      <w:r>
        <w:t xml:space="preserve">, </w:t>
      </w:r>
      <w:r>
        <w:rPr>
          <w:rFonts w:hint="eastAsia"/>
        </w:rPr>
        <w:t>учитывающих</w:t>
      </w:r>
      <w:r>
        <w:t xml:space="preserve"> </w:t>
      </w:r>
      <w:r>
        <w:rPr>
          <w:rFonts w:hint="eastAsia"/>
        </w:rPr>
        <w:t>влияние</w:t>
      </w:r>
      <w:r>
        <w:t xml:space="preserve"> </w:t>
      </w:r>
      <w:r>
        <w:rPr>
          <w:rFonts w:hint="eastAsia"/>
        </w:rPr>
        <w:t>неизотермичности</w:t>
      </w:r>
      <w:r>
        <w:t xml:space="preserve"> </w:t>
      </w:r>
      <w:r>
        <w:rPr>
          <w:rFonts w:hint="eastAsia"/>
        </w:rPr>
        <w:t>потока</w:t>
      </w:r>
      <w:r>
        <w:t xml:space="preserve"> </w:t>
      </w:r>
      <w:r>
        <w:rPr>
          <w:rFonts w:hint="eastAsia"/>
        </w:rPr>
        <w:t>на</w:t>
      </w:r>
      <w:r>
        <w:t xml:space="preserve"> </w:t>
      </w:r>
      <w:r>
        <w:rPr>
          <w:rFonts w:hint="eastAsia"/>
        </w:rPr>
        <w:t>сопротивление</w:t>
      </w:r>
      <w:r>
        <w:t xml:space="preserve"> </w:t>
      </w:r>
      <w:r>
        <w:rPr>
          <w:rFonts w:hint="eastAsia"/>
        </w:rPr>
        <w:t>трения</w:t>
      </w:r>
      <w:r>
        <w:t xml:space="preserve"> </w:t>
      </w:r>
      <w:r>
        <w:rPr>
          <w:rFonts w:hint="eastAsia"/>
        </w:rPr>
        <w:t>в</w:t>
      </w:r>
      <w:r>
        <w:t xml:space="preserve"> </w:t>
      </w:r>
      <w:r>
        <w:rPr>
          <w:rFonts w:hint="eastAsia"/>
        </w:rPr>
        <w:t>средах</w:t>
      </w:r>
      <w:r>
        <w:t xml:space="preserve"> </w:t>
      </w:r>
      <w:r>
        <w:rPr>
          <w:rFonts w:hint="eastAsia"/>
        </w:rPr>
        <w:t>с</w:t>
      </w:r>
      <w:r>
        <w:t xml:space="preserve"> </w:t>
      </w:r>
      <w:r>
        <w:rPr>
          <w:rFonts w:hint="eastAsia"/>
        </w:rPr>
        <w:t>переменными</w:t>
      </w:r>
      <w:r>
        <w:t xml:space="preserve"> </w:t>
      </w:r>
      <w:r>
        <w:rPr>
          <w:rFonts w:hint="eastAsia"/>
        </w:rPr>
        <w:t>физическими</w:t>
      </w:r>
      <w:r>
        <w:t xml:space="preserve"> </w:t>
      </w:r>
      <w:r>
        <w:rPr>
          <w:rFonts w:hint="eastAsia"/>
        </w:rPr>
        <w:t>свойствами</w:t>
      </w:r>
    </w:p>
    <w:p w14:paraId="4BEDCE71" w14:textId="77777777" w:rsidR="00A1369B" w:rsidRDefault="00A1369B" w:rsidP="00A1369B"/>
    <w:p w14:paraId="7D15AA47" w14:textId="77777777" w:rsidR="00A1369B" w:rsidRDefault="00A1369B" w:rsidP="00A1369B">
      <w:r>
        <w:t xml:space="preserve">4.4 </w:t>
      </w:r>
      <w:r>
        <w:rPr>
          <w:rFonts w:hint="eastAsia"/>
        </w:rPr>
        <w:t>Внедрение</w:t>
      </w:r>
      <w:r>
        <w:t xml:space="preserve"> </w:t>
      </w:r>
      <w:r>
        <w:rPr>
          <w:rFonts w:hint="eastAsia"/>
        </w:rPr>
        <w:t>соотношений</w:t>
      </w:r>
      <w:r>
        <w:t xml:space="preserve"> </w:t>
      </w:r>
      <w:r>
        <w:rPr>
          <w:rFonts w:hint="eastAsia"/>
        </w:rPr>
        <w:t>для</w:t>
      </w:r>
      <w:r>
        <w:t xml:space="preserve"> </w:t>
      </w:r>
      <w:r>
        <w:rPr>
          <w:rFonts w:hint="eastAsia"/>
        </w:rPr>
        <w:t>расчета</w:t>
      </w:r>
      <w:r>
        <w:t xml:space="preserve"> </w:t>
      </w:r>
      <w:r>
        <w:rPr>
          <w:rFonts w:hint="eastAsia"/>
        </w:rPr>
        <w:t>коэффициентов</w:t>
      </w:r>
      <w:r>
        <w:t xml:space="preserve"> </w:t>
      </w:r>
      <w:r>
        <w:rPr>
          <w:rFonts w:hint="eastAsia"/>
        </w:rPr>
        <w:t>теплотдачи</w:t>
      </w:r>
      <w:r>
        <w:t xml:space="preserve"> </w:t>
      </w:r>
      <w:r>
        <w:rPr>
          <w:rFonts w:hint="eastAsia"/>
        </w:rPr>
        <w:t>и</w:t>
      </w:r>
      <w:r>
        <w:t xml:space="preserve"> </w:t>
      </w:r>
      <w:r>
        <w:rPr>
          <w:rFonts w:hint="eastAsia"/>
        </w:rPr>
        <w:t>гидравлического</w:t>
      </w:r>
      <w:r>
        <w:t xml:space="preserve"> </w:t>
      </w:r>
      <w:r>
        <w:rPr>
          <w:rFonts w:hint="eastAsia"/>
        </w:rPr>
        <w:t>сопротивления</w:t>
      </w:r>
      <w:r>
        <w:t xml:space="preserve"> </w:t>
      </w:r>
      <w:r>
        <w:rPr>
          <w:rFonts w:hint="eastAsia"/>
        </w:rPr>
        <w:t>и</w:t>
      </w:r>
      <w:r>
        <w:t xml:space="preserve"> </w:t>
      </w:r>
      <w:r>
        <w:rPr>
          <w:rFonts w:hint="eastAsia"/>
        </w:rPr>
        <w:t>модификация</w:t>
      </w:r>
      <w:r>
        <w:t xml:space="preserve"> </w:t>
      </w:r>
      <w:r>
        <w:rPr>
          <w:rFonts w:hint="eastAsia"/>
        </w:rPr>
        <w:t>ТЕМПА</w:t>
      </w:r>
      <w:r>
        <w:t>-</w:t>
      </w:r>
      <w:r>
        <w:rPr>
          <w:rFonts w:hint="eastAsia"/>
        </w:rPr>
        <w:t>СК</w:t>
      </w:r>
    </w:p>
    <w:p w14:paraId="43324ED8" w14:textId="77777777" w:rsidR="00A1369B" w:rsidRDefault="00A1369B" w:rsidP="00A1369B"/>
    <w:p w14:paraId="7C07816B" w14:textId="77777777" w:rsidR="00A1369B" w:rsidRDefault="00A1369B" w:rsidP="00A1369B">
      <w:r>
        <w:rPr>
          <w:rFonts w:hint="eastAsia"/>
        </w:rPr>
        <w:t>Заключение</w:t>
      </w:r>
      <w:r>
        <w:t xml:space="preserve"> </w:t>
      </w:r>
      <w:r>
        <w:rPr>
          <w:rFonts w:hint="eastAsia"/>
        </w:rPr>
        <w:t>к</w:t>
      </w:r>
      <w:r>
        <w:t xml:space="preserve"> </w:t>
      </w:r>
      <w:r>
        <w:rPr>
          <w:rFonts w:hint="eastAsia"/>
        </w:rPr>
        <w:t>четвертой</w:t>
      </w:r>
      <w:r>
        <w:t xml:space="preserve"> </w:t>
      </w:r>
      <w:r>
        <w:rPr>
          <w:rFonts w:hint="eastAsia"/>
        </w:rPr>
        <w:t>главе</w:t>
      </w:r>
    </w:p>
    <w:p w14:paraId="46FCD49D" w14:textId="77777777" w:rsidR="00A1369B" w:rsidRDefault="00A1369B" w:rsidP="00A1369B"/>
    <w:p w14:paraId="6C7576DB" w14:textId="77777777" w:rsidR="00A1369B" w:rsidRDefault="00A1369B" w:rsidP="00A1369B">
      <w:r>
        <w:rPr>
          <w:rFonts w:hint="eastAsia"/>
        </w:rPr>
        <w:t>ГЛАВА</w:t>
      </w:r>
      <w:r>
        <w:t xml:space="preserve"> 5 </w:t>
      </w:r>
      <w:r>
        <w:rPr>
          <w:rFonts w:hint="eastAsia"/>
        </w:rPr>
        <w:t>ВАЛИДАЦИЯ</w:t>
      </w:r>
      <w:r>
        <w:t xml:space="preserve"> </w:t>
      </w:r>
      <w:r>
        <w:rPr>
          <w:rFonts w:hint="eastAsia"/>
        </w:rPr>
        <w:t>ПРОГРАММЫ</w:t>
      </w:r>
      <w:r>
        <w:t xml:space="preserve"> </w:t>
      </w:r>
      <w:r>
        <w:rPr>
          <w:rFonts w:hint="eastAsia"/>
        </w:rPr>
        <w:t>ТЕМПА</w:t>
      </w:r>
      <w:r>
        <w:t>-</w:t>
      </w:r>
      <w:r>
        <w:rPr>
          <w:rFonts w:hint="eastAsia"/>
        </w:rPr>
        <w:t>СК</w:t>
      </w:r>
      <w:r>
        <w:t xml:space="preserve"> </w:t>
      </w:r>
      <w:r>
        <w:rPr>
          <w:rFonts w:hint="eastAsia"/>
        </w:rPr>
        <w:t>НА</w:t>
      </w:r>
      <w:r>
        <w:t xml:space="preserve"> </w:t>
      </w:r>
      <w:r>
        <w:rPr>
          <w:rFonts w:hint="eastAsia"/>
        </w:rPr>
        <w:t>ОСНОВЕ</w:t>
      </w:r>
      <w:r>
        <w:t xml:space="preserve"> </w:t>
      </w:r>
      <w:r>
        <w:rPr>
          <w:rFonts w:hint="eastAsia"/>
        </w:rPr>
        <w:t>ЭКСПЕРИМЕНТАЛЬНЫХ</w:t>
      </w:r>
      <w:r>
        <w:t xml:space="preserve"> </w:t>
      </w:r>
      <w:r>
        <w:rPr>
          <w:rFonts w:hint="eastAsia"/>
        </w:rPr>
        <w:t>ДАННЫХ</w:t>
      </w:r>
      <w:r>
        <w:t xml:space="preserve"> </w:t>
      </w:r>
      <w:r>
        <w:rPr>
          <w:rFonts w:hint="eastAsia"/>
        </w:rPr>
        <w:t>ДЛЯ</w:t>
      </w:r>
      <w:r>
        <w:t xml:space="preserve"> </w:t>
      </w:r>
      <w:r>
        <w:rPr>
          <w:rFonts w:hint="eastAsia"/>
        </w:rPr>
        <w:t>ПУЧКОВ</w:t>
      </w:r>
      <w:r>
        <w:t xml:space="preserve"> </w:t>
      </w:r>
      <w:r>
        <w:rPr>
          <w:rFonts w:hint="eastAsia"/>
        </w:rPr>
        <w:t>СТЕРЖНЕЙ</w:t>
      </w:r>
    </w:p>
    <w:p w14:paraId="715D9802" w14:textId="77777777" w:rsidR="00A1369B" w:rsidRDefault="00A1369B" w:rsidP="00A1369B"/>
    <w:p w14:paraId="2E9D66A9" w14:textId="77777777" w:rsidR="00A1369B" w:rsidRDefault="00A1369B" w:rsidP="00A1369B">
      <w:r>
        <w:t xml:space="preserve">5.1 </w:t>
      </w:r>
      <w:r>
        <w:rPr>
          <w:rFonts w:hint="eastAsia"/>
        </w:rPr>
        <w:t>Описание</w:t>
      </w:r>
      <w:r>
        <w:t xml:space="preserve"> </w:t>
      </w:r>
      <w:r>
        <w:rPr>
          <w:rFonts w:hint="eastAsia"/>
        </w:rPr>
        <w:t>выбранных</w:t>
      </w:r>
      <w:r>
        <w:t xml:space="preserve"> </w:t>
      </w:r>
      <w:r>
        <w:rPr>
          <w:rFonts w:hint="eastAsia"/>
        </w:rPr>
        <w:t>экспериментов</w:t>
      </w:r>
      <w:r>
        <w:t xml:space="preserve">, </w:t>
      </w:r>
      <w:r>
        <w:rPr>
          <w:rFonts w:hint="eastAsia"/>
        </w:rPr>
        <w:t>нодализационных</w:t>
      </w:r>
      <w:r>
        <w:t xml:space="preserve"> </w:t>
      </w:r>
      <w:r>
        <w:rPr>
          <w:rFonts w:hint="eastAsia"/>
        </w:rPr>
        <w:t>схем</w:t>
      </w:r>
      <w:r>
        <w:t xml:space="preserve"> </w:t>
      </w:r>
      <w:r>
        <w:rPr>
          <w:rFonts w:hint="eastAsia"/>
        </w:rPr>
        <w:t>и</w:t>
      </w:r>
      <w:r>
        <w:t xml:space="preserve"> </w:t>
      </w:r>
      <w:r>
        <w:rPr>
          <w:rFonts w:hint="eastAsia"/>
        </w:rPr>
        <w:t>условия</w:t>
      </w:r>
      <w:r>
        <w:t xml:space="preserve"> </w:t>
      </w:r>
      <w:r>
        <w:rPr>
          <w:rFonts w:hint="eastAsia"/>
        </w:rPr>
        <w:t>сравнения</w:t>
      </w:r>
      <w:r>
        <w:t xml:space="preserve"> </w:t>
      </w:r>
      <w:r>
        <w:rPr>
          <w:rFonts w:hint="eastAsia"/>
        </w:rPr>
        <w:t>полученных</w:t>
      </w:r>
      <w:r>
        <w:t xml:space="preserve"> </w:t>
      </w:r>
      <w:r>
        <w:rPr>
          <w:rFonts w:hint="eastAsia"/>
        </w:rPr>
        <w:t>результатов</w:t>
      </w:r>
    </w:p>
    <w:p w14:paraId="67782474" w14:textId="77777777" w:rsidR="00A1369B" w:rsidRDefault="00A1369B" w:rsidP="00A1369B"/>
    <w:p w14:paraId="071B65CA" w14:textId="77777777" w:rsidR="00A1369B" w:rsidRDefault="00A1369B" w:rsidP="00A1369B">
      <w:r>
        <w:t xml:space="preserve">5.2 </w:t>
      </w:r>
      <w:r>
        <w:rPr>
          <w:rFonts w:hint="eastAsia"/>
        </w:rPr>
        <w:t>Результаты</w:t>
      </w:r>
      <w:r>
        <w:t xml:space="preserve"> </w:t>
      </w:r>
      <w:r>
        <w:rPr>
          <w:rFonts w:hint="eastAsia"/>
        </w:rPr>
        <w:t>сравнения</w:t>
      </w:r>
      <w:r>
        <w:t xml:space="preserve"> </w:t>
      </w:r>
      <w:r>
        <w:rPr>
          <w:rFonts w:hint="eastAsia"/>
        </w:rPr>
        <w:t>расчетных</w:t>
      </w:r>
      <w:r>
        <w:t xml:space="preserve"> </w:t>
      </w:r>
      <w:r>
        <w:rPr>
          <w:rFonts w:hint="eastAsia"/>
        </w:rPr>
        <w:t>и</w:t>
      </w:r>
      <w:r>
        <w:t xml:space="preserve"> </w:t>
      </w:r>
      <w:r>
        <w:rPr>
          <w:rFonts w:hint="eastAsia"/>
        </w:rPr>
        <w:t>экспериментальных</w:t>
      </w:r>
      <w:r>
        <w:t xml:space="preserve"> </w:t>
      </w:r>
      <w:r>
        <w:rPr>
          <w:rFonts w:hint="eastAsia"/>
        </w:rPr>
        <w:t>данных</w:t>
      </w:r>
    </w:p>
    <w:p w14:paraId="411C9C39" w14:textId="77777777" w:rsidR="00A1369B" w:rsidRDefault="00A1369B" w:rsidP="00A1369B"/>
    <w:p w14:paraId="01A20623" w14:textId="77777777" w:rsidR="00A1369B" w:rsidRDefault="00A1369B" w:rsidP="00A1369B">
      <w:r>
        <w:t xml:space="preserve">5.3 </w:t>
      </w:r>
      <w:r>
        <w:rPr>
          <w:rFonts w:hint="eastAsia"/>
        </w:rPr>
        <w:t>Анализ</w:t>
      </w:r>
      <w:r>
        <w:t xml:space="preserve"> </w:t>
      </w:r>
      <w:r>
        <w:rPr>
          <w:rFonts w:hint="eastAsia"/>
        </w:rPr>
        <w:t>чувствительности</w:t>
      </w:r>
      <w:r>
        <w:t xml:space="preserve"> </w:t>
      </w:r>
      <w:r>
        <w:rPr>
          <w:rFonts w:hint="eastAsia"/>
        </w:rPr>
        <w:t>результатов</w:t>
      </w:r>
      <w:r>
        <w:t xml:space="preserve"> </w:t>
      </w:r>
      <w:r>
        <w:rPr>
          <w:rFonts w:hint="eastAsia"/>
        </w:rPr>
        <w:t>к</w:t>
      </w:r>
      <w:r>
        <w:t xml:space="preserve"> </w:t>
      </w:r>
      <w:r>
        <w:rPr>
          <w:rFonts w:hint="eastAsia"/>
        </w:rPr>
        <w:t>изменению</w:t>
      </w:r>
      <w:r>
        <w:t xml:space="preserve"> </w:t>
      </w:r>
      <w:r>
        <w:rPr>
          <w:rFonts w:hint="eastAsia"/>
        </w:rPr>
        <w:t>граничных</w:t>
      </w:r>
      <w:r>
        <w:t xml:space="preserve"> </w:t>
      </w:r>
      <w:r>
        <w:rPr>
          <w:rFonts w:hint="eastAsia"/>
        </w:rPr>
        <w:t>условий</w:t>
      </w:r>
    </w:p>
    <w:p w14:paraId="3FD20E82" w14:textId="77777777" w:rsidR="00A1369B" w:rsidRDefault="00A1369B" w:rsidP="00A1369B"/>
    <w:p w14:paraId="788367FE" w14:textId="77777777" w:rsidR="00A1369B" w:rsidRDefault="00A1369B" w:rsidP="00A1369B">
      <w:r>
        <w:t xml:space="preserve">5.4 </w:t>
      </w:r>
      <w:r>
        <w:rPr>
          <w:rFonts w:hint="eastAsia"/>
        </w:rPr>
        <w:t>Результаты</w:t>
      </w:r>
      <w:r>
        <w:t xml:space="preserve"> </w:t>
      </w:r>
      <w:r>
        <w:rPr>
          <w:rFonts w:hint="eastAsia"/>
        </w:rPr>
        <w:t>расчета</w:t>
      </w:r>
      <w:r>
        <w:t xml:space="preserve"> </w:t>
      </w:r>
      <w:r>
        <w:rPr>
          <w:rFonts w:hint="eastAsia"/>
        </w:rPr>
        <w:t>прототипа</w:t>
      </w:r>
      <w:r>
        <w:t xml:space="preserve"> </w:t>
      </w:r>
      <w:r>
        <w:rPr>
          <w:rFonts w:hint="eastAsia"/>
        </w:rPr>
        <w:t>ТВС</w:t>
      </w:r>
      <w:r>
        <w:t xml:space="preserve"> </w:t>
      </w:r>
      <w:r>
        <w:rPr>
          <w:rFonts w:hint="eastAsia"/>
        </w:rPr>
        <w:t>для</w:t>
      </w:r>
      <w:r>
        <w:t xml:space="preserve"> </w:t>
      </w:r>
      <w:r>
        <w:rPr>
          <w:rFonts w:hint="eastAsia"/>
        </w:rPr>
        <w:t>реактора</w:t>
      </w:r>
      <w:r>
        <w:t xml:space="preserve"> </w:t>
      </w:r>
      <w:r>
        <w:rPr>
          <w:rFonts w:hint="eastAsia"/>
        </w:rPr>
        <w:t>ВВЭР</w:t>
      </w:r>
      <w:r>
        <w:t>-</w:t>
      </w:r>
      <w:r>
        <w:rPr>
          <w:rFonts w:hint="eastAsia"/>
        </w:rPr>
        <w:t>СКД</w:t>
      </w:r>
    </w:p>
    <w:p w14:paraId="64396D9D" w14:textId="77777777" w:rsidR="00A1369B" w:rsidRDefault="00A1369B" w:rsidP="00A1369B"/>
    <w:p w14:paraId="0A2F0112" w14:textId="77777777" w:rsidR="00A1369B" w:rsidRDefault="00A1369B" w:rsidP="00A1369B">
      <w:r>
        <w:rPr>
          <w:rFonts w:hint="eastAsia"/>
        </w:rPr>
        <w:t>Заключение</w:t>
      </w:r>
      <w:r>
        <w:t xml:space="preserve"> </w:t>
      </w:r>
      <w:r>
        <w:rPr>
          <w:rFonts w:hint="eastAsia"/>
        </w:rPr>
        <w:t>к</w:t>
      </w:r>
      <w:r>
        <w:t xml:space="preserve"> </w:t>
      </w:r>
      <w:r>
        <w:rPr>
          <w:rFonts w:hint="eastAsia"/>
        </w:rPr>
        <w:t>пятой</w:t>
      </w:r>
      <w:r>
        <w:t xml:space="preserve"> </w:t>
      </w:r>
      <w:r>
        <w:rPr>
          <w:rFonts w:hint="eastAsia"/>
        </w:rPr>
        <w:t>главе</w:t>
      </w:r>
    </w:p>
    <w:p w14:paraId="4848CBA2" w14:textId="77777777" w:rsidR="00A1369B" w:rsidRDefault="00A1369B" w:rsidP="00A1369B"/>
    <w:p w14:paraId="2BB8D341" w14:textId="77777777" w:rsidR="00A1369B" w:rsidRDefault="00A1369B" w:rsidP="00A1369B">
      <w:r>
        <w:rPr>
          <w:rFonts w:hint="eastAsia"/>
        </w:rPr>
        <w:t>ЗАКЛЮЧЕНИЕ</w:t>
      </w:r>
    </w:p>
    <w:p w14:paraId="6C8D3070" w14:textId="77777777" w:rsidR="00A1369B" w:rsidRDefault="00A1369B" w:rsidP="00A1369B"/>
    <w:p w14:paraId="75B1E8A0" w14:textId="7F8831FE" w:rsidR="00A1369B" w:rsidRPr="00A1369B" w:rsidRDefault="00A1369B" w:rsidP="00A1369B">
      <w:r>
        <w:rPr>
          <w:rFonts w:hint="eastAsia"/>
        </w:rPr>
        <w:t>ПУБЛИКАЦИИ</w:t>
      </w:r>
      <w:r>
        <w:t xml:space="preserve"> </w:t>
      </w:r>
      <w:r>
        <w:rPr>
          <w:rFonts w:hint="eastAsia"/>
        </w:rPr>
        <w:t>ПО</w:t>
      </w:r>
      <w:r>
        <w:t xml:space="preserve"> </w:t>
      </w:r>
      <w:r>
        <w:rPr>
          <w:rFonts w:hint="eastAsia"/>
        </w:rPr>
        <w:t>ТЕМЕ</w:t>
      </w:r>
      <w:r>
        <w:t xml:space="preserve"> </w:t>
      </w:r>
      <w:r>
        <w:rPr>
          <w:rFonts w:hint="eastAsia"/>
        </w:rPr>
        <w:t>ДИССЕРТАЦИИ</w:t>
      </w:r>
    </w:p>
    <w:sectPr w:rsidR="00A1369B" w:rsidRPr="00A1369B" w:rsidSect="001F700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1177" w14:textId="77777777" w:rsidR="001F7004" w:rsidRDefault="001F7004">
      <w:pPr>
        <w:spacing w:after="0" w:line="240" w:lineRule="auto"/>
      </w:pPr>
      <w:r>
        <w:separator/>
      </w:r>
    </w:p>
  </w:endnote>
  <w:endnote w:type="continuationSeparator" w:id="0">
    <w:p w14:paraId="2756259C" w14:textId="77777777" w:rsidR="001F7004" w:rsidRDefault="001F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7798" w14:textId="77777777" w:rsidR="001F7004" w:rsidRDefault="001F7004"/>
    <w:p w14:paraId="6079D397" w14:textId="77777777" w:rsidR="001F7004" w:rsidRDefault="001F7004"/>
    <w:p w14:paraId="3CB72BBC" w14:textId="77777777" w:rsidR="001F7004" w:rsidRDefault="001F7004"/>
    <w:p w14:paraId="5A15AA01" w14:textId="77777777" w:rsidR="001F7004" w:rsidRDefault="001F7004"/>
    <w:p w14:paraId="0C27D8FC" w14:textId="77777777" w:rsidR="001F7004" w:rsidRDefault="001F7004"/>
    <w:p w14:paraId="6FBBEF3F" w14:textId="77777777" w:rsidR="001F7004" w:rsidRDefault="001F7004"/>
    <w:p w14:paraId="17D62A77" w14:textId="77777777" w:rsidR="001F7004" w:rsidRDefault="001F700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FCB4D5C" wp14:editId="6563A5D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C7337" w14:textId="77777777" w:rsidR="001F7004" w:rsidRDefault="001F700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CB4D5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93C7337" w14:textId="77777777" w:rsidR="001F7004" w:rsidRDefault="001F700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E27E456" w14:textId="77777777" w:rsidR="001F7004" w:rsidRDefault="001F7004"/>
    <w:p w14:paraId="2B6F6733" w14:textId="77777777" w:rsidR="001F7004" w:rsidRDefault="001F7004"/>
    <w:p w14:paraId="6BD6CC97" w14:textId="77777777" w:rsidR="001F7004" w:rsidRDefault="001F700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ADE7789" wp14:editId="039C865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24BA" w14:textId="77777777" w:rsidR="001F7004" w:rsidRDefault="001F7004"/>
                          <w:p w14:paraId="4C75C65E" w14:textId="77777777" w:rsidR="001F7004" w:rsidRDefault="001F700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DE778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D0824BA" w14:textId="77777777" w:rsidR="001F7004" w:rsidRDefault="001F7004"/>
                    <w:p w14:paraId="4C75C65E" w14:textId="77777777" w:rsidR="001F7004" w:rsidRDefault="001F700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A73BE7C" w14:textId="77777777" w:rsidR="001F7004" w:rsidRDefault="001F7004"/>
    <w:p w14:paraId="355F57D1" w14:textId="77777777" w:rsidR="001F7004" w:rsidRDefault="001F7004">
      <w:pPr>
        <w:rPr>
          <w:sz w:val="2"/>
          <w:szCs w:val="2"/>
        </w:rPr>
      </w:pPr>
    </w:p>
    <w:p w14:paraId="25B8AC51" w14:textId="77777777" w:rsidR="001F7004" w:rsidRDefault="001F7004"/>
    <w:p w14:paraId="38B76C87" w14:textId="77777777" w:rsidR="001F7004" w:rsidRDefault="001F7004">
      <w:pPr>
        <w:spacing w:after="0" w:line="240" w:lineRule="auto"/>
      </w:pPr>
    </w:p>
  </w:footnote>
  <w:footnote w:type="continuationSeparator" w:id="0">
    <w:p w14:paraId="401DD5D5" w14:textId="77777777" w:rsidR="001F7004" w:rsidRDefault="001F7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04"/>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29386</TotalTime>
  <Pages>5</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3835</cp:revision>
  <cp:lastPrinted>2009-02-06T05:36:00Z</cp:lastPrinted>
  <dcterms:created xsi:type="dcterms:W3CDTF">2024-01-07T13:43:00Z</dcterms:created>
  <dcterms:modified xsi:type="dcterms:W3CDTF">2024-02-23T18:18:00Z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