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1E97" w14:textId="495DB05E" w:rsidR="00DB6137" w:rsidRDefault="00DC77D9" w:rsidP="00DC77D9">
      <w:r w:rsidRPr="00DC77D9">
        <w:rPr>
          <w:rFonts w:hint="eastAsia"/>
        </w:rPr>
        <w:t>Салихов</w:t>
      </w:r>
      <w:r w:rsidRPr="00DC77D9">
        <w:t xml:space="preserve"> </w:t>
      </w:r>
      <w:r w:rsidRPr="00DC77D9">
        <w:rPr>
          <w:rFonts w:hint="eastAsia"/>
        </w:rPr>
        <w:t>Хофиз</w:t>
      </w:r>
      <w:r w:rsidRPr="00DC77D9">
        <w:t xml:space="preserve"> </w:t>
      </w:r>
      <w:r w:rsidRPr="00DC77D9">
        <w:rPr>
          <w:rFonts w:hint="eastAsia"/>
        </w:rPr>
        <w:t>Шералиевич</w:t>
      </w:r>
      <w:r>
        <w:t xml:space="preserve"> </w:t>
      </w:r>
      <w:r w:rsidRPr="00DC77D9">
        <w:rPr>
          <w:rFonts w:hint="eastAsia"/>
        </w:rPr>
        <w:t>Функционально–семантические</w:t>
      </w:r>
      <w:r w:rsidRPr="00DC77D9">
        <w:t xml:space="preserve"> </w:t>
      </w:r>
      <w:r w:rsidRPr="00DC77D9">
        <w:rPr>
          <w:rFonts w:hint="eastAsia"/>
        </w:rPr>
        <w:t>типы</w:t>
      </w:r>
      <w:r w:rsidRPr="00DC77D9">
        <w:t xml:space="preserve"> </w:t>
      </w:r>
      <w:r w:rsidRPr="00DC77D9">
        <w:rPr>
          <w:rFonts w:hint="eastAsia"/>
        </w:rPr>
        <w:t>номинативных</w:t>
      </w:r>
      <w:r w:rsidRPr="00DC77D9">
        <w:t xml:space="preserve"> </w:t>
      </w:r>
      <w:r w:rsidRPr="00DC77D9">
        <w:rPr>
          <w:rFonts w:hint="eastAsia"/>
        </w:rPr>
        <w:t>предложений</w:t>
      </w:r>
      <w:r w:rsidRPr="00DC77D9">
        <w:t xml:space="preserve"> </w:t>
      </w:r>
      <w:r w:rsidRPr="00DC77D9">
        <w:rPr>
          <w:rFonts w:hint="eastAsia"/>
        </w:rPr>
        <w:t>в</w:t>
      </w:r>
      <w:r w:rsidRPr="00DC77D9">
        <w:t xml:space="preserve"> </w:t>
      </w:r>
      <w:r w:rsidRPr="00DC77D9">
        <w:rPr>
          <w:rFonts w:hint="eastAsia"/>
        </w:rPr>
        <w:t>русском</w:t>
      </w:r>
      <w:r w:rsidRPr="00DC77D9">
        <w:t xml:space="preserve"> </w:t>
      </w:r>
      <w:r w:rsidRPr="00DC77D9">
        <w:rPr>
          <w:rFonts w:hint="eastAsia"/>
        </w:rPr>
        <w:t>языке</w:t>
      </w:r>
      <w:r w:rsidRPr="00DC77D9">
        <w:t xml:space="preserve"> </w:t>
      </w:r>
      <w:r w:rsidRPr="00DC77D9">
        <w:rPr>
          <w:rFonts w:hint="eastAsia"/>
        </w:rPr>
        <w:t>и</w:t>
      </w:r>
      <w:r w:rsidRPr="00DC77D9">
        <w:t xml:space="preserve"> </w:t>
      </w:r>
      <w:r w:rsidRPr="00DC77D9">
        <w:rPr>
          <w:rFonts w:hint="eastAsia"/>
        </w:rPr>
        <w:t>способы</w:t>
      </w:r>
      <w:r w:rsidRPr="00DC77D9">
        <w:t xml:space="preserve"> </w:t>
      </w:r>
      <w:r w:rsidRPr="00DC77D9">
        <w:rPr>
          <w:rFonts w:hint="eastAsia"/>
        </w:rPr>
        <w:t>их</w:t>
      </w:r>
      <w:r w:rsidRPr="00DC77D9">
        <w:t xml:space="preserve"> </w:t>
      </w:r>
      <w:r w:rsidRPr="00DC77D9">
        <w:rPr>
          <w:rFonts w:hint="eastAsia"/>
        </w:rPr>
        <w:t>передачи</w:t>
      </w:r>
      <w:r w:rsidRPr="00DC77D9">
        <w:t xml:space="preserve"> </w:t>
      </w:r>
      <w:r w:rsidRPr="00DC77D9">
        <w:rPr>
          <w:rFonts w:hint="eastAsia"/>
        </w:rPr>
        <w:t>на</w:t>
      </w:r>
      <w:r w:rsidRPr="00DC77D9">
        <w:t xml:space="preserve"> </w:t>
      </w:r>
      <w:r w:rsidRPr="00DC77D9">
        <w:rPr>
          <w:rFonts w:hint="eastAsia"/>
        </w:rPr>
        <w:t>китайском</w:t>
      </w:r>
      <w:r w:rsidRPr="00DC77D9">
        <w:t xml:space="preserve"> </w:t>
      </w:r>
      <w:r w:rsidRPr="00DC77D9">
        <w:rPr>
          <w:rFonts w:hint="eastAsia"/>
        </w:rPr>
        <w:t>языке</w:t>
      </w:r>
    </w:p>
    <w:p w14:paraId="19B94FC4" w14:textId="77777777" w:rsidR="00DC77D9" w:rsidRDefault="00DC77D9" w:rsidP="00DC77D9">
      <w:r>
        <w:rPr>
          <w:rFonts w:hint="eastAsia"/>
        </w:rPr>
        <w:t>ОГЛАВЛЕНИЕ</w:t>
      </w:r>
      <w:r>
        <w:t xml:space="preserve"> </w:t>
      </w:r>
      <w:r>
        <w:rPr>
          <w:rFonts w:hint="eastAsia"/>
        </w:rPr>
        <w:t>ДИССЕРТАЦИИ</w:t>
      </w:r>
    </w:p>
    <w:p w14:paraId="7535C141" w14:textId="77777777" w:rsidR="00DC77D9" w:rsidRDefault="00DC77D9" w:rsidP="00DC77D9">
      <w:r>
        <w:rPr>
          <w:rFonts w:hint="eastAsia"/>
        </w:rPr>
        <w:t>кандидат</w:t>
      </w:r>
      <w:r>
        <w:t xml:space="preserve"> </w:t>
      </w:r>
      <w:r>
        <w:rPr>
          <w:rFonts w:hint="eastAsia"/>
        </w:rPr>
        <w:t>наук</w:t>
      </w:r>
      <w:r>
        <w:t xml:space="preserve"> </w:t>
      </w:r>
      <w:r>
        <w:rPr>
          <w:rFonts w:hint="eastAsia"/>
        </w:rPr>
        <w:t>Салихов</w:t>
      </w:r>
      <w:r>
        <w:t xml:space="preserve"> </w:t>
      </w:r>
      <w:r>
        <w:rPr>
          <w:rFonts w:hint="eastAsia"/>
        </w:rPr>
        <w:t>Хофиз</w:t>
      </w:r>
      <w:r>
        <w:t xml:space="preserve"> </w:t>
      </w:r>
      <w:r>
        <w:rPr>
          <w:rFonts w:hint="eastAsia"/>
        </w:rPr>
        <w:t>Шералиевич</w:t>
      </w:r>
    </w:p>
    <w:p w14:paraId="2A43DD84" w14:textId="77777777" w:rsidR="00DC77D9" w:rsidRDefault="00DC77D9" w:rsidP="00DC77D9">
      <w:r>
        <w:rPr>
          <w:rFonts w:hint="eastAsia"/>
        </w:rPr>
        <w:t>ВВЕДЕНИЕ</w:t>
      </w:r>
    </w:p>
    <w:p w14:paraId="0895D105" w14:textId="77777777" w:rsidR="00DC77D9" w:rsidRDefault="00DC77D9" w:rsidP="00DC77D9"/>
    <w:p w14:paraId="76806BE7" w14:textId="77777777" w:rsidR="00DC77D9" w:rsidRDefault="00DC77D9" w:rsidP="00DC77D9">
      <w:r>
        <w:rPr>
          <w:rFonts w:hint="eastAsia"/>
        </w:rPr>
        <w:t>ГЛАВА</w:t>
      </w:r>
      <w:r>
        <w:t xml:space="preserve"> 1. </w:t>
      </w:r>
      <w:r>
        <w:rPr>
          <w:rFonts w:hint="eastAsia"/>
        </w:rPr>
        <w:t>НОМИНАТИВНЫЕ</w:t>
      </w:r>
      <w:r>
        <w:t xml:space="preserve"> </w:t>
      </w:r>
      <w:r>
        <w:rPr>
          <w:rFonts w:hint="eastAsia"/>
        </w:rPr>
        <w:t>ПРЕДЛОЖЕНИЯ</w:t>
      </w:r>
      <w:r>
        <w:t xml:space="preserve"> </w:t>
      </w:r>
      <w:r>
        <w:rPr>
          <w:rFonts w:hint="eastAsia"/>
        </w:rPr>
        <w:t>В</w:t>
      </w:r>
      <w:r>
        <w:t xml:space="preserve"> </w:t>
      </w:r>
      <w:r>
        <w:rPr>
          <w:rFonts w:hint="eastAsia"/>
        </w:rPr>
        <w:t>РУССКОМ</w:t>
      </w:r>
    </w:p>
    <w:p w14:paraId="37B87AE0" w14:textId="77777777" w:rsidR="00DC77D9" w:rsidRDefault="00DC77D9" w:rsidP="00DC77D9"/>
    <w:p w14:paraId="3B4EA3E4" w14:textId="77777777" w:rsidR="00DC77D9" w:rsidRDefault="00DC77D9" w:rsidP="00DC77D9">
      <w:r>
        <w:rPr>
          <w:rFonts w:hint="eastAsia"/>
        </w:rPr>
        <w:t>ЯЗЫКЕ</w:t>
      </w:r>
    </w:p>
    <w:p w14:paraId="52F2245D" w14:textId="77777777" w:rsidR="00DC77D9" w:rsidRDefault="00DC77D9" w:rsidP="00DC77D9"/>
    <w:p w14:paraId="2E69E904" w14:textId="77777777" w:rsidR="00DC77D9" w:rsidRDefault="00DC77D9" w:rsidP="00DC77D9">
      <w:r>
        <w:t xml:space="preserve">1.1. </w:t>
      </w:r>
      <w:r>
        <w:rPr>
          <w:rFonts w:hint="eastAsia"/>
        </w:rPr>
        <w:t>Вопрос</w:t>
      </w:r>
      <w:r>
        <w:t xml:space="preserve"> </w:t>
      </w:r>
      <w:r>
        <w:rPr>
          <w:rFonts w:hint="eastAsia"/>
        </w:rPr>
        <w:t>о</w:t>
      </w:r>
      <w:r>
        <w:t xml:space="preserve"> </w:t>
      </w:r>
      <w:r>
        <w:rPr>
          <w:rFonts w:hint="eastAsia"/>
        </w:rPr>
        <w:t>номинативных</w:t>
      </w:r>
      <w:r>
        <w:t xml:space="preserve"> </w:t>
      </w:r>
      <w:r>
        <w:rPr>
          <w:rFonts w:hint="eastAsia"/>
        </w:rPr>
        <w:t>предложениях</w:t>
      </w:r>
      <w:r>
        <w:t xml:space="preserve"> </w:t>
      </w:r>
      <w:r>
        <w:rPr>
          <w:rFonts w:hint="eastAsia"/>
        </w:rPr>
        <w:t>в</w:t>
      </w:r>
      <w:r>
        <w:t xml:space="preserve"> </w:t>
      </w:r>
      <w:r>
        <w:rPr>
          <w:rFonts w:hint="eastAsia"/>
        </w:rPr>
        <w:t>русской</w:t>
      </w:r>
      <w:r>
        <w:t xml:space="preserve"> </w:t>
      </w:r>
      <w:r>
        <w:rPr>
          <w:rFonts w:hint="eastAsia"/>
        </w:rPr>
        <w:t>синтаксической</w:t>
      </w:r>
      <w:r>
        <w:t xml:space="preserve"> </w:t>
      </w:r>
      <w:r>
        <w:rPr>
          <w:rFonts w:hint="eastAsia"/>
        </w:rPr>
        <w:t>науке</w:t>
      </w:r>
    </w:p>
    <w:p w14:paraId="301D0124" w14:textId="77777777" w:rsidR="00DC77D9" w:rsidRDefault="00DC77D9" w:rsidP="00DC77D9"/>
    <w:p w14:paraId="63C18EE1" w14:textId="77777777" w:rsidR="00DC77D9" w:rsidRDefault="00DC77D9" w:rsidP="00DC77D9">
      <w:r>
        <w:t xml:space="preserve">1.2. </w:t>
      </w:r>
      <w:r>
        <w:rPr>
          <w:rFonts w:hint="eastAsia"/>
        </w:rPr>
        <w:t>Грамматические</w:t>
      </w:r>
      <w:r>
        <w:t xml:space="preserve"> </w:t>
      </w:r>
      <w:r>
        <w:rPr>
          <w:rFonts w:hint="eastAsia"/>
        </w:rPr>
        <w:t>свойства</w:t>
      </w:r>
      <w:r>
        <w:t xml:space="preserve"> </w:t>
      </w:r>
      <w:r>
        <w:rPr>
          <w:rFonts w:hint="eastAsia"/>
        </w:rPr>
        <w:t>номинативных</w:t>
      </w:r>
      <w:r>
        <w:t xml:space="preserve"> </w:t>
      </w:r>
      <w:r>
        <w:rPr>
          <w:rFonts w:hint="eastAsia"/>
        </w:rPr>
        <w:t>предложений</w:t>
      </w:r>
      <w:r>
        <w:t xml:space="preserve"> </w:t>
      </w:r>
      <w:r>
        <w:rPr>
          <w:rFonts w:hint="eastAsia"/>
        </w:rPr>
        <w:t>в</w:t>
      </w:r>
      <w:r>
        <w:t xml:space="preserve"> </w:t>
      </w:r>
      <w:r>
        <w:rPr>
          <w:rFonts w:hint="eastAsia"/>
        </w:rPr>
        <w:t>русском</w:t>
      </w:r>
      <w:r>
        <w:t xml:space="preserve"> </w:t>
      </w:r>
      <w:r>
        <w:rPr>
          <w:rFonts w:hint="eastAsia"/>
        </w:rPr>
        <w:t>языке</w:t>
      </w:r>
    </w:p>
    <w:p w14:paraId="13932E8C" w14:textId="77777777" w:rsidR="00DC77D9" w:rsidRDefault="00DC77D9" w:rsidP="00DC77D9"/>
    <w:p w14:paraId="106D7E6A" w14:textId="77777777" w:rsidR="00DC77D9" w:rsidRDefault="00DC77D9" w:rsidP="00DC77D9">
      <w:r>
        <w:t xml:space="preserve">1.3. </w:t>
      </w:r>
      <w:r>
        <w:rPr>
          <w:rFonts w:hint="eastAsia"/>
        </w:rPr>
        <w:t>Функционально</w:t>
      </w:r>
      <w:r>
        <w:t>-</w:t>
      </w:r>
      <w:r>
        <w:rPr>
          <w:rFonts w:hint="eastAsia"/>
        </w:rPr>
        <w:t>семантические</w:t>
      </w:r>
      <w:r>
        <w:t xml:space="preserve"> </w:t>
      </w:r>
      <w:r>
        <w:rPr>
          <w:rFonts w:hint="eastAsia"/>
        </w:rPr>
        <w:t>типы</w:t>
      </w:r>
      <w:r>
        <w:t xml:space="preserve"> </w:t>
      </w:r>
      <w:r>
        <w:rPr>
          <w:rFonts w:hint="eastAsia"/>
        </w:rPr>
        <w:t>номинативных</w:t>
      </w:r>
      <w:r>
        <w:t xml:space="preserve"> </w:t>
      </w:r>
      <w:r>
        <w:rPr>
          <w:rFonts w:hint="eastAsia"/>
        </w:rPr>
        <w:t>предложений</w:t>
      </w:r>
      <w:r>
        <w:t xml:space="preserve"> </w:t>
      </w:r>
      <w:r>
        <w:rPr>
          <w:rFonts w:hint="eastAsia"/>
        </w:rPr>
        <w:t>в</w:t>
      </w:r>
      <w:r>
        <w:t xml:space="preserve"> </w:t>
      </w:r>
      <w:r>
        <w:rPr>
          <w:rFonts w:hint="eastAsia"/>
        </w:rPr>
        <w:t>современном</w:t>
      </w:r>
      <w:r>
        <w:t xml:space="preserve"> </w:t>
      </w:r>
      <w:r>
        <w:rPr>
          <w:rFonts w:hint="eastAsia"/>
        </w:rPr>
        <w:t>русском</w:t>
      </w:r>
      <w:r>
        <w:t xml:space="preserve"> </w:t>
      </w:r>
      <w:r>
        <w:rPr>
          <w:rFonts w:hint="eastAsia"/>
        </w:rPr>
        <w:t>языке</w:t>
      </w:r>
    </w:p>
    <w:p w14:paraId="53975BE8" w14:textId="77777777" w:rsidR="00DC77D9" w:rsidRDefault="00DC77D9" w:rsidP="00DC77D9"/>
    <w:p w14:paraId="70ADC458" w14:textId="77777777" w:rsidR="00DC77D9" w:rsidRDefault="00DC77D9" w:rsidP="00DC77D9">
      <w:r>
        <w:rPr>
          <w:rFonts w:hint="eastAsia"/>
        </w:rPr>
        <w:t>ГЛАВА</w:t>
      </w:r>
      <w:r>
        <w:t xml:space="preserve"> 2. </w:t>
      </w:r>
      <w:r>
        <w:rPr>
          <w:rFonts w:hint="eastAsia"/>
        </w:rPr>
        <w:t>СПОСОБЫ</w:t>
      </w:r>
      <w:r>
        <w:t xml:space="preserve"> </w:t>
      </w:r>
      <w:r>
        <w:rPr>
          <w:rFonts w:hint="eastAsia"/>
        </w:rPr>
        <w:t>И</w:t>
      </w:r>
      <w:r>
        <w:t xml:space="preserve"> </w:t>
      </w:r>
      <w:r>
        <w:rPr>
          <w:rFonts w:hint="eastAsia"/>
        </w:rPr>
        <w:t>СРЕДСТВА</w:t>
      </w:r>
      <w:r>
        <w:t xml:space="preserve"> </w:t>
      </w:r>
      <w:r>
        <w:rPr>
          <w:rFonts w:hint="eastAsia"/>
        </w:rPr>
        <w:t>ПЕРЕДАЧИ</w:t>
      </w:r>
    </w:p>
    <w:p w14:paraId="555267D7" w14:textId="77777777" w:rsidR="00DC77D9" w:rsidRDefault="00DC77D9" w:rsidP="00DC77D9"/>
    <w:p w14:paraId="55669751" w14:textId="77777777" w:rsidR="00DC77D9" w:rsidRDefault="00DC77D9" w:rsidP="00DC77D9">
      <w:r>
        <w:rPr>
          <w:rFonts w:hint="eastAsia"/>
        </w:rPr>
        <w:t>НОМИНАТИВНЫХ</w:t>
      </w:r>
      <w:r>
        <w:t xml:space="preserve"> </w:t>
      </w:r>
      <w:r>
        <w:rPr>
          <w:rFonts w:hint="eastAsia"/>
        </w:rPr>
        <w:t>ПРЕДЛОЖЕНИЙ</w:t>
      </w:r>
      <w:r>
        <w:t xml:space="preserve"> </w:t>
      </w:r>
      <w:r>
        <w:rPr>
          <w:rFonts w:hint="eastAsia"/>
        </w:rPr>
        <w:t>РУССКОГО</w:t>
      </w:r>
      <w:r>
        <w:t xml:space="preserve"> </w:t>
      </w:r>
      <w:r>
        <w:rPr>
          <w:rFonts w:hint="eastAsia"/>
        </w:rPr>
        <w:t>ЯЗЫКА</w:t>
      </w:r>
      <w:r>
        <w:t xml:space="preserve"> </w:t>
      </w:r>
      <w:r>
        <w:rPr>
          <w:rFonts w:hint="eastAsia"/>
        </w:rPr>
        <w:t>НА</w:t>
      </w:r>
    </w:p>
    <w:p w14:paraId="5BC7F410" w14:textId="77777777" w:rsidR="00DC77D9" w:rsidRDefault="00DC77D9" w:rsidP="00DC77D9"/>
    <w:p w14:paraId="20EAEA66" w14:textId="77777777" w:rsidR="00DC77D9" w:rsidRDefault="00DC77D9" w:rsidP="00DC77D9">
      <w:r>
        <w:rPr>
          <w:rFonts w:hint="eastAsia"/>
        </w:rPr>
        <w:t>КИТАЙСКИЙ</w:t>
      </w:r>
      <w:r>
        <w:t xml:space="preserve"> </w:t>
      </w:r>
      <w:r>
        <w:rPr>
          <w:rFonts w:hint="eastAsia"/>
        </w:rPr>
        <w:t>ЯЗЫК</w:t>
      </w:r>
      <w:r>
        <w:rPr>
          <w:rFonts w:hint="eastAsia"/>
        </w:rPr>
        <w:t>»</w:t>
      </w:r>
    </w:p>
    <w:p w14:paraId="6F2F03B3" w14:textId="77777777" w:rsidR="00DC77D9" w:rsidRDefault="00DC77D9" w:rsidP="00DC77D9"/>
    <w:p w14:paraId="79ADD027" w14:textId="77777777" w:rsidR="00DC77D9" w:rsidRDefault="00DC77D9" w:rsidP="00DC77D9">
      <w:r>
        <w:t xml:space="preserve">2.1. </w:t>
      </w:r>
      <w:r>
        <w:rPr>
          <w:rFonts w:hint="eastAsia"/>
        </w:rPr>
        <w:t>Бытийные</w:t>
      </w:r>
      <w:r>
        <w:t xml:space="preserve"> </w:t>
      </w:r>
      <w:r>
        <w:rPr>
          <w:rFonts w:hint="eastAsia"/>
        </w:rPr>
        <w:t>номинативные</w:t>
      </w:r>
      <w:r>
        <w:t xml:space="preserve"> </w:t>
      </w:r>
      <w:r>
        <w:rPr>
          <w:rFonts w:hint="eastAsia"/>
        </w:rPr>
        <w:t>предложения</w:t>
      </w:r>
      <w:r>
        <w:t xml:space="preserve"> </w:t>
      </w:r>
      <w:r>
        <w:rPr>
          <w:rFonts w:hint="eastAsia"/>
        </w:rPr>
        <w:t>в</w:t>
      </w:r>
      <w:r>
        <w:t xml:space="preserve"> </w:t>
      </w:r>
      <w:r>
        <w:rPr>
          <w:rFonts w:hint="eastAsia"/>
        </w:rPr>
        <w:t>русском</w:t>
      </w:r>
      <w:r>
        <w:t xml:space="preserve"> </w:t>
      </w:r>
      <w:r>
        <w:rPr>
          <w:rFonts w:hint="eastAsia"/>
        </w:rPr>
        <w:t>языке</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передачи</w:t>
      </w:r>
      <w:r>
        <w:t xml:space="preserve"> </w:t>
      </w:r>
      <w:r>
        <w:rPr>
          <w:rFonts w:hint="eastAsia"/>
        </w:rPr>
        <w:t>на</w:t>
      </w:r>
      <w:r>
        <w:t xml:space="preserve"> </w:t>
      </w:r>
      <w:r>
        <w:rPr>
          <w:rFonts w:hint="eastAsia"/>
        </w:rPr>
        <w:t>китайский</w:t>
      </w:r>
      <w:r>
        <w:t xml:space="preserve"> </w:t>
      </w:r>
      <w:r>
        <w:rPr>
          <w:rFonts w:hint="eastAsia"/>
        </w:rPr>
        <w:t>язык</w:t>
      </w:r>
    </w:p>
    <w:p w14:paraId="1C175830" w14:textId="77777777" w:rsidR="00DC77D9" w:rsidRDefault="00DC77D9" w:rsidP="00DC77D9"/>
    <w:p w14:paraId="469EF231" w14:textId="77777777" w:rsidR="00DC77D9" w:rsidRDefault="00DC77D9" w:rsidP="00DC77D9">
      <w:r>
        <w:t xml:space="preserve">2.2. </w:t>
      </w:r>
      <w:r>
        <w:rPr>
          <w:rFonts w:hint="eastAsia"/>
        </w:rPr>
        <w:t>Указательно</w:t>
      </w:r>
      <w:r>
        <w:t>-</w:t>
      </w:r>
      <w:r>
        <w:rPr>
          <w:rFonts w:hint="eastAsia"/>
        </w:rPr>
        <w:t>бытийные</w:t>
      </w:r>
      <w:r>
        <w:t xml:space="preserve"> </w:t>
      </w:r>
      <w:r>
        <w:rPr>
          <w:rFonts w:hint="eastAsia"/>
        </w:rPr>
        <w:t>номинативные</w:t>
      </w:r>
      <w:r>
        <w:t xml:space="preserve"> </w:t>
      </w:r>
      <w:r>
        <w:rPr>
          <w:rFonts w:hint="eastAsia"/>
        </w:rPr>
        <w:t>предложения</w:t>
      </w:r>
      <w:r>
        <w:t xml:space="preserve"> </w:t>
      </w:r>
      <w:r>
        <w:rPr>
          <w:rFonts w:hint="eastAsia"/>
        </w:rPr>
        <w:t>русского</w:t>
      </w:r>
      <w:r>
        <w:t xml:space="preserve"> </w:t>
      </w:r>
      <w:r>
        <w:rPr>
          <w:rFonts w:hint="eastAsia"/>
        </w:rPr>
        <w:t>языка</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передачи</w:t>
      </w:r>
      <w:r>
        <w:t xml:space="preserve"> </w:t>
      </w:r>
      <w:r>
        <w:rPr>
          <w:rFonts w:hint="eastAsia"/>
        </w:rPr>
        <w:t>на</w:t>
      </w:r>
      <w:r>
        <w:t xml:space="preserve"> </w:t>
      </w:r>
      <w:r>
        <w:rPr>
          <w:rFonts w:hint="eastAsia"/>
        </w:rPr>
        <w:t>китайский</w:t>
      </w:r>
      <w:r>
        <w:t xml:space="preserve"> </w:t>
      </w:r>
      <w:r>
        <w:rPr>
          <w:rFonts w:hint="eastAsia"/>
        </w:rPr>
        <w:t>язык</w:t>
      </w:r>
    </w:p>
    <w:p w14:paraId="5ABE29F3" w14:textId="77777777" w:rsidR="00DC77D9" w:rsidRDefault="00DC77D9" w:rsidP="00DC77D9"/>
    <w:p w14:paraId="4C5C3B8C" w14:textId="77777777" w:rsidR="00DC77D9" w:rsidRDefault="00DC77D9" w:rsidP="00DC77D9">
      <w:r>
        <w:t xml:space="preserve">2.3. </w:t>
      </w:r>
      <w:r>
        <w:rPr>
          <w:rFonts w:hint="eastAsia"/>
        </w:rPr>
        <w:t>Оценочно</w:t>
      </w:r>
      <w:r>
        <w:t xml:space="preserve"> - </w:t>
      </w:r>
      <w:r>
        <w:rPr>
          <w:rFonts w:hint="eastAsia"/>
        </w:rPr>
        <w:t>бытийные</w:t>
      </w:r>
      <w:r>
        <w:t xml:space="preserve"> </w:t>
      </w:r>
      <w:r>
        <w:rPr>
          <w:rFonts w:hint="eastAsia"/>
        </w:rPr>
        <w:t>номинативные</w:t>
      </w:r>
      <w:r>
        <w:t xml:space="preserve"> </w:t>
      </w:r>
      <w:r>
        <w:rPr>
          <w:rFonts w:hint="eastAsia"/>
        </w:rPr>
        <w:t>предложения</w:t>
      </w:r>
      <w:r>
        <w:t xml:space="preserve"> </w:t>
      </w:r>
      <w:r>
        <w:rPr>
          <w:rFonts w:hint="eastAsia"/>
        </w:rPr>
        <w:lastRenderedPageBreak/>
        <w:t>в</w:t>
      </w:r>
      <w:r>
        <w:t xml:space="preserve"> </w:t>
      </w:r>
      <w:r>
        <w:rPr>
          <w:rFonts w:hint="eastAsia"/>
        </w:rPr>
        <w:t>русском</w:t>
      </w:r>
      <w:r>
        <w:t xml:space="preserve"> </w:t>
      </w:r>
      <w:r>
        <w:rPr>
          <w:rFonts w:hint="eastAsia"/>
        </w:rPr>
        <w:t>языке</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передачи</w:t>
      </w:r>
      <w:r>
        <w:t xml:space="preserve"> </w:t>
      </w:r>
      <w:r>
        <w:rPr>
          <w:rFonts w:hint="eastAsia"/>
        </w:rPr>
        <w:t>на</w:t>
      </w:r>
      <w:r>
        <w:t xml:space="preserve"> </w:t>
      </w:r>
      <w:r>
        <w:rPr>
          <w:rFonts w:hint="eastAsia"/>
        </w:rPr>
        <w:t>китайский</w:t>
      </w:r>
      <w:r>
        <w:t xml:space="preserve"> </w:t>
      </w:r>
      <w:r>
        <w:rPr>
          <w:rFonts w:hint="eastAsia"/>
        </w:rPr>
        <w:t>язык</w:t>
      </w:r>
    </w:p>
    <w:p w14:paraId="096555C3" w14:textId="77777777" w:rsidR="00DC77D9" w:rsidRDefault="00DC77D9" w:rsidP="00DC77D9"/>
    <w:p w14:paraId="0F97BC89" w14:textId="77777777" w:rsidR="00DC77D9" w:rsidRDefault="00DC77D9" w:rsidP="00DC77D9">
      <w:r>
        <w:t xml:space="preserve">2.4. </w:t>
      </w:r>
      <w:r>
        <w:rPr>
          <w:rFonts w:hint="eastAsia"/>
        </w:rPr>
        <w:t>Именительный</w:t>
      </w:r>
      <w:r>
        <w:t xml:space="preserve"> </w:t>
      </w:r>
      <w:r>
        <w:rPr>
          <w:rFonts w:hint="eastAsia"/>
        </w:rPr>
        <w:t>представления</w:t>
      </w:r>
      <w:r>
        <w:t xml:space="preserve"> </w:t>
      </w:r>
      <w:r>
        <w:rPr>
          <w:rFonts w:hint="eastAsia"/>
        </w:rPr>
        <w:t>в</w:t>
      </w:r>
      <w:r>
        <w:t xml:space="preserve"> </w:t>
      </w:r>
      <w:r>
        <w:rPr>
          <w:rFonts w:hint="eastAsia"/>
        </w:rPr>
        <w:t>русском</w:t>
      </w:r>
      <w:r>
        <w:t xml:space="preserve"> </w:t>
      </w:r>
      <w:r>
        <w:rPr>
          <w:rFonts w:hint="eastAsia"/>
        </w:rPr>
        <w:t>языке</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передачи</w:t>
      </w:r>
      <w:r>
        <w:t xml:space="preserve"> </w:t>
      </w:r>
      <w:r>
        <w:rPr>
          <w:rFonts w:hint="eastAsia"/>
        </w:rPr>
        <w:t>на</w:t>
      </w:r>
      <w:r>
        <w:t xml:space="preserve"> </w:t>
      </w:r>
      <w:r>
        <w:rPr>
          <w:rFonts w:hint="eastAsia"/>
        </w:rPr>
        <w:t>китайский</w:t>
      </w:r>
      <w:r>
        <w:t xml:space="preserve"> </w:t>
      </w:r>
      <w:r>
        <w:rPr>
          <w:rFonts w:hint="eastAsia"/>
        </w:rPr>
        <w:t>язык</w:t>
      </w:r>
    </w:p>
    <w:p w14:paraId="4B288B11" w14:textId="77777777" w:rsidR="00DC77D9" w:rsidRDefault="00DC77D9" w:rsidP="00DC77D9"/>
    <w:p w14:paraId="6D6BE6F6" w14:textId="77777777" w:rsidR="00DC77D9" w:rsidRDefault="00DC77D9" w:rsidP="00DC77D9">
      <w:r>
        <w:t xml:space="preserve">2.5. </w:t>
      </w:r>
      <w:r>
        <w:rPr>
          <w:rFonts w:hint="eastAsia"/>
        </w:rPr>
        <w:t>Собственно</w:t>
      </w:r>
      <w:r>
        <w:t>-</w:t>
      </w:r>
      <w:r>
        <w:rPr>
          <w:rFonts w:hint="eastAsia"/>
        </w:rPr>
        <w:t>назывные</w:t>
      </w:r>
      <w:r>
        <w:t xml:space="preserve"> </w:t>
      </w:r>
      <w:r>
        <w:rPr>
          <w:rFonts w:hint="eastAsia"/>
        </w:rPr>
        <w:t>предложения</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передачи</w:t>
      </w:r>
      <w:r>
        <w:t xml:space="preserve"> </w:t>
      </w:r>
      <w:r>
        <w:rPr>
          <w:rFonts w:hint="eastAsia"/>
        </w:rPr>
        <w:t>на</w:t>
      </w:r>
      <w:r>
        <w:t xml:space="preserve"> </w:t>
      </w:r>
      <w:r>
        <w:rPr>
          <w:rFonts w:hint="eastAsia"/>
        </w:rPr>
        <w:t>китайский</w:t>
      </w:r>
      <w:r>
        <w:t xml:space="preserve"> </w:t>
      </w:r>
      <w:r>
        <w:rPr>
          <w:rFonts w:hint="eastAsia"/>
        </w:rPr>
        <w:t>язык</w:t>
      </w:r>
    </w:p>
    <w:p w14:paraId="5F8858C3" w14:textId="77777777" w:rsidR="00DC77D9" w:rsidRDefault="00DC77D9" w:rsidP="00DC77D9"/>
    <w:p w14:paraId="0CC2122D" w14:textId="77777777" w:rsidR="00DC77D9" w:rsidRDefault="00DC77D9" w:rsidP="00DC77D9">
      <w:r>
        <w:t xml:space="preserve">2.6. </w:t>
      </w:r>
      <w:r>
        <w:rPr>
          <w:rFonts w:hint="eastAsia"/>
        </w:rPr>
        <w:t>Побудительно</w:t>
      </w:r>
      <w:r>
        <w:t xml:space="preserve"> - </w:t>
      </w:r>
      <w:r>
        <w:rPr>
          <w:rFonts w:hint="eastAsia"/>
        </w:rPr>
        <w:t>пожелательные</w:t>
      </w:r>
      <w:r>
        <w:t xml:space="preserve"> </w:t>
      </w:r>
      <w:r>
        <w:rPr>
          <w:rFonts w:hint="eastAsia"/>
        </w:rPr>
        <w:t>номинативные</w:t>
      </w:r>
      <w:r>
        <w:t xml:space="preserve"> </w:t>
      </w:r>
      <w:r>
        <w:rPr>
          <w:rFonts w:hint="eastAsia"/>
        </w:rPr>
        <w:t>предложения</w:t>
      </w:r>
      <w:r>
        <w:t xml:space="preserve"> </w:t>
      </w:r>
      <w:r>
        <w:rPr>
          <w:rFonts w:hint="eastAsia"/>
        </w:rPr>
        <w:t>русского</w:t>
      </w:r>
      <w:r>
        <w:t xml:space="preserve"> </w:t>
      </w:r>
      <w:r>
        <w:rPr>
          <w:rFonts w:hint="eastAsia"/>
        </w:rPr>
        <w:t>языка</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передачи</w:t>
      </w:r>
      <w:r>
        <w:t xml:space="preserve"> </w:t>
      </w:r>
      <w:r>
        <w:rPr>
          <w:rFonts w:hint="eastAsia"/>
        </w:rPr>
        <w:t>на</w:t>
      </w:r>
      <w:r>
        <w:t xml:space="preserve"> </w:t>
      </w:r>
      <w:r>
        <w:rPr>
          <w:rFonts w:hint="eastAsia"/>
        </w:rPr>
        <w:t>китайский</w:t>
      </w:r>
      <w:r>
        <w:t xml:space="preserve"> </w:t>
      </w:r>
      <w:r>
        <w:rPr>
          <w:rFonts w:hint="eastAsia"/>
        </w:rPr>
        <w:t>язык</w:t>
      </w:r>
    </w:p>
    <w:p w14:paraId="0C3FF9F4" w14:textId="77777777" w:rsidR="00DC77D9" w:rsidRDefault="00DC77D9" w:rsidP="00DC77D9"/>
    <w:p w14:paraId="0D64C290" w14:textId="77777777" w:rsidR="00DC77D9" w:rsidRDefault="00DC77D9" w:rsidP="00DC77D9">
      <w:r>
        <w:rPr>
          <w:rFonts w:hint="eastAsia"/>
        </w:rPr>
        <w:t>Заключение</w:t>
      </w:r>
    </w:p>
    <w:p w14:paraId="6D88B546" w14:textId="77777777" w:rsidR="00DC77D9" w:rsidRDefault="00DC77D9" w:rsidP="00DC77D9"/>
    <w:p w14:paraId="309F29A7" w14:textId="77777777" w:rsidR="00DC77D9" w:rsidRDefault="00DC77D9" w:rsidP="00DC77D9">
      <w:r>
        <w:rPr>
          <w:rFonts w:hint="eastAsia"/>
        </w:rPr>
        <w:t>Литература</w:t>
      </w:r>
    </w:p>
    <w:p w14:paraId="650DC2CF" w14:textId="77777777" w:rsidR="00DC77D9" w:rsidRDefault="00DC77D9" w:rsidP="00DC77D9"/>
    <w:p w14:paraId="0B5BE2E9" w14:textId="5BF7628E" w:rsidR="00DC77D9" w:rsidRPr="00DC77D9" w:rsidRDefault="00DC77D9" w:rsidP="00DC77D9">
      <w:r>
        <w:rPr>
          <w:rFonts w:hint="eastAsia"/>
        </w:rPr>
        <w:t>Источники</w:t>
      </w:r>
      <w:r>
        <w:t xml:space="preserve"> </w:t>
      </w:r>
      <w:r>
        <w:rPr>
          <w:rFonts w:hint="eastAsia"/>
        </w:rPr>
        <w:t>иллюстративного</w:t>
      </w:r>
      <w:r>
        <w:t xml:space="preserve"> </w:t>
      </w:r>
      <w:r>
        <w:rPr>
          <w:rFonts w:hint="eastAsia"/>
        </w:rPr>
        <w:t>материала</w:t>
      </w:r>
    </w:p>
    <w:sectPr w:rsidR="00DC77D9" w:rsidRPr="00DC77D9" w:rsidSect="0009060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36B6" w14:textId="77777777" w:rsidR="00090600" w:rsidRDefault="00090600">
      <w:pPr>
        <w:spacing w:after="0" w:line="240" w:lineRule="auto"/>
      </w:pPr>
      <w:r>
        <w:separator/>
      </w:r>
    </w:p>
  </w:endnote>
  <w:endnote w:type="continuationSeparator" w:id="0">
    <w:p w14:paraId="22B8794D" w14:textId="77777777" w:rsidR="00090600" w:rsidRDefault="0009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581A" w14:textId="77777777" w:rsidR="00090600" w:rsidRDefault="00090600"/>
    <w:p w14:paraId="22A79379" w14:textId="77777777" w:rsidR="00090600" w:rsidRDefault="00090600"/>
    <w:p w14:paraId="11D13B03" w14:textId="77777777" w:rsidR="00090600" w:rsidRDefault="00090600"/>
    <w:p w14:paraId="22D1A275" w14:textId="77777777" w:rsidR="00090600" w:rsidRDefault="00090600"/>
    <w:p w14:paraId="5F52171A" w14:textId="77777777" w:rsidR="00090600" w:rsidRDefault="00090600"/>
    <w:p w14:paraId="6B4D2DEA" w14:textId="77777777" w:rsidR="00090600" w:rsidRDefault="00090600"/>
    <w:p w14:paraId="0AE75250" w14:textId="77777777" w:rsidR="00090600" w:rsidRDefault="0009060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635C6E1" wp14:editId="781B756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783DC" w14:textId="77777777" w:rsidR="00090600" w:rsidRDefault="000906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5C6E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99783DC" w14:textId="77777777" w:rsidR="00090600" w:rsidRDefault="000906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74D748B" w14:textId="77777777" w:rsidR="00090600" w:rsidRDefault="00090600"/>
    <w:p w14:paraId="217CDC27" w14:textId="77777777" w:rsidR="00090600" w:rsidRDefault="00090600"/>
    <w:p w14:paraId="4E168DF9" w14:textId="77777777" w:rsidR="00090600" w:rsidRDefault="0009060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0733406" wp14:editId="6E9FBB1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77125" w14:textId="77777777" w:rsidR="00090600" w:rsidRDefault="00090600"/>
                          <w:p w14:paraId="0A6C7CC6" w14:textId="77777777" w:rsidR="00090600" w:rsidRDefault="000906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73340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B677125" w14:textId="77777777" w:rsidR="00090600" w:rsidRDefault="00090600"/>
                    <w:p w14:paraId="0A6C7CC6" w14:textId="77777777" w:rsidR="00090600" w:rsidRDefault="000906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2516013" w14:textId="77777777" w:rsidR="00090600" w:rsidRDefault="00090600"/>
    <w:p w14:paraId="16DF91D8" w14:textId="77777777" w:rsidR="00090600" w:rsidRDefault="00090600">
      <w:pPr>
        <w:rPr>
          <w:sz w:val="2"/>
          <w:szCs w:val="2"/>
        </w:rPr>
      </w:pPr>
    </w:p>
    <w:p w14:paraId="19EAD640" w14:textId="77777777" w:rsidR="00090600" w:rsidRDefault="00090600"/>
    <w:p w14:paraId="612A135D" w14:textId="77777777" w:rsidR="00090600" w:rsidRDefault="00090600">
      <w:pPr>
        <w:spacing w:after="0" w:line="240" w:lineRule="auto"/>
      </w:pPr>
    </w:p>
  </w:footnote>
  <w:footnote w:type="continuationSeparator" w:id="0">
    <w:p w14:paraId="32B66C46" w14:textId="77777777" w:rsidR="00090600" w:rsidRDefault="00090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00"/>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50546</TotalTime>
  <Pages>2</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487</cp:revision>
  <cp:lastPrinted>2009-02-06T05:36:00Z</cp:lastPrinted>
  <dcterms:created xsi:type="dcterms:W3CDTF">2024-01-07T13:43:00Z</dcterms:created>
  <dcterms:modified xsi:type="dcterms:W3CDTF">2024-03-26T22:25:00Z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