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6F8FC" w14:textId="77777777" w:rsidR="001471AB" w:rsidRDefault="001471AB" w:rsidP="001471AB"/>
    <w:p w14:paraId="461DE431" w14:textId="083031D6" w:rsidR="00AB1417" w:rsidRDefault="001471AB" w:rsidP="001471AB">
      <w:r>
        <w:rPr>
          <w:rFonts w:hint="eastAsia"/>
        </w:rPr>
        <w:t>Цзоу</w:t>
      </w:r>
      <w:r>
        <w:t xml:space="preserve"> </w:t>
      </w:r>
      <w:r>
        <w:rPr>
          <w:rFonts w:hint="eastAsia"/>
        </w:rPr>
        <w:t>Хуацзин</w:t>
      </w:r>
      <w:r>
        <w:t xml:space="preserve"> </w:t>
      </w:r>
      <w:r w:rsidRPr="001471AB">
        <w:rPr>
          <w:rFonts w:hint="eastAsia"/>
        </w:rPr>
        <w:t>Поликодовый</w:t>
      </w:r>
      <w:r w:rsidRPr="001471AB">
        <w:t xml:space="preserve"> </w:t>
      </w:r>
      <w:r w:rsidRPr="001471AB">
        <w:rPr>
          <w:rFonts w:hint="eastAsia"/>
        </w:rPr>
        <w:t>текст</w:t>
      </w:r>
      <w:r w:rsidRPr="001471AB">
        <w:t xml:space="preserve"> </w:t>
      </w:r>
      <w:r w:rsidRPr="001471AB">
        <w:rPr>
          <w:rFonts w:hint="eastAsia"/>
        </w:rPr>
        <w:t>современной</w:t>
      </w:r>
      <w:r w:rsidRPr="001471AB">
        <w:t xml:space="preserve"> </w:t>
      </w:r>
      <w:r w:rsidRPr="001471AB">
        <w:rPr>
          <w:rFonts w:hint="eastAsia"/>
        </w:rPr>
        <w:t>китайской</w:t>
      </w:r>
      <w:r w:rsidRPr="001471AB">
        <w:t xml:space="preserve"> </w:t>
      </w:r>
      <w:r w:rsidRPr="001471AB">
        <w:rPr>
          <w:rFonts w:hint="eastAsia"/>
        </w:rPr>
        <w:t>и</w:t>
      </w:r>
      <w:r w:rsidRPr="001471AB">
        <w:t xml:space="preserve"> </w:t>
      </w:r>
      <w:r w:rsidRPr="001471AB">
        <w:rPr>
          <w:rFonts w:hint="eastAsia"/>
        </w:rPr>
        <w:t>русской</w:t>
      </w:r>
      <w:r w:rsidRPr="001471AB">
        <w:t xml:space="preserve"> </w:t>
      </w:r>
      <w:r w:rsidRPr="001471AB">
        <w:rPr>
          <w:rFonts w:hint="eastAsia"/>
        </w:rPr>
        <w:t>рекламы</w:t>
      </w:r>
    </w:p>
    <w:p w14:paraId="4283B158" w14:textId="77777777" w:rsidR="001471AB" w:rsidRDefault="001471AB" w:rsidP="001471AB">
      <w:r>
        <w:rPr>
          <w:rFonts w:hint="eastAsia"/>
        </w:rPr>
        <w:t>ОГЛАВЛЕНИЕ</w:t>
      </w:r>
      <w:r>
        <w:t xml:space="preserve"> </w:t>
      </w:r>
      <w:r>
        <w:rPr>
          <w:rFonts w:hint="eastAsia"/>
        </w:rPr>
        <w:t>ДИССЕРТАЦИИ</w:t>
      </w:r>
    </w:p>
    <w:p w14:paraId="51375469" w14:textId="77777777" w:rsidR="001471AB" w:rsidRDefault="001471AB" w:rsidP="001471AB">
      <w:r>
        <w:rPr>
          <w:rFonts w:hint="eastAsia"/>
        </w:rPr>
        <w:t>кандидат</w:t>
      </w:r>
      <w:r>
        <w:t xml:space="preserve"> </w:t>
      </w:r>
      <w:r>
        <w:rPr>
          <w:rFonts w:hint="eastAsia"/>
        </w:rPr>
        <w:t>наук</w:t>
      </w:r>
      <w:r>
        <w:t xml:space="preserve"> </w:t>
      </w:r>
      <w:r>
        <w:rPr>
          <w:rFonts w:hint="eastAsia"/>
        </w:rPr>
        <w:t>Цзоу</w:t>
      </w:r>
      <w:r>
        <w:t xml:space="preserve"> </w:t>
      </w:r>
      <w:r>
        <w:rPr>
          <w:rFonts w:hint="eastAsia"/>
        </w:rPr>
        <w:t>Хуацзин</w:t>
      </w:r>
    </w:p>
    <w:p w14:paraId="52AE1902" w14:textId="77777777" w:rsidR="001471AB" w:rsidRDefault="001471AB" w:rsidP="001471AB">
      <w:r>
        <w:rPr>
          <w:rFonts w:hint="eastAsia"/>
        </w:rPr>
        <w:t>ВВЕДЕНИЕ</w:t>
      </w:r>
    </w:p>
    <w:p w14:paraId="7C024BE6" w14:textId="77777777" w:rsidR="001471AB" w:rsidRDefault="001471AB" w:rsidP="001471AB"/>
    <w:p w14:paraId="7F269F27" w14:textId="77777777" w:rsidR="001471AB" w:rsidRDefault="001471AB" w:rsidP="001471AB">
      <w:r>
        <w:rPr>
          <w:rFonts w:hint="eastAsia"/>
        </w:rPr>
        <w:t>ГЛАВА</w:t>
      </w:r>
      <w:r>
        <w:t xml:space="preserve"> 1. </w:t>
      </w:r>
      <w:r>
        <w:rPr>
          <w:rFonts w:hint="eastAsia"/>
        </w:rPr>
        <w:t>РЕКЛАМА</w:t>
      </w:r>
      <w:r>
        <w:t xml:space="preserve"> </w:t>
      </w:r>
      <w:r>
        <w:rPr>
          <w:rFonts w:hint="eastAsia"/>
        </w:rPr>
        <w:t>КАК</w:t>
      </w:r>
      <w:r>
        <w:t xml:space="preserve"> </w:t>
      </w:r>
      <w:r>
        <w:rPr>
          <w:rFonts w:hint="eastAsia"/>
        </w:rPr>
        <w:t>ПОЛИКОДОВЫЙ</w:t>
      </w:r>
      <w:r>
        <w:t xml:space="preserve"> </w:t>
      </w:r>
      <w:r>
        <w:rPr>
          <w:rFonts w:hint="eastAsia"/>
        </w:rPr>
        <w:t>ТЕКСТ</w:t>
      </w:r>
    </w:p>
    <w:p w14:paraId="07B48AE4" w14:textId="77777777" w:rsidR="001471AB" w:rsidRDefault="001471AB" w:rsidP="001471AB"/>
    <w:p w14:paraId="3440F9B6" w14:textId="77777777" w:rsidR="001471AB" w:rsidRDefault="001471AB" w:rsidP="001471AB">
      <w:r>
        <w:t xml:space="preserve">1.1. </w:t>
      </w:r>
      <w:r>
        <w:rPr>
          <w:rFonts w:hint="eastAsia"/>
        </w:rPr>
        <w:t>История</w:t>
      </w:r>
      <w:r>
        <w:t xml:space="preserve"> </w:t>
      </w:r>
      <w:r>
        <w:rPr>
          <w:rFonts w:hint="eastAsia"/>
        </w:rPr>
        <w:t>и</w:t>
      </w:r>
      <w:r>
        <w:t xml:space="preserve"> </w:t>
      </w:r>
      <w:r>
        <w:rPr>
          <w:rFonts w:hint="eastAsia"/>
        </w:rPr>
        <w:t>теория</w:t>
      </w:r>
      <w:r>
        <w:t xml:space="preserve"> </w:t>
      </w:r>
      <w:r>
        <w:rPr>
          <w:rFonts w:hint="eastAsia"/>
        </w:rPr>
        <w:t>поликодового</w:t>
      </w:r>
      <w:r>
        <w:t xml:space="preserve"> </w:t>
      </w:r>
      <w:r>
        <w:rPr>
          <w:rFonts w:hint="eastAsia"/>
        </w:rPr>
        <w:t>текста</w:t>
      </w:r>
    </w:p>
    <w:p w14:paraId="3BB88D64" w14:textId="77777777" w:rsidR="001471AB" w:rsidRDefault="001471AB" w:rsidP="001471AB"/>
    <w:p w14:paraId="3214F9BD" w14:textId="77777777" w:rsidR="001471AB" w:rsidRDefault="001471AB" w:rsidP="001471AB">
      <w:r>
        <w:t xml:space="preserve">1.2. </w:t>
      </w:r>
      <w:r>
        <w:rPr>
          <w:rFonts w:hint="eastAsia"/>
        </w:rPr>
        <w:t>Компоненты</w:t>
      </w:r>
      <w:r>
        <w:t xml:space="preserve"> </w:t>
      </w:r>
      <w:r>
        <w:rPr>
          <w:rFonts w:hint="eastAsia"/>
        </w:rPr>
        <w:t>поликодового</w:t>
      </w:r>
      <w:r>
        <w:t xml:space="preserve"> </w:t>
      </w:r>
      <w:r>
        <w:rPr>
          <w:rFonts w:hint="eastAsia"/>
        </w:rPr>
        <w:t>текста</w:t>
      </w:r>
      <w:r>
        <w:t xml:space="preserve"> </w:t>
      </w:r>
      <w:r>
        <w:rPr>
          <w:rFonts w:hint="eastAsia"/>
        </w:rPr>
        <w:t>и</w:t>
      </w:r>
      <w:r>
        <w:t xml:space="preserve"> </w:t>
      </w:r>
      <w:r>
        <w:rPr>
          <w:rFonts w:hint="eastAsia"/>
        </w:rPr>
        <w:t>их</w:t>
      </w:r>
      <w:r>
        <w:t xml:space="preserve"> </w:t>
      </w:r>
      <w:r>
        <w:rPr>
          <w:rFonts w:hint="eastAsia"/>
        </w:rPr>
        <w:t>связь</w:t>
      </w:r>
    </w:p>
    <w:p w14:paraId="69BD9B47" w14:textId="77777777" w:rsidR="001471AB" w:rsidRDefault="001471AB" w:rsidP="001471AB"/>
    <w:p w14:paraId="29FAE7E8" w14:textId="77777777" w:rsidR="001471AB" w:rsidRDefault="001471AB" w:rsidP="001471AB">
      <w:r>
        <w:t xml:space="preserve">1.3. </w:t>
      </w:r>
      <w:r>
        <w:rPr>
          <w:rFonts w:hint="eastAsia"/>
        </w:rPr>
        <w:t>История</w:t>
      </w:r>
      <w:r>
        <w:t xml:space="preserve"> </w:t>
      </w:r>
      <w:r>
        <w:rPr>
          <w:rFonts w:hint="eastAsia"/>
        </w:rPr>
        <w:t>рекламы</w:t>
      </w:r>
      <w:r>
        <w:t xml:space="preserve"> </w:t>
      </w:r>
      <w:r>
        <w:rPr>
          <w:rFonts w:hint="eastAsia"/>
        </w:rPr>
        <w:t>в</w:t>
      </w:r>
      <w:r>
        <w:t xml:space="preserve"> </w:t>
      </w:r>
      <w:r>
        <w:rPr>
          <w:rFonts w:hint="eastAsia"/>
        </w:rPr>
        <w:t>Китае</w:t>
      </w:r>
      <w:r>
        <w:t xml:space="preserve">. </w:t>
      </w:r>
      <w:r>
        <w:rPr>
          <w:rFonts w:hint="eastAsia"/>
        </w:rPr>
        <w:t>Изучение</w:t>
      </w:r>
      <w:r>
        <w:t xml:space="preserve"> </w:t>
      </w:r>
      <w:r>
        <w:rPr>
          <w:rFonts w:hint="eastAsia"/>
        </w:rPr>
        <w:t>поликодового</w:t>
      </w:r>
      <w:r>
        <w:t xml:space="preserve"> </w:t>
      </w:r>
      <w:r>
        <w:rPr>
          <w:rFonts w:hint="eastAsia"/>
        </w:rPr>
        <w:t>текста</w:t>
      </w:r>
      <w:r>
        <w:t xml:space="preserve"> </w:t>
      </w:r>
      <w:r>
        <w:rPr>
          <w:rFonts w:hint="eastAsia"/>
        </w:rPr>
        <w:t>рекламы</w:t>
      </w:r>
      <w:r>
        <w:t xml:space="preserve"> </w:t>
      </w:r>
      <w:r>
        <w:rPr>
          <w:rFonts w:hint="eastAsia"/>
        </w:rPr>
        <w:t>в</w:t>
      </w:r>
      <w:r>
        <w:t xml:space="preserve"> </w:t>
      </w:r>
      <w:r>
        <w:rPr>
          <w:rFonts w:hint="eastAsia"/>
        </w:rPr>
        <w:t>китайской</w:t>
      </w:r>
      <w:r>
        <w:t xml:space="preserve"> </w:t>
      </w:r>
      <w:r>
        <w:rPr>
          <w:rFonts w:hint="eastAsia"/>
        </w:rPr>
        <w:t>лингвистике</w:t>
      </w:r>
    </w:p>
    <w:p w14:paraId="199F8574" w14:textId="77777777" w:rsidR="001471AB" w:rsidRDefault="001471AB" w:rsidP="001471AB"/>
    <w:p w14:paraId="17CF6246" w14:textId="77777777" w:rsidR="001471AB" w:rsidRDefault="001471AB" w:rsidP="001471AB">
      <w:r>
        <w:rPr>
          <w:rFonts w:hint="eastAsia"/>
        </w:rPr>
        <w:t>ВЫВОДЫ</w:t>
      </w:r>
      <w:r>
        <w:t xml:space="preserve"> </w:t>
      </w:r>
      <w:r>
        <w:rPr>
          <w:rFonts w:hint="eastAsia"/>
        </w:rPr>
        <w:t>К</w:t>
      </w:r>
      <w:r>
        <w:t xml:space="preserve"> </w:t>
      </w:r>
      <w:r>
        <w:rPr>
          <w:rFonts w:hint="eastAsia"/>
        </w:rPr>
        <w:t>ГЛАВЕ</w:t>
      </w:r>
    </w:p>
    <w:p w14:paraId="09F9D493" w14:textId="77777777" w:rsidR="001471AB" w:rsidRDefault="001471AB" w:rsidP="001471AB"/>
    <w:p w14:paraId="505CC745" w14:textId="77777777" w:rsidR="001471AB" w:rsidRDefault="001471AB" w:rsidP="001471AB">
      <w:r>
        <w:rPr>
          <w:rFonts w:hint="eastAsia"/>
        </w:rPr>
        <w:t>ГЛАВА</w:t>
      </w:r>
      <w:r>
        <w:t xml:space="preserve"> 2. </w:t>
      </w:r>
      <w:r>
        <w:rPr>
          <w:rFonts w:hint="eastAsia"/>
        </w:rPr>
        <w:t>ОСОБЕННОСТИ</w:t>
      </w:r>
      <w:r>
        <w:t xml:space="preserve"> </w:t>
      </w:r>
      <w:r>
        <w:rPr>
          <w:rFonts w:hint="eastAsia"/>
        </w:rPr>
        <w:t>ПОЛИКОДОВОГО</w:t>
      </w:r>
      <w:r>
        <w:t xml:space="preserve"> </w:t>
      </w:r>
      <w:r>
        <w:rPr>
          <w:rFonts w:hint="eastAsia"/>
        </w:rPr>
        <w:t>ТЕКСТА</w:t>
      </w:r>
      <w:r>
        <w:t xml:space="preserve"> </w:t>
      </w:r>
      <w:r>
        <w:rPr>
          <w:rFonts w:hint="eastAsia"/>
        </w:rPr>
        <w:t>РЕКЛАМЫ</w:t>
      </w:r>
      <w:r>
        <w:t xml:space="preserve"> </w:t>
      </w:r>
      <w:r>
        <w:rPr>
          <w:rFonts w:hint="eastAsia"/>
        </w:rPr>
        <w:t>НА</w:t>
      </w:r>
    </w:p>
    <w:p w14:paraId="125580EE" w14:textId="77777777" w:rsidR="001471AB" w:rsidRDefault="001471AB" w:rsidP="001471AB"/>
    <w:p w14:paraId="753FDC49" w14:textId="77777777" w:rsidR="001471AB" w:rsidRDefault="001471AB" w:rsidP="001471AB">
      <w:r>
        <w:rPr>
          <w:rFonts w:hint="eastAsia"/>
        </w:rPr>
        <w:t>КИТАЙСКОМ</w:t>
      </w:r>
      <w:r>
        <w:t xml:space="preserve"> </w:t>
      </w:r>
      <w:r>
        <w:rPr>
          <w:rFonts w:hint="eastAsia"/>
        </w:rPr>
        <w:t>ЯЗЫКЕ</w:t>
      </w:r>
    </w:p>
    <w:p w14:paraId="2DF2D4B5" w14:textId="77777777" w:rsidR="001471AB" w:rsidRDefault="001471AB" w:rsidP="001471AB"/>
    <w:p w14:paraId="57D6E4B7" w14:textId="77777777" w:rsidR="001471AB" w:rsidRDefault="001471AB" w:rsidP="001471AB">
      <w:r>
        <w:t xml:space="preserve">2.1. </w:t>
      </w:r>
      <w:r>
        <w:rPr>
          <w:rFonts w:hint="eastAsia"/>
        </w:rPr>
        <w:t>Тематико</w:t>
      </w:r>
      <w:r>
        <w:t>-</w:t>
      </w:r>
      <w:r>
        <w:rPr>
          <w:rFonts w:hint="eastAsia"/>
        </w:rPr>
        <w:t>композиционные</w:t>
      </w:r>
      <w:r>
        <w:t xml:space="preserve"> </w:t>
      </w:r>
      <w:r>
        <w:rPr>
          <w:rFonts w:hint="eastAsia"/>
        </w:rPr>
        <w:t>особенности</w:t>
      </w:r>
      <w:r>
        <w:t xml:space="preserve"> </w:t>
      </w:r>
      <w:r>
        <w:rPr>
          <w:rFonts w:hint="eastAsia"/>
        </w:rPr>
        <w:t>и</w:t>
      </w:r>
      <w:r>
        <w:t xml:space="preserve"> </w:t>
      </w:r>
      <w:r>
        <w:rPr>
          <w:rFonts w:hint="eastAsia"/>
        </w:rPr>
        <w:t>характеристика</w:t>
      </w:r>
      <w:r>
        <w:t xml:space="preserve"> </w:t>
      </w:r>
      <w:r>
        <w:rPr>
          <w:rFonts w:hint="eastAsia"/>
        </w:rPr>
        <w:t>невербального</w:t>
      </w:r>
      <w:r>
        <w:t xml:space="preserve"> </w:t>
      </w:r>
      <w:r>
        <w:rPr>
          <w:rFonts w:hint="eastAsia"/>
        </w:rPr>
        <w:t>компонента</w:t>
      </w:r>
      <w:r>
        <w:t xml:space="preserve"> </w:t>
      </w:r>
      <w:r>
        <w:rPr>
          <w:rFonts w:hint="eastAsia"/>
        </w:rPr>
        <w:t>поликодового</w:t>
      </w:r>
      <w:r>
        <w:t xml:space="preserve"> </w:t>
      </w:r>
      <w:r>
        <w:rPr>
          <w:rFonts w:hint="eastAsia"/>
        </w:rPr>
        <w:t>текста</w:t>
      </w:r>
      <w:r>
        <w:t xml:space="preserve"> </w:t>
      </w:r>
      <w:r>
        <w:rPr>
          <w:rFonts w:hint="eastAsia"/>
        </w:rPr>
        <w:t>рекламы</w:t>
      </w:r>
      <w:r>
        <w:t xml:space="preserve"> </w:t>
      </w:r>
      <w:r>
        <w:rPr>
          <w:rFonts w:hint="eastAsia"/>
        </w:rPr>
        <w:t>на</w:t>
      </w:r>
      <w:r>
        <w:t xml:space="preserve"> </w:t>
      </w:r>
      <w:r>
        <w:rPr>
          <w:rFonts w:hint="eastAsia"/>
        </w:rPr>
        <w:t>китайском</w:t>
      </w:r>
      <w:r>
        <w:t xml:space="preserve"> </w:t>
      </w:r>
      <w:r>
        <w:rPr>
          <w:rFonts w:hint="eastAsia"/>
        </w:rPr>
        <w:t>языке</w:t>
      </w:r>
    </w:p>
    <w:p w14:paraId="6A112CD3" w14:textId="77777777" w:rsidR="001471AB" w:rsidRDefault="001471AB" w:rsidP="001471AB"/>
    <w:p w14:paraId="2FF18D85" w14:textId="77777777" w:rsidR="001471AB" w:rsidRDefault="001471AB" w:rsidP="001471AB">
      <w:r>
        <w:t xml:space="preserve">2.1.1. </w:t>
      </w:r>
      <w:r>
        <w:rPr>
          <w:rFonts w:hint="eastAsia"/>
        </w:rPr>
        <w:t>Стилевое</w:t>
      </w:r>
      <w:r>
        <w:t xml:space="preserve"> </w:t>
      </w:r>
      <w:r>
        <w:rPr>
          <w:rFonts w:hint="eastAsia"/>
        </w:rPr>
        <w:t>и</w:t>
      </w:r>
      <w:r>
        <w:t xml:space="preserve"> </w:t>
      </w:r>
      <w:r>
        <w:rPr>
          <w:rFonts w:hint="eastAsia"/>
        </w:rPr>
        <w:t>композиционное</w:t>
      </w:r>
      <w:r>
        <w:t xml:space="preserve"> </w:t>
      </w:r>
      <w:r>
        <w:rPr>
          <w:rFonts w:hint="eastAsia"/>
        </w:rPr>
        <w:t>решение</w:t>
      </w:r>
    </w:p>
    <w:p w14:paraId="60CEEC40" w14:textId="77777777" w:rsidR="001471AB" w:rsidRDefault="001471AB" w:rsidP="001471AB"/>
    <w:p w14:paraId="7D4A3148" w14:textId="77777777" w:rsidR="001471AB" w:rsidRDefault="001471AB" w:rsidP="001471AB">
      <w:r>
        <w:t xml:space="preserve">2.1.2. </w:t>
      </w:r>
      <w:r>
        <w:rPr>
          <w:rFonts w:hint="eastAsia"/>
        </w:rPr>
        <w:t>Темпоральность</w:t>
      </w:r>
      <w:r>
        <w:t xml:space="preserve"> </w:t>
      </w:r>
      <w:r>
        <w:rPr>
          <w:rFonts w:hint="eastAsia"/>
        </w:rPr>
        <w:t>и</w:t>
      </w:r>
      <w:r>
        <w:t xml:space="preserve"> </w:t>
      </w:r>
      <w:r>
        <w:rPr>
          <w:rFonts w:hint="eastAsia"/>
        </w:rPr>
        <w:t>прецедентность</w:t>
      </w:r>
    </w:p>
    <w:p w14:paraId="225195CA" w14:textId="77777777" w:rsidR="001471AB" w:rsidRDefault="001471AB" w:rsidP="001471AB"/>
    <w:p w14:paraId="2EEC18F6" w14:textId="77777777" w:rsidR="001471AB" w:rsidRDefault="001471AB" w:rsidP="001471AB">
      <w:r>
        <w:t xml:space="preserve">2.1.3. </w:t>
      </w:r>
      <w:r>
        <w:rPr>
          <w:rFonts w:hint="eastAsia"/>
        </w:rPr>
        <w:t>Использование</w:t>
      </w:r>
      <w:r>
        <w:t xml:space="preserve"> </w:t>
      </w:r>
      <w:r>
        <w:rPr>
          <w:rFonts w:hint="eastAsia"/>
        </w:rPr>
        <w:t>семиотических</w:t>
      </w:r>
      <w:r>
        <w:t xml:space="preserve"> </w:t>
      </w:r>
      <w:r>
        <w:rPr>
          <w:rFonts w:hint="eastAsia"/>
        </w:rPr>
        <w:t>кодов</w:t>
      </w:r>
      <w:r>
        <w:t xml:space="preserve"> </w:t>
      </w:r>
      <w:r>
        <w:rPr>
          <w:rFonts w:hint="eastAsia"/>
        </w:rPr>
        <w:t>цвета</w:t>
      </w:r>
      <w:r>
        <w:t xml:space="preserve"> </w:t>
      </w:r>
      <w:r>
        <w:rPr>
          <w:rFonts w:hint="eastAsia"/>
        </w:rPr>
        <w:t>и</w:t>
      </w:r>
      <w:r>
        <w:t xml:space="preserve"> </w:t>
      </w:r>
      <w:r>
        <w:rPr>
          <w:rFonts w:hint="eastAsia"/>
        </w:rPr>
        <w:t>кинесики</w:t>
      </w:r>
    </w:p>
    <w:p w14:paraId="32866026" w14:textId="77777777" w:rsidR="001471AB" w:rsidRDefault="001471AB" w:rsidP="001471AB"/>
    <w:p w14:paraId="68234FEB" w14:textId="77777777" w:rsidR="001471AB" w:rsidRDefault="001471AB" w:rsidP="001471AB">
      <w:r>
        <w:t xml:space="preserve">2.1.4. </w:t>
      </w:r>
      <w:r>
        <w:rPr>
          <w:rFonts w:hint="eastAsia"/>
        </w:rPr>
        <w:t>Шрифтовое</w:t>
      </w:r>
      <w:r>
        <w:t xml:space="preserve"> </w:t>
      </w:r>
      <w:r>
        <w:rPr>
          <w:rFonts w:hint="eastAsia"/>
        </w:rPr>
        <w:t>решение</w:t>
      </w:r>
    </w:p>
    <w:p w14:paraId="2DBDDA77" w14:textId="77777777" w:rsidR="001471AB" w:rsidRDefault="001471AB" w:rsidP="001471AB"/>
    <w:p w14:paraId="6772D6E1" w14:textId="77777777" w:rsidR="001471AB" w:rsidRDefault="001471AB" w:rsidP="001471AB">
      <w:r>
        <w:t xml:space="preserve">2.2. </w:t>
      </w:r>
      <w:r>
        <w:rPr>
          <w:rFonts w:hint="eastAsia"/>
        </w:rPr>
        <w:t>Характеристика</w:t>
      </w:r>
      <w:r>
        <w:t xml:space="preserve"> </w:t>
      </w:r>
      <w:r>
        <w:rPr>
          <w:rFonts w:hint="eastAsia"/>
        </w:rPr>
        <w:t>вербального</w:t>
      </w:r>
      <w:r>
        <w:t xml:space="preserve"> </w:t>
      </w:r>
      <w:r>
        <w:rPr>
          <w:rFonts w:hint="eastAsia"/>
        </w:rPr>
        <w:t>компонента</w:t>
      </w:r>
    </w:p>
    <w:p w14:paraId="3BAA52CD" w14:textId="77777777" w:rsidR="001471AB" w:rsidRDefault="001471AB" w:rsidP="001471AB"/>
    <w:p w14:paraId="10374CE1" w14:textId="77777777" w:rsidR="001471AB" w:rsidRDefault="001471AB" w:rsidP="001471AB">
      <w:r>
        <w:rPr>
          <w:rFonts w:hint="eastAsia"/>
        </w:rPr>
        <w:t>ВЫВОДЫ</w:t>
      </w:r>
      <w:r>
        <w:t xml:space="preserve"> </w:t>
      </w:r>
      <w:r>
        <w:rPr>
          <w:rFonts w:hint="eastAsia"/>
        </w:rPr>
        <w:t>К</w:t>
      </w:r>
      <w:r>
        <w:t xml:space="preserve"> </w:t>
      </w:r>
      <w:r>
        <w:rPr>
          <w:rFonts w:hint="eastAsia"/>
        </w:rPr>
        <w:t>ГЛАВЕ</w:t>
      </w:r>
    </w:p>
    <w:p w14:paraId="348D1560" w14:textId="77777777" w:rsidR="001471AB" w:rsidRDefault="001471AB" w:rsidP="001471AB"/>
    <w:p w14:paraId="2379E236" w14:textId="77777777" w:rsidR="001471AB" w:rsidRDefault="001471AB" w:rsidP="001471AB">
      <w:r>
        <w:rPr>
          <w:rFonts w:hint="eastAsia"/>
        </w:rPr>
        <w:t>ГЛАВА</w:t>
      </w:r>
      <w:r>
        <w:t xml:space="preserve"> 3. </w:t>
      </w:r>
      <w:r>
        <w:rPr>
          <w:rFonts w:hint="eastAsia"/>
        </w:rPr>
        <w:t>ОСОБЕННОСТИ</w:t>
      </w:r>
      <w:r>
        <w:t xml:space="preserve"> </w:t>
      </w:r>
      <w:r>
        <w:rPr>
          <w:rFonts w:hint="eastAsia"/>
        </w:rPr>
        <w:t>ПОЛИКОДОВОГО</w:t>
      </w:r>
      <w:r>
        <w:t xml:space="preserve"> </w:t>
      </w:r>
      <w:r>
        <w:rPr>
          <w:rFonts w:hint="eastAsia"/>
        </w:rPr>
        <w:t>ТЕКСТА</w:t>
      </w:r>
      <w:r>
        <w:t xml:space="preserve"> </w:t>
      </w:r>
      <w:r>
        <w:rPr>
          <w:rFonts w:hint="eastAsia"/>
        </w:rPr>
        <w:t>РЕКЛАМЫ</w:t>
      </w:r>
      <w:r>
        <w:t xml:space="preserve"> </w:t>
      </w:r>
      <w:r>
        <w:rPr>
          <w:rFonts w:hint="eastAsia"/>
        </w:rPr>
        <w:t>НА</w:t>
      </w:r>
    </w:p>
    <w:p w14:paraId="15E7FF65" w14:textId="77777777" w:rsidR="001471AB" w:rsidRDefault="001471AB" w:rsidP="001471AB"/>
    <w:p w14:paraId="003D8E00" w14:textId="77777777" w:rsidR="001471AB" w:rsidRDefault="001471AB" w:rsidP="001471AB">
      <w:r>
        <w:rPr>
          <w:rFonts w:hint="eastAsia"/>
        </w:rPr>
        <w:t>РУССКОМ</w:t>
      </w:r>
      <w:r>
        <w:t xml:space="preserve"> </w:t>
      </w:r>
      <w:r>
        <w:rPr>
          <w:rFonts w:hint="eastAsia"/>
        </w:rPr>
        <w:t>ЯЗЫКЕ</w:t>
      </w:r>
      <w:r>
        <w:t xml:space="preserve"> </w:t>
      </w:r>
      <w:r>
        <w:rPr>
          <w:rFonts w:hint="eastAsia"/>
        </w:rPr>
        <w:t>В</w:t>
      </w:r>
      <w:r>
        <w:t xml:space="preserve"> </w:t>
      </w:r>
      <w:r>
        <w:rPr>
          <w:rFonts w:hint="eastAsia"/>
        </w:rPr>
        <w:t>СОПОСТАВЛЕНИИ</w:t>
      </w:r>
      <w:r>
        <w:t xml:space="preserve"> </w:t>
      </w:r>
      <w:r>
        <w:rPr>
          <w:rFonts w:hint="eastAsia"/>
        </w:rPr>
        <w:t>С</w:t>
      </w:r>
      <w:r>
        <w:t xml:space="preserve"> </w:t>
      </w:r>
      <w:r>
        <w:rPr>
          <w:rFonts w:hint="eastAsia"/>
        </w:rPr>
        <w:t>КИТАЙСКОЙ</w:t>
      </w:r>
      <w:r>
        <w:t xml:space="preserve"> </w:t>
      </w:r>
      <w:r>
        <w:rPr>
          <w:rFonts w:hint="eastAsia"/>
        </w:rPr>
        <w:t>РЕКЛАМОЙ</w:t>
      </w:r>
      <w:r>
        <w:t xml:space="preserve">.. 83 3.1. </w:t>
      </w:r>
      <w:r>
        <w:rPr>
          <w:rFonts w:hint="eastAsia"/>
        </w:rPr>
        <w:t>Тематико</w:t>
      </w:r>
      <w:r>
        <w:t>-</w:t>
      </w:r>
      <w:r>
        <w:rPr>
          <w:rFonts w:hint="eastAsia"/>
        </w:rPr>
        <w:t>композиционные</w:t>
      </w:r>
      <w:r>
        <w:t xml:space="preserve"> </w:t>
      </w:r>
      <w:r>
        <w:rPr>
          <w:rFonts w:hint="eastAsia"/>
        </w:rPr>
        <w:t>особенности</w:t>
      </w:r>
      <w:r>
        <w:t xml:space="preserve"> </w:t>
      </w:r>
      <w:r>
        <w:rPr>
          <w:rFonts w:hint="eastAsia"/>
        </w:rPr>
        <w:t>и</w:t>
      </w:r>
      <w:r>
        <w:t xml:space="preserve"> </w:t>
      </w:r>
      <w:r>
        <w:rPr>
          <w:rFonts w:hint="eastAsia"/>
        </w:rPr>
        <w:t>характеристика</w:t>
      </w:r>
    </w:p>
    <w:p w14:paraId="547D5457" w14:textId="77777777" w:rsidR="001471AB" w:rsidRDefault="001471AB" w:rsidP="001471AB"/>
    <w:p w14:paraId="67196C3D" w14:textId="77777777" w:rsidR="001471AB" w:rsidRDefault="001471AB" w:rsidP="001471AB">
      <w:r>
        <w:rPr>
          <w:rFonts w:hint="eastAsia"/>
        </w:rPr>
        <w:t>невербального</w:t>
      </w:r>
      <w:r>
        <w:t xml:space="preserve"> </w:t>
      </w:r>
      <w:r>
        <w:rPr>
          <w:rFonts w:hint="eastAsia"/>
        </w:rPr>
        <w:t>компонента</w:t>
      </w:r>
      <w:r>
        <w:t xml:space="preserve"> </w:t>
      </w:r>
      <w:r>
        <w:rPr>
          <w:rFonts w:hint="eastAsia"/>
        </w:rPr>
        <w:t>поликодового</w:t>
      </w:r>
      <w:r>
        <w:t xml:space="preserve"> </w:t>
      </w:r>
      <w:r>
        <w:rPr>
          <w:rFonts w:hint="eastAsia"/>
        </w:rPr>
        <w:t>текста</w:t>
      </w:r>
      <w:r>
        <w:t xml:space="preserve"> </w:t>
      </w:r>
      <w:r>
        <w:rPr>
          <w:rFonts w:hint="eastAsia"/>
        </w:rPr>
        <w:t>рекламы</w:t>
      </w:r>
      <w:r>
        <w:t xml:space="preserve"> </w:t>
      </w:r>
      <w:r>
        <w:rPr>
          <w:rFonts w:hint="eastAsia"/>
        </w:rPr>
        <w:t>на</w:t>
      </w:r>
      <w:r>
        <w:t xml:space="preserve"> </w:t>
      </w:r>
      <w:r>
        <w:rPr>
          <w:rFonts w:hint="eastAsia"/>
        </w:rPr>
        <w:t>русском</w:t>
      </w:r>
      <w:r>
        <w:t xml:space="preserve"> </w:t>
      </w:r>
      <w:r>
        <w:rPr>
          <w:rFonts w:hint="eastAsia"/>
        </w:rPr>
        <w:t>языке</w:t>
      </w:r>
    </w:p>
    <w:p w14:paraId="555A5832" w14:textId="77777777" w:rsidR="001471AB" w:rsidRDefault="001471AB" w:rsidP="001471AB"/>
    <w:p w14:paraId="05F64F8F" w14:textId="77777777" w:rsidR="001471AB" w:rsidRDefault="001471AB" w:rsidP="001471AB">
      <w:r>
        <w:t xml:space="preserve">3.1.1. </w:t>
      </w:r>
      <w:r>
        <w:rPr>
          <w:rFonts w:hint="eastAsia"/>
        </w:rPr>
        <w:t>Стилевое</w:t>
      </w:r>
      <w:r>
        <w:t xml:space="preserve"> </w:t>
      </w:r>
      <w:r>
        <w:rPr>
          <w:rFonts w:hint="eastAsia"/>
        </w:rPr>
        <w:t>и</w:t>
      </w:r>
      <w:r>
        <w:t xml:space="preserve"> </w:t>
      </w:r>
      <w:r>
        <w:rPr>
          <w:rFonts w:hint="eastAsia"/>
        </w:rPr>
        <w:t>композиционное</w:t>
      </w:r>
      <w:r>
        <w:t xml:space="preserve"> </w:t>
      </w:r>
      <w:r>
        <w:rPr>
          <w:rFonts w:hint="eastAsia"/>
        </w:rPr>
        <w:t>решение</w:t>
      </w:r>
    </w:p>
    <w:p w14:paraId="5556C8CF" w14:textId="77777777" w:rsidR="001471AB" w:rsidRDefault="001471AB" w:rsidP="001471AB"/>
    <w:p w14:paraId="7D629F50" w14:textId="77777777" w:rsidR="001471AB" w:rsidRDefault="001471AB" w:rsidP="001471AB">
      <w:r>
        <w:t xml:space="preserve">3.1.2. </w:t>
      </w:r>
      <w:r>
        <w:rPr>
          <w:rFonts w:hint="eastAsia"/>
        </w:rPr>
        <w:t>Темпоральность</w:t>
      </w:r>
      <w:r>
        <w:t xml:space="preserve"> </w:t>
      </w:r>
      <w:r>
        <w:rPr>
          <w:rFonts w:hint="eastAsia"/>
        </w:rPr>
        <w:t>и</w:t>
      </w:r>
      <w:r>
        <w:t xml:space="preserve"> </w:t>
      </w:r>
      <w:r>
        <w:rPr>
          <w:rFonts w:hint="eastAsia"/>
        </w:rPr>
        <w:t>прецедентность</w:t>
      </w:r>
    </w:p>
    <w:p w14:paraId="4B86B267" w14:textId="77777777" w:rsidR="001471AB" w:rsidRDefault="001471AB" w:rsidP="001471AB"/>
    <w:p w14:paraId="0976FA74" w14:textId="77777777" w:rsidR="001471AB" w:rsidRDefault="001471AB" w:rsidP="001471AB">
      <w:r>
        <w:t xml:space="preserve">3.1.3. </w:t>
      </w:r>
      <w:r>
        <w:rPr>
          <w:rFonts w:hint="eastAsia"/>
        </w:rPr>
        <w:t>Использование</w:t>
      </w:r>
      <w:r>
        <w:t xml:space="preserve"> </w:t>
      </w:r>
      <w:r>
        <w:rPr>
          <w:rFonts w:hint="eastAsia"/>
        </w:rPr>
        <w:t>семиотических</w:t>
      </w:r>
      <w:r>
        <w:t xml:space="preserve"> </w:t>
      </w:r>
      <w:r>
        <w:rPr>
          <w:rFonts w:hint="eastAsia"/>
        </w:rPr>
        <w:t>кодов</w:t>
      </w:r>
      <w:r>
        <w:t xml:space="preserve"> </w:t>
      </w:r>
      <w:r>
        <w:rPr>
          <w:rFonts w:hint="eastAsia"/>
        </w:rPr>
        <w:t>цвета</w:t>
      </w:r>
      <w:r>
        <w:t xml:space="preserve"> </w:t>
      </w:r>
      <w:r>
        <w:rPr>
          <w:rFonts w:hint="eastAsia"/>
        </w:rPr>
        <w:t>и</w:t>
      </w:r>
      <w:r>
        <w:t xml:space="preserve"> </w:t>
      </w:r>
      <w:r>
        <w:rPr>
          <w:rFonts w:hint="eastAsia"/>
        </w:rPr>
        <w:t>кинесики</w:t>
      </w:r>
    </w:p>
    <w:p w14:paraId="3472F03C" w14:textId="77777777" w:rsidR="001471AB" w:rsidRDefault="001471AB" w:rsidP="001471AB"/>
    <w:p w14:paraId="3876FB33" w14:textId="77777777" w:rsidR="001471AB" w:rsidRDefault="001471AB" w:rsidP="001471AB">
      <w:r>
        <w:t xml:space="preserve">3.1.4. </w:t>
      </w:r>
      <w:r>
        <w:rPr>
          <w:rFonts w:hint="eastAsia"/>
        </w:rPr>
        <w:t>Шрифтовое</w:t>
      </w:r>
      <w:r>
        <w:t xml:space="preserve"> </w:t>
      </w:r>
      <w:r>
        <w:rPr>
          <w:rFonts w:hint="eastAsia"/>
        </w:rPr>
        <w:t>решение</w:t>
      </w:r>
    </w:p>
    <w:p w14:paraId="478F9F5B" w14:textId="77777777" w:rsidR="001471AB" w:rsidRDefault="001471AB" w:rsidP="001471AB"/>
    <w:p w14:paraId="6BE13900" w14:textId="77777777" w:rsidR="001471AB" w:rsidRDefault="001471AB" w:rsidP="001471AB">
      <w:r>
        <w:t xml:space="preserve">3.1.5. </w:t>
      </w:r>
      <w:r>
        <w:rPr>
          <w:rFonts w:hint="eastAsia"/>
        </w:rPr>
        <w:t>Общие</w:t>
      </w:r>
      <w:r>
        <w:t xml:space="preserve"> </w:t>
      </w:r>
      <w:r>
        <w:rPr>
          <w:rFonts w:hint="eastAsia"/>
        </w:rPr>
        <w:t>и</w:t>
      </w:r>
      <w:r>
        <w:t xml:space="preserve"> </w:t>
      </w:r>
      <w:r>
        <w:rPr>
          <w:rFonts w:hint="eastAsia"/>
        </w:rPr>
        <w:t>отличительные</w:t>
      </w:r>
      <w:r>
        <w:t xml:space="preserve"> </w:t>
      </w:r>
      <w:r>
        <w:rPr>
          <w:rFonts w:hint="eastAsia"/>
        </w:rPr>
        <w:t>особенности</w:t>
      </w:r>
      <w:r>
        <w:t xml:space="preserve"> </w:t>
      </w:r>
      <w:r>
        <w:rPr>
          <w:rFonts w:hint="eastAsia"/>
        </w:rPr>
        <w:t>невербального</w:t>
      </w:r>
      <w:r>
        <w:t xml:space="preserve"> </w:t>
      </w:r>
      <w:r>
        <w:rPr>
          <w:rFonts w:hint="eastAsia"/>
        </w:rPr>
        <w:t>компонента</w:t>
      </w:r>
      <w:r>
        <w:t xml:space="preserve"> </w:t>
      </w:r>
      <w:r>
        <w:rPr>
          <w:rFonts w:hint="eastAsia"/>
        </w:rPr>
        <w:t>поликодового</w:t>
      </w:r>
      <w:r>
        <w:t xml:space="preserve"> </w:t>
      </w:r>
      <w:r>
        <w:rPr>
          <w:rFonts w:hint="eastAsia"/>
        </w:rPr>
        <w:t>текста</w:t>
      </w:r>
      <w:r>
        <w:t xml:space="preserve"> </w:t>
      </w:r>
      <w:r>
        <w:rPr>
          <w:rFonts w:hint="eastAsia"/>
        </w:rPr>
        <w:t>рекламы</w:t>
      </w:r>
      <w:r>
        <w:t xml:space="preserve"> </w:t>
      </w:r>
      <w:r>
        <w:rPr>
          <w:rFonts w:hint="eastAsia"/>
        </w:rPr>
        <w:t>на</w:t>
      </w:r>
      <w:r>
        <w:t xml:space="preserve"> </w:t>
      </w:r>
      <w:r>
        <w:rPr>
          <w:rFonts w:hint="eastAsia"/>
        </w:rPr>
        <w:t>китайском</w:t>
      </w:r>
      <w:r>
        <w:t xml:space="preserve"> </w:t>
      </w:r>
      <w:r>
        <w:rPr>
          <w:rFonts w:hint="eastAsia"/>
        </w:rPr>
        <w:t>и</w:t>
      </w:r>
      <w:r>
        <w:t xml:space="preserve"> </w:t>
      </w:r>
      <w:r>
        <w:rPr>
          <w:rFonts w:hint="eastAsia"/>
        </w:rPr>
        <w:t>русском</w:t>
      </w:r>
      <w:r>
        <w:t xml:space="preserve"> </w:t>
      </w:r>
      <w:r>
        <w:rPr>
          <w:rFonts w:hint="eastAsia"/>
        </w:rPr>
        <w:t>языках</w:t>
      </w:r>
    </w:p>
    <w:p w14:paraId="3A54B820" w14:textId="77777777" w:rsidR="001471AB" w:rsidRDefault="001471AB" w:rsidP="001471AB"/>
    <w:p w14:paraId="5F2878AB" w14:textId="77777777" w:rsidR="001471AB" w:rsidRDefault="001471AB" w:rsidP="001471AB">
      <w:r>
        <w:t xml:space="preserve">3.2. </w:t>
      </w:r>
      <w:r>
        <w:rPr>
          <w:rFonts w:hint="eastAsia"/>
        </w:rPr>
        <w:t>Сопоставительный</w:t>
      </w:r>
      <w:r>
        <w:t xml:space="preserve"> </w:t>
      </w:r>
      <w:r>
        <w:rPr>
          <w:rFonts w:hint="eastAsia"/>
        </w:rPr>
        <w:t>анализ</w:t>
      </w:r>
      <w:r>
        <w:t xml:space="preserve"> </w:t>
      </w:r>
      <w:r>
        <w:rPr>
          <w:rFonts w:hint="eastAsia"/>
        </w:rPr>
        <w:t>вербального</w:t>
      </w:r>
      <w:r>
        <w:t xml:space="preserve"> </w:t>
      </w:r>
      <w:r>
        <w:rPr>
          <w:rFonts w:hint="eastAsia"/>
        </w:rPr>
        <w:t>компонента</w:t>
      </w:r>
      <w:r>
        <w:t xml:space="preserve"> </w:t>
      </w:r>
      <w:r>
        <w:rPr>
          <w:rFonts w:hint="eastAsia"/>
        </w:rPr>
        <w:t>рекламы</w:t>
      </w:r>
      <w:r>
        <w:t xml:space="preserve"> </w:t>
      </w:r>
      <w:r>
        <w:rPr>
          <w:rFonts w:hint="eastAsia"/>
        </w:rPr>
        <w:t>на</w:t>
      </w:r>
      <w:r>
        <w:t xml:space="preserve"> </w:t>
      </w:r>
      <w:r>
        <w:rPr>
          <w:rFonts w:hint="eastAsia"/>
        </w:rPr>
        <w:t>китайском</w:t>
      </w:r>
      <w:r>
        <w:t xml:space="preserve"> </w:t>
      </w:r>
      <w:r>
        <w:rPr>
          <w:rFonts w:hint="eastAsia"/>
        </w:rPr>
        <w:t>и</w:t>
      </w:r>
      <w:r>
        <w:t xml:space="preserve"> </w:t>
      </w:r>
      <w:r>
        <w:rPr>
          <w:rFonts w:hint="eastAsia"/>
        </w:rPr>
        <w:t>русском</w:t>
      </w:r>
      <w:r>
        <w:t xml:space="preserve"> </w:t>
      </w:r>
      <w:r>
        <w:rPr>
          <w:rFonts w:hint="eastAsia"/>
        </w:rPr>
        <w:t>языках</w:t>
      </w:r>
    </w:p>
    <w:p w14:paraId="2EAA182E" w14:textId="77777777" w:rsidR="001471AB" w:rsidRDefault="001471AB" w:rsidP="001471AB"/>
    <w:p w14:paraId="4E6E714E" w14:textId="77777777" w:rsidR="001471AB" w:rsidRDefault="001471AB" w:rsidP="001471AB">
      <w:r>
        <w:t xml:space="preserve">3.2.1. </w:t>
      </w:r>
      <w:r>
        <w:rPr>
          <w:rFonts w:hint="eastAsia"/>
        </w:rPr>
        <w:t>Характеристика</w:t>
      </w:r>
      <w:r>
        <w:t xml:space="preserve"> </w:t>
      </w:r>
      <w:r>
        <w:rPr>
          <w:rFonts w:hint="eastAsia"/>
        </w:rPr>
        <w:t>вербального</w:t>
      </w:r>
      <w:r>
        <w:t xml:space="preserve"> </w:t>
      </w:r>
      <w:r>
        <w:rPr>
          <w:rFonts w:hint="eastAsia"/>
        </w:rPr>
        <w:t>компонента</w:t>
      </w:r>
      <w:r>
        <w:t xml:space="preserve"> </w:t>
      </w:r>
      <w:r>
        <w:rPr>
          <w:rFonts w:hint="eastAsia"/>
        </w:rPr>
        <w:t>поли</w:t>
      </w:r>
      <w:r>
        <w:rPr>
          <w:rFonts w:hint="eastAsia"/>
        </w:rPr>
        <w:lastRenderedPageBreak/>
        <w:t>кодового</w:t>
      </w:r>
      <w:r>
        <w:t xml:space="preserve"> </w:t>
      </w:r>
      <w:r>
        <w:rPr>
          <w:rFonts w:hint="eastAsia"/>
        </w:rPr>
        <w:t>текста</w:t>
      </w:r>
      <w:r>
        <w:t xml:space="preserve"> </w:t>
      </w:r>
      <w:r>
        <w:rPr>
          <w:rFonts w:hint="eastAsia"/>
        </w:rPr>
        <w:t>русской</w:t>
      </w:r>
      <w:r>
        <w:t xml:space="preserve"> </w:t>
      </w:r>
      <w:r>
        <w:rPr>
          <w:rFonts w:hint="eastAsia"/>
        </w:rPr>
        <w:t>рекламы</w:t>
      </w:r>
    </w:p>
    <w:p w14:paraId="7DFD99F2" w14:textId="77777777" w:rsidR="001471AB" w:rsidRDefault="001471AB" w:rsidP="001471AB"/>
    <w:p w14:paraId="0507C63D" w14:textId="77777777" w:rsidR="001471AB" w:rsidRDefault="001471AB" w:rsidP="001471AB">
      <w:r>
        <w:t xml:space="preserve">3.2.2. </w:t>
      </w:r>
      <w:r>
        <w:rPr>
          <w:rFonts w:hint="eastAsia"/>
        </w:rPr>
        <w:t>Общие</w:t>
      </w:r>
      <w:r>
        <w:t xml:space="preserve"> </w:t>
      </w:r>
      <w:r>
        <w:rPr>
          <w:rFonts w:hint="eastAsia"/>
        </w:rPr>
        <w:t>и</w:t>
      </w:r>
      <w:r>
        <w:t xml:space="preserve"> </w:t>
      </w:r>
      <w:r>
        <w:rPr>
          <w:rFonts w:hint="eastAsia"/>
        </w:rPr>
        <w:t>отличительные</w:t>
      </w:r>
      <w:r>
        <w:t xml:space="preserve"> </w:t>
      </w:r>
      <w:r>
        <w:rPr>
          <w:rFonts w:hint="eastAsia"/>
        </w:rPr>
        <w:t>особенности</w:t>
      </w:r>
      <w:r>
        <w:t xml:space="preserve"> </w:t>
      </w:r>
      <w:r>
        <w:rPr>
          <w:rFonts w:hint="eastAsia"/>
        </w:rPr>
        <w:t>вербального</w:t>
      </w:r>
      <w:r>
        <w:t xml:space="preserve"> </w:t>
      </w:r>
      <w:r>
        <w:rPr>
          <w:rFonts w:hint="eastAsia"/>
        </w:rPr>
        <w:t>компонента</w:t>
      </w:r>
      <w:r>
        <w:t xml:space="preserve"> </w:t>
      </w:r>
      <w:r>
        <w:rPr>
          <w:rFonts w:hint="eastAsia"/>
        </w:rPr>
        <w:t>рекламы</w:t>
      </w:r>
      <w:r>
        <w:t xml:space="preserve"> </w:t>
      </w:r>
      <w:r>
        <w:rPr>
          <w:rFonts w:hint="eastAsia"/>
        </w:rPr>
        <w:t>на</w:t>
      </w:r>
      <w:r>
        <w:t xml:space="preserve"> </w:t>
      </w:r>
      <w:r>
        <w:rPr>
          <w:rFonts w:hint="eastAsia"/>
        </w:rPr>
        <w:t>китайском</w:t>
      </w:r>
      <w:r>
        <w:t xml:space="preserve"> </w:t>
      </w:r>
      <w:r>
        <w:rPr>
          <w:rFonts w:hint="eastAsia"/>
        </w:rPr>
        <w:t>и</w:t>
      </w:r>
      <w:r>
        <w:t xml:space="preserve"> </w:t>
      </w:r>
      <w:r>
        <w:rPr>
          <w:rFonts w:hint="eastAsia"/>
        </w:rPr>
        <w:t>русском</w:t>
      </w:r>
      <w:r>
        <w:t xml:space="preserve"> </w:t>
      </w:r>
      <w:r>
        <w:rPr>
          <w:rFonts w:hint="eastAsia"/>
        </w:rPr>
        <w:t>языках</w:t>
      </w:r>
    </w:p>
    <w:p w14:paraId="164CC63D" w14:textId="77777777" w:rsidR="001471AB" w:rsidRDefault="001471AB" w:rsidP="001471AB"/>
    <w:p w14:paraId="1A5DCEDB" w14:textId="77777777" w:rsidR="001471AB" w:rsidRDefault="001471AB" w:rsidP="001471AB">
      <w:r>
        <w:t xml:space="preserve">3.3. </w:t>
      </w:r>
      <w:r>
        <w:rPr>
          <w:rFonts w:hint="eastAsia"/>
        </w:rPr>
        <w:t>Лингвокультурные</w:t>
      </w:r>
      <w:r>
        <w:t xml:space="preserve"> </w:t>
      </w:r>
      <w:r>
        <w:rPr>
          <w:rFonts w:hint="eastAsia"/>
        </w:rPr>
        <w:t>характеристики</w:t>
      </w:r>
      <w:r>
        <w:t xml:space="preserve"> </w:t>
      </w:r>
      <w:r>
        <w:rPr>
          <w:rFonts w:hint="eastAsia"/>
        </w:rPr>
        <w:t>поликодового</w:t>
      </w:r>
      <w:r>
        <w:t xml:space="preserve"> </w:t>
      </w:r>
      <w:r>
        <w:rPr>
          <w:rFonts w:hint="eastAsia"/>
        </w:rPr>
        <w:t>текста</w:t>
      </w:r>
      <w:r>
        <w:t xml:space="preserve"> </w:t>
      </w:r>
      <w:r>
        <w:rPr>
          <w:rFonts w:hint="eastAsia"/>
        </w:rPr>
        <w:t>рекламы</w:t>
      </w:r>
      <w:r>
        <w:t xml:space="preserve"> </w:t>
      </w:r>
      <w:r>
        <w:rPr>
          <w:rFonts w:hint="eastAsia"/>
        </w:rPr>
        <w:t>на</w:t>
      </w:r>
    </w:p>
    <w:p w14:paraId="1BD55FFB" w14:textId="77777777" w:rsidR="001471AB" w:rsidRDefault="001471AB" w:rsidP="001471AB"/>
    <w:p w14:paraId="63CFF167" w14:textId="77777777" w:rsidR="001471AB" w:rsidRDefault="001471AB" w:rsidP="001471AB">
      <w:r>
        <w:rPr>
          <w:rFonts w:hint="eastAsia"/>
        </w:rPr>
        <w:t>китайском</w:t>
      </w:r>
      <w:r>
        <w:t xml:space="preserve"> </w:t>
      </w:r>
      <w:r>
        <w:rPr>
          <w:rFonts w:hint="eastAsia"/>
        </w:rPr>
        <w:t>и</w:t>
      </w:r>
      <w:r>
        <w:t xml:space="preserve"> </w:t>
      </w:r>
      <w:r>
        <w:rPr>
          <w:rFonts w:hint="eastAsia"/>
        </w:rPr>
        <w:t>русском</w:t>
      </w:r>
      <w:r>
        <w:t xml:space="preserve"> </w:t>
      </w:r>
      <w:r>
        <w:rPr>
          <w:rFonts w:hint="eastAsia"/>
        </w:rPr>
        <w:t>языках</w:t>
      </w:r>
    </w:p>
    <w:p w14:paraId="3B6CF8B9" w14:textId="77777777" w:rsidR="001471AB" w:rsidRDefault="001471AB" w:rsidP="001471AB"/>
    <w:p w14:paraId="5E8EB828" w14:textId="77777777" w:rsidR="001471AB" w:rsidRDefault="001471AB" w:rsidP="001471AB">
      <w:r>
        <w:rPr>
          <w:rFonts w:hint="eastAsia"/>
        </w:rPr>
        <w:t>ВЫВОДЫ</w:t>
      </w:r>
      <w:r>
        <w:t xml:space="preserve"> </w:t>
      </w:r>
      <w:r>
        <w:rPr>
          <w:rFonts w:hint="eastAsia"/>
        </w:rPr>
        <w:t>К</w:t>
      </w:r>
      <w:r>
        <w:t xml:space="preserve"> </w:t>
      </w:r>
      <w:r>
        <w:rPr>
          <w:rFonts w:hint="eastAsia"/>
        </w:rPr>
        <w:t>ГЛАВЕ</w:t>
      </w:r>
    </w:p>
    <w:p w14:paraId="243BC667" w14:textId="77777777" w:rsidR="001471AB" w:rsidRDefault="001471AB" w:rsidP="001471AB"/>
    <w:p w14:paraId="2437182A" w14:textId="77777777" w:rsidR="001471AB" w:rsidRDefault="001471AB" w:rsidP="001471AB">
      <w:r>
        <w:rPr>
          <w:rFonts w:hint="eastAsia"/>
        </w:rPr>
        <w:t>ЗАКЛЮЧЕНИЕ</w:t>
      </w:r>
    </w:p>
    <w:p w14:paraId="70A6C651" w14:textId="77777777" w:rsidR="001471AB" w:rsidRDefault="001471AB" w:rsidP="001471AB"/>
    <w:p w14:paraId="49130112" w14:textId="77777777" w:rsidR="001471AB" w:rsidRDefault="001471AB" w:rsidP="001471AB">
      <w:r>
        <w:rPr>
          <w:rFonts w:hint="eastAsia"/>
        </w:rPr>
        <w:t>СПИСОК</w:t>
      </w:r>
      <w:r>
        <w:t xml:space="preserve"> </w:t>
      </w:r>
      <w:r>
        <w:rPr>
          <w:rFonts w:hint="eastAsia"/>
        </w:rPr>
        <w:t>ЛИТЕРАТУРЫ</w:t>
      </w:r>
    </w:p>
    <w:p w14:paraId="791CDBE3" w14:textId="77777777" w:rsidR="001471AB" w:rsidRDefault="001471AB" w:rsidP="001471AB"/>
    <w:p w14:paraId="3396DD9E" w14:textId="632C9730" w:rsidR="001471AB" w:rsidRPr="001471AB" w:rsidRDefault="001471AB" w:rsidP="001471AB">
      <w:r>
        <w:rPr>
          <w:rFonts w:hint="eastAsia"/>
        </w:rPr>
        <w:t>ПРИЛОЖЕНИЕ</w:t>
      </w:r>
    </w:p>
    <w:sectPr w:rsidR="001471AB" w:rsidRPr="001471AB" w:rsidSect="00315BC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E33B9" w14:textId="77777777" w:rsidR="00315BC3" w:rsidRDefault="00315BC3">
      <w:pPr>
        <w:spacing w:after="0" w:line="240" w:lineRule="auto"/>
      </w:pPr>
      <w:r>
        <w:separator/>
      </w:r>
    </w:p>
  </w:endnote>
  <w:endnote w:type="continuationSeparator" w:id="0">
    <w:p w14:paraId="2E133F91" w14:textId="77777777" w:rsidR="00315BC3" w:rsidRDefault="0031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19EC8" w14:textId="77777777" w:rsidR="00315BC3" w:rsidRDefault="00315BC3"/>
    <w:p w14:paraId="209530C5" w14:textId="77777777" w:rsidR="00315BC3" w:rsidRDefault="00315BC3"/>
    <w:p w14:paraId="167CC328" w14:textId="77777777" w:rsidR="00315BC3" w:rsidRDefault="00315BC3"/>
    <w:p w14:paraId="4B579F99" w14:textId="77777777" w:rsidR="00315BC3" w:rsidRDefault="00315BC3"/>
    <w:p w14:paraId="7B928C67" w14:textId="77777777" w:rsidR="00315BC3" w:rsidRDefault="00315BC3"/>
    <w:p w14:paraId="40214F71" w14:textId="77777777" w:rsidR="00315BC3" w:rsidRDefault="00315BC3"/>
    <w:p w14:paraId="58F17DFD" w14:textId="77777777" w:rsidR="00315BC3" w:rsidRDefault="00315BC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36C04EF" wp14:editId="720630B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03222" w14:textId="77777777" w:rsidR="00315BC3" w:rsidRDefault="00315BC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6C04E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7A03222" w14:textId="77777777" w:rsidR="00315BC3" w:rsidRDefault="00315BC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37B27E1" w14:textId="77777777" w:rsidR="00315BC3" w:rsidRDefault="00315BC3"/>
    <w:p w14:paraId="66B5BBD3" w14:textId="77777777" w:rsidR="00315BC3" w:rsidRDefault="00315BC3"/>
    <w:p w14:paraId="64F38CBB" w14:textId="77777777" w:rsidR="00315BC3" w:rsidRDefault="00315BC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287F242" wp14:editId="6465D21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01F81" w14:textId="77777777" w:rsidR="00315BC3" w:rsidRDefault="00315BC3"/>
                          <w:p w14:paraId="02156DE3" w14:textId="77777777" w:rsidR="00315BC3" w:rsidRDefault="00315BC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87F24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6901F81" w14:textId="77777777" w:rsidR="00315BC3" w:rsidRDefault="00315BC3"/>
                    <w:p w14:paraId="02156DE3" w14:textId="77777777" w:rsidR="00315BC3" w:rsidRDefault="00315BC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E6ABE2B" w14:textId="77777777" w:rsidR="00315BC3" w:rsidRDefault="00315BC3"/>
    <w:p w14:paraId="100E6877" w14:textId="77777777" w:rsidR="00315BC3" w:rsidRDefault="00315BC3">
      <w:pPr>
        <w:rPr>
          <w:sz w:val="2"/>
          <w:szCs w:val="2"/>
        </w:rPr>
      </w:pPr>
    </w:p>
    <w:p w14:paraId="13CA65FD" w14:textId="77777777" w:rsidR="00315BC3" w:rsidRDefault="00315BC3"/>
    <w:p w14:paraId="56B75CB2" w14:textId="77777777" w:rsidR="00315BC3" w:rsidRDefault="00315BC3">
      <w:pPr>
        <w:spacing w:after="0" w:line="240" w:lineRule="auto"/>
      </w:pPr>
    </w:p>
  </w:footnote>
  <w:footnote w:type="continuationSeparator" w:id="0">
    <w:p w14:paraId="739DC72C" w14:textId="77777777" w:rsidR="00315BC3" w:rsidRDefault="00315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C3"/>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50240</TotalTime>
  <Pages>3</Pages>
  <Words>262</Words>
  <Characters>1499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1758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453</cp:revision>
  <cp:lastPrinted>2009-02-06T05:36:00Z</cp:lastPrinted>
  <dcterms:created xsi:type="dcterms:W3CDTF">2024-01-07T13:43:00Z</dcterms:created>
  <dcterms:modified xsi:type="dcterms:W3CDTF">2024-03-26T17:19:00Z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