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C9" w:rsidRPr="00E465FE" w:rsidRDefault="00E465FE" w:rsidP="00E465FE">
      <w:r w:rsidRPr="002513E6">
        <w:rPr>
          <w:rFonts w:ascii="Times New Roman" w:eastAsia="Times New Roman" w:hAnsi="Times New Roman" w:cs="Times New Roman"/>
          <w:b/>
          <w:iCs/>
          <w:sz w:val="24"/>
          <w:szCs w:val="24"/>
          <w:lang w:eastAsia="zh-CN"/>
        </w:rPr>
        <w:t>Лучечко Андрій Петрович,</w:t>
      </w:r>
      <w:r w:rsidRPr="002513E6">
        <w:rPr>
          <w:rFonts w:ascii="Times New Roman" w:eastAsia="Times New Roman" w:hAnsi="Times New Roman" w:cs="Times New Roman"/>
          <w:bCs/>
          <w:iCs/>
          <w:sz w:val="24"/>
          <w:szCs w:val="24"/>
          <w:lang w:eastAsia="zh-CN"/>
        </w:rPr>
        <w:t xml:space="preserve"> доцент кафедри сенсорної та напівпровідникової електроніки,</w:t>
      </w:r>
      <w:r w:rsidRPr="002513E6">
        <w:rPr>
          <w:rFonts w:ascii="Times New Roman" w:eastAsia="Times New Roman" w:hAnsi="Times New Roman" w:cs="Times New Roman"/>
          <w:b/>
          <w:iCs/>
          <w:sz w:val="24"/>
          <w:szCs w:val="24"/>
          <w:lang w:eastAsia="zh-CN"/>
        </w:rPr>
        <w:t xml:space="preserve"> </w:t>
      </w:r>
      <w:r w:rsidRPr="002513E6">
        <w:rPr>
          <w:rFonts w:ascii="Times New Roman" w:eastAsia="Times New Roman" w:hAnsi="Times New Roman" w:cs="Times New Roman"/>
          <w:sz w:val="24"/>
          <w:szCs w:val="24"/>
          <w:lang w:eastAsia="zh-CN"/>
        </w:rPr>
        <w:t xml:space="preserve">Львівський національний університет імені Івана Франка. </w:t>
      </w:r>
      <w:r w:rsidRPr="002513E6">
        <w:rPr>
          <w:rFonts w:ascii="Times New Roman" w:eastAsia="Times New Roman" w:hAnsi="Times New Roman" w:cs="Times New Roman"/>
          <w:bCs/>
          <w:iCs/>
          <w:sz w:val="24"/>
          <w:szCs w:val="24"/>
          <w:lang w:eastAsia="zh-CN"/>
        </w:rPr>
        <w:t>Назва дисертації</w:t>
      </w:r>
      <w:r w:rsidRPr="002513E6">
        <w:rPr>
          <w:rFonts w:ascii="Times New Roman" w:eastAsia="Times New Roman" w:hAnsi="Times New Roman" w:cs="Times New Roman"/>
          <w:sz w:val="24"/>
          <w:szCs w:val="24"/>
          <w:lang w:eastAsia="zh-CN"/>
        </w:rPr>
        <w:t xml:space="preserve">:  «Нерівноважні електронні фото- та термостимульовані процеси в оксидних матеріалах функціональної електроніки на основі галію та алюмінію». </w:t>
      </w:r>
      <w:r w:rsidRPr="002513E6">
        <w:rPr>
          <w:rFonts w:ascii="Times New Roman" w:eastAsia="Times New Roman" w:hAnsi="Times New Roman" w:cs="Times New Roman"/>
          <w:bCs/>
          <w:iCs/>
          <w:sz w:val="24"/>
          <w:szCs w:val="24"/>
          <w:lang w:eastAsia="zh-CN"/>
        </w:rPr>
        <w:t xml:space="preserve">Шифр та назва спеціальності </w:t>
      </w:r>
      <w:r w:rsidRPr="002513E6">
        <w:rPr>
          <w:rFonts w:ascii="Times New Roman" w:eastAsia="Times New Roman" w:hAnsi="Times New Roman" w:cs="Times New Roman"/>
          <w:sz w:val="24"/>
          <w:szCs w:val="24"/>
          <w:lang w:eastAsia="zh-CN"/>
        </w:rPr>
        <w:t xml:space="preserve">— 01.04.10 — фізика напівпровідників і діелектриків. </w:t>
      </w:r>
      <w:r w:rsidRPr="002513E6">
        <w:rPr>
          <w:rFonts w:ascii="Times New Roman" w:eastAsia="Times New Roman" w:hAnsi="Times New Roman" w:cs="Times New Roman"/>
          <w:bCs/>
          <w:iCs/>
          <w:sz w:val="24"/>
          <w:szCs w:val="24"/>
          <w:lang w:eastAsia="zh-CN"/>
        </w:rPr>
        <w:t>Спецрада</w:t>
      </w:r>
      <w:r w:rsidRPr="002513E6">
        <w:rPr>
          <w:rFonts w:ascii="Times New Roman" w:eastAsia="Times New Roman" w:hAnsi="Times New Roman" w:cs="Times New Roman"/>
          <w:sz w:val="24"/>
          <w:szCs w:val="24"/>
          <w:lang w:eastAsia="zh-CN"/>
        </w:rPr>
        <w:t xml:space="preserve"> Д 35.051.09 Львівського національного університету імені Івана Франка</w:t>
      </w:r>
    </w:p>
    <w:sectPr w:rsidR="00D00CC9" w:rsidRPr="00E465FE"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E465FE" w:rsidRPr="00E465FE">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ED19CF" w:rsidRPr="00EE142C">
                      <w:rPr>
                        <w:rStyle w:val="afffff9"/>
                        <w:b w:val="0"/>
                        <w:bCs w:val="0"/>
                        <w:noProof/>
                      </w:rPr>
                      <w:t>13</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10E242"/>
    <w:lvl w:ilvl="0">
      <w:start w:val="1"/>
      <w:numFmt w:val="decimal"/>
      <w:lvlText w:val="%1."/>
      <w:lvlJc w:val="left"/>
      <w:pPr>
        <w:tabs>
          <w:tab w:val="num" w:pos="1492"/>
        </w:tabs>
        <w:ind w:left="1492" w:hanging="360"/>
      </w:pPr>
    </w:lvl>
  </w:abstractNum>
  <w:abstractNum w:abstractNumId="1">
    <w:nsid w:val="FFFFFF7D"/>
    <w:multiLevelType w:val="singleLevel"/>
    <w:tmpl w:val="42566F1C"/>
    <w:lvl w:ilvl="0">
      <w:start w:val="1"/>
      <w:numFmt w:val="decimal"/>
      <w:lvlText w:val="%1."/>
      <w:lvlJc w:val="left"/>
      <w:pPr>
        <w:tabs>
          <w:tab w:val="num" w:pos="1209"/>
        </w:tabs>
        <w:ind w:left="1209" w:hanging="360"/>
      </w:pPr>
    </w:lvl>
  </w:abstractNum>
  <w:abstractNum w:abstractNumId="2">
    <w:nsid w:val="FFFFFF7E"/>
    <w:multiLevelType w:val="singleLevel"/>
    <w:tmpl w:val="1C4863C6"/>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5A8288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E3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F3AA6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2">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6">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7">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8">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9">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1">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2">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3">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5">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6">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7">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8">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9">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0">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1">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2">
    <w:nsid w:val="0000003E"/>
    <w:multiLevelType w:val="singleLevel"/>
    <w:tmpl w:val="0000003E"/>
    <w:name w:val="WW8Num37"/>
    <w:lvl w:ilvl="0">
      <w:start w:val="1"/>
      <w:numFmt w:val="decimal"/>
      <w:lvlText w:val="%1."/>
      <w:lvlJc w:val="left"/>
      <w:pPr>
        <w:tabs>
          <w:tab w:val="num" w:pos="0"/>
        </w:tabs>
        <w:ind w:left="502" w:hanging="360"/>
      </w:pPr>
    </w:lvl>
  </w:abstractNum>
  <w:abstractNum w:abstractNumId="33">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4">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5">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6">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7">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8">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9">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0">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1">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2">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3">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4">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5">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6">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7">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8">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9">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0">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1">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2">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3">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4">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5">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6">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7">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8">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9">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0">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1">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2">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3">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4">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5">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0">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1">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2">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3">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5">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7">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0BBB2B92"/>
    <w:multiLevelType w:val="hybridMultilevel"/>
    <w:tmpl w:val="5DA60B12"/>
    <w:lvl w:ilvl="0" w:tplc="2F924004">
      <w:start w:val="1"/>
      <w:numFmt w:val="decimal"/>
      <w:lvlText w:val="%1."/>
      <w:lvlJc w:val="left"/>
      <w:pPr>
        <w:tabs>
          <w:tab w:val="num" w:pos="1146"/>
        </w:tabs>
        <w:ind w:left="1146" w:hanging="72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5">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4D58CF"/>
    <w:multiLevelType w:val="hybridMultilevel"/>
    <w:tmpl w:val="2A60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89">
    <w:nsid w:val="20D82BA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2A25BCC"/>
    <w:multiLevelType w:val="hybridMultilevel"/>
    <w:tmpl w:val="C7E075B2"/>
    <w:lvl w:ilvl="0" w:tplc="462206BC">
      <w:start w:val="2"/>
      <w:numFmt w:val="decimal"/>
      <w:lvlText w:val="%1."/>
      <w:lvlJc w:val="left"/>
      <w:pPr>
        <w:tabs>
          <w:tab w:val="num" w:pos="1137"/>
        </w:tabs>
        <w:ind w:left="1137" w:hanging="493"/>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5266F20"/>
    <w:multiLevelType w:val="hybridMultilevel"/>
    <w:tmpl w:val="F3F6BEF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6F0759B"/>
    <w:multiLevelType w:val="hybridMultilevel"/>
    <w:tmpl w:val="9F0E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8673EFA"/>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C2B1D7F"/>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352140"/>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4036123"/>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99">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0">
    <w:nsid w:val="5401642A"/>
    <w:multiLevelType w:val="hybridMultilevel"/>
    <w:tmpl w:val="6F207F34"/>
    <w:lvl w:ilvl="0" w:tplc="4C3E6E58">
      <w:start w:val="1"/>
      <w:numFmt w:val="decimal"/>
      <w:lvlText w:val="%1."/>
      <w:lvlJc w:val="left"/>
      <w:pPr>
        <w:tabs>
          <w:tab w:val="num" w:pos="1495"/>
        </w:tabs>
        <w:ind w:left="426" w:firstLine="709"/>
      </w:pPr>
      <w:rPr>
        <w:rFonts w:hint="default"/>
      </w:rPr>
    </w:lvl>
    <w:lvl w:ilvl="1" w:tplc="04190019">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01">
    <w:nsid w:val="55B53B66"/>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A6929F6"/>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FB733C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3B13B5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E403C8"/>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9115103"/>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C326C4B"/>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82"/>
  </w:num>
  <w:num w:numId="7">
    <w:abstractNumId w:val="7"/>
  </w:num>
  <w:num w:numId="8">
    <w:abstractNumId w:val="5"/>
  </w:num>
  <w:num w:numId="9">
    <w:abstractNumId w:val="4"/>
  </w:num>
  <w:num w:numId="10">
    <w:abstractNumId w:val="8"/>
  </w:num>
  <w:num w:numId="11">
    <w:abstractNumId w:val="2"/>
  </w:num>
  <w:num w:numId="12">
    <w:abstractNumId w:val="1"/>
  </w:num>
  <w:num w:numId="13">
    <w:abstractNumId w:val="0"/>
  </w:num>
  <w:num w:numId="14">
    <w:abstractNumId w:val="100"/>
  </w:num>
  <w:num w:numId="15">
    <w:abstractNumId w:val="93"/>
  </w:num>
  <w:num w:numId="16">
    <w:abstractNumId w:val="86"/>
  </w:num>
  <w:num w:numId="17">
    <w:abstractNumId w:val="106"/>
  </w:num>
  <w:num w:numId="18">
    <w:abstractNumId w:val="107"/>
  </w:num>
  <w:num w:numId="19">
    <w:abstractNumId w:val="97"/>
  </w:num>
  <w:num w:numId="20">
    <w:abstractNumId w:val="101"/>
  </w:num>
  <w:num w:numId="21">
    <w:abstractNumId w:val="95"/>
  </w:num>
  <w:num w:numId="22">
    <w:abstractNumId w:val="96"/>
  </w:num>
  <w:num w:numId="23">
    <w:abstractNumId w:val="89"/>
  </w:num>
  <w:num w:numId="24">
    <w:abstractNumId w:val="92"/>
  </w:num>
  <w:num w:numId="25">
    <w:abstractNumId w:val="104"/>
  </w:num>
  <w:num w:numId="26">
    <w:abstractNumId w:val="94"/>
  </w:num>
  <w:num w:numId="27">
    <w:abstractNumId w:val="103"/>
  </w:num>
  <w:num w:numId="28">
    <w:abstractNumId w:val="102"/>
  </w:num>
  <w:num w:numId="29">
    <w:abstractNumId w:val="105"/>
  </w:num>
  <w:num w:numId="30">
    <w:abstractNumId w:val="9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39" w:qFormat="1"/>
    <w:lsdException w:name="toc 3" w:uiPriority="39" w:qFormat="1"/>
    <w:lsdException w:name="footnote text"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52078-EEC3-43F8-9DDB-9271F78D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68</Words>
  <Characters>391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cp:revision>
  <cp:lastPrinted>2009-02-06T05:36:00Z</cp:lastPrinted>
  <dcterms:created xsi:type="dcterms:W3CDTF">2020-10-30T08:08:00Z</dcterms:created>
  <dcterms:modified xsi:type="dcterms:W3CDTF">2020-10-30T14:35:00Z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