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C867" w14:textId="77777777" w:rsidR="00D511C3" w:rsidRDefault="00D511C3" w:rsidP="00D511C3"/>
    <w:p w14:paraId="167B2724" w14:textId="741EF71F" w:rsidR="00BD0E4A" w:rsidRDefault="00D511C3" w:rsidP="00D511C3">
      <w:r>
        <w:rPr>
          <w:rFonts w:hint="eastAsia"/>
        </w:rPr>
        <w:t>Журавлев</w:t>
      </w:r>
      <w:r>
        <w:t xml:space="preserve"> </w:t>
      </w:r>
      <w:r>
        <w:rPr>
          <w:rFonts w:hint="eastAsia"/>
        </w:rPr>
        <w:t>Антон</w:t>
      </w:r>
      <w:r>
        <w:t xml:space="preserve"> </w:t>
      </w:r>
      <w:r>
        <w:rPr>
          <w:rFonts w:hint="eastAsia"/>
        </w:rPr>
        <w:t>Александрович</w:t>
      </w:r>
      <w:r>
        <w:rPr>
          <w:rFonts w:hint="cs"/>
        </w:rPr>
        <w:t xml:space="preserve"> </w:t>
      </w:r>
      <w:r w:rsidRPr="00D511C3">
        <w:rPr>
          <w:rFonts w:hint="eastAsia"/>
        </w:rPr>
        <w:t>Разработка</w:t>
      </w:r>
      <w:r w:rsidRPr="00D511C3">
        <w:t xml:space="preserve"> </w:t>
      </w:r>
      <w:r w:rsidRPr="00D511C3">
        <w:rPr>
          <w:rFonts w:hint="eastAsia"/>
        </w:rPr>
        <w:t>и</w:t>
      </w:r>
      <w:r w:rsidRPr="00D511C3">
        <w:t xml:space="preserve"> </w:t>
      </w:r>
      <w:r w:rsidRPr="00D511C3">
        <w:rPr>
          <w:rFonts w:hint="eastAsia"/>
        </w:rPr>
        <w:t>исследование</w:t>
      </w:r>
      <w:r w:rsidRPr="00D511C3">
        <w:t xml:space="preserve"> </w:t>
      </w:r>
      <w:r w:rsidRPr="00D511C3">
        <w:rPr>
          <w:rFonts w:hint="eastAsia"/>
        </w:rPr>
        <w:t>диэлектрических</w:t>
      </w:r>
      <w:r w:rsidRPr="00D511C3">
        <w:t xml:space="preserve"> </w:t>
      </w:r>
      <w:r w:rsidRPr="00D511C3">
        <w:rPr>
          <w:rFonts w:hint="eastAsia"/>
        </w:rPr>
        <w:t>интегрально</w:t>
      </w:r>
      <w:r w:rsidRPr="00D511C3">
        <w:t>-</w:t>
      </w:r>
      <w:r w:rsidRPr="00D511C3">
        <w:rPr>
          <w:rFonts w:hint="eastAsia"/>
        </w:rPr>
        <w:t>оптических</w:t>
      </w:r>
      <w:r w:rsidRPr="00D511C3">
        <w:t xml:space="preserve"> </w:t>
      </w:r>
      <w:r w:rsidRPr="00D511C3">
        <w:rPr>
          <w:rFonts w:hint="eastAsia"/>
        </w:rPr>
        <w:t>датчиков</w:t>
      </w:r>
      <w:r w:rsidRPr="00D511C3">
        <w:t xml:space="preserve"> </w:t>
      </w:r>
      <w:r w:rsidRPr="00D511C3">
        <w:rPr>
          <w:rFonts w:hint="eastAsia"/>
        </w:rPr>
        <w:t>напряженности</w:t>
      </w:r>
      <w:r w:rsidRPr="00D511C3">
        <w:t xml:space="preserve"> </w:t>
      </w:r>
      <w:r w:rsidRPr="00D511C3">
        <w:rPr>
          <w:rFonts w:hint="eastAsia"/>
        </w:rPr>
        <w:t>электрического</w:t>
      </w:r>
      <w:r w:rsidRPr="00D511C3">
        <w:t xml:space="preserve"> </w:t>
      </w:r>
      <w:r w:rsidRPr="00D511C3">
        <w:rPr>
          <w:rFonts w:hint="eastAsia"/>
        </w:rPr>
        <w:t>поля</w:t>
      </w:r>
    </w:p>
    <w:p w14:paraId="2ADFE1DC" w14:textId="77777777" w:rsidR="00D511C3" w:rsidRDefault="00D511C3" w:rsidP="00D511C3">
      <w:r>
        <w:rPr>
          <w:rFonts w:hint="eastAsia"/>
        </w:rPr>
        <w:t>ОГЛАВЛЕНИЕ</w:t>
      </w:r>
      <w:r>
        <w:t xml:space="preserve"> </w:t>
      </w:r>
      <w:r>
        <w:rPr>
          <w:rFonts w:hint="eastAsia"/>
        </w:rPr>
        <w:t>ДИССЕРТАЦИИ</w:t>
      </w:r>
    </w:p>
    <w:p w14:paraId="69E87A74" w14:textId="77777777" w:rsidR="00D511C3" w:rsidRDefault="00D511C3" w:rsidP="00D511C3">
      <w:r>
        <w:rPr>
          <w:rFonts w:hint="eastAsia"/>
        </w:rPr>
        <w:t>кандидат</w:t>
      </w:r>
      <w:r>
        <w:t xml:space="preserve"> </w:t>
      </w:r>
      <w:r>
        <w:rPr>
          <w:rFonts w:hint="eastAsia"/>
        </w:rPr>
        <w:t>наук</w:t>
      </w:r>
      <w:r>
        <w:t xml:space="preserve"> </w:t>
      </w:r>
      <w:r>
        <w:rPr>
          <w:rFonts w:hint="eastAsia"/>
        </w:rPr>
        <w:t>Журавлев</w:t>
      </w:r>
      <w:r>
        <w:t xml:space="preserve"> </w:t>
      </w:r>
      <w:r>
        <w:rPr>
          <w:rFonts w:hint="eastAsia"/>
        </w:rPr>
        <w:t>Антон</w:t>
      </w:r>
      <w:r>
        <w:t xml:space="preserve"> </w:t>
      </w:r>
      <w:r>
        <w:rPr>
          <w:rFonts w:hint="eastAsia"/>
        </w:rPr>
        <w:t>Александрович</w:t>
      </w:r>
    </w:p>
    <w:p w14:paraId="16AEA390" w14:textId="77777777" w:rsidR="00D511C3" w:rsidRDefault="00D511C3" w:rsidP="00D511C3">
      <w:r>
        <w:rPr>
          <w:rFonts w:hint="eastAsia"/>
        </w:rPr>
        <w:t>Введение</w:t>
      </w:r>
    </w:p>
    <w:p w14:paraId="44C5829C" w14:textId="77777777" w:rsidR="00D511C3" w:rsidRDefault="00D511C3" w:rsidP="00D511C3"/>
    <w:p w14:paraId="68307675" w14:textId="77777777" w:rsidR="00D511C3" w:rsidRDefault="00D511C3" w:rsidP="00D511C3">
      <w:r>
        <w:rPr>
          <w:rFonts w:hint="eastAsia"/>
        </w:rPr>
        <w:t>Глава</w:t>
      </w:r>
      <w:r>
        <w:t xml:space="preserve"> 1 </w:t>
      </w:r>
      <w:r>
        <w:rPr>
          <w:rFonts w:hint="eastAsia"/>
        </w:rPr>
        <w:t>Обзор</w:t>
      </w:r>
      <w:r>
        <w:t xml:space="preserve"> </w:t>
      </w:r>
      <w:r>
        <w:rPr>
          <w:rFonts w:hint="eastAsia"/>
        </w:rPr>
        <w:t>литературных</w:t>
      </w:r>
      <w:r>
        <w:t xml:space="preserve"> </w:t>
      </w:r>
      <w:r>
        <w:rPr>
          <w:rFonts w:hint="eastAsia"/>
        </w:rPr>
        <w:t>источников</w:t>
      </w:r>
      <w:r>
        <w:t xml:space="preserve"> </w:t>
      </w:r>
      <w:r>
        <w:rPr>
          <w:rFonts w:hint="eastAsia"/>
        </w:rPr>
        <w:t>по</w:t>
      </w:r>
      <w:r>
        <w:t xml:space="preserve"> </w:t>
      </w:r>
      <w:r>
        <w:rPr>
          <w:rFonts w:hint="eastAsia"/>
        </w:rPr>
        <w:t>теме</w:t>
      </w:r>
      <w:r>
        <w:t xml:space="preserve"> </w:t>
      </w:r>
      <w:r>
        <w:rPr>
          <w:rFonts w:hint="eastAsia"/>
        </w:rPr>
        <w:t>исследования</w:t>
      </w:r>
    </w:p>
    <w:p w14:paraId="263D53E7" w14:textId="77777777" w:rsidR="00D511C3" w:rsidRDefault="00D511C3" w:rsidP="00D511C3"/>
    <w:p w14:paraId="19C87FE4" w14:textId="77777777" w:rsidR="00D511C3" w:rsidRDefault="00D511C3" w:rsidP="00D511C3">
      <w:r>
        <w:t xml:space="preserve">1.1 </w:t>
      </w:r>
      <w:r>
        <w:rPr>
          <w:rFonts w:hint="eastAsia"/>
        </w:rPr>
        <w:t>Напряженность</w:t>
      </w:r>
      <w:r>
        <w:t xml:space="preserve"> </w:t>
      </w:r>
      <w:r>
        <w:rPr>
          <w:rFonts w:hint="eastAsia"/>
        </w:rPr>
        <w:t>электрического</w:t>
      </w:r>
      <w:r>
        <w:t xml:space="preserve"> </w:t>
      </w:r>
      <w:r>
        <w:rPr>
          <w:rFonts w:hint="eastAsia"/>
        </w:rPr>
        <w:t>поля</w:t>
      </w:r>
    </w:p>
    <w:p w14:paraId="3BDEFF6E" w14:textId="77777777" w:rsidR="00D511C3" w:rsidRDefault="00D511C3" w:rsidP="00D511C3"/>
    <w:p w14:paraId="74FA023D" w14:textId="77777777" w:rsidR="00D511C3" w:rsidRDefault="00D511C3" w:rsidP="00D511C3">
      <w:r>
        <w:t xml:space="preserve">1.2 </w:t>
      </w:r>
      <w:r>
        <w:rPr>
          <w:rFonts w:hint="eastAsia"/>
        </w:rPr>
        <w:t>Измерение</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r>
        <w:t xml:space="preserve"> </w:t>
      </w:r>
      <w:r>
        <w:rPr>
          <w:rFonts w:hint="eastAsia"/>
        </w:rPr>
        <w:t>при</w:t>
      </w:r>
      <w:r>
        <w:t xml:space="preserve"> </w:t>
      </w:r>
      <w:r>
        <w:rPr>
          <w:rFonts w:hint="eastAsia"/>
        </w:rPr>
        <w:t>испытаниях</w:t>
      </w:r>
      <w:r>
        <w:t xml:space="preserve"> </w:t>
      </w:r>
      <w:r>
        <w:rPr>
          <w:rFonts w:hint="eastAsia"/>
        </w:rPr>
        <w:t>на</w:t>
      </w:r>
      <w:r>
        <w:t xml:space="preserve"> </w:t>
      </w:r>
      <w:r>
        <w:rPr>
          <w:rFonts w:hint="eastAsia"/>
        </w:rPr>
        <w:t>электромагнитную</w:t>
      </w:r>
      <w:r>
        <w:t xml:space="preserve"> </w:t>
      </w:r>
      <w:r>
        <w:rPr>
          <w:rFonts w:hint="eastAsia"/>
        </w:rPr>
        <w:t>совместимость</w:t>
      </w:r>
    </w:p>
    <w:p w14:paraId="3634D1DA" w14:textId="77777777" w:rsidR="00D511C3" w:rsidRDefault="00D511C3" w:rsidP="00D511C3"/>
    <w:p w14:paraId="23635D0E" w14:textId="77777777" w:rsidR="00D511C3" w:rsidRDefault="00D511C3" w:rsidP="00D511C3">
      <w:r>
        <w:t xml:space="preserve">1.3 </w:t>
      </w:r>
      <w:r>
        <w:rPr>
          <w:rFonts w:hint="eastAsia"/>
        </w:rPr>
        <w:t>Физические</w:t>
      </w:r>
      <w:r>
        <w:t xml:space="preserve"> </w:t>
      </w:r>
      <w:r>
        <w:rPr>
          <w:rFonts w:hint="eastAsia"/>
        </w:rPr>
        <w:t>эффекты</w:t>
      </w:r>
      <w:r>
        <w:t xml:space="preserve"> </w:t>
      </w:r>
      <w:r>
        <w:rPr>
          <w:rFonts w:hint="eastAsia"/>
        </w:rPr>
        <w:t>пригодные</w:t>
      </w:r>
      <w:r>
        <w:t xml:space="preserve"> </w:t>
      </w:r>
      <w:r>
        <w:rPr>
          <w:rFonts w:hint="eastAsia"/>
        </w:rPr>
        <w:t>для</w:t>
      </w:r>
      <w:r>
        <w:t xml:space="preserve"> </w:t>
      </w:r>
      <w:r>
        <w:rPr>
          <w:rFonts w:hint="eastAsia"/>
        </w:rPr>
        <w:t>первичного</w:t>
      </w:r>
      <w:r>
        <w:t xml:space="preserve"> </w:t>
      </w:r>
      <w:r>
        <w:rPr>
          <w:rFonts w:hint="eastAsia"/>
        </w:rPr>
        <w:t>преобразования</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r>
        <w:t xml:space="preserve"> </w:t>
      </w:r>
      <w:r>
        <w:rPr>
          <w:rFonts w:hint="eastAsia"/>
        </w:rPr>
        <w:t>в</w:t>
      </w:r>
      <w:r>
        <w:t xml:space="preserve"> </w:t>
      </w:r>
      <w:r>
        <w:rPr>
          <w:rFonts w:hint="eastAsia"/>
        </w:rPr>
        <w:t>информационный</w:t>
      </w:r>
      <w:r>
        <w:t xml:space="preserve"> </w:t>
      </w:r>
      <w:r>
        <w:rPr>
          <w:rFonts w:hint="eastAsia"/>
        </w:rPr>
        <w:t>сигнал</w:t>
      </w:r>
    </w:p>
    <w:p w14:paraId="35F5B927" w14:textId="77777777" w:rsidR="00D511C3" w:rsidRDefault="00D511C3" w:rsidP="00D511C3"/>
    <w:p w14:paraId="2ECCE98E" w14:textId="77777777" w:rsidR="00D511C3" w:rsidRDefault="00D511C3" w:rsidP="00D511C3">
      <w:r>
        <w:t xml:space="preserve">1.4 </w:t>
      </w:r>
      <w:r>
        <w:rPr>
          <w:rFonts w:hint="eastAsia"/>
        </w:rPr>
        <w:t>Датчики</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r>
        <w:t xml:space="preserve"> </w:t>
      </w:r>
      <w:r>
        <w:rPr>
          <w:rFonts w:hint="eastAsia"/>
        </w:rPr>
        <w:t>основанные</w:t>
      </w:r>
      <w:r>
        <w:t xml:space="preserve"> </w:t>
      </w:r>
      <w:r>
        <w:rPr>
          <w:rFonts w:hint="eastAsia"/>
        </w:rPr>
        <w:t>на</w:t>
      </w:r>
      <w:r>
        <w:t xml:space="preserve"> </w:t>
      </w:r>
      <w:r>
        <w:rPr>
          <w:rFonts w:hint="eastAsia"/>
        </w:rPr>
        <w:t>использовании</w:t>
      </w:r>
      <w:r>
        <w:t xml:space="preserve"> </w:t>
      </w:r>
      <w:r>
        <w:rPr>
          <w:rFonts w:hint="eastAsia"/>
        </w:rPr>
        <w:t>электрооптических</w:t>
      </w:r>
      <w:r>
        <w:t xml:space="preserve"> </w:t>
      </w:r>
      <w:r>
        <w:rPr>
          <w:rFonts w:hint="eastAsia"/>
        </w:rPr>
        <w:t>эффектов</w:t>
      </w:r>
    </w:p>
    <w:p w14:paraId="0628C501" w14:textId="77777777" w:rsidR="00D511C3" w:rsidRDefault="00D511C3" w:rsidP="00D511C3"/>
    <w:p w14:paraId="651A77BA" w14:textId="77777777" w:rsidR="00D511C3" w:rsidRDefault="00D511C3" w:rsidP="00D511C3">
      <w:r>
        <w:t xml:space="preserve">1.5 </w:t>
      </w:r>
      <w:r>
        <w:rPr>
          <w:rFonts w:hint="eastAsia"/>
        </w:rPr>
        <w:t>Интерферометрические</w:t>
      </w:r>
      <w:r>
        <w:t xml:space="preserve"> </w:t>
      </w:r>
      <w:r>
        <w:rPr>
          <w:rFonts w:hint="eastAsia"/>
        </w:rPr>
        <w:t>диэлектрические</w:t>
      </w:r>
      <w:r>
        <w:t xml:space="preserve"> </w:t>
      </w:r>
      <w:r>
        <w:rPr>
          <w:rFonts w:hint="eastAsia"/>
        </w:rPr>
        <w:t>датчики</w:t>
      </w:r>
      <w:r>
        <w:t xml:space="preserve"> </w:t>
      </w:r>
      <w:r>
        <w:rPr>
          <w:rFonts w:hint="eastAsia"/>
        </w:rPr>
        <w:t>напряженности</w:t>
      </w:r>
      <w:r>
        <w:t xml:space="preserve"> </w:t>
      </w:r>
      <w:r>
        <w:rPr>
          <w:rFonts w:hint="eastAsia"/>
        </w:rPr>
        <w:t>СВЧ</w:t>
      </w:r>
      <w:r>
        <w:t>-</w:t>
      </w:r>
      <w:r>
        <w:rPr>
          <w:rFonts w:hint="eastAsia"/>
        </w:rPr>
        <w:t>поля</w:t>
      </w:r>
      <w:r>
        <w:t xml:space="preserve"> </w:t>
      </w:r>
      <w:r>
        <w:rPr>
          <w:rFonts w:hint="eastAsia"/>
        </w:rPr>
        <w:t>на</w:t>
      </w:r>
      <w:r>
        <w:t xml:space="preserve"> </w:t>
      </w:r>
      <w:r>
        <w:rPr>
          <w:rFonts w:hint="eastAsia"/>
        </w:rPr>
        <w:t>основе</w:t>
      </w:r>
      <w:r>
        <w:t xml:space="preserve"> </w:t>
      </w:r>
      <w:r>
        <w:rPr>
          <w:rFonts w:hint="eastAsia"/>
        </w:rPr>
        <w:t>электрооптичекого</w:t>
      </w:r>
      <w:r>
        <w:t xml:space="preserve"> </w:t>
      </w:r>
      <w:r>
        <w:rPr>
          <w:rFonts w:hint="eastAsia"/>
        </w:rPr>
        <w:t>эффекта</w:t>
      </w:r>
    </w:p>
    <w:p w14:paraId="436FF589" w14:textId="77777777" w:rsidR="00D511C3" w:rsidRDefault="00D511C3" w:rsidP="00D511C3"/>
    <w:p w14:paraId="392B4FE1" w14:textId="77777777" w:rsidR="00D511C3" w:rsidRDefault="00D511C3" w:rsidP="00D511C3">
      <w:r>
        <w:t xml:space="preserve">1.5.1 </w:t>
      </w:r>
      <w:r>
        <w:rPr>
          <w:rFonts w:hint="eastAsia"/>
        </w:rPr>
        <w:t>Информативный</w:t>
      </w:r>
      <w:r>
        <w:t xml:space="preserve"> </w:t>
      </w:r>
      <w:r>
        <w:rPr>
          <w:rFonts w:hint="eastAsia"/>
        </w:rPr>
        <w:t>параметр</w:t>
      </w:r>
      <w:r>
        <w:t xml:space="preserve"> </w:t>
      </w:r>
      <w:r>
        <w:rPr>
          <w:rFonts w:hint="eastAsia"/>
        </w:rPr>
        <w:t>входного</w:t>
      </w:r>
      <w:r>
        <w:t xml:space="preserve"> </w:t>
      </w:r>
      <w:r>
        <w:rPr>
          <w:rFonts w:hint="eastAsia"/>
        </w:rPr>
        <w:t>сигнала</w:t>
      </w:r>
    </w:p>
    <w:p w14:paraId="4DA42CAD" w14:textId="77777777" w:rsidR="00D511C3" w:rsidRDefault="00D511C3" w:rsidP="00D511C3"/>
    <w:p w14:paraId="2E52BCB2" w14:textId="77777777" w:rsidR="00D511C3" w:rsidRDefault="00D511C3" w:rsidP="00D511C3">
      <w:r>
        <w:t xml:space="preserve">1.5.2 </w:t>
      </w:r>
      <w:r>
        <w:rPr>
          <w:rFonts w:hint="eastAsia"/>
        </w:rPr>
        <w:t>Параметры</w:t>
      </w:r>
      <w:r>
        <w:t xml:space="preserve"> </w:t>
      </w:r>
      <w:r>
        <w:rPr>
          <w:rFonts w:hint="eastAsia"/>
        </w:rPr>
        <w:t>датчика</w:t>
      </w:r>
    </w:p>
    <w:p w14:paraId="371DB5F5" w14:textId="77777777" w:rsidR="00D511C3" w:rsidRDefault="00D511C3" w:rsidP="00D511C3"/>
    <w:p w14:paraId="09DA41D0" w14:textId="77777777" w:rsidR="00D511C3" w:rsidRDefault="00D511C3" w:rsidP="00D511C3">
      <w:r>
        <w:t xml:space="preserve">1.5.3 </w:t>
      </w:r>
      <w:r>
        <w:rPr>
          <w:rFonts w:hint="eastAsia"/>
        </w:rPr>
        <w:t>Информативный</w:t>
      </w:r>
      <w:r>
        <w:t xml:space="preserve"> </w:t>
      </w:r>
      <w:r>
        <w:rPr>
          <w:rFonts w:hint="eastAsia"/>
        </w:rPr>
        <w:t>параметр</w:t>
      </w:r>
      <w:r>
        <w:t xml:space="preserve"> </w:t>
      </w:r>
      <w:r>
        <w:rPr>
          <w:rFonts w:hint="eastAsia"/>
        </w:rPr>
        <w:t>выходного</w:t>
      </w:r>
      <w:r>
        <w:t xml:space="preserve"> </w:t>
      </w:r>
      <w:r>
        <w:rPr>
          <w:rFonts w:hint="eastAsia"/>
        </w:rPr>
        <w:t>сигнала</w:t>
      </w:r>
    </w:p>
    <w:p w14:paraId="151B78D2" w14:textId="77777777" w:rsidR="00D511C3" w:rsidRDefault="00D511C3" w:rsidP="00D511C3"/>
    <w:p w14:paraId="59F6C2DD" w14:textId="77777777" w:rsidR="00D511C3" w:rsidRDefault="00D511C3" w:rsidP="00D511C3">
      <w:r>
        <w:lastRenderedPageBreak/>
        <w:t xml:space="preserve">1.5.4 </w:t>
      </w:r>
      <w:r>
        <w:rPr>
          <w:rFonts w:hint="eastAsia"/>
        </w:rPr>
        <w:t>Неинформативные</w:t>
      </w:r>
      <w:r>
        <w:t xml:space="preserve"> </w:t>
      </w:r>
      <w:r>
        <w:rPr>
          <w:rFonts w:hint="eastAsia"/>
        </w:rPr>
        <w:t>параметры</w:t>
      </w:r>
      <w:r>
        <w:t xml:space="preserve"> </w:t>
      </w:r>
      <w:r>
        <w:rPr>
          <w:rFonts w:hint="eastAsia"/>
        </w:rPr>
        <w:t>входного</w:t>
      </w:r>
      <w:r>
        <w:t xml:space="preserve"> </w:t>
      </w:r>
      <w:r>
        <w:rPr>
          <w:rFonts w:hint="eastAsia"/>
        </w:rPr>
        <w:t>и</w:t>
      </w:r>
      <w:r>
        <w:t xml:space="preserve"> </w:t>
      </w:r>
      <w:r>
        <w:rPr>
          <w:rFonts w:hint="eastAsia"/>
        </w:rPr>
        <w:t>выходного</w:t>
      </w:r>
      <w:r>
        <w:t xml:space="preserve"> </w:t>
      </w:r>
      <w:r>
        <w:rPr>
          <w:rFonts w:hint="eastAsia"/>
        </w:rPr>
        <w:t>сигналов</w:t>
      </w:r>
    </w:p>
    <w:p w14:paraId="6A9E896D" w14:textId="77777777" w:rsidR="00D511C3" w:rsidRDefault="00D511C3" w:rsidP="00D511C3"/>
    <w:p w14:paraId="5F0AFF13" w14:textId="77777777" w:rsidR="00D511C3" w:rsidRDefault="00D511C3" w:rsidP="00D511C3">
      <w:r>
        <w:t xml:space="preserve">1.6 </w:t>
      </w:r>
      <w:r>
        <w:rPr>
          <w:rFonts w:hint="eastAsia"/>
        </w:rPr>
        <w:t>Основные</w:t>
      </w:r>
      <w:r>
        <w:t xml:space="preserve"> </w:t>
      </w:r>
      <w:r>
        <w:rPr>
          <w:rFonts w:hint="eastAsia"/>
        </w:rPr>
        <w:t>характеристики</w:t>
      </w:r>
      <w:r>
        <w:t xml:space="preserve"> </w:t>
      </w:r>
      <w:r>
        <w:rPr>
          <w:rFonts w:hint="eastAsia"/>
        </w:rPr>
        <w:t>диэлектрического</w:t>
      </w:r>
      <w:r>
        <w:t xml:space="preserve"> </w:t>
      </w:r>
      <w:r>
        <w:rPr>
          <w:rFonts w:hint="eastAsia"/>
        </w:rPr>
        <w:t>интегрально</w:t>
      </w:r>
      <w:r>
        <w:t>-</w:t>
      </w:r>
      <w:r>
        <w:rPr>
          <w:rFonts w:hint="eastAsia"/>
        </w:rPr>
        <w:t>оптического</w:t>
      </w:r>
      <w:r>
        <w:t xml:space="preserve"> </w:t>
      </w:r>
      <w:r>
        <w:rPr>
          <w:rFonts w:hint="eastAsia"/>
        </w:rPr>
        <w:t>датчика</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p>
    <w:p w14:paraId="43E86BFF" w14:textId="77777777" w:rsidR="00D511C3" w:rsidRDefault="00D511C3" w:rsidP="00D511C3"/>
    <w:p w14:paraId="4683E549" w14:textId="77777777" w:rsidR="00D511C3" w:rsidRDefault="00D511C3" w:rsidP="00D511C3">
      <w:r>
        <w:t xml:space="preserve">1.7 </w:t>
      </w:r>
      <w:r>
        <w:rPr>
          <w:rFonts w:hint="eastAsia"/>
        </w:rPr>
        <w:t>Известные</w:t>
      </w:r>
      <w:r>
        <w:t xml:space="preserve"> </w:t>
      </w:r>
      <w:r>
        <w:rPr>
          <w:rFonts w:hint="eastAsia"/>
        </w:rPr>
        <w:t>методики</w:t>
      </w:r>
      <w:r>
        <w:t xml:space="preserve"> </w:t>
      </w:r>
      <w:r>
        <w:rPr>
          <w:rFonts w:hint="eastAsia"/>
        </w:rPr>
        <w:t>и</w:t>
      </w:r>
      <w:r>
        <w:t xml:space="preserve"> </w:t>
      </w:r>
      <w:r>
        <w:rPr>
          <w:rFonts w:hint="eastAsia"/>
        </w:rPr>
        <w:t>алгоритмы</w:t>
      </w:r>
      <w:r>
        <w:t xml:space="preserve"> </w:t>
      </w:r>
      <w:r>
        <w:rPr>
          <w:rFonts w:hint="eastAsia"/>
        </w:rPr>
        <w:t>расчета</w:t>
      </w:r>
      <w:r>
        <w:t xml:space="preserve"> </w:t>
      </w:r>
      <w:r>
        <w:rPr>
          <w:rFonts w:hint="eastAsia"/>
        </w:rPr>
        <w:t>конструктивных</w:t>
      </w:r>
      <w:r>
        <w:t xml:space="preserve"> </w:t>
      </w:r>
      <w:r>
        <w:rPr>
          <w:rFonts w:hint="eastAsia"/>
        </w:rPr>
        <w:t>параметров</w:t>
      </w:r>
      <w:r>
        <w:t xml:space="preserve"> </w:t>
      </w:r>
      <w:r>
        <w:rPr>
          <w:rFonts w:hint="eastAsia"/>
        </w:rPr>
        <w:t>и</w:t>
      </w:r>
      <w:r>
        <w:t xml:space="preserve"> </w:t>
      </w:r>
      <w:r>
        <w:rPr>
          <w:rFonts w:hint="eastAsia"/>
        </w:rPr>
        <w:t>характеристик</w:t>
      </w:r>
      <w:r>
        <w:t xml:space="preserve"> </w:t>
      </w:r>
      <w:r>
        <w:rPr>
          <w:rFonts w:hint="eastAsia"/>
        </w:rPr>
        <w:t>интегрально</w:t>
      </w:r>
      <w:r>
        <w:t>-</w:t>
      </w:r>
      <w:r>
        <w:rPr>
          <w:rFonts w:hint="eastAsia"/>
        </w:rPr>
        <w:t>оптических</w:t>
      </w:r>
      <w:r>
        <w:t xml:space="preserve"> </w:t>
      </w:r>
      <w:r>
        <w:rPr>
          <w:rFonts w:hint="eastAsia"/>
        </w:rPr>
        <w:t>датчиков</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p>
    <w:p w14:paraId="4CFFFE94" w14:textId="77777777" w:rsidR="00D511C3" w:rsidRDefault="00D511C3" w:rsidP="00D511C3"/>
    <w:p w14:paraId="13D66489" w14:textId="77777777" w:rsidR="00D511C3" w:rsidRDefault="00D511C3" w:rsidP="00D511C3">
      <w:r>
        <w:t xml:space="preserve">1.8 </w:t>
      </w:r>
      <w:r>
        <w:rPr>
          <w:rFonts w:hint="eastAsia"/>
        </w:rPr>
        <w:t>Известные</w:t>
      </w:r>
      <w:r>
        <w:t xml:space="preserve"> </w:t>
      </w:r>
      <w:r>
        <w:rPr>
          <w:rFonts w:hint="eastAsia"/>
        </w:rPr>
        <w:t>методики</w:t>
      </w:r>
      <w:r>
        <w:t xml:space="preserve"> </w:t>
      </w:r>
      <w:r>
        <w:rPr>
          <w:rFonts w:hint="eastAsia"/>
        </w:rPr>
        <w:t>измерения</w:t>
      </w:r>
      <w:r>
        <w:t xml:space="preserve"> </w:t>
      </w:r>
      <w:r>
        <w:rPr>
          <w:rFonts w:hint="eastAsia"/>
        </w:rPr>
        <w:t>основных</w:t>
      </w:r>
      <w:r>
        <w:t xml:space="preserve"> </w:t>
      </w:r>
      <w:r>
        <w:rPr>
          <w:rFonts w:hint="eastAsia"/>
        </w:rPr>
        <w:t>характеристик</w:t>
      </w:r>
      <w:r>
        <w:t xml:space="preserve"> </w:t>
      </w:r>
      <w:r>
        <w:rPr>
          <w:rFonts w:hint="eastAsia"/>
        </w:rPr>
        <w:t>датчиков</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p>
    <w:p w14:paraId="22DB9D69" w14:textId="77777777" w:rsidR="00D511C3" w:rsidRDefault="00D511C3" w:rsidP="00D511C3"/>
    <w:p w14:paraId="5E327D1D" w14:textId="77777777" w:rsidR="00D511C3" w:rsidRDefault="00D511C3" w:rsidP="00D511C3">
      <w:r>
        <w:t xml:space="preserve">1.9 </w:t>
      </w:r>
      <w:r>
        <w:rPr>
          <w:rFonts w:hint="eastAsia"/>
        </w:rPr>
        <w:t>Выводы</w:t>
      </w:r>
      <w:r>
        <w:t xml:space="preserve"> </w:t>
      </w:r>
      <w:r>
        <w:rPr>
          <w:rFonts w:hint="eastAsia"/>
        </w:rPr>
        <w:t>по</w:t>
      </w:r>
      <w:r>
        <w:t xml:space="preserve"> </w:t>
      </w:r>
      <w:r>
        <w:rPr>
          <w:rFonts w:hint="eastAsia"/>
        </w:rPr>
        <w:t>главе</w:t>
      </w:r>
    </w:p>
    <w:p w14:paraId="51F6B5AC" w14:textId="77777777" w:rsidR="00D511C3" w:rsidRDefault="00D511C3" w:rsidP="00D511C3"/>
    <w:p w14:paraId="00A47628" w14:textId="77777777" w:rsidR="00D511C3" w:rsidRDefault="00D511C3" w:rsidP="00D511C3">
      <w:r>
        <w:rPr>
          <w:rFonts w:hint="eastAsia"/>
        </w:rPr>
        <w:t>Глава</w:t>
      </w:r>
      <w:r>
        <w:t xml:space="preserve"> 2 </w:t>
      </w:r>
      <w:r>
        <w:rPr>
          <w:rFonts w:hint="eastAsia"/>
        </w:rPr>
        <w:t>Теоретический</w:t>
      </w:r>
      <w:r>
        <w:t xml:space="preserve"> </w:t>
      </w:r>
      <w:r>
        <w:rPr>
          <w:rFonts w:hint="eastAsia"/>
        </w:rPr>
        <w:t>анализ</w:t>
      </w:r>
      <w:r>
        <w:t xml:space="preserve"> </w:t>
      </w:r>
      <w:r>
        <w:rPr>
          <w:rFonts w:hint="eastAsia"/>
        </w:rPr>
        <w:t>функционирования</w:t>
      </w:r>
      <w:r>
        <w:t xml:space="preserve"> </w:t>
      </w:r>
      <w:r>
        <w:rPr>
          <w:rFonts w:hint="eastAsia"/>
        </w:rPr>
        <w:t>диэлектрических</w:t>
      </w:r>
      <w:r>
        <w:t xml:space="preserve"> </w:t>
      </w:r>
      <w:r>
        <w:rPr>
          <w:rFonts w:hint="eastAsia"/>
        </w:rPr>
        <w:t>интегрально</w:t>
      </w:r>
      <w:r>
        <w:t>-</w:t>
      </w:r>
      <w:r>
        <w:rPr>
          <w:rFonts w:hint="eastAsia"/>
        </w:rPr>
        <w:t>оптических</w:t>
      </w:r>
      <w:r>
        <w:t xml:space="preserve"> </w:t>
      </w:r>
      <w:r>
        <w:rPr>
          <w:rFonts w:hint="eastAsia"/>
        </w:rPr>
        <w:t>датчиков</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p>
    <w:p w14:paraId="40559ADF" w14:textId="77777777" w:rsidR="00D511C3" w:rsidRDefault="00D511C3" w:rsidP="00D511C3"/>
    <w:p w14:paraId="2F233BA6" w14:textId="77777777" w:rsidR="00D511C3" w:rsidRDefault="00D511C3" w:rsidP="00D511C3">
      <w:r>
        <w:t xml:space="preserve">2.1 </w:t>
      </w:r>
      <w:r>
        <w:rPr>
          <w:rFonts w:hint="eastAsia"/>
        </w:rPr>
        <w:t>Физические</w:t>
      </w:r>
      <w:r>
        <w:t xml:space="preserve"> </w:t>
      </w:r>
      <w:r>
        <w:rPr>
          <w:rFonts w:hint="eastAsia"/>
        </w:rPr>
        <w:t>основы</w:t>
      </w:r>
      <w:r>
        <w:t xml:space="preserve"> </w:t>
      </w:r>
      <w:r>
        <w:rPr>
          <w:rFonts w:hint="eastAsia"/>
        </w:rPr>
        <w:t>работы</w:t>
      </w:r>
      <w:r>
        <w:t xml:space="preserve"> </w:t>
      </w:r>
      <w:r>
        <w:rPr>
          <w:rFonts w:hint="eastAsia"/>
        </w:rPr>
        <w:t>диэлектрического</w:t>
      </w:r>
      <w:r>
        <w:t xml:space="preserve"> </w:t>
      </w:r>
      <w:r>
        <w:rPr>
          <w:rFonts w:hint="eastAsia"/>
        </w:rPr>
        <w:t>интегрально</w:t>
      </w:r>
      <w:r>
        <w:t>-</w:t>
      </w:r>
      <w:r>
        <w:rPr>
          <w:rFonts w:hint="eastAsia"/>
        </w:rPr>
        <w:t>оптического</w:t>
      </w:r>
      <w:r>
        <w:t xml:space="preserve"> </w:t>
      </w:r>
      <w:r>
        <w:rPr>
          <w:rFonts w:hint="eastAsia"/>
        </w:rPr>
        <w:t>датчика</w:t>
      </w:r>
      <w:r>
        <w:t xml:space="preserve"> </w:t>
      </w:r>
      <w:r>
        <w:rPr>
          <w:rFonts w:hint="eastAsia"/>
        </w:rPr>
        <w:t>напряженности</w:t>
      </w:r>
      <w:r>
        <w:t xml:space="preserve"> </w:t>
      </w:r>
      <w:r>
        <w:rPr>
          <w:rFonts w:hint="eastAsia"/>
        </w:rPr>
        <w:t>электрического</w:t>
      </w:r>
      <w:r>
        <w:t xml:space="preserve"> </w:t>
      </w:r>
      <w:r>
        <w:rPr>
          <w:rFonts w:hint="eastAsia"/>
        </w:rPr>
        <w:t>поля</w:t>
      </w:r>
    </w:p>
    <w:p w14:paraId="75B41E0D" w14:textId="77777777" w:rsidR="00D511C3" w:rsidRDefault="00D511C3" w:rsidP="00D511C3"/>
    <w:p w14:paraId="19F1D542" w14:textId="77777777" w:rsidR="00D511C3" w:rsidRDefault="00D511C3" w:rsidP="00D511C3">
      <w:r>
        <w:t xml:space="preserve">2.2 </w:t>
      </w:r>
      <w:r>
        <w:rPr>
          <w:rFonts w:hint="eastAsia"/>
        </w:rPr>
        <w:t>Математическое</w:t>
      </w:r>
      <w:r>
        <w:t xml:space="preserve"> </w:t>
      </w:r>
      <w:r>
        <w:rPr>
          <w:rFonts w:hint="eastAsia"/>
        </w:rPr>
        <w:t>описание</w:t>
      </w:r>
      <w:r>
        <w:t xml:space="preserve"> </w:t>
      </w:r>
      <w:r>
        <w:rPr>
          <w:rFonts w:hint="eastAsia"/>
        </w:rPr>
        <w:t>физических</w:t>
      </w:r>
      <w:r>
        <w:t xml:space="preserve"> </w:t>
      </w:r>
      <w:r>
        <w:rPr>
          <w:rFonts w:hint="eastAsia"/>
        </w:rPr>
        <w:t>основ</w:t>
      </w:r>
      <w:r>
        <w:t xml:space="preserve"> </w:t>
      </w:r>
      <w:r>
        <w:rPr>
          <w:rFonts w:hint="eastAsia"/>
        </w:rPr>
        <w:t>работы</w:t>
      </w:r>
      <w:r>
        <w:t xml:space="preserve"> </w:t>
      </w:r>
      <w:r>
        <w:rPr>
          <w:rFonts w:hint="eastAsia"/>
        </w:rPr>
        <w:t>разрабатываемого</w:t>
      </w:r>
      <w:r>
        <w:t xml:space="preserve"> </w:t>
      </w:r>
      <w:r>
        <w:rPr>
          <w:rFonts w:hint="eastAsia"/>
        </w:rPr>
        <w:t>датчика</w:t>
      </w:r>
    </w:p>
    <w:p w14:paraId="6D8EF441" w14:textId="77777777" w:rsidR="00D511C3" w:rsidRDefault="00D511C3" w:rsidP="00D511C3"/>
    <w:p w14:paraId="203D530F" w14:textId="77777777" w:rsidR="00D511C3" w:rsidRDefault="00D511C3" w:rsidP="00D511C3">
      <w:r>
        <w:t xml:space="preserve">2.3 </w:t>
      </w:r>
      <w:r>
        <w:rPr>
          <w:rFonts w:hint="eastAsia"/>
        </w:rPr>
        <w:t>Математическое</w:t>
      </w:r>
      <w:r>
        <w:t xml:space="preserve"> </w:t>
      </w:r>
      <w:r>
        <w:rPr>
          <w:rFonts w:hint="eastAsia"/>
        </w:rPr>
        <w:t>описание</w:t>
      </w:r>
      <w:r>
        <w:t xml:space="preserve"> </w:t>
      </w:r>
      <w:r>
        <w:rPr>
          <w:rFonts w:hint="eastAsia"/>
        </w:rPr>
        <w:t>входных</w:t>
      </w:r>
      <w:r>
        <w:t xml:space="preserve"> </w:t>
      </w:r>
      <w:r>
        <w:rPr>
          <w:rFonts w:hint="eastAsia"/>
        </w:rPr>
        <w:t>сигналов</w:t>
      </w:r>
    </w:p>
    <w:p w14:paraId="6BA81A39" w14:textId="77777777" w:rsidR="00D511C3" w:rsidRDefault="00D511C3" w:rsidP="00D511C3"/>
    <w:p w14:paraId="2B02EA41" w14:textId="77777777" w:rsidR="00D511C3" w:rsidRDefault="00D511C3" w:rsidP="00D511C3">
      <w:r>
        <w:t xml:space="preserve">2.4 </w:t>
      </w:r>
      <w:r>
        <w:rPr>
          <w:rFonts w:hint="eastAsia"/>
        </w:rPr>
        <w:t>Использованные</w:t>
      </w:r>
      <w:r>
        <w:t xml:space="preserve"> </w:t>
      </w:r>
      <w:r>
        <w:rPr>
          <w:rFonts w:hint="eastAsia"/>
        </w:rPr>
        <w:t>физические</w:t>
      </w:r>
      <w:r>
        <w:t xml:space="preserve"> </w:t>
      </w:r>
      <w:r>
        <w:rPr>
          <w:rFonts w:hint="eastAsia"/>
        </w:rPr>
        <w:t>константы</w:t>
      </w:r>
      <w:r>
        <w:t xml:space="preserve"> </w:t>
      </w:r>
      <w:r>
        <w:rPr>
          <w:rFonts w:hint="eastAsia"/>
        </w:rPr>
        <w:t>и</w:t>
      </w:r>
      <w:r>
        <w:t xml:space="preserve"> </w:t>
      </w:r>
      <w:r>
        <w:rPr>
          <w:rFonts w:hint="eastAsia"/>
        </w:rPr>
        <w:t>параметры</w:t>
      </w:r>
      <w:r>
        <w:t xml:space="preserve"> </w:t>
      </w:r>
      <w:r>
        <w:rPr>
          <w:rFonts w:hint="eastAsia"/>
        </w:rPr>
        <w:t>материалов</w:t>
      </w:r>
      <w:r>
        <w:t xml:space="preserve"> </w:t>
      </w:r>
      <w:r>
        <w:rPr>
          <w:rFonts w:hint="eastAsia"/>
        </w:rPr>
        <w:t>конструкции</w:t>
      </w:r>
      <w:r>
        <w:t xml:space="preserve"> </w:t>
      </w:r>
      <w:r>
        <w:rPr>
          <w:rFonts w:hint="eastAsia"/>
        </w:rPr>
        <w:t>датчика</w:t>
      </w:r>
      <w:r>
        <w:t xml:space="preserve">, </w:t>
      </w:r>
      <w:r>
        <w:rPr>
          <w:rFonts w:hint="eastAsia"/>
        </w:rPr>
        <w:t>использованные</w:t>
      </w:r>
      <w:r>
        <w:t xml:space="preserve"> </w:t>
      </w:r>
      <w:r>
        <w:rPr>
          <w:rFonts w:hint="eastAsia"/>
        </w:rPr>
        <w:t>в</w:t>
      </w:r>
      <w:r>
        <w:t xml:space="preserve"> </w:t>
      </w:r>
      <w:r>
        <w:rPr>
          <w:rFonts w:hint="eastAsia"/>
        </w:rPr>
        <w:t>модели</w:t>
      </w:r>
    </w:p>
    <w:p w14:paraId="29E188AC" w14:textId="77777777" w:rsidR="00D511C3" w:rsidRDefault="00D511C3" w:rsidP="00D511C3"/>
    <w:p w14:paraId="4C44E5C8" w14:textId="77777777" w:rsidR="00D511C3" w:rsidRDefault="00D511C3" w:rsidP="00D511C3">
      <w:r>
        <w:t xml:space="preserve">2.5 </w:t>
      </w:r>
      <w:r>
        <w:rPr>
          <w:rFonts w:hint="eastAsia"/>
        </w:rPr>
        <w:t>Определение</w:t>
      </w:r>
      <w:r>
        <w:t xml:space="preserve"> </w:t>
      </w:r>
      <w:r>
        <w:rPr>
          <w:rFonts w:hint="eastAsia"/>
        </w:rPr>
        <w:t>граничных</w:t>
      </w:r>
      <w:r>
        <w:t xml:space="preserve"> </w:t>
      </w:r>
      <w:r>
        <w:rPr>
          <w:rFonts w:hint="eastAsia"/>
        </w:rPr>
        <w:t>условий</w:t>
      </w:r>
      <w:r>
        <w:t xml:space="preserve"> </w:t>
      </w:r>
      <w:r>
        <w:rPr>
          <w:rFonts w:hint="eastAsia"/>
        </w:rPr>
        <w:t>моделирования</w:t>
      </w:r>
    </w:p>
    <w:p w14:paraId="0A300572" w14:textId="77777777" w:rsidR="00D511C3" w:rsidRDefault="00D511C3" w:rsidP="00D511C3"/>
    <w:p w14:paraId="6F4DAD72" w14:textId="77777777" w:rsidR="00D511C3" w:rsidRDefault="00D511C3" w:rsidP="00D511C3">
      <w:r>
        <w:t xml:space="preserve">2.6 </w:t>
      </w:r>
      <w:r>
        <w:rPr>
          <w:rFonts w:hint="eastAsia"/>
        </w:rPr>
        <w:t>Постановка</w:t>
      </w:r>
      <w:r>
        <w:t xml:space="preserve"> </w:t>
      </w:r>
      <w:r>
        <w:rPr>
          <w:rFonts w:hint="eastAsia"/>
        </w:rPr>
        <w:t>задач</w:t>
      </w:r>
      <w:r>
        <w:t xml:space="preserve"> </w:t>
      </w:r>
      <w:r>
        <w:rPr>
          <w:rFonts w:hint="eastAsia"/>
        </w:rPr>
        <w:t>моделирования</w:t>
      </w:r>
    </w:p>
    <w:p w14:paraId="1203CFC0" w14:textId="77777777" w:rsidR="00D511C3" w:rsidRDefault="00D511C3" w:rsidP="00D511C3"/>
    <w:p w14:paraId="3745AA6E" w14:textId="77777777" w:rsidR="00D511C3" w:rsidRDefault="00D511C3" w:rsidP="00D511C3">
      <w:r>
        <w:t xml:space="preserve">2.7 </w:t>
      </w:r>
      <w:r>
        <w:rPr>
          <w:rFonts w:hint="eastAsia"/>
        </w:rPr>
        <w:t>Результаты</w:t>
      </w:r>
      <w:r>
        <w:t xml:space="preserve"> </w:t>
      </w:r>
      <w:r>
        <w:rPr>
          <w:rFonts w:hint="eastAsia"/>
        </w:rPr>
        <w:t>математического</w:t>
      </w:r>
      <w:r>
        <w:t xml:space="preserve"> </w:t>
      </w:r>
      <w:r>
        <w:rPr>
          <w:rFonts w:hint="eastAsia"/>
        </w:rPr>
        <w:t>моделирования</w:t>
      </w:r>
    </w:p>
    <w:p w14:paraId="06A801DA" w14:textId="77777777" w:rsidR="00D511C3" w:rsidRDefault="00D511C3" w:rsidP="00D511C3"/>
    <w:p w14:paraId="765BAB09" w14:textId="77777777" w:rsidR="00D511C3" w:rsidRDefault="00D511C3" w:rsidP="00D511C3">
      <w:r>
        <w:t xml:space="preserve">2.8 </w:t>
      </w:r>
      <w:r>
        <w:rPr>
          <w:rFonts w:hint="eastAsia"/>
        </w:rPr>
        <w:t>Выводы</w:t>
      </w:r>
      <w:r>
        <w:t xml:space="preserve"> </w:t>
      </w:r>
      <w:r>
        <w:rPr>
          <w:rFonts w:hint="eastAsia"/>
        </w:rPr>
        <w:t>по</w:t>
      </w:r>
      <w:r>
        <w:t xml:space="preserve"> </w:t>
      </w:r>
      <w:r>
        <w:rPr>
          <w:rFonts w:hint="eastAsia"/>
        </w:rPr>
        <w:t>главе</w:t>
      </w:r>
    </w:p>
    <w:p w14:paraId="35BD63DE" w14:textId="77777777" w:rsidR="00D511C3" w:rsidRDefault="00D511C3" w:rsidP="00D511C3"/>
    <w:p w14:paraId="3DAD0F32" w14:textId="77777777" w:rsidR="00D511C3" w:rsidRDefault="00D511C3" w:rsidP="00D511C3">
      <w:r>
        <w:rPr>
          <w:rFonts w:hint="eastAsia"/>
        </w:rPr>
        <w:t>Глава</w:t>
      </w:r>
      <w:r>
        <w:t xml:space="preserve"> 3 </w:t>
      </w:r>
      <w:r>
        <w:rPr>
          <w:rFonts w:hint="eastAsia"/>
        </w:rPr>
        <w:t>Проектирование</w:t>
      </w:r>
      <w:r>
        <w:t xml:space="preserve"> </w:t>
      </w:r>
      <w:r>
        <w:rPr>
          <w:rFonts w:hint="eastAsia"/>
        </w:rPr>
        <w:t>и</w:t>
      </w:r>
      <w:r>
        <w:t xml:space="preserve"> </w:t>
      </w:r>
      <w:r>
        <w:rPr>
          <w:rFonts w:hint="eastAsia"/>
        </w:rPr>
        <w:t>изготовление</w:t>
      </w:r>
      <w:r>
        <w:t xml:space="preserve"> </w:t>
      </w:r>
      <w:r>
        <w:rPr>
          <w:rFonts w:hint="eastAsia"/>
        </w:rPr>
        <w:t>экспериментальных</w:t>
      </w:r>
      <w:r>
        <w:t xml:space="preserve"> </w:t>
      </w:r>
      <w:r>
        <w:rPr>
          <w:rFonts w:hint="eastAsia"/>
        </w:rPr>
        <w:t>образцов</w:t>
      </w:r>
    </w:p>
    <w:p w14:paraId="332CB8F2" w14:textId="77777777" w:rsidR="00D511C3" w:rsidRDefault="00D511C3" w:rsidP="00D511C3"/>
    <w:p w14:paraId="55BFF634" w14:textId="77777777" w:rsidR="00D511C3" w:rsidRDefault="00D511C3" w:rsidP="00D511C3">
      <w:r>
        <w:t xml:space="preserve">3.1 </w:t>
      </w:r>
      <w:r>
        <w:rPr>
          <w:rFonts w:hint="eastAsia"/>
        </w:rPr>
        <w:t>Проектирование</w:t>
      </w:r>
      <w:r>
        <w:t xml:space="preserve"> </w:t>
      </w:r>
      <w:r>
        <w:rPr>
          <w:rFonts w:hint="eastAsia"/>
        </w:rPr>
        <w:t>топологии</w:t>
      </w:r>
      <w:r>
        <w:t xml:space="preserve"> </w:t>
      </w:r>
      <w:r>
        <w:rPr>
          <w:rFonts w:hint="eastAsia"/>
        </w:rPr>
        <w:t>оптических</w:t>
      </w:r>
      <w:r>
        <w:t xml:space="preserve"> </w:t>
      </w:r>
      <w:r>
        <w:rPr>
          <w:rFonts w:hint="eastAsia"/>
        </w:rPr>
        <w:t>канальных</w:t>
      </w:r>
      <w:r>
        <w:t xml:space="preserve"> </w:t>
      </w:r>
      <w:r>
        <w:rPr>
          <w:rFonts w:hint="eastAsia"/>
        </w:rPr>
        <w:t>волноводов</w:t>
      </w:r>
    </w:p>
    <w:p w14:paraId="4054FE02" w14:textId="77777777" w:rsidR="00D511C3" w:rsidRDefault="00D511C3" w:rsidP="00D511C3"/>
    <w:p w14:paraId="17A179C1" w14:textId="77777777" w:rsidR="00D511C3" w:rsidRDefault="00D511C3" w:rsidP="00D511C3">
      <w:r>
        <w:t xml:space="preserve">3.2 </w:t>
      </w:r>
      <w:r>
        <w:rPr>
          <w:rFonts w:hint="eastAsia"/>
        </w:rPr>
        <w:t>Проектирование</w:t>
      </w:r>
      <w:r>
        <w:t xml:space="preserve"> </w:t>
      </w:r>
      <w:r>
        <w:rPr>
          <w:rFonts w:hint="eastAsia"/>
        </w:rPr>
        <w:t>топологии</w:t>
      </w:r>
      <w:r>
        <w:t xml:space="preserve"> </w:t>
      </w:r>
      <w:r>
        <w:rPr>
          <w:rFonts w:hint="eastAsia"/>
        </w:rPr>
        <w:t>областей</w:t>
      </w:r>
      <w:r>
        <w:t xml:space="preserve"> </w:t>
      </w:r>
      <w:r>
        <w:rPr>
          <w:rFonts w:hint="eastAsia"/>
        </w:rPr>
        <w:t>доменной</w:t>
      </w:r>
      <w:r>
        <w:t xml:space="preserve"> </w:t>
      </w:r>
      <w:r>
        <w:rPr>
          <w:rFonts w:hint="eastAsia"/>
        </w:rPr>
        <w:t>инверсии</w:t>
      </w:r>
    </w:p>
    <w:p w14:paraId="28C8B197" w14:textId="77777777" w:rsidR="00D511C3" w:rsidRDefault="00D511C3" w:rsidP="00D511C3"/>
    <w:p w14:paraId="3651A47B" w14:textId="77777777" w:rsidR="00D511C3" w:rsidRDefault="00D511C3" w:rsidP="00D511C3">
      <w:r>
        <w:t xml:space="preserve">3.3 </w:t>
      </w:r>
      <w:r>
        <w:rPr>
          <w:rFonts w:hint="eastAsia"/>
        </w:rPr>
        <w:t>Оптимизация</w:t>
      </w:r>
      <w:r>
        <w:t xml:space="preserve"> </w:t>
      </w:r>
      <w:r>
        <w:rPr>
          <w:rFonts w:hint="eastAsia"/>
        </w:rPr>
        <w:t>конструкции</w:t>
      </w:r>
      <w:r>
        <w:t xml:space="preserve"> </w:t>
      </w:r>
      <w:r>
        <w:rPr>
          <w:rFonts w:hint="eastAsia"/>
        </w:rPr>
        <w:t>экспериментальных</w:t>
      </w:r>
      <w:r>
        <w:t xml:space="preserve"> </w:t>
      </w:r>
      <w:r>
        <w:rPr>
          <w:rFonts w:hint="eastAsia"/>
        </w:rPr>
        <w:t>образцов</w:t>
      </w:r>
    </w:p>
    <w:p w14:paraId="751FC61E" w14:textId="77777777" w:rsidR="00D511C3" w:rsidRDefault="00D511C3" w:rsidP="00D511C3"/>
    <w:p w14:paraId="5F005905" w14:textId="77777777" w:rsidR="00D511C3" w:rsidRDefault="00D511C3" w:rsidP="00D511C3">
      <w:r>
        <w:t xml:space="preserve">3.4 </w:t>
      </w:r>
      <w:r>
        <w:rPr>
          <w:rFonts w:hint="eastAsia"/>
        </w:rPr>
        <w:t>Процесс</w:t>
      </w:r>
      <w:r>
        <w:t xml:space="preserve"> </w:t>
      </w:r>
      <w:r>
        <w:rPr>
          <w:rFonts w:hint="eastAsia"/>
        </w:rPr>
        <w:t>изготовления</w:t>
      </w:r>
      <w:r>
        <w:t xml:space="preserve"> </w:t>
      </w:r>
      <w:r>
        <w:rPr>
          <w:rFonts w:hint="eastAsia"/>
        </w:rPr>
        <w:t>экспериментальных</w:t>
      </w:r>
      <w:r>
        <w:t xml:space="preserve"> </w:t>
      </w:r>
      <w:r>
        <w:rPr>
          <w:rFonts w:hint="eastAsia"/>
        </w:rPr>
        <w:t>образцов</w:t>
      </w:r>
      <w:r>
        <w:t xml:space="preserve"> </w:t>
      </w:r>
      <w:r>
        <w:rPr>
          <w:rFonts w:hint="eastAsia"/>
        </w:rPr>
        <w:t>датчиков</w:t>
      </w:r>
    </w:p>
    <w:p w14:paraId="2B63F2DA" w14:textId="77777777" w:rsidR="00D511C3" w:rsidRDefault="00D511C3" w:rsidP="00D511C3"/>
    <w:p w14:paraId="34686D76" w14:textId="77777777" w:rsidR="00D511C3" w:rsidRDefault="00D511C3" w:rsidP="00D511C3">
      <w:r>
        <w:t xml:space="preserve">3.5 </w:t>
      </w:r>
      <w:r>
        <w:rPr>
          <w:rFonts w:hint="eastAsia"/>
        </w:rPr>
        <w:t>Контроль</w:t>
      </w:r>
      <w:r>
        <w:t xml:space="preserve"> </w:t>
      </w:r>
      <w:r>
        <w:rPr>
          <w:rFonts w:hint="eastAsia"/>
        </w:rPr>
        <w:t>качества</w:t>
      </w:r>
      <w:r>
        <w:t xml:space="preserve"> </w:t>
      </w:r>
      <w:r>
        <w:rPr>
          <w:rFonts w:hint="eastAsia"/>
        </w:rPr>
        <w:t>выполнения</w:t>
      </w:r>
      <w:r>
        <w:t xml:space="preserve"> </w:t>
      </w:r>
      <w:r>
        <w:rPr>
          <w:rFonts w:hint="eastAsia"/>
        </w:rPr>
        <w:t>процесса</w:t>
      </w:r>
      <w:r>
        <w:t xml:space="preserve"> </w:t>
      </w:r>
      <w:r>
        <w:rPr>
          <w:rFonts w:hint="eastAsia"/>
        </w:rPr>
        <w:t>полинга</w:t>
      </w:r>
    </w:p>
    <w:p w14:paraId="253C20A9" w14:textId="77777777" w:rsidR="00D511C3" w:rsidRDefault="00D511C3" w:rsidP="00D511C3"/>
    <w:p w14:paraId="0EBDB03D" w14:textId="77777777" w:rsidR="00D511C3" w:rsidRDefault="00D511C3" w:rsidP="00D511C3">
      <w:r>
        <w:t xml:space="preserve">3.6 </w:t>
      </w:r>
      <w:r>
        <w:rPr>
          <w:rFonts w:hint="eastAsia"/>
        </w:rPr>
        <w:t>Выводы</w:t>
      </w:r>
      <w:r>
        <w:t xml:space="preserve"> </w:t>
      </w:r>
      <w:r>
        <w:rPr>
          <w:rFonts w:hint="eastAsia"/>
        </w:rPr>
        <w:t>по</w:t>
      </w:r>
      <w:r>
        <w:t xml:space="preserve"> </w:t>
      </w:r>
      <w:r>
        <w:rPr>
          <w:rFonts w:hint="eastAsia"/>
        </w:rPr>
        <w:t>главе</w:t>
      </w:r>
    </w:p>
    <w:p w14:paraId="1E1EDA85" w14:textId="77777777" w:rsidR="00D511C3" w:rsidRDefault="00D511C3" w:rsidP="00D511C3"/>
    <w:p w14:paraId="20B1E94C" w14:textId="77777777" w:rsidR="00D511C3" w:rsidRDefault="00D511C3" w:rsidP="00D511C3">
      <w:r>
        <w:rPr>
          <w:rFonts w:hint="eastAsia"/>
        </w:rPr>
        <w:t>Глава</w:t>
      </w:r>
      <w:r>
        <w:t xml:space="preserve"> 4 </w:t>
      </w:r>
      <w:r>
        <w:rPr>
          <w:rFonts w:hint="eastAsia"/>
        </w:rPr>
        <w:t>Экспериментальное</w:t>
      </w:r>
      <w:r>
        <w:t xml:space="preserve"> </w:t>
      </w:r>
      <w:r>
        <w:rPr>
          <w:rFonts w:hint="eastAsia"/>
        </w:rPr>
        <w:t>исследование</w:t>
      </w:r>
      <w:r>
        <w:t xml:space="preserve"> </w:t>
      </w:r>
      <w:r>
        <w:rPr>
          <w:rFonts w:hint="eastAsia"/>
        </w:rPr>
        <w:t>образцов</w:t>
      </w:r>
      <w:r>
        <w:t xml:space="preserve"> </w:t>
      </w:r>
      <w:r>
        <w:rPr>
          <w:rFonts w:hint="eastAsia"/>
        </w:rPr>
        <w:t>датчиков</w:t>
      </w:r>
    </w:p>
    <w:p w14:paraId="644FDF4D" w14:textId="77777777" w:rsidR="00D511C3" w:rsidRDefault="00D511C3" w:rsidP="00D511C3"/>
    <w:p w14:paraId="67366CE1" w14:textId="77777777" w:rsidR="00D511C3" w:rsidRDefault="00D511C3" w:rsidP="00D511C3">
      <w:r>
        <w:t xml:space="preserve">4.1 </w:t>
      </w:r>
      <w:r>
        <w:rPr>
          <w:rFonts w:hint="eastAsia"/>
        </w:rPr>
        <w:t>Описание</w:t>
      </w:r>
      <w:r>
        <w:t xml:space="preserve"> </w:t>
      </w:r>
      <w:r>
        <w:rPr>
          <w:rFonts w:hint="eastAsia"/>
        </w:rPr>
        <w:t>экспериментальной</w:t>
      </w:r>
      <w:r>
        <w:t xml:space="preserve"> </w:t>
      </w:r>
      <w:r>
        <w:rPr>
          <w:rFonts w:hint="eastAsia"/>
        </w:rPr>
        <w:t>установки</w:t>
      </w:r>
    </w:p>
    <w:p w14:paraId="2DFBE0C3" w14:textId="77777777" w:rsidR="00D511C3" w:rsidRDefault="00D511C3" w:rsidP="00D511C3"/>
    <w:p w14:paraId="32EA5755" w14:textId="77777777" w:rsidR="00D511C3" w:rsidRDefault="00D511C3" w:rsidP="00D511C3">
      <w:r>
        <w:t xml:space="preserve">4.2 </w:t>
      </w:r>
      <w:r>
        <w:rPr>
          <w:rFonts w:hint="eastAsia"/>
        </w:rPr>
        <w:t>СВЧ</w:t>
      </w:r>
      <w:r>
        <w:t>-</w:t>
      </w:r>
      <w:r>
        <w:rPr>
          <w:rFonts w:hint="eastAsia"/>
        </w:rPr>
        <w:t>часть</w:t>
      </w:r>
      <w:r>
        <w:t xml:space="preserve"> </w:t>
      </w:r>
      <w:r>
        <w:rPr>
          <w:rFonts w:hint="eastAsia"/>
        </w:rPr>
        <w:t>установки</w:t>
      </w:r>
      <w:r>
        <w:t xml:space="preserve"> </w:t>
      </w:r>
      <w:r>
        <w:rPr>
          <w:rFonts w:hint="eastAsia"/>
        </w:rPr>
        <w:t>для</w:t>
      </w:r>
      <w:r>
        <w:t xml:space="preserve"> </w:t>
      </w:r>
      <w:r>
        <w:rPr>
          <w:rFonts w:hint="eastAsia"/>
        </w:rPr>
        <w:t>экспериментального</w:t>
      </w:r>
      <w:r>
        <w:t xml:space="preserve"> </w:t>
      </w:r>
      <w:r>
        <w:rPr>
          <w:rFonts w:hint="eastAsia"/>
        </w:rPr>
        <w:t>исследования</w:t>
      </w:r>
      <w:r>
        <w:t xml:space="preserve"> </w:t>
      </w:r>
      <w:r>
        <w:rPr>
          <w:rFonts w:hint="eastAsia"/>
        </w:rPr>
        <w:t>чувствительности</w:t>
      </w:r>
      <w:r>
        <w:t xml:space="preserve"> </w:t>
      </w:r>
      <w:r>
        <w:rPr>
          <w:rFonts w:hint="eastAsia"/>
        </w:rPr>
        <w:t>датчиков</w:t>
      </w:r>
    </w:p>
    <w:p w14:paraId="63251E16" w14:textId="77777777" w:rsidR="00D511C3" w:rsidRDefault="00D511C3" w:rsidP="00D511C3"/>
    <w:p w14:paraId="22001367" w14:textId="77777777" w:rsidR="00D511C3" w:rsidRDefault="00D511C3" w:rsidP="00D511C3">
      <w:r>
        <w:t xml:space="preserve">4.2.2 </w:t>
      </w:r>
      <w:r>
        <w:rPr>
          <w:rFonts w:hint="eastAsia"/>
        </w:rPr>
        <w:t>Методика</w:t>
      </w:r>
      <w:r>
        <w:t xml:space="preserve"> </w:t>
      </w:r>
      <w:r>
        <w:rPr>
          <w:rFonts w:hint="eastAsia"/>
        </w:rPr>
        <w:t>и</w:t>
      </w:r>
      <w:r>
        <w:t xml:space="preserve"> </w:t>
      </w:r>
      <w:r>
        <w:rPr>
          <w:rFonts w:hint="eastAsia"/>
        </w:rPr>
        <w:t>результаты</w:t>
      </w:r>
      <w:r>
        <w:t xml:space="preserve"> </w:t>
      </w:r>
      <w:r>
        <w:rPr>
          <w:rFonts w:hint="eastAsia"/>
        </w:rPr>
        <w:t>численного</w:t>
      </w:r>
      <w:r>
        <w:t xml:space="preserve"> </w:t>
      </w:r>
      <w:r>
        <w:rPr>
          <w:rFonts w:hint="eastAsia"/>
        </w:rPr>
        <w:t>моделирования</w:t>
      </w:r>
      <w:r>
        <w:t xml:space="preserve"> </w:t>
      </w:r>
      <w:r>
        <w:rPr>
          <w:rFonts w:hint="eastAsia"/>
        </w:rPr>
        <w:t>волноводной</w:t>
      </w:r>
      <w:r>
        <w:t xml:space="preserve"> </w:t>
      </w:r>
      <w:r>
        <w:rPr>
          <w:rFonts w:hint="eastAsia"/>
        </w:rPr>
        <w:t>части</w:t>
      </w:r>
      <w:r>
        <w:t xml:space="preserve"> </w:t>
      </w:r>
      <w:r>
        <w:rPr>
          <w:rFonts w:hint="eastAsia"/>
        </w:rPr>
        <w:t>установки</w:t>
      </w:r>
    </w:p>
    <w:p w14:paraId="77F50EFC" w14:textId="77777777" w:rsidR="00D511C3" w:rsidRDefault="00D511C3" w:rsidP="00D511C3"/>
    <w:p w14:paraId="0F4CDF13" w14:textId="77777777" w:rsidR="00D511C3" w:rsidRDefault="00D511C3" w:rsidP="00D511C3">
      <w:r>
        <w:t xml:space="preserve">4.2.3 </w:t>
      </w:r>
      <w:r>
        <w:rPr>
          <w:rFonts w:hint="eastAsia"/>
        </w:rPr>
        <w:t>Экспериментальная</w:t>
      </w:r>
      <w:r>
        <w:t xml:space="preserve"> </w:t>
      </w:r>
      <w:r>
        <w:rPr>
          <w:rFonts w:hint="eastAsia"/>
        </w:rPr>
        <w:t>проверка</w:t>
      </w:r>
      <w:r>
        <w:t xml:space="preserve"> </w:t>
      </w:r>
      <w:r>
        <w:rPr>
          <w:rFonts w:hint="eastAsia"/>
        </w:rPr>
        <w:t>характеристик</w:t>
      </w:r>
      <w:r>
        <w:t xml:space="preserve"> </w:t>
      </w:r>
      <w:r>
        <w:rPr>
          <w:rFonts w:hint="eastAsia"/>
        </w:rPr>
        <w:t>волновода</w:t>
      </w:r>
      <w:r>
        <w:t xml:space="preserve"> </w:t>
      </w:r>
      <w:r>
        <w:rPr>
          <w:rFonts w:hint="eastAsia"/>
        </w:rPr>
        <w:t>Н</w:t>
      </w:r>
      <w:r>
        <w:t>-</w:t>
      </w:r>
      <w:r>
        <w:rPr>
          <w:rFonts w:hint="eastAsia"/>
        </w:rPr>
        <w:t>образного</w:t>
      </w:r>
      <w:r>
        <w:t xml:space="preserve"> </w:t>
      </w:r>
      <w:r>
        <w:rPr>
          <w:rFonts w:hint="eastAsia"/>
        </w:rPr>
        <w:t>сечения</w:t>
      </w:r>
    </w:p>
    <w:p w14:paraId="13168365" w14:textId="77777777" w:rsidR="00D511C3" w:rsidRDefault="00D511C3" w:rsidP="00D511C3"/>
    <w:p w14:paraId="61BB629A" w14:textId="77777777" w:rsidR="00D511C3" w:rsidRDefault="00D511C3" w:rsidP="00D511C3">
      <w:r>
        <w:t xml:space="preserve">4.3 </w:t>
      </w:r>
      <w:r>
        <w:rPr>
          <w:rFonts w:hint="eastAsia"/>
        </w:rPr>
        <w:t>Оптическая</w:t>
      </w:r>
      <w:r>
        <w:t xml:space="preserve"> </w:t>
      </w:r>
      <w:r>
        <w:rPr>
          <w:rFonts w:hint="eastAsia"/>
        </w:rPr>
        <w:t>часть</w:t>
      </w:r>
      <w:r>
        <w:t xml:space="preserve"> </w:t>
      </w:r>
      <w:r>
        <w:rPr>
          <w:rFonts w:hint="eastAsia"/>
        </w:rPr>
        <w:t>установки</w:t>
      </w:r>
      <w:r>
        <w:t xml:space="preserve"> </w:t>
      </w:r>
      <w:r>
        <w:rPr>
          <w:rFonts w:hint="eastAsia"/>
        </w:rPr>
        <w:t>для</w:t>
      </w:r>
      <w:r>
        <w:t xml:space="preserve"> </w:t>
      </w:r>
      <w:r>
        <w:rPr>
          <w:rFonts w:hint="eastAsia"/>
        </w:rPr>
        <w:t>исследования</w:t>
      </w:r>
      <w:r>
        <w:t xml:space="preserve"> </w:t>
      </w:r>
      <w:r>
        <w:rPr>
          <w:rFonts w:hint="eastAsia"/>
        </w:rPr>
        <w:t>характеристик</w:t>
      </w:r>
      <w:r>
        <w:t xml:space="preserve"> </w:t>
      </w:r>
      <w:r>
        <w:rPr>
          <w:rFonts w:hint="eastAsia"/>
        </w:rPr>
        <w:t>датчиков</w:t>
      </w:r>
    </w:p>
    <w:p w14:paraId="6CC28E87" w14:textId="77777777" w:rsidR="00D511C3" w:rsidRDefault="00D511C3" w:rsidP="00D511C3"/>
    <w:p w14:paraId="7EE2B00C" w14:textId="77777777" w:rsidR="00D511C3" w:rsidRDefault="00D511C3" w:rsidP="00D511C3">
      <w:r>
        <w:t xml:space="preserve">4.4 </w:t>
      </w:r>
      <w:r>
        <w:rPr>
          <w:rFonts w:hint="eastAsia"/>
        </w:rPr>
        <w:t>Измерительная</w:t>
      </w:r>
      <w:r>
        <w:t xml:space="preserve"> </w:t>
      </w:r>
      <w:r>
        <w:rPr>
          <w:rFonts w:hint="eastAsia"/>
        </w:rPr>
        <w:t>часть</w:t>
      </w:r>
      <w:r>
        <w:t xml:space="preserve"> </w:t>
      </w:r>
      <w:r>
        <w:rPr>
          <w:rFonts w:hint="eastAsia"/>
        </w:rPr>
        <w:t>установки</w:t>
      </w:r>
      <w:r>
        <w:t xml:space="preserve"> </w:t>
      </w:r>
      <w:r>
        <w:rPr>
          <w:rFonts w:hint="eastAsia"/>
        </w:rPr>
        <w:t>для</w:t>
      </w:r>
      <w:r>
        <w:t xml:space="preserve"> </w:t>
      </w:r>
      <w:r>
        <w:rPr>
          <w:rFonts w:hint="eastAsia"/>
        </w:rPr>
        <w:t>исследования</w:t>
      </w:r>
      <w:r>
        <w:t xml:space="preserve"> </w:t>
      </w:r>
      <w:r>
        <w:rPr>
          <w:rFonts w:hint="eastAsia"/>
        </w:rPr>
        <w:t>характеристик</w:t>
      </w:r>
      <w:r>
        <w:t xml:space="preserve"> </w:t>
      </w:r>
      <w:r>
        <w:rPr>
          <w:rFonts w:hint="eastAsia"/>
        </w:rPr>
        <w:t>датчиков</w:t>
      </w:r>
    </w:p>
    <w:p w14:paraId="5988C8D9" w14:textId="77777777" w:rsidR="00D511C3" w:rsidRDefault="00D511C3" w:rsidP="00D511C3"/>
    <w:p w14:paraId="6F8E1CD9" w14:textId="77777777" w:rsidR="00D511C3" w:rsidRDefault="00D511C3" w:rsidP="00D511C3">
      <w:r>
        <w:t xml:space="preserve">4.5 </w:t>
      </w:r>
      <w:r>
        <w:rPr>
          <w:rFonts w:hint="eastAsia"/>
        </w:rPr>
        <w:t>Методики</w:t>
      </w:r>
      <w:r>
        <w:t xml:space="preserve"> </w:t>
      </w:r>
      <w:r>
        <w:rPr>
          <w:rFonts w:hint="eastAsia"/>
        </w:rPr>
        <w:t>исследования</w:t>
      </w:r>
      <w:r>
        <w:t xml:space="preserve"> </w:t>
      </w:r>
      <w:r>
        <w:rPr>
          <w:rFonts w:hint="eastAsia"/>
        </w:rPr>
        <w:t>чувствительности</w:t>
      </w:r>
      <w:r>
        <w:t xml:space="preserve"> </w:t>
      </w:r>
      <w:r>
        <w:rPr>
          <w:rFonts w:hint="eastAsia"/>
        </w:rPr>
        <w:t>датчика</w:t>
      </w:r>
    </w:p>
    <w:p w14:paraId="39F59FE0" w14:textId="77777777" w:rsidR="00D511C3" w:rsidRDefault="00D511C3" w:rsidP="00D511C3"/>
    <w:p w14:paraId="1F0335B6" w14:textId="77777777" w:rsidR="00D511C3" w:rsidRDefault="00D511C3" w:rsidP="00D511C3">
      <w:r>
        <w:t xml:space="preserve">4.5.1 </w:t>
      </w:r>
      <w:r>
        <w:rPr>
          <w:rFonts w:hint="eastAsia"/>
        </w:rPr>
        <w:t>Методика</w:t>
      </w:r>
      <w:r>
        <w:t xml:space="preserve"> </w:t>
      </w:r>
      <w:r>
        <w:rPr>
          <w:rFonts w:hint="eastAsia"/>
        </w:rPr>
        <w:t>экспериментального</w:t>
      </w:r>
      <w:r>
        <w:t xml:space="preserve"> </w:t>
      </w:r>
      <w:r>
        <w:rPr>
          <w:rFonts w:hint="eastAsia"/>
        </w:rPr>
        <w:t>исследования</w:t>
      </w:r>
      <w:r>
        <w:t xml:space="preserve"> </w:t>
      </w:r>
      <w:r>
        <w:rPr>
          <w:rFonts w:hint="eastAsia"/>
        </w:rPr>
        <w:t>чувствительности</w:t>
      </w:r>
      <w:r>
        <w:t xml:space="preserve"> </w:t>
      </w:r>
      <w:r>
        <w:rPr>
          <w:rFonts w:hint="eastAsia"/>
        </w:rPr>
        <w:t>датчика</w:t>
      </w:r>
      <w:r>
        <w:t xml:space="preserve"> </w:t>
      </w:r>
      <w:r>
        <w:rPr>
          <w:rFonts w:hint="eastAsia"/>
        </w:rPr>
        <w:t>во</w:t>
      </w:r>
      <w:r>
        <w:t xml:space="preserve"> </w:t>
      </w:r>
      <w:r>
        <w:rPr>
          <w:rFonts w:hint="eastAsia"/>
        </w:rPr>
        <w:t>временной</w:t>
      </w:r>
      <w:r>
        <w:t xml:space="preserve"> </w:t>
      </w:r>
      <w:r>
        <w:rPr>
          <w:rFonts w:hint="eastAsia"/>
        </w:rPr>
        <w:t>области</w:t>
      </w:r>
    </w:p>
    <w:p w14:paraId="593038B8" w14:textId="77777777" w:rsidR="00D511C3" w:rsidRDefault="00D511C3" w:rsidP="00D511C3"/>
    <w:p w14:paraId="29FCCE20" w14:textId="77777777" w:rsidR="00D511C3" w:rsidRDefault="00D511C3" w:rsidP="00D511C3">
      <w:r>
        <w:t xml:space="preserve">4.5.2 </w:t>
      </w:r>
      <w:r>
        <w:rPr>
          <w:rFonts w:hint="eastAsia"/>
        </w:rPr>
        <w:t>Методика</w:t>
      </w:r>
      <w:r>
        <w:t xml:space="preserve"> </w:t>
      </w:r>
      <w:r>
        <w:rPr>
          <w:rFonts w:hint="eastAsia"/>
        </w:rPr>
        <w:t>экспериментального</w:t>
      </w:r>
      <w:r>
        <w:t xml:space="preserve"> </w:t>
      </w:r>
      <w:r>
        <w:rPr>
          <w:rFonts w:hint="eastAsia"/>
        </w:rPr>
        <w:t>исследования</w:t>
      </w:r>
      <w:r>
        <w:t xml:space="preserve"> </w:t>
      </w:r>
      <w:r>
        <w:rPr>
          <w:rFonts w:hint="eastAsia"/>
        </w:rPr>
        <w:t>электрооптического</w:t>
      </w:r>
      <w:r>
        <w:t xml:space="preserve"> </w:t>
      </w:r>
      <w:r>
        <w:rPr>
          <w:rFonts w:hint="eastAsia"/>
        </w:rPr>
        <w:t>отклика</w:t>
      </w:r>
      <w:r>
        <w:t xml:space="preserve"> </w:t>
      </w:r>
      <w:r>
        <w:rPr>
          <w:rFonts w:hint="eastAsia"/>
        </w:rPr>
        <w:t>датчика</w:t>
      </w:r>
      <w:r>
        <w:t xml:space="preserve"> </w:t>
      </w:r>
      <w:r>
        <w:rPr>
          <w:rFonts w:hint="eastAsia"/>
        </w:rPr>
        <w:t>в</w:t>
      </w:r>
      <w:r>
        <w:t xml:space="preserve"> </w:t>
      </w:r>
      <w:r>
        <w:rPr>
          <w:rFonts w:hint="eastAsia"/>
        </w:rPr>
        <w:t>частотной</w:t>
      </w:r>
      <w:r>
        <w:t xml:space="preserve"> </w:t>
      </w:r>
      <w:r>
        <w:rPr>
          <w:rFonts w:hint="eastAsia"/>
        </w:rPr>
        <w:t>области</w:t>
      </w:r>
    </w:p>
    <w:p w14:paraId="627C6EF3" w14:textId="77777777" w:rsidR="00D511C3" w:rsidRDefault="00D511C3" w:rsidP="00D511C3"/>
    <w:p w14:paraId="5AB94B80" w14:textId="77777777" w:rsidR="00D511C3" w:rsidRDefault="00D511C3" w:rsidP="00D511C3">
      <w:r>
        <w:t xml:space="preserve">4.6 </w:t>
      </w:r>
      <w:r>
        <w:rPr>
          <w:rFonts w:hint="eastAsia"/>
        </w:rPr>
        <w:t>Метрологическое</w:t>
      </w:r>
      <w:r>
        <w:t xml:space="preserve"> </w:t>
      </w:r>
      <w:r>
        <w:rPr>
          <w:rFonts w:hint="eastAsia"/>
        </w:rPr>
        <w:t>обеспечение</w:t>
      </w:r>
      <w:r>
        <w:t xml:space="preserve"> </w:t>
      </w:r>
      <w:r>
        <w:rPr>
          <w:rFonts w:hint="eastAsia"/>
        </w:rPr>
        <w:t>работы</w:t>
      </w:r>
    </w:p>
    <w:p w14:paraId="11924492" w14:textId="77777777" w:rsidR="00D511C3" w:rsidRDefault="00D511C3" w:rsidP="00D511C3"/>
    <w:p w14:paraId="335D4B10" w14:textId="77777777" w:rsidR="00D511C3" w:rsidRDefault="00D511C3" w:rsidP="00D511C3">
      <w:r>
        <w:t xml:space="preserve">4.7 </w:t>
      </w:r>
      <w:r>
        <w:rPr>
          <w:rFonts w:hint="eastAsia"/>
        </w:rPr>
        <w:t>Результаты</w:t>
      </w:r>
      <w:r>
        <w:t xml:space="preserve"> </w:t>
      </w:r>
      <w:r>
        <w:rPr>
          <w:rFonts w:hint="eastAsia"/>
        </w:rPr>
        <w:t>исследования</w:t>
      </w:r>
      <w:r>
        <w:t xml:space="preserve"> </w:t>
      </w:r>
      <w:r>
        <w:rPr>
          <w:rFonts w:hint="eastAsia"/>
        </w:rPr>
        <w:t>экспериментального</w:t>
      </w:r>
      <w:r>
        <w:t xml:space="preserve"> </w:t>
      </w:r>
      <w:r>
        <w:rPr>
          <w:rFonts w:hint="eastAsia"/>
        </w:rPr>
        <w:t>образца</w:t>
      </w:r>
      <w:r>
        <w:t xml:space="preserve"> </w:t>
      </w:r>
      <w:r>
        <w:rPr>
          <w:rFonts w:hint="eastAsia"/>
        </w:rPr>
        <w:t>датчика</w:t>
      </w:r>
      <w:r>
        <w:t xml:space="preserve"> </w:t>
      </w:r>
      <w:r>
        <w:rPr>
          <w:rFonts w:hint="eastAsia"/>
        </w:rPr>
        <w:t>во</w:t>
      </w:r>
      <w:r>
        <w:t xml:space="preserve"> </w:t>
      </w:r>
      <w:r>
        <w:rPr>
          <w:rFonts w:hint="eastAsia"/>
        </w:rPr>
        <w:t>временной</w:t>
      </w:r>
      <w:r>
        <w:t xml:space="preserve"> </w:t>
      </w:r>
      <w:r>
        <w:rPr>
          <w:rFonts w:hint="eastAsia"/>
        </w:rPr>
        <w:t>области</w:t>
      </w:r>
    </w:p>
    <w:p w14:paraId="1D157D3B" w14:textId="77777777" w:rsidR="00D511C3" w:rsidRDefault="00D511C3" w:rsidP="00D511C3"/>
    <w:p w14:paraId="5C7200CC" w14:textId="77777777" w:rsidR="00D511C3" w:rsidRDefault="00D511C3" w:rsidP="00D511C3">
      <w:r>
        <w:t xml:space="preserve">4.8 </w:t>
      </w:r>
      <w:r>
        <w:rPr>
          <w:rFonts w:hint="eastAsia"/>
        </w:rPr>
        <w:t>Результаты</w:t>
      </w:r>
      <w:r>
        <w:t xml:space="preserve"> </w:t>
      </w:r>
      <w:r>
        <w:rPr>
          <w:rFonts w:hint="eastAsia"/>
        </w:rPr>
        <w:t>исследования</w:t>
      </w:r>
      <w:r>
        <w:t xml:space="preserve"> </w:t>
      </w:r>
      <w:r>
        <w:rPr>
          <w:rFonts w:hint="eastAsia"/>
        </w:rPr>
        <w:t>характеристик</w:t>
      </w:r>
      <w:r>
        <w:t xml:space="preserve"> </w:t>
      </w:r>
      <w:r>
        <w:rPr>
          <w:rFonts w:hint="eastAsia"/>
        </w:rPr>
        <w:t>экспериментального</w:t>
      </w:r>
      <w:r>
        <w:t xml:space="preserve"> </w:t>
      </w:r>
      <w:r>
        <w:rPr>
          <w:rFonts w:hint="eastAsia"/>
        </w:rPr>
        <w:t>образца</w:t>
      </w:r>
      <w:r>
        <w:t xml:space="preserve"> </w:t>
      </w:r>
      <w:r>
        <w:rPr>
          <w:rFonts w:hint="eastAsia"/>
        </w:rPr>
        <w:t>в</w:t>
      </w:r>
      <w:r>
        <w:t xml:space="preserve"> </w:t>
      </w:r>
      <w:r>
        <w:rPr>
          <w:rFonts w:hint="eastAsia"/>
        </w:rPr>
        <w:t>частотной</w:t>
      </w:r>
      <w:r>
        <w:t xml:space="preserve"> </w:t>
      </w:r>
      <w:r>
        <w:rPr>
          <w:rFonts w:hint="eastAsia"/>
        </w:rPr>
        <w:t>области</w:t>
      </w:r>
    </w:p>
    <w:p w14:paraId="1C956D13" w14:textId="77777777" w:rsidR="00D511C3" w:rsidRDefault="00D511C3" w:rsidP="00D511C3"/>
    <w:p w14:paraId="2B863903" w14:textId="77777777" w:rsidR="00D511C3" w:rsidRDefault="00D511C3" w:rsidP="00D511C3">
      <w:r>
        <w:t xml:space="preserve">4.9 </w:t>
      </w:r>
      <w:r>
        <w:rPr>
          <w:rFonts w:hint="eastAsia"/>
        </w:rPr>
        <w:t>Оценка</w:t>
      </w:r>
      <w:r>
        <w:t xml:space="preserve"> </w:t>
      </w:r>
      <w:r>
        <w:rPr>
          <w:rFonts w:hint="eastAsia"/>
        </w:rPr>
        <w:t>погрешностей</w:t>
      </w:r>
      <w:r>
        <w:t xml:space="preserve"> </w:t>
      </w:r>
      <w:r>
        <w:rPr>
          <w:rFonts w:hint="eastAsia"/>
        </w:rPr>
        <w:t>измерений</w:t>
      </w:r>
    </w:p>
    <w:p w14:paraId="5745EA07" w14:textId="77777777" w:rsidR="00D511C3" w:rsidRDefault="00D511C3" w:rsidP="00D511C3"/>
    <w:p w14:paraId="302FE264" w14:textId="77777777" w:rsidR="00D511C3" w:rsidRDefault="00D511C3" w:rsidP="00D511C3">
      <w:r>
        <w:t xml:space="preserve">4.10 </w:t>
      </w:r>
      <w:r>
        <w:rPr>
          <w:rFonts w:hint="eastAsia"/>
        </w:rPr>
        <w:t>Выводы</w:t>
      </w:r>
      <w:r>
        <w:t xml:space="preserve"> </w:t>
      </w:r>
      <w:r>
        <w:rPr>
          <w:rFonts w:hint="eastAsia"/>
        </w:rPr>
        <w:t>по</w:t>
      </w:r>
      <w:r>
        <w:t xml:space="preserve"> </w:t>
      </w:r>
      <w:r>
        <w:rPr>
          <w:rFonts w:hint="eastAsia"/>
        </w:rPr>
        <w:t>главе</w:t>
      </w:r>
    </w:p>
    <w:p w14:paraId="380CD39F" w14:textId="77777777" w:rsidR="00D511C3" w:rsidRDefault="00D511C3" w:rsidP="00D511C3"/>
    <w:p w14:paraId="5F1F4491" w14:textId="77777777" w:rsidR="00D511C3" w:rsidRDefault="00D511C3" w:rsidP="00D511C3">
      <w:r>
        <w:rPr>
          <w:rFonts w:hint="eastAsia"/>
        </w:rPr>
        <w:t>Заключение</w:t>
      </w:r>
    </w:p>
    <w:p w14:paraId="4D96454B" w14:textId="77777777" w:rsidR="00D511C3" w:rsidRDefault="00D511C3" w:rsidP="00D511C3"/>
    <w:p w14:paraId="18ED2730" w14:textId="77777777" w:rsidR="00D511C3" w:rsidRDefault="00D511C3" w:rsidP="00D511C3">
      <w:r>
        <w:rPr>
          <w:rFonts w:hint="eastAsia"/>
        </w:rPr>
        <w:t>Список</w:t>
      </w:r>
      <w:r>
        <w:t xml:space="preserve"> </w:t>
      </w:r>
      <w:r>
        <w:rPr>
          <w:rFonts w:hint="eastAsia"/>
        </w:rPr>
        <w:t>литературы</w:t>
      </w:r>
    </w:p>
    <w:p w14:paraId="5D052737" w14:textId="77777777" w:rsidR="00D511C3" w:rsidRDefault="00D511C3" w:rsidP="00D511C3"/>
    <w:p w14:paraId="29BE4D76" w14:textId="77777777" w:rsidR="00D511C3" w:rsidRDefault="00D511C3" w:rsidP="00D511C3">
      <w:r>
        <w:t>124</w:t>
      </w:r>
    </w:p>
    <w:p w14:paraId="04AE719A" w14:textId="77777777" w:rsidR="00D511C3" w:rsidRDefault="00D511C3" w:rsidP="00D511C3"/>
    <w:p w14:paraId="5D802BB4" w14:textId="3348CA3B" w:rsidR="00D511C3" w:rsidRPr="00D511C3" w:rsidRDefault="00D511C3" w:rsidP="00D511C3">
      <w:r>
        <w:rPr>
          <w:rFonts w:hint="eastAsia"/>
        </w:rPr>
        <w:t>Введение</w:t>
      </w:r>
    </w:p>
    <w:sectPr w:rsidR="00D511C3" w:rsidRPr="00D511C3" w:rsidSect="008F44D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E5C6" w14:textId="77777777" w:rsidR="008F44DE" w:rsidRDefault="008F44DE">
      <w:pPr>
        <w:spacing w:after="0" w:line="240" w:lineRule="auto"/>
      </w:pPr>
      <w:r>
        <w:separator/>
      </w:r>
    </w:p>
  </w:endnote>
  <w:endnote w:type="continuationSeparator" w:id="0">
    <w:p w14:paraId="606EF0CA" w14:textId="77777777" w:rsidR="008F44DE" w:rsidRDefault="008F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6D8B" w14:textId="77777777" w:rsidR="008F44DE" w:rsidRDefault="008F44DE"/>
    <w:p w14:paraId="3D236BD3" w14:textId="77777777" w:rsidR="008F44DE" w:rsidRDefault="008F44DE"/>
    <w:p w14:paraId="12EC60EF" w14:textId="77777777" w:rsidR="008F44DE" w:rsidRDefault="008F44DE"/>
    <w:p w14:paraId="114F7E27" w14:textId="77777777" w:rsidR="008F44DE" w:rsidRDefault="008F44DE"/>
    <w:p w14:paraId="31A76307" w14:textId="77777777" w:rsidR="008F44DE" w:rsidRDefault="008F44DE"/>
    <w:p w14:paraId="7D8EDA9B" w14:textId="77777777" w:rsidR="008F44DE" w:rsidRDefault="008F44DE"/>
    <w:p w14:paraId="6C656F0E" w14:textId="77777777" w:rsidR="008F44DE" w:rsidRDefault="008F44D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6687D04" wp14:editId="3190D38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852B" w14:textId="77777777" w:rsidR="008F44DE" w:rsidRDefault="008F44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87D0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335852B" w14:textId="77777777" w:rsidR="008F44DE" w:rsidRDefault="008F44D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0A626AF1" w14:textId="77777777" w:rsidR="008F44DE" w:rsidRDefault="008F44DE"/>
    <w:p w14:paraId="7CAD66F4" w14:textId="77777777" w:rsidR="008F44DE" w:rsidRDefault="008F44DE"/>
    <w:p w14:paraId="2353A2D1" w14:textId="77777777" w:rsidR="008F44DE" w:rsidRDefault="008F44D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C0FC10E" wp14:editId="236DF5DA">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36F1" w14:textId="77777777" w:rsidR="008F44DE" w:rsidRDefault="008F44DE"/>
                          <w:p w14:paraId="209D9757" w14:textId="77777777" w:rsidR="008F44DE" w:rsidRDefault="008F44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0FC10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535936F1" w14:textId="77777777" w:rsidR="008F44DE" w:rsidRDefault="008F44DE"/>
                    <w:p w14:paraId="209D9757" w14:textId="77777777" w:rsidR="008F44DE" w:rsidRDefault="008F44D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A99EF49" w14:textId="77777777" w:rsidR="008F44DE" w:rsidRDefault="008F44DE"/>
    <w:p w14:paraId="5E7DA8AC" w14:textId="77777777" w:rsidR="008F44DE" w:rsidRDefault="008F44DE">
      <w:pPr>
        <w:rPr>
          <w:sz w:val="2"/>
          <w:szCs w:val="2"/>
        </w:rPr>
      </w:pPr>
    </w:p>
    <w:p w14:paraId="15BCB092" w14:textId="77777777" w:rsidR="008F44DE" w:rsidRDefault="008F44DE"/>
    <w:p w14:paraId="02CE7B9A" w14:textId="77777777" w:rsidR="008F44DE" w:rsidRDefault="008F44DE">
      <w:pPr>
        <w:spacing w:after="0" w:line="240" w:lineRule="auto"/>
      </w:pPr>
    </w:p>
  </w:footnote>
  <w:footnote w:type="continuationSeparator" w:id="0">
    <w:p w14:paraId="041C1502" w14:textId="77777777" w:rsidR="008F44DE" w:rsidRDefault="008F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DE"/>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31045</TotalTime>
  <Pages>5</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3368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4041</cp:revision>
  <cp:lastPrinted>2009-02-06T05:36:00Z</cp:lastPrinted>
  <dcterms:created xsi:type="dcterms:W3CDTF">2024-01-07T13:43:00Z</dcterms:created>
  <dcterms:modified xsi:type="dcterms:W3CDTF">2024-02-28T16:31:00Z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