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1713EE" w:rsidRDefault="001713EE" w:rsidP="001713EE">
      <w:r w:rsidRPr="00571947">
        <w:rPr>
          <w:rFonts w:ascii="Times New Roman" w:hAnsi="Times New Roman"/>
          <w:b/>
          <w:sz w:val="24"/>
          <w:szCs w:val="24"/>
        </w:rPr>
        <w:t xml:space="preserve">Сушко Олексій Борисович, </w:t>
      </w:r>
      <w:r w:rsidRPr="00571947">
        <w:rPr>
          <w:rFonts w:ascii="Times New Roman" w:hAnsi="Times New Roman"/>
          <w:sz w:val="24"/>
          <w:szCs w:val="24"/>
        </w:rPr>
        <w:t>завідувач відділу біотехнології репродукції сільськогосподарських тварин, Інститут тваринництва НААН</w:t>
      </w:r>
      <w:r>
        <w:rPr>
          <w:rFonts w:ascii="Times New Roman" w:hAnsi="Times New Roman"/>
          <w:sz w:val="24"/>
          <w:szCs w:val="24"/>
        </w:rPr>
        <w:t xml:space="preserve"> України</w:t>
      </w:r>
      <w:r w:rsidRPr="00571947">
        <w:rPr>
          <w:rFonts w:ascii="Times New Roman" w:hAnsi="Times New Roman"/>
          <w:sz w:val="24"/>
          <w:szCs w:val="24"/>
        </w:rPr>
        <w:t>. Назва дисертації: «Модернізовані технологічні засоби для заготівлі, зберігання та використання спермопродукції жеребців- та бугаїв-плідників». Шифр та назва спеціальності – 06.02.04 – технологія виробництва продуктів тваринництва. Спецрада Д 65.356.01 Інституту тваринництва</w:t>
      </w:r>
    </w:p>
    <w:sectPr w:rsidR="00A11521" w:rsidRPr="001713E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1713EE" w:rsidRPr="001713E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498EF-978B-4ECF-AD84-61F87D8A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2021-06-15T19:26:00Z</dcterms:created>
  <dcterms:modified xsi:type="dcterms:W3CDTF">2021-06-15T19:28:00Z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