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50346D" w:rsidRDefault="0050346D" w:rsidP="0050346D">
      <w:r w:rsidRPr="007D2D34">
        <w:rPr>
          <w:rFonts w:ascii="Times New Roman" w:eastAsia="Times New Roman" w:hAnsi="Times New Roman" w:cs="Times New Roman"/>
          <w:b/>
          <w:bCs/>
          <w:sz w:val="24"/>
          <w:szCs w:val="24"/>
          <w:lang w:eastAsia="ru-RU"/>
        </w:rPr>
        <w:t>Храмцова Ірина Василівна</w:t>
      </w:r>
      <w:r w:rsidRPr="007D2D34">
        <w:rPr>
          <w:rFonts w:ascii="Times New Roman" w:eastAsia="Times New Roman" w:hAnsi="Times New Roman" w:cs="Times New Roman"/>
          <w:bCs/>
          <w:sz w:val="24"/>
          <w:szCs w:val="24"/>
          <w:lang w:eastAsia="ru-RU"/>
        </w:rPr>
        <w:t>, начальник випробувальної лабораторії Державного підприємства «Чорноморський експертно-технічний центр Держпраці»</w:t>
      </w:r>
      <w:r w:rsidRPr="007D2D34">
        <w:rPr>
          <w:rFonts w:ascii="Times New Roman" w:eastAsia="Times New Roman" w:hAnsi="Times New Roman" w:cs="Times New Roman"/>
          <w:sz w:val="24"/>
          <w:szCs w:val="24"/>
          <w:lang w:eastAsia="ru-RU"/>
        </w:rPr>
        <w:t xml:space="preserve">. Назва дисертації: «Антикризове управління містом: теоретико-організаційні засади». Шифр та назва спеціальності – 25.00.04 – місцеве самоврядування. Спецрада </w:t>
      </w:r>
      <w:r w:rsidRPr="007D2D34">
        <w:rPr>
          <w:rFonts w:ascii="Times New Roman" w:eastAsia="Times New Roman" w:hAnsi="Times New Roman" w:cs="Times New Roman"/>
          <w:color w:val="000000"/>
          <w:sz w:val="24"/>
          <w:szCs w:val="24"/>
          <w:lang w:eastAsia="ru-RU"/>
        </w:rPr>
        <w:t xml:space="preserve">Д 17.127.03 Класичного приватного </w:t>
      </w:r>
      <w:r w:rsidRPr="007D2D34">
        <w:rPr>
          <w:rFonts w:ascii="Times New Roman" w:eastAsia="Times New Roman" w:hAnsi="Times New Roman" w:cs="Times New Roman"/>
          <w:sz w:val="24"/>
          <w:szCs w:val="24"/>
          <w:lang w:eastAsia="ru-RU"/>
        </w:rPr>
        <w:t>університету</w:t>
      </w:r>
    </w:p>
    <w:sectPr w:rsidR="00F239A4" w:rsidRPr="0050346D"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50346D" w:rsidRPr="0050346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101F-D58E-4959-B1AB-5D9B682B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51</Words>
  <Characters>293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176</cp:revision>
  <cp:lastPrinted>2009-02-06T05:36:00Z</cp:lastPrinted>
  <dcterms:created xsi:type="dcterms:W3CDTF">2021-11-28T11:32:00Z</dcterms:created>
  <dcterms:modified xsi:type="dcterms:W3CDTF">2021-11-29T17:39:00Z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