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07" w:rsidRPr="00886294" w:rsidRDefault="00886294" w:rsidP="00886294">
      <w:r w:rsidRPr="007D0235">
        <w:rPr>
          <w:rFonts w:ascii="Times New Roman" w:eastAsia="Times New Roman" w:hAnsi="Times New Roman" w:cs="Times New Roman"/>
          <w:b/>
          <w:bCs/>
          <w:sz w:val="24"/>
          <w:szCs w:val="24"/>
          <w:lang w:eastAsia="ru-RU"/>
        </w:rPr>
        <w:t>Барбарук Ліна Вікторівна,</w:t>
      </w:r>
      <w:r w:rsidRPr="007D0235">
        <w:rPr>
          <w:rFonts w:ascii="Times New Roman" w:eastAsia="Times New Roman" w:hAnsi="Times New Roman" w:cs="Times New Roman"/>
          <w:sz w:val="24"/>
          <w:szCs w:val="24"/>
          <w:lang w:eastAsia="ru-RU"/>
        </w:rPr>
        <w:t xml:space="preserve"> старший викладач кафедри кoмп’ютеpних нayк та інженерії, Східноукраїнський національний університет імені Володимира Даля. Назва дисертації: «Моделі та метод обробки великих даних в інформаційно-аналітичних системах моніторингу водних об'єктів».  Шифр та назва спеціальності – 05.13.06 – інформаційні технології. Спецрада К 29.051.16 Східноукраїнського національного університету імені Володимира Даля</w:t>
      </w:r>
    </w:p>
    <w:sectPr w:rsidR="00B97607" w:rsidRPr="00886294"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9C01E4">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9C01E4">
                <w:pPr>
                  <w:spacing w:line="240" w:lineRule="auto"/>
                </w:pPr>
                <w:fldSimple w:instr=" PAGE \* MERGEFORMAT ">
                  <w:r w:rsidR="00886294" w:rsidRPr="0088629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9C01E4">
      <w:pPr>
        <w:rPr>
          <w:sz w:val="2"/>
          <w:szCs w:val="2"/>
        </w:rPr>
      </w:pPr>
      <w:r w:rsidRPr="009C01E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9C01E4">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9C01E4">
      <w:pPr>
        <w:rPr>
          <w:sz w:val="2"/>
          <w:szCs w:val="2"/>
        </w:rPr>
      </w:pPr>
      <w:r w:rsidRPr="009C01E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032F1-7F6F-4CEC-A199-4D88CDBDF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Pages>
  <Words>63</Words>
  <Characters>365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86</cp:revision>
  <cp:lastPrinted>2009-02-06T05:36:00Z</cp:lastPrinted>
  <dcterms:created xsi:type="dcterms:W3CDTF">2021-05-22T21:02:00Z</dcterms:created>
  <dcterms:modified xsi:type="dcterms:W3CDTF">2021-05-25T10:26:00Z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