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A85337" w:rsidRDefault="00A85337" w:rsidP="00A85337">
      <w:r w:rsidRPr="00657349">
        <w:rPr>
          <w:rFonts w:ascii="Times New Roman" w:hAnsi="Times New Roman" w:cs="Times New Roman"/>
          <w:b/>
          <w:sz w:val="24"/>
          <w:szCs w:val="24"/>
        </w:rPr>
        <w:t>Кочан Орест Володимирович</w:t>
      </w:r>
      <w:r w:rsidRPr="00657349">
        <w:rPr>
          <w:rFonts w:ascii="Times New Roman" w:hAnsi="Times New Roman" w:cs="Times New Roman"/>
          <w:sz w:val="24"/>
          <w:szCs w:val="24"/>
        </w:rPr>
        <w:t>, доцент кафедри інформаційно-вимірювальних технологій, Національний університет «Львівська політехніка». Назва дисертації «Методи і засоби підвищення точності вимірювання температури термоелектричними</w:t>
      </w:r>
      <w:r w:rsidRPr="00657349">
        <w:rPr>
          <w:rFonts w:ascii="Times New Roman" w:hAnsi="Times New Roman" w:cs="Times New Roman"/>
          <w:b/>
          <w:bCs/>
          <w:sz w:val="24"/>
          <w:szCs w:val="24"/>
        </w:rPr>
        <w:t xml:space="preserve"> </w:t>
      </w:r>
      <w:r w:rsidRPr="00657349">
        <w:rPr>
          <w:rFonts w:ascii="Times New Roman" w:hAnsi="Times New Roman" w:cs="Times New Roman"/>
          <w:sz w:val="24"/>
          <w:szCs w:val="24"/>
        </w:rPr>
        <w:t>перетворювачами з неоднорідними термопарами». Шифр та на</w:t>
      </w:r>
      <w:r>
        <w:rPr>
          <w:rFonts w:ascii="Times New Roman" w:hAnsi="Times New Roman" w:cs="Times New Roman"/>
          <w:sz w:val="24"/>
          <w:szCs w:val="24"/>
        </w:rPr>
        <w:t>зва спеціальності – 05.11.04 – п</w:t>
      </w:r>
      <w:r w:rsidRPr="00657349">
        <w:rPr>
          <w:rFonts w:ascii="Times New Roman" w:hAnsi="Times New Roman" w:cs="Times New Roman"/>
          <w:sz w:val="24"/>
          <w:szCs w:val="24"/>
        </w:rPr>
        <w:t>рилади і методи вимірювання теплових величин. Спецрада Д 35.052.08 Національного університету «Львівська політехніка» МОН України</w:t>
      </w:r>
    </w:p>
    <w:sectPr w:rsidR="00F10AB7" w:rsidRPr="00A8533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F10AB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F10AB7">
                <w:pPr>
                  <w:spacing w:line="240" w:lineRule="auto"/>
                </w:pPr>
                <w:fldSimple w:instr=" PAGE \* MERGEFORMAT ">
                  <w:r w:rsidR="00A85337" w:rsidRPr="00A8533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F10AB7">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F10AB7">
                  <w:pPr>
                    <w:spacing w:line="240" w:lineRule="auto"/>
                  </w:pPr>
                  <w:fldSimple w:instr=" PAGE \* MERGEFORMAT ">
                    <w:r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F10AB7">
      <w:pPr>
        <w:rPr>
          <w:sz w:val="2"/>
          <w:szCs w:val="2"/>
        </w:rPr>
      </w:pPr>
      <w:r w:rsidRPr="002926C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FCB9F-E7DD-4115-BFC8-A63BDC8A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2020-10-08T07:28:00Z</dcterms:created>
  <dcterms:modified xsi:type="dcterms:W3CDTF">2020-10-16T10:44:00Z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