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2B0" w:rsidRPr="00D952B0" w:rsidRDefault="00D952B0" w:rsidP="00D952B0">
      <w:pPr>
        <w:rPr>
          <w:rFonts w:ascii="Times New Roman" w:eastAsia="Times New Roman" w:hAnsi="Times New Roman" w:cs="Times New Roman"/>
          <w:kern w:val="0"/>
          <w:sz w:val="28"/>
          <w:szCs w:val="28"/>
          <w:lang w:eastAsia="ru-RU"/>
        </w:rPr>
      </w:pPr>
      <w:r w:rsidRPr="00D952B0">
        <w:rPr>
          <w:rFonts w:ascii="Times New Roman" w:eastAsia="Times New Roman" w:hAnsi="Times New Roman" w:cs="Times New Roman" w:hint="eastAsia"/>
          <w:kern w:val="0"/>
          <w:sz w:val="28"/>
          <w:szCs w:val="28"/>
          <w:lang w:eastAsia="ru-RU"/>
        </w:rPr>
        <w:t>Руденко</w:t>
      </w:r>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Вікторія</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Василівна</w:t>
      </w:r>
      <w:proofErr w:type="spellEnd"/>
      <w:r w:rsidRPr="00D952B0">
        <w:rPr>
          <w:rFonts w:ascii="Times New Roman" w:eastAsia="Times New Roman" w:hAnsi="Times New Roman" w:cs="Times New Roman"/>
          <w:kern w:val="0"/>
          <w:sz w:val="28"/>
          <w:szCs w:val="28"/>
          <w:lang w:eastAsia="ru-RU"/>
        </w:rPr>
        <w:t xml:space="preserve">, </w:t>
      </w:r>
      <w:r w:rsidRPr="00D952B0">
        <w:rPr>
          <w:rFonts w:ascii="Times New Roman" w:eastAsia="Times New Roman" w:hAnsi="Times New Roman" w:cs="Times New Roman" w:hint="eastAsia"/>
          <w:kern w:val="0"/>
          <w:sz w:val="28"/>
          <w:szCs w:val="28"/>
          <w:lang w:eastAsia="ru-RU"/>
        </w:rPr>
        <w:t>доцент</w:t>
      </w:r>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кафедри</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фінансів</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банківської</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справи</w:t>
      </w:r>
      <w:proofErr w:type="spellEnd"/>
      <w:r w:rsidRPr="00D952B0">
        <w:rPr>
          <w:rFonts w:ascii="Times New Roman" w:eastAsia="Times New Roman" w:hAnsi="Times New Roman" w:cs="Times New Roman"/>
          <w:kern w:val="0"/>
          <w:sz w:val="28"/>
          <w:szCs w:val="28"/>
          <w:lang w:eastAsia="ru-RU"/>
        </w:rPr>
        <w:t xml:space="preserve"> </w:t>
      </w:r>
      <w:r w:rsidRPr="00D952B0">
        <w:rPr>
          <w:rFonts w:ascii="Times New Roman" w:eastAsia="Times New Roman" w:hAnsi="Times New Roman" w:cs="Times New Roman" w:hint="eastAsia"/>
          <w:kern w:val="0"/>
          <w:sz w:val="28"/>
          <w:szCs w:val="28"/>
          <w:lang w:eastAsia="ru-RU"/>
        </w:rPr>
        <w:t>та</w:t>
      </w:r>
    </w:p>
    <w:p w:rsidR="00D952B0" w:rsidRPr="00D952B0" w:rsidRDefault="00D952B0" w:rsidP="00D952B0">
      <w:pPr>
        <w:rPr>
          <w:rFonts w:ascii="Times New Roman" w:eastAsia="Times New Roman" w:hAnsi="Times New Roman" w:cs="Times New Roman"/>
          <w:kern w:val="0"/>
          <w:sz w:val="28"/>
          <w:szCs w:val="28"/>
          <w:lang w:eastAsia="ru-RU"/>
        </w:rPr>
      </w:pPr>
      <w:proofErr w:type="spellStart"/>
      <w:r w:rsidRPr="00D952B0">
        <w:rPr>
          <w:rFonts w:ascii="Times New Roman" w:eastAsia="Times New Roman" w:hAnsi="Times New Roman" w:cs="Times New Roman" w:hint="eastAsia"/>
          <w:kern w:val="0"/>
          <w:sz w:val="28"/>
          <w:szCs w:val="28"/>
          <w:lang w:eastAsia="ru-RU"/>
        </w:rPr>
        <w:t>страхування</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Вінницького</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навчально</w:t>
      </w:r>
      <w:r w:rsidRPr="00D952B0">
        <w:rPr>
          <w:rFonts w:ascii="Times New Roman" w:eastAsia="Times New Roman" w:hAnsi="Times New Roman" w:cs="Times New Roman"/>
          <w:kern w:val="0"/>
          <w:sz w:val="28"/>
          <w:szCs w:val="28"/>
          <w:lang w:eastAsia="ru-RU"/>
        </w:rPr>
        <w:t>-</w:t>
      </w:r>
      <w:r w:rsidRPr="00D952B0">
        <w:rPr>
          <w:rFonts w:ascii="Times New Roman" w:eastAsia="Times New Roman" w:hAnsi="Times New Roman" w:cs="Times New Roman" w:hint="eastAsia"/>
          <w:kern w:val="0"/>
          <w:sz w:val="28"/>
          <w:szCs w:val="28"/>
          <w:lang w:eastAsia="ru-RU"/>
        </w:rPr>
        <w:t>наукового</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інституту</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економіки</w:t>
      </w:r>
      <w:proofErr w:type="spellEnd"/>
    </w:p>
    <w:p w:rsidR="00D952B0" w:rsidRPr="00D952B0" w:rsidRDefault="00D952B0" w:rsidP="00D952B0">
      <w:pPr>
        <w:rPr>
          <w:rFonts w:ascii="Times New Roman" w:eastAsia="Times New Roman" w:hAnsi="Times New Roman" w:cs="Times New Roman"/>
          <w:kern w:val="0"/>
          <w:sz w:val="28"/>
          <w:szCs w:val="28"/>
          <w:lang w:eastAsia="ru-RU"/>
        </w:rPr>
      </w:pPr>
      <w:proofErr w:type="spellStart"/>
      <w:r w:rsidRPr="00D952B0">
        <w:rPr>
          <w:rFonts w:ascii="Times New Roman" w:eastAsia="Times New Roman" w:hAnsi="Times New Roman" w:cs="Times New Roman" w:hint="eastAsia"/>
          <w:kern w:val="0"/>
          <w:sz w:val="28"/>
          <w:szCs w:val="28"/>
          <w:lang w:eastAsia="ru-RU"/>
        </w:rPr>
        <w:t>Західноукраїнського</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національного</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університету</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Назва</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дисертації</w:t>
      </w:r>
      <w:proofErr w:type="spellEnd"/>
      <w:r w:rsidRPr="00D952B0">
        <w:rPr>
          <w:rFonts w:ascii="Times New Roman" w:eastAsia="Times New Roman" w:hAnsi="Times New Roman" w:cs="Times New Roman"/>
          <w:kern w:val="0"/>
          <w:sz w:val="28"/>
          <w:szCs w:val="28"/>
          <w:lang w:eastAsia="ru-RU"/>
        </w:rPr>
        <w:t xml:space="preserve">: </w:t>
      </w:r>
      <w:r w:rsidRPr="00D952B0">
        <w:rPr>
          <w:rFonts w:ascii="Times New Roman" w:eastAsia="Times New Roman" w:hAnsi="Times New Roman" w:cs="Times New Roman" w:hint="eastAsia"/>
          <w:kern w:val="0"/>
          <w:sz w:val="28"/>
          <w:szCs w:val="28"/>
          <w:lang w:eastAsia="ru-RU"/>
        </w:rPr>
        <w:t>«</w:t>
      </w:r>
      <w:proofErr w:type="spellStart"/>
      <w:r w:rsidRPr="00D952B0">
        <w:rPr>
          <w:rFonts w:ascii="Times New Roman" w:eastAsia="Times New Roman" w:hAnsi="Times New Roman" w:cs="Times New Roman" w:hint="eastAsia"/>
          <w:kern w:val="0"/>
          <w:sz w:val="28"/>
          <w:szCs w:val="28"/>
          <w:lang w:eastAsia="ru-RU"/>
        </w:rPr>
        <w:t>Фіскальний</w:t>
      </w:r>
      <w:proofErr w:type="spellEnd"/>
    </w:p>
    <w:p w:rsidR="00D952B0" w:rsidRPr="00D952B0" w:rsidRDefault="00D952B0" w:rsidP="00D952B0">
      <w:pPr>
        <w:rPr>
          <w:rFonts w:ascii="Times New Roman" w:eastAsia="Times New Roman" w:hAnsi="Times New Roman" w:cs="Times New Roman"/>
          <w:kern w:val="0"/>
          <w:sz w:val="28"/>
          <w:szCs w:val="28"/>
          <w:lang w:eastAsia="ru-RU"/>
        </w:rPr>
      </w:pPr>
      <w:proofErr w:type="spellStart"/>
      <w:r w:rsidRPr="00D952B0">
        <w:rPr>
          <w:rFonts w:ascii="Times New Roman" w:eastAsia="Times New Roman" w:hAnsi="Times New Roman" w:cs="Times New Roman" w:hint="eastAsia"/>
          <w:kern w:val="0"/>
          <w:sz w:val="28"/>
          <w:szCs w:val="28"/>
          <w:lang w:eastAsia="ru-RU"/>
        </w:rPr>
        <w:t>механізм</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регулювання</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інвестиційних</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процесів</w:t>
      </w:r>
      <w:proofErr w:type="spellEnd"/>
      <w:r w:rsidRPr="00D952B0">
        <w:rPr>
          <w:rFonts w:ascii="Times New Roman" w:eastAsia="Times New Roman" w:hAnsi="Times New Roman" w:cs="Times New Roman" w:hint="eastAsia"/>
          <w:kern w:val="0"/>
          <w:sz w:val="28"/>
          <w:szCs w:val="28"/>
          <w:lang w:eastAsia="ru-RU"/>
        </w:rPr>
        <w:t>»</w:t>
      </w:r>
      <w:r w:rsidRPr="00D952B0">
        <w:rPr>
          <w:rFonts w:ascii="Times New Roman" w:eastAsia="Times New Roman" w:hAnsi="Times New Roman" w:cs="Times New Roman"/>
          <w:kern w:val="0"/>
          <w:sz w:val="28"/>
          <w:szCs w:val="28"/>
          <w:lang w:eastAsia="ru-RU"/>
        </w:rPr>
        <w:t xml:space="preserve">. </w:t>
      </w:r>
      <w:r w:rsidRPr="00D952B0">
        <w:rPr>
          <w:rFonts w:ascii="Times New Roman" w:eastAsia="Times New Roman" w:hAnsi="Times New Roman" w:cs="Times New Roman" w:hint="eastAsia"/>
          <w:kern w:val="0"/>
          <w:sz w:val="28"/>
          <w:szCs w:val="28"/>
          <w:lang w:eastAsia="ru-RU"/>
        </w:rPr>
        <w:t>Шифр</w:t>
      </w:r>
      <w:r w:rsidRPr="00D952B0">
        <w:rPr>
          <w:rFonts w:ascii="Times New Roman" w:eastAsia="Times New Roman" w:hAnsi="Times New Roman" w:cs="Times New Roman"/>
          <w:kern w:val="0"/>
          <w:sz w:val="28"/>
          <w:szCs w:val="28"/>
          <w:lang w:eastAsia="ru-RU"/>
        </w:rPr>
        <w:t xml:space="preserve"> </w:t>
      </w:r>
      <w:r w:rsidRPr="00D952B0">
        <w:rPr>
          <w:rFonts w:ascii="Times New Roman" w:eastAsia="Times New Roman" w:hAnsi="Times New Roman" w:cs="Times New Roman" w:hint="eastAsia"/>
          <w:kern w:val="0"/>
          <w:sz w:val="28"/>
          <w:szCs w:val="28"/>
          <w:lang w:eastAsia="ru-RU"/>
        </w:rPr>
        <w:t>та</w:t>
      </w:r>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назва</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спеціальності</w:t>
      </w:r>
      <w:proofErr w:type="spellEnd"/>
      <w:r w:rsidRPr="00D952B0">
        <w:rPr>
          <w:rFonts w:ascii="Times New Roman" w:eastAsia="Times New Roman" w:hAnsi="Times New Roman" w:cs="Times New Roman"/>
          <w:kern w:val="0"/>
          <w:sz w:val="28"/>
          <w:szCs w:val="28"/>
          <w:lang w:eastAsia="ru-RU"/>
        </w:rPr>
        <w:t xml:space="preserve"> </w:t>
      </w:r>
      <w:r w:rsidRPr="00D952B0">
        <w:rPr>
          <w:rFonts w:ascii="Times New Roman" w:eastAsia="Times New Roman" w:hAnsi="Times New Roman" w:cs="Times New Roman" w:hint="eastAsia"/>
          <w:kern w:val="0"/>
          <w:sz w:val="28"/>
          <w:szCs w:val="28"/>
          <w:lang w:eastAsia="ru-RU"/>
        </w:rPr>
        <w:t>–</w:t>
      </w:r>
    </w:p>
    <w:p w:rsidR="00D952B0" w:rsidRPr="00D952B0" w:rsidRDefault="00D952B0" w:rsidP="00D952B0">
      <w:pPr>
        <w:rPr>
          <w:rFonts w:ascii="Times New Roman" w:eastAsia="Times New Roman" w:hAnsi="Times New Roman" w:cs="Times New Roman"/>
          <w:kern w:val="0"/>
          <w:sz w:val="28"/>
          <w:szCs w:val="28"/>
          <w:lang w:eastAsia="ru-RU"/>
        </w:rPr>
      </w:pPr>
      <w:r w:rsidRPr="00D952B0">
        <w:rPr>
          <w:rFonts w:ascii="Times New Roman" w:eastAsia="Times New Roman" w:hAnsi="Times New Roman" w:cs="Times New Roman"/>
          <w:kern w:val="0"/>
          <w:sz w:val="28"/>
          <w:szCs w:val="28"/>
          <w:lang w:eastAsia="ru-RU"/>
        </w:rPr>
        <w:t xml:space="preserve">08.00.08 </w:t>
      </w:r>
      <w:r w:rsidRPr="00D952B0">
        <w:rPr>
          <w:rFonts w:ascii="Times New Roman" w:eastAsia="Times New Roman" w:hAnsi="Times New Roman" w:cs="Times New Roman" w:hint="eastAsia"/>
          <w:kern w:val="0"/>
          <w:sz w:val="28"/>
          <w:szCs w:val="28"/>
          <w:lang w:eastAsia="ru-RU"/>
        </w:rPr>
        <w:t>«</w:t>
      </w:r>
      <w:proofErr w:type="spellStart"/>
      <w:r w:rsidRPr="00D952B0">
        <w:rPr>
          <w:rFonts w:ascii="Times New Roman" w:eastAsia="Times New Roman" w:hAnsi="Times New Roman" w:cs="Times New Roman" w:hint="eastAsia"/>
          <w:kern w:val="0"/>
          <w:sz w:val="28"/>
          <w:szCs w:val="28"/>
          <w:lang w:eastAsia="ru-RU"/>
        </w:rPr>
        <w:t>Гроші</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фінанси</w:t>
      </w:r>
      <w:proofErr w:type="spellEnd"/>
      <w:r w:rsidRPr="00D952B0">
        <w:rPr>
          <w:rFonts w:ascii="Times New Roman" w:eastAsia="Times New Roman" w:hAnsi="Times New Roman" w:cs="Times New Roman"/>
          <w:kern w:val="0"/>
          <w:sz w:val="28"/>
          <w:szCs w:val="28"/>
          <w:lang w:eastAsia="ru-RU"/>
        </w:rPr>
        <w:t xml:space="preserve"> </w:t>
      </w:r>
      <w:r w:rsidRPr="00D952B0">
        <w:rPr>
          <w:rFonts w:ascii="Times New Roman" w:eastAsia="Times New Roman" w:hAnsi="Times New Roman" w:cs="Times New Roman" w:hint="eastAsia"/>
          <w:kern w:val="0"/>
          <w:sz w:val="28"/>
          <w:szCs w:val="28"/>
          <w:lang w:eastAsia="ru-RU"/>
        </w:rPr>
        <w:t>і</w:t>
      </w:r>
      <w:r w:rsidRPr="00D952B0">
        <w:rPr>
          <w:rFonts w:ascii="Times New Roman" w:eastAsia="Times New Roman" w:hAnsi="Times New Roman" w:cs="Times New Roman"/>
          <w:kern w:val="0"/>
          <w:sz w:val="28"/>
          <w:szCs w:val="28"/>
          <w:lang w:eastAsia="ru-RU"/>
        </w:rPr>
        <w:t xml:space="preserve"> </w:t>
      </w:r>
      <w:r w:rsidRPr="00D952B0">
        <w:rPr>
          <w:rFonts w:ascii="Times New Roman" w:eastAsia="Times New Roman" w:hAnsi="Times New Roman" w:cs="Times New Roman" w:hint="eastAsia"/>
          <w:kern w:val="0"/>
          <w:sz w:val="28"/>
          <w:szCs w:val="28"/>
          <w:lang w:eastAsia="ru-RU"/>
        </w:rPr>
        <w:t>кредит»</w:t>
      </w:r>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Спецрада</w:t>
      </w:r>
      <w:proofErr w:type="spellEnd"/>
      <w:r w:rsidRPr="00D952B0">
        <w:rPr>
          <w:rFonts w:ascii="Times New Roman" w:eastAsia="Times New Roman" w:hAnsi="Times New Roman" w:cs="Times New Roman"/>
          <w:kern w:val="0"/>
          <w:sz w:val="28"/>
          <w:szCs w:val="28"/>
          <w:lang w:eastAsia="ru-RU"/>
        </w:rPr>
        <w:t xml:space="preserve"> </w:t>
      </w:r>
      <w:r w:rsidRPr="00D952B0">
        <w:rPr>
          <w:rFonts w:ascii="Times New Roman" w:eastAsia="Times New Roman" w:hAnsi="Times New Roman" w:cs="Times New Roman" w:hint="eastAsia"/>
          <w:kern w:val="0"/>
          <w:sz w:val="28"/>
          <w:szCs w:val="28"/>
          <w:lang w:eastAsia="ru-RU"/>
        </w:rPr>
        <w:t>Д</w:t>
      </w:r>
      <w:r w:rsidRPr="00D952B0">
        <w:rPr>
          <w:rFonts w:ascii="Times New Roman" w:eastAsia="Times New Roman" w:hAnsi="Times New Roman" w:cs="Times New Roman"/>
          <w:kern w:val="0"/>
          <w:sz w:val="28"/>
          <w:szCs w:val="28"/>
          <w:lang w:eastAsia="ru-RU"/>
        </w:rPr>
        <w:t xml:space="preserve"> 26.006.04 </w:t>
      </w:r>
      <w:proofErr w:type="spellStart"/>
      <w:r w:rsidRPr="00D952B0">
        <w:rPr>
          <w:rFonts w:ascii="Times New Roman" w:eastAsia="Times New Roman" w:hAnsi="Times New Roman" w:cs="Times New Roman" w:hint="eastAsia"/>
          <w:kern w:val="0"/>
          <w:sz w:val="28"/>
          <w:szCs w:val="28"/>
          <w:lang w:eastAsia="ru-RU"/>
        </w:rPr>
        <w:t>Київського</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національного</w:t>
      </w:r>
      <w:proofErr w:type="spellEnd"/>
    </w:p>
    <w:p w:rsidR="00261339" w:rsidRPr="00D952B0" w:rsidRDefault="00D952B0" w:rsidP="00D952B0">
      <w:proofErr w:type="spellStart"/>
      <w:r w:rsidRPr="00D952B0">
        <w:rPr>
          <w:rFonts w:ascii="Times New Roman" w:eastAsia="Times New Roman" w:hAnsi="Times New Roman" w:cs="Times New Roman" w:hint="eastAsia"/>
          <w:kern w:val="0"/>
          <w:sz w:val="28"/>
          <w:szCs w:val="28"/>
          <w:lang w:eastAsia="ru-RU"/>
        </w:rPr>
        <w:t>економічного</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університету</w:t>
      </w:r>
      <w:proofErr w:type="spellEnd"/>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імені</w:t>
      </w:r>
      <w:proofErr w:type="spellEnd"/>
      <w:r w:rsidRPr="00D952B0">
        <w:rPr>
          <w:rFonts w:ascii="Times New Roman" w:eastAsia="Times New Roman" w:hAnsi="Times New Roman" w:cs="Times New Roman"/>
          <w:kern w:val="0"/>
          <w:sz w:val="28"/>
          <w:szCs w:val="28"/>
          <w:lang w:eastAsia="ru-RU"/>
        </w:rPr>
        <w:t xml:space="preserve"> </w:t>
      </w:r>
      <w:r w:rsidRPr="00D952B0">
        <w:rPr>
          <w:rFonts w:ascii="Times New Roman" w:eastAsia="Times New Roman" w:hAnsi="Times New Roman" w:cs="Times New Roman" w:hint="eastAsia"/>
          <w:kern w:val="0"/>
          <w:sz w:val="28"/>
          <w:szCs w:val="28"/>
          <w:lang w:eastAsia="ru-RU"/>
        </w:rPr>
        <w:t>Вадима</w:t>
      </w:r>
      <w:r w:rsidRPr="00D952B0">
        <w:rPr>
          <w:rFonts w:ascii="Times New Roman" w:eastAsia="Times New Roman" w:hAnsi="Times New Roman" w:cs="Times New Roman"/>
          <w:kern w:val="0"/>
          <w:sz w:val="28"/>
          <w:szCs w:val="28"/>
          <w:lang w:eastAsia="ru-RU"/>
        </w:rPr>
        <w:t xml:space="preserve"> </w:t>
      </w:r>
      <w:proofErr w:type="spellStart"/>
      <w:r w:rsidRPr="00D952B0">
        <w:rPr>
          <w:rFonts w:ascii="Times New Roman" w:eastAsia="Times New Roman" w:hAnsi="Times New Roman" w:cs="Times New Roman" w:hint="eastAsia"/>
          <w:kern w:val="0"/>
          <w:sz w:val="28"/>
          <w:szCs w:val="28"/>
          <w:lang w:eastAsia="ru-RU"/>
        </w:rPr>
        <w:t>Гетьмана</w:t>
      </w:r>
      <w:bookmarkStart w:id="0" w:name="_GoBack"/>
      <w:bookmarkEnd w:id="0"/>
      <w:proofErr w:type="spellEnd"/>
    </w:p>
    <w:sectPr w:rsidR="00261339" w:rsidRPr="00D952B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A1B" w:rsidRDefault="007D3A1B">
      <w:pPr>
        <w:spacing w:after="0" w:line="240" w:lineRule="auto"/>
      </w:pPr>
      <w:r>
        <w:separator/>
      </w:r>
    </w:p>
  </w:endnote>
  <w:endnote w:type="continuationSeparator" w:id="0">
    <w:p w:rsidR="007D3A1B" w:rsidRDefault="007D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A1B" w:rsidRDefault="007D3A1B"/>
    <w:p w:rsidR="007D3A1B" w:rsidRDefault="007D3A1B"/>
    <w:p w:rsidR="007D3A1B" w:rsidRDefault="007D3A1B"/>
    <w:p w:rsidR="007D3A1B" w:rsidRDefault="007D3A1B"/>
    <w:p w:rsidR="007D3A1B" w:rsidRDefault="007D3A1B"/>
    <w:p w:rsidR="007D3A1B" w:rsidRDefault="007D3A1B"/>
    <w:p w:rsidR="007D3A1B" w:rsidRDefault="007D3A1B">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A1B" w:rsidRDefault="007D3A1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7D3A1B" w:rsidRDefault="007D3A1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7D3A1B" w:rsidRDefault="007D3A1B"/>
    <w:p w:rsidR="007D3A1B" w:rsidRDefault="007D3A1B"/>
    <w:p w:rsidR="007D3A1B" w:rsidRDefault="007D3A1B">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A1B" w:rsidRDefault="007D3A1B"/>
                          <w:p w:rsidR="007D3A1B" w:rsidRDefault="007D3A1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7D3A1B" w:rsidRDefault="007D3A1B"/>
                    <w:p w:rsidR="007D3A1B" w:rsidRDefault="007D3A1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7D3A1B" w:rsidRDefault="007D3A1B"/>
    <w:p w:rsidR="007D3A1B" w:rsidRDefault="007D3A1B">
      <w:pPr>
        <w:rPr>
          <w:sz w:val="2"/>
          <w:szCs w:val="2"/>
        </w:rPr>
      </w:pPr>
    </w:p>
    <w:p w:rsidR="007D3A1B" w:rsidRDefault="007D3A1B"/>
    <w:p w:rsidR="007D3A1B" w:rsidRDefault="007D3A1B">
      <w:pPr>
        <w:spacing w:after="0" w:line="240" w:lineRule="auto"/>
      </w:pPr>
    </w:p>
  </w:footnote>
  <w:footnote w:type="continuationSeparator" w:id="0">
    <w:p w:rsidR="007D3A1B" w:rsidRDefault="007D3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1B"/>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AD9A8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917DF-5446-49BB-B0BE-604F2FAE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9241</TotalTime>
  <Pages>1</Pages>
  <Words>63</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224</cp:revision>
  <cp:lastPrinted>2009-02-06T05:36:00Z</cp:lastPrinted>
  <dcterms:created xsi:type="dcterms:W3CDTF">2023-04-19T19:47:00Z</dcterms:created>
  <dcterms:modified xsi:type="dcterms:W3CDTF">2023-05-17T11:05:00Z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