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70" w:rsidRPr="00834B70" w:rsidRDefault="00834B70" w:rsidP="00834B70">
      <w:pPr>
        <w:rPr>
          <w:rFonts w:ascii="Trebuchet MS" w:eastAsia="Times New Roman" w:hAnsi="Trebuchet MS" w:cs="Times New Roman"/>
          <w:color w:val="000000"/>
          <w:kern w:val="0"/>
          <w:sz w:val="18"/>
          <w:szCs w:val="18"/>
          <w:lang w:eastAsia="ru-RU"/>
        </w:rPr>
      </w:pPr>
      <w:r w:rsidRPr="00834B70">
        <w:rPr>
          <w:rFonts w:ascii="Trebuchet MS" w:eastAsia="Times New Roman" w:hAnsi="Trebuchet MS" w:cs="Times New Roman" w:hint="eastAsia"/>
          <w:color w:val="000000"/>
          <w:kern w:val="0"/>
          <w:sz w:val="18"/>
          <w:szCs w:val="18"/>
          <w:lang w:eastAsia="ru-RU"/>
        </w:rPr>
        <w:t>Бєлова</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Олена</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Борисівна</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доцент</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кафедри</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логопедії</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та</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спеціальних</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методик</w:t>
      </w:r>
    </w:p>
    <w:p w:rsidR="00834B70" w:rsidRPr="00834B70" w:rsidRDefault="00834B70" w:rsidP="00834B70">
      <w:pPr>
        <w:rPr>
          <w:rFonts w:ascii="Trebuchet MS" w:eastAsia="Times New Roman" w:hAnsi="Trebuchet MS" w:cs="Times New Roman"/>
          <w:color w:val="000000"/>
          <w:kern w:val="0"/>
          <w:sz w:val="18"/>
          <w:szCs w:val="18"/>
          <w:lang w:eastAsia="ru-RU"/>
        </w:rPr>
      </w:pPr>
      <w:r w:rsidRPr="00834B70">
        <w:rPr>
          <w:rFonts w:ascii="Trebuchet MS" w:eastAsia="Times New Roman" w:hAnsi="Trebuchet MS" w:cs="Times New Roman" w:hint="eastAsia"/>
          <w:color w:val="000000"/>
          <w:kern w:val="0"/>
          <w:sz w:val="18"/>
          <w:szCs w:val="18"/>
          <w:lang w:eastAsia="ru-RU"/>
        </w:rPr>
        <w:t>Кам</w:t>
      </w:r>
      <w:r w:rsidRPr="00834B70">
        <w:rPr>
          <w:rFonts w:ascii="Arial" w:eastAsia="Times New Roman" w:hAnsi="Arial" w:cs="Arial"/>
          <w:color w:val="000000"/>
          <w:kern w:val="0"/>
          <w:sz w:val="18"/>
          <w:szCs w:val="18"/>
          <w:lang w:eastAsia="ru-RU"/>
        </w:rPr>
        <w:t>ʼ</w:t>
      </w:r>
      <w:r w:rsidRPr="00834B70">
        <w:rPr>
          <w:rFonts w:ascii="Trebuchet MS" w:eastAsia="Times New Roman" w:hAnsi="Trebuchet MS" w:cs="Times New Roman" w:hint="eastAsia"/>
          <w:color w:val="000000"/>
          <w:kern w:val="0"/>
          <w:sz w:val="18"/>
          <w:szCs w:val="18"/>
          <w:lang w:eastAsia="ru-RU"/>
        </w:rPr>
        <w:t>янець</w:t>
      </w:r>
      <w:r w:rsidRPr="00834B70">
        <w:rPr>
          <w:rFonts w:ascii="Trebuchet MS" w:eastAsia="Times New Roman" w:hAnsi="Trebuchet MS" w:cs="Times New Roman"/>
          <w:color w:val="000000"/>
          <w:kern w:val="0"/>
          <w:sz w:val="18"/>
          <w:szCs w:val="18"/>
          <w:lang w:eastAsia="ru-RU"/>
        </w:rPr>
        <w:t>-</w:t>
      </w:r>
      <w:r w:rsidRPr="00834B70">
        <w:rPr>
          <w:rFonts w:ascii="Trebuchet MS" w:eastAsia="Times New Roman" w:hAnsi="Trebuchet MS" w:cs="Times New Roman" w:hint="eastAsia"/>
          <w:color w:val="000000"/>
          <w:kern w:val="0"/>
          <w:sz w:val="18"/>
          <w:szCs w:val="18"/>
          <w:lang w:eastAsia="ru-RU"/>
        </w:rPr>
        <w:t>Подільського</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національного</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університету</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імені</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Івана</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Огієнка</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Назва</w:t>
      </w:r>
    </w:p>
    <w:p w:rsidR="00834B70" w:rsidRPr="00834B70" w:rsidRDefault="00834B70" w:rsidP="00834B70">
      <w:pPr>
        <w:rPr>
          <w:rFonts w:ascii="Trebuchet MS" w:eastAsia="Times New Roman" w:hAnsi="Trebuchet MS" w:cs="Times New Roman"/>
          <w:color w:val="000000"/>
          <w:kern w:val="0"/>
          <w:sz w:val="18"/>
          <w:szCs w:val="18"/>
          <w:lang w:eastAsia="ru-RU"/>
        </w:rPr>
      </w:pPr>
      <w:r w:rsidRPr="00834B70">
        <w:rPr>
          <w:rFonts w:ascii="Trebuchet MS" w:eastAsia="Times New Roman" w:hAnsi="Trebuchet MS" w:cs="Times New Roman" w:hint="eastAsia"/>
          <w:color w:val="000000"/>
          <w:kern w:val="0"/>
          <w:sz w:val="18"/>
          <w:szCs w:val="18"/>
          <w:lang w:eastAsia="ru-RU"/>
        </w:rPr>
        <w:t>дисертації</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«Теоретико</w:t>
      </w:r>
      <w:r w:rsidRPr="00834B70">
        <w:rPr>
          <w:rFonts w:ascii="Trebuchet MS" w:eastAsia="Times New Roman" w:hAnsi="Trebuchet MS" w:cs="Times New Roman"/>
          <w:color w:val="000000"/>
          <w:kern w:val="0"/>
          <w:sz w:val="18"/>
          <w:szCs w:val="18"/>
          <w:lang w:eastAsia="ru-RU"/>
        </w:rPr>
        <w:t>-</w:t>
      </w:r>
      <w:r w:rsidRPr="00834B70">
        <w:rPr>
          <w:rFonts w:ascii="Trebuchet MS" w:eastAsia="Times New Roman" w:hAnsi="Trebuchet MS" w:cs="Times New Roman" w:hint="eastAsia"/>
          <w:color w:val="000000"/>
          <w:kern w:val="0"/>
          <w:sz w:val="18"/>
          <w:szCs w:val="18"/>
          <w:lang w:eastAsia="ru-RU"/>
        </w:rPr>
        <w:t>методичні</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засади</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формування</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мовленнєвої</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готовності</w:t>
      </w:r>
    </w:p>
    <w:p w:rsidR="00834B70" w:rsidRPr="00834B70" w:rsidRDefault="00834B70" w:rsidP="00834B70">
      <w:pPr>
        <w:rPr>
          <w:rFonts w:ascii="Trebuchet MS" w:eastAsia="Times New Roman" w:hAnsi="Trebuchet MS" w:cs="Times New Roman"/>
          <w:color w:val="000000"/>
          <w:kern w:val="0"/>
          <w:sz w:val="18"/>
          <w:szCs w:val="18"/>
          <w:lang w:eastAsia="ru-RU"/>
        </w:rPr>
      </w:pPr>
      <w:r w:rsidRPr="00834B70">
        <w:rPr>
          <w:rFonts w:ascii="Trebuchet MS" w:eastAsia="Times New Roman" w:hAnsi="Trebuchet MS" w:cs="Times New Roman" w:hint="eastAsia"/>
          <w:color w:val="000000"/>
          <w:kern w:val="0"/>
          <w:sz w:val="18"/>
          <w:szCs w:val="18"/>
          <w:lang w:eastAsia="ru-RU"/>
        </w:rPr>
        <w:t>дітей</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старшого</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дошкільного</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віку</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з</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логопатологією</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до</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умов</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інтегрованого</w:t>
      </w:r>
    </w:p>
    <w:p w:rsidR="00834B70" w:rsidRPr="00834B70" w:rsidRDefault="00834B70" w:rsidP="00834B70">
      <w:pPr>
        <w:rPr>
          <w:rFonts w:ascii="Trebuchet MS" w:eastAsia="Times New Roman" w:hAnsi="Trebuchet MS" w:cs="Times New Roman"/>
          <w:color w:val="000000"/>
          <w:kern w:val="0"/>
          <w:sz w:val="18"/>
          <w:szCs w:val="18"/>
          <w:lang w:eastAsia="ru-RU"/>
        </w:rPr>
      </w:pPr>
      <w:r w:rsidRPr="00834B70">
        <w:rPr>
          <w:rFonts w:ascii="Trebuchet MS" w:eastAsia="Times New Roman" w:hAnsi="Trebuchet MS" w:cs="Times New Roman" w:hint="eastAsia"/>
          <w:color w:val="000000"/>
          <w:kern w:val="0"/>
          <w:sz w:val="18"/>
          <w:szCs w:val="18"/>
          <w:lang w:eastAsia="ru-RU"/>
        </w:rPr>
        <w:t>навчання»</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Шифр</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та</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назва</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спеціальності</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w:t>
      </w:r>
      <w:r w:rsidRPr="00834B70">
        <w:rPr>
          <w:rFonts w:ascii="Trebuchet MS" w:eastAsia="Times New Roman" w:hAnsi="Trebuchet MS" w:cs="Times New Roman"/>
          <w:color w:val="000000"/>
          <w:kern w:val="0"/>
          <w:sz w:val="18"/>
          <w:szCs w:val="18"/>
          <w:lang w:eastAsia="ru-RU"/>
        </w:rPr>
        <w:t xml:space="preserve"> 13.00.03 </w:t>
      </w:r>
      <w:r w:rsidRPr="00834B70">
        <w:rPr>
          <w:rFonts w:ascii="Trebuchet MS" w:eastAsia="Times New Roman" w:hAnsi="Trebuchet MS" w:cs="Times New Roman" w:hint="eastAsia"/>
          <w:color w:val="000000"/>
          <w:kern w:val="0"/>
          <w:sz w:val="18"/>
          <w:szCs w:val="18"/>
          <w:lang w:eastAsia="ru-RU"/>
        </w:rPr>
        <w:t>–</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корекційна</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педагогіка</w:t>
      </w:r>
      <w:r w:rsidRPr="00834B70">
        <w:rPr>
          <w:rFonts w:ascii="Trebuchet MS" w:eastAsia="Times New Roman" w:hAnsi="Trebuchet MS" w:cs="Times New Roman"/>
          <w:color w:val="000000"/>
          <w:kern w:val="0"/>
          <w:sz w:val="18"/>
          <w:szCs w:val="18"/>
          <w:lang w:eastAsia="ru-RU"/>
        </w:rPr>
        <w:t>.</w:t>
      </w:r>
    </w:p>
    <w:p w:rsidR="00834B70" w:rsidRPr="00834B70" w:rsidRDefault="00834B70" w:rsidP="00834B70">
      <w:pPr>
        <w:rPr>
          <w:rFonts w:ascii="Trebuchet MS" w:eastAsia="Times New Roman" w:hAnsi="Trebuchet MS" w:cs="Times New Roman"/>
          <w:color w:val="000000"/>
          <w:kern w:val="0"/>
          <w:sz w:val="18"/>
          <w:szCs w:val="18"/>
          <w:lang w:eastAsia="ru-RU"/>
        </w:rPr>
      </w:pPr>
      <w:r w:rsidRPr="00834B70">
        <w:rPr>
          <w:rFonts w:ascii="Trebuchet MS" w:eastAsia="Times New Roman" w:hAnsi="Trebuchet MS" w:cs="Times New Roman" w:hint="eastAsia"/>
          <w:color w:val="000000"/>
          <w:kern w:val="0"/>
          <w:sz w:val="18"/>
          <w:szCs w:val="18"/>
          <w:lang w:eastAsia="ru-RU"/>
        </w:rPr>
        <w:t>Спецрада</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Д</w:t>
      </w:r>
      <w:r w:rsidRPr="00834B70">
        <w:rPr>
          <w:rFonts w:ascii="Trebuchet MS" w:eastAsia="Times New Roman" w:hAnsi="Trebuchet MS" w:cs="Times New Roman"/>
          <w:color w:val="000000"/>
          <w:kern w:val="0"/>
          <w:sz w:val="18"/>
          <w:szCs w:val="18"/>
          <w:lang w:eastAsia="ru-RU"/>
        </w:rPr>
        <w:t xml:space="preserve"> 26.053.23 </w:t>
      </w:r>
      <w:r w:rsidRPr="00834B70">
        <w:rPr>
          <w:rFonts w:ascii="Trebuchet MS" w:eastAsia="Times New Roman" w:hAnsi="Trebuchet MS" w:cs="Times New Roman" w:hint="eastAsia"/>
          <w:color w:val="000000"/>
          <w:kern w:val="0"/>
          <w:sz w:val="18"/>
          <w:szCs w:val="18"/>
          <w:lang w:eastAsia="ru-RU"/>
        </w:rPr>
        <w:t>Українського</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державного</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університету</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імені</w:t>
      </w:r>
      <w:r w:rsidRPr="00834B70">
        <w:rPr>
          <w:rFonts w:ascii="Trebuchet MS" w:eastAsia="Times New Roman" w:hAnsi="Trebuchet MS" w:cs="Times New Roman"/>
          <w:color w:val="000000"/>
          <w:kern w:val="0"/>
          <w:sz w:val="18"/>
          <w:szCs w:val="18"/>
          <w:lang w:eastAsia="ru-RU"/>
        </w:rPr>
        <w:t xml:space="preserve"> </w:t>
      </w:r>
      <w:r w:rsidRPr="00834B70">
        <w:rPr>
          <w:rFonts w:ascii="Trebuchet MS" w:eastAsia="Times New Roman" w:hAnsi="Trebuchet MS" w:cs="Times New Roman" w:hint="eastAsia"/>
          <w:color w:val="000000"/>
          <w:kern w:val="0"/>
          <w:sz w:val="18"/>
          <w:szCs w:val="18"/>
          <w:lang w:eastAsia="ru-RU"/>
        </w:rPr>
        <w:t>Михайла</w:t>
      </w:r>
    </w:p>
    <w:p w:rsidR="00985DAE" w:rsidRPr="00834B70" w:rsidRDefault="00834B70" w:rsidP="00834B70">
      <w:r w:rsidRPr="00834B70">
        <w:rPr>
          <w:rFonts w:ascii="Trebuchet MS" w:eastAsia="Times New Roman" w:hAnsi="Trebuchet MS" w:cs="Times New Roman" w:hint="eastAsia"/>
          <w:color w:val="000000"/>
          <w:kern w:val="0"/>
          <w:sz w:val="18"/>
          <w:szCs w:val="18"/>
          <w:lang w:eastAsia="ru-RU"/>
        </w:rPr>
        <w:t>Драгоманова</w:t>
      </w:r>
      <w:bookmarkStart w:id="0" w:name="_GoBack"/>
      <w:bookmarkEnd w:id="0"/>
    </w:p>
    <w:sectPr w:rsidR="00985DAE" w:rsidRPr="00834B70"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8E0" w:rsidRDefault="005478E0">
      <w:pPr>
        <w:spacing w:after="0" w:line="240" w:lineRule="auto"/>
      </w:pPr>
      <w:r>
        <w:separator/>
      </w:r>
    </w:p>
  </w:endnote>
  <w:endnote w:type="continuationSeparator" w:id="0">
    <w:p w:rsidR="005478E0" w:rsidRDefault="005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8E0" w:rsidRDefault="005478E0"/>
    <w:p w:rsidR="005478E0" w:rsidRDefault="005478E0"/>
    <w:p w:rsidR="005478E0" w:rsidRDefault="005478E0"/>
    <w:p w:rsidR="005478E0" w:rsidRDefault="005478E0"/>
    <w:p w:rsidR="005478E0" w:rsidRDefault="005478E0"/>
    <w:p w:rsidR="005478E0" w:rsidRDefault="005478E0"/>
    <w:p w:rsidR="005478E0" w:rsidRDefault="005478E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8E0" w:rsidRDefault="005478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5478E0" w:rsidRDefault="005478E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5478E0" w:rsidRDefault="005478E0"/>
    <w:p w:rsidR="005478E0" w:rsidRDefault="005478E0"/>
    <w:p w:rsidR="005478E0" w:rsidRDefault="005478E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8E0" w:rsidRDefault="005478E0"/>
                          <w:p w:rsidR="005478E0" w:rsidRDefault="005478E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5478E0" w:rsidRDefault="005478E0"/>
                    <w:p w:rsidR="005478E0" w:rsidRDefault="005478E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5478E0" w:rsidRDefault="005478E0"/>
    <w:p w:rsidR="005478E0" w:rsidRDefault="005478E0">
      <w:pPr>
        <w:rPr>
          <w:sz w:val="2"/>
          <w:szCs w:val="2"/>
        </w:rPr>
      </w:pPr>
    </w:p>
    <w:p w:rsidR="005478E0" w:rsidRDefault="005478E0"/>
    <w:p w:rsidR="005478E0" w:rsidRDefault="005478E0">
      <w:pPr>
        <w:spacing w:after="0" w:line="240" w:lineRule="auto"/>
      </w:pPr>
    </w:p>
  </w:footnote>
  <w:footnote w:type="continuationSeparator" w:id="0">
    <w:p w:rsidR="005478E0" w:rsidRDefault="00547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8E0"/>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52179-50C9-4088-862F-F2634475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24955</TotalTime>
  <Pages>1</Pages>
  <Words>67</Words>
  <Characters>386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1791</cp:revision>
  <cp:lastPrinted>2009-02-06T05:36:00Z</cp:lastPrinted>
  <dcterms:created xsi:type="dcterms:W3CDTF">2023-09-07T12:38:00Z</dcterms:created>
  <dcterms:modified xsi:type="dcterms:W3CDTF">2023-12-07T09:37:00Z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