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00EC" w14:textId="3A924B39" w:rsidR="00441386" w:rsidRDefault="00214194" w:rsidP="00214194">
      <w:pPr>
        <w:rPr>
          <w:rFonts w:ascii="Times New Roman" w:eastAsia="Arial Unicode MS" w:hAnsi="Times New Roman" w:cs="Times New Roman"/>
          <w:b/>
          <w:bCs/>
          <w:color w:val="000000"/>
          <w:kern w:val="0"/>
          <w:sz w:val="28"/>
          <w:szCs w:val="28"/>
          <w:lang w:eastAsia="ru-RU" w:bidi="uk-UA"/>
        </w:rPr>
      </w:pPr>
      <w:r w:rsidRPr="00214194">
        <w:rPr>
          <w:rFonts w:ascii="Times New Roman" w:eastAsia="Arial Unicode MS" w:hAnsi="Times New Roman" w:cs="Times New Roman" w:hint="eastAsia"/>
          <w:b/>
          <w:bCs/>
          <w:color w:val="000000"/>
          <w:kern w:val="0"/>
          <w:sz w:val="28"/>
          <w:szCs w:val="28"/>
          <w:lang w:eastAsia="ru-RU" w:bidi="uk-UA"/>
        </w:rPr>
        <w:t>Петрова</w:t>
      </w:r>
      <w:r w:rsidRPr="00214194">
        <w:rPr>
          <w:rFonts w:ascii="Times New Roman" w:eastAsia="Arial Unicode MS" w:hAnsi="Times New Roman" w:cs="Times New Roman"/>
          <w:b/>
          <w:bCs/>
          <w:color w:val="000000"/>
          <w:kern w:val="0"/>
          <w:sz w:val="28"/>
          <w:szCs w:val="28"/>
          <w:lang w:eastAsia="ru-RU" w:bidi="uk-UA"/>
        </w:rPr>
        <w:t xml:space="preserve"> </w:t>
      </w:r>
      <w:r w:rsidRPr="00214194">
        <w:rPr>
          <w:rFonts w:ascii="Times New Roman" w:eastAsia="Arial Unicode MS" w:hAnsi="Times New Roman" w:cs="Times New Roman" w:hint="eastAsia"/>
          <w:b/>
          <w:bCs/>
          <w:color w:val="000000"/>
          <w:kern w:val="0"/>
          <w:sz w:val="28"/>
          <w:szCs w:val="28"/>
          <w:lang w:eastAsia="ru-RU" w:bidi="uk-UA"/>
        </w:rPr>
        <w:t>Ольга</w:t>
      </w:r>
      <w:r w:rsidRPr="00214194">
        <w:rPr>
          <w:rFonts w:ascii="Times New Roman" w:eastAsia="Arial Unicode MS" w:hAnsi="Times New Roman" w:cs="Times New Roman"/>
          <w:b/>
          <w:bCs/>
          <w:color w:val="000000"/>
          <w:kern w:val="0"/>
          <w:sz w:val="28"/>
          <w:szCs w:val="28"/>
          <w:lang w:eastAsia="ru-RU" w:bidi="uk-UA"/>
        </w:rPr>
        <w:t xml:space="preserve"> </w:t>
      </w:r>
      <w:r w:rsidRPr="00214194">
        <w:rPr>
          <w:rFonts w:ascii="Times New Roman" w:eastAsia="Arial Unicode MS" w:hAnsi="Times New Roman" w:cs="Times New Roman" w:hint="eastAsia"/>
          <w:b/>
          <w:bCs/>
          <w:color w:val="000000"/>
          <w:kern w:val="0"/>
          <w:sz w:val="28"/>
          <w:szCs w:val="28"/>
          <w:lang w:eastAsia="ru-RU" w:bidi="uk-UA"/>
        </w:rPr>
        <w:t>Борисовна</w:t>
      </w:r>
      <w:r>
        <w:rPr>
          <w:rFonts w:ascii="Times New Roman" w:eastAsia="Arial Unicode MS" w:hAnsi="Times New Roman" w:cs="Times New Roman" w:hint="eastAsia"/>
          <w:b/>
          <w:bCs/>
          <w:color w:val="000000"/>
          <w:kern w:val="0"/>
          <w:sz w:val="28"/>
          <w:szCs w:val="28"/>
          <w:lang w:eastAsia="ru-RU" w:bidi="uk-UA"/>
        </w:rPr>
        <w:t xml:space="preserve"> </w:t>
      </w:r>
      <w:r w:rsidRPr="00214194">
        <w:rPr>
          <w:rFonts w:ascii="Times New Roman" w:eastAsia="Arial Unicode MS" w:hAnsi="Times New Roman" w:cs="Times New Roman" w:hint="eastAsia"/>
          <w:b/>
          <w:bCs/>
          <w:color w:val="000000"/>
          <w:kern w:val="0"/>
          <w:sz w:val="28"/>
          <w:szCs w:val="28"/>
          <w:lang w:eastAsia="ru-RU" w:bidi="uk-UA"/>
        </w:rPr>
        <w:t>Гетерофазные</w:t>
      </w:r>
      <w:r w:rsidRPr="00214194">
        <w:rPr>
          <w:rFonts w:ascii="Times New Roman" w:eastAsia="Arial Unicode MS" w:hAnsi="Times New Roman" w:cs="Times New Roman"/>
          <w:b/>
          <w:bCs/>
          <w:color w:val="000000"/>
          <w:kern w:val="0"/>
          <w:sz w:val="28"/>
          <w:szCs w:val="28"/>
          <w:lang w:eastAsia="ru-RU" w:bidi="uk-UA"/>
        </w:rPr>
        <w:t xml:space="preserve"> </w:t>
      </w:r>
      <w:r w:rsidRPr="00214194">
        <w:rPr>
          <w:rFonts w:ascii="Times New Roman" w:eastAsia="Arial Unicode MS" w:hAnsi="Times New Roman" w:cs="Times New Roman" w:hint="eastAsia"/>
          <w:b/>
          <w:bCs/>
          <w:color w:val="000000"/>
          <w:kern w:val="0"/>
          <w:sz w:val="28"/>
          <w:szCs w:val="28"/>
          <w:lang w:eastAsia="ru-RU" w:bidi="uk-UA"/>
        </w:rPr>
        <w:t>люминесцентные</w:t>
      </w:r>
      <w:r w:rsidRPr="00214194">
        <w:rPr>
          <w:rFonts w:ascii="Times New Roman" w:eastAsia="Arial Unicode MS" w:hAnsi="Times New Roman" w:cs="Times New Roman"/>
          <w:b/>
          <w:bCs/>
          <w:color w:val="000000"/>
          <w:kern w:val="0"/>
          <w:sz w:val="28"/>
          <w:szCs w:val="28"/>
          <w:lang w:eastAsia="ru-RU" w:bidi="uk-UA"/>
        </w:rPr>
        <w:t xml:space="preserve"> </w:t>
      </w:r>
      <w:r w:rsidRPr="00214194">
        <w:rPr>
          <w:rFonts w:ascii="Times New Roman" w:eastAsia="Arial Unicode MS" w:hAnsi="Times New Roman" w:cs="Times New Roman" w:hint="eastAsia"/>
          <w:b/>
          <w:bCs/>
          <w:color w:val="000000"/>
          <w:kern w:val="0"/>
          <w:sz w:val="28"/>
          <w:szCs w:val="28"/>
          <w:lang w:eastAsia="ru-RU" w:bidi="uk-UA"/>
        </w:rPr>
        <w:t>материалы</w:t>
      </w:r>
      <w:r w:rsidRPr="00214194">
        <w:rPr>
          <w:rFonts w:ascii="Times New Roman" w:eastAsia="Arial Unicode MS" w:hAnsi="Times New Roman" w:cs="Times New Roman"/>
          <w:b/>
          <w:bCs/>
          <w:color w:val="000000"/>
          <w:kern w:val="0"/>
          <w:sz w:val="28"/>
          <w:szCs w:val="28"/>
          <w:lang w:eastAsia="ru-RU" w:bidi="uk-UA"/>
        </w:rPr>
        <w:t xml:space="preserve"> </w:t>
      </w:r>
      <w:r w:rsidRPr="00214194">
        <w:rPr>
          <w:rFonts w:ascii="Times New Roman" w:eastAsia="Arial Unicode MS" w:hAnsi="Times New Roman" w:cs="Times New Roman" w:hint="eastAsia"/>
          <w:b/>
          <w:bCs/>
          <w:color w:val="000000"/>
          <w:kern w:val="0"/>
          <w:sz w:val="28"/>
          <w:szCs w:val="28"/>
          <w:lang w:eastAsia="ru-RU" w:bidi="uk-UA"/>
        </w:rPr>
        <w:t>на</w:t>
      </w:r>
      <w:r w:rsidRPr="00214194">
        <w:rPr>
          <w:rFonts w:ascii="Times New Roman" w:eastAsia="Arial Unicode MS" w:hAnsi="Times New Roman" w:cs="Times New Roman"/>
          <w:b/>
          <w:bCs/>
          <w:color w:val="000000"/>
          <w:kern w:val="0"/>
          <w:sz w:val="28"/>
          <w:szCs w:val="28"/>
          <w:lang w:eastAsia="ru-RU" w:bidi="uk-UA"/>
        </w:rPr>
        <w:t xml:space="preserve"> </w:t>
      </w:r>
      <w:r w:rsidRPr="00214194">
        <w:rPr>
          <w:rFonts w:ascii="Times New Roman" w:eastAsia="Arial Unicode MS" w:hAnsi="Times New Roman" w:cs="Times New Roman" w:hint="eastAsia"/>
          <w:b/>
          <w:bCs/>
          <w:color w:val="000000"/>
          <w:kern w:val="0"/>
          <w:sz w:val="28"/>
          <w:szCs w:val="28"/>
          <w:lang w:eastAsia="ru-RU" w:bidi="uk-UA"/>
        </w:rPr>
        <w:t>основе</w:t>
      </w:r>
      <w:r w:rsidRPr="00214194">
        <w:rPr>
          <w:rFonts w:ascii="Times New Roman" w:eastAsia="Arial Unicode MS" w:hAnsi="Times New Roman" w:cs="Times New Roman"/>
          <w:b/>
          <w:bCs/>
          <w:color w:val="000000"/>
          <w:kern w:val="0"/>
          <w:sz w:val="28"/>
          <w:szCs w:val="28"/>
          <w:lang w:eastAsia="ru-RU" w:bidi="uk-UA"/>
        </w:rPr>
        <w:t xml:space="preserve"> </w:t>
      </w:r>
      <w:r w:rsidRPr="00214194">
        <w:rPr>
          <w:rFonts w:ascii="Times New Roman" w:eastAsia="Arial Unicode MS" w:hAnsi="Times New Roman" w:cs="Times New Roman" w:hint="eastAsia"/>
          <w:b/>
          <w:bCs/>
          <w:color w:val="000000"/>
          <w:kern w:val="0"/>
          <w:sz w:val="28"/>
          <w:szCs w:val="28"/>
          <w:lang w:eastAsia="ru-RU" w:bidi="uk-UA"/>
        </w:rPr>
        <w:t>оксогалогенидных</w:t>
      </w:r>
      <w:r w:rsidRPr="00214194">
        <w:rPr>
          <w:rFonts w:ascii="Times New Roman" w:eastAsia="Arial Unicode MS" w:hAnsi="Times New Roman" w:cs="Times New Roman"/>
          <w:b/>
          <w:bCs/>
          <w:color w:val="000000"/>
          <w:kern w:val="0"/>
          <w:sz w:val="28"/>
          <w:szCs w:val="28"/>
          <w:lang w:eastAsia="ru-RU" w:bidi="uk-UA"/>
        </w:rPr>
        <w:t xml:space="preserve"> </w:t>
      </w:r>
      <w:r w:rsidRPr="00214194">
        <w:rPr>
          <w:rFonts w:ascii="Times New Roman" w:eastAsia="Arial Unicode MS" w:hAnsi="Times New Roman" w:cs="Times New Roman" w:hint="eastAsia"/>
          <w:b/>
          <w:bCs/>
          <w:color w:val="000000"/>
          <w:kern w:val="0"/>
          <w:sz w:val="28"/>
          <w:szCs w:val="28"/>
          <w:lang w:eastAsia="ru-RU" w:bidi="uk-UA"/>
        </w:rPr>
        <w:t>систем</w:t>
      </w:r>
    </w:p>
    <w:p w14:paraId="23FD09E9" w14:textId="77777777" w:rsidR="00214194" w:rsidRDefault="00214194" w:rsidP="00214194">
      <w:r>
        <w:rPr>
          <w:rFonts w:hint="eastAsia"/>
        </w:rPr>
        <w:t>ОГЛАВЛЕНИЕ</w:t>
      </w:r>
      <w:r>
        <w:t xml:space="preserve"> </w:t>
      </w:r>
      <w:r>
        <w:rPr>
          <w:rFonts w:hint="eastAsia"/>
        </w:rPr>
        <w:t>ДИССЕРТАЦИИ</w:t>
      </w:r>
    </w:p>
    <w:p w14:paraId="3D72013E" w14:textId="77777777" w:rsidR="00214194" w:rsidRDefault="00214194" w:rsidP="00214194">
      <w:r>
        <w:rPr>
          <w:rFonts w:hint="eastAsia"/>
        </w:rPr>
        <w:t>доктор</w:t>
      </w:r>
      <w:r>
        <w:t xml:space="preserve"> </w:t>
      </w:r>
      <w:r>
        <w:rPr>
          <w:rFonts w:hint="eastAsia"/>
        </w:rPr>
        <w:t>наук</w:t>
      </w:r>
      <w:r>
        <w:t xml:space="preserve"> </w:t>
      </w:r>
      <w:r>
        <w:rPr>
          <w:rFonts w:hint="eastAsia"/>
        </w:rPr>
        <w:t>Петрова</w:t>
      </w:r>
      <w:r>
        <w:t xml:space="preserve"> </w:t>
      </w:r>
      <w:r>
        <w:rPr>
          <w:rFonts w:hint="eastAsia"/>
        </w:rPr>
        <w:t>Ольга</w:t>
      </w:r>
      <w:r>
        <w:t xml:space="preserve"> </w:t>
      </w:r>
      <w:r>
        <w:rPr>
          <w:rFonts w:hint="eastAsia"/>
        </w:rPr>
        <w:t>Борисовна</w:t>
      </w:r>
    </w:p>
    <w:p w14:paraId="59A679F1" w14:textId="77777777" w:rsidR="00214194" w:rsidRDefault="00214194" w:rsidP="00214194">
      <w:r>
        <w:rPr>
          <w:rFonts w:hint="eastAsia"/>
        </w:rPr>
        <w:t>Сокращения</w:t>
      </w:r>
      <w:r>
        <w:t xml:space="preserve"> </w:t>
      </w:r>
      <w:r>
        <w:rPr>
          <w:rFonts w:hint="eastAsia"/>
        </w:rPr>
        <w:t>и</w:t>
      </w:r>
      <w:r>
        <w:t xml:space="preserve"> </w:t>
      </w:r>
      <w:r>
        <w:rPr>
          <w:rFonts w:hint="eastAsia"/>
        </w:rPr>
        <w:t>обозначения</w:t>
      </w:r>
    </w:p>
    <w:p w14:paraId="62A10B42" w14:textId="77777777" w:rsidR="00214194" w:rsidRDefault="00214194" w:rsidP="00214194"/>
    <w:p w14:paraId="5739D4B7" w14:textId="77777777" w:rsidR="00214194" w:rsidRDefault="00214194" w:rsidP="00214194">
      <w:r>
        <w:rPr>
          <w:rFonts w:hint="eastAsia"/>
        </w:rPr>
        <w:t>ВВЕДЕНИЕ</w:t>
      </w:r>
    </w:p>
    <w:p w14:paraId="60A26657" w14:textId="77777777" w:rsidR="00214194" w:rsidRDefault="00214194" w:rsidP="00214194"/>
    <w:p w14:paraId="513D0D18" w14:textId="77777777" w:rsidR="00214194" w:rsidRDefault="00214194" w:rsidP="00214194">
      <w:r>
        <w:rPr>
          <w:rFonts w:hint="eastAsia"/>
        </w:rPr>
        <w:t>Глава</w:t>
      </w:r>
      <w:r>
        <w:t xml:space="preserve"> 1 . </w:t>
      </w:r>
      <w:r>
        <w:rPr>
          <w:rFonts w:hint="eastAsia"/>
        </w:rPr>
        <w:t>ОКСОГАЛОГЕНИДНЫЕ</w:t>
      </w:r>
      <w:r>
        <w:t xml:space="preserve"> </w:t>
      </w:r>
      <w:r>
        <w:rPr>
          <w:rFonts w:hint="eastAsia"/>
        </w:rPr>
        <w:t>ЛЮМИНЕСЦЕНТНЫЕ</w:t>
      </w:r>
      <w:r>
        <w:t xml:space="preserve"> </w:t>
      </w:r>
      <w:r>
        <w:rPr>
          <w:rFonts w:hint="eastAsia"/>
        </w:rPr>
        <w:t>МАТЕРИАЛЫ</w:t>
      </w:r>
    </w:p>
    <w:p w14:paraId="2E2C245E" w14:textId="77777777" w:rsidR="00214194" w:rsidRDefault="00214194" w:rsidP="00214194"/>
    <w:p w14:paraId="6E7BEB09" w14:textId="77777777" w:rsidR="00214194" w:rsidRDefault="00214194" w:rsidP="00214194">
      <w:r>
        <w:t xml:space="preserve">1.1. </w:t>
      </w:r>
      <w:r>
        <w:rPr>
          <w:rFonts w:hint="eastAsia"/>
        </w:rPr>
        <w:t>Барий</w:t>
      </w:r>
      <w:r>
        <w:t>-</w:t>
      </w:r>
      <w:r>
        <w:rPr>
          <w:rFonts w:hint="eastAsia"/>
        </w:rPr>
        <w:t>боратные</w:t>
      </w:r>
      <w:r>
        <w:t xml:space="preserve"> </w:t>
      </w:r>
      <w:r>
        <w:rPr>
          <w:rFonts w:hint="eastAsia"/>
        </w:rPr>
        <w:t>оксогалогенидные</w:t>
      </w:r>
      <w:r>
        <w:t xml:space="preserve"> </w:t>
      </w:r>
      <w:r>
        <w:rPr>
          <w:rFonts w:hint="eastAsia"/>
        </w:rPr>
        <w:t>материалы</w:t>
      </w:r>
    </w:p>
    <w:p w14:paraId="22F49DA6" w14:textId="77777777" w:rsidR="00214194" w:rsidRDefault="00214194" w:rsidP="00214194"/>
    <w:p w14:paraId="1D50BA01" w14:textId="77777777" w:rsidR="00214194" w:rsidRDefault="00214194" w:rsidP="00214194">
      <w:r>
        <w:t xml:space="preserve">1.1.1. </w:t>
      </w:r>
      <w:r>
        <w:rPr>
          <w:rFonts w:hint="eastAsia"/>
        </w:rPr>
        <w:t>Система</w:t>
      </w:r>
      <w:r>
        <w:t xml:space="preserve"> BaO-B2O3-BaCl2(BaF2)'</w:t>
      </w:r>
    </w:p>
    <w:p w14:paraId="3CFC83E4" w14:textId="77777777" w:rsidR="00214194" w:rsidRDefault="00214194" w:rsidP="00214194"/>
    <w:p w14:paraId="3E5C9F44" w14:textId="77777777" w:rsidR="00214194" w:rsidRDefault="00214194" w:rsidP="00214194">
      <w:r>
        <w:t xml:space="preserve">1.1.2. </w:t>
      </w:r>
      <w:r>
        <w:rPr>
          <w:rFonts w:hint="eastAsia"/>
        </w:rPr>
        <w:t>Система</w:t>
      </w:r>
      <w:r>
        <w:t xml:space="preserve"> BaO-B2O3-LnF3 (Ln=La, Lu)'</w:t>
      </w:r>
    </w:p>
    <w:p w14:paraId="0256BA97" w14:textId="77777777" w:rsidR="00214194" w:rsidRDefault="00214194" w:rsidP="00214194"/>
    <w:p w14:paraId="5440DFE3" w14:textId="77777777" w:rsidR="00214194" w:rsidRDefault="00214194" w:rsidP="00214194">
      <w:r>
        <w:t xml:space="preserve">1.2. </w:t>
      </w:r>
      <w:r>
        <w:rPr>
          <w:rFonts w:hint="eastAsia"/>
        </w:rPr>
        <w:t>Лантан</w:t>
      </w:r>
      <w:r>
        <w:t xml:space="preserve"> - </w:t>
      </w:r>
      <w:r>
        <w:rPr>
          <w:rFonts w:hint="eastAsia"/>
        </w:rPr>
        <w:t>боратные</w:t>
      </w:r>
      <w:r>
        <w:t xml:space="preserve"> </w:t>
      </w:r>
      <w:r>
        <w:rPr>
          <w:rFonts w:hint="eastAsia"/>
        </w:rPr>
        <w:t>оксогалогенидные</w:t>
      </w:r>
      <w:r>
        <w:t xml:space="preserve"> </w:t>
      </w:r>
      <w:r>
        <w:rPr>
          <w:rFonts w:hint="eastAsia"/>
        </w:rPr>
        <w:t>материалы</w:t>
      </w:r>
    </w:p>
    <w:p w14:paraId="57D9E7AD" w14:textId="77777777" w:rsidR="00214194" w:rsidRDefault="00214194" w:rsidP="00214194"/>
    <w:p w14:paraId="5D99AB04" w14:textId="77777777" w:rsidR="00214194" w:rsidRDefault="00214194" w:rsidP="00214194">
      <w:r>
        <w:t xml:space="preserve">1.3. </w:t>
      </w:r>
      <w:r>
        <w:rPr>
          <w:rFonts w:hint="eastAsia"/>
        </w:rPr>
        <w:t>Свинцово</w:t>
      </w:r>
      <w:r>
        <w:t>-</w:t>
      </w:r>
      <w:r>
        <w:rPr>
          <w:rFonts w:hint="eastAsia"/>
        </w:rPr>
        <w:t>силикатные</w:t>
      </w:r>
      <w:r>
        <w:t xml:space="preserve"> </w:t>
      </w:r>
      <w:r>
        <w:rPr>
          <w:rFonts w:hint="eastAsia"/>
        </w:rPr>
        <w:t>оксогалогенидные</w:t>
      </w:r>
      <w:r>
        <w:t xml:space="preserve"> </w:t>
      </w:r>
      <w:r>
        <w:rPr>
          <w:rFonts w:hint="eastAsia"/>
        </w:rPr>
        <w:t>материалы</w:t>
      </w:r>
      <w:r>
        <w:t>'</w:t>
      </w:r>
    </w:p>
    <w:p w14:paraId="6B42AA1E" w14:textId="77777777" w:rsidR="00214194" w:rsidRDefault="00214194" w:rsidP="00214194"/>
    <w:p w14:paraId="77852FCA" w14:textId="77777777" w:rsidR="00214194" w:rsidRDefault="00214194" w:rsidP="00214194">
      <w:r>
        <w:t xml:space="preserve">1.4. </w:t>
      </w:r>
      <w:r>
        <w:rPr>
          <w:rFonts w:hint="eastAsia"/>
        </w:rPr>
        <w:t>Свинцово</w:t>
      </w:r>
      <w:r>
        <w:t>-</w:t>
      </w:r>
      <w:r>
        <w:rPr>
          <w:rFonts w:hint="eastAsia"/>
        </w:rPr>
        <w:t>боратные</w:t>
      </w:r>
      <w:r>
        <w:t xml:space="preserve"> </w:t>
      </w:r>
      <w:r>
        <w:rPr>
          <w:rFonts w:hint="eastAsia"/>
        </w:rPr>
        <w:t>оксогалогенидные</w:t>
      </w:r>
      <w:r>
        <w:t xml:space="preserve"> </w:t>
      </w:r>
      <w:r>
        <w:rPr>
          <w:rFonts w:hint="eastAsia"/>
        </w:rPr>
        <w:t>материалы</w:t>
      </w:r>
    </w:p>
    <w:p w14:paraId="4B8751FE" w14:textId="77777777" w:rsidR="00214194" w:rsidRDefault="00214194" w:rsidP="00214194"/>
    <w:p w14:paraId="21614F9F" w14:textId="77777777" w:rsidR="00214194" w:rsidRDefault="00214194" w:rsidP="00214194">
      <w:r>
        <w:t xml:space="preserve">1.4.1. </w:t>
      </w:r>
      <w:r>
        <w:rPr>
          <w:rFonts w:hint="eastAsia"/>
        </w:rPr>
        <w:t>Свинцово</w:t>
      </w:r>
      <w:r>
        <w:t>-</w:t>
      </w:r>
      <w:r>
        <w:rPr>
          <w:rFonts w:hint="eastAsia"/>
        </w:rPr>
        <w:t>боратные</w:t>
      </w:r>
      <w:r>
        <w:t xml:space="preserve"> </w:t>
      </w:r>
      <w:r>
        <w:rPr>
          <w:rFonts w:hint="eastAsia"/>
        </w:rPr>
        <w:t>оксогалогенидные</w:t>
      </w:r>
      <w:r>
        <w:t xml:space="preserve"> </w:t>
      </w:r>
      <w:r>
        <w:rPr>
          <w:rFonts w:hint="eastAsia"/>
        </w:rPr>
        <w:t>системы</w:t>
      </w:r>
      <w:r>
        <w:t xml:space="preserve">, </w:t>
      </w:r>
      <w:r>
        <w:rPr>
          <w:rFonts w:hint="eastAsia"/>
        </w:rPr>
        <w:t>активированные</w:t>
      </w:r>
      <w:r>
        <w:t xml:space="preserve"> Nd""</w:t>
      </w:r>
    </w:p>
    <w:p w14:paraId="2D385224" w14:textId="77777777" w:rsidR="00214194" w:rsidRDefault="00214194" w:rsidP="00214194"/>
    <w:p w14:paraId="64B3FE93" w14:textId="77777777" w:rsidR="00214194" w:rsidRDefault="00214194" w:rsidP="00214194">
      <w:r>
        <w:t xml:space="preserve">1.4.2. </w:t>
      </w:r>
      <w:r>
        <w:rPr>
          <w:rFonts w:hint="eastAsia"/>
        </w:rPr>
        <w:t>Свинцово</w:t>
      </w:r>
      <w:r>
        <w:t>-</w:t>
      </w:r>
      <w:r>
        <w:rPr>
          <w:rFonts w:hint="eastAsia"/>
        </w:rPr>
        <w:t>боратные</w:t>
      </w:r>
      <w:r>
        <w:t xml:space="preserve"> </w:t>
      </w:r>
      <w:r>
        <w:rPr>
          <w:rFonts w:hint="eastAsia"/>
        </w:rPr>
        <w:t>оксогалогенидные</w:t>
      </w:r>
      <w:r>
        <w:t xml:space="preserve"> </w:t>
      </w:r>
      <w:r>
        <w:rPr>
          <w:rFonts w:hint="eastAsia"/>
        </w:rPr>
        <w:t>системы</w:t>
      </w:r>
      <w:r>
        <w:t xml:space="preserve">, </w:t>
      </w:r>
      <w:r>
        <w:rPr>
          <w:rFonts w:hint="eastAsia"/>
        </w:rPr>
        <w:t>активированные</w:t>
      </w:r>
      <w:r>
        <w:t xml:space="preserve"> Eu""</w:t>
      </w:r>
    </w:p>
    <w:p w14:paraId="683A42E3" w14:textId="77777777" w:rsidR="00214194" w:rsidRDefault="00214194" w:rsidP="00214194"/>
    <w:p w14:paraId="1E24F77A" w14:textId="77777777" w:rsidR="00214194" w:rsidRDefault="00214194" w:rsidP="00214194">
      <w:r>
        <w:t xml:space="preserve">1.4.3. </w:t>
      </w:r>
      <w:r>
        <w:rPr>
          <w:rFonts w:hint="eastAsia"/>
        </w:rPr>
        <w:t>Свинцово</w:t>
      </w:r>
      <w:r>
        <w:t>-</w:t>
      </w:r>
      <w:r>
        <w:rPr>
          <w:rFonts w:hint="eastAsia"/>
        </w:rPr>
        <w:t>боратные</w:t>
      </w:r>
      <w:r>
        <w:t xml:space="preserve"> </w:t>
      </w:r>
      <w:r>
        <w:rPr>
          <w:rFonts w:hint="eastAsia"/>
        </w:rPr>
        <w:t>оксогалогенидные</w:t>
      </w:r>
      <w:r>
        <w:t xml:space="preserve"> </w:t>
      </w:r>
      <w:r>
        <w:rPr>
          <w:rFonts w:hint="eastAsia"/>
        </w:rPr>
        <w:t>системы</w:t>
      </w:r>
      <w:r>
        <w:t xml:space="preserve">, </w:t>
      </w:r>
      <w:r>
        <w:rPr>
          <w:rFonts w:hint="eastAsia"/>
        </w:rPr>
        <w:lastRenderedPageBreak/>
        <w:t>активированные</w:t>
      </w:r>
      <w:r>
        <w:t xml:space="preserve"> Er, Er/Yb'</w:t>
      </w:r>
    </w:p>
    <w:p w14:paraId="0B36C436" w14:textId="77777777" w:rsidR="00214194" w:rsidRDefault="00214194" w:rsidP="00214194"/>
    <w:p w14:paraId="4F120AA2" w14:textId="77777777" w:rsidR="00214194" w:rsidRDefault="00214194" w:rsidP="00214194">
      <w:r>
        <w:t xml:space="preserve">1.5. </w:t>
      </w:r>
      <w:r>
        <w:rPr>
          <w:rFonts w:hint="eastAsia"/>
        </w:rPr>
        <w:t>Свинцово</w:t>
      </w:r>
      <w:r>
        <w:t>-</w:t>
      </w:r>
      <w:r>
        <w:rPr>
          <w:rFonts w:hint="eastAsia"/>
        </w:rPr>
        <w:t>боратные</w:t>
      </w:r>
      <w:r>
        <w:t xml:space="preserve"> </w:t>
      </w:r>
      <w:r>
        <w:rPr>
          <w:rFonts w:hint="eastAsia"/>
        </w:rPr>
        <w:t>и</w:t>
      </w:r>
      <w:r>
        <w:t xml:space="preserve"> </w:t>
      </w:r>
      <w:r>
        <w:rPr>
          <w:rFonts w:hint="eastAsia"/>
        </w:rPr>
        <w:t>свинцово</w:t>
      </w:r>
      <w:r>
        <w:t>-</w:t>
      </w:r>
      <w:r>
        <w:rPr>
          <w:rFonts w:hint="eastAsia"/>
        </w:rPr>
        <w:t>силикатные</w:t>
      </w:r>
      <w:r>
        <w:t xml:space="preserve"> </w:t>
      </w:r>
      <w:r>
        <w:rPr>
          <w:rFonts w:hint="eastAsia"/>
        </w:rPr>
        <w:t>оксогалогенидные</w:t>
      </w:r>
      <w:r>
        <w:t xml:space="preserve"> </w:t>
      </w:r>
      <w:r>
        <w:rPr>
          <w:rFonts w:hint="eastAsia"/>
        </w:rPr>
        <w:t>системы</w:t>
      </w:r>
      <w:r>
        <w:t xml:space="preserve">, </w:t>
      </w:r>
      <w:r>
        <w:rPr>
          <w:rFonts w:hint="eastAsia"/>
        </w:rPr>
        <w:t>соактивированные</w:t>
      </w:r>
      <w:r>
        <w:t xml:space="preserve"> </w:t>
      </w:r>
      <w:r>
        <w:rPr>
          <w:rFonts w:hint="eastAsia"/>
        </w:rPr>
        <w:t>РЗЭ</w:t>
      </w:r>
      <w:r>
        <w:t>'</w:t>
      </w:r>
    </w:p>
    <w:p w14:paraId="022EB97A" w14:textId="77777777" w:rsidR="00214194" w:rsidRDefault="00214194" w:rsidP="00214194"/>
    <w:p w14:paraId="558E41E1" w14:textId="77777777" w:rsidR="00214194" w:rsidRDefault="00214194" w:rsidP="00214194">
      <w:r>
        <w:t xml:space="preserve">1.6. </w:t>
      </w:r>
      <w:r>
        <w:rPr>
          <w:rFonts w:hint="eastAsia"/>
        </w:rPr>
        <w:t>Выводы</w:t>
      </w:r>
      <w:r>
        <w:t xml:space="preserve"> </w:t>
      </w:r>
      <w:r>
        <w:rPr>
          <w:rFonts w:hint="eastAsia"/>
        </w:rPr>
        <w:t>по</w:t>
      </w:r>
      <w:r>
        <w:t xml:space="preserve"> </w:t>
      </w:r>
      <w:r>
        <w:rPr>
          <w:rFonts w:hint="eastAsia"/>
        </w:rPr>
        <w:t>главе</w:t>
      </w:r>
    </w:p>
    <w:p w14:paraId="4D82364C" w14:textId="77777777" w:rsidR="00214194" w:rsidRDefault="00214194" w:rsidP="00214194"/>
    <w:p w14:paraId="1769DF1F" w14:textId="77777777" w:rsidR="00214194" w:rsidRDefault="00214194" w:rsidP="00214194">
      <w:r>
        <w:rPr>
          <w:rFonts w:hint="eastAsia"/>
        </w:rPr>
        <w:t>Глава</w:t>
      </w:r>
      <w:r>
        <w:t xml:space="preserve"> 2 . </w:t>
      </w:r>
      <w:r>
        <w:rPr>
          <w:rFonts w:hint="eastAsia"/>
        </w:rPr>
        <w:t>ЛЮМИНЕСЦЕТНЫЕ</w:t>
      </w:r>
      <w:r>
        <w:t xml:space="preserve"> </w:t>
      </w:r>
      <w:r>
        <w:rPr>
          <w:rFonts w:hint="eastAsia"/>
        </w:rPr>
        <w:t>МАТЕРИАЛЫ</w:t>
      </w:r>
      <w:r>
        <w:t xml:space="preserve">, </w:t>
      </w:r>
      <w:r>
        <w:rPr>
          <w:rFonts w:hint="eastAsia"/>
        </w:rPr>
        <w:t>ПРИМЕНЯЕМЫЕ</w:t>
      </w:r>
      <w:r>
        <w:t xml:space="preserve"> </w:t>
      </w:r>
      <w:r>
        <w:rPr>
          <w:rFonts w:hint="eastAsia"/>
        </w:rPr>
        <w:t>В</w:t>
      </w:r>
      <w:r>
        <w:t xml:space="preserve"> </w:t>
      </w:r>
      <w:r>
        <w:rPr>
          <w:rFonts w:hint="eastAsia"/>
        </w:rPr>
        <w:t>МЕДИЦИНЕ</w:t>
      </w:r>
    </w:p>
    <w:p w14:paraId="53A1761D" w14:textId="77777777" w:rsidR="00214194" w:rsidRDefault="00214194" w:rsidP="00214194"/>
    <w:p w14:paraId="743D05CE" w14:textId="77777777" w:rsidR="00214194" w:rsidRDefault="00214194" w:rsidP="00214194">
      <w:r>
        <w:t xml:space="preserve">2.1. </w:t>
      </w:r>
      <w:r>
        <w:rPr>
          <w:rFonts w:hint="eastAsia"/>
        </w:rPr>
        <w:t>Лантан</w:t>
      </w:r>
      <w:r>
        <w:t>-</w:t>
      </w:r>
      <w:r>
        <w:rPr>
          <w:rFonts w:hint="eastAsia"/>
        </w:rPr>
        <w:t>боратные</w:t>
      </w:r>
      <w:r>
        <w:t xml:space="preserve"> </w:t>
      </w:r>
      <w:r>
        <w:rPr>
          <w:rFonts w:hint="eastAsia"/>
        </w:rPr>
        <w:t>и</w:t>
      </w:r>
      <w:r>
        <w:t xml:space="preserve"> </w:t>
      </w:r>
      <w:r>
        <w:rPr>
          <w:rFonts w:hint="eastAsia"/>
        </w:rPr>
        <w:t>гадолиний</w:t>
      </w:r>
      <w:r>
        <w:t>-</w:t>
      </w:r>
      <w:r>
        <w:rPr>
          <w:rFonts w:hint="eastAsia"/>
        </w:rPr>
        <w:t>боратные</w:t>
      </w:r>
      <w:r>
        <w:t xml:space="preserve"> </w:t>
      </w:r>
      <w:r>
        <w:rPr>
          <w:rFonts w:hint="eastAsia"/>
        </w:rPr>
        <w:t>оксидные</w:t>
      </w:r>
    </w:p>
    <w:p w14:paraId="6414B6C8" w14:textId="77777777" w:rsidR="00214194" w:rsidRDefault="00214194" w:rsidP="00214194"/>
    <w:p w14:paraId="09B4F5BE" w14:textId="77777777" w:rsidR="00214194" w:rsidRDefault="00214194" w:rsidP="00214194">
      <w:r>
        <w:rPr>
          <w:rFonts w:hint="eastAsia"/>
        </w:rPr>
        <w:t>и</w:t>
      </w:r>
      <w:r>
        <w:t xml:space="preserve"> </w:t>
      </w:r>
      <w:r>
        <w:rPr>
          <w:rFonts w:hint="eastAsia"/>
        </w:rPr>
        <w:t>оксогалогенидные</w:t>
      </w:r>
      <w:r>
        <w:t xml:space="preserve"> </w:t>
      </w:r>
      <w:r>
        <w:rPr>
          <w:rFonts w:hint="eastAsia"/>
        </w:rPr>
        <w:t>стеклянные</w:t>
      </w:r>
      <w:r>
        <w:t xml:space="preserve"> </w:t>
      </w:r>
      <w:r>
        <w:rPr>
          <w:rFonts w:hint="eastAsia"/>
        </w:rPr>
        <w:t>материалы</w:t>
      </w:r>
      <w:r>
        <w:t xml:space="preserve"> ""</w:t>
      </w:r>
    </w:p>
    <w:p w14:paraId="7E4440C1" w14:textId="77777777" w:rsidR="00214194" w:rsidRDefault="00214194" w:rsidP="00214194"/>
    <w:p w14:paraId="1B7517F0" w14:textId="77777777" w:rsidR="00214194" w:rsidRDefault="00214194" w:rsidP="00214194">
      <w:r>
        <w:t xml:space="preserve">2.2. </w:t>
      </w:r>
      <w:r>
        <w:rPr>
          <w:rFonts w:hint="eastAsia"/>
        </w:rPr>
        <w:t>Гадолиний</w:t>
      </w:r>
      <w:r>
        <w:t>-</w:t>
      </w:r>
      <w:r>
        <w:rPr>
          <w:rFonts w:hint="eastAsia"/>
        </w:rPr>
        <w:t>боратные</w:t>
      </w:r>
      <w:r>
        <w:t xml:space="preserve"> </w:t>
      </w:r>
      <w:r>
        <w:rPr>
          <w:rFonts w:hint="eastAsia"/>
        </w:rPr>
        <w:t>оксидные</w:t>
      </w:r>
      <w:r>
        <w:t xml:space="preserve"> </w:t>
      </w:r>
      <w:r>
        <w:rPr>
          <w:rFonts w:hint="eastAsia"/>
        </w:rPr>
        <w:t>и</w:t>
      </w:r>
      <w:r>
        <w:t xml:space="preserve"> </w:t>
      </w:r>
      <w:r>
        <w:rPr>
          <w:rFonts w:hint="eastAsia"/>
        </w:rPr>
        <w:t>оксогалогенидные</w:t>
      </w:r>
    </w:p>
    <w:p w14:paraId="76241459" w14:textId="77777777" w:rsidR="00214194" w:rsidRDefault="00214194" w:rsidP="00214194"/>
    <w:p w14:paraId="612D8315" w14:textId="77777777" w:rsidR="00214194" w:rsidRDefault="00214194" w:rsidP="00214194">
      <w:r>
        <w:rPr>
          <w:rFonts w:hint="eastAsia"/>
        </w:rPr>
        <w:t>стеклокристаллические</w:t>
      </w:r>
      <w:r>
        <w:t xml:space="preserve"> </w:t>
      </w:r>
      <w:r>
        <w:rPr>
          <w:rFonts w:hint="eastAsia"/>
        </w:rPr>
        <w:t>материалы</w:t>
      </w:r>
    </w:p>
    <w:p w14:paraId="2A0A9412" w14:textId="77777777" w:rsidR="00214194" w:rsidRDefault="00214194" w:rsidP="00214194"/>
    <w:p w14:paraId="72DF4F67" w14:textId="77777777" w:rsidR="00214194" w:rsidRDefault="00214194" w:rsidP="00214194">
      <w:r>
        <w:t xml:space="preserve">2.2. </w:t>
      </w:r>
      <w:r>
        <w:rPr>
          <w:rFonts w:hint="eastAsia"/>
        </w:rPr>
        <w:t>Выводы</w:t>
      </w:r>
      <w:r>
        <w:t xml:space="preserve"> </w:t>
      </w:r>
      <w:r>
        <w:rPr>
          <w:rFonts w:hint="eastAsia"/>
        </w:rPr>
        <w:t>по</w:t>
      </w:r>
      <w:r>
        <w:t xml:space="preserve"> </w:t>
      </w:r>
      <w:r>
        <w:rPr>
          <w:rFonts w:hint="eastAsia"/>
        </w:rPr>
        <w:t>главе</w:t>
      </w:r>
    </w:p>
    <w:p w14:paraId="7BF60C97" w14:textId="77777777" w:rsidR="00214194" w:rsidRDefault="00214194" w:rsidP="00214194"/>
    <w:p w14:paraId="294DE588" w14:textId="77777777" w:rsidR="00214194" w:rsidRDefault="00214194" w:rsidP="00214194">
      <w:r>
        <w:rPr>
          <w:rFonts w:hint="eastAsia"/>
        </w:rPr>
        <w:t>Глава</w:t>
      </w:r>
      <w:r>
        <w:t xml:space="preserve"> 3 . </w:t>
      </w:r>
      <w:r>
        <w:rPr>
          <w:rFonts w:hint="eastAsia"/>
        </w:rPr>
        <w:t>ГИБРИДНЫЕ</w:t>
      </w:r>
      <w:r>
        <w:t xml:space="preserve"> </w:t>
      </w:r>
      <w:r>
        <w:rPr>
          <w:rFonts w:hint="eastAsia"/>
        </w:rPr>
        <w:t>ЛЮМИНЕСЦЕТНЫЕ</w:t>
      </w:r>
      <w:r>
        <w:t xml:space="preserve"> </w:t>
      </w:r>
      <w:r>
        <w:rPr>
          <w:rFonts w:hint="eastAsia"/>
        </w:rPr>
        <w:t>МАТЕРИАЛЫ</w:t>
      </w:r>
    </w:p>
    <w:p w14:paraId="2C6B62CE" w14:textId="77777777" w:rsidR="00214194" w:rsidRDefault="00214194" w:rsidP="00214194"/>
    <w:p w14:paraId="2EBA4EDB" w14:textId="77777777" w:rsidR="00214194" w:rsidRDefault="00214194" w:rsidP="00214194">
      <w:r>
        <w:t xml:space="preserve">3.1. </w:t>
      </w:r>
      <w:r>
        <w:rPr>
          <w:rFonts w:hint="eastAsia"/>
        </w:rPr>
        <w:t>Объемные</w:t>
      </w:r>
      <w:r>
        <w:t xml:space="preserve"> </w:t>
      </w:r>
      <w:r>
        <w:rPr>
          <w:rFonts w:hint="eastAsia"/>
        </w:rPr>
        <w:t>гибридные</w:t>
      </w:r>
      <w:r>
        <w:t xml:space="preserve"> </w:t>
      </w:r>
      <w:r>
        <w:rPr>
          <w:rFonts w:hint="eastAsia"/>
        </w:rPr>
        <w:t>материалы</w:t>
      </w:r>
      <w:r>
        <w:t xml:space="preserve">, </w:t>
      </w:r>
      <w:r>
        <w:rPr>
          <w:rFonts w:hint="eastAsia"/>
        </w:rPr>
        <w:t>полученные</w:t>
      </w:r>
    </w:p>
    <w:p w14:paraId="3C6FEF1E" w14:textId="77777777" w:rsidR="00214194" w:rsidRDefault="00214194" w:rsidP="00214194"/>
    <w:p w14:paraId="2D351749" w14:textId="77777777" w:rsidR="00214194" w:rsidRDefault="00214194" w:rsidP="00214194">
      <w:r>
        <w:rPr>
          <w:rFonts w:hint="eastAsia"/>
        </w:rPr>
        <w:t>по</w:t>
      </w:r>
      <w:r>
        <w:t xml:space="preserve"> </w:t>
      </w:r>
      <w:r>
        <w:rPr>
          <w:rFonts w:hint="eastAsia"/>
        </w:rPr>
        <w:t>расплавной</w:t>
      </w:r>
      <w:r>
        <w:t xml:space="preserve"> </w:t>
      </w:r>
      <w:r>
        <w:rPr>
          <w:rFonts w:hint="eastAsia"/>
        </w:rPr>
        <w:t>методике</w:t>
      </w:r>
    </w:p>
    <w:p w14:paraId="68CB06A3" w14:textId="77777777" w:rsidR="00214194" w:rsidRDefault="00214194" w:rsidP="00214194"/>
    <w:p w14:paraId="4FCA811E" w14:textId="77777777" w:rsidR="00214194" w:rsidRDefault="00214194" w:rsidP="00214194">
      <w:r>
        <w:t xml:space="preserve">3.1.1. </w:t>
      </w:r>
      <w:r>
        <w:rPr>
          <w:rFonts w:hint="eastAsia"/>
        </w:rPr>
        <w:t>Гибридные</w:t>
      </w:r>
      <w:r>
        <w:t xml:space="preserve"> </w:t>
      </w:r>
      <w:r>
        <w:rPr>
          <w:rFonts w:hint="eastAsia"/>
        </w:rPr>
        <w:t>люминесцентные</w:t>
      </w:r>
      <w:r>
        <w:t xml:space="preserve"> </w:t>
      </w:r>
      <w:r>
        <w:rPr>
          <w:rFonts w:hint="eastAsia"/>
        </w:rPr>
        <w:t>материалы</w:t>
      </w:r>
    </w:p>
    <w:p w14:paraId="26C836F0" w14:textId="77777777" w:rsidR="00214194" w:rsidRDefault="00214194" w:rsidP="00214194"/>
    <w:p w14:paraId="69F06343" w14:textId="77777777" w:rsidR="00214194" w:rsidRDefault="00214194" w:rsidP="00214194">
      <w:r>
        <w:rPr>
          <w:rFonts w:hint="eastAsia"/>
        </w:rPr>
        <w:t>на</w:t>
      </w:r>
      <w:r>
        <w:t xml:space="preserve"> </w:t>
      </w:r>
      <w:r>
        <w:rPr>
          <w:rFonts w:hint="eastAsia"/>
        </w:rPr>
        <w:t>основе</w:t>
      </w:r>
      <w:r>
        <w:t xml:space="preserve"> </w:t>
      </w:r>
      <w:r>
        <w:rPr>
          <w:rFonts w:hint="eastAsia"/>
        </w:rPr>
        <w:t>оксида</w:t>
      </w:r>
      <w:r>
        <w:t xml:space="preserve"> </w:t>
      </w:r>
      <w:r>
        <w:rPr>
          <w:rFonts w:hint="eastAsia"/>
        </w:rPr>
        <w:t>бора</w:t>
      </w:r>
      <w:r>
        <w:t xml:space="preserve"> "</w:t>
      </w:r>
    </w:p>
    <w:p w14:paraId="461CE585" w14:textId="77777777" w:rsidR="00214194" w:rsidRDefault="00214194" w:rsidP="00214194"/>
    <w:p w14:paraId="5D9DF389" w14:textId="77777777" w:rsidR="00214194" w:rsidRDefault="00214194" w:rsidP="00214194">
      <w:r>
        <w:lastRenderedPageBreak/>
        <w:t xml:space="preserve">3.1.2. </w:t>
      </w:r>
      <w:r>
        <w:rPr>
          <w:rFonts w:hint="eastAsia"/>
        </w:rPr>
        <w:t>Гибридные</w:t>
      </w:r>
      <w:r>
        <w:t xml:space="preserve"> </w:t>
      </w:r>
      <w:r>
        <w:rPr>
          <w:rFonts w:hint="eastAsia"/>
        </w:rPr>
        <w:t>люминесцентные</w:t>
      </w:r>
      <w:r>
        <w:t xml:space="preserve"> </w:t>
      </w:r>
      <w:r>
        <w:rPr>
          <w:rFonts w:hint="eastAsia"/>
        </w:rPr>
        <w:t>материалы</w:t>
      </w:r>
    </w:p>
    <w:p w14:paraId="0F94AEE8" w14:textId="77777777" w:rsidR="00214194" w:rsidRDefault="00214194" w:rsidP="00214194"/>
    <w:p w14:paraId="5606AF7B" w14:textId="77777777" w:rsidR="00214194" w:rsidRDefault="00214194" w:rsidP="00214194">
      <w:r>
        <w:rPr>
          <w:rFonts w:hint="eastAsia"/>
        </w:rPr>
        <w:t>на</w:t>
      </w:r>
      <w:r>
        <w:t xml:space="preserve"> </w:t>
      </w:r>
      <w:r>
        <w:rPr>
          <w:rFonts w:hint="eastAsia"/>
        </w:rPr>
        <w:t>основе</w:t>
      </w:r>
      <w:r>
        <w:t xml:space="preserve"> </w:t>
      </w:r>
      <w:r>
        <w:rPr>
          <w:rFonts w:hint="eastAsia"/>
        </w:rPr>
        <w:t>оксофторидных</w:t>
      </w:r>
      <w:r>
        <w:t xml:space="preserve"> </w:t>
      </w:r>
      <w:r>
        <w:rPr>
          <w:rFonts w:hint="eastAsia"/>
        </w:rPr>
        <w:t>стекол</w:t>
      </w:r>
      <w:r>
        <w:t xml:space="preserve"> ""</w:t>
      </w:r>
    </w:p>
    <w:p w14:paraId="5986DA2C" w14:textId="77777777" w:rsidR="00214194" w:rsidRDefault="00214194" w:rsidP="00214194"/>
    <w:p w14:paraId="256CB7AE" w14:textId="77777777" w:rsidR="00214194" w:rsidRDefault="00214194" w:rsidP="00214194">
      <w:r>
        <w:t xml:space="preserve">3.2. </w:t>
      </w:r>
      <w:r>
        <w:rPr>
          <w:rFonts w:hint="eastAsia"/>
        </w:rPr>
        <w:t>Порошковые</w:t>
      </w:r>
      <w:r>
        <w:t xml:space="preserve"> </w:t>
      </w:r>
      <w:r>
        <w:rPr>
          <w:rFonts w:hint="eastAsia"/>
        </w:rPr>
        <w:t>гибридные</w:t>
      </w:r>
      <w:r>
        <w:t xml:space="preserve"> </w:t>
      </w:r>
      <w:r>
        <w:rPr>
          <w:rFonts w:hint="eastAsia"/>
        </w:rPr>
        <w:t>материалы</w:t>
      </w:r>
      <w:r>
        <w:t xml:space="preserve">, </w:t>
      </w:r>
      <w:r>
        <w:rPr>
          <w:rFonts w:hint="eastAsia"/>
        </w:rPr>
        <w:t>полученные</w:t>
      </w:r>
    </w:p>
    <w:p w14:paraId="56CF650D" w14:textId="77777777" w:rsidR="00214194" w:rsidRDefault="00214194" w:rsidP="00214194"/>
    <w:p w14:paraId="6D649191" w14:textId="77777777" w:rsidR="00214194" w:rsidRDefault="00214194" w:rsidP="00214194">
      <w:r>
        <w:rPr>
          <w:rFonts w:hint="eastAsia"/>
        </w:rPr>
        <w:t>по</w:t>
      </w:r>
      <w:r>
        <w:t xml:space="preserve"> </w:t>
      </w:r>
      <w:r>
        <w:rPr>
          <w:rFonts w:hint="eastAsia"/>
        </w:rPr>
        <w:t>растворной</w:t>
      </w:r>
      <w:r>
        <w:t xml:space="preserve"> </w:t>
      </w:r>
      <w:r>
        <w:rPr>
          <w:rFonts w:hint="eastAsia"/>
        </w:rPr>
        <w:t>методике</w:t>
      </w:r>
      <w:r>
        <w:t xml:space="preserve"> '</w:t>
      </w:r>
    </w:p>
    <w:p w14:paraId="46314C74" w14:textId="77777777" w:rsidR="00214194" w:rsidRDefault="00214194" w:rsidP="00214194"/>
    <w:p w14:paraId="6C4EE3D1" w14:textId="77777777" w:rsidR="00214194" w:rsidRDefault="00214194" w:rsidP="00214194">
      <w:r>
        <w:t xml:space="preserve">3.3. </w:t>
      </w:r>
      <w:r>
        <w:rPr>
          <w:rFonts w:hint="eastAsia"/>
        </w:rPr>
        <w:t>Пленочные</w:t>
      </w:r>
      <w:r>
        <w:t xml:space="preserve"> </w:t>
      </w:r>
      <w:r>
        <w:rPr>
          <w:rFonts w:hint="eastAsia"/>
        </w:rPr>
        <w:t>гибридные</w:t>
      </w:r>
      <w:r>
        <w:t xml:space="preserve"> </w:t>
      </w:r>
      <w:r>
        <w:rPr>
          <w:rFonts w:hint="eastAsia"/>
        </w:rPr>
        <w:t>материалы</w:t>
      </w:r>
      <w:r>
        <w:t xml:space="preserve">, </w:t>
      </w:r>
      <w:r>
        <w:rPr>
          <w:rFonts w:hint="eastAsia"/>
        </w:rPr>
        <w:t>полученные</w:t>
      </w:r>
    </w:p>
    <w:p w14:paraId="2986B56C" w14:textId="77777777" w:rsidR="00214194" w:rsidRDefault="00214194" w:rsidP="00214194"/>
    <w:p w14:paraId="2FEACAAD" w14:textId="77777777" w:rsidR="00214194" w:rsidRDefault="00214194" w:rsidP="00214194">
      <w:r>
        <w:rPr>
          <w:rFonts w:hint="eastAsia"/>
        </w:rPr>
        <w:t>напылением</w:t>
      </w:r>
      <w:r>
        <w:t xml:space="preserve"> </w:t>
      </w:r>
      <w:r>
        <w:rPr>
          <w:rFonts w:hint="eastAsia"/>
        </w:rPr>
        <w:t>и</w:t>
      </w:r>
      <w:r>
        <w:t xml:space="preserve"> </w:t>
      </w:r>
      <w:r>
        <w:rPr>
          <w:rFonts w:hint="eastAsia"/>
        </w:rPr>
        <w:t>последующей</w:t>
      </w:r>
      <w:r>
        <w:t xml:space="preserve"> </w:t>
      </w:r>
      <w:r>
        <w:rPr>
          <w:rFonts w:hint="eastAsia"/>
        </w:rPr>
        <w:t>лазерной</w:t>
      </w:r>
      <w:r>
        <w:t xml:space="preserve"> </w:t>
      </w:r>
      <w:r>
        <w:rPr>
          <w:rFonts w:hint="eastAsia"/>
        </w:rPr>
        <w:t>обработкой</w:t>
      </w:r>
    </w:p>
    <w:p w14:paraId="5D6E0B8A" w14:textId="77777777" w:rsidR="00214194" w:rsidRDefault="00214194" w:rsidP="00214194"/>
    <w:p w14:paraId="61BD8BEA" w14:textId="77777777" w:rsidR="00214194" w:rsidRDefault="00214194" w:rsidP="00214194">
      <w:r>
        <w:t xml:space="preserve">3.4. </w:t>
      </w:r>
      <w:r>
        <w:rPr>
          <w:rFonts w:hint="eastAsia"/>
        </w:rPr>
        <w:t>Структура</w:t>
      </w:r>
      <w:r>
        <w:t xml:space="preserve"> </w:t>
      </w:r>
      <w:r>
        <w:rPr>
          <w:rFonts w:hint="eastAsia"/>
        </w:rPr>
        <w:t>объемных</w:t>
      </w:r>
      <w:r>
        <w:t xml:space="preserve"> </w:t>
      </w:r>
      <w:r>
        <w:rPr>
          <w:rFonts w:hint="eastAsia"/>
        </w:rPr>
        <w:t>гибридных</w:t>
      </w:r>
      <w:r>
        <w:t xml:space="preserve"> </w:t>
      </w:r>
      <w:r>
        <w:rPr>
          <w:rFonts w:hint="eastAsia"/>
        </w:rPr>
        <w:t>материалов</w:t>
      </w:r>
    </w:p>
    <w:p w14:paraId="3FAD8798" w14:textId="77777777" w:rsidR="00214194" w:rsidRDefault="00214194" w:rsidP="00214194"/>
    <w:p w14:paraId="7F37A828" w14:textId="77777777" w:rsidR="00214194" w:rsidRDefault="00214194" w:rsidP="00214194">
      <w:r>
        <w:t xml:space="preserve">3.5. </w:t>
      </w:r>
      <w:r>
        <w:rPr>
          <w:rFonts w:hint="eastAsia"/>
        </w:rPr>
        <w:t>Выводы</w:t>
      </w:r>
      <w:r>
        <w:t xml:space="preserve"> </w:t>
      </w:r>
      <w:r>
        <w:rPr>
          <w:rFonts w:hint="eastAsia"/>
        </w:rPr>
        <w:t>по</w:t>
      </w:r>
      <w:r>
        <w:t xml:space="preserve"> </w:t>
      </w:r>
      <w:r>
        <w:rPr>
          <w:rFonts w:hint="eastAsia"/>
        </w:rPr>
        <w:t>главе</w:t>
      </w:r>
    </w:p>
    <w:p w14:paraId="153B13D9" w14:textId="77777777" w:rsidR="00214194" w:rsidRDefault="00214194" w:rsidP="00214194"/>
    <w:p w14:paraId="0E40AE79" w14:textId="1675357D" w:rsidR="00214194" w:rsidRPr="00214194" w:rsidRDefault="00214194" w:rsidP="00214194">
      <w:r>
        <w:rPr>
          <w:rFonts w:hint="eastAsia"/>
        </w:rPr>
        <w:t>ИТОГИ</w:t>
      </w:r>
      <w:r>
        <w:t xml:space="preserve"> </w:t>
      </w:r>
      <w:r>
        <w:rPr>
          <w:rFonts w:hint="eastAsia"/>
        </w:rPr>
        <w:t>РАБОТЫ</w:t>
      </w:r>
    </w:p>
    <w:sectPr w:rsidR="00214194" w:rsidRPr="00214194" w:rsidSect="00404CA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31D9" w14:textId="77777777" w:rsidR="00404CA9" w:rsidRDefault="00404CA9">
      <w:pPr>
        <w:spacing w:after="0" w:line="240" w:lineRule="auto"/>
      </w:pPr>
      <w:r>
        <w:separator/>
      </w:r>
    </w:p>
  </w:endnote>
  <w:endnote w:type="continuationSeparator" w:id="0">
    <w:p w14:paraId="57586B30" w14:textId="77777777" w:rsidR="00404CA9" w:rsidRDefault="0040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03CB0" w14:textId="77777777" w:rsidR="00404CA9" w:rsidRDefault="00404CA9"/>
    <w:p w14:paraId="4F150CE5" w14:textId="77777777" w:rsidR="00404CA9" w:rsidRDefault="00404CA9"/>
    <w:p w14:paraId="759C88AD" w14:textId="77777777" w:rsidR="00404CA9" w:rsidRDefault="00404CA9"/>
    <w:p w14:paraId="11344CBC" w14:textId="77777777" w:rsidR="00404CA9" w:rsidRDefault="00404CA9"/>
    <w:p w14:paraId="1E7093C1" w14:textId="77777777" w:rsidR="00404CA9" w:rsidRDefault="00404CA9"/>
    <w:p w14:paraId="5FE10337" w14:textId="77777777" w:rsidR="00404CA9" w:rsidRDefault="00404CA9"/>
    <w:p w14:paraId="56454659" w14:textId="77777777" w:rsidR="00404CA9" w:rsidRDefault="00404CA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FD3A568" wp14:editId="457D3E9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4B944" w14:textId="77777777" w:rsidR="00404CA9" w:rsidRDefault="00404CA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D3A56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DA4B944" w14:textId="77777777" w:rsidR="00404CA9" w:rsidRDefault="00404CA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AA8975A" w14:textId="77777777" w:rsidR="00404CA9" w:rsidRDefault="00404CA9"/>
    <w:p w14:paraId="70C33B6C" w14:textId="77777777" w:rsidR="00404CA9" w:rsidRDefault="00404CA9"/>
    <w:p w14:paraId="0CCB9560" w14:textId="77777777" w:rsidR="00404CA9" w:rsidRDefault="00404CA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0D78025" wp14:editId="165C025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F5F8" w14:textId="77777777" w:rsidR="00404CA9" w:rsidRDefault="00404CA9"/>
                          <w:p w14:paraId="6CEE1CE8" w14:textId="77777777" w:rsidR="00404CA9" w:rsidRDefault="00404CA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D7802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6C9F5F8" w14:textId="77777777" w:rsidR="00404CA9" w:rsidRDefault="00404CA9"/>
                    <w:p w14:paraId="6CEE1CE8" w14:textId="77777777" w:rsidR="00404CA9" w:rsidRDefault="00404CA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92E3028" w14:textId="77777777" w:rsidR="00404CA9" w:rsidRDefault="00404CA9"/>
    <w:p w14:paraId="7BFA55C7" w14:textId="77777777" w:rsidR="00404CA9" w:rsidRDefault="00404CA9">
      <w:pPr>
        <w:rPr>
          <w:sz w:val="2"/>
          <w:szCs w:val="2"/>
        </w:rPr>
      </w:pPr>
    </w:p>
    <w:p w14:paraId="4DB9BF2F" w14:textId="77777777" w:rsidR="00404CA9" w:rsidRDefault="00404CA9"/>
    <w:p w14:paraId="69E84CB5" w14:textId="77777777" w:rsidR="00404CA9" w:rsidRDefault="00404CA9">
      <w:pPr>
        <w:spacing w:after="0" w:line="240" w:lineRule="auto"/>
      </w:pPr>
    </w:p>
  </w:footnote>
  <w:footnote w:type="continuationSeparator" w:id="0">
    <w:p w14:paraId="57B517DA" w14:textId="77777777" w:rsidR="00404CA9" w:rsidRDefault="00404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CA9"/>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49"/>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26210</TotalTime>
  <Pages>3</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3357</cp:revision>
  <cp:lastPrinted>2009-02-06T05:36:00Z</cp:lastPrinted>
  <dcterms:created xsi:type="dcterms:W3CDTF">2024-01-07T13:43:00Z</dcterms:created>
  <dcterms:modified xsi:type="dcterms:W3CDTF">2024-02-18T22:12:00Z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