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17775E" w:rsidRDefault="0017775E" w:rsidP="0017775E">
      <w:r w:rsidRPr="00D01160">
        <w:rPr>
          <w:rFonts w:ascii="Times New Roman" w:hAnsi="Times New Roman" w:cs="Times New Roman"/>
          <w:b/>
          <w:bCs/>
          <w:sz w:val="24"/>
          <w:szCs w:val="24"/>
        </w:rPr>
        <w:t>Шишковський Роман Олегович</w:t>
      </w:r>
      <w:r w:rsidRPr="00D01160">
        <w:rPr>
          <w:rFonts w:ascii="Times New Roman" w:hAnsi="Times New Roman" w:cs="Times New Roman"/>
          <w:sz w:val="24"/>
          <w:szCs w:val="24"/>
        </w:rPr>
        <w:t>, головний інженер, ТзОВ «Компанія «Цезар ЛВ». Назва дисертації: «Оцінювання міцності і довговічності елементів конструкцій в умовах складного навантаження за енергетичним підходом». Шифр та назва спеціальності – 01.02.04 – механіка деформівного твердого тіла (технічні науки). Спецрада Д 58.052.01 Тернопільського національного технічного університету імені Івана Пулюя</w:t>
      </w:r>
    </w:p>
    <w:sectPr w:rsidR="00F239A4" w:rsidRPr="0017775E"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AB030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AB0305">
                <w:pPr>
                  <w:spacing w:line="240" w:lineRule="auto"/>
                </w:pPr>
                <w:fldSimple w:instr=" PAGE \* MERGEFORMAT ">
                  <w:r w:rsidR="0017775E" w:rsidRPr="0017775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AB030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AB0305">
                  <w:pPr>
                    <w:spacing w:line="240" w:lineRule="auto"/>
                  </w:pPr>
                  <w:fldSimple w:instr=" PAGE \* MERGEFORMAT ">
                    <w:r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AB030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AB0305">
                  <w:pPr>
                    <w:pStyle w:val="1ffffff7"/>
                    <w:spacing w:line="240" w:lineRule="auto"/>
                  </w:pPr>
                  <w:fldSimple w:instr=" PAGE \* MERGEFORMAT ">
                    <w:r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AB0305"/>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37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370"/>
    <o:shapelayout v:ext="edit">
      <o:idmap v:ext="edit" data="1,597"/>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3946A-73DD-49A0-AC5F-40E028C8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Pages>
  <Words>59</Words>
  <Characters>338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396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95</cp:revision>
  <cp:lastPrinted>2009-02-06T05:36:00Z</cp:lastPrinted>
  <dcterms:created xsi:type="dcterms:W3CDTF">2021-11-28T11:32:00Z</dcterms:created>
  <dcterms:modified xsi:type="dcterms:W3CDTF">2021-11-29T09:42:00Z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