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Ткаченко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Ігор</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Михайлович</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старший</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науковий</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співробітник</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відділу</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хімії</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олігомерів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сітчастих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полімерів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Інститут</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хімії</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високомолекулярних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сполук</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НАН</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Назва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дисертації</w:t>
      </w:r>
      <w:r w:rsidRPr="000D6935">
        <w:rPr>
          <w:rFonts w:ascii="Verdana" w:eastAsia="Times New Roman" w:hAnsi="Verdana" w:cs="Times New Roman"/>
          <w:color w:val="000000"/>
          <w:kern w:val="0"/>
          <w:sz w:val="24"/>
          <w:szCs w:val="24"/>
          <w:lang w:eastAsia="ru-RU"/>
        </w:rPr>
        <w:t>: &amp;laquo;</w:t>
      </w:r>
      <w:r w:rsidRPr="000D6935">
        <w:rPr>
          <w:rFonts w:ascii="Verdana" w:eastAsia="Times New Roman" w:hAnsi="Verdana" w:cs="Times New Roman" w:hint="eastAsia"/>
          <w:color w:val="000000"/>
          <w:kern w:val="0"/>
          <w:sz w:val="24"/>
          <w:szCs w:val="24"/>
          <w:lang w:eastAsia="ru-RU"/>
        </w:rPr>
        <w:t>Мономери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ароматичні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поліетери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перфторованими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біфеніленовими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фрагментами</w:t>
      </w:r>
      <w:r w:rsidRPr="000D6935">
        <w:rPr>
          <w:rFonts w:ascii="Verdana" w:eastAsia="Times New Roman" w:hAnsi="Verdana" w:cs="Times New Roman"/>
          <w:color w:val="000000"/>
          <w:kern w:val="0"/>
          <w:sz w:val="24"/>
          <w:szCs w:val="24"/>
          <w:lang w:eastAsia="ru-RU"/>
        </w:rPr>
        <w:t xml:space="preserve">&amp;raquo;. </w:t>
      </w:r>
      <w:r w:rsidRPr="000D6935">
        <w:rPr>
          <w:rFonts w:ascii="Verdana" w:eastAsia="Times New Roman" w:hAnsi="Verdana" w:cs="Times New Roman" w:hint="eastAsia"/>
          <w:color w:val="000000"/>
          <w:kern w:val="0"/>
          <w:sz w:val="24"/>
          <w:szCs w:val="24"/>
          <w:lang w:eastAsia="ru-RU"/>
        </w:rPr>
        <w:t>Шифр</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назва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спеціальності</w:t>
      </w:r>
      <w:r w:rsidRPr="000D6935">
        <w:rPr>
          <w:rFonts w:ascii="Verdana" w:eastAsia="Times New Roman" w:hAnsi="Verdana" w:cs="Times New Roman"/>
          <w:color w:val="000000"/>
          <w:kern w:val="0"/>
          <w:sz w:val="24"/>
          <w:szCs w:val="24"/>
          <w:lang w:eastAsia="ru-RU"/>
        </w:rPr>
        <w:t xml:space="preserve">  02.00.06  </w:t>
      </w:r>
      <w:r w:rsidRPr="000D6935">
        <w:rPr>
          <w:rFonts w:ascii="Verdana" w:eastAsia="Times New Roman" w:hAnsi="Verdana" w:cs="Times New Roman" w:hint="eastAsia"/>
          <w:color w:val="000000"/>
          <w:kern w:val="0"/>
          <w:sz w:val="24"/>
          <w:szCs w:val="24"/>
          <w:lang w:eastAsia="ru-RU"/>
        </w:rPr>
        <w:t>хімія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високомолекулярних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сполук</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Спецрада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w:t>
      </w:r>
      <w:r w:rsidRPr="000D6935">
        <w:rPr>
          <w:rFonts w:ascii="Verdana" w:eastAsia="Times New Roman" w:hAnsi="Verdana" w:cs="Times New Roman"/>
          <w:color w:val="000000"/>
          <w:kern w:val="0"/>
          <w:sz w:val="24"/>
          <w:szCs w:val="24"/>
          <w:lang w:eastAsia="ru-RU"/>
        </w:rPr>
        <w:t xml:space="preserve">26.001.25 </w:t>
      </w:r>
      <w:r w:rsidRPr="000D6935">
        <w:rPr>
          <w:rFonts w:ascii="Verdana" w:eastAsia="Times New Roman" w:hAnsi="Verdana" w:cs="Times New Roman" w:hint="eastAsia"/>
          <w:color w:val="000000"/>
          <w:kern w:val="0"/>
          <w:sz w:val="24"/>
          <w:szCs w:val="24"/>
          <w:lang w:eastAsia="ru-RU"/>
        </w:rPr>
        <w:t>Київського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національного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університету</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імені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Тараса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Шевченка</w:t>
      </w:r>
    </w:p>
    <w:p w:rsidR="000D6935" w:rsidRPr="000D6935" w:rsidRDefault="000D6935" w:rsidP="000D6935">
      <w:pPr>
        <w:rPr>
          <w:rFonts w:ascii="Verdana" w:eastAsia="Times New Roman" w:hAnsi="Verdana" w:cs="Times New Roman"/>
          <w:color w:val="000000"/>
          <w:kern w:val="0"/>
          <w:sz w:val="24"/>
          <w:szCs w:val="24"/>
          <w:lang w:eastAsia="ru-RU"/>
        </w:rPr>
      </w:pPr>
    </w:p>
    <w:p w:rsidR="000D6935" w:rsidRPr="000D6935" w:rsidRDefault="000D6935" w:rsidP="000D6935">
      <w:pPr>
        <w:rPr>
          <w:rFonts w:ascii="Verdana" w:eastAsia="Times New Roman" w:hAnsi="Verdana" w:cs="Times New Roman"/>
          <w:color w:val="000000"/>
          <w:kern w:val="0"/>
          <w:sz w:val="24"/>
          <w:szCs w:val="24"/>
          <w:lang w:eastAsia="ru-RU"/>
        </w:rPr>
      </w:pPr>
    </w:p>
    <w:p w:rsidR="000D6935" w:rsidRPr="000D6935" w:rsidRDefault="000D6935" w:rsidP="000D6935">
      <w:pPr>
        <w:rPr>
          <w:rFonts w:ascii="Verdana" w:eastAsia="Times New Roman" w:hAnsi="Verdana" w:cs="Times New Roman"/>
          <w:color w:val="000000"/>
          <w:kern w:val="0"/>
          <w:sz w:val="24"/>
          <w:szCs w:val="24"/>
          <w:lang w:eastAsia="ru-RU"/>
        </w:rPr>
      </w:pPr>
    </w:p>
    <w:p w:rsidR="000D6935" w:rsidRPr="000D6935" w:rsidRDefault="000D6935" w:rsidP="000D6935">
      <w:pPr>
        <w:rPr>
          <w:rFonts w:ascii="Verdana" w:eastAsia="Times New Roman" w:hAnsi="Verdana" w:cs="Times New Roman"/>
          <w:color w:val="000000"/>
          <w:kern w:val="0"/>
          <w:sz w:val="24"/>
          <w:szCs w:val="24"/>
          <w:lang w:eastAsia="ru-RU"/>
        </w:rPr>
      </w:pPr>
    </w:p>
    <w:p w:rsidR="000D6935" w:rsidRPr="000D6935" w:rsidRDefault="000D6935" w:rsidP="000D6935">
      <w:pPr>
        <w:rPr>
          <w:rFonts w:ascii="Verdana" w:eastAsia="Times New Roman" w:hAnsi="Verdana" w:cs="Times New Roman"/>
          <w:color w:val="000000"/>
          <w:kern w:val="0"/>
          <w:sz w:val="24"/>
          <w:szCs w:val="24"/>
          <w:lang w:eastAsia="ru-RU"/>
        </w:rPr>
      </w:pPr>
    </w:p>
    <w:p w:rsidR="000D6935" w:rsidRPr="000D6935" w:rsidRDefault="000D6935" w:rsidP="000D6935">
      <w:pPr>
        <w:rPr>
          <w:rFonts w:ascii="Verdana" w:eastAsia="Times New Roman" w:hAnsi="Verdana" w:cs="Times New Roman"/>
          <w:color w:val="000000"/>
          <w:kern w:val="0"/>
          <w:sz w:val="24"/>
          <w:szCs w:val="24"/>
          <w:lang w:eastAsia="ru-RU"/>
        </w:rPr>
      </w:pP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Інститут</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хімії</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високомолекулярних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сполук</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Національна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академія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наук</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України</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Київський</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національний</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університет</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імені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Тараса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Шевченка</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Міністерство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освіти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науки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України</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Кваліфікаційна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наукова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праця</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оформлена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для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наукової</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доповіді</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ТКАЧЕНКО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ІГОР</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МИХАЙЛОВИЧ</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УДК</w:t>
      </w:r>
      <w:r w:rsidRPr="000D6935">
        <w:rPr>
          <w:rFonts w:ascii="Verdana" w:eastAsia="Times New Roman" w:hAnsi="Verdana" w:cs="Times New Roman"/>
          <w:color w:val="000000"/>
          <w:kern w:val="0"/>
          <w:sz w:val="24"/>
          <w:szCs w:val="24"/>
          <w:lang w:eastAsia="ru-RU"/>
        </w:rPr>
        <w:t xml:space="preserve"> 541.64:678.746.4:547.539.1</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ДИСЕРТАЦІЯ</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МОНОМЕРИ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АРОМАТИЧНІ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ПОЛІЕТЕРИ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ПЕРФТОРОВАНИМИ</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МОНО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БІФЕНІЛЕНОВИМИ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ФРАГМЕНТАМИ</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02.00.06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хімія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високомолекулярних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сполук</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Подається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здобуття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наукового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ступеня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доктора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хімічних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наук</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Дисертація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містить</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результати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власних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досліджень</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Використання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ідей</w:t>
      </w:r>
      <w:r w:rsidRPr="000D6935">
        <w:rPr>
          <w:rFonts w:ascii="Verdana" w:eastAsia="Times New Roman" w:hAnsi="Verdana" w:cs="Times New Roman"/>
          <w:color w:val="000000"/>
          <w:kern w:val="0"/>
          <w:sz w:val="24"/>
          <w:szCs w:val="24"/>
          <w:lang w:eastAsia="ru-RU"/>
        </w:rPr>
        <w:t>,</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результатів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текстів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інших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авторів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мають</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посилання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відповідне</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джерело</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_______________(</w:t>
      </w:r>
      <w:r w:rsidRPr="000D6935">
        <w:rPr>
          <w:rFonts w:ascii="Verdana" w:eastAsia="Times New Roman" w:hAnsi="Verdana" w:cs="Times New Roman" w:hint="eastAsia"/>
          <w:color w:val="000000"/>
          <w:kern w:val="0"/>
          <w:sz w:val="24"/>
          <w:szCs w:val="24"/>
          <w:lang w:eastAsia="ru-RU"/>
        </w:rPr>
        <w:t>І</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М</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Ткаченко</w:t>
      </w:r>
      <w:r w:rsidRPr="000D6935">
        <w:rPr>
          <w:rFonts w:ascii="Verdana" w:eastAsia="Times New Roman" w:hAnsi="Verdana" w:cs="Times New Roman"/>
          <w:color w:val="000000"/>
          <w:kern w:val="0"/>
          <w:sz w:val="24"/>
          <w:szCs w:val="24"/>
          <w:lang w:eastAsia="ru-RU"/>
        </w:rPr>
        <w:t>)</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Науковий</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консультант</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ШЕВЧЕНКО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ВАЛЕРІЙ</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ВАСИЛЬОВИЧ</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член</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кореспондент</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НАН</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України</w:t>
      </w:r>
      <w:r w:rsidRPr="000D6935">
        <w:rPr>
          <w:rFonts w:ascii="Verdana" w:eastAsia="Times New Roman" w:hAnsi="Verdana" w:cs="Times New Roman"/>
          <w:color w:val="000000"/>
          <w:kern w:val="0"/>
          <w:sz w:val="24"/>
          <w:szCs w:val="24"/>
          <w:lang w:eastAsia="ru-RU"/>
        </w:rPr>
        <w:t>,</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доктор</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хімічних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наук</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професор</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КИЇВ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2020</w:t>
      </w:r>
    </w:p>
    <w:p w:rsidR="000D6935" w:rsidRPr="000D6935" w:rsidRDefault="000D6935" w:rsidP="000D6935">
      <w:pPr>
        <w:rPr>
          <w:rFonts w:ascii="Verdana" w:eastAsia="Times New Roman" w:hAnsi="Verdana" w:cs="Times New Roman"/>
          <w:color w:val="000000"/>
          <w:kern w:val="0"/>
          <w:sz w:val="24"/>
          <w:szCs w:val="24"/>
          <w:lang w:eastAsia="ru-RU"/>
        </w:rPr>
      </w:pPr>
    </w:p>
    <w:p w:rsidR="000D6935" w:rsidRPr="000D6935" w:rsidRDefault="000D6935" w:rsidP="000D6935">
      <w:pPr>
        <w:rPr>
          <w:rFonts w:ascii="Verdana" w:eastAsia="Times New Roman" w:hAnsi="Verdana" w:cs="Times New Roman"/>
          <w:color w:val="000000"/>
          <w:kern w:val="0"/>
          <w:sz w:val="24"/>
          <w:szCs w:val="24"/>
          <w:lang w:eastAsia="ru-RU"/>
        </w:rPr>
      </w:pPr>
    </w:p>
    <w:p w:rsidR="000D6935" w:rsidRPr="000D6935" w:rsidRDefault="000D6935" w:rsidP="000D6935">
      <w:pPr>
        <w:rPr>
          <w:rFonts w:ascii="Verdana" w:eastAsia="Times New Roman" w:hAnsi="Verdana" w:cs="Times New Roman"/>
          <w:color w:val="000000"/>
          <w:kern w:val="0"/>
          <w:sz w:val="24"/>
          <w:szCs w:val="24"/>
          <w:lang w:eastAsia="ru-RU"/>
        </w:rPr>
      </w:pP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ЗМІСТ</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Стор</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ПЕРЕЛІК</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УМОВНИХ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ПОЗНАЧЕНЬ…………………………………</w:t>
      </w:r>
      <w:r w:rsidRPr="000D6935">
        <w:rPr>
          <w:rFonts w:ascii="Verdana" w:eastAsia="Times New Roman" w:hAnsi="Verdana" w:cs="Times New Roman"/>
          <w:color w:val="000000"/>
          <w:kern w:val="0"/>
          <w:sz w:val="24"/>
          <w:szCs w:val="24"/>
          <w:lang w:eastAsia="ru-RU"/>
        </w:rPr>
        <w:t xml:space="preserve"> 28</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ВСТУП…………………………………………………………………</w:t>
      </w:r>
      <w:r w:rsidRPr="000D6935">
        <w:rPr>
          <w:rFonts w:ascii="Verdana" w:eastAsia="Times New Roman" w:hAnsi="Verdana" w:cs="Times New Roman"/>
          <w:color w:val="000000"/>
          <w:kern w:val="0"/>
          <w:sz w:val="24"/>
          <w:szCs w:val="24"/>
          <w:lang w:eastAsia="ru-RU"/>
        </w:rPr>
        <w:t>..... 32</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РОЗДІЛ</w:t>
      </w:r>
      <w:r w:rsidRPr="000D6935">
        <w:rPr>
          <w:rFonts w:ascii="Verdana" w:eastAsia="Times New Roman" w:hAnsi="Verdana" w:cs="Times New Roman"/>
          <w:color w:val="000000"/>
          <w:kern w:val="0"/>
          <w:sz w:val="24"/>
          <w:szCs w:val="24"/>
          <w:lang w:eastAsia="ru-RU"/>
        </w:rPr>
        <w:t xml:space="preserve"> 1. </w:t>
      </w:r>
      <w:r w:rsidRPr="000D6935">
        <w:rPr>
          <w:rFonts w:ascii="Verdana" w:eastAsia="Times New Roman" w:hAnsi="Verdana" w:cs="Times New Roman" w:hint="eastAsia"/>
          <w:color w:val="000000"/>
          <w:kern w:val="0"/>
          <w:sz w:val="24"/>
          <w:szCs w:val="24"/>
          <w:lang w:eastAsia="ru-RU"/>
        </w:rPr>
        <w:t>СИНТЕЗ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МОНОМЕРІВ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ПЕРФТОРАРОМАТИЧНИМИ</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ЯДРАМИ…………………………………………………………………</w:t>
      </w:r>
      <w:r w:rsidRPr="000D6935">
        <w:rPr>
          <w:rFonts w:ascii="Verdana" w:eastAsia="Times New Roman" w:hAnsi="Verdana" w:cs="Times New Roman"/>
          <w:color w:val="000000"/>
          <w:kern w:val="0"/>
          <w:sz w:val="24"/>
          <w:szCs w:val="24"/>
          <w:lang w:eastAsia="ru-RU"/>
        </w:rPr>
        <w:t>... 42</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1.1. </w:t>
      </w:r>
      <w:r w:rsidRPr="000D6935">
        <w:rPr>
          <w:rFonts w:ascii="Verdana" w:eastAsia="Times New Roman" w:hAnsi="Verdana" w:cs="Times New Roman" w:hint="eastAsia"/>
          <w:color w:val="000000"/>
          <w:kern w:val="0"/>
          <w:sz w:val="24"/>
          <w:szCs w:val="24"/>
          <w:lang w:eastAsia="ru-RU"/>
        </w:rPr>
        <w:t>Статті………………………………………………………………</w:t>
      </w:r>
      <w:r w:rsidRPr="000D6935">
        <w:rPr>
          <w:rFonts w:ascii="Verdana" w:eastAsia="Times New Roman" w:hAnsi="Verdana" w:cs="Times New Roman"/>
          <w:color w:val="000000"/>
          <w:kern w:val="0"/>
          <w:sz w:val="24"/>
          <w:szCs w:val="24"/>
          <w:lang w:eastAsia="ru-RU"/>
        </w:rPr>
        <w:t>. 44</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Синтез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мономеров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фрагментом</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тетрафтор</w:t>
      </w:r>
      <w:r w:rsidRPr="000D6935">
        <w:rPr>
          <w:rFonts w:ascii="Verdana" w:eastAsia="Times New Roman" w:hAnsi="Verdana" w:cs="Times New Roman"/>
          <w:color w:val="000000"/>
          <w:kern w:val="0"/>
          <w:sz w:val="24"/>
          <w:szCs w:val="24"/>
          <w:lang w:eastAsia="ru-RU"/>
        </w:rPr>
        <w:t>-1,4-</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дифеноксибензола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различными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типами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реакционноспособных</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hint="eastAsia"/>
          <w:color w:val="000000"/>
          <w:kern w:val="0"/>
          <w:sz w:val="24"/>
          <w:szCs w:val="24"/>
          <w:lang w:eastAsia="ru-RU"/>
        </w:rPr>
        <w:t>групп</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Український</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хімічний</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журнал</w:t>
      </w:r>
      <w:r w:rsidRPr="000D6935">
        <w:rPr>
          <w:rFonts w:ascii="Verdana" w:eastAsia="Times New Roman" w:hAnsi="Verdana" w:cs="Times New Roman"/>
          <w:color w:val="000000"/>
          <w:kern w:val="0"/>
          <w:sz w:val="24"/>
          <w:szCs w:val="24"/>
          <w:lang w:val="en-US" w:eastAsia="ru-RU"/>
        </w:rPr>
        <w:t>, 2015, 81(1), 50</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45</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Fluorinated allyl-, acetyl-, and bromo-containing hydroxylsubstituted phenyl ethers with a hexafluorobenzene or</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decafluorobiphenyl central unit. Journal of Fluorine Chemistry,</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2013, 149(1), 36</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51</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Синтез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фторированных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азосодержащих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бисфенолов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Доповіді</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НАН</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України</w:t>
      </w:r>
      <w:r w:rsidRPr="000D6935">
        <w:rPr>
          <w:rFonts w:ascii="Verdana" w:eastAsia="Times New Roman" w:hAnsi="Verdana" w:cs="Times New Roman"/>
          <w:color w:val="000000"/>
          <w:kern w:val="0"/>
          <w:sz w:val="24"/>
          <w:szCs w:val="24"/>
          <w:lang w:eastAsia="ru-RU"/>
        </w:rPr>
        <w:t>, 2010, 7, 136</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57</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Синтез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свойства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азобисфенолов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содержащих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своем</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составе</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октафторбифениленовые</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ядра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Доповіді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НАН</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України</w:t>
      </w:r>
      <w:r w:rsidRPr="000D6935">
        <w:rPr>
          <w:rFonts w:ascii="Verdana" w:eastAsia="Times New Roman" w:hAnsi="Verdana" w:cs="Times New Roman"/>
          <w:color w:val="000000"/>
          <w:kern w:val="0"/>
          <w:sz w:val="24"/>
          <w:szCs w:val="24"/>
          <w:lang w:eastAsia="ru-RU"/>
        </w:rPr>
        <w:t>,</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2013, 3, 130</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63</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Synthesis and optical properties of new isomeric azo-containing</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bis(2-hydroxybenzaldehydes) with tetrafluorobenzene units.</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Mendeleev Communications, 2017, 27(6), 599</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70</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Synthesis and optical properties of new isomeric core-fluorinated</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azo-containing bis(2-hydroxybenzaldehyde)s. Journal of Molecular</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Structure, 2018, 1173, 671</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xml:space="preserve"> 73</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Synthesis and properties of hydroxylated core-fluorinated diamines</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and polyurethanes based on them with azobenzene nonlinear optical</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val="en-US" w:eastAsia="ru-RU"/>
        </w:rPr>
        <w:t>chromophores in the backbone. Polymer, 2013, 54(24), 6516</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color w:val="000000"/>
          <w:kern w:val="0"/>
          <w:sz w:val="24"/>
          <w:szCs w:val="24"/>
          <w:lang w:eastAsia="ru-RU"/>
        </w:rPr>
        <w:t>81</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Азометинсодержащие</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фторированные</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ядро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изомерные</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23 </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бисфенолы</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Український</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хімічний</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журнал</w:t>
      </w:r>
      <w:r w:rsidRPr="000D6935">
        <w:rPr>
          <w:rFonts w:ascii="Verdana" w:eastAsia="Times New Roman" w:hAnsi="Verdana" w:cs="Times New Roman"/>
          <w:color w:val="000000"/>
          <w:kern w:val="0"/>
          <w:sz w:val="24"/>
          <w:szCs w:val="24"/>
          <w:lang w:eastAsia="ru-RU"/>
        </w:rPr>
        <w:t>, 2014, 80(2), 114</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91</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Синтез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бис</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пентафторфенил</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азометинсодержащих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мономеров</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с</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перфторированными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бифениленовыми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центральными</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ядрами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Доповіді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НАН</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України</w:t>
      </w:r>
      <w:r w:rsidRPr="000D6935">
        <w:rPr>
          <w:rFonts w:ascii="Verdana" w:eastAsia="Times New Roman" w:hAnsi="Verdana" w:cs="Times New Roman"/>
          <w:color w:val="000000"/>
          <w:kern w:val="0"/>
          <w:sz w:val="24"/>
          <w:szCs w:val="24"/>
          <w:lang w:eastAsia="ru-RU"/>
        </w:rPr>
        <w:t>, 2015, 4, 111</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98</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1.2. </w:t>
      </w:r>
      <w:r w:rsidRPr="000D6935">
        <w:rPr>
          <w:rFonts w:ascii="Verdana" w:eastAsia="Times New Roman" w:hAnsi="Verdana" w:cs="Times New Roman" w:hint="eastAsia"/>
          <w:color w:val="000000"/>
          <w:kern w:val="0"/>
          <w:sz w:val="24"/>
          <w:szCs w:val="24"/>
          <w:lang w:eastAsia="ru-RU"/>
        </w:rPr>
        <w:t>Патенти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корисну</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модель</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України…………………………</w:t>
      </w:r>
      <w:r w:rsidRPr="000D6935">
        <w:rPr>
          <w:rFonts w:ascii="Verdana" w:eastAsia="Times New Roman" w:hAnsi="Verdana" w:cs="Times New Roman"/>
          <w:color w:val="000000"/>
          <w:kern w:val="0"/>
          <w:sz w:val="24"/>
          <w:szCs w:val="24"/>
          <w:lang w:eastAsia="ru-RU"/>
        </w:rPr>
        <w:t>.. 100</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Ароматичні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біс</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пропаргіл</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вмісні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етери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перфторованими</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моно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або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біфеніленовими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центральними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ядрами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як</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мономери</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для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триазолвмісних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полімерів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Пат</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109531). </w:t>
      </w:r>
      <w:r w:rsidRPr="000D6935">
        <w:rPr>
          <w:rFonts w:ascii="Verdana" w:eastAsia="Times New Roman" w:hAnsi="Verdana" w:cs="Times New Roman" w:hint="eastAsia"/>
          <w:color w:val="000000"/>
          <w:kern w:val="0"/>
          <w:sz w:val="24"/>
          <w:szCs w:val="24"/>
          <w:lang w:eastAsia="ru-RU"/>
        </w:rPr>
        <w:t>Заявл</w:t>
      </w:r>
      <w:r w:rsidRPr="000D6935">
        <w:rPr>
          <w:rFonts w:ascii="Verdana" w:eastAsia="Times New Roman" w:hAnsi="Verdana" w:cs="Times New Roman"/>
          <w:color w:val="000000"/>
          <w:kern w:val="0"/>
          <w:sz w:val="24"/>
          <w:szCs w:val="24"/>
          <w:lang w:eastAsia="ru-RU"/>
        </w:rPr>
        <w:t>.</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09.03.2016; </w:t>
      </w:r>
      <w:r w:rsidRPr="000D6935">
        <w:rPr>
          <w:rFonts w:ascii="Verdana" w:eastAsia="Times New Roman" w:hAnsi="Verdana" w:cs="Times New Roman" w:hint="eastAsia"/>
          <w:color w:val="000000"/>
          <w:kern w:val="0"/>
          <w:sz w:val="24"/>
          <w:szCs w:val="24"/>
          <w:lang w:eastAsia="ru-RU"/>
        </w:rPr>
        <w:t>Опубл</w:t>
      </w:r>
      <w:r w:rsidRPr="000D6935">
        <w:rPr>
          <w:rFonts w:ascii="Verdana" w:eastAsia="Times New Roman" w:hAnsi="Verdana" w:cs="Times New Roman"/>
          <w:color w:val="000000"/>
          <w:kern w:val="0"/>
          <w:sz w:val="24"/>
          <w:szCs w:val="24"/>
          <w:lang w:eastAsia="ru-RU"/>
        </w:rPr>
        <w:t xml:space="preserve">. 25.08.2016, </w:t>
      </w:r>
      <w:r w:rsidRPr="000D6935">
        <w:rPr>
          <w:rFonts w:ascii="Verdana" w:eastAsia="Times New Roman" w:hAnsi="Verdana" w:cs="Times New Roman" w:hint="eastAsia"/>
          <w:color w:val="000000"/>
          <w:kern w:val="0"/>
          <w:sz w:val="24"/>
          <w:szCs w:val="24"/>
          <w:lang w:eastAsia="ru-RU"/>
        </w:rPr>
        <w:t>Бюл</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16</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105</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Перфторароматичні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ізомерні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бісфеноли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азометиновими</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групами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як</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мономери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для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поліетеруретанів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Пат</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68715).</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Заявл</w:t>
      </w:r>
      <w:r w:rsidRPr="000D6935">
        <w:rPr>
          <w:rFonts w:ascii="Verdana" w:eastAsia="Times New Roman" w:hAnsi="Verdana" w:cs="Times New Roman"/>
          <w:color w:val="000000"/>
          <w:kern w:val="0"/>
          <w:sz w:val="24"/>
          <w:szCs w:val="24"/>
          <w:lang w:eastAsia="ru-RU"/>
        </w:rPr>
        <w:t xml:space="preserve">. 06.09.2011; </w:t>
      </w:r>
      <w:r w:rsidRPr="000D6935">
        <w:rPr>
          <w:rFonts w:ascii="Verdana" w:eastAsia="Times New Roman" w:hAnsi="Verdana" w:cs="Times New Roman" w:hint="eastAsia"/>
          <w:color w:val="000000"/>
          <w:kern w:val="0"/>
          <w:sz w:val="24"/>
          <w:szCs w:val="24"/>
          <w:lang w:eastAsia="ru-RU"/>
        </w:rPr>
        <w:t>Опубл</w:t>
      </w:r>
      <w:r w:rsidRPr="000D6935">
        <w:rPr>
          <w:rFonts w:ascii="Verdana" w:eastAsia="Times New Roman" w:hAnsi="Verdana" w:cs="Times New Roman"/>
          <w:color w:val="000000"/>
          <w:kern w:val="0"/>
          <w:sz w:val="24"/>
          <w:szCs w:val="24"/>
          <w:lang w:eastAsia="ru-RU"/>
        </w:rPr>
        <w:t xml:space="preserve">. 10.04.2012, </w:t>
      </w:r>
      <w:r w:rsidRPr="000D6935">
        <w:rPr>
          <w:rFonts w:ascii="Verdana" w:eastAsia="Times New Roman" w:hAnsi="Verdana" w:cs="Times New Roman" w:hint="eastAsia"/>
          <w:color w:val="000000"/>
          <w:kern w:val="0"/>
          <w:sz w:val="24"/>
          <w:szCs w:val="24"/>
          <w:lang w:eastAsia="ru-RU"/>
        </w:rPr>
        <w:t>Бюл</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7</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109</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Перфторароматичні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ізомерні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дифторфенілазометинфенілові</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етери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як</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мономери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для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поліетеразометинів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Пат</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88646)</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17.10.2013; </w:t>
      </w:r>
      <w:r w:rsidRPr="000D6935">
        <w:rPr>
          <w:rFonts w:ascii="Verdana" w:eastAsia="Times New Roman" w:hAnsi="Verdana" w:cs="Times New Roman" w:hint="eastAsia"/>
          <w:color w:val="000000"/>
          <w:kern w:val="0"/>
          <w:sz w:val="24"/>
          <w:szCs w:val="24"/>
          <w:lang w:eastAsia="ru-RU"/>
        </w:rPr>
        <w:t>Опубл</w:t>
      </w:r>
      <w:r w:rsidRPr="000D6935">
        <w:rPr>
          <w:rFonts w:ascii="Verdana" w:eastAsia="Times New Roman" w:hAnsi="Verdana" w:cs="Times New Roman"/>
          <w:color w:val="000000"/>
          <w:kern w:val="0"/>
          <w:sz w:val="24"/>
          <w:szCs w:val="24"/>
          <w:lang w:eastAsia="ru-RU"/>
        </w:rPr>
        <w:t xml:space="preserve">. 25.03.2014, </w:t>
      </w:r>
      <w:r w:rsidRPr="000D6935">
        <w:rPr>
          <w:rFonts w:ascii="Verdana" w:eastAsia="Times New Roman" w:hAnsi="Verdana" w:cs="Times New Roman" w:hint="eastAsia"/>
          <w:color w:val="000000"/>
          <w:kern w:val="0"/>
          <w:sz w:val="24"/>
          <w:szCs w:val="24"/>
          <w:lang w:eastAsia="ru-RU"/>
        </w:rPr>
        <w:t>Бюл</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6</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114</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Алілвмісні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бісфеноли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перфторованими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ядрами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як</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мономери</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для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поліарилових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етерів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Пат</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63449). </w:t>
      </w:r>
      <w:r w:rsidRPr="000D6935">
        <w:rPr>
          <w:rFonts w:ascii="Verdana" w:eastAsia="Times New Roman" w:hAnsi="Verdana" w:cs="Times New Roman" w:hint="eastAsia"/>
          <w:color w:val="000000"/>
          <w:kern w:val="0"/>
          <w:sz w:val="24"/>
          <w:szCs w:val="24"/>
          <w:lang w:eastAsia="ru-RU"/>
        </w:rPr>
        <w:t>Заявл</w:t>
      </w:r>
      <w:r w:rsidRPr="000D6935">
        <w:rPr>
          <w:rFonts w:ascii="Verdana" w:eastAsia="Times New Roman" w:hAnsi="Verdana" w:cs="Times New Roman"/>
          <w:color w:val="000000"/>
          <w:kern w:val="0"/>
          <w:sz w:val="24"/>
          <w:szCs w:val="24"/>
          <w:lang w:eastAsia="ru-RU"/>
        </w:rPr>
        <w:t>. 11.03.2011;</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Опубл</w:t>
      </w:r>
      <w:r w:rsidRPr="000D6935">
        <w:rPr>
          <w:rFonts w:ascii="Verdana" w:eastAsia="Times New Roman" w:hAnsi="Verdana" w:cs="Times New Roman"/>
          <w:color w:val="000000"/>
          <w:kern w:val="0"/>
          <w:sz w:val="24"/>
          <w:szCs w:val="24"/>
          <w:lang w:eastAsia="ru-RU"/>
        </w:rPr>
        <w:t xml:space="preserve">. 10.10.2011, </w:t>
      </w:r>
      <w:r w:rsidRPr="000D6935">
        <w:rPr>
          <w:rFonts w:ascii="Verdana" w:eastAsia="Times New Roman" w:hAnsi="Verdana" w:cs="Times New Roman" w:hint="eastAsia"/>
          <w:color w:val="000000"/>
          <w:kern w:val="0"/>
          <w:sz w:val="24"/>
          <w:szCs w:val="24"/>
          <w:lang w:eastAsia="ru-RU"/>
        </w:rPr>
        <w:t>Бюл</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19</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119</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Ацетилвмісні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бісфеноли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перфторованими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ядрами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як</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мономери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для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поліарилових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етерів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Пат</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70389). </w:t>
      </w:r>
      <w:r w:rsidRPr="000D6935">
        <w:rPr>
          <w:rFonts w:ascii="Verdana" w:eastAsia="Times New Roman" w:hAnsi="Verdana" w:cs="Times New Roman" w:hint="eastAsia"/>
          <w:color w:val="000000"/>
          <w:kern w:val="0"/>
          <w:sz w:val="24"/>
          <w:szCs w:val="24"/>
          <w:lang w:eastAsia="ru-RU"/>
        </w:rPr>
        <w:t>Заявл</w:t>
      </w:r>
      <w:r w:rsidRPr="000D6935">
        <w:rPr>
          <w:rFonts w:ascii="Verdana" w:eastAsia="Times New Roman" w:hAnsi="Verdana" w:cs="Times New Roman"/>
          <w:color w:val="000000"/>
          <w:kern w:val="0"/>
          <w:sz w:val="24"/>
          <w:szCs w:val="24"/>
          <w:lang w:eastAsia="ru-RU"/>
        </w:rPr>
        <w:t>.</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17.11.2011; </w:t>
      </w:r>
      <w:r w:rsidRPr="000D6935">
        <w:rPr>
          <w:rFonts w:ascii="Verdana" w:eastAsia="Times New Roman" w:hAnsi="Verdana" w:cs="Times New Roman" w:hint="eastAsia"/>
          <w:color w:val="000000"/>
          <w:kern w:val="0"/>
          <w:sz w:val="24"/>
          <w:szCs w:val="24"/>
          <w:lang w:eastAsia="ru-RU"/>
        </w:rPr>
        <w:t>Опубл</w:t>
      </w:r>
      <w:r w:rsidRPr="000D6935">
        <w:rPr>
          <w:rFonts w:ascii="Verdana" w:eastAsia="Times New Roman" w:hAnsi="Verdana" w:cs="Times New Roman"/>
          <w:color w:val="000000"/>
          <w:kern w:val="0"/>
          <w:sz w:val="24"/>
          <w:szCs w:val="24"/>
          <w:lang w:eastAsia="ru-RU"/>
        </w:rPr>
        <w:t xml:space="preserve">. 11.06.2012, </w:t>
      </w:r>
      <w:r w:rsidRPr="000D6935">
        <w:rPr>
          <w:rFonts w:ascii="Verdana" w:eastAsia="Times New Roman" w:hAnsi="Verdana" w:cs="Times New Roman" w:hint="eastAsia"/>
          <w:color w:val="000000"/>
          <w:kern w:val="0"/>
          <w:sz w:val="24"/>
          <w:szCs w:val="24"/>
          <w:lang w:eastAsia="ru-RU"/>
        </w:rPr>
        <w:t>Бюл</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11</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122</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Біс</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нонафторбіфеніл</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вмісні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мономери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для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отримання</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поліарилових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етерів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Пат</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99345). </w:t>
      </w:r>
      <w:r w:rsidRPr="000D6935">
        <w:rPr>
          <w:rFonts w:ascii="Verdana" w:eastAsia="Times New Roman" w:hAnsi="Verdana" w:cs="Times New Roman" w:hint="eastAsia"/>
          <w:color w:val="000000"/>
          <w:kern w:val="0"/>
          <w:sz w:val="24"/>
          <w:szCs w:val="24"/>
          <w:lang w:eastAsia="ru-RU"/>
        </w:rPr>
        <w:t>Заявл</w:t>
      </w:r>
      <w:r w:rsidRPr="000D6935">
        <w:rPr>
          <w:rFonts w:ascii="Verdana" w:eastAsia="Times New Roman" w:hAnsi="Verdana" w:cs="Times New Roman"/>
          <w:color w:val="000000"/>
          <w:kern w:val="0"/>
          <w:sz w:val="24"/>
          <w:szCs w:val="24"/>
          <w:lang w:eastAsia="ru-RU"/>
        </w:rPr>
        <w:t xml:space="preserve">. 15.01.2015; </w:t>
      </w:r>
      <w:r w:rsidRPr="000D6935">
        <w:rPr>
          <w:rFonts w:ascii="Verdana" w:eastAsia="Times New Roman" w:hAnsi="Verdana" w:cs="Times New Roman" w:hint="eastAsia"/>
          <w:color w:val="000000"/>
          <w:kern w:val="0"/>
          <w:sz w:val="24"/>
          <w:szCs w:val="24"/>
          <w:lang w:eastAsia="ru-RU"/>
        </w:rPr>
        <w:t>Опубл</w:t>
      </w:r>
      <w:r w:rsidRPr="000D6935">
        <w:rPr>
          <w:rFonts w:ascii="Verdana" w:eastAsia="Times New Roman" w:hAnsi="Verdana" w:cs="Times New Roman"/>
          <w:color w:val="000000"/>
          <w:kern w:val="0"/>
          <w:sz w:val="24"/>
          <w:szCs w:val="24"/>
          <w:lang w:eastAsia="ru-RU"/>
        </w:rPr>
        <w:t>.</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25.05.2015, </w:t>
      </w:r>
      <w:r w:rsidRPr="000D6935">
        <w:rPr>
          <w:rFonts w:ascii="Verdana" w:eastAsia="Times New Roman" w:hAnsi="Verdana" w:cs="Times New Roman" w:hint="eastAsia"/>
          <w:color w:val="000000"/>
          <w:kern w:val="0"/>
          <w:sz w:val="24"/>
          <w:szCs w:val="24"/>
          <w:lang w:eastAsia="ru-RU"/>
        </w:rPr>
        <w:t>Бюл</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10</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127</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1.3. </w:t>
      </w:r>
      <w:r w:rsidRPr="000D6935">
        <w:rPr>
          <w:rFonts w:ascii="Verdana" w:eastAsia="Times New Roman" w:hAnsi="Verdana" w:cs="Times New Roman" w:hint="eastAsia"/>
          <w:color w:val="000000"/>
          <w:kern w:val="0"/>
          <w:sz w:val="24"/>
          <w:szCs w:val="24"/>
          <w:lang w:eastAsia="ru-RU"/>
        </w:rPr>
        <w:t>Тези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наукових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доповідей………………………………………</w:t>
      </w:r>
      <w:r w:rsidRPr="000D6935">
        <w:rPr>
          <w:rFonts w:ascii="Verdana" w:eastAsia="Times New Roman" w:hAnsi="Verdana" w:cs="Times New Roman"/>
          <w:color w:val="000000"/>
          <w:kern w:val="0"/>
          <w:sz w:val="24"/>
          <w:szCs w:val="24"/>
          <w:lang w:eastAsia="ru-RU"/>
        </w:rPr>
        <w:t>... 131</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РОЗДІЛ</w:t>
      </w:r>
      <w:r w:rsidRPr="000D6935">
        <w:rPr>
          <w:rFonts w:ascii="Verdana" w:eastAsia="Times New Roman" w:hAnsi="Verdana" w:cs="Times New Roman"/>
          <w:color w:val="000000"/>
          <w:kern w:val="0"/>
          <w:sz w:val="24"/>
          <w:szCs w:val="24"/>
          <w:lang w:eastAsia="ru-RU"/>
        </w:rPr>
        <w:t xml:space="preserve"> 2. </w:t>
      </w:r>
      <w:r w:rsidRPr="000D6935">
        <w:rPr>
          <w:rFonts w:ascii="Verdana" w:eastAsia="Times New Roman" w:hAnsi="Verdana" w:cs="Times New Roman" w:hint="eastAsia"/>
          <w:color w:val="000000"/>
          <w:kern w:val="0"/>
          <w:sz w:val="24"/>
          <w:szCs w:val="24"/>
          <w:lang w:eastAsia="ru-RU"/>
        </w:rPr>
        <w:t>СИНТЕЗ</w:t>
      </w:r>
      <w:r w:rsidRPr="000D6935">
        <w:rPr>
          <w:rFonts w:ascii="Verdana" w:eastAsia="Times New Roman" w:hAnsi="Verdana" w:cs="Times New Roman"/>
          <w:color w:val="000000"/>
          <w:kern w:val="0"/>
          <w:sz w:val="24"/>
          <w:szCs w:val="24"/>
          <w:lang w:eastAsia="ru-RU"/>
        </w:rPr>
        <w:t xml:space="preserve"> O</w:t>
      </w:r>
      <w:r w:rsidRPr="000D6935">
        <w:rPr>
          <w:rFonts w:ascii="Verdana" w:eastAsia="Times New Roman" w:hAnsi="Verdana" w:cs="Times New Roman" w:hint="eastAsia"/>
          <w:color w:val="000000"/>
          <w:kern w:val="0"/>
          <w:sz w:val="24"/>
          <w:szCs w:val="24"/>
          <w:lang w:eastAsia="ru-RU"/>
        </w:rPr>
        <w:t>ЛІГОЕТЕРІВ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ПОЛІЕТЕРІВ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ТА</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БІФЕНІЛЕНОВИМИ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ПЕРФТОРАРОМАТИЧНИМИ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ЯДРАМИ……</w:t>
      </w:r>
      <w:r w:rsidRPr="000D6935">
        <w:rPr>
          <w:rFonts w:ascii="Verdana" w:eastAsia="Times New Roman" w:hAnsi="Verdana" w:cs="Times New Roman"/>
          <w:color w:val="000000"/>
          <w:kern w:val="0"/>
          <w:sz w:val="24"/>
          <w:szCs w:val="24"/>
          <w:lang w:eastAsia="ru-RU"/>
        </w:rPr>
        <w:t>... 145</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2.1. </w:t>
      </w:r>
      <w:r w:rsidRPr="000D6935">
        <w:rPr>
          <w:rFonts w:ascii="Verdana" w:eastAsia="Times New Roman" w:hAnsi="Verdana" w:cs="Times New Roman" w:hint="eastAsia"/>
          <w:color w:val="000000"/>
          <w:kern w:val="0"/>
          <w:sz w:val="24"/>
          <w:szCs w:val="24"/>
          <w:lang w:eastAsia="ru-RU"/>
        </w:rPr>
        <w:t>Статті………………………………………………………………</w:t>
      </w:r>
      <w:r w:rsidRPr="000D6935">
        <w:rPr>
          <w:rFonts w:ascii="Verdana" w:eastAsia="Times New Roman" w:hAnsi="Verdana" w:cs="Times New Roman"/>
          <w:color w:val="000000"/>
          <w:kern w:val="0"/>
          <w:sz w:val="24"/>
          <w:szCs w:val="24"/>
          <w:lang w:eastAsia="ru-RU"/>
        </w:rPr>
        <w:t xml:space="preserve"> 146</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Synthesis of meta-linked fluorinated oligo(arylene ether) with</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xml:space="preserve">24 </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xml:space="preserve">hydroxyl end groups. </w:t>
      </w:r>
      <w:r w:rsidRPr="000D6935">
        <w:rPr>
          <w:rFonts w:ascii="Verdana" w:eastAsia="Times New Roman" w:hAnsi="Verdana" w:cs="Times New Roman" w:hint="eastAsia"/>
          <w:color w:val="000000"/>
          <w:kern w:val="0"/>
          <w:sz w:val="24"/>
          <w:szCs w:val="24"/>
          <w:lang w:eastAsia="ru-RU"/>
        </w:rPr>
        <w:t>Полімерний</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журнал</w:t>
      </w:r>
      <w:r w:rsidRPr="000D6935">
        <w:rPr>
          <w:rFonts w:ascii="Verdana" w:eastAsia="Times New Roman" w:hAnsi="Verdana" w:cs="Times New Roman"/>
          <w:color w:val="000000"/>
          <w:kern w:val="0"/>
          <w:sz w:val="24"/>
          <w:szCs w:val="24"/>
          <w:lang w:val="en-US" w:eastAsia="ru-RU"/>
        </w:rPr>
        <w:t>, 2018, 40 (1), 41..</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xml:space="preserve"> 147</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Synthesis, gas transport and dielectric properties of fluorinated</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poly (arylene ether)s based on decafluorobiphenyl. Materials</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Chemistry and Physics, 2016, 183, 279</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152</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Мета</w:t>
      </w:r>
      <w:r w:rsidRPr="000D6935">
        <w:rPr>
          <w:rFonts w:ascii="Verdana" w:eastAsia="Times New Roman" w:hAnsi="Verdana" w:cs="Times New Roman"/>
          <w:color w:val="000000"/>
          <w:kern w:val="0"/>
          <w:sz w:val="24"/>
          <w:szCs w:val="24"/>
          <w:lang w:val="en-US" w:eastAsia="ru-RU"/>
        </w:rPr>
        <w:t>-</w:t>
      </w:r>
      <w:r w:rsidRPr="000D6935">
        <w:rPr>
          <w:rFonts w:ascii="Verdana" w:eastAsia="Times New Roman" w:hAnsi="Verdana" w:cs="Times New Roman" w:hint="eastAsia"/>
          <w:color w:val="000000"/>
          <w:kern w:val="0"/>
          <w:sz w:val="24"/>
          <w:szCs w:val="24"/>
          <w:lang w:eastAsia="ru-RU"/>
        </w:rPr>
        <w:t>замещенный</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полиариловый</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эфир</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содержащий</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hint="eastAsia"/>
          <w:color w:val="000000"/>
          <w:kern w:val="0"/>
          <w:sz w:val="24"/>
          <w:szCs w:val="24"/>
          <w:lang w:eastAsia="ru-RU"/>
        </w:rPr>
        <w:t>октафторбифениленовые</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фрагменты</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Полімерний</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журнал</w:t>
      </w:r>
      <w:r w:rsidRPr="000D6935">
        <w:rPr>
          <w:rFonts w:ascii="Verdana" w:eastAsia="Times New Roman" w:hAnsi="Verdana" w:cs="Times New Roman"/>
          <w:color w:val="000000"/>
          <w:kern w:val="0"/>
          <w:sz w:val="24"/>
          <w:szCs w:val="24"/>
          <w:lang w:val="en-US" w:eastAsia="ru-RU"/>
        </w:rPr>
        <w:t>, 2017,</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39 (2), 129</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161</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Synthesis of perfectly alternating and statistical meta-linked</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fluorinated poly(arylene ether) copolymers containing</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octafluorobiphenylene and trifluoromethyl units. Macromolecular</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val="en-US" w:eastAsia="ru-RU"/>
        </w:rPr>
        <w:t>Research, 2017, 25(2), 112</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color w:val="000000"/>
          <w:kern w:val="0"/>
          <w:sz w:val="24"/>
          <w:szCs w:val="24"/>
          <w:lang w:eastAsia="ru-RU"/>
        </w:rPr>
        <w:t>167</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2.2. </w:t>
      </w:r>
      <w:r w:rsidRPr="000D6935">
        <w:rPr>
          <w:rFonts w:ascii="Verdana" w:eastAsia="Times New Roman" w:hAnsi="Verdana" w:cs="Times New Roman" w:hint="eastAsia"/>
          <w:color w:val="000000"/>
          <w:kern w:val="0"/>
          <w:sz w:val="24"/>
          <w:szCs w:val="24"/>
          <w:lang w:eastAsia="ru-RU"/>
        </w:rPr>
        <w:t>Тези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наукових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доповідей………………………………………</w:t>
      </w:r>
      <w:r w:rsidRPr="000D6935">
        <w:rPr>
          <w:rFonts w:ascii="Verdana" w:eastAsia="Times New Roman" w:hAnsi="Verdana" w:cs="Times New Roman"/>
          <w:color w:val="000000"/>
          <w:kern w:val="0"/>
          <w:sz w:val="24"/>
          <w:szCs w:val="24"/>
          <w:lang w:eastAsia="ru-RU"/>
        </w:rPr>
        <w:t>... 175</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РОЗДІЛ</w:t>
      </w:r>
      <w:r w:rsidRPr="000D6935">
        <w:rPr>
          <w:rFonts w:ascii="Verdana" w:eastAsia="Times New Roman" w:hAnsi="Verdana" w:cs="Times New Roman"/>
          <w:color w:val="000000"/>
          <w:kern w:val="0"/>
          <w:sz w:val="24"/>
          <w:szCs w:val="24"/>
          <w:lang w:eastAsia="ru-RU"/>
        </w:rPr>
        <w:t xml:space="preserve"> 3. </w:t>
      </w:r>
      <w:r w:rsidRPr="000D6935">
        <w:rPr>
          <w:rFonts w:ascii="Verdana" w:eastAsia="Times New Roman" w:hAnsi="Verdana" w:cs="Times New Roman" w:hint="eastAsia"/>
          <w:color w:val="000000"/>
          <w:kern w:val="0"/>
          <w:sz w:val="24"/>
          <w:szCs w:val="24"/>
          <w:lang w:eastAsia="ru-RU"/>
        </w:rPr>
        <w:t>ФУНКЦІОНАЛІЗАЦІЯ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ФТОРОВАНИХ</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hint="eastAsia"/>
          <w:color w:val="000000"/>
          <w:kern w:val="0"/>
          <w:sz w:val="24"/>
          <w:szCs w:val="24"/>
          <w:lang w:eastAsia="ru-RU"/>
        </w:rPr>
        <w:t>ПОЛІАРИЛОВИХ</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ЕТЕРІВ</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188</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xml:space="preserve">3.1. </w:t>
      </w:r>
      <w:r w:rsidRPr="000D6935">
        <w:rPr>
          <w:rFonts w:ascii="Verdana" w:eastAsia="Times New Roman" w:hAnsi="Verdana" w:cs="Times New Roman" w:hint="eastAsia"/>
          <w:color w:val="000000"/>
          <w:kern w:val="0"/>
          <w:sz w:val="24"/>
          <w:szCs w:val="24"/>
          <w:lang w:eastAsia="ru-RU"/>
        </w:rPr>
        <w:t>Статті</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188</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Allyl-containing polyaryl ethers with perfluorinated mono- and</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biphenylene fragments. Polymer Science, Ser. B., 2013, 55(5-6),</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336</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189</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Синтез</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сополимерных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аллилсодержащих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полиариловых</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эфиров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перфторированными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моно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бифениленовыми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ядрами</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hint="eastAsia"/>
          <w:color w:val="000000"/>
          <w:kern w:val="0"/>
          <w:sz w:val="24"/>
          <w:szCs w:val="24"/>
          <w:lang w:eastAsia="ru-RU"/>
        </w:rPr>
        <w:t>в</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основной</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цепи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Полімерний</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журнал</w:t>
      </w:r>
      <w:r w:rsidRPr="000D6935">
        <w:rPr>
          <w:rFonts w:ascii="Verdana" w:eastAsia="Times New Roman" w:hAnsi="Verdana" w:cs="Times New Roman"/>
          <w:color w:val="000000"/>
          <w:kern w:val="0"/>
          <w:sz w:val="24"/>
          <w:szCs w:val="24"/>
          <w:lang w:eastAsia="ru-RU"/>
        </w:rPr>
        <w:t xml:space="preserve">, 2015, 37(2), 168.................. </w:t>
      </w:r>
      <w:r w:rsidRPr="000D6935">
        <w:rPr>
          <w:rFonts w:ascii="Verdana" w:eastAsia="Times New Roman" w:hAnsi="Verdana" w:cs="Times New Roman"/>
          <w:color w:val="000000"/>
          <w:kern w:val="0"/>
          <w:sz w:val="24"/>
          <w:szCs w:val="24"/>
          <w:lang w:val="en-US" w:eastAsia="ru-RU"/>
        </w:rPr>
        <w:t>197</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New acetyl-containing aromatic polyether with perfluorinated</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mono- and biphenylene fragments. Mendeleev Communications,</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2016, 26(1), 77</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203</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Synthesis and properties of novel fluorinated poly(arylene ether)s.</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Polymer International, 2015, 64(9), 1104</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205</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Low dielectric constant silica-containing cross-linked organicinorganic materials based on fluorinated poly(arylene ether)s.</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Polymer, 2018, 157, 131</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212</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xml:space="preserve">25 </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Synthesis and characterization of fluorinated poly(azomethine</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ether)s from new corefluorinated azomethine-containing monomers,</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Designed Monomers and Polymers, 2016, 19(1), 1</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220</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Synthesis of fluorinated poly(arylene ether)s with dibenzodioxin</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and spirobisindane units from new bis(pentafluorophenyl)- and</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bis(nonafluorobiphenyl)-containing monomers. Journal of Fluorine</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Chemistry, 2017, 195, 1</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231</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Синтез</w:t>
      </w:r>
      <w:r w:rsidRPr="000D6935">
        <w:rPr>
          <w:rFonts w:ascii="Verdana" w:eastAsia="Times New Roman" w:hAnsi="Verdana" w:cs="Times New Roman"/>
          <w:color w:val="000000"/>
          <w:kern w:val="0"/>
          <w:sz w:val="24"/>
          <w:szCs w:val="24"/>
          <w:lang w:val="en-US" w:eastAsia="ru-RU"/>
        </w:rPr>
        <w:t xml:space="preserve"> 4,4′-</w:t>
      </w:r>
      <w:r w:rsidRPr="000D6935">
        <w:rPr>
          <w:rFonts w:ascii="Verdana" w:eastAsia="Times New Roman" w:hAnsi="Verdana" w:cs="Times New Roman" w:hint="eastAsia"/>
          <w:color w:val="000000"/>
          <w:kern w:val="0"/>
          <w:sz w:val="24"/>
          <w:szCs w:val="24"/>
          <w:lang w:eastAsia="ru-RU"/>
        </w:rPr>
        <w:t>бис</w:t>
      </w:r>
      <w:r w:rsidRPr="000D6935">
        <w:rPr>
          <w:rFonts w:ascii="Verdana" w:eastAsia="Times New Roman" w:hAnsi="Verdana" w:cs="Times New Roman"/>
          <w:color w:val="000000"/>
          <w:kern w:val="0"/>
          <w:sz w:val="24"/>
          <w:szCs w:val="24"/>
          <w:lang w:val="en-US" w:eastAsia="ru-RU"/>
        </w:rPr>
        <w:t>(</w:t>
      </w:r>
      <w:r w:rsidRPr="000D6935">
        <w:rPr>
          <w:rFonts w:ascii="Verdana" w:eastAsia="Times New Roman" w:hAnsi="Verdana" w:cs="Times New Roman" w:hint="eastAsia"/>
          <w:color w:val="000000"/>
          <w:kern w:val="0"/>
          <w:sz w:val="24"/>
          <w:szCs w:val="24"/>
          <w:lang w:eastAsia="ru-RU"/>
        </w:rPr>
        <w:t>нонафторбифенил</w:t>
      </w:r>
      <w:r w:rsidRPr="000D6935">
        <w:rPr>
          <w:rFonts w:ascii="Verdana" w:eastAsia="Times New Roman" w:hAnsi="Verdana" w:cs="Times New Roman"/>
          <w:color w:val="000000"/>
          <w:kern w:val="0"/>
          <w:sz w:val="24"/>
          <w:szCs w:val="24"/>
          <w:lang w:val="en-US" w:eastAsia="ru-RU"/>
        </w:rPr>
        <w:t>-4-</w:t>
      </w:r>
      <w:r w:rsidRPr="000D6935">
        <w:rPr>
          <w:rFonts w:ascii="Verdana" w:eastAsia="Times New Roman" w:hAnsi="Verdana" w:cs="Times New Roman" w:hint="eastAsia"/>
          <w:color w:val="000000"/>
          <w:kern w:val="0"/>
          <w:sz w:val="24"/>
          <w:szCs w:val="24"/>
          <w:lang w:eastAsia="ru-RU"/>
        </w:rPr>
        <w:t>оксифенил</w:t>
      </w:r>
      <w:r w:rsidRPr="000D6935">
        <w:rPr>
          <w:rFonts w:ascii="Verdana" w:eastAsia="Times New Roman" w:hAnsi="Verdana" w:cs="Times New Roman"/>
          <w:color w:val="000000"/>
          <w:kern w:val="0"/>
          <w:sz w:val="24"/>
          <w:szCs w:val="24"/>
          <w:lang w:val="en-US" w:eastAsia="ru-RU"/>
        </w:rPr>
        <w:t>)-1,4-</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окситетрафторбензола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его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основе</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лестничного</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c</w:t>
      </w:r>
      <w:r w:rsidRPr="000D6935">
        <w:rPr>
          <w:rFonts w:ascii="Verdana" w:eastAsia="Times New Roman" w:hAnsi="Verdana" w:cs="Times New Roman" w:hint="eastAsia"/>
          <w:color w:val="000000"/>
          <w:kern w:val="0"/>
          <w:sz w:val="24"/>
          <w:szCs w:val="24"/>
          <w:lang w:eastAsia="ru-RU"/>
        </w:rPr>
        <w:t>пиробисиндан</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содержащего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полиэфира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Доповіді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НАН</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України</w:t>
      </w:r>
      <w:r w:rsidRPr="000D6935">
        <w:rPr>
          <w:rFonts w:ascii="Verdana" w:eastAsia="Times New Roman" w:hAnsi="Verdana" w:cs="Times New Roman"/>
          <w:color w:val="000000"/>
          <w:kern w:val="0"/>
          <w:sz w:val="24"/>
          <w:szCs w:val="24"/>
          <w:lang w:eastAsia="ru-RU"/>
        </w:rPr>
        <w:t>,</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2016, 7, 100</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243</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Синтез</w:t>
      </w:r>
      <w:r w:rsidRPr="000D6935">
        <w:rPr>
          <w:rFonts w:ascii="Verdana" w:eastAsia="Times New Roman" w:hAnsi="Verdana" w:cs="Times New Roman"/>
          <w:color w:val="000000"/>
          <w:kern w:val="0"/>
          <w:sz w:val="24"/>
          <w:szCs w:val="24"/>
          <w:lang w:eastAsia="ru-RU"/>
        </w:rPr>
        <w:t xml:space="preserve"> 4,4-</w:t>
      </w:r>
      <w:r w:rsidRPr="000D6935">
        <w:rPr>
          <w:rFonts w:ascii="Verdana" w:eastAsia="Times New Roman" w:hAnsi="Verdana" w:cs="Times New Roman" w:hint="eastAsia"/>
          <w:color w:val="000000"/>
          <w:kern w:val="0"/>
          <w:sz w:val="24"/>
          <w:szCs w:val="24"/>
          <w:lang w:eastAsia="ru-RU"/>
        </w:rPr>
        <w:t>бис</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нонафторобифенил</w:t>
      </w:r>
      <w:r w:rsidRPr="000D6935">
        <w:rPr>
          <w:rFonts w:ascii="Verdana" w:eastAsia="Times New Roman" w:hAnsi="Verdana" w:cs="Times New Roman"/>
          <w:color w:val="000000"/>
          <w:kern w:val="0"/>
          <w:sz w:val="24"/>
          <w:szCs w:val="24"/>
          <w:lang w:eastAsia="ru-RU"/>
        </w:rPr>
        <w:t>-4-</w:t>
      </w:r>
      <w:r w:rsidRPr="000D6935">
        <w:rPr>
          <w:rFonts w:ascii="Verdana" w:eastAsia="Times New Roman" w:hAnsi="Verdana" w:cs="Times New Roman" w:hint="eastAsia"/>
          <w:color w:val="000000"/>
          <w:kern w:val="0"/>
          <w:sz w:val="24"/>
          <w:szCs w:val="24"/>
          <w:lang w:eastAsia="ru-RU"/>
        </w:rPr>
        <w:t>оксифенил</w:t>
      </w:r>
      <w:r w:rsidRPr="000D6935">
        <w:rPr>
          <w:rFonts w:ascii="Verdana" w:eastAsia="Times New Roman" w:hAnsi="Verdana" w:cs="Times New Roman"/>
          <w:color w:val="000000"/>
          <w:kern w:val="0"/>
          <w:sz w:val="24"/>
          <w:szCs w:val="24"/>
          <w:lang w:eastAsia="ru-RU"/>
        </w:rPr>
        <w:t>)-</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бис</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трифторометил</w:t>
      </w:r>
      <w:r w:rsidRPr="000D6935">
        <w:rPr>
          <w:rFonts w:ascii="Verdana" w:eastAsia="Times New Roman" w:hAnsi="Verdana" w:cs="Times New Roman"/>
          <w:color w:val="000000"/>
          <w:kern w:val="0"/>
          <w:sz w:val="24"/>
          <w:szCs w:val="24"/>
          <w:lang w:eastAsia="ru-RU"/>
        </w:rPr>
        <w:t>)</w:t>
      </w:r>
      <w:r w:rsidRPr="000D6935">
        <w:rPr>
          <w:rFonts w:ascii="Verdana" w:eastAsia="Times New Roman" w:hAnsi="Verdana" w:cs="Times New Roman" w:hint="eastAsia"/>
          <w:color w:val="000000"/>
          <w:kern w:val="0"/>
          <w:sz w:val="24"/>
          <w:szCs w:val="24"/>
          <w:lang w:eastAsia="ru-RU"/>
        </w:rPr>
        <w:t>метана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его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основе</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лестничного</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полиэфира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содержащего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спиробисиндановые</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фрагменты</w:t>
      </w:r>
      <w:r w:rsidRPr="000D6935">
        <w:rPr>
          <w:rFonts w:ascii="Verdana" w:eastAsia="Times New Roman" w:hAnsi="Verdana" w:cs="Times New Roman"/>
          <w:color w:val="000000"/>
          <w:kern w:val="0"/>
          <w:sz w:val="24"/>
          <w:szCs w:val="24"/>
          <w:lang w:eastAsia="ru-RU"/>
        </w:rPr>
        <w:t>.</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hint="eastAsia"/>
          <w:color w:val="000000"/>
          <w:kern w:val="0"/>
          <w:sz w:val="24"/>
          <w:szCs w:val="24"/>
          <w:lang w:eastAsia="ru-RU"/>
        </w:rPr>
        <w:t>Доповіді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НАН</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України</w:t>
      </w:r>
      <w:r w:rsidRPr="000D6935">
        <w:rPr>
          <w:rFonts w:ascii="Verdana" w:eastAsia="Times New Roman" w:hAnsi="Verdana" w:cs="Times New Roman"/>
          <w:color w:val="000000"/>
          <w:kern w:val="0"/>
          <w:sz w:val="24"/>
          <w:szCs w:val="24"/>
          <w:lang w:eastAsia="ru-RU"/>
        </w:rPr>
        <w:t>, 2015, 7, 116</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color w:val="000000"/>
          <w:kern w:val="0"/>
          <w:sz w:val="24"/>
          <w:szCs w:val="24"/>
          <w:lang w:val="en-US" w:eastAsia="ru-RU"/>
        </w:rPr>
        <w:t>250</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New spirobisindane-based ladder-type poly(arylene ether)</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copolymer with perfluorinated biphenylene and trifluoromethyl</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fragments. </w:t>
      </w:r>
      <w:r w:rsidRPr="000D6935">
        <w:rPr>
          <w:rFonts w:ascii="Verdana" w:eastAsia="Times New Roman" w:hAnsi="Verdana" w:cs="Times New Roman" w:hint="eastAsia"/>
          <w:color w:val="000000"/>
          <w:kern w:val="0"/>
          <w:sz w:val="24"/>
          <w:szCs w:val="24"/>
          <w:lang w:eastAsia="ru-RU"/>
        </w:rPr>
        <w:t>Полімерний</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журнал</w:t>
      </w:r>
      <w:r w:rsidRPr="000D6935">
        <w:rPr>
          <w:rFonts w:ascii="Verdana" w:eastAsia="Times New Roman" w:hAnsi="Verdana" w:cs="Times New Roman"/>
          <w:color w:val="000000"/>
          <w:kern w:val="0"/>
          <w:sz w:val="24"/>
          <w:szCs w:val="24"/>
          <w:lang w:eastAsia="ru-RU"/>
        </w:rPr>
        <w:t>, 2018, 40(2), 93</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257</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 xml:space="preserve">3.2. </w:t>
      </w:r>
      <w:r w:rsidRPr="000D6935">
        <w:rPr>
          <w:rFonts w:ascii="Verdana" w:eastAsia="Times New Roman" w:hAnsi="Verdana" w:cs="Times New Roman" w:hint="eastAsia"/>
          <w:color w:val="000000"/>
          <w:kern w:val="0"/>
          <w:sz w:val="24"/>
          <w:szCs w:val="24"/>
          <w:lang w:eastAsia="ru-RU"/>
        </w:rPr>
        <w:t>Тези</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наукових</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доповідей………………………………………</w:t>
      </w:r>
      <w:r w:rsidRPr="000D6935">
        <w:rPr>
          <w:rFonts w:ascii="Verdana" w:eastAsia="Times New Roman" w:hAnsi="Verdana" w:cs="Times New Roman"/>
          <w:color w:val="000000"/>
          <w:kern w:val="0"/>
          <w:sz w:val="24"/>
          <w:szCs w:val="24"/>
          <w:lang w:eastAsia="ru-RU"/>
        </w:rPr>
        <w:t>... 262</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ВИСНОВКИ………………………………………………………………</w:t>
      </w:r>
      <w:r w:rsidRPr="000D6935">
        <w:rPr>
          <w:rFonts w:ascii="Verdana" w:eastAsia="Times New Roman" w:hAnsi="Verdana" w:cs="Times New Roman"/>
          <w:color w:val="000000"/>
          <w:kern w:val="0"/>
          <w:sz w:val="24"/>
          <w:szCs w:val="24"/>
          <w:lang w:eastAsia="ru-RU"/>
        </w:rPr>
        <w:t xml:space="preserve"> 289</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ДОДАТКИ………………………………………………………………</w:t>
      </w:r>
      <w:r w:rsidRPr="000D6935">
        <w:rPr>
          <w:rFonts w:ascii="Verdana" w:eastAsia="Times New Roman" w:hAnsi="Verdana" w:cs="Times New Roman"/>
          <w:color w:val="000000"/>
          <w:kern w:val="0"/>
          <w:sz w:val="24"/>
          <w:szCs w:val="24"/>
          <w:lang w:eastAsia="ru-RU"/>
        </w:rPr>
        <w:t>... 294</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Додаток</w:t>
      </w:r>
      <w:r w:rsidRPr="000D6935">
        <w:rPr>
          <w:rFonts w:ascii="Verdana" w:eastAsia="Times New Roman" w:hAnsi="Verdana" w:cs="Times New Roman"/>
          <w:color w:val="000000"/>
          <w:kern w:val="0"/>
          <w:sz w:val="24"/>
          <w:szCs w:val="24"/>
          <w:lang w:eastAsia="ru-RU"/>
        </w:rPr>
        <w:t xml:space="preserve"> 1. </w:t>
      </w:r>
      <w:r w:rsidRPr="000D6935">
        <w:rPr>
          <w:rFonts w:ascii="Verdana" w:eastAsia="Times New Roman" w:hAnsi="Verdana" w:cs="Times New Roman" w:hint="eastAsia"/>
          <w:color w:val="000000"/>
          <w:kern w:val="0"/>
          <w:sz w:val="24"/>
          <w:szCs w:val="24"/>
          <w:lang w:eastAsia="ru-RU"/>
        </w:rPr>
        <w:t>Додаткова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інформація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статті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Synthesis and optical</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properties of new isomeric azo-containing bis(2-</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hydroxybenzaldehydes) with tetrafluorobenzene units. Mendeleev</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Communications, 2017, 27(6), 599</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295</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hint="eastAsia"/>
          <w:color w:val="000000"/>
          <w:kern w:val="0"/>
          <w:sz w:val="24"/>
          <w:szCs w:val="24"/>
          <w:lang w:eastAsia="ru-RU"/>
        </w:rPr>
        <w:t>Додаток</w:t>
      </w:r>
      <w:r w:rsidRPr="000D6935">
        <w:rPr>
          <w:rFonts w:ascii="Verdana" w:eastAsia="Times New Roman" w:hAnsi="Verdana" w:cs="Times New Roman"/>
          <w:color w:val="000000"/>
          <w:kern w:val="0"/>
          <w:sz w:val="24"/>
          <w:szCs w:val="24"/>
          <w:lang w:val="en-US" w:eastAsia="ru-RU"/>
        </w:rPr>
        <w:t xml:space="preserve"> 2. </w:t>
      </w:r>
      <w:r w:rsidRPr="000D6935">
        <w:rPr>
          <w:rFonts w:ascii="Verdana" w:eastAsia="Times New Roman" w:hAnsi="Verdana" w:cs="Times New Roman" w:hint="eastAsia"/>
          <w:color w:val="000000"/>
          <w:kern w:val="0"/>
          <w:sz w:val="24"/>
          <w:szCs w:val="24"/>
          <w:lang w:eastAsia="ru-RU"/>
        </w:rPr>
        <w:t>Додаткова</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інформація</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до</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статті</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Synthesis and optical</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properties of new isomeric core-fluorinated azo-containing bis(2-</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hydroxybenzaldehyde)s. Journal of Molecular Structure, 2018, 1173,</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671</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304</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 xml:space="preserve">26 </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hint="eastAsia"/>
          <w:color w:val="000000"/>
          <w:kern w:val="0"/>
          <w:sz w:val="24"/>
          <w:szCs w:val="24"/>
          <w:lang w:eastAsia="ru-RU"/>
        </w:rPr>
        <w:t>Додаток</w:t>
      </w:r>
      <w:r w:rsidRPr="000D6935">
        <w:rPr>
          <w:rFonts w:ascii="Verdana" w:eastAsia="Times New Roman" w:hAnsi="Verdana" w:cs="Times New Roman"/>
          <w:color w:val="000000"/>
          <w:kern w:val="0"/>
          <w:sz w:val="24"/>
          <w:szCs w:val="24"/>
          <w:lang w:val="en-US" w:eastAsia="ru-RU"/>
        </w:rPr>
        <w:t xml:space="preserve"> 3. </w:t>
      </w:r>
      <w:r w:rsidRPr="000D6935">
        <w:rPr>
          <w:rFonts w:ascii="Verdana" w:eastAsia="Times New Roman" w:hAnsi="Verdana" w:cs="Times New Roman" w:hint="eastAsia"/>
          <w:color w:val="000000"/>
          <w:kern w:val="0"/>
          <w:sz w:val="24"/>
          <w:szCs w:val="24"/>
          <w:lang w:eastAsia="ru-RU"/>
        </w:rPr>
        <w:t>Додаткова</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інформація</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до</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статті</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Synthesis, gas transport</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and dielectric properties of fluorinated poly (arylene ether)s based on</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decafluorobiphenyl. Materials Chemistry and Physics, 2016, 183,</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eastAsia="ru-RU"/>
        </w:rPr>
        <w:t>279</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 309</w:t>
      </w:r>
    </w:p>
    <w:p w:rsidR="000D6935" w:rsidRP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hint="eastAsia"/>
          <w:color w:val="000000"/>
          <w:kern w:val="0"/>
          <w:sz w:val="24"/>
          <w:szCs w:val="24"/>
          <w:lang w:eastAsia="ru-RU"/>
        </w:rPr>
        <w:t>Додаток</w:t>
      </w:r>
      <w:r w:rsidRPr="000D6935">
        <w:rPr>
          <w:rFonts w:ascii="Verdana" w:eastAsia="Times New Roman" w:hAnsi="Verdana" w:cs="Times New Roman"/>
          <w:color w:val="000000"/>
          <w:kern w:val="0"/>
          <w:sz w:val="24"/>
          <w:szCs w:val="24"/>
          <w:lang w:eastAsia="ru-RU"/>
        </w:rPr>
        <w:t xml:space="preserve"> 4. </w:t>
      </w:r>
      <w:r w:rsidRPr="000D6935">
        <w:rPr>
          <w:rFonts w:ascii="Verdana" w:eastAsia="Times New Roman" w:hAnsi="Verdana" w:cs="Times New Roman" w:hint="eastAsia"/>
          <w:color w:val="000000"/>
          <w:kern w:val="0"/>
          <w:sz w:val="24"/>
          <w:szCs w:val="24"/>
          <w:lang w:eastAsia="ru-RU"/>
        </w:rPr>
        <w:t>Додаткова</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інформація</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до</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статті</w:t>
      </w:r>
      <w:r w:rsidRPr="000D6935">
        <w:rPr>
          <w:rFonts w:ascii="Verdana" w:eastAsia="Times New Roman" w:hAnsi="Verdana" w:cs="Times New Roman"/>
          <w:color w:val="000000"/>
          <w:kern w:val="0"/>
          <w:sz w:val="24"/>
          <w:szCs w:val="24"/>
          <w:lang w:eastAsia="ru-RU"/>
        </w:rPr>
        <w:t xml:space="preserve"> </w:t>
      </w:r>
      <w:r w:rsidRPr="000D6935">
        <w:rPr>
          <w:rFonts w:ascii="Verdana" w:eastAsia="Times New Roman" w:hAnsi="Verdana" w:cs="Times New Roman" w:hint="eastAsia"/>
          <w:color w:val="000000"/>
          <w:kern w:val="0"/>
          <w:sz w:val="24"/>
          <w:szCs w:val="24"/>
          <w:lang w:eastAsia="ru-RU"/>
        </w:rPr>
        <w:t>«</w:t>
      </w:r>
      <w:r w:rsidRPr="000D6935">
        <w:rPr>
          <w:rFonts w:ascii="Verdana" w:eastAsia="Times New Roman" w:hAnsi="Verdana" w:cs="Times New Roman"/>
          <w:color w:val="000000"/>
          <w:kern w:val="0"/>
          <w:sz w:val="24"/>
          <w:szCs w:val="24"/>
          <w:lang w:eastAsia="ru-RU"/>
        </w:rPr>
        <w:t>Synthesis and</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properties of novel fluorinated poly(arylene ether)s. Polymer</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International, 2015, 64(9), 1104</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316</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hint="eastAsia"/>
          <w:color w:val="000000"/>
          <w:kern w:val="0"/>
          <w:sz w:val="24"/>
          <w:szCs w:val="24"/>
          <w:lang w:eastAsia="ru-RU"/>
        </w:rPr>
        <w:t>Додаток</w:t>
      </w:r>
      <w:r w:rsidRPr="000D6935">
        <w:rPr>
          <w:rFonts w:ascii="Verdana" w:eastAsia="Times New Roman" w:hAnsi="Verdana" w:cs="Times New Roman"/>
          <w:color w:val="000000"/>
          <w:kern w:val="0"/>
          <w:sz w:val="24"/>
          <w:szCs w:val="24"/>
          <w:lang w:val="en-US" w:eastAsia="ru-RU"/>
        </w:rPr>
        <w:t xml:space="preserve"> 5. </w:t>
      </w:r>
      <w:r w:rsidRPr="000D6935">
        <w:rPr>
          <w:rFonts w:ascii="Verdana" w:eastAsia="Times New Roman" w:hAnsi="Verdana" w:cs="Times New Roman" w:hint="eastAsia"/>
          <w:color w:val="000000"/>
          <w:kern w:val="0"/>
          <w:sz w:val="24"/>
          <w:szCs w:val="24"/>
          <w:lang w:eastAsia="ru-RU"/>
        </w:rPr>
        <w:t>Додаткова</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інформація</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до</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статті</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Low dielectric constant</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silica-containing cross-linked organic-inorganic materials based on</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fluorinated poly(arylene ether)s. Polymer, 2018, 157, 131</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xml:space="preserve"> 326</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hint="eastAsia"/>
          <w:color w:val="000000"/>
          <w:kern w:val="0"/>
          <w:sz w:val="24"/>
          <w:szCs w:val="24"/>
          <w:lang w:eastAsia="ru-RU"/>
        </w:rPr>
        <w:t>Додаток</w:t>
      </w:r>
      <w:r w:rsidRPr="000D6935">
        <w:rPr>
          <w:rFonts w:ascii="Verdana" w:eastAsia="Times New Roman" w:hAnsi="Verdana" w:cs="Times New Roman"/>
          <w:color w:val="000000"/>
          <w:kern w:val="0"/>
          <w:sz w:val="24"/>
          <w:szCs w:val="24"/>
          <w:lang w:val="en-US" w:eastAsia="ru-RU"/>
        </w:rPr>
        <w:t xml:space="preserve"> 6. </w:t>
      </w:r>
      <w:r w:rsidRPr="000D6935">
        <w:rPr>
          <w:rFonts w:ascii="Verdana" w:eastAsia="Times New Roman" w:hAnsi="Verdana" w:cs="Times New Roman" w:hint="eastAsia"/>
          <w:color w:val="000000"/>
          <w:kern w:val="0"/>
          <w:sz w:val="24"/>
          <w:szCs w:val="24"/>
          <w:lang w:eastAsia="ru-RU"/>
        </w:rPr>
        <w:t>Додаткова</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інформація</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до</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статті</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Synthesis and</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characterization of fluorinated poly(azomethine ether)s from new</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corefluorinated azomethine-containing monomers. Designed Monomers</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and Polymers, 2016, 19(1), 1</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331</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hint="eastAsia"/>
          <w:color w:val="000000"/>
          <w:kern w:val="0"/>
          <w:sz w:val="24"/>
          <w:szCs w:val="24"/>
          <w:lang w:eastAsia="ru-RU"/>
        </w:rPr>
        <w:t>Додаток</w:t>
      </w:r>
      <w:r w:rsidRPr="000D6935">
        <w:rPr>
          <w:rFonts w:ascii="Verdana" w:eastAsia="Times New Roman" w:hAnsi="Verdana" w:cs="Times New Roman"/>
          <w:color w:val="000000"/>
          <w:kern w:val="0"/>
          <w:sz w:val="24"/>
          <w:szCs w:val="24"/>
          <w:lang w:val="en-US" w:eastAsia="ru-RU"/>
        </w:rPr>
        <w:t xml:space="preserve"> 7. </w:t>
      </w:r>
      <w:r w:rsidRPr="000D6935">
        <w:rPr>
          <w:rFonts w:ascii="Verdana" w:eastAsia="Times New Roman" w:hAnsi="Verdana" w:cs="Times New Roman" w:hint="eastAsia"/>
          <w:color w:val="000000"/>
          <w:kern w:val="0"/>
          <w:sz w:val="24"/>
          <w:szCs w:val="24"/>
          <w:lang w:eastAsia="ru-RU"/>
        </w:rPr>
        <w:t>Додаткова</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інформація</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до</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eastAsia="ru-RU"/>
        </w:rPr>
        <w:t>статті</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Synthesis of fluorinated</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poly(arylene ether)s with dibenzodioxin and spirobisindane units from</w:t>
      </w:r>
    </w:p>
    <w:p w:rsidR="000D6935" w:rsidRPr="000D6935" w:rsidRDefault="000D6935" w:rsidP="000D6935">
      <w:pPr>
        <w:rPr>
          <w:rFonts w:ascii="Verdana" w:eastAsia="Times New Roman" w:hAnsi="Verdana" w:cs="Times New Roman"/>
          <w:color w:val="000000"/>
          <w:kern w:val="0"/>
          <w:sz w:val="24"/>
          <w:szCs w:val="24"/>
          <w:lang w:val="en-US" w:eastAsia="ru-RU"/>
        </w:rPr>
      </w:pPr>
      <w:r w:rsidRPr="000D6935">
        <w:rPr>
          <w:rFonts w:ascii="Verdana" w:eastAsia="Times New Roman" w:hAnsi="Verdana" w:cs="Times New Roman"/>
          <w:color w:val="000000"/>
          <w:kern w:val="0"/>
          <w:sz w:val="24"/>
          <w:szCs w:val="24"/>
          <w:lang w:val="en-US" w:eastAsia="ru-RU"/>
        </w:rPr>
        <w:t>new bis(pentafluorophenyl)- and bis(nonafluorobiphenyl)-containing</w:t>
      </w:r>
    </w:p>
    <w:p w:rsidR="000D6935" w:rsidRDefault="000D6935" w:rsidP="000D6935">
      <w:pPr>
        <w:rPr>
          <w:rFonts w:ascii="Verdana" w:eastAsia="Times New Roman" w:hAnsi="Verdana" w:cs="Times New Roman"/>
          <w:color w:val="000000"/>
          <w:kern w:val="0"/>
          <w:sz w:val="24"/>
          <w:szCs w:val="24"/>
          <w:lang w:eastAsia="ru-RU"/>
        </w:rPr>
      </w:pPr>
      <w:r w:rsidRPr="000D6935">
        <w:rPr>
          <w:rFonts w:ascii="Verdana" w:eastAsia="Times New Roman" w:hAnsi="Verdana" w:cs="Times New Roman"/>
          <w:color w:val="000000"/>
          <w:kern w:val="0"/>
          <w:sz w:val="24"/>
          <w:szCs w:val="24"/>
          <w:lang w:val="en-US" w:eastAsia="ru-RU"/>
        </w:rPr>
        <w:t>monomers. Journal of Fluorine Chemistry, 2017, 195, 1</w:t>
      </w:r>
      <w:r w:rsidRPr="000D6935">
        <w:rPr>
          <w:rFonts w:ascii="Verdana" w:eastAsia="Times New Roman" w:hAnsi="Verdana" w:cs="Times New Roman" w:hint="eastAsia"/>
          <w:color w:val="000000"/>
          <w:kern w:val="0"/>
          <w:sz w:val="24"/>
          <w:szCs w:val="24"/>
          <w:lang w:val="en-US" w:eastAsia="ru-RU"/>
        </w:rPr>
        <w:t>»……………</w:t>
      </w:r>
      <w:r w:rsidRPr="000D6935">
        <w:rPr>
          <w:rFonts w:ascii="Verdana" w:eastAsia="Times New Roman" w:hAnsi="Verdana" w:cs="Times New Roman"/>
          <w:color w:val="000000"/>
          <w:kern w:val="0"/>
          <w:sz w:val="24"/>
          <w:szCs w:val="24"/>
          <w:lang w:val="en-US" w:eastAsia="ru-RU"/>
        </w:rPr>
        <w:t xml:space="preserve">... </w:t>
      </w:r>
      <w:r w:rsidRPr="000D6935">
        <w:rPr>
          <w:rFonts w:ascii="Verdana" w:eastAsia="Times New Roman" w:hAnsi="Verdana" w:cs="Times New Roman"/>
          <w:color w:val="000000"/>
          <w:kern w:val="0"/>
          <w:sz w:val="24"/>
          <w:szCs w:val="24"/>
          <w:lang w:eastAsia="ru-RU"/>
        </w:rPr>
        <w:t>340</w:t>
      </w:r>
    </w:p>
    <w:p w:rsidR="000D6935" w:rsidRDefault="000D6935" w:rsidP="000D6935">
      <w:pPr>
        <w:rPr>
          <w:rFonts w:ascii="Verdana" w:eastAsia="Times New Roman" w:hAnsi="Verdana" w:cs="Times New Roman"/>
          <w:color w:val="000000"/>
          <w:kern w:val="0"/>
          <w:sz w:val="24"/>
          <w:szCs w:val="24"/>
          <w:lang w:eastAsia="ru-RU"/>
        </w:rPr>
      </w:pPr>
    </w:p>
    <w:p w:rsidR="000D6935" w:rsidRDefault="000D6935" w:rsidP="000D6935">
      <w:pPr>
        <w:rPr>
          <w:rFonts w:ascii="Verdana" w:eastAsia="Times New Roman" w:hAnsi="Verdana" w:cs="Times New Roman"/>
          <w:color w:val="000000"/>
          <w:kern w:val="0"/>
          <w:sz w:val="24"/>
          <w:szCs w:val="24"/>
          <w:lang w:eastAsia="ru-RU"/>
        </w:rPr>
      </w:pPr>
    </w:p>
    <w:p w:rsidR="000D6935" w:rsidRDefault="000D6935" w:rsidP="000D6935">
      <w:r>
        <w:rPr>
          <w:rFonts w:hint="eastAsia"/>
        </w:rPr>
        <w:t>ВИСНОВКИ</w:t>
      </w:r>
    </w:p>
    <w:p w:rsidR="000D6935" w:rsidRDefault="000D6935" w:rsidP="000D6935">
      <w:r>
        <w:rPr>
          <w:rFonts w:hint="eastAsia"/>
        </w:rPr>
        <w:t>В</w:t>
      </w:r>
      <w:r>
        <w:t></w:t>
      </w:r>
      <w:r>
        <w:rPr>
          <w:rFonts w:hint="eastAsia"/>
        </w:rPr>
        <w:t>дисертаційні</w:t>
      </w:r>
      <w:r>
        <w:t></w:t>
      </w:r>
      <w:r>
        <w:rPr>
          <w:rFonts w:hint="eastAsia"/>
        </w:rPr>
        <w:t>роботі</w:t>
      </w:r>
      <w:r>
        <w:t></w:t>
      </w:r>
      <w:r>
        <w:rPr>
          <w:rFonts w:hint="eastAsia"/>
        </w:rPr>
        <w:t>представлено</w:t>
      </w:r>
      <w:r>
        <w:t></w:t>
      </w:r>
      <w:r>
        <w:rPr>
          <w:rFonts w:hint="eastAsia"/>
        </w:rPr>
        <w:t>комплексний</w:t>
      </w:r>
      <w:r>
        <w:t></w:t>
      </w:r>
      <w:r>
        <w:rPr>
          <w:rFonts w:hint="eastAsia"/>
        </w:rPr>
        <w:t>підхід</w:t>
      </w:r>
      <w:r>
        <w:t></w:t>
      </w:r>
      <w:r>
        <w:rPr>
          <w:rFonts w:hint="eastAsia"/>
        </w:rPr>
        <w:t>до</w:t>
      </w:r>
      <w:r>
        <w:t></w:t>
      </w:r>
      <w:r>
        <w:rPr>
          <w:rFonts w:hint="eastAsia"/>
        </w:rPr>
        <w:t>дизайну</w:t>
      </w:r>
      <w:r>
        <w:t></w:t>
      </w:r>
    </w:p>
    <w:p w:rsidR="000D6935" w:rsidRDefault="000D6935" w:rsidP="000D6935">
      <w:r>
        <w:rPr>
          <w:rFonts w:hint="eastAsia"/>
        </w:rPr>
        <w:t>синтезу</w:t>
      </w:r>
      <w:r>
        <w:t></w:t>
      </w:r>
      <w:r>
        <w:rPr>
          <w:rFonts w:hint="eastAsia"/>
        </w:rPr>
        <w:t>та</w:t>
      </w:r>
      <w:r>
        <w:t></w:t>
      </w:r>
      <w:r>
        <w:rPr>
          <w:rFonts w:hint="eastAsia"/>
        </w:rPr>
        <w:t>функціоналізації</w:t>
      </w:r>
      <w:r>
        <w:t></w:t>
      </w:r>
      <w:r>
        <w:rPr>
          <w:rFonts w:hint="eastAsia"/>
        </w:rPr>
        <w:t>нових</w:t>
      </w:r>
      <w:r>
        <w:t></w:t>
      </w:r>
      <w:r>
        <w:rPr>
          <w:rFonts w:hint="eastAsia"/>
        </w:rPr>
        <w:t>етервмісних</w:t>
      </w:r>
      <w:r>
        <w:t></w:t>
      </w:r>
      <w:r>
        <w:rPr>
          <w:rFonts w:hint="eastAsia"/>
        </w:rPr>
        <w:t>мономерів</w:t>
      </w:r>
      <w:r>
        <w:t></w:t>
      </w:r>
      <w:r>
        <w:rPr>
          <w:rFonts w:hint="eastAsia"/>
        </w:rPr>
        <w:t>з</w:t>
      </w:r>
    </w:p>
    <w:p w:rsidR="000D6935" w:rsidRDefault="000D6935" w:rsidP="000D6935">
      <w:r>
        <w:rPr>
          <w:rFonts w:hint="eastAsia"/>
        </w:rPr>
        <w:t>перфторароматичними</w:t>
      </w:r>
      <w:r>
        <w:t></w:t>
      </w:r>
      <w:r>
        <w:rPr>
          <w:rFonts w:hint="eastAsia"/>
        </w:rPr>
        <w:t>фрагментами</w:t>
      </w:r>
      <w:r>
        <w:t></w:t>
      </w:r>
      <w:r>
        <w:t></w:t>
      </w:r>
      <w:r>
        <w:rPr>
          <w:rFonts w:hint="eastAsia"/>
        </w:rPr>
        <w:t>а</w:t>
      </w:r>
      <w:r>
        <w:t></w:t>
      </w:r>
      <w:r>
        <w:rPr>
          <w:rFonts w:hint="eastAsia"/>
        </w:rPr>
        <w:t>також</w:t>
      </w:r>
      <w:r>
        <w:t></w:t>
      </w:r>
      <w:r>
        <w:rPr>
          <w:rFonts w:hint="eastAsia"/>
        </w:rPr>
        <w:t>ФПАЕ</w:t>
      </w:r>
      <w:r>
        <w:t></w:t>
      </w:r>
      <w:r>
        <w:t></w:t>
      </w:r>
      <w:r>
        <w:rPr>
          <w:rFonts w:hint="eastAsia"/>
        </w:rPr>
        <w:t>в</w:t>
      </w:r>
      <w:r>
        <w:t></w:t>
      </w:r>
      <w:r>
        <w:rPr>
          <w:rFonts w:hint="eastAsia"/>
        </w:rPr>
        <w:t>тому</w:t>
      </w:r>
      <w:r>
        <w:t></w:t>
      </w:r>
      <w:r>
        <w:rPr>
          <w:rFonts w:hint="eastAsia"/>
        </w:rPr>
        <w:t>числі</w:t>
      </w:r>
      <w:r>
        <w:t></w:t>
      </w:r>
      <w:r>
        <w:rPr>
          <w:rFonts w:hint="eastAsia"/>
        </w:rPr>
        <w:t>олігомерної</w:t>
      </w:r>
    </w:p>
    <w:p w:rsidR="000D6935" w:rsidRDefault="000D6935" w:rsidP="000D6935">
      <w:r>
        <w:rPr>
          <w:rFonts w:hint="eastAsia"/>
        </w:rPr>
        <w:t>та</w:t>
      </w:r>
      <w:r>
        <w:t></w:t>
      </w:r>
      <w:r>
        <w:rPr>
          <w:rFonts w:hint="eastAsia"/>
        </w:rPr>
        <w:t>кополімерної</w:t>
      </w:r>
      <w:r>
        <w:t></w:t>
      </w:r>
      <w:r>
        <w:rPr>
          <w:rFonts w:hint="eastAsia"/>
        </w:rPr>
        <w:t>будови</w:t>
      </w:r>
      <w:r>
        <w:t></w:t>
      </w:r>
      <w:r>
        <w:t></w:t>
      </w:r>
      <w:r>
        <w:rPr>
          <w:rFonts w:hint="eastAsia"/>
        </w:rPr>
        <w:t>Вивчено</w:t>
      </w:r>
      <w:r>
        <w:t></w:t>
      </w:r>
      <w:r>
        <w:rPr>
          <w:rFonts w:hint="eastAsia"/>
        </w:rPr>
        <w:t>структуру</w:t>
      </w:r>
      <w:r>
        <w:t></w:t>
      </w:r>
      <w:r>
        <w:rPr>
          <w:rFonts w:hint="eastAsia"/>
        </w:rPr>
        <w:t>та</w:t>
      </w:r>
      <w:r>
        <w:t></w:t>
      </w:r>
      <w:r>
        <w:rPr>
          <w:rFonts w:hint="eastAsia"/>
        </w:rPr>
        <w:t>комплекс</w:t>
      </w:r>
      <w:r>
        <w:t></w:t>
      </w:r>
      <w:r>
        <w:rPr>
          <w:rFonts w:hint="eastAsia"/>
        </w:rPr>
        <w:t>фізико</w:t>
      </w:r>
      <w:r>
        <w:t></w:t>
      </w:r>
      <w:r>
        <w:rPr>
          <w:rFonts w:hint="eastAsia"/>
        </w:rPr>
        <w:t>хімічних</w:t>
      </w:r>
    </w:p>
    <w:p w:rsidR="000D6935" w:rsidRDefault="000D6935" w:rsidP="000D6935">
      <w:r>
        <w:rPr>
          <w:rFonts w:hint="eastAsia"/>
        </w:rPr>
        <w:t>властивостей</w:t>
      </w:r>
      <w:r>
        <w:t></w:t>
      </w:r>
      <w:r>
        <w:rPr>
          <w:rFonts w:hint="eastAsia"/>
        </w:rPr>
        <w:t>отриманих</w:t>
      </w:r>
      <w:r>
        <w:t></w:t>
      </w:r>
      <w:r>
        <w:rPr>
          <w:rFonts w:hint="eastAsia"/>
        </w:rPr>
        <w:t>полімерних</w:t>
      </w:r>
      <w:r>
        <w:t></w:t>
      </w:r>
      <w:r>
        <w:rPr>
          <w:rFonts w:hint="eastAsia"/>
        </w:rPr>
        <w:t>сполук</w:t>
      </w:r>
      <w:r>
        <w:t></w:t>
      </w:r>
    </w:p>
    <w:p w:rsidR="000D6935" w:rsidRDefault="000D6935" w:rsidP="000D6935">
      <w:r>
        <w:t></w:t>
      </w:r>
      <w:r>
        <w:t></w:t>
      </w:r>
      <w:r>
        <w:t></w:t>
      </w:r>
      <w:r>
        <w:rPr>
          <w:rFonts w:hint="eastAsia"/>
        </w:rPr>
        <w:t>Розроблено</w:t>
      </w:r>
      <w:r>
        <w:t></w:t>
      </w:r>
      <w:r>
        <w:rPr>
          <w:rFonts w:hint="eastAsia"/>
        </w:rPr>
        <w:t>способи</w:t>
      </w:r>
      <w:r>
        <w:t></w:t>
      </w:r>
      <w:r>
        <w:rPr>
          <w:rFonts w:hint="eastAsia"/>
        </w:rPr>
        <w:t>синтезу</w:t>
      </w:r>
      <w:r>
        <w:t></w:t>
      </w:r>
      <w:r>
        <w:rPr>
          <w:rFonts w:hint="eastAsia"/>
        </w:rPr>
        <w:t>двох</w:t>
      </w:r>
      <w:r>
        <w:t></w:t>
      </w:r>
      <w:r>
        <w:rPr>
          <w:rFonts w:hint="eastAsia"/>
        </w:rPr>
        <w:t>типів</w:t>
      </w:r>
      <w:r>
        <w:t></w:t>
      </w:r>
      <w:r>
        <w:rPr>
          <w:rFonts w:hint="eastAsia"/>
        </w:rPr>
        <w:t>мономерів</w:t>
      </w:r>
      <w:r>
        <w:t></w:t>
      </w:r>
      <w:r>
        <w:t></w:t>
      </w:r>
      <w:r>
        <w:rPr>
          <w:rFonts w:hint="eastAsia"/>
        </w:rPr>
        <w:t>які</w:t>
      </w:r>
      <w:r>
        <w:t></w:t>
      </w:r>
      <w:r>
        <w:rPr>
          <w:rFonts w:hint="eastAsia"/>
        </w:rPr>
        <w:t>відрізняються</w:t>
      </w:r>
    </w:p>
    <w:p w:rsidR="000D6935" w:rsidRDefault="000D6935" w:rsidP="000D6935">
      <w:r>
        <w:rPr>
          <w:rFonts w:hint="eastAsia"/>
        </w:rPr>
        <w:t>геометрією</w:t>
      </w:r>
      <w:r>
        <w:t></w:t>
      </w:r>
      <w:r>
        <w:rPr>
          <w:rFonts w:hint="eastAsia"/>
        </w:rPr>
        <w:t>сполучення</w:t>
      </w:r>
      <w:r>
        <w:t></w:t>
      </w:r>
      <w:r>
        <w:rPr>
          <w:rFonts w:hint="eastAsia"/>
        </w:rPr>
        <w:t>перфторароматичних</w:t>
      </w:r>
      <w:r>
        <w:t></w:t>
      </w:r>
      <w:r>
        <w:rPr>
          <w:rFonts w:hint="eastAsia"/>
        </w:rPr>
        <w:t>фрагментів</w:t>
      </w:r>
      <w:r>
        <w:t></w:t>
      </w:r>
      <w:r>
        <w:rPr>
          <w:rFonts w:hint="eastAsia"/>
        </w:rPr>
        <w:t>з</w:t>
      </w:r>
      <w:r>
        <w:t></w:t>
      </w:r>
      <w:r>
        <w:rPr>
          <w:rFonts w:hint="eastAsia"/>
        </w:rPr>
        <w:t>оксифенільними</w:t>
      </w:r>
    </w:p>
    <w:p w:rsidR="000D6935" w:rsidRDefault="000D6935" w:rsidP="000D6935">
      <w:r>
        <w:rPr>
          <w:rFonts w:hint="eastAsia"/>
        </w:rPr>
        <w:t>радикалами</w:t>
      </w:r>
      <w:r>
        <w:t></w:t>
      </w:r>
      <w:r>
        <w:t></w:t>
      </w:r>
      <w:r>
        <w:rPr>
          <w:rFonts w:hint="eastAsia"/>
        </w:rPr>
        <w:t>довжиною</w:t>
      </w:r>
      <w:r>
        <w:t></w:t>
      </w:r>
      <w:r>
        <w:rPr>
          <w:rFonts w:hint="eastAsia"/>
        </w:rPr>
        <w:t>ланцюгу</w:t>
      </w:r>
      <w:r>
        <w:t></w:t>
      </w:r>
      <w:r>
        <w:rPr>
          <w:rFonts w:hint="eastAsia"/>
        </w:rPr>
        <w:t>спряження</w:t>
      </w:r>
      <w:r>
        <w:t></w:t>
      </w:r>
      <w:r>
        <w:t></w:t>
      </w:r>
      <w:r>
        <w:rPr>
          <w:rFonts w:hint="eastAsia"/>
        </w:rPr>
        <w:t>видом</w:t>
      </w:r>
      <w:r>
        <w:t></w:t>
      </w:r>
      <w:r>
        <w:rPr>
          <w:rFonts w:hint="eastAsia"/>
        </w:rPr>
        <w:t>ізомерних</w:t>
      </w:r>
      <w:r>
        <w:t></w:t>
      </w:r>
      <w:r>
        <w:rPr>
          <w:rFonts w:hint="eastAsia"/>
        </w:rPr>
        <w:t>блоків</w:t>
      </w:r>
      <w:r>
        <w:t></w:t>
      </w:r>
      <w:r>
        <w:rPr>
          <w:rFonts w:hint="eastAsia"/>
        </w:rPr>
        <w:t>і</w:t>
      </w:r>
    </w:p>
    <w:p w:rsidR="000D6935" w:rsidRDefault="000D6935" w:rsidP="000D6935">
      <w:r>
        <w:rPr>
          <w:rFonts w:hint="eastAsia"/>
        </w:rPr>
        <w:t>хімічною</w:t>
      </w:r>
      <w:r>
        <w:t></w:t>
      </w:r>
      <w:r>
        <w:rPr>
          <w:rFonts w:hint="eastAsia"/>
        </w:rPr>
        <w:t>природою</w:t>
      </w:r>
      <w:r>
        <w:t></w:t>
      </w:r>
      <w:r>
        <w:rPr>
          <w:rFonts w:hint="eastAsia"/>
        </w:rPr>
        <w:t>реакційноздатних</w:t>
      </w:r>
      <w:r>
        <w:t></w:t>
      </w:r>
      <w:r>
        <w:rPr>
          <w:rFonts w:hint="eastAsia"/>
        </w:rPr>
        <w:t>груп</w:t>
      </w:r>
      <w:r>
        <w:t></w:t>
      </w:r>
      <w:r>
        <w:rPr>
          <w:rFonts w:hint="eastAsia"/>
        </w:rPr>
        <w:t>нуклеофільного</w:t>
      </w:r>
      <w:r>
        <w:t></w:t>
      </w:r>
      <w:r>
        <w:t></w:t>
      </w:r>
      <w:r>
        <w:rPr>
          <w:rFonts w:hint="eastAsia"/>
        </w:rPr>
        <w:t>гідроксильні</w:t>
      </w:r>
      <w:r>
        <w:t></w:t>
      </w:r>
      <w:r>
        <w:rPr>
          <w:rFonts w:hint="eastAsia"/>
        </w:rPr>
        <w:t>та</w:t>
      </w:r>
    </w:p>
    <w:p w:rsidR="000D6935" w:rsidRDefault="000D6935" w:rsidP="000D6935">
      <w:r>
        <w:rPr>
          <w:rFonts w:hint="eastAsia"/>
        </w:rPr>
        <w:t>азидні</w:t>
      </w:r>
      <w:r>
        <w:t></w:t>
      </w:r>
      <w:r>
        <w:rPr>
          <w:rFonts w:hint="eastAsia"/>
        </w:rPr>
        <w:t>групи</w:t>
      </w:r>
      <w:r>
        <w:t></w:t>
      </w:r>
      <w:r>
        <w:t></w:t>
      </w:r>
      <w:r>
        <w:rPr>
          <w:rFonts w:hint="eastAsia"/>
        </w:rPr>
        <w:t>і</w:t>
      </w:r>
      <w:r>
        <w:t></w:t>
      </w:r>
      <w:r>
        <w:rPr>
          <w:rFonts w:hint="eastAsia"/>
        </w:rPr>
        <w:t>електрофільного</w:t>
      </w:r>
      <w:r>
        <w:t></w:t>
      </w:r>
      <w:r>
        <w:t></w:t>
      </w:r>
      <w:r>
        <w:rPr>
          <w:rFonts w:hint="eastAsia"/>
        </w:rPr>
        <w:t>фторароматичні</w:t>
      </w:r>
      <w:r>
        <w:t></w:t>
      </w:r>
      <w:r>
        <w:t></w:t>
      </w:r>
      <w:r>
        <w:rPr>
          <w:rFonts w:hint="eastAsia"/>
        </w:rPr>
        <w:t>бромметиленові</w:t>
      </w:r>
      <w:r>
        <w:t></w:t>
      </w:r>
      <w:r>
        <w:t></w:t>
      </w:r>
      <w:r>
        <w:rPr>
          <w:rFonts w:hint="eastAsia"/>
        </w:rPr>
        <w:t>ацетильні</w:t>
      </w:r>
      <w:r>
        <w:t></w:t>
      </w:r>
    </w:p>
    <w:p w:rsidR="000D6935" w:rsidRDefault="000D6935" w:rsidP="000D6935">
      <w:r>
        <w:rPr>
          <w:rFonts w:hint="eastAsia"/>
        </w:rPr>
        <w:t>алільні</w:t>
      </w:r>
      <w:r>
        <w:t></w:t>
      </w:r>
      <w:r>
        <w:t></w:t>
      </w:r>
      <w:r>
        <w:rPr>
          <w:rFonts w:hint="eastAsia"/>
        </w:rPr>
        <w:t>пропаргільні</w:t>
      </w:r>
      <w:r>
        <w:t></w:t>
      </w:r>
      <w:r>
        <w:rPr>
          <w:rFonts w:hint="eastAsia"/>
        </w:rPr>
        <w:t>та</w:t>
      </w:r>
      <w:r>
        <w:t></w:t>
      </w:r>
      <w:r>
        <w:rPr>
          <w:rFonts w:hint="eastAsia"/>
        </w:rPr>
        <w:t>епоксидні</w:t>
      </w:r>
      <w:r>
        <w:t></w:t>
      </w:r>
      <w:r>
        <w:rPr>
          <w:rFonts w:hint="eastAsia"/>
        </w:rPr>
        <w:t>групи</w:t>
      </w:r>
      <w:r>
        <w:t></w:t>
      </w:r>
      <w:r>
        <w:t></w:t>
      </w:r>
      <w:r>
        <w:rPr>
          <w:rFonts w:hint="eastAsia"/>
        </w:rPr>
        <w:t>типу</w:t>
      </w:r>
      <w:r>
        <w:t></w:t>
      </w:r>
      <w:r>
        <w:t></w:t>
      </w:r>
      <w:r>
        <w:rPr>
          <w:rFonts w:hint="eastAsia"/>
        </w:rPr>
        <w:t>Перший</w:t>
      </w:r>
      <w:r>
        <w:t></w:t>
      </w:r>
      <w:r>
        <w:rPr>
          <w:rFonts w:hint="eastAsia"/>
        </w:rPr>
        <w:t>тип</w:t>
      </w:r>
      <w:r>
        <w:t></w:t>
      </w:r>
      <w:r>
        <w:rPr>
          <w:rFonts w:hint="eastAsia"/>
        </w:rPr>
        <w:t>–</w:t>
      </w:r>
      <w:r>
        <w:t></w:t>
      </w:r>
      <w:r>
        <w:rPr>
          <w:rFonts w:hint="eastAsia"/>
        </w:rPr>
        <w:t>це</w:t>
      </w:r>
      <w:r>
        <w:t></w:t>
      </w:r>
      <w:r>
        <w:rPr>
          <w:rFonts w:hint="eastAsia"/>
        </w:rPr>
        <w:t>похідні</w:t>
      </w:r>
    </w:p>
    <w:p w:rsidR="000D6935" w:rsidRDefault="000D6935" w:rsidP="000D6935">
      <w:r>
        <w:t></w:t>
      </w:r>
      <w:r>
        <w:t></w:t>
      </w:r>
      <w:r>
        <w:t></w:t>
      </w:r>
      <w:r>
        <w:t></w:t>
      </w:r>
      <w:r>
        <w:t></w:t>
      </w:r>
      <w:r>
        <w:t></w:t>
      </w:r>
      <w:r>
        <w:t></w:t>
      </w:r>
      <w:r>
        <w:t></w:t>
      </w:r>
      <w:r>
        <w:rPr>
          <w:rFonts w:hint="eastAsia"/>
        </w:rPr>
        <w:t>тетрафтор</w:t>
      </w:r>
      <w:r>
        <w:t></w:t>
      </w:r>
      <w:r>
        <w:t></w:t>
      </w:r>
      <w:r>
        <w:t></w:t>
      </w:r>
      <w:r>
        <w:t></w:t>
      </w:r>
      <w:r>
        <w:t></w:t>
      </w:r>
      <w:r>
        <w:rPr>
          <w:rFonts w:hint="eastAsia"/>
        </w:rPr>
        <w:t>діфеноксибензолу</w:t>
      </w:r>
      <w:r>
        <w:t></w:t>
      </w:r>
      <w:r>
        <w:rPr>
          <w:rFonts w:hint="eastAsia"/>
        </w:rPr>
        <w:t>та</w:t>
      </w:r>
      <w:r>
        <w:t></w:t>
      </w:r>
      <w:r>
        <w:t></w:t>
      </w:r>
      <w:r>
        <w:t></w:t>
      </w:r>
      <w:r>
        <w:t></w:t>
      </w:r>
      <w:r>
        <w:t></w:t>
      </w:r>
      <w:r>
        <w:t></w:t>
      </w:r>
      <w:r>
        <w:t></w:t>
      </w:r>
      <w:r>
        <w:t></w:t>
      </w:r>
      <w:r>
        <w:t></w:t>
      </w:r>
      <w:r>
        <w:t></w:t>
      </w:r>
      <w:r>
        <w:t></w:t>
      </w:r>
      <w:r>
        <w:t></w:t>
      </w:r>
      <w:r>
        <w:t></w:t>
      </w:r>
      <w:r>
        <w:t></w:t>
      </w:r>
      <w:r>
        <w:t></w:t>
      </w:r>
      <w:r>
        <w:t></w:t>
      </w:r>
      <w:r>
        <w:t></w:t>
      </w:r>
      <w:r>
        <w:t></w:t>
      </w:r>
      <w:r>
        <w:t></w:t>
      </w:r>
      <w:r>
        <w:t></w:t>
      </w:r>
      <w:r>
        <w:t></w:t>
      </w:r>
      <w:r>
        <w:rPr>
          <w:rFonts w:hint="eastAsia"/>
        </w:rPr>
        <w:t>октафтор</w:t>
      </w:r>
      <w:r>
        <w:t></w:t>
      </w:r>
      <w:r>
        <w:t></w:t>
      </w:r>
      <w:r>
        <w:t></w:t>
      </w:r>
      <w:r>
        <w:t></w:t>
      </w:r>
      <w:r>
        <w:t></w:t>
      </w:r>
      <w:r>
        <w:t></w:t>
      </w:r>
    </w:p>
    <w:p w:rsidR="000D6935" w:rsidRDefault="000D6935" w:rsidP="000D6935">
      <w:r>
        <w:rPr>
          <w:rFonts w:hint="eastAsia"/>
        </w:rPr>
        <w:t>діфеноксибіфенілу</w:t>
      </w:r>
      <w:r>
        <w:t></w:t>
      </w:r>
      <w:r>
        <w:t></w:t>
      </w:r>
      <w:r>
        <w:rPr>
          <w:rFonts w:hint="eastAsia"/>
        </w:rPr>
        <w:t>Реакційноздатні</w:t>
      </w:r>
      <w:r>
        <w:t></w:t>
      </w:r>
      <w:r>
        <w:rPr>
          <w:rFonts w:hint="eastAsia"/>
        </w:rPr>
        <w:t>та</w:t>
      </w:r>
      <w:r>
        <w:t></w:t>
      </w:r>
      <w:r>
        <w:rPr>
          <w:rFonts w:hint="eastAsia"/>
        </w:rPr>
        <w:t>функціональні</w:t>
      </w:r>
      <w:r>
        <w:t></w:t>
      </w:r>
      <w:r>
        <w:rPr>
          <w:rFonts w:hint="eastAsia"/>
        </w:rPr>
        <w:t>групи</w:t>
      </w:r>
      <w:r>
        <w:t></w:t>
      </w:r>
      <w:r>
        <w:rPr>
          <w:rFonts w:hint="eastAsia"/>
        </w:rPr>
        <w:t>або</w:t>
      </w:r>
      <w:r>
        <w:t></w:t>
      </w:r>
      <w:r>
        <w:rPr>
          <w:rFonts w:hint="eastAsia"/>
        </w:rPr>
        <w:t>фрагменти</w:t>
      </w:r>
      <w:r>
        <w:t></w:t>
      </w:r>
      <w:r>
        <w:rPr>
          <w:rFonts w:hint="eastAsia"/>
        </w:rPr>
        <w:t>в</w:t>
      </w:r>
    </w:p>
    <w:p w:rsidR="000D6935" w:rsidRDefault="000D6935" w:rsidP="000D6935">
      <w:r>
        <w:rPr>
          <w:rFonts w:hint="eastAsia"/>
        </w:rPr>
        <w:t>такі</w:t>
      </w:r>
      <w:r>
        <w:t></w:t>
      </w:r>
      <w:r>
        <w:rPr>
          <w:rFonts w:hint="eastAsia"/>
        </w:rPr>
        <w:t>мономери</w:t>
      </w:r>
      <w:r>
        <w:t></w:t>
      </w:r>
      <w:r>
        <w:rPr>
          <w:rFonts w:hint="eastAsia"/>
        </w:rPr>
        <w:t>введено</w:t>
      </w:r>
      <w:r>
        <w:t></w:t>
      </w:r>
      <w:r>
        <w:rPr>
          <w:rFonts w:hint="eastAsia"/>
        </w:rPr>
        <w:t>за</w:t>
      </w:r>
      <w:r>
        <w:t></w:t>
      </w:r>
      <w:r>
        <w:rPr>
          <w:rFonts w:hint="eastAsia"/>
        </w:rPr>
        <w:t>рахунок</w:t>
      </w:r>
      <w:r>
        <w:t></w:t>
      </w:r>
      <w:r>
        <w:rPr>
          <w:rFonts w:hint="eastAsia"/>
        </w:rPr>
        <w:t>реакцій</w:t>
      </w:r>
      <w:r>
        <w:t></w:t>
      </w:r>
      <w:r>
        <w:rPr>
          <w:rFonts w:hint="eastAsia"/>
        </w:rPr>
        <w:t>ацилювання</w:t>
      </w:r>
      <w:r>
        <w:t></w:t>
      </w:r>
      <w:r>
        <w:t></w:t>
      </w:r>
      <w:r>
        <w:rPr>
          <w:rFonts w:hint="eastAsia"/>
        </w:rPr>
        <w:t>алкілування</w:t>
      </w:r>
      <w:r>
        <w:t></w:t>
      </w:r>
    </w:p>
    <w:p w:rsidR="000D6935" w:rsidRDefault="000D6935" w:rsidP="000D6935">
      <w:r>
        <w:rPr>
          <w:rFonts w:hint="eastAsia"/>
        </w:rPr>
        <w:t>епоксидування</w:t>
      </w:r>
      <w:r>
        <w:t></w:t>
      </w:r>
      <w:r>
        <w:t></w:t>
      </w:r>
      <w:r>
        <w:rPr>
          <w:rFonts w:hint="eastAsia"/>
        </w:rPr>
        <w:t>відновлення</w:t>
      </w:r>
      <w:r>
        <w:t></w:t>
      </w:r>
      <w:r>
        <w:t></w:t>
      </w:r>
      <w:r>
        <w:rPr>
          <w:rFonts w:hint="eastAsia"/>
        </w:rPr>
        <w:t>бромування</w:t>
      </w:r>
      <w:r>
        <w:t></w:t>
      </w:r>
      <w:r>
        <w:t></w:t>
      </w:r>
      <w:r>
        <w:rPr>
          <w:rFonts w:hint="eastAsia"/>
        </w:rPr>
        <w:t>азометиноутворення</w:t>
      </w:r>
      <w:r>
        <w:t></w:t>
      </w:r>
      <w:r>
        <w:t></w:t>
      </w:r>
      <w:r>
        <w:rPr>
          <w:rFonts w:hint="eastAsia"/>
        </w:rPr>
        <w:t>діазотування</w:t>
      </w:r>
    </w:p>
    <w:p w:rsidR="000D6935" w:rsidRDefault="000D6935" w:rsidP="000D6935">
      <w:r>
        <w:rPr>
          <w:rFonts w:hint="eastAsia"/>
        </w:rPr>
        <w:t>та</w:t>
      </w:r>
      <w:r>
        <w:t></w:t>
      </w:r>
      <w:r>
        <w:rPr>
          <w:rFonts w:hint="eastAsia"/>
        </w:rPr>
        <w:t>азосполучення</w:t>
      </w:r>
      <w:r>
        <w:t></w:t>
      </w:r>
      <w:r>
        <w:t></w:t>
      </w:r>
      <w:r>
        <w:rPr>
          <w:rFonts w:hint="eastAsia"/>
        </w:rPr>
        <w:t>перегрупуваннями</w:t>
      </w:r>
      <w:r>
        <w:t></w:t>
      </w:r>
      <w:r>
        <w:rPr>
          <w:rFonts w:hint="eastAsia"/>
        </w:rPr>
        <w:t>Кляйзена</w:t>
      </w:r>
      <w:r>
        <w:t></w:t>
      </w:r>
      <w:r>
        <w:rPr>
          <w:rFonts w:hint="eastAsia"/>
        </w:rPr>
        <w:t>та</w:t>
      </w:r>
      <w:r>
        <w:t></w:t>
      </w:r>
      <w:r>
        <w:rPr>
          <w:rFonts w:hint="eastAsia"/>
        </w:rPr>
        <w:t>Фріса</w:t>
      </w:r>
      <w:r>
        <w:t></w:t>
      </w:r>
      <w:r>
        <w:rPr>
          <w:rFonts w:hint="eastAsia"/>
        </w:rPr>
        <w:t>тощо</w:t>
      </w:r>
      <w:r>
        <w:t></w:t>
      </w:r>
      <w:r>
        <w:t></w:t>
      </w:r>
      <w:r>
        <w:rPr>
          <w:rFonts w:hint="eastAsia"/>
        </w:rPr>
        <w:t>Другий</w:t>
      </w:r>
      <w:r>
        <w:t></w:t>
      </w:r>
      <w:r>
        <w:rPr>
          <w:rFonts w:hint="eastAsia"/>
        </w:rPr>
        <w:t>тип</w:t>
      </w:r>
      <w:r>
        <w:t></w:t>
      </w:r>
      <w:r>
        <w:rPr>
          <w:rFonts w:hint="eastAsia"/>
        </w:rPr>
        <w:t>–</w:t>
      </w:r>
      <w:r>
        <w:t></w:t>
      </w:r>
      <w:r>
        <w:rPr>
          <w:rFonts w:hint="eastAsia"/>
        </w:rPr>
        <w:t>це</w:t>
      </w:r>
    </w:p>
    <w:p w:rsidR="000D6935" w:rsidRDefault="000D6935" w:rsidP="000D6935">
      <w:r>
        <w:t></w:t>
      </w:r>
      <w:r>
        <w:t></w:t>
      </w:r>
      <w:r>
        <w:t></w:t>
      </w:r>
      <w:r>
        <w:t></w:t>
      </w:r>
      <w:r>
        <w:rPr>
          <w:rFonts w:hint="eastAsia"/>
        </w:rPr>
        <w:t>біс</w:t>
      </w:r>
      <w:r>
        <w:t></w:t>
      </w:r>
      <w:r>
        <w:rPr>
          <w:rFonts w:hint="eastAsia"/>
        </w:rPr>
        <w:t>пентафторфеніл</w:t>
      </w:r>
      <w:r>
        <w:t></w:t>
      </w:r>
      <w:r>
        <w:t></w:t>
      </w:r>
      <w:r>
        <w:t></w:t>
      </w:r>
      <w:r>
        <w:rPr>
          <w:rFonts w:hint="eastAsia"/>
        </w:rPr>
        <w:t>та</w:t>
      </w:r>
      <w:r>
        <w:t></w:t>
      </w:r>
      <w:r>
        <w:t></w:t>
      </w:r>
      <w:r>
        <w:t></w:t>
      </w:r>
      <w:r>
        <w:t></w:t>
      </w:r>
      <w:r>
        <w:t></w:t>
      </w:r>
      <w:r>
        <w:rPr>
          <w:rFonts w:hint="eastAsia"/>
        </w:rPr>
        <w:t>біс</w:t>
      </w:r>
      <w:r>
        <w:t></w:t>
      </w:r>
      <w:r>
        <w:rPr>
          <w:rFonts w:hint="eastAsia"/>
        </w:rPr>
        <w:t>нонафторбіфеніл</w:t>
      </w:r>
      <w:r>
        <w:t></w:t>
      </w:r>
      <w:r>
        <w:rPr>
          <w:rFonts w:hint="eastAsia"/>
        </w:rPr>
        <w:t>вмісні</w:t>
      </w:r>
      <w:r>
        <w:t></w:t>
      </w:r>
      <w:r>
        <w:rPr>
          <w:rFonts w:hint="eastAsia"/>
        </w:rPr>
        <w:t>мономери</w:t>
      </w:r>
      <w:r>
        <w:t></w:t>
      </w:r>
      <w:r>
        <w:t></w:t>
      </w:r>
      <w:r>
        <w:rPr>
          <w:rFonts w:hint="eastAsia"/>
        </w:rPr>
        <w:t>які</w:t>
      </w:r>
    </w:p>
    <w:p w:rsidR="000D6935" w:rsidRDefault="000D6935" w:rsidP="000D6935">
      <w:r>
        <w:rPr>
          <w:rFonts w:hint="eastAsia"/>
        </w:rPr>
        <w:t>отримані</w:t>
      </w:r>
      <w:r>
        <w:t></w:t>
      </w:r>
      <w:r>
        <w:rPr>
          <w:rFonts w:hint="eastAsia"/>
        </w:rPr>
        <w:t>шляхом</w:t>
      </w:r>
      <w:r>
        <w:t></w:t>
      </w:r>
      <w:r>
        <w:rPr>
          <w:rFonts w:hint="eastAsia"/>
        </w:rPr>
        <w:t>взаємодії</w:t>
      </w:r>
      <w:r>
        <w:t></w:t>
      </w:r>
      <w:r>
        <w:rPr>
          <w:rFonts w:hint="eastAsia"/>
        </w:rPr>
        <w:t>ГФБ</w:t>
      </w:r>
      <w:r>
        <w:t></w:t>
      </w:r>
      <w:r>
        <w:rPr>
          <w:rFonts w:hint="eastAsia"/>
        </w:rPr>
        <w:t>або</w:t>
      </w:r>
      <w:r>
        <w:t></w:t>
      </w:r>
      <w:r>
        <w:rPr>
          <w:rFonts w:hint="eastAsia"/>
        </w:rPr>
        <w:t>ДФБ</w:t>
      </w:r>
      <w:r>
        <w:t></w:t>
      </w:r>
      <w:r>
        <w:rPr>
          <w:rFonts w:hint="eastAsia"/>
        </w:rPr>
        <w:t>з</w:t>
      </w:r>
      <w:r>
        <w:t></w:t>
      </w:r>
      <w:r>
        <w:rPr>
          <w:rFonts w:hint="eastAsia"/>
        </w:rPr>
        <w:t>різними</w:t>
      </w:r>
      <w:r>
        <w:t></w:t>
      </w:r>
      <w:r>
        <w:rPr>
          <w:rFonts w:hint="eastAsia"/>
        </w:rPr>
        <w:t>сполуками</w:t>
      </w:r>
      <w:r>
        <w:t></w:t>
      </w:r>
      <w:r>
        <w:rPr>
          <w:rFonts w:hint="eastAsia"/>
        </w:rPr>
        <w:t>фенольного</w:t>
      </w:r>
    </w:p>
    <w:p w:rsidR="000D6935" w:rsidRDefault="000D6935" w:rsidP="000D6935">
      <w:r>
        <w:rPr>
          <w:rFonts w:hint="eastAsia"/>
        </w:rPr>
        <w:t>типу</w:t>
      </w:r>
      <w:r>
        <w:t></w:t>
      </w:r>
      <w:r>
        <w:t></w:t>
      </w:r>
      <w:r>
        <w:rPr>
          <w:rFonts w:hint="eastAsia"/>
        </w:rPr>
        <w:t>в</w:t>
      </w:r>
      <w:r>
        <w:t></w:t>
      </w:r>
      <w:r>
        <w:rPr>
          <w:rFonts w:hint="eastAsia"/>
        </w:rPr>
        <w:t>тому</w:t>
      </w:r>
      <w:r>
        <w:t></w:t>
      </w:r>
      <w:r>
        <w:rPr>
          <w:rFonts w:hint="eastAsia"/>
        </w:rPr>
        <w:t>числі</w:t>
      </w:r>
      <w:r>
        <w:t></w:t>
      </w:r>
      <w:r>
        <w:rPr>
          <w:rFonts w:hint="eastAsia"/>
        </w:rPr>
        <w:t>фторовмісними</w:t>
      </w:r>
      <w:r>
        <w:t></w:t>
      </w:r>
    </w:p>
    <w:p w:rsidR="000D6935" w:rsidRDefault="000D6935" w:rsidP="000D6935">
      <w:r>
        <w:t></w:t>
      </w:r>
      <w:r>
        <w:t></w:t>
      </w:r>
      <w:r>
        <w:t></w:t>
      </w:r>
      <w:r>
        <w:rPr>
          <w:rFonts w:hint="eastAsia"/>
        </w:rPr>
        <w:t>Взаємодією</w:t>
      </w:r>
      <w:r>
        <w:t></w:t>
      </w:r>
      <w:r>
        <w:rPr>
          <w:rFonts w:hint="eastAsia"/>
        </w:rPr>
        <w:t>ДФБ</w:t>
      </w:r>
      <w:r>
        <w:t></w:t>
      </w:r>
      <w:r>
        <w:rPr>
          <w:rFonts w:hint="eastAsia"/>
        </w:rPr>
        <w:t>з</w:t>
      </w:r>
      <w:r>
        <w:t></w:t>
      </w:r>
      <w:r>
        <w:rPr>
          <w:rFonts w:hint="eastAsia"/>
        </w:rPr>
        <w:t>резорцином</w:t>
      </w:r>
      <w:r>
        <w:t></w:t>
      </w:r>
      <w:r>
        <w:rPr>
          <w:rFonts w:hint="eastAsia"/>
        </w:rPr>
        <w:t>у</w:t>
      </w:r>
      <w:r>
        <w:t></w:t>
      </w:r>
      <w:r>
        <w:rPr>
          <w:rFonts w:hint="eastAsia"/>
        </w:rPr>
        <w:t>різних</w:t>
      </w:r>
      <w:r>
        <w:t></w:t>
      </w:r>
      <w:r>
        <w:rPr>
          <w:rFonts w:hint="eastAsia"/>
        </w:rPr>
        <w:t>співвідношеннях</w:t>
      </w:r>
      <w:r>
        <w:t></w:t>
      </w:r>
      <w:r>
        <w:rPr>
          <w:rFonts w:hint="eastAsia"/>
        </w:rPr>
        <w:t>розроблено</w:t>
      </w:r>
    </w:p>
    <w:p w:rsidR="000D6935" w:rsidRDefault="000D6935" w:rsidP="000D6935">
      <w:r>
        <w:rPr>
          <w:rFonts w:hint="eastAsia"/>
        </w:rPr>
        <w:t>способи</w:t>
      </w:r>
      <w:r>
        <w:t></w:t>
      </w:r>
      <w:r>
        <w:rPr>
          <w:rFonts w:hint="eastAsia"/>
        </w:rPr>
        <w:t>синтезу</w:t>
      </w:r>
      <w:r>
        <w:t></w:t>
      </w:r>
      <w:r>
        <w:rPr>
          <w:rFonts w:hint="eastAsia"/>
        </w:rPr>
        <w:t>ароматичних</w:t>
      </w:r>
      <w:r>
        <w:t></w:t>
      </w:r>
      <w:r>
        <w:rPr>
          <w:rFonts w:hint="eastAsia"/>
        </w:rPr>
        <w:t>олігомерів</w:t>
      </w:r>
      <w:r>
        <w:t></w:t>
      </w:r>
      <w:r>
        <w:rPr>
          <w:rFonts w:hint="eastAsia"/>
        </w:rPr>
        <w:t>з</w:t>
      </w:r>
      <w:r>
        <w:t></w:t>
      </w:r>
      <w:r>
        <w:rPr>
          <w:rFonts w:hint="eastAsia"/>
        </w:rPr>
        <w:t>кінцевими</w:t>
      </w:r>
      <w:r>
        <w:t></w:t>
      </w:r>
      <w:r>
        <w:rPr>
          <w:rFonts w:hint="eastAsia"/>
        </w:rPr>
        <w:t>фторованими</w:t>
      </w:r>
      <w:r>
        <w:t></w:t>
      </w:r>
      <w:r>
        <w:t></w:t>
      </w:r>
      <w:r>
        <w:rPr>
          <w:rFonts w:hint="eastAsia"/>
        </w:rPr>
        <w:t>ФАО</w:t>
      </w:r>
      <w:r>
        <w:t></w:t>
      </w:r>
      <w:r>
        <w:t></w:t>
      </w:r>
      <w:r>
        <w:t></w:t>
      </w:r>
    </w:p>
    <w:p w:rsidR="000D6935" w:rsidRDefault="000D6935" w:rsidP="000D6935">
      <w:r>
        <w:rPr>
          <w:rFonts w:hint="eastAsia"/>
        </w:rPr>
        <w:t>або</w:t>
      </w:r>
      <w:r>
        <w:t></w:t>
      </w:r>
      <w:r>
        <w:rPr>
          <w:rFonts w:hint="eastAsia"/>
        </w:rPr>
        <w:t>гідроксильними</w:t>
      </w:r>
      <w:r>
        <w:t></w:t>
      </w:r>
      <w:r>
        <w:t></w:t>
      </w:r>
      <w:r>
        <w:rPr>
          <w:rFonts w:hint="eastAsia"/>
        </w:rPr>
        <w:t>ФАО</w:t>
      </w:r>
      <w:r>
        <w:t></w:t>
      </w:r>
      <w:r>
        <w:t></w:t>
      </w:r>
      <w:r>
        <w:t></w:t>
      </w:r>
      <w:r>
        <w:t></w:t>
      </w:r>
      <w:r>
        <w:rPr>
          <w:rFonts w:hint="eastAsia"/>
        </w:rPr>
        <w:t>групами</w:t>
      </w:r>
      <w:r>
        <w:t></w:t>
      </w:r>
      <w:r>
        <w:t></w:t>
      </w:r>
      <w:r>
        <w:rPr>
          <w:rFonts w:hint="eastAsia"/>
        </w:rPr>
        <w:t>Методами</w:t>
      </w:r>
      <w:r>
        <w:t></w:t>
      </w:r>
      <w:r>
        <w:rPr>
          <w:rFonts w:hint="eastAsia"/>
        </w:rPr>
        <w:t>ГПХ</w:t>
      </w:r>
      <w:r>
        <w:t></w:t>
      </w:r>
      <w:r>
        <w:rPr>
          <w:rFonts w:hint="eastAsia"/>
        </w:rPr>
        <w:t>та</w:t>
      </w:r>
      <w:r>
        <w:t></w:t>
      </w:r>
      <w:r>
        <w:rPr>
          <w:rFonts w:hint="eastAsia"/>
        </w:rPr>
        <w:t>ЯМР</w:t>
      </w:r>
      <w:r>
        <w:t></w:t>
      </w:r>
      <w:r>
        <w:rPr>
          <w:rFonts w:hint="eastAsia"/>
        </w:rPr>
        <w:t>спектроскопії</w:t>
      </w:r>
    </w:p>
    <w:p w:rsidR="000D6935" w:rsidRDefault="000D6935" w:rsidP="000D6935">
      <w:r>
        <w:rPr>
          <w:rFonts w:hint="eastAsia"/>
        </w:rPr>
        <w:t>встановлено</w:t>
      </w:r>
      <w:r>
        <w:t></w:t>
      </w:r>
      <w:r>
        <w:t></w:t>
      </w:r>
      <w:r>
        <w:rPr>
          <w:rFonts w:hint="eastAsia"/>
        </w:rPr>
        <w:t>що</w:t>
      </w:r>
      <w:r>
        <w:t></w:t>
      </w:r>
      <w:r>
        <w:rPr>
          <w:rFonts w:hint="eastAsia"/>
        </w:rPr>
        <w:t>значення</w:t>
      </w:r>
      <w:r>
        <w:t></w:t>
      </w:r>
      <w:r>
        <w:t></w:t>
      </w:r>
      <w:r>
        <w:t></w:t>
      </w:r>
      <w:r>
        <w:t></w:t>
      </w:r>
      <w:r>
        <w:rPr>
          <w:rFonts w:hint="eastAsia"/>
        </w:rPr>
        <w:t>для</w:t>
      </w:r>
      <w:r>
        <w:t></w:t>
      </w:r>
      <w:r>
        <w:rPr>
          <w:rFonts w:hint="eastAsia"/>
        </w:rPr>
        <w:t>отриманих</w:t>
      </w:r>
      <w:r>
        <w:t></w:t>
      </w:r>
      <w:r>
        <w:rPr>
          <w:rFonts w:hint="eastAsia"/>
        </w:rPr>
        <w:t>олігомерів</w:t>
      </w:r>
      <w:r>
        <w:t></w:t>
      </w:r>
      <w:r>
        <w:rPr>
          <w:rFonts w:hint="eastAsia"/>
        </w:rPr>
        <w:t>дещо</w:t>
      </w:r>
      <w:r>
        <w:t></w:t>
      </w:r>
      <w:r>
        <w:rPr>
          <w:rFonts w:hint="eastAsia"/>
        </w:rPr>
        <w:t>перевищують</w:t>
      </w:r>
    </w:p>
    <w:p w:rsidR="000D6935" w:rsidRDefault="000D6935" w:rsidP="000D6935">
      <w:r>
        <w:rPr>
          <w:rFonts w:hint="eastAsia"/>
        </w:rPr>
        <w:t>теоретично</w:t>
      </w:r>
      <w:r>
        <w:t></w:t>
      </w:r>
      <w:r>
        <w:rPr>
          <w:rFonts w:hint="eastAsia"/>
        </w:rPr>
        <w:t>розраховані</w:t>
      </w:r>
      <w:r>
        <w:t></w:t>
      </w:r>
      <w:r>
        <w:t></w:t>
      </w:r>
      <w:r>
        <w:rPr>
          <w:rFonts w:hint="eastAsia"/>
        </w:rPr>
        <w:t>що</w:t>
      </w:r>
      <w:r>
        <w:t></w:t>
      </w:r>
      <w:r>
        <w:rPr>
          <w:rFonts w:hint="eastAsia"/>
        </w:rPr>
        <w:t>в</w:t>
      </w:r>
      <w:r>
        <w:t></w:t>
      </w:r>
      <w:r>
        <w:rPr>
          <w:rFonts w:hint="eastAsia"/>
        </w:rPr>
        <w:t>більшій</w:t>
      </w:r>
      <w:r>
        <w:t></w:t>
      </w:r>
      <w:r>
        <w:rPr>
          <w:rFonts w:hint="eastAsia"/>
        </w:rPr>
        <w:t>мірі</w:t>
      </w:r>
      <w:r>
        <w:t></w:t>
      </w:r>
      <w:r>
        <w:rPr>
          <w:rFonts w:hint="eastAsia"/>
        </w:rPr>
        <w:t>характерно</w:t>
      </w:r>
      <w:r>
        <w:t></w:t>
      </w:r>
      <w:r>
        <w:rPr>
          <w:rFonts w:hint="eastAsia"/>
        </w:rPr>
        <w:t>для</w:t>
      </w:r>
      <w:r>
        <w:t></w:t>
      </w:r>
      <w:r>
        <w:rPr>
          <w:rFonts w:hint="eastAsia"/>
        </w:rPr>
        <w:t>ФАО</w:t>
      </w:r>
      <w:r>
        <w:t></w:t>
      </w:r>
      <w:r>
        <w:t></w:t>
      </w:r>
      <w:r>
        <w:t></w:t>
      </w:r>
      <w:r>
        <w:t></w:t>
      </w:r>
      <w:r>
        <w:rPr>
          <w:rFonts w:hint="eastAsia"/>
        </w:rPr>
        <w:t>згідно</w:t>
      </w:r>
      <w:r>
        <w:t></w:t>
      </w:r>
      <w:r>
        <w:rPr>
          <w:rFonts w:hint="eastAsia"/>
        </w:rPr>
        <w:t>ГПХ</w:t>
      </w:r>
    </w:p>
    <w:p w:rsidR="000D6935" w:rsidRDefault="000D6935" w:rsidP="000D6935">
      <w:r>
        <w:rPr>
          <w:rFonts w:hint="eastAsia"/>
        </w:rPr>
        <w:t>аналізу</w:t>
      </w:r>
      <w:r>
        <w:t></w:t>
      </w:r>
      <w:r>
        <w:t></w:t>
      </w:r>
      <w:r>
        <w:t></w:t>
      </w:r>
      <w:r>
        <w:t></w:t>
      </w:r>
      <w:r>
        <w:t></w:t>
      </w:r>
      <w:r>
        <w:t></w:t>
      </w:r>
      <w:r>
        <w:t></w:t>
      </w:r>
      <w:r>
        <w:t></w:t>
      </w:r>
      <w:r>
        <w:t></w:t>
      </w:r>
      <w:r>
        <w:t></w:t>
      </w:r>
      <w:r>
        <w:rPr>
          <w:rFonts w:hint="eastAsia"/>
        </w:rPr>
        <w:t>для</w:t>
      </w:r>
      <w:r>
        <w:t></w:t>
      </w:r>
      <w:r>
        <w:rPr>
          <w:rFonts w:hint="eastAsia"/>
        </w:rPr>
        <w:t>ФАО</w:t>
      </w:r>
      <w:r>
        <w:t></w:t>
      </w:r>
      <w:r>
        <w:t></w:t>
      </w:r>
      <w:r>
        <w:t></w:t>
      </w:r>
      <w:r>
        <w:rPr>
          <w:rFonts w:hint="eastAsia"/>
        </w:rPr>
        <w:t>та</w:t>
      </w:r>
      <w:r>
        <w:t></w:t>
      </w:r>
      <w:r>
        <w:t></w:t>
      </w:r>
      <w:r>
        <w:t></w:t>
      </w:r>
      <w:r>
        <w:t></w:t>
      </w:r>
      <w:r>
        <w:t></w:t>
      </w:r>
      <w:r>
        <w:t></w:t>
      </w:r>
      <w:r>
        <w:rPr>
          <w:rFonts w:hint="eastAsia"/>
        </w:rPr>
        <w:t>для</w:t>
      </w:r>
      <w:r>
        <w:t></w:t>
      </w:r>
      <w:r>
        <w:rPr>
          <w:rFonts w:hint="eastAsia"/>
        </w:rPr>
        <w:t>ФАО</w:t>
      </w:r>
      <w:r>
        <w:t></w:t>
      </w:r>
      <w:r>
        <w:t></w:t>
      </w:r>
      <w:r>
        <w:t></w:t>
      </w:r>
      <w:r>
        <w:t></w:t>
      </w:r>
      <w:r>
        <w:rPr>
          <w:rFonts w:hint="eastAsia"/>
        </w:rPr>
        <w:t>внаслідок</w:t>
      </w:r>
      <w:r>
        <w:t></w:t>
      </w:r>
      <w:r>
        <w:rPr>
          <w:rFonts w:hint="eastAsia"/>
        </w:rPr>
        <w:t>високої</w:t>
      </w:r>
      <w:r>
        <w:t></w:t>
      </w:r>
      <w:r>
        <w:rPr>
          <w:rFonts w:hint="eastAsia"/>
        </w:rPr>
        <w:t>реакційної</w:t>
      </w:r>
    </w:p>
    <w:p w:rsidR="000D6935" w:rsidRDefault="000D6935" w:rsidP="000D6935">
      <w:r>
        <w:rPr>
          <w:rFonts w:hint="eastAsia"/>
        </w:rPr>
        <w:t>здатності</w:t>
      </w:r>
      <w:r>
        <w:t></w:t>
      </w:r>
      <w:r>
        <w:rPr>
          <w:rFonts w:hint="eastAsia"/>
        </w:rPr>
        <w:t>його</w:t>
      </w:r>
      <w:r>
        <w:t></w:t>
      </w:r>
      <w:r>
        <w:rPr>
          <w:rFonts w:hint="eastAsia"/>
        </w:rPr>
        <w:t>кінцевих</w:t>
      </w:r>
      <w:r>
        <w:t></w:t>
      </w:r>
      <w:r>
        <w:rPr>
          <w:rFonts w:hint="eastAsia"/>
        </w:rPr>
        <w:t>ОН</w:t>
      </w:r>
      <w:r>
        <w:t></w:t>
      </w:r>
      <w:r>
        <w:rPr>
          <w:rFonts w:hint="eastAsia"/>
        </w:rPr>
        <w:t>груп</w:t>
      </w:r>
      <w:r>
        <w:t></w:t>
      </w:r>
      <w:r>
        <w:t></w:t>
      </w:r>
      <w:r>
        <w:rPr>
          <w:rFonts w:hint="eastAsia"/>
        </w:rPr>
        <w:t>Обидва</w:t>
      </w:r>
      <w:r>
        <w:t></w:t>
      </w:r>
      <w:r>
        <w:rPr>
          <w:rFonts w:hint="eastAsia"/>
        </w:rPr>
        <w:t>олігомери</w:t>
      </w:r>
      <w:r>
        <w:t></w:t>
      </w:r>
      <w:r>
        <w:rPr>
          <w:rFonts w:hint="eastAsia"/>
        </w:rPr>
        <w:t>добре</w:t>
      </w:r>
      <w:r>
        <w:t></w:t>
      </w:r>
      <w:r>
        <w:rPr>
          <w:rFonts w:hint="eastAsia"/>
        </w:rPr>
        <w:t>розчинні</w:t>
      </w:r>
      <w:r>
        <w:t></w:t>
      </w:r>
      <w:r>
        <w:rPr>
          <w:rFonts w:hint="eastAsia"/>
        </w:rPr>
        <w:t>в</w:t>
      </w:r>
    </w:p>
    <w:p w:rsidR="000D6935" w:rsidRDefault="000D6935" w:rsidP="000D6935">
      <w:r>
        <w:rPr>
          <w:rFonts w:hint="eastAsia"/>
        </w:rPr>
        <w:t>органічних</w:t>
      </w:r>
      <w:r>
        <w:t></w:t>
      </w:r>
      <w:r>
        <w:rPr>
          <w:rFonts w:hint="eastAsia"/>
        </w:rPr>
        <w:t>розчинниках</w:t>
      </w:r>
      <w:r>
        <w:t></w:t>
      </w:r>
      <w:r>
        <w:rPr>
          <w:rFonts w:hint="eastAsia"/>
        </w:rPr>
        <w:t>і</w:t>
      </w:r>
      <w:r>
        <w:t></w:t>
      </w:r>
      <w:r>
        <w:rPr>
          <w:rFonts w:hint="eastAsia"/>
        </w:rPr>
        <w:t>згідно</w:t>
      </w:r>
      <w:r>
        <w:t></w:t>
      </w:r>
      <w:r>
        <w:rPr>
          <w:rFonts w:hint="eastAsia"/>
        </w:rPr>
        <w:t>даних</w:t>
      </w:r>
      <w:r>
        <w:t></w:t>
      </w:r>
      <w:r>
        <w:rPr>
          <w:rFonts w:hint="eastAsia"/>
        </w:rPr>
        <w:t>ДСК</w:t>
      </w:r>
      <w:r>
        <w:t></w:t>
      </w:r>
      <w:r>
        <w:rPr>
          <w:rFonts w:hint="eastAsia"/>
        </w:rPr>
        <w:t>мають</w:t>
      </w:r>
      <w:r>
        <w:t></w:t>
      </w:r>
      <w:r>
        <w:rPr>
          <w:rFonts w:hint="eastAsia"/>
        </w:rPr>
        <w:t>значення</w:t>
      </w:r>
      <w:r>
        <w:t></w:t>
      </w:r>
      <w:r>
        <w:t></w:t>
      </w:r>
      <w:r>
        <w:rPr>
          <w:rFonts w:hint="eastAsia"/>
        </w:rPr>
        <w:t>с</w:t>
      </w:r>
      <w:r>
        <w:t></w:t>
      </w:r>
      <w:r>
        <w:rPr>
          <w:rFonts w:hint="eastAsia"/>
        </w:rPr>
        <w:t>рівними</w:t>
      </w:r>
      <w:r>
        <w:t></w:t>
      </w:r>
      <w:r>
        <w:t></w:t>
      </w:r>
      <w:r>
        <w:t></w:t>
      </w:r>
      <w:r>
        <w:t></w:t>
      </w:r>
      <w:r>
        <w:rPr>
          <w:rFonts w:hint="eastAsia"/>
        </w:rPr>
        <w:t>та</w:t>
      </w:r>
    </w:p>
    <w:p w:rsidR="000D6935" w:rsidRDefault="000D6935" w:rsidP="000D6935">
      <w:r>
        <w:t></w:t>
      </w:r>
      <w:r>
        <w:t></w:t>
      </w:r>
      <w:r>
        <w:t></w:t>
      </w:r>
      <w:r>
        <w:t></w:t>
      </w:r>
      <w:r>
        <w:t></w:t>
      </w:r>
      <w:r>
        <w:t></w:t>
      </w:r>
      <w:r>
        <w:t></w:t>
      </w:r>
      <w:r>
        <w:rPr>
          <w:rFonts w:hint="eastAsia"/>
        </w:rPr>
        <w:t>для</w:t>
      </w:r>
      <w:r>
        <w:t></w:t>
      </w:r>
      <w:r>
        <w:rPr>
          <w:rFonts w:hint="eastAsia"/>
        </w:rPr>
        <w:t>ФАО</w:t>
      </w:r>
      <w:r>
        <w:t></w:t>
      </w:r>
      <w:r>
        <w:t></w:t>
      </w:r>
      <w:r>
        <w:t></w:t>
      </w:r>
      <w:r>
        <w:rPr>
          <w:rFonts w:hint="eastAsia"/>
        </w:rPr>
        <w:t>та</w:t>
      </w:r>
      <w:r>
        <w:t></w:t>
      </w:r>
      <w:r>
        <w:rPr>
          <w:rFonts w:hint="eastAsia"/>
        </w:rPr>
        <w:t>ФАО</w:t>
      </w:r>
      <w:r>
        <w:t></w:t>
      </w:r>
      <w:r>
        <w:t></w:t>
      </w:r>
      <w:r>
        <w:t></w:t>
      </w:r>
      <w:r>
        <w:rPr>
          <w:rFonts w:hint="eastAsia"/>
        </w:rPr>
        <w:t>відповідно</w:t>
      </w:r>
      <w:r>
        <w:t></w:t>
      </w:r>
    </w:p>
    <w:p w:rsidR="000D6935" w:rsidRDefault="000D6935" w:rsidP="000D6935">
      <w:r>
        <w:t></w:t>
      </w:r>
      <w:r>
        <w:t></w:t>
      </w:r>
      <w:r>
        <w:t></w:t>
      </w:r>
      <w:r>
        <w:t></w:t>
      </w:r>
    </w:p>
    <w:p w:rsidR="000D6935" w:rsidRDefault="000D6935" w:rsidP="000D6935">
      <w:r>
        <w:t></w:t>
      </w:r>
      <w:r>
        <w:t></w:t>
      </w:r>
      <w:r>
        <w:t></w:t>
      </w:r>
      <w:r>
        <w:rPr>
          <w:rFonts w:hint="eastAsia"/>
        </w:rPr>
        <w:t>Розроблено</w:t>
      </w:r>
      <w:r>
        <w:t></w:t>
      </w:r>
      <w:r>
        <w:rPr>
          <w:rFonts w:hint="eastAsia"/>
        </w:rPr>
        <w:t>два</w:t>
      </w:r>
      <w:r>
        <w:t></w:t>
      </w:r>
      <w:r>
        <w:rPr>
          <w:rFonts w:hint="eastAsia"/>
        </w:rPr>
        <w:t>способи</w:t>
      </w:r>
      <w:r>
        <w:t></w:t>
      </w:r>
      <w:r>
        <w:rPr>
          <w:rFonts w:hint="eastAsia"/>
        </w:rPr>
        <w:t>синтезу</w:t>
      </w:r>
      <w:r>
        <w:t></w:t>
      </w:r>
      <w:r>
        <w:rPr>
          <w:rFonts w:hint="eastAsia"/>
        </w:rPr>
        <w:t>розчинного</w:t>
      </w:r>
      <w:r>
        <w:t></w:t>
      </w:r>
      <w:r>
        <w:rPr>
          <w:rFonts w:hint="eastAsia"/>
        </w:rPr>
        <w:t>аморфного</w:t>
      </w:r>
      <w:r>
        <w:t></w:t>
      </w:r>
      <w:r>
        <w:rPr>
          <w:rFonts w:hint="eastAsia"/>
        </w:rPr>
        <w:t>метазаміщеного</w:t>
      </w:r>
      <w:r>
        <w:t></w:t>
      </w:r>
      <w:r>
        <w:rPr>
          <w:rFonts w:hint="eastAsia"/>
        </w:rPr>
        <w:t>ФПАЕ</w:t>
      </w:r>
      <w:r>
        <w:t></w:t>
      </w:r>
      <w:r>
        <w:rPr>
          <w:rFonts w:hint="eastAsia"/>
        </w:rPr>
        <w:t>поліконденсацією</w:t>
      </w:r>
      <w:r>
        <w:t></w:t>
      </w:r>
      <w:r>
        <w:rPr>
          <w:rFonts w:hint="eastAsia"/>
        </w:rPr>
        <w:t>ДФБ</w:t>
      </w:r>
      <w:r>
        <w:t></w:t>
      </w:r>
      <w:r>
        <w:rPr>
          <w:rFonts w:hint="eastAsia"/>
        </w:rPr>
        <w:t>з</w:t>
      </w:r>
      <w:r>
        <w:t></w:t>
      </w:r>
      <w:r>
        <w:rPr>
          <w:rFonts w:hint="eastAsia"/>
        </w:rPr>
        <w:t>резорцином</w:t>
      </w:r>
      <w:r>
        <w:t></w:t>
      </w:r>
      <w:r>
        <w:t></w:t>
      </w:r>
      <w:r>
        <w:rPr>
          <w:rFonts w:hint="eastAsia"/>
        </w:rPr>
        <w:t>ФПАЕ</w:t>
      </w:r>
      <w:r>
        <w:t></w:t>
      </w:r>
      <w:r>
        <w:t></w:t>
      </w:r>
      <w:r>
        <w:rPr>
          <w:rFonts w:hint="eastAsia"/>
        </w:rPr>
        <w:t>а</w:t>
      </w:r>
      <w:r>
        <w:t></w:t>
      </w:r>
      <w:r>
        <w:t></w:t>
      </w:r>
      <w:r>
        <w:rPr>
          <w:rFonts w:hint="eastAsia"/>
        </w:rPr>
        <w:t>або</w:t>
      </w:r>
      <w:r>
        <w:t></w:t>
      </w:r>
      <w:r>
        <w:t></w:t>
      </w:r>
      <w:r>
        <w:t></w:t>
      </w:r>
      <w:r>
        <w:t></w:t>
      </w:r>
      <w:r>
        <w:t></w:t>
      </w:r>
      <w:r>
        <w:t></w:t>
      </w:r>
    </w:p>
    <w:p w:rsidR="000D6935" w:rsidRDefault="000D6935" w:rsidP="000D6935">
      <w:r>
        <w:rPr>
          <w:rFonts w:hint="eastAsia"/>
        </w:rPr>
        <w:t>біс</w:t>
      </w:r>
      <w:r>
        <w:t></w:t>
      </w:r>
      <w:r>
        <w:t></w:t>
      </w:r>
      <w:r>
        <w:t></w:t>
      </w:r>
      <w:r>
        <w:rPr>
          <w:rFonts w:hint="eastAsia"/>
        </w:rPr>
        <w:t>гідроксифенокси</w:t>
      </w:r>
      <w:r>
        <w:t></w:t>
      </w:r>
      <w:r>
        <w:rPr>
          <w:rFonts w:hint="eastAsia"/>
        </w:rPr>
        <w:t>октафторбіфенілом</w:t>
      </w:r>
      <w:r>
        <w:t></w:t>
      </w:r>
      <w:r>
        <w:t></w:t>
      </w:r>
      <w:r>
        <w:rPr>
          <w:rFonts w:hint="eastAsia"/>
        </w:rPr>
        <w:t>ФПАЕ</w:t>
      </w:r>
      <w:r>
        <w:t></w:t>
      </w:r>
      <w:r>
        <w:t></w:t>
      </w:r>
      <w:r>
        <w:rPr>
          <w:rFonts w:hint="eastAsia"/>
        </w:rPr>
        <w:t>б</w:t>
      </w:r>
      <w:r>
        <w:t></w:t>
      </w:r>
      <w:r>
        <w:t></w:t>
      </w:r>
      <w:r>
        <w:t></w:t>
      </w:r>
      <w:r>
        <w:rPr>
          <w:rFonts w:hint="eastAsia"/>
        </w:rPr>
        <w:t>Обидва</w:t>
      </w:r>
      <w:r>
        <w:t></w:t>
      </w:r>
      <w:r>
        <w:rPr>
          <w:rFonts w:hint="eastAsia"/>
        </w:rPr>
        <w:t>ФПАЕ</w:t>
      </w:r>
      <w:r>
        <w:t></w:t>
      </w:r>
      <w:r>
        <w:rPr>
          <w:rFonts w:hint="eastAsia"/>
        </w:rPr>
        <w:t>мають</w:t>
      </w:r>
    </w:p>
    <w:p w:rsidR="000D6935" w:rsidRDefault="000D6935" w:rsidP="000D6935">
      <w:r>
        <w:rPr>
          <w:rFonts w:hint="eastAsia"/>
        </w:rPr>
        <w:t>однаковий</w:t>
      </w:r>
      <w:r>
        <w:t></w:t>
      </w:r>
      <w:r>
        <w:rPr>
          <w:rFonts w:hint="eastAsia"/>
        </w:rPr>
        <w:t>хімічний</w:t>
      </w:r>
      <w:r>
        <w:t></w:t>
      </w:r>
      <w:r>
        <w:rPr>
          <w:rFonts w:hint="eastAsia"/>
        </w:rPr>
        <w:t>склад</w:t>
      </w:r>
      <w:r>
        <w:t></w:t>
      </w:r>
      <w:r>
        <w:rPr>
          <w:rFonts w:hint="eastAsia"/>
        </w:rPr>
        <w:t>повторювальної</w:t>
      </w:r>
      <w:r>
        <w:t></w:t>
      </w:r>
      <w:r>
        <w:rPr>
          <w:rFonts w:hint="eastAsia"/>
        </w:rPr>
        <w:t>ланки</w:t>
      </w:r>
      <w:r>
        <w:t></w:t>
      </w:r>
      <w:r>
        <w:t></w:t>
      </w:r>
      <w:r>
        <w:rPr>
          <w:rFonts w:hint="eastAsia"/>
        </w:rPr>
        <w:t>а</w:t>
      </w:r>
      <w:r>
        <w:t></w:t>
      </w:r>
      <w:r>
        <w:rPr>
          <w:rFonts w:hint="eastAsia"/>
        </w:rPr>
        <w:t>їхні</w:t>
      </w:r>
      <w:r>
        <w:t></w:t>
      </w:r>
      <w:r>
        <w:rPr>
          <w:rFonts w:hint="eastAsia"/>
        </w:rPr>
        <w:t>властивості</w:t>
      </w:r>
      <w:r>
        <w:t></w:t>
      </w:r>
      <w:r>
        <w:rPr>
          <w:rFonts w:hint="eastAsia"/>
        </w:rPr>
        <w:t>залежать</w:t>
      </w:r>
    </w:p>
    <w:p w:rsidR="000D6935" w:rsidRDefault="000D6935" w:rsidP="000D6935">
      <w:r>
        <w:rPr>
          <w:rFonts w:hint="eastAsia"/>
        </w:rPr>
        <w:t>від</w:t>
      </w:r>
      <w:r>
        <w:t></w:t>
      </w:r>
      <w:r>
        <w:rPr>
          <w:rFonts w:hint="eastAsia"/>
        </w:rPr>
        <w:t>реакційної</w:t>
      </w:r>
      <w:r>
        <w:t></w:t>
      </w:r>
      <w:r>
        <w:rPr>
          <w:rFonts w:hint="eastAsia"/>
        </w:rPr>
        <w:t>здатності</w:t>
      </w:r>
      <w:r>
        <w:t></w:t>
      </w:r>
      <w:r>
        <w:rPr>
          <w:rFonts w:hint="eastAsia"/>
        </w:rPr>
        <w:t>вказаних</w:t>
      </w:r>
      <w:r>
        <w:t></w:t>
      </w:r>
      <w:r>
        <w:rPr>
          <w:rFonts w:hint="eastAsia"/>
        </w:rPr>
        <w:t>вихідних</w:t>
      </w:r>
      <w:r>
        <w:t></w:t>
      </w:r>
      <w:r>
        <w:rPr>
          <w:rFonts w:hint="eastAsia"/>
        </w:rPr>
        <w:t>гідроксилвмісних</w:t>
      </w:r>
      <w:r>
        <w:t></w:t>
      </w:r>
      <w:r>
        <w:rPr>
          <w:rFonts w:hint="eastAsia"/>
        </w:rPr>
        <w:t>мономерів</w:t>
      </w:r>
      <w:r>
        <w:t></w:t>
      </w:r>
      <w:r>
        <w:t></w:t>
      </w:r>
      <w:r>
        <w:rPr>
          <w:rFonts w:hint="eastAsia"/>
        </w:rPr>
        <w:t>Так</w:t>
      </w:r>
      <w:r>
        <w:t></w:t>
      </w:r>
    </w:p>
    <w:p w:rsidR="000D6935" w:rsidRDefault="000D6935" w:rsidP="000D6935">
      <w:r>
        <w:rPr>
          <w:rFonts w:hint="eastAsia"/>
        </w:rPr>
        <w:t>ФПАЕ</w:t>
      </w:r>
      <w:r>
        <w:t></w:t>
      </w:r>
      <w:r>
        <w:t></w:t>
      </w:r>
      <w:r>
        <w:rPr>
          <w:rFonts w:hint="eastAsia"/>
        </w:rPr>
        <w:t>а</w:t>
      </w:r>
      <w:r>
        <w:t></w:t>
      </w:r>
      <w:r>
        <w:rPr>
          <w:rFonts w:hint="eastAsia"/>
        </w:rPr>
        <w:t>отримано</w:t>
      </w:r>
      <w:r>
        <w:t></w:t>
      </w:r>
      <w:r>
        <w:rPr>
          <w:rFonts w:hint="eastAsia"/>
        </w:rPr>
        <w:t>із</w:t>
      </w:r>
      <w:r>
        <w:t></w:t>
      </w:r>
      <w:r>
        <w:rPr>
          <w:rFonts w:hint="eastAsia"/>
        </w:rPr>
        <w:t>значно</w:t>
      </w:r>
      <w:r>
        <w:t></w:t>
      </w:r>
      <w:r>
        <w:rPr>
          <w:rFonts w:hint="eastAsia"/>
        </w:rPr>
        <w:t>вищою</w:t>
      </w:r>
      <w:r>
        <w:t></w:t>
      </w:r>
      <w:r>
        <w:rPr>
          <w:rFonts w:hint="eastAsia"/>
        </w:rPr>
        <w:t>ММ</w:t>
      </w:r>
      <w:r>
        <w:t></w:t>
      </w:r>
      <w:r>
        <w:t></w:t>
      </w:r>
      <w:r>
        <w:t></w:t>
      </w:r>
      <w:r>
        <w:t></w:t>
      </w:r>
      <w:r>
        <w:t></w:t>
      </w:r>
      <w:r>
        <w:t></w:t>
      </w:r>
      <w:r>
        <w:t></w:t>
      </w:r>
      <w:r>
        <w:t></w:t>
      </w:r>
      <w:r>
        <w:t></w:t>
      </w:r>
      <w:r>
        <w:t></w:t>
      </w:r>
      <w:r>
        <w:t></w:t>
      </w:r>
      <w:r>
        <w:t></w:t>
      </w:r>
      <w:r>
        <w:t></w:t>
      </w:r>
      <w:r>
        <w:t></w:t>
      </w:r>
      <w:r>
        <w:rPr>
          <w:rFonts w:hint="eastAsia"/>
        </w:rPr>
        <w:t>у</w:t>
      </w:r>
      <w:r>
        <w:t></w:t>
      </w:r>
      <w:r>
        <w:rPr>
          <w:rFonts w:hint="eastAsia"/>
        </w:rPr>
        <w:t>порівнянні</w:t>
      </w:r>
      <w:r>
        <w:t></w:t>
      </w:r>
      <w:r>
        <w:rPr>
          <w:rFonts w:hint="eastAsia"/>
        </w:rPr>
        <w:t>з</w:t>
      </w:r>
      <w:r>
        <w:t></w:t>
      </w:r>
      <w:r>
        <w:rPr>
          <w:rFonts w:hint="eastAsia"/>
        </w:rPr>
        <w:t>ФПАЕ</w:t>
      </w:r>
      <w:r>
        <w:t></w:t>
      </w:r>
      <w:r>
        <w:rPr>
          <w:rFonts w:hint="eastAsia"/>
        </w:rPr>
        <w:t>б</w:t>
      </w:r>
      <w:r>
        <w:t></w:t>
      </w:r>
      <w:r>
        <w:t></w:t>
      </w:r>
      <w:r>
        <w:t></w:t>
      </w:r>
      <w:r>
        <w:t></w:t>
      </w:r>
      <w:r>
        <w:t></w:t>
      </w:r>
      <w:r>
        <w:t></w:t>
      </w:r>
      <w:r>
        <w:t></w:t>
      </w:r>
      <w:r>
        <w:t></w:t>
      </w:r>
      <w:r>
        <w:t></w:t>
      </w:r>
      <w:r>
        <w:t></w:t>
      </w:r>
      <w:r>
        <w:t></w:t>
      </w:r>
      <w:r>
        <w:t></w:t>
      </w:r>
      <w:r>
        <w:t></w:t>
      </w:r>
      <w:r>
        <w:t></w:t>
      </w:r>
      <w:r>
        <w:t></w:t>
      </w:r>
      <w:r>
        <w:rPr>
          <w:rFonts w:hint="eastAsia"/>
        </w:rPr>
        <w:t>Відповідно</w:t>
      </w:r>
      <w:r>
        <w:t></w:t>
      </w:r>
      <w:r>
        <w:rPr>
          <w:rFonts w:hint="eastAsia"/>
        </w:rPr>
        <w:t>ФПАЕ</w:t>
      </w:r>
      <w:r>
        <w:t></w:t>
      </w:r>
      <w:r>
        <w:t></w:t>
      </w:r>
      <w:r>
        <w:rPr>
          <w:rFonts w:hint="eastAsia"/>
        </w:rPr>
        <w:t>а</w:t>
      </w:r>
      <w:r>
        <w:t></w:t>
      </w:r>
      <w:r>
        <w:rPr>
          <w:rFonts w:hint="eastAsia"/>
        </w:rPr>
        <w:t>має</w:t>
      </w:r>
      <w:r>
        <w:t></w:t>
      </w:r>
      <w:r>
        <w:rPr>
          <w:rFonts w:hint="eastAsia"/>
        </w:rPr>
        <w:t>більш</w:t>
      </w:r>
      <w:r>
        <w:t></w:t>
      </w:r>
      <w:r>
        <w:rPr>
          <w:rFonts w:hint="eastAsia"/>
        </w:rPr>
        <w:t>високе</w:t>
      </w:r>
      <w:r>
        <w:t></w:t>
      </w:r>
      <w:r>
        <w:rPr>
          <w:rFonts w:hint="eastAsia"/>
        </w:rPr>
        <w:t>значення</w:t>
      </w:r>
      <w:r>
        <w:t></w:t>
      </w:r>
      <w:r>
        <w:rPr>
          <w:rFonts w:hint="eastAsia"/>
        </w:rPr>
        <w:t>температури</w:t>
      </w:r>
    </w:p>
    <w:p w:rsidR="000D6935" w:rsidRDefault="000D6935" w:rsidP="000D6935">
      <w:r>
        <w:rPr>
          <w:rFonts w:hint="eastAsia"/>
        </w:rPr>
        <w:t>склування</w:t>
      </w:r>
      <w:r>
        <w:t></w:t>
      </w:r>
      <w:r>
        <w:t></w:t>
      </w:r>
      <w:r>
        <w:t></w:t>
      </w:r>
      <w:r>
        <w:rPr>
          <w:rFonts w:hint="eastAsia"/>
        </w:rPr>
        <w:t>с</w:t>
      </w:r>
      <w:r>
        <w:t></w:t>
      </w:r>
      <w:r>
        <w:t></w:t>
      </w:r>
      <w:r>
        <w:t></w:t>
      </w:r>
      <w:r>
        <w:t></w:t>
      </w:r>
      <w:r>
        <w:t></w:t>
      </w:r>
      <w:r>
        <w:t></w:t>
      </w:r>
      <w:r>
        <w:t></w:t>
      </w:r>
      <w:r>
        <w:t></w:t>
      </w:r>
      <w:r>
        <w:t></w:t>
      </w:r>
      <w:r>
        <w:t></w:t>
      </w:r>
      <w:r>
        <w:rPr>
          <w:rFonts w:hint="eastAsia"/>
        </w:rPr>
        <w:t>для</w:t>
      </w:r>
      <w:r>
        <w:t></w:t>
      </w:r>
      <w:r>
        <w:rPr>
          <w:rFonts w:hint="eastAsia"/>
        </w:rPr>
        <w:t>ФПАЕ</w:t>
      </w:r>
      <w:r>
        <w:t></w:t>
      </w:r>
      <w:r>
        <w:t></w:t>
      </w:r>
      <w:r>
        <w:rPr>
          <w:rFonts w:hint="eastAsia"/>
        </w:rPr>
        <w:t>а</w:t>
      </w:r>
      <w:r>
        <w:t></w:t>
      </w:r>
      <w:r>
        <w:rPr>
          <w:rFonts w:hint="eastAsia"/>
        </w:rPr>
        <w:t>і</w:t>
      </w:r>
      <w:r>
        <w:t></w:t>
      </w:r>
      <w:r>
        <w:t></w:t>
      </w:r>
      <w:r>
        <w:t></w:t>
      </w:r>
      <w:r>
        <w:t></w:t>
      </w:r>
      <w:r>
        <w:rPr>
          <w:rFonts w:hint="eastAsia"/>
        </w:rPr>
        <w:t>оС</w:t>
      </w:r>
      <w:r>
        <w:t></w:t>
      </w:r>
      <w:r>
        <w:rPr>
          <w:rFonts w:hint="eastAsia"/>
        </w:rPr>
        <w:t>для</w:t>
      </w:r>
      <w:r>
        <w:t></w:t>
      </w:r>
      <w:r>
        <w:rPr>
          <w:rFonts w:hint="eastAsia"/>
        </w:rPr>
        <w:t>ФПАЕ</w:t>
      </w:r>
      <w:r>
        <w:t></w:t>
      </w:r>
      <w:r>
        <w:t></w:t>
      </w:r>
      <w:r>
        <w:rPr>
          <w:rFonts w:hint="eastAsia"/>
        </w:rPr>
        <w:t>б</w:t>
      </w:r>
      <w:r>
        <w:t></w:t>
      </w:r>
      <w:r>
        <w:t></w:t>
      </w:r>
      <w:r>
        <w:rPr>
          <w:rFonts w:hint="eastAsia"/>
        </w:rPr>
        <w:t>та</w:t>
      </w:r>
      <w:r>
        <w:t></w:t>
      </w:r>
      <w:r>
        <w:rPr>
          <w:rFonts w:hint="eastAsia"/>
        </w:rPr>
        <w:t>покращену</w:t>
      </w:r>
    </w:p>
    <w:p w:rsidR="000D6935" w:rsidRDefault="000D6935" w:rsidP="000D6935">
      <w:r>
        <w:rPr>
          <w:rFonts w:hint="eastAsia"/>
        </w:rPr>
        <w:t>термостабільність</w:t>
      </w:r>
      <w:r>
        <w:t></w:t>
      </w:r>
      <w:r>
        <w:t></w:t>
      </w:r>
      <w:r>
        <w:t></w:t>
      </w:r>
      <w:r>
        <w:t></w:t>
      </w:r>
      <w:r>
        <w:t></w:t>
      </w:r>
      <w:r>
        <w:t></w:t>
      </w:r>
      <w:r>
        <w:t></w:t>
      </w:r>
      <w:r>
        <w:t></w:t>
      </w:r>
      <w:r>
        <w:t></w:t>
      </w:r>
      <w:r>
        <w:t></w:t>
      </w:r>
      <w:r>
        <w:t></w:t>
      </w:r>
      <w:r>
        <w:t></w:t>
      </w:r>
      <w:r>
        <w:t></w:t>
      </w:r>
      <w:r>
        <w:t></w:t>
      </w:r>
      <w:r>
        <w:t></w:t>
      </w:r>
      <w:r>
        <w:rPr>
          <w:rFonts w:hint="eastAsia"/>
        </w:rPr>
        <w:t>для</w:t>
      </w:r>
      <w:r>
        <w:t></w:t>
      </w:r>
      <w:r>
        <w:rPr>
          <w:rFonts w:hint="eastAsia"/>
        </w:rPr>
        <w:t>ФПАЕ</w:t>
      </w:r>
      <w:r>
        <w:t></w:t>
      </w:r>
      <w:r>
        <w:t></w:t>
      </w:r>
      <w:r>
        <w:rPr>
          <w:rFonts w:hint="eastAsia"/>
        </w:rPr>
        <w:t>а</w:t>
      </w:r>
      <w:r>
        <w:t></w:t>
      </w:r>
      <w:r>
        <w:rPr>
          <w:rFonts w:hint="eastAsia"/>
        </w:rPr>
        <w:t>і</w:t>
      </w:r>
      <w:r>
        <w:t></w:t>
      </w:r>
      <w:r>
        <w:t></w:t>
      </w:r>
      <w:r>
        <w:t></w:t>
      </w:r>
      <w:r>
        <w:t></w:t>
      </w:r>
      <w:r>
        <w:t></w:t>
      </w:r>
      <w:r>
        <w:rPr>
          <w:rFonts w:hint="eastAsia"/>
        </w:rPr>
        <w:t>оС</w:t>
      </w:r>
      <w:r>
        <w:t></w:t>
      </w:r>
      <w:r>
        <w:rPr>
          <w:rFonts w:hint="eastAsia"/>
        </w:rPr>
        <w:t>для</w:t>
      </w:r>
      <w:r>
        <w:t></w:t>
      </w:r>
      <w:r>
        <w:rPr>
          <w:rFonts w:hint="eastAsia"/>
        </w:rPr>
        <w:t>ФПАЕ</w:t>
      </w:r>
      <w:r>
        <w:t></w:t>
      </w:r>
      <w:r>
        <w:t></w:t>
      </w:r>
      <w:r>
        <w:rPr>
          <w:rFonts w:hint="eastAsia"/>
        </w:rPr>
        <w:t>б</w:t>
      </w:r>
      <w:r>
        <w:t></w:t>
      </w:r>
      <w:r>
        <w:t></w:t>
      </w:r>
    </w:p>
    <w:p w:rsidR="000D6935" w:rsidRDefault="000D6935" w:rsidP="000D6935">
      <w:r>
        <w:t></w:t>
      </w:r>
      <w:r>
        <w:t></w:t>
      </w:r>
      <w:r>
        <w:t></w:t>
      </w:r>
      <w:r>
        <w:rPr>
          <w:rFonts w:hint="eastAsia"/>
        </w:rPr>
        <w:t>Із</w:t>
      </w:r>
      <w:r>
        <w:t></w:t>
      </w:r>
      <w:r>
        <w:rPr>
          <w:rFonts w:hint="eastAsia"/>
        </w:rPr>
        <w:t>використанням</w:t>
      </w:r>
      <w:r>
        <w:t></w:t>
      </w:r>
      <w:r>
        <w:rPr>
          <w:rFonts w:hint="eastAsia"/>
        </w:rPr>
        <w:t>отриманого</w:t>
      </w:r>
      <w:r>
        <w:t></w:t>
      </w:r>
      <w:r>
        <w:rPr>
          <w:rFonts w:hint="eastAsia"/>
        </w:rPr>
        <w:t>біс</w:t>
      </w:r>
      <w:r>
        <w:t></w:t>
      </w:r>
      <w:r>
        <w:rPr>
          <w:rFonts w:hint="eastAsia"/>
        </w:rPr>
        <w:t>нонафторбіфеніл</w:t>
      </w:r>
      <w:r>
        <w:t></w:t>
      </w:r>
      <w:r>
        <w:rPr>
          <w:rFonts w:hint="eastAsia"/>
        </w:rPr>
        <w:t>вмісного</w:t>
      </w:r>
    </w:p>
    <w:p w:rsidR="000D6935" w:rsidRDefault="000D6935" w:rsidP="000D6935">
      <w:r>
        <w:rPr>
          <w:rFonts w:hint="eastAsia"/>
        </w:rPr>
        <w:t>мономеру</w:t>
      </w:r>
      <w:r>
        <w:t></w:t>
      </w:r>
      <w:r>
        <w:rPr>
          <w:rFonts w:hint="eastAsia"/>
        </w:rPr>
        <w:t>типу</w:t>
      </w:r>
      <w:r>
        <w:t></w:t>
      </w:r>
      <w:r>
        <w:rPr>
          <w:rFonts w:hint="eastAsia"/>
        </w:rPr>
        <w:t>А</w:t>
      </w:r>
      <w:r>
        <w:t></w:t>
      </w:r>
      <w:r>
        <w:t></w:t>
      </w:r>
      <w:r>
        <w:t></w:t>
      </w:r>
      <w:r>
        <w:t></w:t>
      </w:r>
      <w:r>
        <w:t></w:t>
      </w:r>
      <w:r>
        <w:t></w:t>
      </w:r>
      <w:r>
        <w:rPr>
          <w:rFonts w:hint="eastAsia"/>
        </w:rPr>
        <w:t>А</w:t>
      </w:r>
      <w:r>
        <w:t></w:t>
      </w:r>
      <w:r>
        <w:rPr>
          <w:rFonts w:hint="eastAsia"/>
        </w:rPr>
        <w:t>–</w:t>
      </w:r>
      <w:r>
        <w:t></w:t>
      </w:r>
      <w:r>
        <w:rPr>
          <w:rFonts w:hint="eastAsia"/>
        </w:rPr>
        <w:t>залишок</w:t>
      </w:r>
      <w:r>
        <w:t></w:t>
      </w:r>
      <w:r>
        <w:rPr>
          <w:rFonts w:hint="eastAsia"/>
        </w:rPr>
        <w:t>ДФБ</w:t>
      </w:r>
      <w:r>
        <w:t></w:t>
      </w:r>
      <w:r>
        <w:t></w:t>
      </w:r>
      <w:r>
        <w:rPr>
          <w:rFonts w:hint="eastAsia"/>
        </w:rPr>
        <w:t>а</w:t>
      </w:r>
      <w:r>
        <w:t></w:t>
      </w:r>
      <w:r>
        <w:rPr>
          <w:rFonts w:hint="eastAsia"/>
        </w:rPr>
        <w:t>В</w:t>
      </w:r>
      <w:r>
        <w:t></w:t>
      </w:r>
      <w:r>
        <w:rPr>
          <w:rFonts w:hint="eastAsia"/>
        </w:rPr>
        <w:t>–</w:t>
      </w:r>
      <w:r>
        <w:t></w:t>
      </w:r>
      <w:r>
        <w:rPr>
          <w:rFonts w:hint="eastAsia"/>
        </w:rPr>
        <w:t>резорцину</w:t>
      </w:r>
      <w:r>
        <w:t></w:t>
      </w:r>
      <w:r>
        <w:t></w:t>
      </w:r>
      <w:r>
        <w:rPr>
          <w:rFonts w:hint="eastAsia"/>
        </w:rPr>
        <w:t>розроблена</w:t>
      </w:r>
    </w:p>
    <w:p w:rsidR="000D6935" w:rsidRDefault="000D6935" w:rsidP="000D6935">
      <w:r>
        <w:rPr>
          <w:rFonts w:hint="eastAsia"/>
        </w:rPr>
        <w:t>стратегія</w:t>
      </w:r>
      <w:r>
        <w:t></w:t>
      </w:r>
      <w:r>
        <w:rPr>
          <w:rFonts w:hint="eastAsia"/>
        </w:rPr>
        <w:t>синтезу</w:t>
      </w:r>
      <w:r>
        <w:t></w:t>
      </w:r>
      <w:r>
        <w:rPr>
          <w:rFonts w:hint="eastAsia"/>
        </w:rPr>
        <w:t>регулярного</w:t>
      </w:r>
      <w:r>
        <w:t></w:t>
      </w:r>
      <w:r>
        <w:rPr>
          <w:rFonts w:hint="eastAsia"/>
        </w:rPr>
        <w:t>кополімерного</w:t>
      </w:r>
      <w:r>
        <w:t></w:t>
      </w:r>
      <w:r>
        <w:rPr>
          <w:rFonts w:hint="eastAsia"/>
        </w:rPr>
        <w:t>ФПАЕ</w:t>
      </w:r>
      <w:r>
        <w:t></w:t>
      </w:r>
      <w:r>
        <w:t></w:t>
      </w:r>
      <w:r>
        <w:rPr>
          <w:rFonts w:hint="eastAsia"/>
        </w:rPr>
        <w:t>а</w:t>
      </w:r>
      <w:r>
        <w:t></w:t>
      </w:r>
      <w:r>
        <w:rPr>
          <w:rFonts w:hint="eastAsia"/>
        </w:rPr>
        <w:t>із</w:t>
      </w:r>
      <w:r>
        <w:t></w:t>
      </w:r>
      <w:r>
        <w:rPr>
          <w:rFonts w:hint="eastAsia"/>
        </w:rPr>
        <w:t>чергуванням</w:t>
      </w:r>
    </w:p>
    <w:p w:rsidR="000D6935" w:rsidRDefault="000D6935" w:rsidP="000D6935">
      <w:r>
        <w:rPr>
          <w:rFonts w:hint="eastAsia"/>
        </w:rPr>
        <w:t>фрагментів</w:t>
      </w:r>
      <w:r>
        <w:t></w:t>
      </w:r>
      <w:r>
        <w:rPr>
          <w:rFonts w:hint="eastAsia"/>
        </w:rPr>
        <w:t>октафторбіфенілу</w:t>
      </w:r>
      <w:r>
        <w:t></w:t>
      </w:r>
      <w:r>
        <w:t></w:t>
      </w:r>
      <w:r>
        <w:rPr>
          <w:rFonts w:hint="eastAsia"/>
        </w:rPr>
        <w:t>біс</w:t>
      </w:r>
      <w:r>
        <w:t></w:t>
      </w:r>
      <w:r>
        <w:rPr>
          <w:rFonts w:hint="eastAsia"/>
        </w:rPr>
        <w:t>оксифеніл</w:t>
      </w:r>
      <w:r>
        <w:t></w:t>
      </w:r>
      <w:r>
        <w:rPr>
          <w:rFonts w:hint="eastAsia"/>
        </w:rPr>
        <w:t>гексафторпропану</w:t>
      </w:r>
      <w:r>
        <w:t></w:t>
      </w:r>
      <w:r>
        <w:rPr>
          <w:rFonts w:hint="eastAsia"/>
        </w:rPr>
        <w:t>та</w:t>
      </w:r>
      <w:r>
        <w:t></w:t>
      </w:r>
      <w:r>
        <w:rPr>
          <w:rFonts w:hint="eastAsia"/>
        </w:rPr>
        <w:t>метафеніленових</w:t>
      </w:r>
      <w:r>
        <w:t></w:t>
      </w:r>
      <w:r>
        <w:rPr>
          <w:rFonts w:hint="eastAsia"/>
        </w:rPr>
        <w:t>ланок</w:t>
      </w:r>
      <w:r>
        <w:t></w:t>
      </w:r>
      <w:r>
        <w:rPr>
          <w:rFonts w:hint="eastAsia"/>
        </w:rPr>
        <w:t>та</w:t>
      </w:r>
      <w:r>
        <w:t></w:t>
      </w:r>
      <w:r>
        <w:rPr>
          <w:rFonts w:hint="eastAsia"/>
        </w:rPr>
        <w:t>значенням</w:t>
      </w:r>
      <w:r>
        <w:t></w:t>
      </w:r>
      <w:r>
        <w:t></w:t>
      </w:r>
      <w:r>
        <w:t></w:t>
      </w:r>
      <w:r>
        <w:t></w:t>
      </w:r>
      <w:r>
        <w:t></w:t>
      </w:r>
      <w:r>
        <w:t></w:t>
      </w:r>
      <w:r>
        <w:t></w:t>
      </w:r>
      <w:r>
        <w:t></w:t>
      </w:r>
      <w:r>
        <w:t></w:t>
      </w:r>
      <w:r>
        <w:t></w:t>
      </w:r>
      <w:r>
        <w:t></w:t>
      </w:r>
      <w:r>
        <w:t></w:t>
      </w:r>
      <w:r>
        <w:t></w:t>
      </w:r>
      <w:r>
        <w:rPr>
          <w:rFonts w:hint="eastAsia"/>
        </w:rPr>
        <w:t>Для</w:t>
      </w:r>
      <w:r>
        <w:t></w:t>
      </w:r>
      <w:r>
        <w:rPr>
          <w:rFonts w:hint="eastAsia"/>
        </w:rPr>
        <w:t>порівняння</w:t>
      </w:r>
      <w:r>
        <w:t></w:t>
      </w:r>
      <w:r>
        <w:rPr>
          <w:rFonts w:hint="eastAsia"/>
        </w:rPr>
        <w:t>отримано</w:t>
      </w:r>
    </w:p>
    <w:p w:rsidR="000D6935" w:rsidRDefault="000D6935" w:rsidP="000D6935">
      <w:r>
        <w:rPr>
          <w:rFonts w:hint="eastAsia"/>
        </w:rPr>
        <w:t>кополімер</w:t>
      </w:r>
      <w:r>
        <w:t></w:t>
      </w:r>
      <w:r>
        <w:rPr>
          <w:rFonts w:hint="eastAsia"/>
        </w:rPr>
        <w:t>ФПАЕ</w:t>
      </w:r>
      <w:r>
        <w:t></w:t>
      </w:r>
      <w:r>
        <w:t></w:t>
      </w:r>
      <w:r>
        <w:rPr>
          <w:rFonts w:hint="eastAsia"/>
        </w:rPr>
        <w:t>б</w:t>
      </w:r>
      <w:r>
        <w:t></w:t>
      </w:r>
      <w:r>
        <w:rPr>
          <w:rFonts w:hint="eastAsia"/>
        </w:rPr>
        <w:t>ідентичного</w:t>
      </w:r>
      <w:r>
        <w:t></w:t>
      </w:r>
      <w:r>
        <w:rPr>
          <w:rFonts w:hint="eastAsia"/>
        </w:rPr>
        <w:t>хімічного</w:t>
      </w:r>
      <w:r>
        <w:t></w:t>
      </w:r>
      <w:r>
        <w:rPr>
          <w:rFonts w:hint="eastAsia"/>
        </w:rPr>
        <w:t>складу</w:t>
      </w:r>
      <w:r>
        <w:t></w:t>
      </w:r>
      <w:r>
        <w:t></w:t>
      </w:r>
      <w:r>
        <w:rPr>
          <w:rFonts w:hint="eastAsia"/>
        </w:rPr>
        <w:t>але</w:t>
      </w:r>
      <w:r>
        <w:t></w:t>
      </w:r>
      <w:r>
        <w:rPr>
          <w:rFonts w:hint="eastAsia"/>
        </w:rPr>
        <w:t>з</w:t>
      </w:r>
      <w:r>
        <w:t></w:t>
      </w:r>
      <w:r>
        <w:rPr>
          <w:rFonts w:hint="eastAsia"/>
        </w:rPr>
        <w:t>статистичним</w:t>
      </w:r>
    </w:p>
    <w:p w:rsidR="000D6935" w:rsidRDefault="000D6935" w:rsidP="000D6935">
      <w:r>
        <w:rPr>
          <w:rFonts w:hint="eastAsia"/>
        </w:rPr>
        <w:t>розподілом</w:t>
      </w:r>
      <w:r>
        <w:t></w:t>
      </w:r>
      <w:r>
        <w:rPr>
          <w:rFonts w:hint="eastAsia"/>
        </w:rPr>
        <w:t>зазначених</w:t>
      </w:r>
      <w:r>
        <w:t></w:t>
      </w:r>
      <w:r>
        <w:rPr>
          <w:rFonts w:hint="eastAsia"/>
        </w:rPr>
        <w:t>блоків</w:t>
      </w:r>
      <w:r>
        <w:t></w:t>
      </w:r>
      <w:r>
        <w:t></w:t>
      </w:r>
      <w:r>
        <w:t></w:t>
      </w:r>
      <w:r>
        <w:t></w:t>
      </w:r>
      <w:r>
        <w:t></w:t>
      </w:r>
      <w:r>
        <w:t></w:t>
      </w:r>
      <w:r>
        <w:t></w:t>
      </w:r>
      <w:r>
        <w:t></w:t>
      </w:r>
      <w:r>
        <w:t></w:t>
      </w:r>
      <w:r>
        <w:t></w:t>
      </w:r>
      <w:r>
        <w:t></w:t>
      </w:r>
      <w:r>
        <w:t></w:t>
      </w:r>
      <w:r>
        <w:t></w:t>
      </w:r>
      <w:r>
        <w:t></w:t>
      </w:r>
      <w:r>
        <w:t></w:t>
      </w:r>
      <w:r>
        <w:rPr>
          <w:rFonts w:hint="eastAsia"/>
        </w:rPr>
        <w:t>Обидва</w:t>
      </w:r>
      <w:r>
        <w:t></w:t>
      </w:r>
      <w:r>
        <w:rPr>
          <w:rFonts w:hint="eastAsia"/>
        </w:rPr>
        <w:t>кополімери</w:t>
      </w:r>
      <w:r>
        <w:t></w:t>
      </w:r>
      <w:r>
        <w:rPr>
          <w:rFonts w:hint="eastAsia"/>
        </w:rPr>
        <w:t>є</w:t>
      </w:r>
    </w:p>
    <w:p w:rsidR="000D6935" w:rsidRDefault="000D6935" w:rsidP="000D6935">
      <w:r>
        <w:rPr>
          <w:rFonts w:hint="eastAsia"/>
        </w:rPr>
        <w:t>плівкоутворювальними</w:t>
      </w:r>
      <w:r>
        <w:t></w:t>
      </w:r>
      <w:r>
        <w:t></w:t>
      </w:r>
      <w:r>
        <w:rPr>
          <w:rFonts w:hint="eastAsia"/>
        </w:rPr>
        <w:t>мають</w:t>
      </w:r>
      <w:r>
        <w:t></w:t>
      </w:r>
      <w:r>
        <w:rPr>
          <w:rFonts w:hint="eastAsia"/>
        </w:rPr>
        <w:t>аморфну</w:t>
      </w:r>
      <w:r>
        <w:t></w:t>
      </w:r>
      <w:r>
        <w:rPr>
          <w:rFonts w:hint="eastAsia"/>
        </w:rPr>
        <w:t>структуру</w:t>
      </w:r>
      <w:r>
        <w:t></w:t>
      </w:r>
      <w:r>
        <w:rPr>
          <w:rFonts w:hint="eastAsia"/>
        </w:rPr>
        <w:t>і</w:t>
      </w:r>
      <w:r>
        <w:t></w:t>
      </w:r>
      <w:r>
        <w:t></w:t>
      </w:r>
      <w:r>
        <w:rPr>
          <w:rFonts w:hint="eastAsia"/>
        </w:rPr>
        <w:t>незважаючи</w:t>
      </w:r>
      <w:r>
        <w:t></w:t>
      </w:r>
      <w:r>
        <w:rPr>
          <w:rFonts w:hint="eastAsia"/>
        </w:rPr>
        <w:t>на</w:t>
      </w:r>
      <w:r>
        <w:t></w:t>
      </w:r>
      <w:r>
        <w:rPr>
          <w:rFonts w:hint="eastAsia"/>
        </w:rPr>
        <w:t>досить</w:t>
      </w:r>
    </w:p>
    <w:p w:rsidR="000D6935" w:rsidRDefault="000D6935" w:rsidP="000D6935">
      <w:r>
        <w:rPr>
          <w:rFonts w:hint="eastAsia"/>
        </w:rPr>
        <w:t>високу</w:t>
      </w:r>
      <w:r>
        <w:t></w:t>
      </w:r>
      <w:r>
        <w:rPr>
          <w:rFonts w:hint="eastAsia"/>
        </w:rPr>
        <w:t>різницю</w:t>
      </w:r>
      <w:r>
        <w:t></w:t>
      </w:r>
      <w:r>
        <w:rPr>
          <w:rFonts w:hint="eastAsia"/>
        </w:rPr>
        <w:t>в</w:t>
      </w:r>
      <w:r>
        <w:t></w:t>
      </w:r>
      <w:r>
        <w:rPr>
          <w:rFonts w:hint="eastAsia"/>
        </w:rPr>
        <w:t>значеннях</w:t>
      </w:r>
      <w:r>
        <w:t></w:t>
      </w:r>
      <w:r>
        <w:rPr>
          <w:rFonts w:hint="eastAsia"/>
        </w:rPr>
        <w:t>ММ</w:t>
      </w:r>
      <w:r>
        <w:t></w:t>
      </w:r>
      <w:r>
        <w:t></w:t>
      </w:r>
      <w:r>
        <w:rPr>
          <w:rFonts w:hint="eastAsia"/>
        </w:rPr>
        <w:t>майже</w:t>
      </w:r>
      <w:r>
        <w:t></w:t>
      </w:r>
      <w:r>
        <w:rPr>
          <w:rFonts w:hint="eastAsia"/>
        </w:rPr>
        <w:t>однакові</w:t>
      </w:r>
      <w:r>
        <w:t></w:t>
      </w:r>
      <w:r>
        <w:rPr>
          <w:rFonts w:hint="eastAsia"/>
        </w:rPr>
        <w:t>значення</w:t>
      </w:r>
      <w:r>
        <w:t></w:t>
      </w:r>
      <w:r>
        <w:rPr>
          <w:rFonts w:hint="eastAsia"/>
        </w:rPr>
        <w:t>Тс</w:t>
      </w:r>
      <w:r>
        <w:t></w:t>
      </w:r>
      <w:r>
        <w:t></w:t>
      </w:r>
      <w:r>
        <w:t></w:t>
      </w:r>
      <w:r>
        <w:t></w:t>
      </w:r>
      <w:r>
        <w:t></w:t>
      </w:r>
      <w:r>
        <w:t></w:t>
      </w:r>
      <w:r>
        <w:t></w:t>
      </w:r>
      <w:r>
        <w:rPr>
          <w:rFonts w:hint="eastAsia"/>
        </w:rPr>
        <w:t>оС</w:t>
      </w:r>
      <w:r>
        <w:t></w:t>
      </w:r>
      <w:r>
        <w:t></w:t>
      </w:r>
      <w:r>
        <w:t></w:t>
      </w:r>
      <w:r>
        <w:rPr>
          <w:rFonts w:hint="eastAsia"/>
        </w:rPr>
        <w:t>При</w:t>
      </w:r>
    </w:p>
    <w:p w:rsidR="000D6935" w:rsidRDefault="000D6935" w:rsidP="000D6935">
      <w:r>
        <w:rPr>
          <w:rFonts w:hint="eastAsia"/>
        </w:rPr>
        <w:t>цьому</w:t>
      </w:r>
      <w:r>
        <w:t></w:t>
      </w:r>
      <w:r>
        <w:t></w:t>
      </w:r>
      <w:r>
        <w:rPr>
          <w:rFonts w:hint="eastAsia"/>
        </w:rPr>
        <w:t>регулярний</w:t>
      </w:r>
      <w:r>
        <w:t></w:t>
      </w:r>
      <w:r>
        <w:rPr>
          <w:rFonts w:hint="eastAsia"/>
        </w:rPr>
        <w:t>кополімер</w:t>
      </w:r>
      <w:r>
        <w:t></w:t>
      </w:r>
      <w:r>
        <w:rPr>
          <w:rFonts w:hint="eastAsia"/>
        </w:rPr>
        <w:t>має</w:t>
      </w:r>
      <w:r>
        <w:t></w:t>
      </w:r>
      <w:r>
        <w:rPr>
          <w:rFonts w:hint="eastAsia"/>
        </w:rPr>
        <w:t>звужений</w:t>
      </w:r>
      <w:r>
        <w:t></w:t>
      </w:r>
      <w:r>
        <w:rPr>
          <w:rFonts w:hint="eastAsia"/>
        </w:rPr>
        <w:t>інтервал</w:t>
      </w:r>
      <w:r>
        <w:t></w:t>
      </w:r>
      <w:r>
        <w:rPr>
          <w:rFonts w:hint="eastAsia"/>
        </w:rPr>
        <w:t>молекулярно</w:t>
      </w:r>
      <w:r>
        <w:t></w:t>
      </w:r>
      <w:r>
        <w:rPr>
          <w:rFonts w:hint="eastAsia"/>
        </w:rPr>
        <w:t>масового</w:t>
      </w:r>
    </w:p>
    <w:p w:rsidR="000D6935" w:rsidRDefault="000D6935" w:rsidP="000D6935">
      <w:r>
        <w:rPr>
          <w:rFonts w:hint="eastAsia"/>
        </w:rPr>
        <w:t>розподілу</w:t>
      </w:r>
      <w:r>
        <w:t></w:t>
      </w:r>
      <w:r>
        <w:rPr>
          <w:rFonts w:hint="eastAsia"/>
        </w:rPr>
        <w:t>і</w:t>
      </w:r>
      <w:r>
        <w:t></w:t>
      </w:r>
      <w:r>
        <w:rPr>
          <w:rFonts w:hint="eastAsia"/>
        </w:rPr>
        <w:t>дещо</w:t>
      </w:r>
      <w:r>
        <w:t></w:t>
      </w:r>
      <w:r>
        <w:rPr>
          <w:rFonts w:hint="eastAsia"/>
        </w:rPr>
        <w:t>покращену</w:t>
      </w:r>
      <w:r>
        <w:t></w:t>
      </w:r>
      <w:r>
        <w:rPr>
          <w:rFonts w:hint="eastAsia"/>
        </w:rPr>
        <w:t>термостабільність</w:t>
      </w:r>
      <w:r>
        <w:t></w:t>
      </w:r>
      <w:r>
        <w:t></w:t>
      </w:r>
      <w:r>
        <w:t></w:t>
      </w:r>
      <w:r>
        <w:t></w:t>
      </w:r>
      <w:r>
        <w:t></w:t>
      </w:r>
      <w:r>
        <w:t></w:t>
      </w:r>
      <w:r>
        <w:t></w:t>
      </w:r>
      <w:r>
        <w:t></w:t>
      </w:r>
      <w:r>
        <w:t></w:t>
      </w:r>
      <w:r>
        <w:t></w:t>
      </w:r>
      <w:r>
        <w:t></w:t>
      </w:r>
      <w:r>
        <w:t></w:t>
      </w:r>
      <w:r>
        <w:t></w:t>
      </w:r>
      <w:r>
        <w:t></w:t>
      </w:r>
      <w:r>
        <w:t></w:t>
      </w:r>
      <w:r>
        <w:rPr>
          <w:rFonts w:hint="eastAsia"/>
        </w:rPr>
        <w:t>для</w:t>
      </w:r>
      <w:r>
        <w:t></w:t>
      </w:r>
      <w:r>
        <w:rPr>
          <w:rFonts w:hint="eastAsia"/>
        </w:rPr>
        <w:t>ФПАЕ</w:t>
      </w:r>
      <w:r>
        <w:t></w:t>
      </w:r>
      <w:r>
        <w:t></w:t>
      </w:r>
      <w:r>
        <w:rPr>
          <w:rFonts w:hint="eastAsia"/>
        </w:rPr>
        <w:t>а</w:t>
      </w:r>
      <w:r>
        <w:t></w:t>
      </w:r>
      <w:r>
        <w:rPr>
          <w:rFonts w:hint="eastAsia"/>
        </w:rPr>
        <w:t>і</w:t>
      </w:r>
    </w:p>
    <w:p w:rsidR="000D6935" w:rsidRDefault="000D6935" w:rsidP="000D6935">
      <w:r>
        <w:t></w:t>
      </w:r>
      <w:r>
        <w:t></w:t>
      </w:r>
      <w:r>
        <w:t></w:t>
      </w:r>
      <w:r>
        <w:t></w:t>
      </w:r>
      <w:r>
        <w:rPr>
          <w:rFonts w:hint="eastAsia"/>
        </w:rPr>
        <w:t>оС</w:t>
      </w:r>
      <w:r>
        <w:t></w:t>
      </w:r>
      <w:r>
        <w:rPr>
          <w:rFonts w:hint="eastAsia"/>
        </w:rPr>
        <w:t>для</w:t>
      </w:r>
      <w:r>
        <w:t></w:t>
      </w:r>
      <w:r>
        <w:rPr>
          <w:rFonts w:hint="eastAsia"/>
        </w:rPr>
        <w:t>ФПАЕ</w:t>
      </w:r>
      <w:r>
        <w:t></w:t>
      </w:r>
      <w:r>
        <w:t></w:t>
      </w:r>
      <w:r>
        <w:rPr>
          <w:rFonts w:hint="eastAsia"/>
        </w:rPr>
        <w:t>б</w:t>
      </w:r>
      <w:r>
        <w:t></w:t>
      </w:r>
      <w:r>
        <w:t></w:t>
      </w:r>
    </w:p>
    <w:p w:rsidR="000D6935" w:rsidRDefault="000D6935" w:rsidP="000D6935">
      <w:r>
        <w:t></w:t>
      </w:r>
      <w:r>
        <w:t></w:t>
      </w:r>
      <w:r>
        <w:t></w:t>
      </w:r>
      <w:r>
        <w:rPr>
          <w:rFonts w:hint="eastAsia"/>
        </w:rPr>
        <w:t>Синтезовані</w:t>
      </w:r>
      <w:r>
        <w:t></w:t>
      </w:r>
      <w:r>
        <w:rPr>
          <w:rFonts w:hint="eastAsia"/>
        </w:rPr>
        <w:t>поліетери</w:t>
      </w:r>
      <w:r>
        <w:t></w:t>
      </w:r>
      <w:r>
        <w:rPr>
          <w:rFonts w:hint="eastAsia"/>
        </w:rPr>
        <w:t>та</w:t>
      </w:r>
      <w:r>
        <w:t></w:t>
      </w:r>
      <w:r>
        <w:rPr>
          <w:rFonts w:hint="eastAsia"/>
        </w:rPr>
        <w:t>кополіетери</w:t>
      </w:r>
      <w:r>
        <w:t></w:t>
      </w:r>
      <w:r>
        <w:rPr>
          <w:rFonts w:hint="eastAsia"/>
        </w:rPr>
        <w:t>з</w:t>
      </w:r>
      <w:r>
        <w:t></w:t>
      </w:r>
      <w:r>
        <w:rPr>
          <w:rFonts w:hint="eastAsia"/>
        </w:rPr>
        <w:t>перфторароматичними</w:t>
      </w:r>
    </w:p>
    <w:p w:rsidR="000D6935" w:rsidRDefault="000D6935" w:rsidP="000D6935">
      <w:r>
        <w:rPr>
          <w:rFonts w:hint="eastAsia"/>
        </w:rPr>
        <w:t>біфеніленовими</w:t>
      </w:r>
      <w:r>
        <w:t></w:t>
      </w:r>
      <w:r>
        <w:rPr>
          <w:rFonts w:hint="eastAsia"/>
        </w:rPr>
        <w:t>фрагментами</w:t>
      </w:r>
      <w:r>
        <w:t></w:t>
      </w:r>
      <w:r>
        <w:rPr>
          <w:rFonts w:hint="eastAsia"/>
        </w:rPr>
        <w:t>та</w:t>
      </w:r>
      <w:r>
        <w:t></w:t>
      </w:r>
      <w:r>
        <w:rPr>
          <w:rFonts w:hint="eastAsia"/>
        </w:rPr>
        <w:t>мета</w:t>
      </w:r>
      <w:r>
        <w:t></w:t>
      </w:r>
      <w:r>
        <w:rPr>
          <w:rFonts w:hint="eastAsia"/>
        </w:rPr>
        <w:t>оксифеніленовими</w:t>
      </w:r>
      <w:r>
        <w:t></w:t>
      </w:r>
      <w:r>
        <w:rPr>
          <w:rFonts w:hint="eastAsia"/>
        </w:rPr>
        <w:t>ланками</w:t>
      </w:r>
    </w:p>
    <w:p w:rsidR="000D6935" w:rsidRDefault="000D6935" w:rsidP="000D6935">
      <w:r>
        <w:rPr>
          <w:rFonts w:hint="eastAsia"/>
        </w:rPr>
        <w:t>характеризуються</w:t>
      </w:r>
      <w:r>
        <w:t></w:t>
      </w:r>
      <w:r>
        <w:rPr>
          <w:rFonts w:hint="eastAsia"/>
        </w:rPr>
        <w:t>низькими</w:t>
      </w:r>
      <w:r>
        <w:t></w:t>
      </w:r>
      <w:r>
        <w:rPr>
          <w:rFonts w:hint="eastAsia"/>
        </w:rPr>
        <w:t>значеннями</w:t>
      </w:r>
      <w:r>
        <w:t></w:t>
      </w:r>
      <w:r>
        <w:rPr>
          <w:rFonts w:hint="eastAsia"/>
        </w:rPr>
        <w:t>діелектричної</w:t>
      </w:r>
      <w:r>
        <w:t></w:t>
      </w:r>
      <w:r>
        <w:rPr>
          <w:rFonts w:hint="eastAsia"/>
        </w:rPr>
        <w:t>проникності</w:t>
      </w:r>
      <w:r>
        <w:t></w:t>
      </w:r>
      <w:r>
        <w:t></w:t>
      </w:r>
      <w:r>
        <w:rPr>
          <w:rFonts w:hint="eastAsia"/>
        </w:rPr>
        <w:t>ε</w:t>
      </w:r>
      <w:r>
        <w:t></w:t>
      </w:r>
      <w:r>
        <w:t></w:t>
      </w:r>
      <w:r>
        <w:t></w:t>
      </w:r>
      <w:r>
        <w:rPr>
          <w:rFonts w:hint="eastAsia"/>
        </w:rPr>
        <w:t>які</w:t>
      </w:r>
    </w:p>
    <w:p w:rsidR="000D6935" w:rsidRDefault="000D6935" w:rsidP="000D6935">
      <w:r>
        <w:rPr>
          <w:rFonts w:hint="eastAsia"/>
        </w:rPr>
        <w:t>проте</w:t>
      </w:r>
      <w:r>
        <w:t></w:t>
      </w:r>
      <w:r>
        <w:rPr>
          <w:rFonts w:hint="eastAsia"/>
        </w:rPr>
        <w:t>залежать</w:t>
      </w:r>
      <w:r>
        <w:t></w:t>
      </w:r>
      <w:r>
        <w:rPr>
          <w:rFonts w:hint="eastAsia"/>
        </w:rPr>
        <w:t>не</w:t>
      </w:r>
      <w:r>
        <w:t></w:t>
      </w:r>
      <w:r>
        <w:rPr>
          <w:rFonts w:hint="eastAsia"/>
        </w:rPr>
        <w:t>лише</w:t>
      </w:r>
      <w:r>
        <w:t></w:t>
      </w:r>
      <w:r>
        <w:rPr>
          <w:rFonts w:hint="eastAsia"/>
        </w:rPr>
        <w:t>від</w:t>
      </w:r>
      <w:r>
        <w:t></w:t>
      </w:r>
      <w:r>
        <w:rPr>
          <w:rFonts w:hint="eastAsia"/>
        </w:rPr>
        <w:t>будови</w:t>
      </w:r>
      <w:r>
        <w:t></w:t>
      </w:r>
      <w:r>
        <w:rPr>
          <w:rFonts w:hint="eastAsia"/>
        </w:rPr>
        <w:t>отриманих</w:t>
      </w:r>
      <w:r>
        <w:t></w:t>
      </w:r>
      <w:r>
        <w:rPr>
          <w:rFonts w:hint="eastAsia"/>
        </w:rPr>
        <w:t>полімерів</w:t>
      </w:r>
      <w:r>
        <w:t></w:t>
      </w:r>
      <w:r>
        <w:t></w:t>
      </w:r>
      <w:r>
        <w:rPr>
          <w:rFonts w:hint="eastAsia"/>
        </w:rPr>
        <w:t>але</w:t>
      </w:r>
      <w:r>
        <w:t></w:t>
      </w:r>
      <w:r>
        <w:rPr>
          <w:rFonts w:hint="eastAsia"/>
        </w:rPr>
        <w:t>і</w:t>
      </w:r>
      <w:r>
        <w:t></w:t>
      </w:r>
      <w:r>
        <w:rPr>
          <w:rFonts w:hint="eastAsia"/>
        </w:rPr>
        <w:t>способу</w:t>
      </w:r>
      <w:r>
        <w:t></w:t>
      </w:r>
      <w:r>
        <w:rPr>
          <w:rFonts w:hint="eastAsia"/>
        </w:rPr>
        <w:t>їх</w:t>
      </w:r>
    </w:p>
    <w:p w:rsidR="000D6935" w:rsidRDefault="000D6935" w:rsidP="000D6935">
      <w:r>
        <w:rPr>
          <w:rFonts w:hint="eastAsia"/>
        </w:rPr>
        <w:t>синтезу</w:t>
      </w:r>
      <w:r>
        <w:t></w:t>
      </w:r>
      <w:r>
        <w:rPr>
          <w:rFonts w:hint="eastAsia"/>
        </w:rPr>
        <w:t>та</w:t>
      </w:r>
      <w:r>
        <w:t></w:t>
      </w:r>
      <w:r>
        <w:rPr>
          <w:rFonts w:hint="eastAsia"/>
        </w:rPr>
        <w:t>чергування</w:t>
      </w:r>
      <w:r>
        <w:t></w:t>
      </w:r>
      <w:r>
        <w:rPr>
          <w:rFonts w:hint="eastAsia"/>
        </w:rPr>
        <w:t>мономерних</w:t>
      </w:r>
      <w:r>
        <w:t></w:t>
      </w:r>
      <w:r>
        <w:rPr>
          <w:rFonts w:hint="eastAsia"/>
        </w:rPr>
        <w:t>ланок</w:t>
      </w:r>
      <w:r>
        <w:t></w:t>
      </w:r>
      <w:r>
        <w:rPr>
          <w:rFonts w:hint="eastAsia"/>
        </w:rPr>
        <w:t>в</w:t>
      </w:r>
      <w:r>
        <w:t></w:t>
      </w:r>
      <w:r>
        <w:rPr>
          <w:rFonts w:hint="eastAsia"/>
        </w:rPr>
        <w:t>кополімерах</w:t>
      </w:r>
      <w:r>
        <w:t></w:t>
      </w:r>
      <w:r>
        <w:t></w:t>
      </w:r>
      <w:r>
        <w:rPr>
          <w:rFonts w:hint="eastAsia"/>
        </w:rPr>
        <w:t>Найменшим</w:t>
      </w:r>
    </w:p>
    <w:p w:rsidR="000D6935" w:rsidRDefault="000D6935" w:rsidP="000D6935">
      <w:r>
        <w:rPr>
          <w:rFonts w:hint="eastAsia"/>
        </w:rPr>
        <w:t>значенням</w:t>
      </w:r>
      <w:r>
        <w:t></w:t>
      </w:r>
      <w:r>
        <w:rPr>
          <w:rFonts w:hint="eastAsia"/>
        </w:rPr>
        <w:t>ε</w:t>
      </w:r>
      <w:r>
        <w:t></w:t>
      </w:r>
      <w:r>
        <w:t></w:t>
      </w:r>
      <w:r>
        <w:t></w:t>
      </w:r>
      <w:r>
        <w:t></w:t>
      </w:r>
      <w:r>
        <w:t></w:t>
      </w:r>
      <w:r>
        <w:t></w:t>
      </w:r>
      <w:r>
        <w:rPr>
          <w:rFonts w:hint="eastAsia"/>
        </w:rPr>
        <w:t>при</w:t>
      </w:r>
      <w:r>
        <w:t></w:t>
      </w:r>
      <w:r>
        <w:t></w:t>
      </w:r>
      <w:r>
        <w:t></w:t>
      </w:r>
      <w:r>
        <w:t></w:t>
      </w:r>
      <w:r>
        <w:rPr>
          <w:rFonts w:hint="eastAsia"/>
        </w:rPr>
        <w:t>кГц</w:t>
      </w:r>
      <w:r>
        <w:t></w:t>
      </w:r>
      <w:r>
        <w:t></w:t>
      </w:r>
      <w:r>
        <w:rPr>
          <w:rFonts w:hint="eastAsia"/>
        </w:rPr>
        <w:t>характеризується</w:t>
      </w:r>
      <w:r>
        <w:t></w:t>
      </w:r>
      <w:r>
        <w:rPr>
          <w:rFonts w:hint="eastAsia"/>
        </w:rPr>
        <w:t>регулярний</w:t>
      </w:r>
      <w:r>
        <w:t></w:t>
      </w:r>
      <w:r>
        <w:rPr>
          <w:rFonts w:hint="eastAsia"/>
        </w:rPr>
        <w:t>кополімерний</w:t>
      </w:r>
    </w:p>
    <w:p w:rsidR="000D6935" w:rsidRDefault="000D6935" w:rsidP="000D6935">
      <w:r>
        <w:rPr>
          <w:rFonts w:hint="eastAsia"/>
        </w:rPr>
        <w:t>ФПАЕ</w:t>
      </w:r>
      <w:r>
        <w:t></w:t>
      </w:r>
      <w:r>
        <w:t></w:t>
      </w:r>
      <w:r>
        <w:rPr>
          <w:rFonts w:hint="eastAsia"/>
        </w:rPr>
        <w:t>а</w:t>
      </w:r>
      <w:r>
        <w:t></w:t>
      </w:r>
      <w:r>
        <w:t></w:t>
      </w:r>
      <w:r>
        <w:rPr>
          <w:rFonts w:hint="eastAsia"/>
        </w:rPr>
        <w:t>Усі</w:t>
      </w:r>
      <w:r>
        <w:t></w:t>
      </w:r>
      <w:r>
        <w:rPr>
          <w:rFonts w:hint="eastAsia"/>
        </w:rPr>
        <w:t>зазначені</w:t>
      </w:r>
      <w:r>
        <w:t></w:t>
      </w:r>
      <w:r>
        <w:rPr>
          <w:rFonts w:hint="eastAsia"/>
        </w:rPr>
        <w:t>ФПАЕ</w:t>
      </w:r>
      <w:r>
        <w:t></w:t>
      </w:r>
      <w:r>
        <w:rPr>
          <w:rFonts w:hint="eastAsia"/>
        </w:rPr>
        <w:t>є</w:t>
      </w:r>
      <w:r>
        <w:t></w:t>
      </w:r>
      <w:r>
        <w:rPr>
          <w:rFonts w:hint="eastAsia"/>
        </w:rPr>
        <w:t>перспективними</w:t>
      </w:r>
      <w:r>
        <w:t></w:t>
      </w:r>
      <w:r>
        <w:rPr>
          <w:rFonts w:hint="eastAsia"/>
        </w:rPr>
        <w:t>як</w:t>
      </w:r>
      <w:r>
        <w:t></w:t>
      </w:r>
      <w:r>
        <w:rPr>
          <w:rFonts w:hint="eastAsia"/>
        </w:rPr>
        <w:t>матеріали</w:t>
      </w:r>
      <w:r>
        <w:t></w:t>
      </w:r>
      <w:r>
        <w:rPr>
          <w:rFonts w:hint="eastAsia"/>
        </w:rPr>
        <w:t>для</w:t>
      </w:r>
    </w:p>
    <w:p w:rsidR="000D6935" w:rsidRDefault="000D6935" w:rsidP="000D6935">
      <w:r>
        <w:rPr>
          <w:rFonts w:hint="eastAsia"/>
        </w:rPr>
        <w:t>застосування</w:t>
      </w:r>
      <w:r>
        <w:t></w:t>
      </w:r>
      <w:r>
        <w:rPr>
          <w:rFonts w:hint="eastAsia"/>
        </w:rPr>
        <w:t>в</w:t>
      </w:r>
      <w:r>
        <w:t></w:t>
      </w:r>
      <w:r>
        <w:rPr>
          <w:rFonts w:hint="eastAsia"/>
        </w:rPr>
        <w:t>сучасних</w:t>
      </w:r>
      <w:r>
        <w:t></w:t>
      </w:r>
      <w:r>
        <w:rPr>
          <w:rFonts w:hint="eastAsia"/>
        </w:rPr>
        <w:t>електроніці</w:t>
      </w:r>
      <w:r>
        <w:t></w:t>
      </w:r>
      <w:r>
        <w:rPr>
          <w:rFonts w:hint="eastAsia"/>
        </w:rPr>
        <w:t>та</w:t>
      </w:r>
      <w:r>
        <w:t></w:t>
      </w:r>
      <w:r>
        <w:rPr>
          <w:rFonts w:hint="eastAsia"/>
        </w:rPr>
        <w:t>мікроелектроніці</w:t>
      </w:r>
      <w:r>
        <w:t></w:t>
      </w:r>
    </w:p>
    <w:p w:rsidR="000D6935" w:rsidRDefault="000D6935" w:rsidP="000D6935">
      <w:r>
        <w:t></w:t>
      </w:r>
      <w:r>
        <w:t></w:t>
      </w:r>
      <w:r>
        <w:t></w:t>
      </w:r>
      <w:r>
        <w:t></w:t>
      </w:r>
    </w:p>
    <w:p w:rsidR="000D6935" w:rsidRDefault="000D6935" w:rsidP="000D6935">
      <w:r>
        <w:t></w:t>
      </w:r>
      <w:r>
        <w:t></w:t>
      </w:r>
      <w:r>
        <w:t></w:t>
      </w:r>
      <w:r>
        <w:rPr>
          <w:rFonts w:hint="eastAsia"/>
        </w:rPr>
        <w:t>Встановлено</w:t>
      </w:r>
      <w:r>
        <w:t></w:t>
      </w:r>
      <w:r>
        <w:t></w:t>
      </w:r>
      <w:r>
        <w:rPr>
          <w:rFonts w:hint="eastAsia"/>
        </w:rPr>
        <w:t>що</w:t>
      </w:r>
      <w:r>
        <w:t></w:t>
      </w:r>
      <w:r>
        <w:rPr>
          <w:rFonts w:hint="eastAsia"/>
        </w:rPr>
        <w:t>зменшення</w:t>
      </w:r>
      <w:r>
        <w:t></w:t>
      </w:r>
      <w:r>
        <w:rPr>
          <w:rFonts w:hint="eastAsia"/>
        </w:rPr>
        <w:t>кількості</w:t>
      </w:r>
      <w:r>
        <w:t></w:t>
      </w:r>
      <w:r>
        <w:rPr>
          <w:rFonts w:hint="eastAsia"/>
        </w:rPr>
        <w:t>етерних</w:t>
      </w:r>
      <w:r>
        <w:t></w:t>
      </w:r>
      <w:r>
        <w:rPr>
          <w:rFonts w:hint="eastAsia"/>
        </w:rPr>
        <w:t>зв’язків</w:t>
      </w:r>
      <w:r>
        <w:t></w:t>
      </w:r>
      <w:r>
        <w:rPr>
          <w:rFonts w:hint="eastAsia"/>
        </w:rPr>
        <w:t>в</w:t>
      </w:r>
      <w:r>
        <w:t></w:t>
      </w:r>
      <w:r>
        <w:rPr>
          <w:rFonts w:hint="eastAsia"/>
        </w:rPr>
        <w:t>елементарній</w:t>
      </w:r>
    </w:p>
    <w:p w:rsidR="000D6935" w:rsidRDefault="000D6935" w:rsidP="000D6935">
      <w:r>
        <w:rPr>
          <w:rFonts w:hint="eastAsia"/>
        </w:rPr>
        <w:t>ланці</w:t>
      </w:r>
      <w:r>
        <w:t></w:t>
      </w:r>
      <w:r>
        <w:rPr>
          <w:rFonts w:hint="eastAsia"/>
        </w:rPr>
        <w:t>отриманих</w:t>
      </w:r>
      <w:r>
        <w:t></w:t>
      </w:r>
      <w:r>
        <w:rPr>
          <w:rFonts w:hint="eastAsia"/>
        </w:rPr>
        <w:t>ФПАЕ</w:t>
      </w:r>
      <w:r>
        <w:t></w:t>
      </w:r>
      <w:r>
        <w:rPr>
          <w:rFonts w:hint="eastAsia"/>
        </w:rPr>
        <w:t>на</w:t>
      </w:r>
      <w:r>
        <w:t></w:t>
      </w:r>
      <w:r>
        <w:rPr>
          <w:rFonts w:hint="eastAsia"/>
        </w:rPr>
        <w:t>основі</w:t>
      </w:r>
      <w:r>
        <w:t></w:t>
      </w:r>
      <w:r>
        <w:rPr>
          <w:rFonts w:hint="eastAsia"/>
        </w:rPr>
        <w:t>ДФБ</w:t>
      </w:r>
      <w:r>
        <w:t></w:t>
      </w:r>
      <w:r>
        <w:rPr>
          <w:rFonts w:hint="eastAsia"/>
        </w:rPr>
        <w:t>і</w:t>
      </w:r>
      <w:r>
        <w:t></w:t>
      </w:r>
      <w:r>
        <w:rPr>
          <w:rFonts w:hint="eastAsia"/>
        </w:rPr>
        <w:t>резорцину</w:t>
      </w:r>
      <w:r>
        <w:t></w:t>
      </w:r>
      <w:r>
        <w:t></w:t>
      </w:r>
      <w:r>
        <w:rPr>
          <w:rFonts w:hint="eastAsia"/>
        </w:rPr>
        <w:t>ФПАЕ</w:t>
      </w:r>
      <w:r>
        <w:t></w:t>
      </w:r>
      <w:r>
        <w:t></w:t>
      </w:r>
      <w:r>
        <w:rPr>
          <w:rFonts w:hint="eastAsia"/>
        </w:rPr>
        <w:t>а</w:t>
      </w:r>
      <w:r>
        <w:t></w:t>
      </w:r>
      <w:r>
        <w:t></w:t>
      </w:r>
      <w:r>
        <w:rPr>
          <w:rFonts w:hint="eastAsia"/>
        </w:rPr>
        <w:t>або</w:t>
      </w:r>
      <w:r>
        <w:t></w:t>
      </w:r>
      <w:r>
        <w:t></w:t>
      </w:r>
      <w:r>
        <w:t></w:t>
      </w:r>
      <w:r>
        <w:t></w:t>
      </w:r>
      <w:r>
        <w:t></w:t>
      </w:r>
      <w:r>
        <w:t></w:t>
      </w:r>
      <w:r>
        <w:rPr>
          <w:rFonts w:hint="eastAsia"/>
        </w:rPr>
        <w:t>біс</w:t>
      </w:r>
      <w:r>
        <w:t></w:t>
      </w:r>
      <w:r>
        <w:t></w:t>
      </w:r>
      <w:r>
        <w:t></w:t>
      </w:r>
    </w:p>
    <w:p w:rsidR="000D6935" w:rsidRDefault="000D6935" w:rsidP="000D6935">
      <w:r>
        <w:rPr>
          <w:rFonts w:hint="eastAsia"/>
        </w:rPr>
        <w:t>гідроксифенокси</w:t>
      </w:r>
      <w:r>
        <w:t></w:t>
      </w:r>
      <w:r>
        <w:rPr>
          <w:rFonts w:hint="eastAsia"/>
        </w:rPr>
        <w:t>октафторбіфенілу</w:t>
      </w:r>
      <w:r>
        <w:t></w:t>
      </w:r>
      <w:r>
        <w:t></w:t>
      </w:r>
      <w:r>
        <w:rPr>
          <w:rFonts w:hint="eastAsia"/>
        </w:rPr>
        <w:t>ФПАЕ</w:t>
      </w:r>
      <w:r>
        <w:t></w:t>
      </w:r>
      <w:r>
        <w:t></w:t>
      </w:r>
      <w:r>
        <w:rPr>
          <w:rFonts w:hint="eastAsia"/>
        </w:rPr>
        <w:t>б</w:t>
      </w:r>
      <w:r>
        <w:t></w:t>
      </w:r>
      <w:r>
        <w:t></w:t>
      </w:r>
      <w:r>
        <w:t></w:t>
      </w:r>
      <w:r>
        <w:rPr>
          <w:rFonts w:hint="eastAsia"/>
        </w:rPr>
        <w:t>приводить</w:t>
      </w:r>
      <w:r>
        <w:t></w:t>
      </w:r>
      <w:r>
        <w:rPr>
          <w:rFonts w:hint="eastAsia"/>
        </w:rPr>
        <w:t>до</w:t>
      </w:r>
      <w:r>
        <w:t></w:t>
      </w:r>
      <w:r>
        <w:rPr>
          <w:rFonts w:hint="eastAsia"/>
        </w:rPr>
        <w:t>підвищення</w:t>
      </w:r>
    </w:p>
    <w:p w:rsidR="000D6935" w:rsidRDefault="000D6935" w:rsidP="000D6935">
      <w:r>
        <w:rPr>
          <w:rFonts w:hint="eastAsia"/>
        </w:rPr>
        <w:t>значень</w:t>
      </w:r>
      <w:r>
        <w:t></w:t>
      </w:r>
      <w:r>
        <w:rPr>
          <w:rFonts w:hint="eastAsia"/>
        </w:rPr>
        <w:t>їхньої</w:t>
      </w:r>
      <w:r>
        <w:t></w:t>
      </w:r>
      <w:r>
        <w:rPr>
          <w:rFonts w:hint="eastAsia"/>
        </w:rPr>
        <w:t>проникності</w:t>
      </w:r>
      <w:r>
        <w:t></w:t>
      </w:r>
      <w:r>
        <w:t></w:t>
      </w:r>
      <w:r>
        <w:rPr>
          <w:rFonts w:hint="eastAsia"/>
        </w:rPr>
        <w:t>в</w:t>
      </w:r>
      <w:r>
        <w:t></w:t>
      </w:r>
      <w:r>
        <w:t></w:t>
      </w:r>
      <w:r>
        <w:t></w:t>
      </w:r>
      <w:r>
        <w:rPr>
          <w:rFonts w:hint="eastAsia"/>
        </w:rPr>
        <w:t>–</w:t>
      </w:r>
      <w:r>
        <w:t></w:t>
      </w:r>
      <w:r>
        <w:t></w:t>
      </w:r>
      <w:r>
        <w:t></w:t>
      </w:r>
      <w:r>
        <w:t></w:t>
      </w:r>
      <w:r>
        <w:t></w:t>
      </w:r>
      <w:r>
        <w:rPr>
          <w:rFonts w:hint="eastAsia"/>
        </w:rPr>
        <w:t>рази</w:t>
      </w:r>
      <w:r>
        <w:t></w:t>
      </w:r>
      <w:r>
        <w:t></w:t>
      </w:r>
      <w:r>
        <w:rPr>
          <w:rFonts w:hint="eastAsia"/>
        </w:rPr>
        <w:t>та</w:t>
      </w:r>
      <w:r>
        <w:t></w:t>
      </w:r>
      <w:r>
        <w:rPr>
          <w:rFonts w:hint="eastAsia"/>
        </w:rPr>
        <w:t>коефіцієнтів</w:t>
      </w:r>
      <w:r>
        <w:t></w:t>
      </w:r>
      <w:r>
        <w:rPr>
          <w:rFonts w:hint="eastAsia"/>
        </w:rPr>
        <w:t>дифузії</w:t>
      </w:r>
      <w:r>
        <w:t></w:t>
      </w:r>
      <w:r>
        <w:t></w:t>
      </w:r>
      <w:r>
        <w:rPr>
          <w:rFonts w:hint="eastAsia"/>
        </w:rPr>
        <w:t>в</w:t>
      </w:r>
      <w:r>
        <w:t></w:t>
      </w:r>
      <w:r>
        <w:t></w:t>
      </w:r>
      <w:r>
        <w:t></w:t>
      </w:r>
      <w:r>
        <w:t></w:t>
      </w:r>
      <w:r>
        <w:t></w:t>
      </w:r>
      <w:r>
        <w:rPr>
          <w:rFonts w:hint="eastAsia"/>
        </w:rPr>
        <w:t>–</w:t>
      </w:r>
      <w:r>
        <w:t></w:t>
      </w:r>
      <w:r>
        <w:t></w:t>
      </w:r>
      <w:r>
        <w:t></w:t>
      </w:r>
      <w:r>
        <w:t></w:t>
      </w:r>
    </w:p>
    <w:p w:rsidR="000D6935" w:rsidRDefault="000D6935" w:rsidP="000D6935">
      <w:r>
        <w:rPr>
          <w:rFonts w:hint="eastAsia"/>
        </w:rPr>
        <w:t>рази</w:t>
      </w:r>
      <w:r>
        <w:t></w:t>
      </w:r>
      <w:r>
        <w:t></w:t>
      </w:r>
      <w:r>
        <w:rPr>
          <w:rFonts w:hint="eastAsia"/>
        </w:rPr>
        <w:t>для</w:t>
      </w:r>
      <w:r>
        <w:t></w:t>
      </w:r>
      <w:r>
        <w:rPr>
          <w:rFonts w:hint="eastAsia"/>
        </w:rPr>
        <w:t>газів</w:t>
      </w:r>
      <w:r>
        <w:t></w:t>
      </w:r>
      <w:r>
        <w:t></w:t>
      </w:r>
      <w:r>
        <w:t></w:t>
      </w:r>
      <w:r>
        <w:t></w:t>
      </w:r>
      <w:r>
        <w:t></w:t>
      </w:r>
      <w:r>
        <w:t></w:t>
      </w:r>
      <w:r>
        <w:t></w:t>
      </w:r>
      <w:r>
        <w:t></w:t>
      </w:r>
      <w:r>
        <w:t></w:t>
      </w:r>
      <w:r>
        <w:t></w:t>
      </w:r>
      <w:r>
        <w:t></w:t>
      </w:r>
      <w:r>
        <w:t></w:t>
      </w:r>
      <w:r>
        <w:t></w:t>
      </w:r>
      <w:r>
        <w:t></w:t>
      </w:r>
      <w:r>
        <w:t></w:t>
      </w:r>
      <w:r>
        <w:t></w:t>
      </w:r>
      <w:r>
        <w:t></w:t>
      </w:r>
      <w:r>
        <w:rPr>
          <w:rFonts w:hint="eastAsia"/>
        </w:rPr>
        <w:t>СО</w:t>
      </w:r>
      <w:r>
        <w:t></w:t>
      </w:r>
      <w:r>
        <w:t></w:t>
      </w:r>
      <w:r>
        <w:rPr>
          <w:rFonts w:hint="eastAsia"/>
        </w:rPr>
        <w:t>і</w:t>
      </w:r>
      <w:r>
        <w:t></w:t>
      </w:r>
      <w:r>
        <w:rPr>
          <w:rFonts w:hint="eastAsia"/>
        </w:rPr>
        <w:t>СН</w:t>
      </w:r>
      <w:r>
        <w:t></w:t>
      </w:r>
      <w:r>
        <w:t></w:t>
      </w:r>
      <w:r>
        <w:rPr>
          <w:rFonts w:hint="eastAsia"/>
        </w:rPr>
        <w:t>у</w:t>
      </w:r>
      <w:r>
        <w:t></w:t>
      </w:r>
      <w:r>
        <w:rPr>
          <w:rFonts w:hint="eastAsia"/>
        </w:rPr>
        <w:t>порівнянні</w:t>
      </w:r>
      <w:r>
        <w:t></w:t>
      </w:r>
      <w:r>
        <w:rPr>
          <w:rFonts w:hint="eastAsia"/>
        </w:rPr>
        <w:t>з</w:t>
      </w:r>
      <w:r>
        <w:t></w:t>
      </w:r>
      <w:r>
        <w:rPr>
          <w:rFonts w:hint="eastAsia"/>
        </w:rPr>
        <w:t>ФПАЕ</w:t>
      </w:r>
      <w:r>
        <w:t></w:t>
      </w:r>
      <w:r>
        <w:t></w:t>
      </w:r>
      <w:r>
        <w:t></w:t>
      </w:r>
      <w:r>
        <w:t></w:t>
      </w:r>
      <w:r>
        <w:rPr>
          <w:rFonts w:hint="eastAsia"/>
        </w:rPr>
        <w:t>який</w:t>
      </w:r>
      <w:r>
        <w:t></w:t>
      </w:r>
      <w:r>
        <w:rPr>
          <w:rFonts w:hint="eastAsia"/>
        </w:rPr>
        <w:t>містить</w:t>
      </w:r>
    </w:p>
    <w:p w:rsidR="000D6935" w:rsidRDefault="000D6935" w:rsidP="000D6935">
      <w:r>
        <w:t></w:t>
      </w:r>
      <w:r>
        <w:t></w:t>
      </w:r>
      <w:r>
        <w:rPr>
          <w:rFonts w:hint="eastAsia"/>
        </w:rPr>
        <w:t>етерні</w:t>
      </w:r>
      <w:r>
        <w:t></w:t>
      </w:r>
      <w:r>
        <w:rPr>
          <w:rFonts w:hint="eastAsia"/>
        </w:rPr>
        <w:t>зв’язки</w:t>
      </w:r>
      <w:r>
        <w:t></w:t>
      </w:r>
      <w:r>
        <w:rPr>
          <w:rFonts w:hint="eastAsia"/>
        </w:rPr>
        <w:t>в</w:t>
      </w:r>
      <w:r>
        <w:t></w:t>
      </w:r>
      <w:r>
        <w:rPr>
          <w:rFonts w:hint="eastAsia"/>
        </w:rPr>
        <w:t>елементарній</w:t>
      </w:r>
      <w:r>
        <w:t></w:t>
      </w:r>
      <w:r>
        <w:rPr>
          <w:rFonts w:hint="eastAsia"/>
        </w:rPr>
        <w:t>ланці</w:t>
      </w:r>
      <w:r>
        <w:t></w:t>
      </w:r>
      <w:r>
        <w:t></w:t>
      </w:r>
      <w:r>
        <w:rPr>
          <w:rFonts w:hint="eastAsia"/>
        </w:rPr>
        <w:t>ФПАЕ</w:t>
      </w:r>
      <w:r>
        <w:t></w:t>
      </w:r>
      <w:r>
        <w:t></w:t>
      </w:r>
      <w:r>
        <w:t></w:t>
      </w:r>
      <w:r>
        <w:rPr>
          <w:rFonts w:hint="eastAsia"/>
        </w:rPr>
        <w:t>для</w:t>
      </w:r>
      <w:r>
        <w:t></w:t>
      </w:r>
      <w:r>
        <w:rPr>
          <w:rFonts w:hint="eastAsia"/>
        </w:rPr>
        <w:t>порівняння</w:t>
      </w:r>
      <w:r>
        <w:t></w:t>
      </w:r>
      <w:r>
        <w:rPr>
          <w:rFonts w:hint="eastAsia"/>
        </w:rPr>
        <w:t>отримано</w:t>
      </w:r>
      <w:r>
        <w:t></w:t>
      </w:r>
      <w:r>
        <w:rPr>
          <w:rFonts w:hint="eastAsia"/>
        </w:rPr>
        <w:t>на</w:t>
      </w:r>
    </w:p>
    <w:p w:rsidR="000D6935" w:rsidRDefault="000D6935" w:rsidP="000D6935">
      <w:r>
        <w:rPr>
          <w:rFonts w:hint="eastAsia"/>
        </w:rPr>
        <w:t>основі</w:t>
      </w:r>
      <w:r>
        <w:t></w:t>
      </w:r>
      <w:r>
        <w:rPr>
          <w:rFonts w:hint="eastAsia"/>
        </w:rPr>
        <w:t>ДФБ</w:t>
      </w:r>
      <w:r>
        <w:t></w:t>
      </w:r>
      <w:r>
        <w:rPr>
          <w:rFonts w:hint="eastAsia"/>
        </w:rPr>
        <w:t>та</w:t>
      </w:r>
      <w:r>
        <w:t></w:t>
      </w:r>
      <w:r>
        <w:t></w:t>
      </w:r>
      <w:r>
        <w:t></w:t>
      </w:r>
      <w:r>
        <w:t></w:t>
      </w:r>
      <w:r>
        <w:t></w:t>
      </w:r>
      <w:r>
        <w:t></w:t>
      </w:r>
      <w:r>
        <w:rPr>
          <w:rFonts w:hint="eastAsia"/>
        </w:rPr>
        <w:t>біс</w:t>
      </w:r>
      <w:r>
        <w:t></w:t>
      </w:r>
      <w:r>
        <w:t></w:t>
      </w:r>
      <w:r>
        <w:t></w:t>
      </w:r>
      <w:r>
        <w:rPr>
          <w:rFonts w:hint="eastAsia"/>
        </w:rPr>
        <w:t>гідроксифенокси</w:t>
      </w:r>
      <w:r>
        <w:t></w:t>
      </w:r>
      <w:r>
        <w:rPr>
          <w:rFonts w:hint="eastAsia"/>
        </w:rPr>
        <w:t>октафторбіфенілу</w:t>
      </w:r>
      <w:r>
        <w:t></w:t>
      </w:r>
      <w:r>
        <w:t></w:t>
      </w:r>
      <w:r>
        <w:t></w:t>
      </w:r>
      <w:r>
        <w:rPr>
          <w:rFonts w:hint="eastAsia"/>
        </w:rPr>
        <w:t>Знайдено</w:t>
      </w:r>
      <w:r>
        <w:t></w:t>
      </w:r>
      <w:r>
        <w:t></w:t>
      </w:r>
      <w:r>
        <w:rPr>
          <w:rFonts w:hint="eastAsia"/>
        </w:rPr>
        <w:t>що</w:t>
      </w:r>
    </w:p>
    <w:p w:rsidR="000D6935" w:rsidRDefault="000D6935" w:rsidP="000D6935">
      <w:r>
        <w:rPr>
          <w:rFonts w:hint="eastAsia"/>
        </w:rPr>
        <w:t>оптимальним</w:t>
      </w:r>
      <w:r>
        <w:t></w:t>
      </w:r>
      <w:r>
        <w:rPr>
          <w:rFonts w:hint="eastAsia"/>
        </w:rPr>
        <w:t>співвідношенням</w:t>
      </w:r>
      <w:r>
        <w:t></w:t>
      </w:r>
      <w:r>
        <w:rPr>
          <w:rFonts w:hint="eastAsia"/>
        </w:rPr>
        <w:t>проникності</w:t>
      </w:r>
      <w:r>
        <w:t></w:t>
      </w:r>
      <w:r>
        <w:rPr>
          <w:rFonts w:hint="eastAsia"/>
        </w:rPr>
        <w:t>різних</w:t>
      </w:r>
      <w:r>
        <w:t></w:t>
      </w:r>
      <w:r>
        <w:rPr>
          <w:rFonts w:hint="eastAsia"/>
        </w:rPr>
        <w:t>пар</w:t>
      </w:r>
      <w:r>
        <w:t></w:t>
      </w:r>
      <w:r>
        <w:rPr>
          <w:rFonts w:hint="eastAsia"/>
        </w:rPr>
        <w:t>газів</w:t>
      </w:r>
      <w:r>
        <w:t></w:t>
      </w:r>
      <w:r>
        <w:rPr>
          <w:rFonts w:hint="eastAsia"/>
        </w:rPr>
        <w:t>до</w:t>
      </w:r>
      <w:r>
        <w:t></w:t>
      </w:r>
      <w:r>
        <w:rPr>
          <w:rFonts w:hint="eastAsia"/>
        </w:rPr>
        <w:t>їх</w:t>
      </w:r>
    </w:p>
    <w:p w:rsidR="000D6935" w:rsidRDefault="000D6935" w:rsidP="000D6935">
      <w:r>
        <w:rPr>
          <w:rFonts w:hint="eastAsia"/>
        </w:rPr>
        <w:t>селективності</w:t>
      </w:r>
      <w:r>
        <w:t></w:t>
      </w:r>
      <w:r>
        <w:rPr>
          <w:rFonts w:hint="eastAsia"/>
        </w:rPr>
        <w:t>характеризується</w:t>
      </w:r>
      <w:r>
        <w:t></w:t>
      </w:r>
      <w:r>
        <w:rPr>
          <w:rFonts w:hint="eastAsia"/>
        </w:rPr>
        <w:t>ФПАЕ</w:t>
      </w:r>
      <w:r>
        <w:t></w:t>
      </w:r>
      <w:r>
        <w:t></w:t>
      </w:r>
      <w:r>
        <w:rPr>
          <w:rFonts w:hint="eastAsia"/>
        </w:rPr>
        <w:t>а</w:t>
      </w:r>
      <w:r>
        <w:t></w:t>
      </w:r>
    </w:p>
    <w:p w:rsidR="000D6935" w:rsidRDefault="000D6935" w:rsidP="000D6935">
      <w:r>
        <w:t></w:t>
      </w:r>
      <w:r>
        <w:t></w:t>
      </w:r>
      <w:r>
        <w:t></w:t>
      </w:r>
      <w:r>
        <w:rPr>
          <w:rFonts w:hint="eastAsia"/>
        </w:rPr>
        <w:t>Розроблено</w:t>
      </w:r>
      <w:r>
        <w:t></w:t>
      </w:r>
      <w:r>
        <w:rPr>
          <w:rFonts w:hint="eastAsia"/>
        </w:rPr>
        <w:t>підхід</w:t>
      </w:r>
      <w:r>
        <w:t></w:t>
      </w:r>
      <w:r>
        <w:rPr>
          <w:rFonts w:hint="eastAsia"/>
        </w:rPr>
        <w:t>до</w:t>
      </w:r>
      <w:r>
        <w:t></w:t>
      </w:r>
      <w:r>
        <w:rPr>
          <w:rFonts w:hint="eastAsia"/>
        </w:rPr>
        <w:t>отримання</w:t>
      </w:r>
      <w:r>
        <w:t></w:t>
      </w:r>
      <w:r>
        <w:rPr>
          <w:rFonts w:hint="eastAsia"/>
        </w:rPr>
        <w:t>пара</w:t>
      </w:r>
      <w:r>
        <w:t></w:t>
      </w:r>
      <w:r>
        <w:t></w:t>
      </w:r>
      <w:r>
        <w:rPr>
          <w:rFonts w:hint="eastAsia"/>
        </w:rPr>
        <w:t>та</w:t>
      </w:r>
      <w:r>
        <w:t></w:t>
      </w:r>
      <w:r>
        <w:rPr>
          <w:rFonts w:hint="eastAsia"/>
        </w:rPr>
        <w:t>мета</w:t>
      </w:r>
      <w:r>
        <w:t></w:t>
      </w:r>
      <w:r>
        <w:rPr>
          <w:rFonts w:hint="eastAsia"/>
        </w:rPr>
        <w:t>ізомерних</w:t>
      </w:r>
      <w:r>
        <w:t></w:t>
      </w:r>
      <w:r>
        <w:rPr>
          <w:rFonts w:hint="eastAsia"/>
        </w:rPr>
        <w:t>поліетерів</w:t>
      </w:r>
    </w:p>
    <w:p w:rsidR="000D6935" w:rsidRDefault="000D6935" w:rsidP="000D6935">
      <w:r>
        <w:t></w:t>
      </w:r>
      <w:r>
        <w:rPr>
          <w:rFonts w:hint="eastAsia"/>
        </w:rPr>
        <w:t>ФПАЕ</w:t>
      </w:r>
      <w:r>
        <w:t></w:t>
      </w:r>
      <w:r>
        <w:t></w:t>
      </w:r>
      <w:r>
        <w:t></w:t>
      </w:r>
      <w:r>
        <w:rPr>
          <w:rFonts w:hint="eastAsia"/>
        </w:rPr>
        <w:t>та</w:t>
      </w:r>
      <w:r>
        <w:t></w:t>
      </w:r>
      <w:r>
        <w:rPr>
          <w:rFonts w:hint="eastAsia"/>
        </w:rPr>
        <w:t>ФПАЕ</w:t>
      </w:r>
      <w:r>
        <w:t></w:t>
      </w:r>
      <w:r>
        <w:t></w:t>
      </w:r>
      <w:r>
        <w:t></w:t>
      </w:r>
      <w:r>
        <w:rPr>
          <w:rFonts w:hint="eastAsia"/>
        </w:rPr>
        <w:t>відповідно</w:t>
      </w:r>
      <w:r>
        <w:t></w:t>
      </w:r>
      <w:r>
        <w:t></w:t>
      </w:r>
      <w:r>
        <w:rPr>
          <w:rFonts w:hint="eastAsia"/>
        </w:rPr>
        <w:t>з</w:t>
      </w:r>
      <w:r>
        <w:t></w:t>
      </w:r>
      <w:r>
        <w:rPr>
          <w:rFonts w:hint="eastAsia"/>
        </w:rPr>
        <w:t>одночасним</w:t>
      </w:r>
      <w:r>
        <w:t></w:t>
      </w:r>
      <w:r>
        <w:rPr>
          <w:rFonts w:hint="eastAsia"/>
        </w:rPr>
        <w:t>використанням</w:t>
      </w:r>
      <w:r>
        <w:t></w:t>
      </w:r>
      <w:r>
        <w:rPr>
          <w:rFonts w:hint="eastAsia"/>
        </w:rPr>
        <w:t>ТФБ</w:t>
      </w:r>
      <w:r>
        <w:t></w:t>
      </w:r>
      <w:r>
        <w:rPr>
          <w:rFonts w:hint="eastAsia"/>
        </w:rPr>
        <w:t>вмісних</w:t>
      </w:r>
    </w:p>
    <w:p w:rsidR="000D6935" w:rsidRDefault="000D6935" w:rsidP="000D6935">
      <w:r>
        <w:rPr>
          <w:rFonts w:hint="eastAsia"/>
        </w:rPr>
        <w:t>мономерів</w:t>
      </w:r>
      <w:r>
        <w:t></w:t>
      </w:r>
      <w:r>
        <w:t></w:t>
      </w:r>
      <w:r>
        <w:rPr>
          <w:rFonts w:hint="eastAsia"/>
        </w:rPr>
        <w:t>Встановлено</w:t>
      </w:r>
      <w:r>
        <w:t></w:t>
      </w:r>
      <w:r>
        <w:t></w:t>
      </w:r>
      <w:r>
        <w:rPr>
          <w:rFonts w:hint="eastAsia"/>
        </w:rPr>
        <w:t>що</w:t>
      </w:r>
      <w:r>
        <w:t></w:t>
      </w:r>
      <w:r>
        <w:rPr>
          <w:rFonts w:hint="eastAsia"/>
        </w:rPr>
        <w:t>введення</w:t>
      </w:r>
      <w:r>
        <w:t></w:t>
      </w:r>
      <w:r>
        <w:rPr>
          <w:rFonts w:hint="eastAsia"/>
        </w:rPr>
        <w:t>мета</w:t>
      </w:r>
      <w:r>
        <w:t></w:t>
      </w:r>
      <w:r>
        <w:rPr>
          <w:rFonts w:hint="eastAsia"/>
        </w:rPr>
        <w:t>оксифеніленових</w:t>
      </w:r>
      <w:r>
        <w:t></w:t>
      </w:r>
      <w:r>
        <w:rPr>
          <w:rFonts w:hint="eastAsia"/>
        </w:rPr>
        <w:t>фрагментів</w:t>
      </w:r>
      <w:r>
        <w:t></w:t>
      </w:r>
      <w:r>
        <w:rPr>
          <w:rFonts w:hint="eastAsia"/>
        </w:rPr>
        <w:t>в</w:t>
      </w:r>
    </w:p>
    <w:p w:rsidR="000D6935" w:rsidRDefault="000D6935" w:rsidP="000D6935">
      <w:r>
        <w:rPr>
          <w:rFonts w:hint="eastAsia"/>
        </w:rPr>
        <w:t>полімерний</w:t>
      </w:r>
      <w:r>
        <w:t></w:t>
      </w:r>
      <w:r>
        <w:rPr>
          <w:rFonts w:hint="eastAsia"/>
        </w:rPr>
        <w:t>ланцюг</w:t>
      </w:r>
      <w:r>
        <w:t></w:t>
      </w:r>
      <w:r>
        <w:rPr>
          <w:rFonts w:hint="eastAsia"/>
        </w:rPr>
        <w:t>синтезованих</w:t>
      </w:r>
      <w:r>
        <w:t></w:t>
      </w:r>
      <w:r>
        <w:rPr>
          <w:rFonts w:hint="eastAsia"/>
        </w:rPr>
        <w:t>ФПАЕ</w:t>
      </w:r>
      <w:r>
        <w:t></w:t>
      </w:r>
      <w:r>
        <w:rPr>
          <w:rFonts w:hint="eastAsia"/>
        </w:rPr>
        <w:t>дозволяє</w:t>
      </w:r>
      <w:r>
        <w:t></w:t>
      </w:r>
      <w:r>
        <w:rPr>
          <w:rFonts w:hint="eastAsia"/>
        </w:rPr>
        <w:t>покращити</w:t>
      </w:r>
      <w:r>
        <w:t></w:t>
      </w:r>
      <w:r>
        <w:rPr>
          <w:rFonts w:hint="eastAsia"/>
        </w:rPr>
        <w:t>їхню</w:t>
      </w:r>
    </w:p>
    <w:p w:rsidR="000D6935" w:rsidRDefault="000D6935" w:rsidP="000D6935">
      <w:r>
        <w:rPr>
          <w:rFonts w:hint="eastAsia"/>
        </w:rPr>
        <w:t>розчинність</w:t>
      </w:r>
      <w:r>
        <w:t></w:t>
      </w:r>
      <w:r>
        <w:t></w:t>
      </w:r>
      <w:r>
        <w:rPr>
          <w:rFonts w:hint="eastAsia"/>
        </w:rPr>
        <w:t>підвищити</w:t>
      </w:r>
      <w:r>
        <w:t></w:t>
      </w:r>
      <w:r>
        <w:rPr>
          <w:rFonts w:hint="eastAsia"/>
        </w:rPr>
        <w:t>значення</w:t>
      </w:r>
      <w:r>
        <w:t></w:t>
      </w:r>
      <w:r>
        <w:rPr>
          <w:rFonts w:hint="eastAsia"/>
        </w:rPr>
        <w:t>ММ</w:t>
      </w:r>
      <w:r>
        <w:t></w:t>
      </w:r>
      <w:r>
        <w:t></w:t>
      </w:r>
      <w:r>
        <w:t></w:t>
      </w:r>
      <w:r>
        <w:rPr>
          <w:rFonts w:hint="eastAsia"/>
        </w:rPr>
        <w:t>η</w:t>
      </w:r>
      <w:r>
        <w:t></w:t>
      </w:r>
      <w:r>
        <w:t></w:t>
      </w:r>
      <w:r>
        <w:t></w:t>
      </w:r>
      <w:r>
        <w:t></w:t>
      </w:r>
      <w:r>
        <w:t></w:t>
      </w:r>
      <w:r>
        <w:t></w:t>
      </w:r>
      <w:r>
        <w:t></w:t>
      </w:r>
      <w:r>
        <w:rPr>
          <w:rFonts w:hint="eastAsia"/>
        </w:rPr>
        <w:t>дл</w:t>
      </w:r>
      <w:r>
        <w:t></w:t>
      </w:r>
      <w:r>
        <w:rPr>
          <w:rFonts w:hint="eastAsia"/>
        </w:rPr>
        <w:t>г</w:t>
      </w:r>
      <w:r>
        <w:t></w:t>
      </w:r>
      <w:r>
        <w:rPr>
          <w:rFonts w:hint="eastAsia"/>
        </w:rPr>
        <w:t>для</w:t>
      </w:r>
      <w:r>
        <w:t></w:t>
      </w:r>
      <w:r>
        <w:rPr>
          <w:rFonts w:hint="eastAsia"/>
        </w:rPr>
        <w:t>ФПАЕ</w:t>
      </w:r>
      <w:r>
        <w:t></w:t>
      </w:r>
      <w:r>
        <w:t></w:t>
      </w:r>
      <w:r>
        <w:t></w:t>
      </w:r>
      <w:r>
        <w:rPr>
          <w:rFonts w:hint="eastAsia"/>
        </w:rPr>
        <w:t>і</w:t>
      </w:r>
      <w:r>
        <w:t></w:t>
      </w:r>
      <w:r>
        <w:t></w:t>
      </w:r>
      <w:r>
        <w:t></w:t>
      </w:r>
      <w:r>
        <w:t></w:t>
      </w:r>
      <w:r>
        <w:t></w:t>
      </w:r>
      <w:r>
        <w:t></w:t>
      </w:r>
      <w:r>
        <w:rPr>
          <w:rFonts w:hint="eastAsia"/>
        </w:rPr>
        <w:t>дл</w:t>
      </w:r>
      <w:r>
        <w:t></w:t>
      </w:r>
      <w:r>
        <w:rPr>
          <w:rFonts w:hint="eastAsia"/>
        </w:rPr>
        <w:t>г</w:t>
      </w:r>
    </w:p>
    <w:p w:rsidR="000D6935" w:rsidRDefault="000D6935" w:rsidP="000D6935">
      <w:r>
        <w:rPr>
          <w:rFonts w:hint="eastAsia"/>
        </w:rPr>
        <w:t>для</w:t>
      </w:r>
      <w:r>
        <w:t></w:t>
      </w:r>
      <w:r>
        <w:rPr>
          <w:rFonts w:hint="eastAsia"/>
        </w:rPr>
        <w:t>ФПАЕ</w:t>
      </w:r>
      <w:r>
        <w:t></w:t>
      </w:r>
      <w:r>
        <w:t></w:t>
      </w:r>
      <w:r>
        <w:t></w:t>
      </w:r>
      <w:r>
        <w:t></w:t>
      </w:r>
      <w:r>
        <w:rPr>
          <w:rFonts w:hint="eastAsia"/>
        </w:rPr>
        <w:t>та</w:t>
      </w:r>
      <w:r>
        <w:t></w:t>
      </w:r>
      <w:r>
        <w:rPr>
          <w:rFonts w:hint="eastAsia"/>
        </w:rPr>
        <w:t>надати</w:t>
      </w:r>
      <w:r>
        <w:t></w:t>
      </w:r>
      <w:r>
        <w:rPr>
          <w:rFonts w:hint="eastAsia"/>
        </w:rPr>
        <w:t>плівкоутворювальних</w:t>
      </w:r>
      <w:r>
        <w:t></w:t>
      </w:r>
      <w:r>
        <w:rPr>
          <w:rFonts w:hint="eastAsia"/>
        </w:rPr>
        <w:t>властивостей</w:t>
      </w:r>
      <w:r>
        <w:t></w:t>
      </w:r>
      <w:r>
        <w:t></w:t>
      </w:r>
      <w:r>
        <w:rPr>
          <w:rFonts w:hint="eastAsia"/>
        </w:rPr>
        <w:t>Показано</w:t>
      </w:r>
      <w:r>
        <w:t></w:t>
      </w:r>
      <w:r>
        <w:t></w:t>
      </w:r>
      <w:r>
        <w:rPr>
          <w:rFonts w:hint="eastAsia"/>
        </w:rPr>
        <w:t>що</w:t>
      </w:r>
    </w:p>
    <w:p w:rsidR="000D6935" w:rsidRDefault="000D6935" w:rsidP="000D6935">
      <w:r>
        <w:rPr>
          <w:rFonts w:hint="eastAsia"/>
        </w:rPr>
        <w:t>полімери</w:t>
      </w:r>
      <w:r>
        <w:t></w:t>
      </w:r>
      <w:r>
        <w:rPr>
          <w:rFonts w:hint="eastAsia"/>
        </w:rPr>
        <w:t>є</w:t>
      </w:r>
      <w:r>
        <w:t></w:t>
      </w:r>
      <w:r>
        <w:rPr>
          <w:rFonts w:hint="eastAsia"/>
        </w:rPr>
        <w:t>аморфними</w:t>
      </w:r>
      <w:r>
        <w:t></w:t>
      </w:r>
      <w:r>
        <w:rPr>
          <w:rFonts w:hint="eastAsia"/>
        </w:rPr>
        <w:t>із</w:t>
      </w:r>
      <w:r>
        <w:t></w:t>
      </w:r>
      <w:r>
        <w:rPr>
          <w:rFonts w:hint="eastAsia"/>
        </w:rPr>
        <w:t>значеннями</w:t>
      </w:r>
      <w:r>
        <w:t></w:t>
      </w:r>
      <w:r>
        <w:rPr>
          <w:rFonts w:hint="eastAsia"/>
        </w:rPr>
        <w:t>Тс</w:t>
      </w:r>
      <w:r>
        <w:t></w:t>
      </w:r>
      <w:r>
        <w:rPr>
          <w:rFonts w:hint="eastAsia"/>
        </w:rPr>
        <w:t>рівними</w:t>
      </w:r>
      <w:r>
        <w:t></w:t>
      </w:r>
      <w:r>
        <w:t></w:t>
      </w:r>
      <w:r>
        <w:t></w:t>
      </w:r>
      <w:r>
        <w:t></w:t>
      </w:r>
      <w:r>
        <w:t></w:t>
      </w:r>
      <w:r>
        <w:rPr>
          <w:rFonts w:hint="eastAsia"/>
        </w:rPr>
        <w:t>оС</w:t>
      </w:r>
      <w:r>
        <w:t></w:t>
      </w:r>
      <w:r>
        <w:t></w:t>
      </w:r>
      <w:r>
        <w:rPr>
          <w:rFonts w:hint="eastAsia"/>
        </w:rPr>
        <w:t>ФПАЕ</w:t>
      </w:r>
      <w:r>
        <w:t></w:t>
      </w:r>
      <w:r>
        <w:t></w:t>
      </w:r>
      <w:r>
        <w:t></w:t>
      </w:r>
      <w:r>
        <w:t></w:t>
      </w:r>
      <w:r>
        <w:rPr>
          <w:rFonts w:hint="eastAsia"/>
        </w:rPr>
        <w:t>та</w:t>
      </w:r>
      <w:r>
        <w:t></w:t>
      </w:r>
      <w:r>
        <w:t></w:t>
      </w:r>
      <w:r>
        <w:t></w:t>
      </w:r>
      <w:r>
        <w:t></w:t>
      </w:r>
      <w:r>
        <w:rPr>
          <w:rFonts w:hint="eastAsia"/>
        </w:rPr>
        <w:t>оС</w:t>
      </w:r>
    </w:p>
    <w:p w:rsidR="000D6935" w:rsidRDefault="000D6935" w:rsidP="000D6935">
      <w:r>
        <w:t></w:t>
      </w:r>
      <w:r>
        <w:rPr>
          <w:rFonts w:hint="eastAsia"/>
        </w:rPr>
        <w:t>ФПАЕ</w:t>
      </w:r>
      <w:r>
        <w:t></w:t>
      </w:r>
      <w:r>
        <w:t></w:t>
      </w:r>
      <w:r>
        <w:t></w:t>
      </w:r>
      <w:r>
        <w:t></w:t>
      </w:r>
      <w:r>
        <w:t></w:t>
      </w:r>
      <w:r>
        <w:rPr>
          <w:rFonts w:hint="eastAsia"/>
        </w:rPr>
        <w:t>а</w:t>
      </w:r>
      <w:r>
        <w:t></w:t>
      </w:r>
      <w:r>
        <w:rPr>
          <w:rFonts w:hint="eastAsia"/>
        </w:rPr>
        <w:t>також</w:t>
      </w:r>
      <w:r>
        <w:t></w:t>
      </w:r>
      <w:r>
        <w:rPr>
          <w:rFonts w:hint="eastAsia"/>
        </w:rPr>
        <w:t>термостабільними</w:t>
      </w:r>
      <w:r>
        <w:t></w:t>
      </w:r>
      <w:r>
        <w:rPr>
          <w:rFonts w:hint="eastAsia"/>
        </w:rPr>
        <w:t>до</w:t>
      </w:r>
      <w:r>
        <w:t></w:t>
      </w:r>
      <w:r>
        <w:t></w:t>
      </w:r>
      <w:r>
        <w:t></w:t>
      </w:r>
      <w:r>
        <w:t></w:t>
      </w:r>
      <w:r>
        <w:t></w:t>
      </w:r>
      <w:r>
        <w:rPr>
          <w:rFonts w:hint="eastAsia"/>
        </w:rPr>
        <w:t>оС</w:t>
      </w:r>
      <w:r>
        <w:t></w:t>
      </w:r>
    </w:p>
    <w:p w:rsidR="000D6935" w:rsidRDefault="000D6935" w:rsidP="000D6935">
      <w:r>
        <w:t></w:t>
      </w:r>
      <w:r>
        <w:t></w:t>
      </w:r>
      <w:r>
        <w:t></w:t>
      </w:r>
      <w:r>
        <w:rPr>
          <w:rFonts w:hint="eastAsia"/>
        </w:rPr>
        <w:t>На</w:t>
      </w:r>
      <w:r>
        <w:t></w:t>
      </w:r>
      <w:r>
        <w:rPr>
          <w:rFonts w:hint="eastAsia"/>
        </w:rPr>
        <w:t>основі</w:t>
      </w:r>
      <w:r>
        <w:t></w:t>
      </w:r>
      <w:r>
        <w:rPr>
          <w:rFonts w:hint="eastAsia"/>
        </w:rPr>
        <w:t>отриманих</w:t>
      </w:r>
      <w:r>
        <w:t></w:t>
      </w:r>
      <w:r>
        <w:rPr>
          <w:rFonts w:hint="eastAsia"/>
        </w:rPr>
        <w:t>аліл</w:t>
      </w:r>
      <w:r>
        <w:t></w:t>
      </w:r>
      <w:r>
        <w:t></w:t>
      </w:r>
      <w:r>
        <w:rPr>
          <w:rFonts w:hint="eastAsia"/>
        </w:rPr>
        <w:t>та</w:t>
      </w:r>
      <w:r>
        <w:t></w:t>
      </w:r>
      <w:r>
        <w:rPr>
          <w:rFonts w:hint="eastAsia"/>
        </w:rPr>
        <w:t>ацетилвмісних</w:t>
      </w:r>
      <w:r>
        <w:t></w:t>
      </w:r>
      <w:r>
        <w:rPr>
          <w:rFonts w:hint="eastAsia"/>
        </w:rPr>
        <w:t>мономерів</w:t>
      </w:r>
      <w:r>
        <w:t></w:t>
      </w:r>
      <w:r>
        <w:rPr>
          <w:rFonts w:hint="eastAsia"/>
        </w:rPr>
        <w:t>фенольного</w:t>
      </w:r>
    </w:p>
    <w:p w:rsidR="000D6935" w:rsidRDefault="000D6935" w:rsidP="000D6935">
      <w:r>
        <w:rPr>
          <w:rFonts w:hint="eastAsia"/>
        </w:rPr>
        <w:t>типу</w:t>
      </w:r>
      <w:r>
        <w:t></w:t>
      </w:r>
      <w:r>
        <w:rPr>
          <w:rFonts w:hint="eastAsia"/>
        </w:rPr>
        <w:t>розроблено</w:t>
      </w:r>
      <w:r>
        <w:t></w:t>
      </w:r>
      <w:r>
        <w:rPr>
          <w:rFonts w:hint="eastAsia"/>
        </w:rPr>
        <w:t>способи</w:t>
      </w:r>
      <w:r>
        <w:t></w:t>
      </w:r>
      <w:r>
        <w:rPr>
          <w:rFonts w:hint="eastAsia"/>
        </w:rPr>
        <w:t>синтезу</w:t>
      </w:r>
      <w:r>
        <w:t></w:t>
      </w:r>
      <w:r>
        <w:rPr>
          <w:rFonts w:hint="eastAsia"/>
        </w:rPr>
        <w:t>ФПАЕ</w:t>
      </w:r>
      <w:r>
        <w:t></w:t>
      </w:r>
      <w:r>
        <w:t></w:t>
      </w:r>
      <w:r>
        <w:rPr>
          <w:rFonts w:hint="eastAsia"/>
        </w:rPr>
        <w:t>зокрема</w:t>
      </w:r>
      <w:r>
        <w:t></w:t>
      </w:r>
      <w:r>
        <w:rPr>
          <w:rFonts w:hint="eastAsia"/>
        </w:rPr>
        <w:t>кополімерних</w:t>
      </w:r>
      <w:r>
        <w:t></w:t>
      </w:r>
      <w:r>
        <w:t></w:t>
      </w:r>
      <w:r>
        <w:rPr>
          <w:rFonts w:hint="eastAsia"/>
        </w:rPr>
        <w:t>із</w:t>
      </w:r>
    </w:p>
    <w:p w:rsidR="000D6935" w:rsidRDefault="000D6935" w:rsidP="000D6935">
      <w:r>
        <w:rPr>
          <w:rFonts w:hint="eastAsia"/>
        </w:rPr>
        <w:t>зазначеними</w:t>
      </w:r>
      <w:r>
        <w:t></w:t>
      </w:r>
      <w:r>
        <w:rPr>
          <w:rFonts w:hint="eastAsia"/>
        </w:rPr>
        <w:t>функціональними</w:t>
      </w:r>
      <w:r>
        <w:t></w:t>
      </w:r>
      <w:r>
        <w:rPr>
          <w:rFonts w:hint="eastAsia"/>
        </w:rPr>
        <w:t>групами</w:t>
      </w:r>
      <w:r>
        <w:t></w:t>
      </w:r>
      <w:r>
        <w:rPr>
          <w:rFonts w:hint="eastAsia"/>
        </w:rPr>
        <w:t>у</w:t>
      </w:r>
      <w:r>
        <w:t></w:t>
      </w:r>
      <w:r>
        <w:rPr>
          <w:rFonts w:hint="eastAsia"/>
        </w:rPr>
        <w:t>бічному</w:t>
      </w:r>
      <w:r>
        <w:t></w:t>
      </w:r>
      <w:r>
        <w:rPr>
          <w:rFonts w:hint="eastAsia"/>
        </w:rPr>
        <w:t>ланцюзі</w:t>
      </w:r>
      <w:r>
        <w:t></w:t>
      </w:r>
      <w:r>
        <w:rPr>
          <w:rFonts w:hint="eastAsia"/>
        </w:rPr>
        <w:t>та</w:t>
      </w:r>
      <w:r>
        <w:t></w:t>
      </w:r>
      <w:r>
        <w:rPr>
          <w:rFonts w:hint="eastAsia"/>
        </w:rPr>
        <w:t>які</w:t>
      </w:r>
      <w:r>
        <w:t></w:t>
      </w:r>
      <w:r>
        <w:rPr>
          <w:rFonts w:hint="eastAsia"/>
        </w:rPr>
        <w:t>одночасно</w:t>
      </w:r>
    </w:p>
    <w:p w:rsidR="000D6935" w:rsidRDefault="000D6935" w:rsidP="000D6935">
      <w:r>
        <w:rPr>
          <w:rFonts w:hint="eastAsia"/>
        </w:rPr>
        <w:t>сполучають</w:t>
      </w:r>
      <w:r>
        <w:t></w:t>
      </w:r>
      <w:r>
        <w:rPr>
          <w:rFonts w:hint="eastAsia"/>
        </w:rPr>
        <w:t>ядра</w:t>
      </w:r>
      <w:r>
        <w:t></w:t>
      </w:r>
      <w:r>
        <w:rPr>
          <w:rFonts w:hint="eastAsia"/>
        </w:rPr>
        <w:t>ТФБ</w:t>
      </w:r>
      <w:r>
        <w:t></w:t>
      </w:r>
      <w:r>
        <w:rPr>
          <w:rFonts w:hint="eastAsia"/>
        </w:rPr>
        <w:t>з</w:t>
      </w:r>
      <w:r>
        <w:t></w:t>
      </w:r>
      <w:r>
        <w:rPr>
          <w:rFonts w:hint="eastAsia"/>
        </w:rPr>
        <w:t>ОФБ</w:t>
      </w:r>
      <w:r>
        <w:t></w:t>
      </w:r>
      <w:r>
        <w:t></w:t>
      </w:r>
      <w:r>
        <w:rPr>
          <w:rFonts w:hint="eastAsia"/>
        </w:rPr>
        <w:t>ФПАЕ</w:t>
      </w:r>
      <w:r>
        <w:t></w:t>
      </w:r>
      <w:r>
        <w:t></w:t>
      </w:r>
      <w:r>
        <w:t></w:t>
      </w:r>
      <w:r>
        <w:t></w:t>
      </w:r>
      <w:r>
        <w:rPr>
          <w:rFonts w:hint="eastAsia"/>
        </w:rPr>
        <w:t>коФПАЕ</w:t>
      </w:r>
      <w:r>
        <w:t></w:t>
      </w:r>
      <w:r>
        <w:t></w:t>
      </w:r>
      <w:r>
        <w:t></w:t>
      </w:r>
      <w:r>
        <w:t></w:t>
      </w:r>
      <w:r>
        <w:t></w:t>
      </w:r>
      <w:r>
        <w:t></w:t>
      </w:r>
      <w:r>
        <w:t></w:t>
      </w:r>
      <w:r>
        <w:t></w:t>
      </w:r>
      <w:r>
        <w:rPr>
          <w:rFonts w:hint="eastAsia"/>
        </w:rPr>
        <w:t>та</w:t>
      </w:r>
      <w:r>
        <w:t></w:t>
      </w:r>
      <w:r>
        <w:rPr>
          <w:rFonts w:hint="eastAsia"/>
        </w:rPr>
        <w:t>ФПАЕ</w:t>
      </w:r>
      <w:r>
        <w:t></w:t>
      </w:r>
      <w:r>
        <w:t></w:t>
      </w:r>
      <w:r>
        <w:t></w:t>
      </w:r>
      <w:r>
        <w:t></w:t>
      </w:r>
      <w:r>
        <w:t></w:t>
      </w:r>
      <w:r>
        <w:rPr>
          <w:rFonts w:hint="eastAsia"/>
        </w:rPr>
        <w:t>або</w:t>
      </w:r>
      <w:r>
        <w:t></w:t>
      </w:r>
      <w:r>
        <w:rPr>
          <w:rFonts w:hint="eastAsia"/>
        </w:rPr>
        <w:t>лише</w:t>
      </w:r>
    </w:p>
    <w:p w:rsidR="000D6935" w:rsidRDefault="000D6935" w:rsidP="000D6935">
      <w:r>
        <w:rPr>
          <w:rFonts w:hint="eastAsia"/>
        </w:rPr>
        <w:t>ядра</w:t>
      </w:r>
      <w:r>
        <w:t></w:t>
      </w:r>
      <w:r>
        <w:rPr>
          <w:rFonts w:hint="eastAsia"/>
        </w:rPr>
        <w:t>ТФБ</w:t>
      </w:r>
      <w:r>
        <w:t></w:t>
      </w:r>
      <w:r>
        <w:t></w:t>
      </w:r>
      <w:r>
        <w:rPr>
          <w:rFonts w:hint="eastAsia"/>
        </w:rPr>
        <w:t>ФПАЕ</w:t>
      </w:r>
      <w:r>
        <w:t></w:t>
      </w:r>
      <w:r>
        <w:t></w:t>
      </w:r>
      <w:r>
        <w:t></w:t>
      </w:r>
      <w:r>
        <w:t></w:t>
      </w:r>
      <w:r>
        <w:rPr>
          <w:rFonts w:hint="eastAsia"/>
        </w:rPr>
        <w:t>та</w:t>
      </w:r>
      <w:r>
        <w:t></w:t>
      </w:r>
      <w:r>
        <w:rPr>
          <w:rFonts w:hint="eastAsia"/>
        </w:rPr>
        <w:t>ФПАЕ</w:t>
      </w:r>
      <w:r>
        <w:t></w:t>
      </w:r>
      <w:r>
        <w:t></w:t>
      </w:r>
      <w:r>
        <w:t></w:t>
      </w:r>
      <w:r>
        <w:t></w:t>
      </w:r>
      <w:r>
        <w:t></w:t>
      </w:r>
      <w:r>
        <w:t></w:t>
      </w:r>
      <w:r>
        <w:rPr>
          <w:rFonts w:hint="eastAsia"/>
        </w:rPr>
        <w:t>Полімераналогічними</w:t>
      </w:r>
      <w:r>
        <w:t></w:t>
      </w:r>
      <w:r>
        <w:rPr>
          <w:rFonts w:hint="eastAsia"/>
        </w:rPr>
        <w:t>перетвореннями</w:t>
      </w:r>
      <w:r>
        <w:t></w:t>
      </w:r>
      <w:r>
        <w:rPr>
          <w:rFonts w:hint="eastAsia"/>
        </w:rPr>
        <w:t>до</w:t>
      </w:r>
    </w:p>
    <w:p w:rsidR="000D6935" w:rsidRDefault="000D6935" w:rsidP="000D6935">
      <w:r>
        <w:rPr>
          <w:rFonts w:hint="eastAsia"/>
        </w:rPr>
        <w:t>складу</w:t>
      </w:r>
      <w:r>
        <w:t></w:t>
      </w:r>
      <w:r>
        <w:rPr>
          <w:rFonts w:hint="eastAsia"/>
        </w:rPr>
        <w:t>ФПАЕ</w:t>
      </w:r>
      <w:r>
        <w:t></w:t>
      </w:r>
      <w:r>
        <w:rPr>
          <w:rFonts w:hint="eastAsia"/>
        </w:rPr>
        <w:t>введено</w:t>
      </w:r>
      <w:r>
        <w:t></w:t>
      </w:r>
      <w:r>
        <w:rPr>
          <w:rFonts w:hint="eastAsia"/>
        </w:rPr>
        <w:t>гідроксильні</w:t>
      </w:r>
      <w:r>
        <w:t></w:t>
      </w:r>
      <w:r>
        <w:t></w:t>
      </w:r>
      <w:r>
        <w:rPr>
          <w:rFonts w:hint="eastAsia"/>
        </w:rPr>
        <w:t>триетоксисилільні</w:t>
      </w:r>
      <w:r>
        <w:t></w:t>
      </w:r>
      <w:r>
        <w:rPr>
          <w:rFonts w:hint="eastAsia"/>
        </w:rPr>
        <w:t>та</w:t>
      </w:r>
      <w:r>
        <w:t></w:t>
      </w:r>
      <w:r>
        <w:rPr>
          <w:rFonts w:hint="eastAsia"/>
        </w:rPr>
        <w:t>епоксидні</w:t>
      </w:r>
      <w:r>
        <w:t></w:t>
      </w:r>
      <w:r>
        <w:rPr>
          <w:rFonts w:hint="eastAsia"/>
        </w:rPr>
        <w:t>групи</w:t>
      </w:r>
      <w:r>
        <w:t></w:t>
      </w:r>
      <w:r>
        <w:rPr>
          <w:rFonts w:hint="eastAsia"/>
        </w:rPr>
        <w:t>з</w:t>
      </w:r>
    </w:p>
    <w:p w:rsidR="000D6935" w:rsidRDefault="000D6935" w:rsidP="000D6935">
      <w:r>
        <w:rPr>
          <w:rFonts w:hint="eastAsia"/>
        </w:rPr>
        <w:t>використанням</w:t>
      </w:r>
      <w:r>
        <w:t></w:t>
      </w:r>
      <w:r>
        <w:rPr>
          <w:rFonts w:hint="eastAsia"/>
        </w:rPr>
        <w:t>отриманих</w:t>
      </w:r>
      <w:r>
        <w:t></w:t>
      </w:r>
      <w:r>
        <w:rPr>
          <w:rFonts w:hint="eastAsia"/>
        </w:rPr>
        <w:t>аліл</w:t>
      </w:r>
      <w:r>
        <w:t></w:t>
      </w:r>
      <w:r>
        <w:t></w:t>
      </w:r>
      <w:r>
        <w:rPr>
          <w:rFonts w:hint="eastAsia"/>
        </w:rPr>
        <w:t>та</w:t>
      </w:r>
      <w:r>
        <w:t></w:t>
      </w:r>
      <w:r>
        <w:rPr>
          <w:rFonts w:hint="eastAsia"/>
        </w:rPr>
        <w:t>ацетилвмісних</w:t>
      </w:r>
      <w:r>
        <w:t></w:t>
      </w:r>
      <w:r>
        <w:rPr>
          <w:rFonts w:hint="eastAsia"/>
        </w:rPr>
        <w:t>ФПАЕ</w:t>
      </w:r>
      <w:r>
        <w:t></w:t>
      </w:r>
      <w:r>
        <w:t></w:t>
      </w:r>
      <w:r>
        <w:rPr>
          <w:rFonts w:hint="eastAsia"/>
        </w:rPr>
        <w:t>Переважна</w:t>
      </w:r>
    </w:p>
    <w:p w:rsidR="000D6935" w:rsidRDefault="000D6935" w:rsidP="000D6935">
      <w:r>
        <w:rPr>
          <w:rFonts w:hint="eastAsia"/>
        </w:rPr>
        <w:t>більшість</w:t>
      </w:r>
      <w:r>
        <w:t></w:t>
      </w:r>
      <w:r>
        <w:rPr>
          <w:rFonts w:hint="eastAsia"/>
        </w:rPr>
        <w:t>отриманих</w:t>
      </w:r>
      <w:r>
        <w:t></w:t>
      </w:r>
      <w:r>
        <w:rPr>
          <w:rFonts w:hint="eastAsia"/>
        </w:rPr>
        <w:t>полімерів</w:t>
      </w:r>
      <w:r>
        <w:t></w:t>
      </w:r>
      <w:r>
        <w:rPr>
          <w:rFonts w:hint="eastAsia"/>
        </w:rPr>
        <w:t>є</w:t>
      </w:r>
      <w:r>
        <w:t></w:t>
      </w:r>
      <w:r>
        <w:rPr>
          <w:rFonts w:hint="eastAsia"/>
        </w:rPr>
        <w:t>плівкоутворювальними</w:t>
      </w:r>
      <w:r>
        <w:t></w:t>
      </w:r>
      <w:r>
        <w:rPr>
          <w:rFonts w:hint="eastAsia"/>
        </w:rPr>
        <w:t>матеріалами</w:t>
      </w:r>
      <w:r>
        <w:t></w:t>
      </w:r>
      <w:r>
        <w:t></w:t>
      </w:r>
      <w:r>
        <w:rPr>
          <w:rFonts w:hint="eastAsia"/>
        </w:rPr>
        <w:t>мають</w:t>
      </w:r>
    </w:p>
    <w:p w:rsidR="000D6935" w:rsidRDefault="000D6935" w:rsidP="000D6935">
      <w:r>
        <w:rPr>
          <w:rFonts w:hint="eastAsia"/>
        </w:rPr>
        <w:t>аморфну</w:t>
      </w:r>
      <w:r>
        <w:t></w:t>
      </w:r>
      <w:r>
        <w:rPr>
          <w:rFonts w:hint="eastAsia"/>
        </w:rPr>
        <w:t>структуру</w:t>
      </w:r>
      <w:r>
        <w:t></w:t>
      </w:r>
      <w:r>
        <w:t></w:t>
      </w:r>
      <w:r>
        <w:rPr>
          <w:rFonts w:hint="eastAsia"/>
        </w:rPr>
        <w:t>значення</w:t>
      </w:r>
      <w:r>
        <w:t></w:t>
      </w:r>
      <w:r>
        <w:rPr>
          <w:rFonts w:hint="eastAsia"/>
        </w:rPr>
        <w:t>Тс</w:t>
      </w:r>
      <w:r>
        <w:t></w:t>
      </w:r>
      <w:r>
        <w:rPr>
          <w:rFonts w:hint="eastAsia"/>
        </w:rPr>
        <w:t>коливаються</w:t>
      </w:r>
      <w:r>
        <w:t></w:t>
      </w:r>
      <w:r>
        <w:rPr>
          <w:rFonts w:hint="eastAsia"/>
        </w:rPr>
        <w:t>від</w:t>
      </w:r>
      <w:r>
        <w:t></w:t>
      </w:r>
      <w:r>
        <w:t></w:t>
      </w:r>
      <w:r>
        <w:t></w:t>
      </w:r>
      <w:r>
        <w:t></w:t>
      </w:r>
      <w:r>
        <w:rPr>
          <w:rFonts w:hint="eastAsia"/>
        </w:rPr>
        <w:t>до</w:t>
      </w:r>
      <w:r>
        <w:t></w:t>
      </w:r>
      <w:r>
        <w:t></w:t>
      </w:r>
      <w:r>
        <w:t></w:t>
      </w:r>
      <w:r>
        <w:t></w:t>
      </w:r>
      <w:r>
        <w:t></w:t>
      </w:r>
      <w:r>
        <w:rPr>
          <w:rFonts w:hint="eastAsia"/>
        </w:rPr>
        <w:t>оС</w:t>
      </w:r>
      <w:r>
        <w:t></w:t>
      </w:r>
      <w:r>
        <w:t></w:t>
      </w:r>
      <w:r>
        <w:rPr>
          <w:rFonts w:hint="eastAsia"/>
        </w:rPr>
        <w:t>та</w:t>
      </w:r>
      <w:r>
        <w:t></w:t>
      </w:r>
      <w:r>
        <w:rPr>
          <w:rFonts w:hint="eastAsia"/>
        </w:rPr>
        <w:t>високу</w:t>
      </w:r>
    </w:p>
    <w:p w:rsidR="000D6935" w:rsidRDefault="000D6935" w:rsidP="000D6935">
      <w:r>
        <w:rPr>
          <w:rFonts w:hint="eastAsia"/>
        </w:rPr>
        <w:t>термостабільність</w:t>
      </w:r>
      <w:r>
        <w:t></w:t>
      </w:r>
    </w:p>
    <w:p w:rsidR="000D6935" w:rsidRDefault="000D6935" w:rsidP="000D6935">
      <w:r>
        <w:t></w:t>
      </w:r>
      <w:r>
        <w:t></w:t>
      </w:r>
      <w:r>
        <w:t></w:t>
      </w:r>
      <w:r>
        <w:rPr>
          <w:rFonts w:hint="eastAsia"/>
        </w:rPr>
        <w:t>Досліджено</w:t>
      </w:r>
      <w:r>
        <w:t></w:t>
      </w:r>
      <w:r>
        <w:rPr>
          <w:rFonts w:hint="eastAsia"/>
        </w:rPr>
        <w:t>способи</w:t>
      </w:r>
      <w:r>
        <w:t></w:t>
      </w:r>
      <w:r>
        <w:rPr>
          <w:rFonts w:hint="eastAsia"/>
        </w:rPr>
        <w:t>тверднення</w:t>
      </w:r>
      <w:r>
        <w:t></w:t>
      </w:r>
      <w:r>
        <w:rPr>
          <w:rFonts w:hint="eastAsia"/>
        </w:rPr>
        <w:t>алільного</w:t>
      </w:r>
      <w:r>
        <w:t></w:t>
      </w:r>
      <w:r>
        <w:rPr>
          <w:rFonts w:hint="eastAsia"/>
        </w:rPr>
        <w:t>ФПАЕ</w:t>
      </w:r>
      <w:r>
        <w:t></w:t>
      </w:r>
      <w:r>
        <w:t></w:t>
      </w:r>
      <w:r>
        <w:t></w:t>
      </w:r>
      <w:r>
        <w:rPr>
          <w:rFonts w:hint="eastAsia"/>
        </w:rPr>
        <w:t>та</w:t>
      </w:r>
      <w:r>
        <w:t></w:t>
      </w:r>
      <w:r>
        <w:rPr>
          <w:rFonts w:hint="eastAsia"/>
        </w:rPr>
        <w:t>отримано</w:t>
      </w:r>
    </w:p>
    <w:p w:rsidR="000D6935" w:rsidRDefault="000D6935" w:rsidP="000D6935">
      <w:r>
        <w:rPr>
          <w:rFonts w:hint="eastAsia"/>
        </w:rPr>
        <w:t>перші</w:t>
      </w:r>
      <w:r>
        <w:t></w:t>
      </w:r>
      <w:r>
        <w:rPr>
          <w:rFonts w:hint="eastAsia"/>
        </w:rPr>
        <w:t>представники</w:t>
      </w:r>
      <w:r>
        <w:t></w:t>
      </w:r>
      <w:r>
        <w:rPr>
          <w:rFonts w:hint="eastAsia"/>
        </w:rPr>
        <w:t>кремнійвмісних</w:t>
      </w:r>
      <w:r>
        <w:t></w:t>
      </w:r>
      <w:r>
        <w:rPr>
          <w:rFonts w:hint="eastAsia"/>
        </w:rPr>
        <w:t>органо</w:t>
      </w:r>
      <w:r>
        <w:t></w:t>
      </w:r>
      <w:r>
        <w:rPr>
          <w:rFonts w:hint="eastAsia"/>
        </w:rPr>
        <w:t>неорганічних</w:t>
      </w:r>
      <w:r>
        <w:t></w:t>
      </w:r>
      <w:r>
        <w:rPr>
          <w:rFonts w:hint="eastAsia"/>
        </w:rPr>
        <w:t>матеріалів</w:t>
      </w:r>
      <w:r>
        <w:t></w:t>
      </w:r>
      <w:r>
        <w:rPr>
          <w:rFonts w:hint="eastAsia"/>
        </w:rPr>
        <w:t>на</w:t>
      </w:r>
    </w:p>
    <w:p w:rsidR="000D6935" w:rsidRDefault="000D6935" w:rsidP="000D6935">
      <w:r>
        <w:rPr>
          <w:rFonts w:hint="eastAsia"/>
        </w:rPr>
        <w:t>основі</w:t>
      </w:r>
      <w:r>
        <w:t></w:t>
      </w:r>
      <w:r>
        <w:rPr>
          <w:rFonts w:hint="eastAsia"/>
        </w:rPr>
        <w:t>триетоксисилільних</w:t>
      </w:r>
      <w:r>
        <w:t></w:t>
      </w:r>
      <w:r>
        <w:rPr>
          <w:rFonts w:hint="eastAsia"/>
        </w:rPr>
        <w:t>ФПАЕ</w:t>
      </w:r>
      <w:r>
        <w:t></w:t>
      </w:r>
      <w:r>
        <w:t></w:t>
      </w:r>
      <w:r>
        <w:t></w:t>
      </w:r>
      <w:r>
        <w:t></w:t>
      </w:r>
      <w:r>
        <w:rPr>
          <w:rFonts w:hint="eastAsia"/>
        </w:rPr>
        <w:t>та</w:t>
      </w:r>
      <w:r>
        <w:t></w:t>
      </w:r>
      <w:r>
        <w:rPr>
          <w:rFonts w:hint="eastAsia"/>
        </w:rPr>
        <w:t>ФПАЕ</w:t>
      </w:r>
      <w:r>
        <w:t></w:t>
      </w:r>
      <w:r>
        <w:t></w:t>
      </w:r>
      <w:r>
        <w:t></w:t>
      </w:r>
      <w:r>
        <w:t></w:t>
      </w:r>
      <w:r>
        <w:rPr>
          <w:rFonts w:hint="eastAsia"/>
        </w:rPr>
        <w:t>золь</w:t>
      </w:r>
      <w:r>
        <w:t></w:t>
      </w:r>
      <w:r>
        <w:rPr>
          <w:rFonts w:hint="eastAsia"/>
        </w:rPr>
        <w:t>гель</w:t>
      </w:r>
      <w:r>
        <w:t></w:t>
      </w:r>
      <w:r>
        <w:rPr>
          <w:rFonts w:hint="eastAsia"/>
        </w:rPr>
        <w:t>методом</w:t>
      </w:r>
      <w:r>
        <w:t></w:t>
      </w:r>
      <w:r>
        <w:rPr>
          <w:rFonts w:hint="eastAsia"/>
        </w:rPr>
        <w:t>або</w:t>
      </w:r>
    </w:p>
    <w:p w:rsidR="000D6935" w:rsidRDefault="000D6935" w:rsidP="000D6935">
      <w:r>
        <w:t></w:t>
      </w:r>
      <w:r>
        <w:t></w:t>
      </w:r>
      <w:r>
        <w:t></w:t>
      </w:r>
      <w:r>
        <w:t></w:t>
      </w:r>
    </w:p>
    <w:p w:rsidR="000D6935" w:rsidRDefault="000D6935" w:rsidP="000D6935">
      <w:r>
        <w:rPr>
          <w:rFonts w:hint="eastAsia"/>
        </w:rPr>
        <w:t>гідросилілюванням</w:t>
      </w:r>
      <w:r>
        <w:t></w:t>
      </w:r>
      <w:r>
        <w:rPr>
          <w:rFonts w:hint="eastAsia"/>
        </w:rPr>
        <w:t>кремнійвмісним</w:t>
      </w:r>
      <w:r>
        <w:t></w:t>
      </w:r>
      <w:r>
        <w:rPr>
          <w:rFonts w:hint="eastAsia"/>
        </w:rPr>
        <w:t>дігідридом</w:t>
      </w:r>
      <w:r>
        <w:t></w:t>
      </w:r>
      <w:r>
        <w:rPr>
          <w:rFonts w:hint="eastAsia"/>
        </w:rPr>
        <w:t>алільного</w:t>
      </w:r>
      <w:r>
        <w:t></w:t>
      </w:r>
      <w:r>
        <w:rPr>
          <w:rFonts w:hint="eastAsia"/>
        </w:rPr>
        <w:t>ФПАЕ</w:t>
      </w:r>
      <w:r>
        <w:t></w:t>
      </w:r>
      <w:r>
        <w:t></w:t>
      </w:r>
      <w:r>
        <w:t></w:t>
      </w:r>
    </w:p>
    <w:p w:rsidR="000D6935" w:rsidRDefault="000D6935" w:rsidP="000D6935">
      <w:r>
        <w:rPr>
          <w:rFonts w:hint="eastAsia"/>
        </w:rPr>
        <w:t>Встановлено</w:t>
      </w:r>
      <w:r>
        <w:t></w:t>
      </w:r>
      <w:r>
        <w:t></w:t>
      </w:r>
      <w:r>
        <w:rPr>
          <w:rFonts w:hint="eastAsia"/>
        </w:rPr>
        <w:t>що</w:t>
      </w:r>
      <w:r>
        <w:t></w:t>
      </w:r>
      <w:r>
        <w:rPr>
          <w:rFonts w:hint="eastAsia"/>
        </w:rPr>
        <w:t>тверднення</w:t>
      </w:r>
      <w:r>
        <w:t></w:t>
      </w:r>
      <w:r>
        <w:rPr>
          <w:rFonts w:hint="eastAsia"/>
        </w:rPr>
        <w:t>алілвмісного</w:t>
      </w:r>
      <w:r>
        <w:t></w:t>
      </w:r>
      <w:r>
        <w:rPr>
          <w:rFonts w:hint="eastAsia"/>
        </w:rPr>
        <w:t>ФПАЕ</w:t>
      </w:r>
      <w:r>
        <w:t></w:t>
      </w:r>
      <w:r>
        <w:rPr>
          <w:rFonts w:hint="eastAsia"/>
        </w:rPr>
        <w:t>із</w:t>
      </w:r>
      <w:r>
        <w:t></w:t>
      </w:r>
      <w:r>
        <w:rPr>
          <w:rFonts w:hint="eastAsia"/>
        </w:rPr>
        <w:t>використанням</w:t>
      </w:r>
      <w:r>
        <w:t></w:t>
      </w:r>
      <w:r>
        <w:rPr>
          <w:rFonts w:hint="eastAsia"/>
        </w:rPr>
        <w:t>ініціатору</w:t>
      </w:r>
    </w:p>
    <w:p w:rsidR="000D6935" w:rsidRDefault="000D6935" w:rsidP="000D6935">
      <w:r>
        <w:rPr>
          <w:rFonts w:hint="eastAsia"/>
        </w:rPr>
        <w:t>термічної</w:t>
      </w:r>
      <w:r>
        <w:t></w:t>
      </w:r>
      <w:r>
        <w:rPr>
          <w:rFonts w:hint="eastAsia"/>
        </w:rPr>
        <w:t>полімеризації</w:t>
      </w:r>
      <w:r>
        <w:t></w:t>
      </w:r>
      <w:r>
        <w:rPr>
          <w:rFonts w:hint="eastAsia"/>
        </w:rPr>
        <w:t>дозволяє</w:t>
      </w:r>
      <w:r>
        <w:t></w:t>
      </w:r>
      <w:r>
        <w:rPr>
          <w:rFonts w:hint="eastAsia"/>
        </w:rPr>
        <w:t>отримати</w:t>
      </w:r>
      <w:r>
        <w:t></w:t>
      </w:r>
      <w:r>
        <w:rPr>
          <w:rFonts w:hint="eastAsia"/>
        </w:rPr>
        <w:t>оптично</w:t>
      </w:r>
      <w:r>
        <w:t></w:t>
      </w:r>
      <w:r>
        <w:rPr>
          <w:rFonts w:hint="eastAsia"/>
        </w:rPr>
        <w:t>прозорі</w:t>
      </w:r>
      <w:r>
        <w:t></w:t>
      </w:r>
      <w:r>
        <w:rPr>
          <w:rFonts w:hint="eastAsia"/>
        </w:rPr>
        <w:t>та</w:t>
      </w:r>
      <w:r>
        <w:t></w:t>
      </w:r>
      <w:r>
        <w:rPr>
          <w:rFonts w:hint="eastAsia"/>
        </w:rPr>
        <w:t>механічно</w:t>
      </w:r>
    </w:p>
    <w:p w:rsidR="000D6935" w:rsidRDefault="000D6935" w:rsidP="000D6935">
      <w:r>
        <w:rPr>
          <w:rFonts w:hint="eastAsia"/>
        </w:rPr>
        <w:t>стабільні</w:t>
      </w:r>
      <w:r>
        <w:t></w:t>
      </w:r>
      <w:r>
        <w:rPr>
          <w:rFonts w:hint="eastAsia"/>
        </w:rPr>
        <w:t>плівки</w:t>
      </w:r>
      <w:r>
        <w:t></w:t>
      </w:r>
      <w:r>
        <w:rPr>
          <w:rFonts w:hint="eastAsia"/>
        </w:rPr>
        <w:t>сітчастого</w:t>
      </w:r>
      <w:r>
        <w:t></w:t>
      </w:r>
      <w:r>
        <w:rPr>
          <w:rFonts w:hint="eastAsia"/>
        </w:rPr>
        <w:t>полімеру</w:t>
      </w:r>
      <w:r>
        <w:t></w:t>
      </w:r>
      <w:r>
        <w:t></w:t>
      </w:r>
      <w:r>
        <w:rPr>
          <w:rFonts w:hint="eastAsia"/>
        </w:rPr>
        <w:t>чого</w:t>
      </w:r>
      <w:r>
        <w:t></w:t>
      </w:r>
      <w:r>
        <w:rPr>
          <w:rFonts w:hint="eastAsia"/>
        </w:rPr>
        <w:t>не</w:t>
      </w:r>
      <w:r>
        <w:t></w:t>
      </w:r>
      <w:r>
        <w:rPr>
          <w:rFonts w:hint="eastAsia"/>
        </w:rPr>
        <w:t>вдалося</w:t>
      </w:r>
      <w:r>
        <w:t></w:t>
      </w:r>
      <w:r>
        <w:rPr>
          <w:rFonts w:hint="eastAsia"/>
        </w:rPr>
        <w:t>досягнути</w:t>
      </w:r>
      <w:r>
        <w:t></w:t>
      </w:r>
      <w:r>
        <w:rPr>
          <w:rFonts w:hint="eastAsia"/>
        </w:rPr>
        <w:t>при</w:t>
      </w:r>
    </w:p>
    <w:p w:rsidR="000D6935" w:rsidRDefault="000D6935" w:rsidP="000D6935">
      <w:r>
        <w:rPr>
          <w:rFonts w:hint="eastAsia"/>
        </w:rPr>
        <w:t>твердненні</w:t>
      </w:r>
      <w:r>
        <w:t></w:t>
      </w:r>
      <w:r>
        <w:rPr>
          <w:rFonts w:hint="eastAsia"/>
        </w:rPr>
        <w:t>за</w:t>
      </w:r>
      <w:r>
        <w:t></w:t>
      </w:r>
      <w:r>
        <w:rPr>
          <w:rFonts w:hint="eastAsia"/>
        </w:rPr>
        <w:t>відсутності</w:t>
      </w:r>
      <w:r>
        <w:t></w:t>
      </w:r>
      <w:r>
        <w:rPr>
          <w:rFonts w:hint="eastAsia"/>
        </w:rPr>
        <w:t>ініціатору</w:t>
      </w:r>
      <w:r>
        <w:t></w:t>
      </w:r>
      <w:r>
        <w:t></w:t>
      </w:r>
      <w:r>
        <w:rPr>
          <w:rFonts w:hint="eastAsia"/>
        </w:rPr>
        <w:t>Властивості</w:t>
      </w:r>
      <w:r>
        <w:t></w:t>
      </w:r>
      <w:r>
        <w:rPr>
          <w:rFonts w:hint="eastAsia"/>
        </w:rPr>
        <w:t>та</w:t>
      </w:r>
      <w:r>
        <w:t></w:t>
      </w:r>
      <w:r>
        <w:rPr>
          <w:rFonts w:hint="eastAsia"/>
        </w:rPr>
        <w:t>структура</w:t>
      </w:r>
      <w:r>
        <w:t></w:t>
      </w:r>
      <w:r>
        <w:rPr>
          <w:rFonts w:hint="eastAsia"/>
        </w:rPr>
        <w:t>ОНМ</w:t>
      </w:r>
      <w:r>
        <w:t></w:t>
      </w:r>
      <w:r>
        <w:rPr>
          <w:rFonts w:hint="eastAsia"/>
        </w:rPr>
        <w:t>значним</w:t>
      </w:r>
    </w:p>
    <w:p w:rsidR="000D6935" w:rsidRDefault="000D6935" w:rsidP="000D6935">
      <w:r>
        <w:rPr>
          <w:rFonts w:hint="eastAsia"/>
        </w:rPr>
        <w:t>чином</w:t>
      </w:r>
      <w:r>
        <w:t></w:t>
      </w:r>
      <w:r>
        <w:rPr>
          <w:rFonts w:hint="eastAsia"/>
        </w:rPr>
        <w:t>залежить</w:t>
      </w:r>
      <w:r>
        <w:t></w:t>
      </w:r>
      <w:r>
        <w:rPr>
          <w:rFonts w:hint="eastAsia"/>
        </w:rPr>
        <w:t>від</w:t>
      </w:r>
      <w:r>
        <w:t></w:t>
      </w:r>
      <w:r>
        <w:rPr>
          <w:rFonts w:hint="eastAsia"/>
        </w:rPr>
        <w:t>способу</w:t>
      </w:r>
      <w:r>
        <w:t></w:t>
      </w:r>
      <w:r>
        <w:rPr>
          <w:rFonts w:hint="eastAsia"/>
        </w:rPr>
        <w:t>їх</w:t>
      </w:r>
      <w:r>
        <w:t></w:t>
      </w:r>
      <w:r>
        <w:rPr>
          <w:rFonts w:hint="eastAsia"/>
        </w:rPr>
        <w:t>отримання</w:t>
      </w:r>
      <w:r>
        <w:t></w:t>
      </w:r>
      <w:r>
        <w:t></w:t>
      </w:r>
      <w:r>
        <w:rPr>
          <w:rFonts w:hint="eastAsia"/>
        </w:rPr>
        <w:t>Зокрема</w:t>
      </w:r>
      <w:r>
        <w:t></w:t>
      </w:r>
      <w:r>
        <w:t></w:t>
      </w:r>
      <w:r>
        <w:rPr>
          <w:rFonts w:hint="eastAsia"/>
        </w:rPr>
        <w:t>проведення</w:t>
      </w:r>
      <w:r>
        <w:t></w:t>
      </w:r>
      <w:r>
        <w:rPr>
          <w:rFonts w:hint="eastAsia"/>
        </w:rPr>
        <w:t>золь</w:t>
      </w:r>
      <w:r>
        <w:t></w:t>
      </w:r>
      <w:r>
        <w:rPr>
          <w:rFonts w:hint="eastAsia"/>
        </w:rPr>
        <w:t>гель</w:t>
      </w:r>
    </w:p>
    <w:p w:rsidR="000D6935" w:rsidRDefault="000D6935" w:rsidP="000D6935">
      <w:r>
        <w:rPr>
          <w:rFonts w:hint="eastAsia"/>
        </w:rPr>
        <w:t>процесу</w:t>
      </w:r>
      <w:r>
        <w:t></w:t>
      </w:r>
      <w:r>
        <w:rPr>
          <w:rFonts w:hint="eastAsia"/>
        </w:rPr>
        <w:t>на</w:t>
      </w:r>
      <w:r>
        <w:t></w:t>
      </w:r>
      <w:r>
        <w:rPr>
          <w:rFonts w:hint="eastAsia"/>
        </w:rPr>
        <w:t>межі</w:t>
      </w:r>
      <w:r>
        <w:t></w:t>
      </w:r>
      <w:r>
        <w:rPr>
          <w:rFonts w:hint="eastAsia"/>
        </w:rPr>
        <w:t>розподілу</w:t>
      </w:r>
      <w:r>
        <w:t></w:t>
      </w:r>
      <w:r>
        <w:rPr>
          <w:rFonts w:hint="eastAsia"/>
        </w:rPr>
        <w:t>двох</w:t>
      </w:r>
      <w:r>
        <w:t></w:t>
      </w:r>
      <w:r>
        <w:rPr>
          <w:rFonts w:hint="eastAsia"/>
        </w:rPr>
        <w:t>фаз</w:t>
      </w:r>
      <w:r>
        <w:t></w:t>
      </w:r>
      <w:r>
        <w:t></w:t>
      </w:r>
      <w:r>
        <w:rPr>
          <w:rFonts w:hint="eastAsia"/>
        </w:rPr>
        <w:t>толуол</w:t>
      </w:r>
      <w:r>
        <w:t></w:t>
      </w:r>
      <w:r>
        <w:rPr>
          <w:rFonts w:hint="eastAsia"/>
        </w:rPr>
        <w:t>вода</w:t>
      </w:r>
      <w:r>
        <w:t></w:t>
      </w:r>
      <w:r>
        <w:t></w:t>
      </w:r>
      <w:r>
        <w:rPr>
          <w:rFonts w:hint="eastAsia"/>
        </w:rPr>
        <w:t>дозволяє</w:t>
      </w:r>
      <w:r>
        <w:t></w:t>
      </w:r>
      <w:r>
        <w:rPr>
          <w:rFonts w:hint="eastAsia"/>
        </w:rPr>
        <w:t>отримати</w:t>
      </w:r>
      <w:r>
        <w:t></w:t>
      </w:r>
      <w:r>
        <w:rPr>
          <w:rFonts w:hint="eastAsia"/>
        </w:rPr>
        <w:t>ОНМ</w:t>
      </w:r>
    </w:p>
    <w:p w:rsidR="000D6935" w:rsidRDefault="000D6935" w:rsidP="000D6935">
      <w:r>
        <w:rPr>
          <w:rFonts w:hint="eastAsia"/>
        </w:rPr>
        <w:t>пористої</w:t>
      </w:r>
      <w:r>
        <w:t></w:t>
      </w:r>
      <w:r>
        <w:rPr>
          <w:rFonts w:hint="eastAsia"/>
        </w:rPr>
        <w:t>структури</w:t>
      </w:r>
      <w:r>
        <w:t></w:t>
      </w:r>
      <w:r>
        <w:t></w:t>
      </w:r>
      <w:r>
        <w:rPr>
          <w:rFonts w:hint="eastAsia"/>
        </w:rPr>
        <w:t>Усі</w:t>
      </w:r>
      <w:r>
        <w:t></w:t>
      </w:r>
      <w:r>
        <w:rPr>
          <w:rFonts w:hint="eastAsia"/>
        </w:rPr>
        <w:t>сітчасті</w:t>
      </w:r>
      <w:r>
        <w:t></w:t>
      </w:r>
      <w:r>
        <w:rPr>
          <w:rFonts w:hint="eastAsia"/>
        </w:rPr>
        <w:t>матеріали</w:t>
      </w:r>
      <w:r>
        <w:t></w:t>
      </w:r>
      <w:r>
        <w:rPr>
          <w:rFonts w:hint="eastAsia"/>
        </w:rPr>
        <w:t>характеризуються</w:t>
      </w:r>
      <w:r>
        <w:t></w:t>
      </w:r>
      <w:r>
        <w:rPr>
          <w:rFonts w:hint="eastAsia"/>
        </w:rPr>
        <w:t>низькими</w:t>
      </w:r>
    </w:p>
    <w:p w:rsidR="000D6935" w:rsidRDefault="000D6935" w:rsidP="000D6935">
      <w:r>
        <w:rPr>
          <w:rFonts w:hint="eastAsia"/>
        </w:rPr>
        <w:t>значеннями</w:t>
      </w:r>
      <w:r>
        <w:t></w:t>
      </w:r>
      <w:r>
        <w:rPr>
          <w:rFonts w:hint="eastAsia"/>
        </w:rPr>
        <w:t>діелектричної</w:t>
      </w:r>
      <w:r>
        <w:t></w:t>
      </w:r>
      <w:r>
        <w:rPr>
          <w:rFonts w:hint="eastAsia"/>
        </w:rPr>
        <w:t>проникності</w:t>
      </w:r>
      <w:r>
        <w:t></w:t>
      </w:r>
      <w:r>
        <w:t></w:t>
      </w:r>
      <w:r>
        <w:rPr>
          <w:rFonts w:hint="eastAsia"/>
        </w:rPr>
        <w:t>а</w:t>
      </w:r>
      <w:r>
        <w:t></w:t>
      </w:r>
      <w:r>
        <w:rPr>
          <w:rFonts w:hint="eastAsia"/>
        </w:rPr>
        <w:t>ОНМ</w:t>
      </w:r>
      <w:r>
        <w:t></w:t>
      </w:r>
      <w:r>
        <w:rPr>
          <w:rFonts w:hint="eastAsia"/>
        </w:rPr>
        <w:t>на</w:t>
      </w:r>
      <w:r>
        <w:t></w:t>
      </w:r>
      <w:r>
        <w:rPr>
          <w:rFonts w:hint="eastAsia"/>
        </w:rPr>
        <w:t>основі</w:t>
      </w:r>
      <w:r>
        <w:t></w:t>
      </w:r>
      <w:r>
        <w:rPr>
          <w:rFonts w:hint="eastAsia"/>
        </w:rPr>
        <w:t>ТФБ</w:t>
      </w:r>
      <w:r>
        <w:t></w:t>
      </w:r>
      <w:r>
        <w:rPr>
          <w:rFonts w:hint="eastAsia"/>
        </w:rPr>
        <w:t>вмісного</w:t>
      </w:r>
    </w:p>
    <w:p w:rsidR="000D6935" w:rsidRDefault="000D6935" w:rsidP="000D6935">
      <w:r>
        <w:rPr>
          <w:rFonts w:hint="eastAsia"/>
        </w:rPr>
        <w:t>ФПАЕ</w:t>
      </w:r>
      <w:r>
        <w:t></w:t>
      </w:r>
      <w:r>
        <w:rPr>
          <w:rFonts w:hint="eastAsia"/>
        </w:rPr>
        <w:t>характеризуються</w:t>
      </w:r>
      <w:r>
        <w:t></w:t>
      </w:r>
      <w:r>
        <w:rPr>
          <w:rFonts w:hint="eastAsia"/>
        </w:rPr>
        <w:t>навіть</w:t>
      </w:r>
      <w:r>
        <w:t></w:t>
      </w:r>
      <w:r>
        <w:rPr>
          <w:rFonts w:hint="eastAsia"/>
        </w:rPr>
        <w:t>ультра</w:t>
      </w:r>
      <w:r>
        <w:t></w:t>
      </w:r>
      <w:r>
        <w:rPr>
          <w:rFonts w:hint="eastAsia"/>
        </w:rPr>
        <w:t>низьким</w:t>
      </w:r>
      <w:r>
        <w:t></w:t>
      </w:r>
      <w:r>
        <w:rPr>
          <w:rFonts w:hint="eastAsia"/>
        </w:rPr>
        <w:t>показником</w:t>
      </w:r>
      <w:r>
        <w:t></w:t>
      </w:r>
      <w:r>
        <w:rPr>
          <w:rFonts w:hint="eastAsia"/>
        </w:rPr>
        <w:t>ε</w:t>
      </w:r>
      <w:r>
        <w:t></w:t>
      </w:r>
      <w:r>
        <w:rPr>
          <w:rFonts w:hint="eastAsia"/>
        </w:rPr>
        <w:t>–</w:t>
      </w:r>
      <w:r>
        <w:t></w:t>
      </w:r>
      <w:r>
        <w:t></w:t>
      </w:r>
      <w:r>
        <w:t></w:t>
      </w:r>
      <w:r>
        <w:t></w:t>
      </w:r>
      <w:r>
        <w:t></w:t>
      </w:r>
      <w:r>
        <w:t></w:t>
      </w:r>
      <w:r>
        <w:rPr>
          <w:rFonts w:hint="eastAsia"/>
        </w:rPr>
        <w:t>при</w:t>
      </w:r>
      <w:r>
        <w:t></w:t>
      </w:r>
      <w:r>
        <w:t></w:t>
      </w:r>
      <w:r>
        <w:t></w:t>
      </w:r>
    </w:p>
    <w:p w:rsidR="000D6935" w:rsidRDefault="000D6935" w:rsidP="000D6935">
      <w:r>
        <w:rPr>
          <w:rFonts w:hint="eastAsia"/>
        </w:rPr>
        <w:t>кГц</w:t>
      </w:r>
      <w:r>
        <w:t></w:t>
      </w:r>
    </w:p>
    <w:p w:rsidR="000D6935" w:rsidRDefault="000D6935" w:rsidP="000D6935">
      <w:r>
        <w:t></w:t>
      </w:r>
      <w:r>
        <w:t></w:t>
      </w:r>
      <w:r>
        <w:t></w:t>
      </w:r>
      <w:r>
        <w:t></w:t>
      </w:r>
      <w:r>
        <w:rPr>
          <w:rFonts w:hint="eastAsia"/>
        </w:rPr>
        <w:t>З</w:t>
      </w:r>
      <w:r>
        <w:t></w:t>
      </w:r>
      <w:r>
        <w:rPr>
          <w:rFonts w:hint="eastAsia"/>
        </w:rPr>
        <w:t>використанням</w:t>
      </w:r>
      <w:r>
        <w:t></w:t>
      </w:r>
      <w:r>
        <w:rPr>
          <w:rFonts w:hint="eastAsia"/>
        </w:rPr>
        <w:t>синтезованих</w:t>
      </w:r>
      <w:r>
        <w:t></w:t>
      </w:r>
      <w:r>
        <w:rPr>
          <w:rFonts w:hint="eastAsia"/>
        </w:rPr>
        <w:t>азометинових</w:t>
      </w:r>
      <w:r>
        <w:t></w:t>
      </w:r>
      <w:r>
        <w:rPr>
          <w:rFonts w:hint="eastAsia"/>
        </w:rPr>
        <w:t>фторованих</w:t>
      </w:r>
      <w:r>
        <w:t></w:t>
      </w:r>
      <w:r>
        <w:rPr>
          <w:rFonts w:hint="eastAsia"/>
        </w:rPr>
        <w:t>мономерів</w:t>
      </w:r>
    </w:p>
    <w:p w:rsidR="000D6935" w:rsidRDefault="000D6935" w:rsidP="000D6935">
      <w:r>
        <w:rPr>
          <w:rFonts w:hint="eastAsia"/>
        </w:rPr>
        <w:t>отримано</w:t>
      </w:r>
      <w:r>
        <w:t></w:t>
      </w:r>
      <w:r>
        <w:rPr>
          <w:rFonts w:hint="eastAsia"/>
        </w:rPr>
        <w:t>ізомерні</w:t>
      </w:r>
      <w:r>
        <w:t></w:t>
      </w:r>
      <w:r>
        <w:rPr>
          <w:rFonts w:hint="eastAsia"/>
        </w:rPr>
        <w:t>алкілвмісні</w:t>
      </w:r>
      <w:r>
        <w:t></w:t>
      </w:r>
      <w:r>
        <w:rPr>
          <w:rFonts w:hint="eastAsia"/>
        </w:rPr>
        <w:t>ФПАЕ</w:t>
      </w:r>
      <w:r>
        <w:t></w:t>
      </w:r>
      <w:r>
        <w:t></w:t>
      </w:r>
      <w:r>
        <w:t></w:t>
      </w:r>
      <w:r>
        <w:t></w:t>
      </w:r>
      <w:r>
        <w:t></w:t>
      </w:r>
      <w:r>
        <w:t></w:t>
      </w:r>
      <w:r>
        <w:t></w:t>
      </w:r>
      <w:r>
        <w:t></w:t>
      </w:r>
      <w:r>
        <w:t></w:t>
      </w:r>
      <w:r>
        <w:rPr>
          <w:rFonts w:hint="eastAsia"/>
        </w:rPr>
        <w:t>дифільного</w:t>
      </w:r>
      <w:r>
        <w:t></w:t>
      </w:r>
      <w:r>
        <w:rPr>
          <w:rFonts w:hint="eastAsia"/>
        </w:rPr>
        <w:t>типу</w:t>
      </w:r>
      <w:r>
        <w:t></w:t>
      </w:r>
      <w:r>
        <w:t></w:t>
      </w:r>
      <w:r>
        <w:rPr>
          <w:rFonts w:hint="eastAsia"/>
        </w:rPr>
        <w:t>а</w:t>
      </w:r>
      <w:r>
        <w:t></w:t>
      </w:r>
      <w:r>
        <w:rPr>
          <w:rFonts w:hint="eastAsia"/>
        </w:rPr>
        <w:t>також</w:t>
      </w:r>
    </w:p>
    <w:p w:rsidR="000D6935" w:rsidRDefault="000D6935" w:rsidP="000D6935">
      <w:r>
        <w:rPr>
          <w:rFonts w:hint="eastAsia"/>
        </w:rPr>
        <w:t>повністю</w:t>
      </w:r>
      <w:r>
        <w:t></w:t>
      </w:r>
      <w:r>
        <w:rPr>
          <w:rFonts w:hint="eastAsia"/>
        </w:rPr>
        <w:t>ароматичні</w:t>
      </w:r>
      <w:r>
        <w:t></w:t>
      </w:r>
      <w:r>
        <w:rPr>
          <w:rFonts w:hint="eastAsia"/>
        </w:rPr>
        <w:t>ізомерні</w:t>
      </w:r>
      <w:r>
        <w:t></w:t>
      </w:r>
      <w:r>
        <w:rPr>
          <w:rFonts w:hint="eastAsia"/>
        </w:rPr>
        <w:t>ФПАЕ</w:t>
      </w:r>
      <w:r>
        <w:t></w:t>
      </w:r>
      <w:r>
        <w:t></w:t>
      </w:r>
      <w:r>
        <w:t></w:t>
      </w:r>
      <w:r>
        <w:t></w:t>
      </w:r>
      <w:r>
        <w:t></w:t>
      </w:r>
      <w:r>
        <w:t></w:t>
      </w:r>
      <w:r>
        <w:t></w:t>
      </w:r>
      <w:r>
        <w:t></w:t>
      </w:r>
      <w:r>
        <w:t></w:t>
      </w:r>
      <w:r>
        <w:rPr>
          <w:rFonts w:hint="eastAsia"/>
        </w:rPr>
        <w:t>з</w:t>
      </w:r>
      <w:r>
        <w:t></w:t>
      </w:r>
      <w:r>
        <w:rPr>
          <w:rFonts w:hint="eastAsia"/>
        </w:rPr>
        <w:t>азометиновими</w:t>
      </w:r>
      <w:r>
        <w:t></w:t>
      </w:r>
      <w:r>
        <w:rPr>
          <w:rFonts w:hint="eastAsia"/>
        </w:rPr>
        <w:t>хромофорними</w:t>
      </w:r>
    </w:p>
    <w:p w:rsidR="000D6935" w:rsidRDefault="000D6935" w:rsidP="000D6935">
      <w:r>
        <w:rPr>
          <w:rFonts w:hint="eastAsia"/>
        </w:rPr>
        <w:t>групами</w:t>
      </w:r>
      <w:r>
        <w:t></w:t>
      </w:r>
      <w:r>
        <w:rPr>
          <w:rFonts w:hint="eastAsia"/>
        </w:rPr>
        <w:t>в</w:t>
      </w:r>
      <w:r>
        <w:t></w:t>
      </w:r>
      <w:r>
        <w:rPr>
          <w:rFonts w:hint="eastAsia"/>
        </w:rPr>
        <w:t>основному</w:t>
      </w:r>
      <w:r>
        <w:t></w:t>
      </w:r>
      <w:r>
        <w:rPr>
          <w:rFonts w:hint="eastAsia"/>
        </w:rPr>
        <w:t>ланцюзі</w:t>
      </w:r>
      <w:r>
        <w:t></w:t>
      </w:r>
      <w:r>
        <w:t></w:t>
      </w:r>
      <w:r>
        <w:rPr>
          <w:rFonts w:hint="eastAsia"/>
        </w:rPr>
        <w:t>В</w:t>
      </w:r>
      <w:r>
        <w:t></w:t>
      </w:r>
      <w:r>
        <w:rPr>
          <w:rFonts w:hint="eastAsia"/>
        </w:rPr>
        <w:t>залежності</w:t>
      </w:r>
      <w:r>
        <w:t></w:t>
      </w:r>
      <w:r>
        <w:rPr>
          <w:rFonts w:hint="eastAsia"/>
        </w:rPr>
        <w:t>від</w:t>
      </w:r>
      <w:r>
        <w:t></w:t>
      </w:r>
      <w:r>
        <w:rPr>
          <w:rFonts w:hint="eastAsia"/>
        </w:rPr>
        <w:t>ізомерії</w:t>
      </w:r>
      <w:r>
        <w:t></w:t>
      </w:r>
      <w:r>
        <w:rPr>
          <w:rFonts w:hint="eastAsia"/>
        </w:rPr>
        <w:t>полімерного</w:t>
      </w:r>
      <w:r>
        <w:t></w:t>
      </w:r>
      <w:r>
        <w:rPr>
          <w:rFonts w:hint="eastAsia"/>
        </w:rPr>
        <w:t>ланцюга</w:t>
      </w:r>
    </w:p>
    <w:p w:rsidR="000D6935" w:rsidRDefault="000D6935" w:rsidP="000D6935">
      <w:r>
        <w:rPr>
          <w:rFonts w:hint="eastAsia"/>
        </w:rPr>
        <w:t>та</w:t>
      </w:r>
      <w:r>
        <w:t></w:t>
      </w:r>
      <w:r>
        <w:rPr>
          <w:rFonts w:hint="eastAsia"/>
        </w:rPr>
        <w:t>природи</w:t>
      </w:r>
      <w:r>
        <w:t></w:t>
      </w:r>
      <w:r>
        <w:rPr>
          <w:rFonts w:hint="eastAsia"/>
        </w:rPr>
        <w:t>перфторароматичної</w:t>
      </w:r>
      <w:r>
        <w:t></w:t>
      </w:r>
      <w:r>
        <w:rPr>
          <w:rFonts w:hint="eastAsia"/>
        </w:rPr>
        <w:t>складової</w:t>
      </w:r>
      <w:r>
        <w:t></w:t>
      </w:r>
      <w:r>
        <w:t></w:t>
      </w:r>
      <w:r>
        <w:rPr>
          <w:rFonts w:hint="eastAsia"/>
        </w:rPr>
        <w:t>фрагменти</w:t>
      </w:r>
      <w:r>
        <w:t></w:t>
      </w:r>
      <w:r>
        <w:rPr>
          <w:rFonts w:hint="eastAsia"/>
        </w:rPr>
        <w:t>ТФБ</w:t>
      </w:r>
      <w:r>
        <w:t></w:t>
      </w:r>
      <w:r>
        <w:rPr>
          <w:rFonts w:hint="eastAsia"/>
        </w:rPr>
        <w:t>або</w:t>
      </w:r>
      <w:r>
        <w:t></w:t>
      </w:r>
      <w:r>
        <w:rPr>
          <w:rFonts w:hint="eastAsia"/>
        </w:rPr>
        <w:t>ОФБ</w:t>
      </w:r>
      <w:r>
        <w:t></w:t>
      </w:r>
    </w:p>
    <w:p w:rsidR="000D6935" w:rsidRDefault="000D6935" w:rsidP="000D6935">
      <w:r>
        <w:rPr>
          <w:rFonts w:hint="eastAsia"/>
        </w:rPr>
        <w:t>отримані</w:t>
      </w:r>
      <w:r>
        <w:t></w:t>
      </w:r>
      <w:r>
        <w:rPr>
          <w:rFonts w:hint="eastAsia"/>
        </w:rPr>
        <w:t>поліазометини</w:t>
      </w:r>
      <w:r>
        <w:t></w:t>
      </w:r>
      <w:r>
        <w:rPr>
          <w:rFonts w:hint="eastAsia"/>
        </w:rPr>
        <w:t>характеризуються</w:t>
      </w:r>
      <w:r>
        <w:t></w:t>
      </w:r>
      <w:r>
        <w:rPr>
          <w:rFonts w:hint="eastAsia"/>
        </w:rPr>
        <w:t>різною</w:t>
      </w:r>
      <w:r>
        <w:t></w:t>
      </w:r>
      <w:r>
        <w:rPr>
          <w:rFonts w:hint="eastAsia"/>
        </w:rPr>
        <w:t>структурною</w:t>
      </w:r>
      <w:r>
        <w:t></w:t>
      </w:r>
      <w:r>
        <w:rPr>
          <w:rFonts w:hint="eastAsia"/>
        </w:rPr>
        <w:t>організацією</w:t>
      </w:r>
    </w:p>
    <w:p w:rsidR="000D6935" w:rsidRDefault="000D6935" w:rsidP="000D6935">
      <w:r>
        <w:t></w:t>
      </w:r>
      <w:r>
        <w:rPr>
          <w:rFonts w:hint="eastAsia"/>
        </w:rPr>
        <w:t>від</w:t>
      </w:r>
      <w:r>
        <w:t></w:t>
      </w:r>
      <w:r>
        <w:rPr>
          <w:rFonts w:hint="eastAsia"/>
        </w:rPr>
        <w:t>аморфно</w:t>
      </w:r>
      <w:r>
        <w:t></w:t>
      </w:r>
      <w:r>
        <w:rPr>
          <w:rFonts w:hint="eastAsia"/>
        </w:rPr>
        <w:t>кристалічної</w:t>
      </w:r>
      <w:r>
        <w:t></w:t>
      </w:r>
      <w:r>
        <w:rPr>
          <w:rFonts w:hint="eastAsia"/>
        </w:rPr>
        <w:t>до</w:t>
      </w:r>
      <w:r>
        <w:t></w:t>
      </w:r>
      <w:r>
        <w:rPr>
          <w:rFonts w:hint="eastAsia"/>
        </w:rPr>
        <w:t>аморфної</w:t>
      </w:r>
      <w:r>
        <w:t></w:t>
      </w:r>
      <w:r>
        <w:t></w:t>
      </w:r>
      <w:r>
        <w:t></w:t>
      </w:r>
      <w:r>
        <w:rPr>
          <w:rFonts w:hint="eastAsia"/>
        </w:rPr>
        <w:t>Всі</w:t>
      </w:r>
      <w:r>
        <w:t></w:t>
      </w:r>
      <w:r>
        <w:rPr>
          <w:rFonts w:hint="eastAsia"/>
        </w:rPr>
        <w:t>отримані</w:t>
      </w:r>
      <w:r>
        <w:t></w:t>
      </w:r>
      <w:r>
        <w:rPr>
          <w:rFonts w:hint="eastAsia"/>
        </w:rPr>
        <w:t>полімери</w:t>
      </w:r>
    </w:p>
    <w:p w:rsidR="000D6935" w:rsidRDefault="000D6935" w:rsidP="000D6935">
      <w:r>
        <w:rPr>
          <w:rFonts w:hint="eastAsia"/>
        </w:rPr>
        <w:t>термостабільні</w:t>
      </w:r>
      <w:r>
        <w:t></w:t>
      </w:r>
      <w:r>
        <w:rPr>
          <w:rFonts w:hint="eastAsia"/>
        </w:rPr>
        <w:t>до</w:t>
      </w:r>
      <w:r>
        <w:t></w:t>
      </w:r>
      <w:r>
        <w:t></w:t>
      </w:r>
      <w:r>
        <w:t></w:t>
      </w:r>
      <w:r>
        <w:t></w:t>
      </w:r>
      <w:r>
        <w:t></w:t>
      </w:r>
      <w:r>
        <w:rPr>
          <w:rFonts w:hint="eastAsia"/>
        </w:rPr>
        <w:t>оС</w:t>
      </w:r>
      <w:r>
        <w:t></w:t>
      </w:r>
      <w:r>
        <w:t></w:t>
      </w:r>
      <w:r>
        <w:rPr>
          <w:rFonts w:hint="eastAsia"/>
        </w:rPr>
        <w:t>Показано</w:t>
      </w:r>
      <w:r>
        <w:t></w:t>
      </w:r>
      <w:r>
        <w:t></w:t>
      </w:r>
      <w:r>
        <w:rPr>
          <w:rFonts w:hint="eastAsia"/>
        </w:rPr>
        <w:t>що</w:t>
      </w:r>
      <w:r>
        <w:t></w:t>
      </w:r>
      <w:r>
        <w:rPr>
          <w:rFonts w:hint="eastAsia"/>
        </w:rPr>
        <w:t>мета</w:t>
      </w:r>
      <w:r>
        <w:t></w:t>
      </w:r>
      <w:r>
        <w:rPr>
          <w:rFonts w:hint="eastAsia"/>
        </w:rPr>
        <w:t>заміщені</w:t>
      </w:r>
      <w:r>
        <w:t></w:t>
      </w:r>
      <w:r>
        <w:rPr>
          <w:rFonts w:hint="eastAsia"/>
        </w:rPr>
        <w:t>полімери</w:t>
      </w:r>
    </w:p>
    <w:p w:rsidR="000D6935" w:rsidRDefault="000D6935" w:rsidP="000D6935">
      <w:r>
        <w:rPr>
          <w:rFonts w:hint="eastAsia"/>
        </w:rPr>
        <w:t>амфіфільного</w:t>
      </w:r>
      <w:r>
        <w:t></w:t>
      </w:r>
      <w:r>
        <w:rPr>
          <w:rFonts w:hint="eastAsia"/>
        </w:rPr>
        <w:t>типу</w:t>
      </w:r>
      <w:r>
        <w:t></w:t>
      </w:r>
      <w:r>
        <w:rPr>
          <w:rFonts w:hint="eastAsia"/>
        </w:rPr>
        <w:t>та</w:t>
      </w:r>
      <w:r>
        <w:t></w:t>
      </w:r>
      <w:r>
        <w:rPr>
          <w:rFonts w:hint="eastAsia"/>
        </w:rPr>
        <w:t>ароматичний</w:t>
      </w:r>
      <w:r>
        <w:t></w:t>
      </w:r>
      <w:r>
        <w:rPr>
          <w:rFonts w:hint="eastAsia"/>
        </w:rPr>
        <w:t>ОФБ</w:t>
      </w:r>
      <w:r>
        <w:t></w:t>
      </w:r>
      <w:r>
        <w:rPr>
          <w:rFonts w:hint="eastAsia"/>
        </w:rPr>
        <w:t>вмісний</w:t>
      </w:r>
      <w:r>
        <w:t></w:t>
      </w:r>
      <w:r>
        <w:rPr>
          <w:rFonts w:hint="eastAsia"/>
        </w:rPr>
        <w:t>ФПАЕ</w:t>
      </w:r>
      <w:r>
        <w:t></w:t>
      </w:r>
      <w:r>
        <w:t></w:t>
      </w:r>
      <w:r>
        <w:t></w:t>
      </w:r>
      <w:r>
        <w:t></w:t>
      </w:r>
      <w:r>
        <w:rPr>
          <w:rFonts w:hint="eastAsia"/>
        </w:rPr>
        <w:t>здатні</w:t>
      </w:r>
      <w:r>
        <w:t></w:t>
      </w:r>
      <w:r>
        <w:rPr>
          <w:rFonts w:hint="eastAsia"/>
        </w:rPr>
        <w:t>до</w:t>
      </w:r>
    </w:p>
    <w:p w:rsidR="000D6935" w:rsidRDefault="000D6935" w:rsidP="000D6935">
      <w:r>
        <w:rPr>
          <w:rFonts w:hint="eastAsia"/>
        </w:rPr>
        <w:t>формування</w:t>
      </w:r>
      <w:r>
        <w:t></w:t>
      </w:r>
      <w:r>
        <w:rPr>
          <w:rFonts w:hint="eastAsia"/>
        </w:rPr>
        <w:t>термотропної</w:t>
      </w:r>
      <w:r>
        <w:t></w:t>
      </w:r>
      <w:r>
        <w:rPr>
          <w:rFonts w:hint="eastAsia"/>
        </w:rPr>
        <w:t>рідкокристалічної</w:t>
      </w:r>
      <w:r>
        <w:t></w:t>
      </w:r>
      <w:r>
        <w:rPr>
          <w:rFonts w:hint="eastAsia"/>
        </w:rPr>
        <w:t>фази</w:t>
      </w:r>
      <w:r>
        <w:t></w:t>
      </w:r>
    </w:p>
    <w:p w:rsidR="000D6935" w:rsidRDefault="000D6935" w:rsidP="000D6935">
      <w:r>
        <w:t></w:t>
      </w:r>
      <w:r>
        <w:t></w:t>
      </w:r>
      <w:r>
        <w:t></w:t>
      </w:r>
      <w:r>
        <w:t></w:t>
      </w:r>
      <w:r>
        <w:rPr>
          <w:rFonts w:hint="eastAsia"/>
        </w:rPr>
        <w:t>Розроблено</w:t>
      </w:r>
      <w:r>
        <w:t></w:t>
      </w:r>
      <w:r>
        <w:rPr>
          <w:rFonts w:hint="eastAsia"/>
        </w:rPr>
        <w:t>способи</w:t>
      </w:r>
      <w:r>
        <w:t></w:t>
      </w:r>
      <w:r>
        <w:rPr>
          <w:rFonts w:hint="eastAsia"/>
        </w:rPr>
        <w:t>регулювання</w:t>
      </w:r>
      <w:r>
        <w:t></w:t>
      </w:r>
      <w:r>
        <w:rPr>
          <w:rFonts w:hint="eastAsia"/>
        </w:rPr>
        <w:t>конфігурації</w:t>
      </w:r>
      <w:r>
        <w:t></w:t>
      </w:r>
      <w:r>
        <w:rPr>
          <w:rFonts w:hint="eastAsia"/>
        </w:rPr>
        <w:t>полімерних</w:t>
      </w:r>
      <w:r>
        <w:t></w:t>
      </w:r>
      <w:r>
        <w:rPr>
          <w:rFonts w:hint="eastAsia"/>
        </w:rPr>
        <w:t>ланцюгів</w:t>
      </w:r>
    </w:p>
    <w:p w:rsidR="000D6935" w:rsidRDefault="000D6935" w:rsidP="000D6935">
      <w:r>
        <w:rPr>
          <w:rFonts w:hint="eastAsia"/>
        </w:rPr>
        <w:t>ФПАЕ</w:t>
      </w:r>
      <w:r>
        <w:t></w:t>
      </w:r>
      <w:r>
        <w:rPr>
          <w:rFonts w:hint="eastAsia"/>
        </w:rPr>
        <w:t>за</w:t>
      </w:r>
      <w:r>
        <w:t></w:t>
      </w:r>
      <w:r>
        <w:rPr>
          <w:rFonts w:hint="eastAsia"/>
        </w:rPr>
        <w:t>рахунок</w:t>
      </w:r>
      <w:r>
        <w:t></w:t>
      </w:r>
      <w:r>
        <w:rPr>
          <w:rFonts w:hint="eastAsia"/>
        </w:rPr>
        <w:t>введення</w:t>
      </w:r>
      <w:r>
        <w:t></w:t>
      </w:r>
      <w:r>
        <w:rPr>
          <w:rFonts w:hint="eastAsia"/>
        </w:rPr>
        <w:t>в</w:t>
      </w:r>
      <w:r>
        <w:t></w:t>
      </w:r>
      <w:r>
        <w:rPr>
          <w:rFonts w:hint="eastAsia"/>
        </w:rPr>
        <w:t>їх</w:t>
      </w:r>
      <w:r>
        <w:t></w:t>
      </w:r>
      <w:r>
        <w:rPr>
          <w:rFonts w:hint="eastAsia"/>
        </w:rPr>
        <w:t>структуру</w:t>
      </w:r>
      <w:r>
        <w:t></w:t>
      </w:r>
      <w:r>
        <w:rPr>
          <w:rFonts w:hint="eastAsia"/>
        </w:rPr>
        <w:t>т</w:t>
      </w:r>
      <w:r>
        <w:t></w:t>
      </w:r>
      <w:r>
        <w:rPr>
          <w:rFonts w:hint="eastAsia"/>
        </w:rPr>
        <w:t>з</w:t>
      </w:r>
      <w:r>
        <w:t></w:t>
      </w:r>
      <w:r>
        <w:t></w:t>
      </w:r>
      <w:r>
        <w:rPr>
          <w:rFonts w:hint="eastAsia"/>
        </w:rPr>
        <w:t>вузлів</w:t>
      </w:r>
      <w:r>
        <w:t></w:t>
      </w:r>
      <w:r>
        <w:t></w:t>
      </w:r>
      <w:r>
        <w:rPr>
          <w:rFonts w:hint="eastAsia"/>
        </w:rPr>
        <w:t>зігнутості</w:t>
      </w:r>
      <w:r>
        <w:t></w:t>
      </w:r>
    </w:p>
    <w:p w:rsidR="000D6935" w:rsidRDefault="000D6935" w:rsidP="000D6935">
      <w:r>
        <w:t></w:t>
      </w:r>
      <w:r>
        <w:rPr>
          <w:rFonts w:hint="eastAsia"/>
        </w:rPr>
        <w:t>спіроцентри</w:t>
      </w:r>
      <w:r>
        <w:t></w:t>
      </w:r>
      <w:r>
        <w:t></w:t>
      </w:r>
      <w:r>
        <w:rPr>
          <w:rFonts w:hint="eastAsia"/>
        </w:rPr>
        <w:t>та</w:t>
      </w:r>
      <w:r>
        <w:t></w:t>
      </w:r>
      <w:r>
        <w:rPr>
          <w:rFonts w:hint="eastAsia"/>
        </w:rPr>
        <w:t>жорстких</w:t>
      </w:r>
      <w:r>
        <w:t></w:t>
      </w:r>
      <w:r>
        <w:rPr>
          <w:rFonts w:hint="eastAsia"/>
        </w:rPr>
        <w:t>драбинчастих</w:t>
      </w:r>
      <w:r>
        <w:t></w:t>
      </w:r>
      <w:r>
        <w:rPr>
          <w:rFonts w:hint="eastAsia"/>
        </w:rPr>
        <w:t>фрагментів</w:t>
      </w:r>
      <w:r>
        <w:t></w:t>
      </w:r>
      <w:r>
        <w:t></w:t>
      </w:r>
      <w:r>
        <w:rPr>
          <w:rFonts w:hint="eastAsia"/>
        </w:rPr>
        <w:t>дібензодіоксанові</w:t>
      </w:r>
    </w:p>
    <w:p w:rsidR="000D6935" w:rsidRDefault="000D6935" w:rsidP="000D6935">
      <w:r>
        <w:rPr>
          <w:rFonts w:hint="eastAsia"/>
        </w:rPr>
        <w:t>блоки</w:t>
      </w:r>
      <w:r>
        <w:t></w:t>
      </w:r>
      <w:r>
        <w:t></w:t>
      </w:r>
      <w:r>
        <w:t></w:t>
      </w:r>
      <w:r>
        <w:rPr>
          <w:rFonts w:hint="eastAsia"/>
        </w:rPr>
        <w:t>Такі</w:t>
      </w:r>
      <w:r>
        <w:t></w:t>
      </w:r>
      <w:r>
        <w:rPr>
          <w:rFonts w:hint="eastAsia"/>
        </w:rPr>
        <w:t>ФПАЕ</w:t>
      </w:r>
      <w:r>
        <w:t></w:t>
      </w:r>
      <w:r>
        <w:rPr>
          <w:rFonts w:hint="eastAsia"/>
        </w:rPr>
        <w:t>отримано</w:t>
      </w:r>
      <w:r>
        <w:t></w:t>
      </w:r>
      <w:r>
        <w:rPr>
          <w:rFonts w:hint="eastAsia"/>
        </w:rPr>
        <w:t>шляхом</w:t>
      </w:r>
      <w:r>
        <w:t></w:t>
      </w:r>
      <w:r>
        <w:rPr>
          <w:rFonts w:hint="eastAsia"/>
        </w:rPr>
        <w:t>взаємодії</w:t>
      </w:r>
      <w:r>
        <w:t></w:t>
      </w:r>
      <w:r>
        <w:rPr>
          <w:rFonts w:hint="eastAsia"/>
        </w:rPr>
        <w:t>спіробісінданового</w:t>
      </w:r>
      <w:r>
        <w:t></w:t>
      </w:r>
      <w:r>
        <w:rPr>
          <w:rFonts w:hint="eastAsia"/>
        </w:rPr>
        <w:t>тетраолу</w:t>
      </w:r>
      <w:r>
        <w:t></w:t>
      </w:r>
      <w:r>
        <w:rPr>
          <w:rFonts w:hint="eastAsia"/>
        </w:rPr>
        <w:t>з</w:t>
      </w:r>
    </w:p>
    <w:p w:rsidR="000D6935" w:rsidRDefault="000D6935" w:rsidP="000D6935">
      <w:r>
        <w:rPr>
          <w:rFonts w:hint="eastAsia"/>
        </w:rPr>
        <w:t>біс</w:t>
      </w:r>
      <w:r>
        <w:t></w:t>
      </w:r>
      <w:r>
        <w:rPr>
          <w:rFonts w:hint="eastAsia"/>
        </w:rPr>
        <w:t>пентафторфеніл</w:t>
      </w:r>
      <w:r>
        <w:t></w:t>
      </w:r>
      <w:r>
        <w:rPr>
          <w:rFonts w:hint="eastAsia"/>
        </w:rPr>
        <w:t>вмісними</w:t>
      </w:r>
      <w:r>
        <w:t></w:t>
      </w:r>
      <w:r>
        <w:rPr>
          <w:rFonts w:hint="eastAsia"/>
        </w:rPr>
        <w:t>мономерами</w:t>
      </w:r>
      <w:r>
        <w:t></w:t>
      </w:r>
      <w:r>
        <w:t></w:t>
      </w:r>
      <w:r>
        <w:rPr>
          <w:rFonts w:hint="eastAsia"/>
        </w:rPr>
        <w:t>для</w:t>
      </w:r>
      <w:r>
        <w:t></w:t>
      </w:r>
      <w:r>
        <w:rPr>
          <w:rFonts w:hint="eastAsia"/>
        </w:rPr>
        <w:t>кополімерного</w:t>
      </w:r>
      <w:r>
        <w:t></w:t>
      </w:r>
      <w:r>
        <w:rPr>
          <w:rFonts w:hint="eastAsia"/>
        </w:rPr>
        <w:t>ФПАЕ</w:t>
      </w:r>
    </w:p>
    <w:p w:rsidR="000D6935" w:rsidRDefault="000D6935" w:rsidP="000D6935">
      <w:r>
        <w:rPr>
          <w:rFonts w:hint="eastAsia"/>
        </w:rPr>
        <w:t>додатково</w:t>
      </w:r>
      <w:r>
        <w:t></w:t>
      </w:r>
      <w:r>
        <w:rPr>
          <w:rFonts w:hint="eastAsia"/>
        </w:rPr>
        <w:t>використано</w:t>
      </w:r>
      <w:r>
        <w:t></w:t>
      </w:r>
      <w:r>
        <w:rPr>
          <w:rFonts w:hint="eastAsia"/>
        </w:rPr>
        <w:t>тетрафтортерефталонітрил</w:t>
      </w:r>
      <w:r>
        <w:t></w:t>
      </w:r>
      <w:r>
        <w:t></w:t>
      </w:r>
      <w:r>
        <w:t></w:t>
      </w:r>
      <w:r>
        <w:rPr>
          <w:rFonts w:hint="eastAsia"/>
        </w:rPr>
        <w:t>Показано</w:t>
      </w:r>
      <w:r>
        <w:t></w:t>
      </w:r>
      <w:r>
        <w:t></w:t>
      </w:r>
      <w:r>
        <w:rPr>
          <w:rFonts w:hint="eastAsia"/>
        </w:rPr>
        <w:t>що</w:t>
      </w:r>
      <w:r>
        <w:t></w:t>
      </w:r>
      <w:r>
        <w:rPr>
          <w:rFonts w:hint="eastAsia"/>
        </w:rPr>
        <w:t>при</w:t>
      </w:r>
    </w:p>
    <w:p w:rsidR="000D6935" w:rsidRDefault="000D6935" w:rsidP="000D6935">
      <w:r>
        <w:rPr>
          <w:rFonts w:hint="eastAsia"/>
        </w:rPr>
        <w:t>близькому</w:t>
      </w:r>
      <w:r>
        <w:t></w:t>
      </w:r>
      <w:r>
        <w:rPr>
          <w:rFonts w:hint="eastAsia"/>
        </w:rPr>
        <w:t>ступені</w:t>
      </w:r>
      <w:r>
        <w:t></w:t>
      </w:r>
      <w:r>
        <w:rPr>
          <w:rFonts w:hint="eastAsia"/>
        </w:rPr>
        <w:t>поліконденсації</w:t>
      </w:r>
      <w:r>
        <w:t></w:t>
      </w:r>
      <w:r>
        <w:t></w:t>
      </w:r>
      <w:r>
        <w:t></w:t>
      </w:r>
      <w:r>
        <w:t></w:t>
      </w:r>
      <w:r>
        <w:t></w:t>
      </w:r>
      <w:r>
        <w:t></w:t>
      </w:r>
      <w:r>
        <w:t></w:t>
      </w:r>
      <w:r>
        <w:rPr>
          <w:rFonts w:hint="eastAsia"/>
        </w:rPr>
        <w:t>полімери</w:t>
      </w:r>
      <w:r>
        <w:t></w:t>
      </w:r>
      <w:r>
        <w:rPr>
          <w:rFonts w:hint="eastAsia"/>
        </w:rPr>
        <w:t>з</w:t>
      </w:r>
      <w:r>
        <w:t></w:t>
      </w:r>
      <w:r>
        <w:rPr>
          <w:rFonts w:hint="eastAsia"/>
        </w:rPr>
        <w:t>біфеніленовими</w:t>
      </w:r>
    </w:p>
    <w:p w:rsidR="000D6935" w:rsidRDefault="000D6935" w:rsidP="000D6935">
      <w:r>
        <w:rPr>
          <w:rFonts w:hint="eastAsia"/>
        </w:rPr>
        <w:t>перфторароматичними</w:t>
      </w:r>
      <w:r>
        <w:t></w:t>
      </w:r>
      <w:r>
        <w:rPr>
          <w:rFonts w:hint="eastAsia"/>
        </w:rPr>
        <w:t>блоками</w:t>
      </w:r>
      <w:r>
        <w:t></w:t>
      </w:r>
      <w:r>
        <w:t></w:t>
      </w:r>
      <w:r>
        <w:rPr>
          <w:rFonts w:hint="eastAsia"/>
        </w:rPr>
        <w:t>на</w:t>
      </w:r>
      <w:r>
        <w:t></w:t>
      </w:r>
      <w:r>
        <w:rPr>
          <w:rFonts w:hint="eastAsia"/>
        </w:rPr>
        <w:t>відміну</w:t>
      </w:r>
      <w:r>
        <w:t></w:t>
      </w:r>
      <w:r>
        <w:rPr>
          <w:rFonts w:hint="eastAsia"/>
        </w:rPr>
        <w:t>від</w:t>
      </w:r>
      <w:r>
        <w:t></w:t>
      </w:r>
      <w:r>
        <w:rPr>
          <w:rFonts w:hint="eastAsia"/>
        </w:rPr>
        <w:t>таких</w:t>
      </w:r>
      <w:r>
        <w:t></w:t>
      </w:r>
      <w:r>
        <w:rPr>
          <w:rFonts w:hint="eastAsia"/>
        </w:rPr>
        <w:t>з</w:t>
      </w:r>
      <w:r>
        <w:t></w:t>
      </w:r>
      <w:r>
        <w:rPr>
          <w:rFonts w:hint="eastAsia"/>
        </w:rPr>
        <w:t>перфторароматичними</w:t>
      </w:r>
    </w:p>
    <w:p w:rsidR="000D6935" w:rsidRDefault="000D6935" w:rsidP="000D6935">
      <w:r>
        <w:rPr>
          <w:rFonts w:hint="eastAsia"/>
        </w:rPr>
        <w:t>монофеніленовими</w:t>
      </w:r>
      <w:r>
        <w:t></w:t>
      </w:r>
      <w:r>
        <w:rPr>
          <w:rFonts w:hint="eastAsia"/>
        </w:rPr>
        <w:t>ядрами</w:t>
      </w:r>
      <w:r>
        <w:t></w:t>
      </w:r>
      <w:r>
        <w:t></w:t>
      </w:r>
      <w:r>
        <w:rPr>
          <w:rFonts w:hint="eastAsia"/>
        </w:rPr>
        <w:t>характеризуються</w:t>
      </w:r>
      <w:r>
        <w:t></w:t>
      </w:r>
      <w:r>
        <w:rPr>
          <w:rFonts w:hint="eastAsia"/>
        </w:rPr>
        <w:t>плівкоутворювальною</w:t>
      </w:r>
    </w:p>
    <w:p w:rsidR="000D6935" w:rsidRDefault="000D6935" w:rsidP="000D6935">
      <w:r>
        <w:t></w:t>
      </w:r>
      <w:r>
        <w:t></w:t>
      </w:r>
      <w:r>
        <w:t></w:t>
      </w:r>
      <w:r>
        <w:t></w:t>
      </w:r>
    </w:p>
    <w:p w:rsidR="000D6935" w:rsidRDefault="000D6935" w:rsidP="000D6935">
      <w:r>
        <w:rPr>
          <w:rFonts w:hint="eastAsia"/>
        </w:rPr>
        <w:t>здатністю</w:t>
      </w:r>
      <w:r>
        <w:t></w:t>
      </w:r>
      <w:r>
        <w:t></w:t>
      </w:r>
      <w:r>
        <w:rPr>
          <w:rFonts w:hint="eastAsia"/>
        </w:rPr>
        <w:t>Усі</w:t>
      </w:r>
      <w:r>
        <w:t></w:t>
      </w:r>
      <w:r>
        <w:rPr>
          <w:rFonts w:hint="eastAsia"/>
        </w:rPr>
        <w:t>полімери</w:t>
      </w:r>
      <w:r>
        <w:t></w:t>
      </w:r>
      <w:r>
        <w:rPr>
          <w:rFonts w:hint="eastAsia"/>
        </w:rPr>
        <w:t>мають</w:t>
      </w:r>
      <w:r>
        <w:t></w:t>
      </w:r>
      <w:r>
        <w:rPr>
          <w:rFonts w:hint="eastAsia"/>
        </w:rPr>
        <w:t>високі</w:t>
      </w:r>
      <w:r>
        <w:t></w:t>
      </w:r>
      <w:r>
        <w:rPr>
          <w:rFonts w:hint="eastAsia"/>
        </w:rPr>
        <w:t>значення</w:t>
      </w:r>
      <w:r>
        <w:t></w:t>
      </w:r>
      <w:r>
        <w:rPr>
          <w:rFonts w:hint="eastAsia"/>
        </w:rPr>
        <w:t>Тс</w:t>
      </w:r>
      <w:r>
        <w:t></w:t>
      </w:r>
      <w:r>
        <w:t></w:t>
      </w:r>
      <w:r>
        <w:t></w:t>
      </w:r>
      <w:r>
        <w:t></w:t>
      </w:r>
      <w:r>
        <w:t></w:t>
      </w:r>
      <w:r>
        <w:t></w:t>
      </w:r>
      <w:r>
        <w:rPr>
          <w:rFonts w:hint="eastAsia"/>
        </w:rPr>
        <w:t>оС</w:t>
      </w:r>
      <w:r>
        <w:t></w:t>
      </w:r>
      <w:r>
        <w:rPr>
          <w:rFonts w:hint="eastAsia"/>
        </w:rPr>
        <w:t>та</w:t>
      </w:r>
      <w:r>
        <w:t></w:t>
      </w:r>
      <w:r>
        <w:rPr>
          <w:rFonts w:hint="eastAsia"/>
        </w:rPr>
        <w:t>вище</w:t>
      </w:r>
      <w:r>
        <w:t></w:t>
      </w:r>
      <w:r>
        <w:t></w:t>
      </w:r>
      <w:r>
        <w:rPr>
          <w:rFonts w:hint="eastAsia"/>
        </w:rPr>
        <w:t>та</w:t>
      </w:r>
      <w:r>
        <w:t></w:t>
      </w:r>
      <w:r>
        <w:rPr>
          <w:rFonts w:hint="eastAsia"/>
        </w:rPr>
        <w:t>Т</w:t>
      </w:r>
      <w:r>
        <w:t></w:t>
      </w:r>
      <w:r>
        <w:t></w:t>
      </w:r>
    </w:p>
    <w:p w:rsidR="000D6935" w:rsidRDefault="000D6935" w:rsidP="000D6935">
      <w:r>
        <w:t></w:t>
      </w:r>
      <w:r>
        <w:rPr>
          <w:rFonts w:hint="eastAsia"/>
        </w:rPr>
        <w:t>вище</w:t>
      </w:r>
      <w:r>
        <w:t></w:t>
      </w:r>
      <w:r>
        <w:t></w:t>
      </w:r>
      <w:r>
        <w:t></w:t>
      </w:r>
      <w:r>
        <w:t></w:t>
      </w:r>
      <w:r>
        <w:t></w:t>
      </w:r>
      <w:r>
        <w:rPr>
          <w:rFonts w:hint="eastAsia"/>
        </w:rPr>
        <w:t>оС</w:t>
      </w:r>
      <w:r>
        <w:t></w:t>
      </w:r>
      <w:r>
        <w:t></w:t>
      </w:r>
      <w:r>
        <w:t></w:t>
      </w:r>
      <w:r>
        <w:rPr>
          <w:rFonts w:hint="eastAsia"/>
        </w:rPr>
        <w:t>а</w:t>
      </w:r>
      <w:r>
        <w:t></w:t>
      </w:r>
      <w:r>
        <w:rPr>
          <w:rFonts w:hint="eastAsia"/>
        </w:rPr>
        <w:t>в</w:t>
      </w:r>
      <w:r>
        <w:t></w:t>
      </w:r>
      <w:r>
        <w:rPr>
          <w:rFonts w:hint="eastAsia"/>
        </w:rPr>
        <w:t>залежності</w:t>
      </w:r>
      <w:r>
        <w:t></w:t>
      </w:r>
      <w:r>
        <w:rPr>
          <w:rFonts w:hint="eastAsia"/>
        </w:rPr>
        <w:t>від</w:t>
      </w:r>
      <w:r>
        <w:t></w:t>
      </w:r>
      <w:r>
        <w:rPr>
          <w:rFonts w:hint="eastAsia"/>
        </w:rPr>
        <w:t>хімічного</w:t>
      </w:r>
      <w:r>
        <w:t></w:t>
      </w:r>
      <w:r>
        <w:rPr>
          <w:rFonts w:hint="eastAsia"/>
        </w:rPr>
        <w:t>складу</w:t>
      </w:r>
      <w:r>
        <w:t></w:t>
      </w:r>
      <w:r>
        <w:rPr>
          <w:rFonts w:hint="eastAsia"/>
        </w:rPr>
        <w:t>непористу</w:t>
      </w:r>
      <w:r>
        <w:t></w:t>
      </w:r>
      <w:r>
        <w:rPr>
          <w:rFonts w:hint="eastAsia"/>
        </w:rPr>
        <w:t>або</w:t>
      </w:r>
      <w:r>
        <w:t></w:t>
      </w:r>
      <w:r>
        <w:rPr>
          <w:rFonts w:hint="eastAsia"/>
        </w:rPr>
        <w:t>мікро</w:t>
      </w:r>
      <w:r>
        <w:t></w:t>
      </w:r>
      <w:r>
        <w:t></w:t>
      </w:r>
      <w:r>
        <w:rPr>
          <w:rFonts w:hint="eastAsia"/>
        </w:rPr>
        <w:t>та</w:t>
      </w:r>
    </w:p>
    <w:p w:rsidR="000D6935" w:rsidRDefault="000D6935" w:rsidP="000D6935">
      <w:r>
        <w:rPr>
          <w:rFonts w:hint="eastAsia"/>
        </w:rPr>
        <w:t>мезопористу</w:t>
      </w:r>
      <w:r>
        <w:t></w:t>
      </w:r>
      <w:r>
        <w:rPr>
          <w:rFonts w:hint="eastAsia"/>
        </w:rPr>
        <w:t>структури</w:t>
      </w:r>
      <w:r>
        <w:t></w:t>
      </w:r>
      <w:r>
        <w:t></w:t>
      </w:r>
      <w:r>
        <w:rPr>
          <w:rFonts w:hint="eastAsia"/>
        </w:rPr>
        <w:t>згідно</w:t>
      </w:r>
      <w:r>
        <w:t></w:t>
      </w:r>
      <w:r>
        <w:rPr>
          <w:rFonts w:hint="eastAsia"/>
        </w:rPr>
        <w:t>даних</w:t>
      </w:r>
      <w:r>
        <w:t></w:t>
      </w:r>
      <w:r>
        <w:rPr>
          <w:rFonts w:hint="eastAsia"/>
        </w:rPr>
        <w:t>ізотерм</w:t>
      </w:r>
      <w:r>
        <w:t></w:t>
      </w:r>
      <w:r>
        <w:rPr>
          <w:rFonts w:hint="eastAsia"/>
        </w:rPr>
        <w:t>адсорбції</w:t>
      </w:r>
      <w:r>
        <w:t></w:t>
      </w:r>
      <w:r>
        <w:rPr>
          <w:rFonts w:hint="eastAsia"/>
        </w:rPr>
        <w:t>та</w:t>
      </w:r>
      <w:r>
        <w:t></w:t>
      </w:r>
      <w:r>
        <w:rPr>
          <w:rFonts w:hint="eastAsia"/>
        </w:rPr>
        <w:t>десорбції</w:t>
      </w:r>
      <w:r>
        <w:t></w:t>
      </w:r>
      <w:r>
        <w:rPr>
          <w:rFonts w:hint="eastAsia"/>
        </w:rPr>
        <w:t>азоту</w:t>
      </w:r>
      <w:r>
        <w:t></w:t>
      </w:r>
      <w:r>
        <w:t></w:t>
      </w:r>
    </w:p>
    <w:p w:rsidR="000D6935" w:rsidRDefault="000D6935" w:rsidP="000D6935">
      <w:r>
        <w:rPr>
          <w:rFonts w:hint="eastAsia"/>
        </w:rPr>
        <w:t>Найрозвинутішу</w:t>
      </w:r>
      <w:r>
        <w:t></w:t>
      </w:r>
      <w:r>
        <w:rPr>
          <w:rFonts w:hint="eastAsia"/>
        </w:rPr>
        <w:t>площу</w:t>
      </w:r>
      <w:r>
        <w:t></w:t>
      </w:r>
      <w:r>
        <w:rPr>
          <w:rFonts w:hint="eastAsia"/>
        </w:rPr>
        <w:t>питомої</w:t>
      </w:r>
      <w:r>
        <w:t></w:t>
      </w:r>
      <w:r>
        <w:rPr>
          <w:rFonts w:hint="eastAsia"/>
        </w:rPr>
        <w:t>поверхні</w:t>
      </w:r>
      <w:r>
        <w:t></w:t>
      </w:r>
      <w:r>
        <w:t></w:t>
      </w:r>
      <w:r>
        <w:t></w:t>
      </w:r>
      <w:r>
        <w:t></w:t>
      </w:r>
      <w:r>
        <w:t></w:t>
      </w:r>
      <w:r>
        <w:t></w:t>
      </w:r>
      <w:r>
        <w:rPr>
          <w:rFonts w:hint="eastAsia"/>
        </w:rPr>
        <w:t>має</w:t>
      </w:r>
      <w:r>
        <w:t></w:t>
      </w:r>
      <w:r>
        <w:rPr>
          <w:rFonts w:hint="eastAsia"/>
        </w:rPr>
        <w:t>ФПАЕ</w:t>
      </w:r>
      <w:r>
        <w:t></w:t>
      </w:r>
      <w:r>
        <w:rPr>
          <w:rFonts w:hint="eastAsia"/>
        </w:rPr>
        <w:t>з</w:t>
      </w:r>
      <w:r>
        <w:t></w:t>
      </w:r>
      <w:r>
        <w:rPr>
          <w:rFonts w:hint="eastAsia"/>
        </w:rPr>
        <w:t>метафеніленовими</w:t>
      </w:r>
      <w:r>
        <w:t></w:t>
      </w:r>
      <w:r>
        <w:rPr>
          <w:rFonts w:hint="eastAsia"/>
        </w:rPr>
        <w:t>та</w:t>
      </w:r>
      <w:r>
        <w:t></w:t>
      </w:r>
      <w:r>
        <w:rPr>
          <w:rFonts w:hint="eastAsia"/>
        </w:rPr>
        <w:t>перфторароматичними</w:t>
      </w:r>
      <w:r>
        <w:t></w:t>
      </w:r>
      <w:r>
        <w:rPr>
          <w:rFonts w:hint="eastAsia"/>
        </w:rPr>
        <w:t>біфеніленовими</w:t>
      </w:r>
      <w:r>
        <w:t></w:t>
      </w:r>
      <w:r>
        <w:rPr>
          <w:rFonts w:hint="eastAsia"/>
        </w:rPr>
        <w:t>ланками</w:t>
      </w:r>
      <w:r>
        <w:t></w:t>
      </w:r>
      <w:r>
        <w:rPr>
          <w:rFonts w:hint="eastAsia"/>
        </w:rPr>
        <w:t>–</w:t>
      </w:r>
      <w:r>
        <w:t></w:t>
      </w:r>
      <w:r>
        <w:t></w:t>
      </w:r>
      <w:r>
        <w:t></w:t>
      </w:r>
      <w:r>
        <w:t></w:t>
      </w:r>
      <w:r>
        <w:t></w:t>
      </w:r>
      <w:r>
        <w:t></w:t>
      </w:r>
      <w:r>
        <w:t></w:t>
      </w:r>
      <w:r>
        <w:rPr>
          <w:rFonts w:hint="eastAsia"/>
        </w:rPr>
        <w:t>м</w:t>
      </w:r>
      <w:r>
        <w:t></w:t>
      </w:r>
    </w:p>
    <w:p w:rsidR="000D6935" w:rsidRDefault="000D6935" w:rsidP="000D6935">
      <w:r>
        <w:t></w:t>
      </w:r>
      <w:r>
        <w:rPr>
          <w:rFonts w:hint="eastAsia"/>
        </w:rPr>
        <w:t>г</w:t>
      </w:r>
      <w:r>
        <w:t></w:t>
      </w:r>
    </w:p>
    <w:p w:rsidR="000D6935" w:rsidRDefault="000D6935" w:rsidP="000D6935">
      <w:r>
        <w:t></w:t>
      </w:r>
      <w:r>
        <w:t></w:t>
      </w:r>
      <w:r>
        <w:t></w:t>
      </w:r>
      <w:r>
        <w:t></w:t>
      </w:r>
      <w:r>
        <w:rPr>
          <w:rFonts w:hint="eastAsia"/>
        </w:rPr>
        <w:t>Синтезовані</w:t>
      </w:r>
      <w:r>
        <w:t></w:t>
      </w:r>
      <w:r>
        <w:rPr>
          <w:rFonts w:hint="eastAsia"/>
        </w:rPr>
        <w:t>в</w:t>
      </w:r>
      <w:r>
        <w:t></w:t>
      </w:r>
      <w:r>
        <w:rPr>
          <w:rFonts w:hint="eastAsia"/>
        </w:rPr>
        <w:t>даній</w:t>
      </w:r>
      <w:r>
        <w:t></w:t>
      </w:r>
      <w:r>
        <w:rPr>
          <w:rFonts w:hint="eastAsia"/>
        </w:rPr>
        <w:t>роботі</w:t>
      </w:r>
      <w:r>
        <w:t></w:t>
      </w:r>
      <w:r>
        <w:rPr>
          <w:rFonts w:hint="eastAsia"/>
        </w:rPr>
        <w:t>мономери</w:t>
      </w:r>
      <w:r>
        <w:t></w:t>
      </w:r>
      <w:r>
        <w:rPr>
          <w:rFonts w:hint="eastAsia"/>
        </w:rPr>
        <w:t>з</w:t>
      </w:r>
      <w:r>
        <w:t></w:t>
      </w:r>
      <w:r>
        <w:rPr>
          <w:rFonts w:hint="eastAsia"/>
        </w:rPr>
        <w:t>перфторароматичними</w:t>
      </w:r>
    </w:p>
    <w:p w:rsidR="000D6935" w:rsidRDefault="000D6935" w:rsidP="000D6935">
      <w:r>
        <w:rPr>
          <w:rFonts w:hint="eastAsia"/>
        </w:rPr>
        <w:t>фрагментами</w:t>
      </w:r>
      <w:r>
        <w:t></w:t>
      </w:r>
      <w:r>
        <w:rPr>
          <w:rFonts w:hint="eastAsia"/>
        </w:rPr>
        <w:t>перспективні</w:t>
      </w:r>
      <w:r>
        <w:t></w:t>
      </w:r>
      <w:r>
        <w:rPr>
          <w:rFonts w:hint="eastAsia"/>
        </w:rPr>
        <w:t>для</w:t>
      </w:r>
      <w:r>
        <w:t></w:t>
      </w:r>
      <w:r>
        <w:rPr>
          <w:rFonts w:hint="eastAsia"/>
        </w:rPr>
        <w:t>синтезу</w:t>
      </w:r>
      <w:r>
        <w:t></w:t>
      </w:r>
      <w:r>
        <w:t></w:t>
      </w:r>
      <w:r>
        <w:rPr>
          <w:rFonts w:hint="eastAsia"/>
        </w:rPr>
        <w:t>окрім</w:t>
      </w:r>
      <w:r>
        <w:t></w:t>
      </w:r>
      <w:r>
        <w:rPr>
          <w:rFonts w:hint="eastAsia"/>
        </w:rPr>
        <w:t>нових</w:t>
      </w:r>
      <w:r>
        <w:t></w:t>
      </w:r>
      <w:r>
        <w:rPr>
          <w:rFonts w:hint="eastAsia"/>
        </w:rPr>
        <w:t>ФПАЕ</w:t>
      </w:r>
      <w:r>
        <w:t></w:t>
      </w:r>
      <w:r>
        <w:t></w:t>
      </w:r>
      <w:r>
        <w:rPr>
          <w:rFonts w:hint="eastAsia"/>
        </w:rPr>
        <w:t>широкого</w:t>
      </w:r>
      <w:r>
        <w:t></w:t>
      </w:r>
      <w:r>
        <w:rPr>
          <w:rFonts w:hint="eastAsia"/>
        </w:rPr>
        <w:t>кола</w:t>
      </w:r>
    </w:p>
    <w:p w:rsidR="000D6935" w:rsidRDefault="000D6935" w:rsidP="000D6935">
      <w:r>
        <w:rPr>
          <w:rFonts w:hint="eastAsia"/>
        </w:rPr>
        <w:t>інших</w:t>
      </w:r>
      <w:r>
        <w:t></w:t>
      </w:r>
      <w:r>
        <w:rPr>
          <w:rFonts w:hint="eastAsia"/>
        </w:rPr>
        <w:t>класів</w:t>
      </w:r>
      <w:r>
        <w:t></w:t>
      </w:r>
      <w:r>
        <w:rPr>
          <w:rFonts w:hint="eastAsia"/>
        </w:rPr>
        <w:t>поліфункціональних</w:t>
      </w:r>
      <w:r>
        <w:t></w:t>
      </w:r>
      <w:r>
        <w:rPr>
          <w:rFonts w:hint="eastAsia"/>
        </w:rPr>
        <w:t>фторованих</w:t>
      </w:r>
      <w:r>
        <w:t></w:t>
      </w:r>
      <w:r>
        <w:rPr>
          <w:rFonts w:hint="eastAsia"/>
        </w:rPr>
        <w:t>полімерів</w:t>
      </w:r>
      <w:r>
        <w:t></w:t>
      </w:r>
      <w:r>
        <w:t></w:t>
      </w:r>
      <w:r>
        <w:rPr>
          <w:rFonts w:hint="eastAsia"/>
        </w:rPr>
        <w:t>В</w:t>
      </w:r>
      <w:r>
        <w:t></w:t>
      </w:r>
      <w:r>
        <w:rPr>
          <w:rFonts w:hint="eastAsia"/>
        </w:rPr>
        <w:t>залежності</w:t>
      </w:r>
      <w:r>
        <w:t></w:t>
      </w:r>
      <w:r>
        <w:rPr>
          <w:rFonts w:hint="eastAsia"/>
        </w:rPr>
        <w:t>від</w:t>
      </w:r>
    </w:p>
    <w:p w:rsidR="000D6935" w:rsidRDefault="000D6935" w:rsidP="000D6935">
      <w:r>
        <w:rPr>
          <w:rFonts w:hint="eastAsia"/>
        </w:rPr>
        <w:t>молекулярного</w:t>
      </w:r>
      <w:r>
        <w:t></w:t>
      </w:r>
      <w:r>
        <w:rPr>
          <w:rFonts w:hint="eastAsia"/>
        </w:rPr>
        <w:t>дизайну</w:t>
      </w:r>
      <w:r>
        <w:t></w:t>
      </w:r>
      <w:r>
        <w:rPr>
          <w:rFonts w:hint="eastAsia"/>
        </w:rPr>
        <w:t>вихідних</w:t>
      </w:r>
      <w:r>
        <w:t></w:t>
      </w:r>
      <w:r>
        <w:rPr>
          <w:rFonts w:hint="eastAsia"/>
        </w:rPr>
        <w:t>ТФБ</w:t>
      </w:r>
      <w:r>
        <w:t></w:t>
      </w:r>
      <w:r>
        <w:t></w:t>
      </w:r>
      <w:r>
        <w:rPr>
          <w:rFonts w:hint="eastAsia"/>
        </w:rPr>
        <w:t>та</w:t>
      </w:r>
      <w:r>
        <w:t></w:t>
      </w:r>
      <w:r>
        <w:rPr>
          <w:rFonts w:hint="eastAsia"/>
        </w:rPr>
        <w:t>ОФБ</w:t>
      </w:r>
      <w:r>
        <w:t></w:t>
      </w:r>
      <w:r>
        <w:rPr>
          <w:rFonts w:hint="eastAsia"/>
        </w:rPr>
        <w:t>вмісних</w:t>
      </w:r>
      <w:r>
        <w:t></w:t>
      </w:r>
      <w:r>
        <w:rPr>
          <w:rFonts w:hint="eastAsia"/>
        </w:rPr>
        <w:t>мономерів</w:t>
      </w:r>
      <w:r>
        <w:t></w:t>
      </w:r>
      <w:r>
        <w:t></w:t>
      </w:r>
      <w:r>
        <w:rPr>
          <w:rFonts w:hint="eastAsia"/>
        </w:rPr>
        <w:t>виду</w:t>
      </w:r>
    </w:p>
    <w:p w:rsidR="000D6935" w:rsidRDefault="000D6935" w:rsidP="000D6935">
      <w:r>
        <w:rPr>
          <w:rFonts w:hint="eastAsia"/>
        </w:rPr>
        <w:t>ізомерних</w:t>
      </w:r>
      <w:r>
        <w:t></w:t>
      </w:r>
      <w:r>
        <w:rPr>
          <w:rFonts w:hint="eastAsia"/>
        </w:rPr>
        <w:t>фрагментів</w:t>
      </w:r>
      <w:r>
        <w:t></w:t>
      </w:r>
      <w:r>
        <w:rPr>
          <w:rFonts w:hint="eastAsia"/>
        </w:rPr>
        <w:t>та</w:t>
      </w:r>
      <w:r>
        <w:t></w:t>
      </w:r>
      <w:r>
        <w:rPr>
          <w:rFonts w:hint="eastAsia"/>
        </w:rPr>
        <w:t>шляхів</w:t>
      </w:r>
      <w:r>
        <w:t></w:t>
      </w:r>
      <w:r>
        <w:rPr>
          <w:rFonts w:hint="eastAsia"/>
        </w:rPr>
        <w:t>модифікації</w:t>
      </w:r>
      <w:r>
        <w:t></w:t>
      </w:r>
      <w:r>
        <w:t></w:t>
      </w:r>
      <w:r>
        <w:rPr>
          <w:rFonts w:hint="eastAsia"/>
        </w:rPr>
        <w:t>отримані</w:t>
      </w:r>
      <w:r>
        <w:t></w:t>
      </w:r>
      <w:r>
        <w:rPr>
          <w:rFonts w:hint="eastAsia"/>
        </w:rPr>
        <w:t>ФПАЕ</w:t>
      </w:r>
      <w:r>
        <w:t></w:t>
      </w:r>
      <w:r>
        <w:rPr>
          <w:rFonts w:hint="eastAsia"/>
        </w:rPr>
        <w:t>перспективні</w:t>
      </w:r>
      <w:r>
        <w:t></w:t>
      </w:r>
      <w:r>
        <w:rPr>
          <w:rFonts w:hint="eastAsia"/>
        </w:rPr>
        <w:t>як</w:t>
      </w:r>
    </w:p>
    <w:p w:rsidR="000D6935" w:rsidRDefault="000D6935" w:rsidP="000D6935">
      <w:r>
        <w:rPr>
          <w:rFonts w:hint="eastAsia"/>
        </w:rPr>
        <w:t>термостабільні</w:t>
      </w:r>
      <w:r>
        <w:t></w:t>
      </w:r>
      <w:r>
        <w:rPr>
          <w:rFonts w:hint="eastAsia"/>
        </w:rPr>
        <w:t>матеріали</w:t>
      </w:r>
      <w:r>
        <w:t></w:t>
      </w:r>
      <w:r>
        <w:rPr>
          <w:rFonts w:hint="eastAsia"/>
        </w:rPr>
        <w:t>для</w:t>
      </w:r>
      <w:r>
        <w:t></w:t>
      </w:r>
      <w:r>
        <w:rPr>
          <w:rFonts w:hint="eastAsia"/>
        </w:rPr>
        <w:t>використання</w:t>
      </w:r>
      <w:r>
        <w:t></w:t>
      </w:r>
      <w:r>
        <w:rPr>
          <w:rFonts w:hint="eastAsia"/>
        </w:rPr>
        <w:t>в</w:t>
      </w:r>
      <w:r>
        <w:t></w:t>
      </w:r>
      <w:r>
        <w:rPr>
          <w:rFonts w:hint="eastAsia"/>
        </w:rPr>
        <w:t>мікроелектроніці</w:t>
      </w:r>
      <w:r>
        <w:t></w:t>
      </w:r>
    </w:p>
    <w:p w:rsidR="000D6935" w:rsidRPr="000D6935" w:rsidRDefault="000D6935" w:rsidP="000D6935">
      <w:r>
        <w:rPr>
          <w:rFonts w:hint="eastAsia"/>
        </w:rPr>
        <w:t>газорозподільних</w:t>
      </w:r>
      <w:r>
        <w:t></w:t>
      </w:r>
      <w:r>
        <w:rPr>
          <w:rFonts w:hint="eastAsia"/>
        </w:rPr>
        <w:t>мембранних</w:t>
      </w:r>
      <w:r>
        <w:t></w:t>
      </w:r>
      <w:r>
        <w:rPr>
          <w:rFonts w:hint="eastAsia"/>
        </w:rPr>
        <w:t>технологіях</w:t>
      </w:r>
      <w:r>
        <w:t></w:t>
      </w:r>
      <w:r>
        <w:t></w:t>
      </w:r>
      <w:r>
        <w:rPr>
          <w:rFonts w:hint="eastAsia"/>
        </w:rPr>
        <w:t>оптиці</w:t>
      </w:r>
      <w:r>
        <w:t></w:t>
      </w:r>
      <w:r>
        <w:rPr>
          <w:rFonts w:hint="eastAsia"/>
        </w:rPr>
        <w:t>та</w:t>
      </w:r>
      <w:r>
        <w:t></w:t>
      </w:r>
      <w:r>
        <w:rPr>
          <w:rFonts w:hint="eastAsia"/>
        </w:rPr>
        <w:t>електрооптиці</w:t>
      </w:r>
      <w:r>
        <w:t></w:t>
      </w:r>
      <w:r>
        <w:rPr>
          <w:rFonts w:hint="eastAsia"/>
        </w:rPr>
        <w:t>тощо</w:t>
      </w:r>
      <w:r>
        <w:t></w:t>
      </w:r>
    </w:p>
    <w:sectPr w:rsidR="000D6935" w:rsidRPr="000D693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65" w:rsidRDefault="00026965">
      <w:pPr>
        <w:spacing w:after="0" w:line="240" w:lineRule="auto"/>
      </w:pPr>
      <w:r>
        <w:separator/>
      </w:r>
    </w:p>
  </w:endnote>
  <w:endnote w:type="continuationSeparator" w:id="0">
    <w:p w:rsidR="00026965" w:rsidRDefault="00026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65" w:rsidRDefault="00026965">
    <w:pPr>
      <w:rPr>
        <w:sz w:val="2"/>
        <w:szCs w:val="2"/>
      </w:rPr>
    </w:pPr>
    <w:r w:rsidRPr="00324447">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26965" w:rsidRDefault="00026965">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65" w:rsidRDefault="00026965">
    <w:pPr>
      <w:rPr>
        <w:sz w:val="2"/>
        <w:szCs w:val="2"/>
      </w:rPr>
    </w:pPr>
    <w:r w:rsidRPr="00324447">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26965" w:rsidRDefault="00026965">
                <w:pPr>
                  <w:spacing w:line="240" w:lineRule="auto"/>
                </w:pPr>
                <w:fldSimple w:instr=" PAGE \* MERGEFORMAT ">
                  <w:r w:rsidR="000D6935" w:rsidRPr="000D6935">
                    <w:rPr>
                      <w:rStyle w:val="afffff9"/>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65" w:rsidRDefault="00026965"/>
    <w:p w:rsidR="00026965" w:rsidRDefault="00026965"/>
    <w:p w:rsidR="00026965" w:rsidRDefault="00026965"/>
    <w:p w:rsidR="00026965" w:rsidRDefault="00026965"/>
    <w:p w:rsidR="00026965" w:rsidRDefault="00026965"/>
    <w:p w:rsidR="00026965" w:rsidRDefault="00026965"/>
    <w:p w:rsidR="00026965" w:rsidRDefault="00026965">
      <w:pPr>
        <w:rPr>
          <w:sz w:val="2"/>
          <w:szCs w:val="2"/>
        </w:rPr>
      </w:pPr>
      <w:r w:rsidRPr="00324447">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26965" w:rsidRDefault="00026965">
                  <w:pPr>
                    <w:spacing w:line="240" w:lineRule="auto"/>
                  </w:pPr>
                  <w:fldSimple w:instr=" PAGE \* MERGEFORMAT ">
                    <w:r w:rsidRPr="004F4EC5">
                      <w:rPr>
                        <w:rStyle w:val="afffff9"/>
                        <w:b w:val="0"/>
                        <w:bCs w:val="0"/>
                        <w:noProof/>
                      </w:rPr>
                      <w:t>15</w:t>
                    </w:r>
                  </w:fldSimple>
                </w:p>
              </w:txbxContent>
            </v:textbox>
            <w10:wrap anchorx="page" anchory="page"/>
          </v:shape>
        </w:pict>
      </w:r>
    </w:p>
    <w:p w:rsidR="00026965" w:rsidRDefault="00026965"/>
    <w:p w:rsidR="00026965" w:rsidRDefault="00026965"/>
    <w:p w:rsidR="00026965" w:rsidRDefault="00026965">
      <w:pPr>
        <w:rPr>
          <w:sz w:val="2"/>
          <w:szCs w:val="2"/>
        </w:rPr>
      </w:pPr>
      <w:r w:rsidRPr="00324447">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26965" w:rsidRDefault="00026965"/>
                <w:p w:rsidR="00026965" w:rsidRDefault="00026965">
                  <w:pPr>
                    <w:pStyle w:val="1ffffff7"/>
                    <w:spacing w:line="240" w:lineRule="auto"/>
                  </w:pPr>
                  <w:fldSimple w:instr=" PAGE \* MERGEFORMAT ">
                    <w:r w:rsidRPr="004F4EC5">
                      <w:rPr>
                        <w:rStyle w:val="3b"/>
                        <w:noProof/>
                      </w:rPr>
                      <w:t>15</w:t>
                    </w:r>
                  </w:fldSimple>
                </w:p>
              </w:txbxContent>
            </v:textbox>
            <w10:wrap anchorx="page" anchory="page"/>
          </v:shape>
        </w:pict>
      </w:r>
    </w:p>
    <w:p w:rsidR="00026965" w:rsidRDefault="00026965"/>
    <w:p w:rsidR="00026965" w:rsidRDefault="00026965">
      <w:pPr>
        <w:rPr>
          <w:sz w:val="2"/>
          <w:szCs w:val="2"/>
        </w:rPr>
      </w:pPr>
    </w:p>
    <w:p w:rsidR="00026965" w:rsidRDefault="00026965"/>
    <w:p w:rsidR="00026965" w:rsidRDefault="00026965">
      <w:pPr>
        <w:spacing w:after="0" w:line="240" w:lineRule="auto"/>
      </w:pPr>
    </w:p>
  </w:footnote>
  <w:footnote w:type="continuationSeparator" w:id="0">
    <w:p w:rsidR="00026965" w:rsidRDefault="00026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65" w:rsidRDefault="00026965"/>
  <w:p w:rsidR="00026965" w:rsidRDefault="000269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65" w:rsidRPr="005856C0" w:rsidRDefault="000269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F896A-7F4E-4796-BC72-FF1B35BC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14</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17442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38</cp:revision>
  <cp:lastPrinted>2009-02-06T05:36:00Z</cp:lastPrinted>
  <dcterms:created xsi:type="dcterms:W3CDTF">2021-09-16T06:53:00Z</dcterms:created>
  <dcterms:modified xsi:type="dcterms:W3CDTF">2021-09-18T17:44:00Z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