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3B49" w14:textId="4D271644" w:rsidR="00AB6DF5" w:rsidRDefault="00265102" w:rsidP="00265102">
      <w:r w:rsidRPr="00265102">
        <w:rPr>
          <w:rFonts w:hint="eastAsia"/>
        </w:rPr>
        <w:t>Цзоу</w:t>
      </w:r>
      <w:r w:rsidRPr="00265102">
        <w:t xml:space="preserve"> </w:t>
      </w:r>
      <w:r w:rsidRPr="00265102">
        <w:rPr>
          <w:rFonts w:hint="eastAsia"/>
        </w:rPr>
        <w:t>Цзиньна</w:t>
      </w:r>
      <w:r>
        <w:t xml:space="preserve"> </w:t>
      </w:r>
      <w:r w:rsidRPr="00265102">
        <w:rPr>
          <w:rFonts w:hint="eastAsia"/>
        </w:rPr>
        <w:t>Стилистическая</w:t>
      </w:r>
      <w:r w:rsidRPr="00265102">
        <w:t xml:space="preserve"> </w:t>
      </w:r>
      <w:r w:rsidRPr="00265102">
        <w:rPr>
          <w:rFonts w:hint="eastAsia"/>
        </w:rPr>
        <w:t>вариативность</w:t>
      </w:r>
      <w:r w:rsidRPr="00265102">
        <w:t xml:space="preserve"> </w:t>
      </w:r>
      <w:r w:rsidRPr="00265102">
        <w:rPr>
          <w:rFonts w:hint="eastAsia"/>
        </w:rPr>
        <w:t>научно</w:t>
      </w:r>
      <w:r w:rsidRPr="00265102">
        <w:t>-</w:t>
      </w:r>
      <w:r w:rsidRPr="00265102">
        <w:rPr>
          <w:rFonts w:hint="eastAsia"/>
        </w:rPr>
        <w:t>технических</w:t>
      </w:r>
      <w:r w:rsidRPr="00265102">
        <w:t xml:space="preserve"> </w:t>
      </w:r>
      <w:r w:rsidRPr="00265102">
        <w:rPr>
          <w:rFonts w:hint="eastAsia"/>
        </w:rPr>
        <w:t>текстов</w:t>
      </w:r>
      <w:r w:rsidRPr="00265102">
        <w:t xml:space="preserve"> </w:t>
      </w:r>
      <w:r w:rsidRPr="00265102">
        <w:rPr>
          <w:rFonts w:hint="eastAsia"/>
        </w:rPr>
        <w:t>при</w:t>
      </w:r>
      <w:r w:rsidRPr="00265102">
        <w:t xml:space="preserve"> </w:t>
      </w:r>
      <w:r w:rsidRPr="00265102">
        <w:rPr>
          <w:rFonts w:hint="eastAsia"/>
        </w:rPr>
        <w:t>переводе</w:t>
      </w:r>
      <w:r w:rsidRPr="00265102">
        <w:t xml:space="preserve"> </w:t>
      </w:r>
      <w:r w:rsidRPr="00265102">
        <w:rPr>
          <w:rFonts w:hint="eastAsia"/>
        </w:rPr>
        <w:t>с</w:t>
      </w:r>
      <w:r w:rsidRPr="00265102">
        <w:t xml:space="preserve"> </w:t>
      </w:r>
      <w:r w:rsidRPr="00265102">
        <w:rPr>
          <w:rFonts w:hint="eastAsia"/>
        </w:rPr>
        <w:t>китайского</w:t>
      </w:r>
      <w:r w:rsidRPr="00265102">
        <w:t xml:space="preserve"> </w:t>
      </w:r>
      <w:r w:rsidRPr="00265102">
        <w:rPr>
          <w:rFonts w:hint="eastAsia"/>
        </w:rPr>
        <w:t>языка</w:t>
      </w:r>
      <w:r w:rsidRPr="00265102">
        <w:t xml:space="preserve"> </w:t>
      </w:r>
      <w:r w:rsidRPr="00265102">
        <w:rPr>
          <w:rFonts w:hint="eastAsia"/>
        </w:rPr>
        <w:t>на</w:t>
      </w:r>
      <w:r w:rsidRPr="00265102">
        <w:t xml:space="preserve"> </w:t>
      </w:r>
      <w:r w:rsidRPr="00265102">
        <w:rPr>
          <w:rFonts w:hint="eastAsia"/>
        </w:rPr>
        <w:t>русский</w:t>
      </w:r>
    </w:p>
    <w:p w14:paraId="229EE902" w14:textId="77777777" w:rsidR="00265102" w:rsidRDefault="00265102" w:rsidP="00265102">
      <w:r>
        <w:rPr>
          <w:rFonts w:hint="eastAsia"/>
        </w:rPr>
        <w:t>ОГЛАВЛЕНИЕ</w:t>
      </w:r>
      <w:r>
        <w:t xml:space="preserve"> </w:t>
      </w:r>
      <w:r>
        <w:rPr>
          <w:rFonts w:hint="eastAsia"/>
        </w:rPr>
        <w:t>ДИССЕРТАЦИИ</w:t>
      </w:r>
    </w:p>
    <w:p w14:paraId="455DA62D" w14:textId="77777777" w:rsidR="00265102" w:rsidRDefault="00265102" w:rsidP="00265102">
      <w:r>
        <w:rPr>
          <w:rFonts w:hint="eastAsia"/>
        </w:rPr>
        <w:t>кандидат</w:t>
      </w:r>
      <w:r>
        <w:t xml:space="preserve"> </w:t>
      </w:r>
      <w:r>
        <w:rPr>
          <w:rFonts w:hint="eastAsia"/>
        </w:rPr>
        <w:t>наук</w:t>
      </w:r>
      <w:r>
        <w:t xml:space="preserve"> </w:t>
      </w:r>
      <w:r>
        <w:rPr>
          <w:rFonts w:hint="eastAsia"/>
        </w:rPr>
        <w:t>Цзоу</w:t>
      </w:r>
      <w:r>
        <w:t xml:space="preserve"> </w:t>
      </w:r>
      <w:r>
        <w:rPr>
          <w:rFonts w:hint="eastAsia"/>
        </w:rPr>
        <w:t>Цзиньна</w:t>
      </w:r>
    </w:p>
    <w:p w14:paraId="34BCEBE2" w14:textId="77777777" w:rsidR="00265102" w:rsidRDefault="00265102" w:rsidP="00265102">
      <w:r>
        <w:rPr>
          <w:rFonts w:hint="eastAsia"/>
        </w:rPr>
        <w:t>Введение</w:t>
      </w:r>
    </w:p>
    <w:p w14:paraId="4EB20748" w14:textId="77777777" w:rsidR="00265102" w:rsidRDefault="00265102" w:rsidP="00265102"/>
    <w:p w14:paraId="1ECE2841" w14:textId="77777777" w:rsidR="00265102" w:rsidRDefault="00265102" w:rsidP="00265102">
      <w:r>
        <w:rPr>
          <w:rFonts w:hint="eastAsia"/>
        </w:rPr>
        <w:t>Глава</w:t>
      </w:r>
      <w:r>
        <w:t xml:space="preserve"> 1. </w:t>
      </w:r>
      <w:r>
        <w:rPr>
          <w:rFonts w:hint="eastAsia"/>
        </w:rPr>
        <w:t>Теоретические</w:t>
      </w:r>
      <w:r>
        <w:t xml:space="preserve"> </w:t>
      </w:r>
      <w:r>
        <w:rPr>
          <w:rFonts w:hint="eastAsia"/>
        </w:rPr>
        <w:t>основы</w:t>
      </w:r>
      <w:r>
        <w:t xml:space="preserve"> </w:t>
      </w:r>
      <w:r>
        <w:rPr>
          <w:rFonts w:hint="eastAsia"/>
        </w:rPr>
        <w:t>исследования</w:t>
      </w:r>
    </w:p>
    <w:p w14:paraId="65EB09F2" w14:textId="77777777" w:rsidR="00265102" w:rsidRDefault="00265102" w:rsidP="00265102"/>
    <w:p w14:paraId="04E97BEF" w14:textId="77777777" w:rsidR="00265102" w:rsidRDefault="00265102" w:rsidP="00265102">
      <w:r>
        <w:t xml:space="preserve">1.1. </w:t>
      </w:r>
      <w:r>
        <w:rPr>
          <w:rFonts w:hint="eastAsia"/>
        </w:rPr>
        <w:t>Научно</w:t>
      </w:r>
      <w:r>
        <w:t>-</w:t>
      </w:r>
      <w:r>
        <w:rPr>
          <w:rFonts w:hint="eastAsia"/>
        </w:rPr>
        <w:t>технический</w:t>
      </w:r>
      <w:r>
        <w:t xml:space="preserve"> </w:t>
      </w:r>
      <w:r>
        <w:rPr>
          <w:rFonts w:hint="eastAsia"/>
        </w:rPr>
        <w:t>текст</w:t>
      </w:r>
      <w:r>
        <w:t xml:space="preserve"> </w:t>
      </w:r>
      <w:r>
        <w:rPr>
          <w:rFonts w:hint="eastAsia"/>
        </w:rPr>
        <w:t>и</w:t>
      </w:r>
      <w:r>
        <w:t xml:space="preserve"> </w:t>
      </w:r>
      <w:r>
        <w:rPr>
          <w:rFonts w:hint="eastAsia"/>
        </w:rPr>
        <w:t>его</w:t>
      </w:r>
      <w:r>
        <w:t xml:space="preserve"> </w:t>
      </w:r>
      <w:r>
        <w:rPr>
          <w:rFonts w:hint="eastAsia"/>
        </w:rPr>
        <w:t>перевод</w:t>
      </w:r>
    </w:p>
    <w:p w14:paraId="0C442C56" w14:textId="77777777" w:rsidR="00265102" w:rsidRDefault="00265102" w:rsidP="00265102"/>
    <w:p w14:paraId="2E658EAC" w14:textId="77777777" w:rsidR="00265102" w:rsidRDefault="00265102" w:rsidP="00265102">
      <w:r>
        <w:t xml:space="preserve">1.1.1. </w:t>
      </w:r>
      <w:r>
        <w:rPr>
          <w:rFonts w:hint="eastAsia"/>
        </w:rPr>
        <w:t>Специфика</w:t>
      </w:r>
      <w:r>
        <w:t xml:space="preserve"> </w:t>
      </w:r>
      <w:r>
        <w:rPr>
          <w:rFonts w:hint="eastAsia"/>
        </w:rPr>
        <w:t>научно</w:t>
      </w:r>
      <w:r>
        <w:t>-</w:t>
      </w:r>
      <w:r>
        <w:rPr>
          <w:rFonts w:hint="eastAsia"/>
        </w:rPr>
        <w:t>технического</w:t>
      </w:r>
      <w:r>
        <w:t xml:space="preserve"> </w:t>
      </w:r>
      <w:r>
        <w:rPr>
          <w:rFonts w:hint="eastAsia"/>
        </w:rPr>
        <w:t>текста</w:t>
      </w:r>
    </w:p>
    <w:p w14:paraId="091F3581" w14:textId="77777777" w:rsidR="00265102" w:rsidRDefault="00265102" w:rsidP="00265102"/>
    <w:p w14:paraId="0D544140" w14:textId="77777777" w:rsidR="00265102" w:rsidRDefault="00265102" w:rsidP="00265102">
      <w:r>
        <w:t xml:space="preserve">1.1.2. </w:t>
      </w:r>
      <w:r>
        <w:rPr>
          <w:rFonts w:hint="eastAsia"/>
        </w:rPr>
        <w:t>Исследование</w:t>
      </w:r>
      <w:r>
        <w:t xml:space="preserve"> </w:t>
      </w:r>
      <w:r>
        <w:rPr>
          <w:rFonts w:hint="eastAsia"/>
        </w:rPr>
        <w:t>научно</w:t>
      </w:r>
      <w:r>
        <w:t>-</w:t>
      </w:r>
      <w:r>
        <w:rPr>
          <w:rFonts w:hint="eastAsia"/>
        </w:rPr>
        <w:t>технического</w:t>
      </w:r>
      <w:r>
        <w:t xml:space="preserve"> </w:t>
      </w:r>
      <w:r>
        <w:rPr>
          <w:rFonts w:hint="eastAsia"/>
        </w:rPr>
        <w:t>перевода</w:t>
      </w:r>
      <w:r>
        <w:t xml:space="preserve"> </w:t>
      </w:r>
      <w:r>
        <w:rPr>
          <w:rFonts w:hint="eastAsia"/>
        </w:rPr>
        <w:t>в</w:t>
      </w:r>
      <w:r>
        <w:t xml:space="preserve"> </w:t>
      </w:r>
      <w:r>
        <w:rPr>
          <w:rFonts w:hint="eastAsia"/>
        </w:rPr>
        <w:t>Китае</w:t>
      </w:r>
      <w:r>
        <w:t xml:space="preserve"> </w:t>
      </w:r>
      <w:r>
        <w:rPr>
          <w:rFonts w:hint="eastAsia"/>
        </w:rPr>
        <w:t>и</w:t>
      </w:r>
      <w:r>
        <w:t xml:space="preserve"> </w:t>
      </w:r>
      <w:r>
        <w:rPr>
          <w:rFonts w:hint="eastAsia"/>
        </w:rPr>
        <w:t>России</w:t>
      </w:r>
    </w:p>
    <w:p w14:paraId="7457EE3E" w14:textId="77777777" w:rsidR="00265102" w:rsidRDefault="00265102" w:rsidP="00265102"/>
    <w:p w14:paraId="6C5BB0FD" w14:textId="77777777" w:rsidR="00265102" w:rsidRDefault="00265102" w:rsidP="00265102">
      <w:r>
        <w:t xml:space="preserve">1.2.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научно</w:t>
      </w:r>
      <w:r>
        <w:t>-</w:t>
      </w:r>
      <w:r>
        <w:rPr>
          <w:rFonts w:hint="eastAsia"/>
        </w:rPr>
        <w:t>технических</w:t>
      </w:r>
      <w:r>
        <w:t xml:space="preserve"> </w:t>
      </w:r>
      <w:r>
        <w:rPr>
          <w:rFonts w:hint="eastAsia"/>
        </w:rPr>
        <w:t>текстов</w:t>
      </w:r>
      <w:r>
        <w:t xml:space="preserve"> </w:t>
      </w:r>
      <w:r>
        <w:rPr>
          <w:rFonts w:hint="eastAsia"/>
        </w:rPr>
        <w:t>на</w:t>
      </w:r>
      <w:r>
        <w:t xml:space="preserve"> </w:t>
      </w:r>
      <w:r>
        <w:rPr>
          <w:rFonts w:hint="eastAsia"/>
        </w:rPr>
        <w:t>китайском</w:t>
      </w:r>
      <w:r>
        <w:t xml:space="preserve"> </w:t>
      </w:r>
      <w:r>
        <w:rPr>
          <w:rFonts w:hint="eastAsia"/>
        </w:rPr>
        <w:t>и</w:t>
      </w:r>
      <w:r>
        <w:t xml:space="preserve"> </w:t>
      </w:r>
      <w:r>
        <w:rPr>
          <w:rFonts w:hint="eastAsia"/>
        </w:rPr>
        <w:t>русском</w:t>
      </w:r>
      <w:r>
        <w:t xml:space="preserve"> </w:t>
      </w:r>
      <w:r>
        <w:rPr>
          <w:rFonts w:hint="eastAsia"/>
        </w:rPr>
        <w:t>языках</w:t>
      </w:r>
    </w:p>
    <w:p w14:paraId="14A1CC7A" w14:textId="77777777" w:rsidR="00265102" w:rsidRDefault="00265102" w:rsidP="00265102"/>
    <w:p w14:paraId="1E2E33D2" w14:textId="77777777" w:rsidR="00265102" w:rsidRDefault="00265102" w:rsidP="00265102">
      <w:r>
        <w:t xml:space="preserve">1.2.1.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китайского</w:t>
      </w:r>
      <w:r>
        <w:t xml:space="preserve"> </w:t>
      </w:r>
      <w:r>
        <w:rPr>
          <w:rFonts w:hint="eastAsia"/>
        </w:rPr>
        <w:t>научно</w:t>
      </w:r>
      <w:r>
        <w:t>-</w:t>
      </w:r>
      <w:r>
        <w:rPr>
          <w:rFonts w:hint="eastAsia"/>
        </w:rPr>
        <w:t>технического</w:t>
      </w:r>
      <w:r>
        <w:t xml:space="preserve"> </w:t>
      </w:r>
      <w:r>
        <w:rPr>
          <w:rFonts w:hint="eastAsia"/>
        </w:rPr>
        <w:t>текста</w:t>
      </w:r>
    </w:p>
    <w:p w14:paraId="6D86CE69" w14:textId="77777777" w:rsidR="00265102" w:rsidRDefault="00265102" w:rsidP="00265102"/>
    <w:p w14:paraId="67A98B27" w14:textId="77777777" w:rsidR="00265102" w:rsidRDefault="00265102" w:rsidP="00265102">
      <w:r>
        <w:t xml:space="preserve">1.2.2.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русского</w:t>
      </w:r>
      <w:r>
        <w:t xml:space="preserve"> </w:t>
      </w:r>
      <w:r>
        <w:rPr>
          <w:rFonts w:hint="eastAsia"/>
        </w:rPr>
        <w:t>научно</w:t>
      </w:r>
      <w:r>
        <w:t>-</w:t>
      </w:r>
      <w:r>
        <w:rPr>
          <w:rFonts w:hint="eastAsia"/>
        </w:rPr>
        <w:t>технического</w:t>
      </w:r>
      <w:r>
        <w:t xml:space="preserve"> </w:t>
      </w:r>
      <w:r>
        <w:rPr>
          <w:rFonts w:hint="eastAsia"/>
        </w:rPr>
        <w:t>текста</w:t>
      </w:r>
    </w:p>
    <w:p w14:paraId="6E4C3E7E" w14:textId="77777777" w:rsidR="00265102" w:rsidRDefault="00265102" w:rsidP="00265102"/>
    <w:p w14:paraId="7E06541E" w14:textId="77777777" w:rsidR="00265102" w:rsidRDefault="00265102" w:rsidP="00265102">
      <w:r>
        <w:t xml:space="preserve">1.2.3. </w:t>
      </w:r>
      <w:r>
        <w:rPr>
          <w:rFonts w:hint="eastAsia"/>
        </w:rPr>
        <w:t>Активная</w:t>
      </w:r>
      <w:r>
        <w:t xml:space="preserve"> </w:t>
      </w:r>
      <w:r>
        <w:rPr>
          <w:rFonts w:hint="eastAsia"/>
        </w:rPr>
        <w:t>и</w:t>
      </w:r>
      <w:r>
        <w:t xml:space="preserve"> </w:t>
      </w:r>
      <w:r>
        <w:rPr>
          <w:rFonts w:hint="eastAsia"/>
        </w:rPr>
        <w:t>пассивная</w:t>
      </w:r>
      <w:r>
        <w:t xml:space="preserve"> </w:t>
      </w:r>
      <w:r>
        <w:rPr>
          <w:rFonts w:hint="eastAsia"/>
        </w:rPr>
        <w:t>стилистика</w:t>
      </w:r>
      <w:r>
        <w:t xml:space="preserve"> </w:t>
      </w:r>
      <w:r>
        <w:rPr>
          <w:rFonts w:hint="eastAsia"/>
        </w:rPr>
        <w:t>в</w:t>
      </w:r>
      <w:r>
        <w:t xml:space="preserve"> </w:t>
      </w:r>
      <w:r>
        <w:rPr>
          <w:rFonts w:hint="eastAsia"/>
        </w:rPr>
        <w:t>организации</w:t>
      </w:r>
      <w:r>
        <w:t xml:space="preserve"> </w:t>
      </w:r>
      <w:r>
        <w:rPr>
          <w:rFonts w:hint="eastAsia"/>
        </w:rPr>
        <w:t>научно</w:t>
      </w:r>
      <w:r>
        <w:t>-</w:t>
      </w:r>
      <w:r>
        <w:rPr>
          <w:rFonts w:hint="eastAsia"/>
        </w:rPr>
        <w:t>технического</w:t>
      </w:r>
      <w:r>
        <w:t xml:space="preserve"> </w:t>
      </w:r>
      <w:r>
        <w:rPr>
          <w:rFonts w:hint="eastAsia"/>
        </w:rPr>
        <w:t>текста</w:t>
      </w:r>
    </w:p>
    <w:p w14:paraId="53D5F5EA" w14:textId="77777777" w:rsidR="00265102" w:rsidRDefault="00265102" w:rsidP="00265102"/>
    <w:p w14:paraId="5247E4F4" w14:textId="77777777" w:rsidR="00265102" w:rsidRDefault="00265102" w:rsidP="00265102">
      <w:r>
        <w:t xml:space="preserve">1.2.4.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научно</w:t>
      </w:r>
      <w:r>
        <w:t>-</w:t>
      </w:r>
      <w:r>
        <w:rPr>
          <w:rFonts w:hint="eastAsia"/>
        </w:rPr>
        <w:t>технического</w:t>
      </w:r>
      <w:r>
        <w:t xml:space="preserve"> </w:t>
      </w:r>
      <w:r>
        <w:rPr>
          <w:rFonts w:hint="eastAsia"/>
        </w:rPr>
        <w:t>текста</w:t>
      </w:r>
      <w:r>
        <w:t xml:space="preserve"> </w:t>
      </w:r>
      <w:r>
        <w:rPr>
          <w:rFonts w:hint="eastAsia"/>
        </w:rPr>
        <w:t>и</w:t>
      </w:r>
    </w:p>
    <w:p w14:paraId="2B274167" w14:textId="77777777" w:rsidR="00265102" w:rsidRDefault="00265102" w:rsidP="00265102"/>
    <w:p w14:paraId="1C04E150" w14:textId="77777777" w:rsidR="00265102" w:rsidRDefault="00265102" w:rsidP="00265102">
      <w:r>
        <w:rPr>
          <w:rFonts w:hint="eastAsia"/>
        </w:rPr>
        <w:t>его</w:t>
      </w:r>
      <w:r>
        <w:t xml:space="preserve"> </w:t>
      </w:r>
      <w:r>
        <w:rPr>
          <w:rFonts w:hint="eastAsia"/>
        </w:rPr>
        <w:t>перевод</w:t>
      </w:r>
      <w:r>
        <w:t xml:space="preserve"> </w:t>
      </w:r>
      <w:r>
        <w:rPr>
          <w:rFonts w:hint="eastAsia"/>
        </w:rPr>
        <w:t>с</w:t>
      </w:r>
      <w:r>
        <w:t xml:space="preserve"> </w:t>
      </w:r>
      <w:r>
        <w:rPr>
          <w:rFonts w:hint="eastAsia"/>
        </w:rPr>
        <w:t>китайского</w:t>
      </w:r>
      <w:r>
        <w:t xml:space="preserve"> </w:t>
      </w:r>
      <w:r>
        <w:rPr>
          <w:rFonts w:hint="eastAsia"/>
        </w:rPr>
        <w:t>языка</w:t>
      </w:r>
      <w:r>
        <w:t xml:space="preserve"> </w:t>
      </w:r>
      <w:r>
        <w:rPr>
          <w:rFonts w:hint="eastAsia"/>
        </w:rPr>
        <w:t>на</w:t>
      </w:r>
      <w:r>
        <w:t xml:space="preserve"> </w:t>
      </w:r>
      <w:r>
        <w:rPr>
          <w:rFonts w:hint="eastAsia"/>
        </w:rPr>
        <w:t>русский</w:t>
      </w:r>
    </w:p>
    <w:p w14:paraId="02448C30" w14:textId="77777777" w:rsidR="00265102" w:rsidRDefault="00265102" w:rsidP="00265102"/>
    <w:p w14:paraId="1AC2C3EA" w14:textId="77777777" w:rsidR="00265102" w:rsidRDefault="00265102" w:rsidP="00265102">
      <w:r>
        <w:rPr>
          <w:rFonts w:hint="eastAsia"/>
        </w:rPr>
        <w:t>Выводы</w:t>
      </w:r>
      <w:r>
        <w:t xml:space="preserve"> </w:t>
      </w:r>
      <w:r>
        <w:rPr>
          <w:rFonts w:hint="eastAsia"/>
        </w:rPr>
        <w:t>по</w:t>
      </w:r>
      <w:r>
        <w:t xml:space="preserve"> </w:t>
      </w:r>
      <w:r>
        <w:rPr>
          <w:rFonts w:hint="eastAsia"/>
        </w:rPr>
        <w:t>главе</w:t>
      </w:r>
    </w:p>
    <w:p w14:paraId="3CE29D82" w14:textId="77777777" w:rsidR="00265102" w:rsidRDefault="00265102" w:rsidP="00265102"/>
    <w:p w14:paraId="5CC1693A" w14:textId="77777777" w:rsidR="00265102" w:rsidRDefault="00265102" w:rsidP="00265102">
      <w:r>
        <w:rPr>
          <w:rFonts w:hint="eastAsia"/>
        </w:rPr>
        <w:t>Глава</w:t>
      </w:r>
      <w:r>
        <w:t xml:space="preserve"> 2.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перевода</w:t>
      </w:r>
      <w:r>
        <w:t xml:space="preserve"> </w:t>
      </w:r>
      <w:r>
        <w:rPr>
          <w:rFonts w:hint="eastAsia"/>
        </w:rPr>
        <w:t>научно</w:t>
      </w:r>
      <w:r>
        <w:t>-</w:t>
      </w:r>
    </w:p>
    <w:p w14:paraId="02EED095" w14:textId="77777777" w:rsidR="00265102" w:rsidRDefault="00265102" w:rsidP="00265102"/>
    <w:p w14:paraId="1EC496EF" w14:textId="77777777" w:rsidR="00265102" w:rsidRDefault="00265102" w:rsidP="00265102">
      <w:r>
        <w:rPr>
          <w:rFonts w:hint="eastAsia"/>
        </w:rPr>
        <w:t>технических</w:t>
      </w:r>
      <w:r>
        <w:t xml:space="preserve"> </w:t>
      </w:r>
      <w:r>
        <w:rPr>
          <w:rFonts w:hint="eastAsia"/>
        </w:rPr>
        <w:t>текстов</w:t>
      </w:r>
      <w:r>
        <w:t xml:space="preserve"> </w:t>
      </w:r>
      <w:r>
        <w:rPr>
          <w:rFonts w:hint="eastAsia"/>
        </w:rPr>
        <w:t>на</w:t>
      </w:r>
      <w:r>
        <w:t xml:space="preserve"> </w:t>
      </w:r>
      <w:r>
        <w:rPr>
          <w:rFonts w:hint="eastAsia"/>
        </w:rPr>
        <w:t>лексическом</w:t>
      </w:r>
      <w:r>
        <w:t xml:space="preserve"> </w:t>
      </w:r>
      <w:r>
        <w:rPr>
          <w:rFonts w:hint="eastAsia"/>
        </w:rPr>
        <w:t>и</w:t>
      </w:r>
      <w:r>
        <w:t xml:space="preserve"> </w:t>
      </w:r>
      <w:r>
        <w:rPr>
          <w:rFonts w:hint="eastAsia"/>
        </w:rPr>
        <w:t>грамматическом</w:t>
      </w:r>
      <w:r>
        <w:t xml:space="preserve"> </w:t>
      </w:r>
      <w:r>
        <w:rPr>
          <w:rFonts w:hint="eastAsia"/>
        </w:rPr>
        <w:t>уровнях</w:t>
      </w:r>
    </w:p>
    <w:p w14:paraId="76DF0825" w14:textId="77777777" w:rsidR="00265102" w:rsidRDefault="00265102" w:rsidP="00265102"/>
    <w:p w14:paraId="6548628F" w14:textId="77777777" w:rsidR="00265102" w:rsidRDefault="00265102" w:rsidP="00265102">
      <w:r>
        <w:t xml:space="preserve">2.1.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перевода</w:t>
      </w:r>
      <w:r>
        <w:t xml:space="preserve"> </w:t>
      </w:r>
      <w:r>
        <w:rPr>
          <w:rFonts w:hint="eastAsia"/>
        </w:rPr>
        <w:t>научно</w:t>
      </w:r>
      <w:r>
        <w:t>-</w:t>
      </w:r>
      <w:r>
        <w:rPr>
          <w:rFonts w:hint="eastAsia"/>
        </w:rPr>
        <w:t>технических</w:t>
      </w:r>
      <w:r>
        <w:t xml:space="preserve"> </w:t>
      </w:r>
      <w:r>
        <w:rPr>
          <w:rFonts w:hint="eastAsia"/>
        </w:rPr>
        <w:t>текстов</w:t>
      </w:r>
      <w:r>
        <w:t xml:space="preserve"> </w:t>
      </w:r>
      <w:r>
        <w:rPr>
          <w:rFonts w:hint="eastAsia"/>
        </w:rPr>
        <w:t>на</w:t>
      </w:r>
      <w:r>
        <w:t xml:space="preserve"> </w:t>
      </w:r>
      <w:r>
        <w:rPr>
          <w:rFonts w:hint="eastAsia"/>
        </w:rPr>
        <w:t>лексическом</w:t>
      </w:r>
      <w:r>
        <w:t xml:space="preserve"> </w:t>
      </w:r>
      <w:r>
        <w:rPr>
          <w:rFonts w:hint="eastAsia"/>
        </w:rPr>
        <w:t>уровне</w:t>
      </w:r>
    </w:p>
    <w:p w14:paraId="24F9F02D" w14:textId="77777777" w:rsidR="00265102" w:rsidRDefault="00265102" w:rsidP="00265102"/>
    <w:p w14:paraId="237FBB3A" w14:textId="77777777" w:rsidR="00265102" w:rsidRDefault="00265102" w:rsidP="00265102">
      <w:r>
        <w:t xml:space="preserve">2.1.1. </w:t>
      </w:r>
      <w:r>
        <w:rPr>
          <w:rFonts w:hint="eastAsia"/>
        </w:rPr>
        <w:t>Лексическая</w:t>
      </w:r>
      <w:r>
        <w:t xml:space="preserve"> </w:t>
      </w:r>
      <w:r>
        <w:rPr>
          <w:rFonts w:hint="eastAsia"/>
        </w:rPr>
        <w:t>сочетаемость</w:t>
      </w:r>
    </w:p>
    <w:p w14:paraId="763E617B" w14:textId="77777777" w:rsidR="00265102" w:rsidRDefault="00265102" w:rsidP="00265102"/>
    <w:p w14:paraId="522E9B7A" w14:textId="77777777" w:rsidR="00265102" w:rsidRDefault="00265102" w:rsidP="00265102">
      <w:r>
        <w:t xml:space="preserve">2.1.2. </w:t>
      </w:r>
      <w:r>
        <w:rPr>
          <w:rFonts w:hint="eastAsia"/>
        </w:rPr>
        <w:t>Лексическая</w:t>
      </w:r>
      <w:r>
        <w:t xml:space="preserve"> </w:t>
      </w:r>
      <w:r>
        <w:rPr>
          <w:rFonts w:hint="eastAsia"/>
        </w:rPr>
        <w:t>полисемия</w:t>
      </w:r>
    </w:p>
    <w:p w14:paraId="610F7175" w14:textId="77777777" w:rsidR="00265102" w:rsidRDefault="00265102" w:rsidP="00265102"/>
    <w:p w14:paraId="2880830D" w14:textId="77777777" w:rsidR="00265102" w:rsidRDefault="00265102" w:rsidP="00265102">
      <w:r>
        <w:t xml:space="preserve">2.1.3. </w:t>
      </w:r>
      <w:r>
        <w:rPr>
          <w:rFonts w:hint="eastAsia"/>
        </w:rPr>
        <w:t>Метафорические</w:t>
      </w:r>
      <w:r>
        <w:t xml:space="preserve"> </w:t>
      </w:r>
      <w:r>
        <w:rPr>
          <w:rFonts w:hint="eastAsia"/>
        </w:rPr>
        <w:t>термины</w:t>
      </w:r>
    </w:p>
    <w:p w14:paraId="653052A0" w14:textId="77777777" w:rsidR="00265102" w:rsidRDefault="00265102" w:rsidP="00265102"/>
    <w:p w14:paraId="09DEBA37" w14:textId="77777777" w:rsidR="00265102" w:rsidRDefault="00265102" w:rsidP="00265102">
      <w:r>
        <w:t xml:space="preserve">2.2. </w:t>
      </w:r>
      <w:r>
        <w:rPr>
          <w:rFonts w:hint="eastAsia"/>
        </w:rPr>
        <w:t>Структурно</w:t>
      </w:r>
      <w:r>
        <w:t>-</w:t>
      </w:r>
      <w:r>
        <w:rPr>
          <w:rFonts w:hint="eastAsia"/>
        </w:rPr>
        <w:t>семантические</w:t>
      </w:r>
      <w:r>
        <w:t xml:space="preserve"> </w:t>
      </w:r>
      <w:r>
        <w:rPr>
          <w:rFonts w:hint="eastAsia"/>
        </w:rPr>
        <w:t>особенности</w:t>
      </w:r>
      <w:r>
        <w:t xml:space="preserve"> </w:t>
      </w:r>
      <w:r>
        <w:rPr>
          <w:rFonts w:hint="eastAsia"/>
        </w:rPr>
        <w:t>перевода</w:t>
      </w:r>
      <w:r>
        <w:t xml:space="preserve"> </w:t>
      </w:r>
      <w:r>
        <w:rPr>
          <w:rFonts w:hint="eastAsia"/>
        </w:rPr>
        <w:t>научно</w:t>
      </w:r>
      <w:r>
        <w:t>-</w:t>
      </w:r>
      <w:r>
        <w:rPr>
          <w:rFonts w:hint="eastAsia"/>
        </w:rPr>
        <w:t>технических</w:t>
      </w:r>
      <w:r>
        <w:t xml:space="preserve"> </w:t>
      </w:r>
      <w:r>
        <w:rPr>
          <w:rFonts w:hint="eastAsia"/>
        </w:rPr>
        <w:t>текстов</w:t>
      </w:r>
      <w:r>
        <w:t xml:space="preserve"> </w:t>
      </w:r>
      <w:r>
        <w:rPr>
          <w:rFonts w:hint="eastAsia"/>
        </w:rPr>
        <w:t>на</w:t>
      </w:r>
      <w:r>
        <w:t xml:space="preserve"> </w:t>
      </w:r>
      <w:r>
        <w:rPr>
          <w:rFonts w:hint="eastAsia"/>
        </w:rPr>
        <w:t>грамматическом</w:t>
      </w:r>
      <w:r>
        <w:t xml:space="preserve"> </w:t>
      </w:r>
      <w:r>
        <w:rPr>
          <w:rFonts w:hint="eastAsia"/>
        </w:rPr>
        <w:t>уровне</w:t>
      </w:r>
    </w:p>
    <w:p w14:paraId="409A8DA6" w14:textId="77777777" w:rsidR="00265102" w:rsidRDefault="00265102" w:rsidP="00265102"/>
    <w:p w14:paraId="0438DF97" w14:textId="77777777" w:rsidR="00265102" w:rsidRDefault="00265102" w:rsidP="00265102">
      <w:r>
        <w:t xml:space="preserve">2.2.1. </w:t>
      </w:r>
      <w:r>
        <w:rPr>
          <w:rFonts w:hint="eastAsia"/>
        </w:rPr>
        <w:t>Перевод</w:t>
      </w:r>
      <w:r>
        <w:t xml:space="preserve"> </w:t>
      </w:r>
      <w:r>
        <w:rPr>
          <w:rFonts w:hint="eastAsia"/>
        </w:rPr>
        <w:t>подлежащего</w:t>
      </w:r>
    </w:p>
    <w:p w14:paraId="14E665DF" w14:textId="77777777" w:rsidR="00265102" w:rsidRDefault="00265102" w:rsidP="00265102"/>
    <w:p w14:paraId="65DED076" w14:textId="77777777" w:rsidR="00265102" w:rsidRDefault="00265102" w:rsidP="00265102">
      <w:r>
        <w:t xml:space="preserve">2.2.2. </w:t>
      </w:r>
      <w:r>
        <w:rPr>
          <w:rFonts w:hint="eastAsia"/>
        </w:rPr>
        <w:t>Перевод</w:t>
      </w:r>
      <w:r>
        <w:t xml:space="preserve"> </w:t>
      </w:r>
      <w:r>
        <w:rPr>
          <w:rFonts w:hint="eastAsia"/>
        </w:rPr>
        <w:t>сказуемого</w:t>
      </w:r>
    </w:p>
    <w:p w14:paraId="2FF01E67" w14:textId="77777777" w:rsidR="00265102" w:rsidRDefault="00265102" w:rsidP="00265102"/>
    <w:p w14:paraId="29CB1F99" w14:textId="77777777" w:rsidR="00265102" w:rsidRDefault="00265102" w:rsidP="00265102">
      <w:r>
        <w:t xml:space="preserve">2.2.3. </w:t>
      </w:r>
      <w:r>
        <w:rPr>
          <w:rFonts w:hint="eastAsia"/>
        </w:rPr>
        <w:t>Перевод</w:t>
      </w:r>
      <w:r>
        <w:t xml:space="preserve"> </w:t>
      </w:r>
      <w:r>
        <w:rPr>
          <w:rFonts w:hint="eastAsia"/>
        </w:rPr>
        <w:t>дополнения</w:t>
      </w:r>
    </w:p>
    <w:p w14:paraId="708803AD" w14:textId="77777777" w:rsidR="00265102" w:rsidRDefault="00265102" w:rsidP="00265102"/>
    <w:p w14:paraId="2D01EE8C" w14:textId="77777777" w:rsidR="00265102" w:rsidRDefault="00265102" w:rsidP="00265102">
      <w:r>
        <w:t xml:space="preserve">2.2.4. </w:t>
      </w:r>
      <w:r>
        <w:rPr>
          <w:rFonts w:hint="eastAsia"/>
        </w:rPr>
        <w:t>Перевод</w:t>
      </w:r>
      <w:r>
        <w:t xml:space="preserve"> </w:t>
      </w:r>
      <w:r>
        <w:rPr>
          <w:rFonts w:hint="eastAsia"/>
        </w:rPr>
        <w:t>определения</w:t>
      </w:r>
    </w:p>
    <w:p w14:paraId="3E293D83" w14:textId="77777777" w:rsidR="00265102" w:rsidRDefault="00265102" w:rsidP="00265102"/>
    <w:p w14:paraId="4F299D76" w14:textId="77777777" w:rsidR="00265102" w:rsidRDefault="00265102" w:rsidP="00265102">
      <w:r>
        <w:t xml:space="preserve">2.2.5. </w:t>
      </w:r>
      <w:r>
        <w:rPr>
          <w:rFonts w:hint="eastAsia"/>
        </w:rPr>
        <w:t>Перевод</w:t>
      </w:r>
      <w:r>
        <w:t xml:space="preserve"> </w:t>
      </w:r>
      <w:r>
        <w:rPr>
          <w:rFonts w:hint="eastAsia"/>
        </w:rPr>
        <w:t>обстоятельства</w:t>
      </w:r>
    </w:p>
    <w:p w14:paraId="0A8A8DAA" w14:textId="77777777" w:rsidR="00265102" w:rsidRDefault="00265102" w:rsidP="00265102"/>
    <w:p w14:paraId="0069656A" w14:textId="77777777" w:rsidR="00265102" w:rsidRDefault="00265102" w:rsidP="00265102">
      <w:r>
        <w:t xml:space="preserve">2.2.6. </w:t>
      </w:r>
      <w:r>
        <w:rPr>
          <w:rFonts w:hint="eastAsia"/>
        </w:rPr>
        <w:t>Повтор</w:t>
      </w:r>
      <w:r>
        <w:t xml:space="preserve"> </w:t>
      </w:r>
      <w:r>
        <w:rPr>
          <w:rFonts w:hint="eastAsia"/>
        </w:rPr>
        <w:t>и</w:t>
      </w:r>
      <w:r>
        <w:t xml:space="preserve"> </w:t>
      </w:r>
      <w:r>
        <w:rPr>
          <w:rFonts w:hint="eastAsia"/>
        </w:rPr>
        <w:t>опущение</w:t>
      </w:r>
      <w:r>
        <w:t xml:space="preserve"> </w:t>
      </w:r>
      <w:r>
        <w:rPr>
          <w:rFonts w:hint="eastAsia"/>
        </w:rPr>
        <w:t>как</w:t>
      </w:r>
      <w:r>
        <w:t xml:space="preserve"> </w:t>
      </w:r>
      <w:r>
        <w:rPr>
          <w:rFonts w:hint="eastAsia"/>
        </w:rPr>
        <w:t>приемы</w:t>
      </w:r>
      <w:r>
        <w:t xml:space="preserve"> </w:t>
      </w:r>
      <w:r>
        <w:rPr>
          <w:rFonts w:hint="eastAsia"/>
        </w:rPr>
        <w:t>организации</w:t>
      </w:r>
      <w:r>
        <w:t xml:space="preserve"> </w:t>
      </w:r>
      <w:r>
        <w:rPr>
          <w:rFonts w:hint="eastAsia"/>
        </w:rPr>
        <w:t>синтаксических</w:t>
      </w:r>
      <w:r>
        <w:t xml:space="preserve"> </w:t>
      </w:r>
      <w:r>
        <w:rPr>
          <w:rFonts w:hint="eastAsia"/>
        </w:rPr>
        <w:t>единиц</w:t>
      </w:r>
      <w:r>
        <w:t xml:space="preserve"> </w:t>
      </w:r>
      <w:r>
        <w:rPr>
          <w:rFonts w:hint="eastAsia"/>
        </w:rPr>
        <w:t>в</w:t>
      </w:r>
    </w:p>
    <w:p w14:paraId="66643EE4" w14:textId="77777777" w:rsidR="00265102" w:rsidRDefault="00265102" w:rsidP="00265102"/>
    <w:p w14:paraId="2ECD9130" w14:textId="77777777" w:rsidR="00265102" w:rsidRDefault="00265102" w:rsidP="00265102">
      <w:r>
        <w:rPr>
          <w:rFonts w:hint="eastAsia"/>
        </w:rPr>
        <w:t>научно</w:t>
      </w:r>
      <w:r>
        <w:t>-</w:t>
      </w:r>
      <w:r>
        <w:rPr>
          <w:rFonts w:hint="eastAsia"/>
        </w:rPr>
        <w:t>техническом</w:t>
      </w:r>
      <w:r>
        <w:t xml:space="preserve"> </w:t>
      </w:r>
      <w:r>
        <w:rPr>
          <w:rFonts w:hint="eastAsia"/>
        </w:rPr>
        <w:t>тексте</w:t>
      </w:r>
    </w:p>
    <w:p w14:paraId="1F47B6EE" w14:textId="77777777" w:rsidR="00265102" w:rsidRDefault="00265102" w:rsidP="00265102"/>
    <w:p w14:paraId="1D418FCC" w14:textId="77777777" w:rsidR="00265102" w:rsidRDefault="00265102" w:rsidP="00265102">
      <w:r>
        <w:rPr>
          <w:rFonts w:hint="eastAsia"/>
        </w:rPr>
        <w:t>Выводы</w:t>
      </w:r>
      <w:r>
        <w:t xml:space="preserve"> </w:t>
      </w:r>
      <w:r>
        <w:rPr>
          <w:rFonts w:hint="eastAsia"/>
        </w:rPr>
        <w:t>по</w:t>
      </w:r>
      <w:r>
        <w:t xml:space="preserve"> </w:t>
      </w:r>
      <w:r>
        <w:rPr>
          <w:rFonts w:hint="eastAsia"/>
        </w:rPr>
        <w:t>главе</w:t>
      </w:r>
    </w:p>
    <w:p w14:paraId="77363596" w14:textId="77777777" w:rsidR="00265102" w:rsidRDefault="00265102" w:rsidP="00265102"/>
    <w:p w14:paraId="75B2A956" w14:textId="77777777" w:rsidR="00265102" w:rsidRDefault="00265102" w:rsidP="00265102">
      <w:r>
        <w:rPr>
          <w:rFonts w:hint="eastAsia"/>
        </w:rPr>
        <w:t>Глава</w:t>
      </w:r>
      <w:r>
        <w:t xml:space="preserve"> 3. </w:t>
      </w:r>
      <w:r>
        <w:rPr>
          <w:rFonts w:hint="eastAsia"/>
        </w:rPr>
        <w:t>Переводческие</w:t>
      </w:r>
      <w:r>
        <w:t xml:space="preserve"> </w:t>
      </w:r>
      <w:r>
        <w:rPr>
          <w:rFonts w:hint="eastAsia"/>
        </w:rPr>
        <w:t>трансформации</w:t>
      </w:r>
      <w:r>
        <w:t xml:space="preserve"> </w:t>
      </w:r>
      <w:r>
        <w:rPr>
          <w:rFonts w:hint="eastAsia"/>
        </w:rPr>
        <w:t>при</w:t>
      </w:r>
      <w:r>
        <w:t xml:space="preserve"> </w:t>
      </w:r>
      <w:r>
        <w:rPr>
          <w:rFonts w:hint="eastAsia"/>
        </w:rPr>
        <w:t>переводе</w:t>
      </w:r>
      <w:r>
        <w:t xml:space="preserve"> </w:t>
      </w:r>
      <w:r>
        <w:rPr>
          <w:rFonts w:hint="eastAsia"/>
        </w:rPr>
        <w:t>научно</w:t>
      </w:r>
      <w:r>
        <w:t>-</w:t>
      </w:r>
    </w:p>
    <w:p w14:paraId="62172D2B" w14:textId="77777777" w:rsidR="00265102" w:rsidRDefault="00265102" w:rsidP="00265102"/>
    <w:p w14:paraId="2E2CBE3D" w14:textId="77777777" w:rsidR="00265102" w:rsidRDefault="00265102" w:rsidP="00265102">
      <w:r>
        <w:rPr>
          <w:rFonts w:hint="eastAsia"/>
        </w:rPr>
        <w:t>технических</w:t>
      </w:r>
      <w:r>
        <w:t xml:space="preserve"> </w:t>
      </w:r>
      <w:r>
        <w:rPr>
          <w:rFonts w:hint="eastAsia"/>
        </w:rPr>
        <w:t>текстов</w:t>
      </w:r>
      <w:r>
        <w:t xml:space="preserve"> </w:t>
      </w:r>
      <w:r>
        <w:rPr>
          <w:rFonts w:hint="eastAsia"/>
        </w:rPr>
        <w:t>с</w:t>
      </w:r>
      <w:r>
        <w:t xml:space="preserve"> </w:t>
      </w:r>
      <w:r>
        <w:rPr>
          <w:rFonts w:hint="eastAsia"/>
        </w:rPr>
        <w:t>китайского</w:t>
      </w:r>
      <w:r>
        <w:t xml:space="preserve"> </w:t>
      </w:r>
      <w:r>
        <w:rPr>
          <w:rFonts w:hint="eastAsia"/>
        </w:rPr>
        <w:t>языка</w:t>
      </w:r>
      <w:r>
        <w:t xml:space="preserve"> </w:t>
      </w:r>
      <w:r>
        <w:rPr>
          <w:rFonts w:hint="eastAsia"/>
        </w:rPr>
        <w:t>на</w:t>
      </w:r>
      <w:r>
        <w:t xml:space="preserve"> </w:t>
      </w:r>
      <w:r>
        <w:rPr>
          <w:rFonts w:hint="eastAsia"/>
        </w:rPr>
        <w:t>русский</w:t>
      </w:r>
    </w:p>
    <w:p w14:paraId="058AE80E" w14:textId="77777777" w:rsidR="00265102" w:rsidRDefault="00265102" w:rsidP="00265102"/>
    <w:p w14:paraId="3CF515E9" w14:textId="77777777" w:rsidR="00265102" w:rsidRDefault="00265102" w:rsidP="00265102">
      <w:r>
        <w:t xml:space="preserve">3.1. </w:t>
      </w:r>
      <w:r>
        <w:rPr>
          <w:rFonts w:hint="eastAsia"/>
        </w:rPr>
        <w:t>Переводческие</w:t>
      </w:r>
      <w:r>
        <w:t xml:space="preserve"> </w:t>
      </w:r>
      <w:r>
        <w:rPr>
          <w:rFonts w:hint="eastAsia"/>
        </w:rPr>
        <w:t>трансформации</w:t>
      </w:r>
      <w:r>
        <w:t xml:space="preserve"> </w:t>
      </w:r>
      <w:r>
        <w:rPr>
          <w:rFonts w:hint="eastAsia"/>
        </w:rPr>
        <w:t>в</w:t>
      </w:r>
      <w:r>
        <w:t xml:space="preserve"> </w:t>
      </w:r>
      <w:r>
        <w:rPr>
          <w:rFonts w:hint="eastAsia"/>
        </w:rPr>
        <w:t>научно</w:t>
      </w:r>
      <w:r>
        <w:t>-</w:t>
      </w:r>
      <w:r>
        <w:rPr>
          <w:rFonts w:hint="eastAsia"/>
        </w:rPr>
        <w:t>технических</w:t>
      </w:r>
      <w:r>
        <w:t xml:space="preserve"> </w:t>
      </w:r>
      <w:r>
        <w:rPr>
          <w:rFonts w:hint="eastAsia"/>
        </w:rPr>
        <w:t>текстах</w:t>
      </w:r>
    </w:p>
    <w:p w14:paraId="215667A9" w14:textId="77777777" w:rsidR="00265102" w:rsidRDefault="00265102" w:rsidP="00265102"/>
    <w:p w14:paraId="0AD373F9" w14:textId="77777777" w:rsidR="00265102" w:rsidRDefault="00265102" w:rsidP="00265102">
      <w:r>
        <w:t xml:space="preserve">3.2. </w:t>
      </w:r>
      <w:r>
        <w:rPr>
          <w:rFonts w:hint="eastAsia"/>
        </w:rPr>
        <w:t>Трансформации</w:t>
      </w:r>
      <w:r>
        <w:t xml:space="preserve"> </w:t>
      </w:r>
      <w:r>
        <w:rPr>
          <w:rFonts w:hint="eastAsia"/>
        </w:rPr>
        <w:t>на</w:t>
      </w:r>
      <w:r>
        <w:t xml:space="preserve"> </w:t>
      </w:r>
      <w:r>
        <w:rPr>
          <w:rFonts w:hint="eastAsia"/>
        </w:rPr>
        <w:t>уровне</w:t>
      </w:r>
      <w:r>
        <w:t xml:space="preserve"> </w:t>
      </w:r>
      <w:r>
        <w:rPr>
          <w:rFonts w:hint="eastAsia"/>
        </w:rPr>
        <w:t>лексики</w:t>
      </w:r>
    </w:p>
    <w:p w14:paraId="6D14C60F" w14:textId="77777777" w:rsidR="00265102" w:rsidRDefault="00265102" w:rsidP="00265102"/>
    <w:p w14:paraId="50FF2CE7" w14:textId="77777777" w:rsidR="00265102" w:rsidRDefault="00265102" w:rsidP="00265102">
      <w:r>
        <w:t xml:space="preserve">3.3. </w:t>
      </w:r>
      <w:r>
        <w:rPr>
          <w:rFonts w:hint="eastAsia"/>
        </w:rPr>
        <w:t>Трансформации</w:t>
      </w:r>
      <w:r>
        <w:t xml:space="preserve"> </w:t>
      </w:r>
      <w:r>
        <w:rPr>
          <w:rFonts w:hint="eastAsia"/>
        </w:rPr>
        <w:t>на</w:t>
      </w:r>
      <w:r>
        <w:t xml:space="preserve"> </w:t>
      </w:r>
      <w:r>
        <w:rPr>
          <w:rFonts w:hint="eastAsia"/>
        </w:rPr>
        <w:t>уровне</w:t>
      </w:r>
      <w:r>
        <w:t xml:space="preserve"> </w:t>
      </w:r>
      <w:r>
        <w:rPr>
          <w:rFonts w:hint="eastAsia"/>
        </w:rPr>
        <w:t>грамматики</w:t>
      </w:r>
    </w:p>
    <w:p w14:paraId="686A72B5" w14:textId="77777777" w:rsidR="00265102" w:rsidRDefault="00265102" w:rsidP="00265102"/>
    <w:p w14:paraId="56BF6CF5" w14:textId="77777777" w:rsidR="00265102" w:rsidRDefault="00265102" w:rsidP="00265102">
      <w:r>
        <w:rPr>
          <w:rFonts w:hint="eastAsia"/>
        </w:rPr>
        <w:t>Выводы</w:t>
      </w:r>
      <w:r>
        <w:t xml:space="preserve"> </w:t>
      </w:r>
      <w:r>
        <w:rPr>
          <w:rFonts w:hint="eastAsia"/>
        </w:rPr>
        <w:t>по</w:t>
      </w:r>
      <w:r>
        <w:t xml:space="preserve"> </w:t>
      </w:r>
      <w:r>
        <w:rPr>
          <w:rFonts w:hint="eastAsia"/>
        </w:rPr>
        <w:t>главе</w:t>
      </w:r>
    </w:p>
    <w:p w14:paraId="08C3DFBB" w14:textId="77777777" w:rsidR="00265102" w:rsidRDefault="00265102" w:rsidP="00265102"/>
    <w:p w14:paraId="5D6AAB8D" w14:textId="77777777" w:rsidR="00265102" w:rsidRDefault="00265102" w:rsidP="00265102">
      <w:r>
        <w:rPr>
          <w:rFonts w:hint="eastAsia"/>
        </w:rPr>
        <w:t>Заключение</w:t>
      </w:r>
    </w:p>
    <w:p w14:paraId="604416EA" w14:textId="77777777" w:rsidR="00265102" w:rsidRDefault="00265102" w:rsidP="00265102"/>
    <w:p w14:paraId="2F2FEEEB" w14:textId="77777777" w:rsidR="00265102" w:rsidRDefault="00265102" w:rsidP="00265102">
      <w:r>
        <w:rPr>
          <w:rFonts w:hint="eastAsia"/>
        </w:rPr>
        <w:t>Список</w:t>
      </w:r>
      <w:r>
        <w:t xml:space="preserve"> </w:t>
      </w:r>
      <w:r>
        <w:rPr>
          <w:rFonts w:hint="eastAsia"/>
        </w:rPr>
        <w:t>литературы</w:t>
      </w:r>
    </w:p>
    <w:p w14:paraId="5CED7407" w14:textId="77777777" w:rsidR="00265102" w:rsidRDefault="00265102" w:rsidP="00265102"/>
    <w:p w14:paraId="3A4BC73E" w14:textId="1C891566" w:rsidR="00265102" w:rsidRPr="00265102" w:rsidRDefault="00265102" w:rsidP="00265102">
      <w:r>
        <w:rPr>
          <w:rFonts w:hint="eastAsia"/>
        </w:rPr>
        <w:t>Приложение</w:t>
      </w:r>
    </w:p>
    <w:sectPr w:rsidR="00265102" w:rsidRPr="00265102" w:rsidSect="00026C5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98A3" w14:textId="77777777" w:rsidR="00026C5A" w:rsidRDefault="00026C5A">
      <w:pPr>
        <w:spacing w:after="0" w:line="240" w:lineRule="auto"/>
      </w:pPr>
      <w:r>
        <w:separator/>
      </w:r>
    </w:p>
  </w:endnote>
  <w:endnote w:type="continuationSeparator" w:id="0">
    <w:p w14:paraId="44278B00" w14:textId="77777777" w:rsidR="00026C5A" w:rsidRDefault="0002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B848" w14:textId="77777777" w:rsidR="00026C5A" w:rsidRDefault="00026C5A"/>
    <w:p w14:paraId="17727854" w14:textId="77777777" w:rsidR="00026C5A" w:rsidRDefault="00026C5A"/>
    <w:p w14:paraId="1D7EDDA6" w14:textId="77777777" w:rsidR="00026C5A" w:rsidRDefault="00026C5A"/>
    <w:p w14:paraId="2709E673" w14:textId="77777777" w:rsidR="00026C5A" w:rsidRDefault="00026C5A"/>
    <w:p w14:paraId="41DA85A5" w14:textId="77777777" w:rsidR="00026C5A" w:rsidRDefault="00026C5A"/>
    <w:p w14:paraId="7745E9CC" w14:textId="77777777" w:rsidR="00026C5A" w:rsidRDefault="00026C5A"/>
    <w:p w14:paraId="502735AA" w14:textId="77777777" w:rsidR="00026C5A" w:rsidRDefault="00026C5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B43FB1C" wp14:editId="4A052A1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F0C4" w14:textId="77777777" w:rsidR="00026C5A" w:rsidRDefault="00026C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3FB1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ACFF0C4" w14:textId="77777777" w:rsidR="00026C5A" w:rsidRDefault="00026C5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B428CA8" w14:textId="77777777" w:rsidR="00026C5A" w:rsidRDefault="00026C5A"/>
    <w:p w14:paraId="131AD0F7" w14:textId="77777777" w:rsidR="00026C5A" w:rsidRDefault="00026C5A"/>
    <w:p w14:paraId="06CF5599" w14:textId="77777777" w:rsidR="00026C5A" w:rsidRDefault="00026C5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32C10FD" wp14:editId="0C949DF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EA43" w14:textId="77777777" w:rsidR="00026C5A" w:rsidRDefault="00026C5A"/>
                          <w:p w14:paraId="20D4F71D" w14:textId="77777777" w:rsidR="00026C5A" w:rsidRDefault="00026C5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2C10F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891EA43" w14:textId="77777777" w:rsidR="00026C5A" w:rsidRDefault="00026C5A"/>
                    <w:p w14:paraId="20D4F71D" w14:textId="77777777" w:rsidR="00026C5A" w:rsidRDefault="00026C5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B137518" w14:textId="77777777" w:rsidR="00026C5A" w:rsidRDefault="00026C5A"/>
    <w:p w14:paraId="1480017F" w14:textId="77777777" w:rsidR="00026C5A" w:rsidRDefault="00026C5A">
      <w:pPr>
        <w:rPr>
          <w:sz w:val="2"/>
          <w:szCs w:val="2"/>
        </w:rPr>
      </w:pPr>
    </w:p>
    <w:p w14:paraId="0DC62E92" w14:textId="77777777" w:rsidR="00026C5A" w:rsidRDefault="00026C5A"/>
    <w:p w14:paraId="06F54AD1" w14:textId="77777777" w:rsidR="00026C5A" w:rsidRDefault="00026C5A">
      <w:pPr>
        <w:spacing w:after="0" w:line="240" w:lineRule="auto"/>
      </w:pPr>
    </w:p>
  </w:footnote>
  <w:footnote w:type="continuationSeparator" w:id="0">
    <w:p w14:paraId="79398FC0" w14:textId="77777777" w:rsidR="00026C5A" w:rsidRDefault="0002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5A"/>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49844</TotalTime>
  <Pages>3</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1842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400</cp:revision>
  <cp:lastPrinted>2009-02-06T05:36:00Z</cp:lastPrinted>
  <dcterms:created xsi:type="dcterms:W3CDTF">2024-01-07T13:43:00Z</dcterms:created>
  <dcterms:modified xsi:type="dcterms:W3CDTF">2024-03-26T09:17:00Z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