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67DA" w14:textId="77777777" w:rsidR="00001832" w:rsidRDefault="00001832" w:rsidP="00001832">
      <w:r>
        <w:rPr>
          <w:rFonts w:hint="eastAsia"/>
        </w:rPr>
        <w:t>Бігун</w:t>
      </w:r>
      <w:r>
        <w:t xml:space="preserve"> </w:t>
      </w:r>
      <w:r>
        <w:rPr>
          <w:rFonts w:hint="eastAsia"/>
        </w:rPr>
        <w:t>Ігор</w:t>
      </w:r>
      <w:r>
        <w:t xml:space="preserve"> </w:t>
      </w:r>
      <w:r>
        <w:rPr>
          <w:rFonts w:hint="eastAsia"/>
        </w:rPr>
        <w:t>Валерійович</w:t>
      </w:r>
      <w:r>
        <w:t xml:space="preserve">, </w:t>
      </w:r>
      <w:r>
        <w:rPr>
          <w:rFonts w:hint="eastAsia"/>
        </w:rPr>
        <w:t>редактор</w:t>
      </w:r>
      <w:r>
        <w:t xml:space="preserve"> </w:t>
      </w:r>
      <w:r>
        <w:rPr>
          <w:rFonts w:hint="eastAsia"/>
        </w:rPr>
        <w:t>видання</w:t>
      </w:r>
      <w:r>
        <w:t xml:space="preserve"> Mind (</w:t>
      </w:r>
      <w:r>
        <w:rPr>
          <w:rFonts w:hint="eastAsia"/>
        </w:rPr>
        <w:t>ТОВ</w:t>
      </w:r>
      <w:r>
        <w:t xml:space="preserve"> </w:t>
      </w:r>
      <w:r>
        <w:rPr>
          <w:rFonts w:hint="eastAsia"/>
        </w:rPr>
        <w:t>«</w:t>
      </w:r>
      <w:r>
        <w:rPr>
          <w:rFonts w:hint="eastAsia"/>
        </w:rPr>
        <w:t>Ф’ючер</w:t>
      </w:r>
      <w:r>
        <w:t xml:space="preserve"> </w:t>
      </w:r>
      <w:r>
        <w:rPr>
          <w:rFonts w:hint="eastAsia"/>
        </w:rPr>
        <w:t>Медіа</w:t>
      </w:r>
      <w:r>
        <w:rPr>
          <w:rFonts w:hint="eastAsia"/>
        </w:rPr>
        <w:t>»</w:t>
      </w:r>
      <w:r>
        <w:t xml:space="preserve">). </w:t>
      </w:r>
      <w:r>
        <w:rPr>
          <w:rFonts w:hint="eastAsia"/>
        </w:rPr>
        <w:t>Назва</w:t>
      </w:r>
    </w:p>
    <w:p w14:paraId="12A7E16D" w14:textId="77777777" w:rsidR="00001832" w:rsidRDefault="00001832" w:rsidP="00001832">
      <w:r>
        <w:rPr>
          <w:rFonts w:hint="eastAsia"/>
        </w:rPr>
        <w:t>дисертації</w:t>
      </w:r>
      <w:r>
        <w:t xml:space="preserve">: </w:t>
      </w:r>
      <w:r>
        <w:rPr>
          <w:rFonts w:hint="eastAsia"/>
        </w:rPr>
        <w:t>«</w:t>
      </w:r>
      <w:r>
        <w:rPr>
          <w:rFonts w:hint="eastAsia"/>
        </w:rPr>
        <w:t>Організація</w:t>
      </w:r>
      <w:r>
        <w:t xml:space="preserve"> </w:t>
      </w:r>
      <w:r>
        <w:rPr>
          <w:rFonts w:hint="eastAsia"/>
        </w:rPr>
        <w:t>та</w:t>
      </w:r>
      <w:r>
        <w:t xml:space="preserve"> </w:t>
      </w:r>
      <w:r>
        <w:rPr>
          <w:rFonts w:hint="eastAsia"/>
        </w:rPr>
        <w:t>бойова</w:t>
      </w:r>
      <w:r>
        <w:t xml:space="preserve"> </w:t>
      </w:r>
      <w:r>
        <w:rPr>
          <w:rFonts w:hint="eastAsia"/>
        </w:rPr>
        <w:t>діяльність</w:t>
      </w:r>
      <w:r>
        <w:t xml:space="preserve"> </w:t>
      </w:r>
      <w:r>
        <w:rPr>
          <w:rFonts w:hint="eastAsia"/>
        </w:rPr>
        <w:t>загону</w:t>
      </w:r>
      <w:r>
        <w:t xml:space="preserve"> </w:t>
      </w:r>
      <w:r>
        <w:rPr>
          <w:rFonts w:hint="eastAsia"/>
        </w:rPr>
        <w:t>ім</w:t>
      </w:r>
      <w:r>
        <w:t xml:space="preserve">. </w:t>
      </w:r>
      <w:r>
        <w:rPr>
          <w:rFonts w:hint="eastAsia"/>
        </w:rPr>
        <w:t>І</w:t>
      </w:r>
      <w:r>
        <w:t xml:space="preserve">. </w:t>
      </w:r>
      <w:r>
        <w:rPr>
          <w:rFonts w:hint="eastAsia"/>
        </w:rPr>
        <w:t>Богуна</w:t>
      </w:r>
      <w:r>
        <w:t xml:space="preserve"> </w:t>
      </w:r>
      <w:r>
        <w:rPr>
          <w:rFonts w:hint="eastAsia"/>
        </w:rPr>
        <w:t>групи</w:t>
      </w:r>
      <w:r>
        <w:t xml:space="preserve"> </w:t>
      </w:r>
      <w:r>
        <w:rPr>
          <w:rFonts w:hint="eastAsia"/>
        </w:rPr>
        <w:t>УПА</w:t>
      </w:r>
    </w:p>
    <w:p w14:paraId="4D7FD429" w14:textId="77777777" w:rsidR="00001832" w:rsidRDefault="00001832" w:rsidP="00001832">
      <w:r>
        <w:rPr>
          <w:rFonts w:hint="eastAsia"/>
        </w:rPr>
        <w:t>«</w:t>
      </w:r>
      <w:r>
        <w:rPr>
          <w:rFonts w:hint="eastAsia"/>
        </w:rPr>
        <w:t>Турів</w:t>
      </w:r>
      <w:r>
        <w:rPr>
          <w:rFonts w:hint="eastAsia"/>
        </w:rPr>
        <w:t>»</w:t>
      </w:r>
      <w:r>
        <w:t xml:space="preserve"> </w:t>
      </w:r>
      <w:r>
        <w:rPr>
          <w:rFonts w:hint="eastAsia"/>
        </w:rPr>
        <w:t>в</w:t>
      </w:r>
      <w:r>
        <w:t xml:space="preserve"> </w:t>
      </w:r>
      <w:r>
        <w:rPr>
          <w:rFonts w:hint="eastAsia"/>
        </w:rPr>
        <w:t>умовах</w:t>
      </w:r>
      <w:r>
        <w:t xml:space="preserve"> </w:t>
      </w:r>
      <w:r>
        <w:rPr>
          <w:rFonts w:hint="eastAsia"/>
        </w:rPr>
        <w:t>нацистської</w:t>
      </w:r>
      <w:r>
        <w:t xml:space="preserve"> </w:t>
      </w:r>
      <w:r>
        <w:rPr>
          <w:rFonts w:hint="eastAsia"/>
        </w:rPr>
        <w:t>окупації</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xml:space="preserve"> </w:t>
      </w:r>
      <w:r>
        <w:rPr>
          <w:rFonts w:hint="eastAsia"/>
        </w:rPr>
        <w:t>–</w:t>
      </w:r>
      <w:r>
        <w:t xml:space="preserve"> 07.00.01</w:t>
      </w:r>
    </w:p>
    <w:p w14:paraId="3BFB0043" w14:textId="77777777" w:rsidR="00001832" w:rsidRDefault="00001832" w:rsidP="00001832">
      <w:r>
        <w:rPr>
          <w:rFonts w:hint="eastAsia"/>
        </w:rPr>
        <w:t>–</w:t>
      </w:r>
      <w:r>
        <w:t xml:space="preserve"> </w:t>
      </w:r>
      <w:r>
        <w:rPr>
          <w:rFonts w:hint="eastAsia"/>
        </w:rPr>
        <w:t>історія</w:t>
      </w:r>
      <w:r>
        <w:t xml:space="preserve"> </w:t>
      </w:r>
      <w:r>
        <w:rPr>
          <w:rFonts w:hint="eastAsia"/>
        </w:rPr>
        <w:t>України</w:t>
      </w:r>
      <w:r>
        <w:t xml:space="preserve">. </w:t>
      </w:r>
      <w:r>
        <w:rPr>
          <w:rFonts w:hint="eastAsia"/>
        </w:rPr>
        <w:t>Докторська</w:t>
      </w:r>
      <w:r>
        <w:t xml:space="preserve"> </w:t>
      </w:r>
      <w:r>
        <w:rPr>
          <w:rFonts w:hint="eastAsia"/>
        </w:rPr>
        <w:t>рада</w:t>
      </w:r>
      <w:r>
        <w:t xml:space="preserve"> </w:t>
      </w:r>
      <w:r>
        <w:rPr>
          <w:rFonts w:hint="eastAsia"/>
        </w:rPr>
        <w:t>Д</w:t>
      </w:r>
      <w:r>
        <w:t xml:space="preserve"> 26.235.01 </w:t>
      </w:r>
      <w:r>
        <w:rPr>
          <w:rFonts w:hint="eastAsia"/>
        </w:rPr>
        <w:t>Інституту</w:t>
      </w:r>
      <w:r>
        <w:t xml:space="preserve"> </w:t>
      </w:r>
      <w:r>
        <w:rPr>
          <w:rFonts w:hint="eastAsia"/>
        </w:rPr>
        <w:t>історії</w:t>
      </w:r>
      <w:r>
        <w:t xml:space="preserve"> </w:t>
      </w:r>
      <w:r>
        <w:rPr>
          <w:rFonts w:hint="eastAsia"/>
        </w:rPr>
        <w:t>України</w:t>
      </w:r>
      <w:r>
        <w:t xml:space="preserve"> </w:t>
      </w:r>
      <w:r>
        <w:rPr>
          <w:rFonts w:hint="eastAsia"/>
        </w:rPr>
        <w:t>НАН</w:t>
      </w:r>
    </w:p>
    <w:p w14:paraId="7B58743F" w14:textId="2745DC3D" w:rsidR="002066A4" w:rsidRPr="00001832" w:rsidRDefault="00001832" w:rsidP="00001832">
      <w:r>
        <w:rPr>
          <w:rFonts w:hint="eastAsia"/>
        </w:rPr>
        <w:t>України</w:t>
      </w:r>
    </w:p>
    <w:sectPr w:rsidR="002066A4" w:rsidRPr="00001832" w:rsidSect="0005789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B05B" w14:textId="77777777" w:rsidR="0005789A" w:rsidRDefault="0005789A">
      <w:pPr>
        <w:spacing w:after="0" w:line="240" w:lineRule="auto"/>
      </w:pPr>
      <w:r>
        <w:separator/>
      </w:r>
    </w:p>
  </w:endnote>
  <w:endnote w:type="continuationSeparator" w:id="0">
    <w:p w14:paraId="7B98B2B0" w14:textId="77777777" w:rsidR="0005789A" w:rsidRDefault="0005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11F4" w14:textId="77777777" w:rsidR="0005789A" w:rsidRDefault="0005789A"/>
    <w:p w14:paraId="1DBA98C1" w14:textId="77777777" w:rsidR="0005789A" w:rsidRDefault="0005789A"/>
    <w:p w14:paraId="1A82F929" w14:textId="77777777" w:rsidR="0005789A" w:rsidRDefault="0005789A"/>
    <w:p w14:paraId="2D9D5397" w14:textId="77777777" w:rsidR="0005789A" w:rsidRDefault="0005789A"/>
    <w:p w14:paraId="079C9C74" w14:textId="77777777" w:rsidR="0005789A" w:rsidRDefault="0005789A"/>
    <w:p w14:paraId="1E2AC464" w14:textId="77777777" w:rsidR="0005789A" w:rsidRDefault="0005789A"/>
    <w:p w14:paraId="69BCF748" w14:textId="77777777" w:rsidR="0005789A" w:rsidRDefault="0005789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033C6A" wp14:editId="64318BF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1CBD" w14:textId="77777777" w:rsidR="0005789A" w:rsidRDefault="000578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33C6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731CBD" w14:textId="77777777" w:rsidR="0005789A" w:rsidRDefault="000578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16785E3" w14:textId="77777777" w:rsidR="0005789A" w:rsidRDefault="0005789A"/>
    <w:p w14:paraId="4B880B30" w14:textId="77777777" w:rsidR="0005789A" w:rsidRDefault="0005789A"/>
    <w:p w14:paraId="3D221358" w14:textId="77777777" w:rsidR="0005789A" w:rsidRDefault="0005789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BD289CB" wp14:editId="36FD2A8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E35F" w14:textId="77777777" w:rsidR="0005789A" w:rsidRDefault="0005789A"/>
                          <w:p w14:paraId="31C461E5" w14:textId="77777777" w:rsidR="0005789A" w:rsidRDefault="000578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D289C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E9E35F" w14:textId="77777777" w:rsidR="0005789A" w:rsidRDefault="0005789A"/>
                    <w:p w14:paraId="31C461E5" w14:textId="77777777" w:rsidR="0005789A" w:rsidRDefault="000578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F4CE7D1" w14:textId="77777777" w:rsidR="0005789A" w:rsidRDefault="0005789A"/>
    <w:p w14:paraId="24661664" w14:textId="77777777" w:rsidR="0005789A" w:rsidRDefault="0005789A">
      <w:pPr>
        <w:rPr>
          <w:sz w:val="2"/>
          <w:szCs w:val="2"/>
        </w:rPr>
      </w:pPr>
    </w:p>
    <w:p w14:paraId="7B75CF85" w14:textId="77777777" w:rsidR="0005789A" w:rsidRDefault="0005789A"/>
    <w:p w14:paraId="71A70F4F" w14:textId="77777777" w:rsidR="0005789A" w:rsidRDefault="0005789A">
      <w:pPr>
        <w:spacing w:after="0" w:line="240" w:lineRule="auto"/>
      </w:pPr>
    </w:p>
  </w:footnote>
  <w:footnote w:type="continuationSeparator" w:id="0">
    <w:p w14:paraId="2868D012" w14:textId="77777777" w:rsidR="0005789A" w:rsidRDefault="0005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89A"/>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36130</TotalTime>
  <Pages>1</Pages>
  <Words>47</Words>
  <Characters>268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4839</cp:revision>
  <cp:lastPrinted>2009-02-06T05:36:00Z</cp:lastPrinted>
  <dcterms:created xsi:type="dcterms:W3CDTF">2024-01-07T13:43:00Z</dcterms:created>
  <dcterms:modified xsi:type="dcterms:W3CDTF">2024-03-06T08:55:00Z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