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54DC" w14:textId="77777777" w:rsidR="0047382C" w:rsidRDefault="0047382C" w:rsidP="0047382C">
      <w:r>
        <w:rPr>
          <w:rFonts w:hint="eastAsia"/>
        </w:rPr>
        <w:t>МОСКОВСКИЙ</w:t>
      </w:r>
      <w:r>
        <w:t xml:space="preserve"> </w:t>
      </w:r>
      <w:r>
        <w:rPr>
          <w:rFonts w:hint="eastAsia"/>
        </w:rPr>
        <w:t>ГОСУДАРСТВЕННЫЙ</w:t>
      </w:r>
      <w:r>
        <w:t xml:space="preserve"> </w:t>
      </w:r>
      <w:r>
        <w:rPr>
          <w:rFonts w:hint="eastAsia"/>
        </w:rPr>
        <w:t>ИНСТИТУТ</w:t>
      </w:r>
      <w:r>
        <w:t xml:space="preserve"> </w:t>
      </w:r>
      <w:r>
        <w:rPr>
          <w:rFonts w:hint="eastAsia"/>
        </w:rPr>
        <w:t>СТАЛИ</w:t>
      </w:r>
      <w:r>
        <w:t xml:space="preserve"> </w:t>
      </w:r>
      <w:r>
        <w:rPr>
          <w:rFonts w:hint="eastAsia"/>
        </w:rPr>
        <w:t>И</w:t>
      </w:r>
      <w:r>
        <w:t xml:space="preserve"> </w:t>
      </w:r>
      <w:r>
        <w:rPr>
          <w:rFonts w:hint="eastAsia"/>
        </w:rPr>
        <w:t>СПЛАВОВ</w:t>
      </w:r>
    </w:p>
    <w:p w14:paraId="37EB4919" w14:textId="77777777" w:rsidR="0047382C" w:rsidRDefault="0047382C" w:rsidP="0047382C">
      <w:r>
        <w:t>(</w:t>
      </w:r>
      <w:r>
        <w:rPr>
          <w:rFonts w:hint="eastAsia"/>
        </w:rPr>
        <w:t>ТЕХНОЛОГИЧЕСКИЙ</w:t>
      </w:r>
      <w:r>
        <w:t xml:space="preserve"> </w:t>
      </w:r>
      <w:r>
        <w:rPr>
          <w:rFonts w:hint="eastAsia"/>
        </w:rPr>
        <w:t>УНИВЕРСИТЕТ</w:t>
      </w:r>
      <w:r>
        <w:t>)</w:t>
      </w:r>
    </w:p>
    <w:p w14:paraId="5860215E" w14:textId="77777777" w:rsidR="0047382C" w:rsidRDefault="0047382C" w:rsidP="0047382C">
      <w:r>
        <w:rPr>
          <w:rFonts w:hint="eastAsia"/>
        </w:rPr>
        <w:t>На</w:t>
      </w:r>
      <w:r>
        <w:t xml:space="preserve"> </w:t>
      </w:r>
      <w:r>
        <w:rPr>
          <w:rFonts w:hint="eastAsia"/>
        </w:rPr>
        <w:t>правах</w:t>
      </w:r>
      <w:r>
        <w:t xml:space="preserve"> </w:t>
      </w:r>
      <w:r>
        <w:rPr>
          <w:rFonts w:hint="eastAsia"/>
        </w:rPr>
        <w:t>рукописи</w:t>
      </w:r>
    </w:p>
    <w:p w14:paraId="7AECF274" w14:textId="77777777" w:rsidR="0047382C" w:rsidRDefault="0047382C" w:rsidP="0047382C">
      <w:r>
        <w:rPr>
          <w:rFonts w:hint="eastAsia"/>
        </w:rPr>
        <w:t>ГОЛУБЕВ</w:t>
      </w:r>
      <w:r>
        <w:t xml:space="preserve"> </w:t>
      </w:r>
      <w:r>
        <w:rPr>
          <w:rFonts w:hint="eastAsia"/>
        </w:rPr>
        <w:t>ОЛЕГ</w:t>
      </w:r>
      <w:r>
        <w:t xml:space="preserve"> </w:t>
      </w:r>
      <w:r>
        <w:rPr>
          <w:rFonts w:hint="eastAsia"/>
        </w:rPr>
        <w:t>ВАЛЕНТИНОВИЧ</w:t>
      </w:r>
    </w:p>
    <w:p w14:paraId="6F1E4E23" w14:textId="77777777" w:rsidR="0047382C" w:rsidRDefault="0047382C" w:rsidP="0047382C">
      <w:r>
        <w:rPr>
          <w:rFonts w:hint="eastAsia"/>
        </w:rPr>
        <w:t>ИССЛЕДОВАНИЕ</w:t>
      </w:r>
      <w:r>
        <w:t xml:space="preserve"> </w:t>
      </w:r>
      <w:r>
        <w:rPr>
          <w:rFonts w:hint="eastAsia"/>
        </w:rPr>
        <w:t>ТЕХНОГЕННОГО</w:t>
      </w:r>
      <w:r>
        <w:t xml:space="preserve"> </w:t>
      </w:r>
      <w:r>
        <w:rPr>
          <w:rFonts w:hint="eastAsia"/>
        </w:rPr>
        <w:t>ЭЛЕМЕНТОПОТОКА</w:t>
      </w:r>
      <w:r>
        <w:t xml:space="preserve"> </w:t>
      </w:r>
      <w:r>
        <w:rPr>
          <w:rFonts w:hint="eastAsia"/>
        </w:rPr>
        <w:t>ХРОМА</w:t>
      </w:r>
    </w:p>
    <w:p w14:paraId="78A89A9C" w14:textId="77777777" w:rsidR="0047382C" w:rsidRDefault="0047382C" w:rsidP="0047382C">
      <w:r>
        <w:rPr>
          <w:rFonts w:hint="eastAsia"/>
        </w:rPr>
        <w:t>И</w:t>
      </w:r>
      <w:r>
        <w:t xml:space="preserve"> </w:t>
      </w:r>
      <w:r>
        <w:rPr>
          <w:rFonts w:hint="eastAsia"/>
        </w:rPr>
        <w:t>ВОЗМОЖНОСТЕЙ</w:t>
      </w:r>
      <w:r>
        <w:t xml:space="preserve"> </w:t>
      </w:r>
      <w:r>
        <w:rPr>
          <w:rFonts w:hint="eastAsia"/>
        </w:rPr>
        <w:t>ЭКОЛОГИЧЕСКИ</w:t>
      </w:r>
      <w:r>
        <w:t xml:space="preserve"> </w:t>
      </w:r>
      <w:r>
        <w:rPr>
          <w:rFonts w:hint="eastAsia"/>
        </w:rPr>
        <w:t>БЕЗОПАСНОЙ</w:t>
      </w:r>
    </w:p>
    <w:p w14:paraId="77404349" w14:textId="77777777" w:rsidR="0047382C" w:rsidRDefault="0047382C" w:rsidP="0047382C">
      <w:r>
        <w:rPr>
          <w:rFonts w:hint="eastAsia"/>
        </w:rPr>
        <w:t>УТИЛИЗАЦИИ</w:t>
      </w:r>
      <w:r>
        <w:t xml:space="preserve"> </w:t>
      </w:r>
      <w:r>
        <w:rPr>
          <w:rFonts w:hint="eastAsia"/>
        </w:rPr>
        <w:t>ШЛАМОВ</w:t>
      </w:r>
      <w:r>
        <w:t xml:space="preserve"> </w:t>
      </w:r>
      <w:r>
        <w:rPr>
          <w:rFonts w:hint="eastAsia"/>
        </w:rPr>
        <w:t>ХРОМАТНОГО</w:t>
      </w:r>
      <w:r>
        <w:t xml:space="preserve"> </w:t>
      </w:r>
      <w:r>
        <w:rPr>
          <w:rFonts w:hint="eastAsia"/>
        </w:rPr>
        <w:t>ПРОИЗВОДСТВА</w:t>
      </w:r>
    </w:p>
    <w:p w14:paraId="77624805" w14:textId="77777777" w:rsidR="0047382C" w:rsidRDefault="0047382C" w:rsidP="0047382C">
      <w:r>
        <w:rPr>
          <w:rFonts w:hint="eastAsia"/>
        </w:rPr>
        <w:t>МЕТОДАМИ</w:t>
      </w:r>
      <w:r>
        <w:t xml:space="preserve"> </w:t>
      </w:r>
      <w:r>
        <w:rPr>
          <w:rFonts w:hint="eastAsia"/>
        </w:rPr>
        <w:t>ЧЁРНОЙ</w:t>
      </w:r>
      <w:r>
        <w:t xml:space="preserve"> </w:t>
      </w:r>
      <w:r>
        <w:rPr>
          <w:rFonts w:hint="eastAsia"/>
        </w:rPr>
        <w:t>МЕТАЛЛУРГИИ</w:t>
      </w:r>
    </w:p>
    <w:p w14:paraId="1071D571" w14:textId="77777777" w:rsidR="0047382C" w:rsidRDefault="0047382C" w:rsidP="0047382C">
      <w:r>
        <w:rPr>
          <w:rFonts w:hint="eastAsia"/>
        </w:rPr>
        <w:t>Специальность</w:t>
      </w:r>
      <w:r>
        <w:t xml:space="preserve"> 05.16.07 - </w:t>
      </w:r>
      <w:r>
        <w:rPr>
          <w:rFonts w:hint="eastAsia"/>
        </w:rPr>
        <w:t>металлургия</w:t>
      </w:r>
    </w:p>
    <w:p w14:paraId="7A15F9A2" w14:textId="77777777" w:rsidR="0047382C" w:rsidRDefault="0047382C" w:rsidP="0047382C">
      <w:r>
        <w:rPr>
          <w:rFonts w:hint="eastAsia"/>
        </w:rPr>
        <w:t>техногенных</w:t>
      </w:r>
      <w:r>
        <w:t xml:space="preserve"> </w:t>
      </w:r>
      <w:r>
        <w:rPr>
          <w:rFonts w:hint="eastAsia"/>
        </w:rPr>
        <w:t>и</w:t>
      </w:r>
      <w:r>
        <w:t xml:space="preserve"> </w:t>
      </w:r>
      <w:r>
        <w:rPr>
          <w:rFonts w:hint="eastAsia"/>
        </w:rPr>
        <w:t>вторичных</w:t>
      </w:r>
      <w:r>
        <w:t xml:space="preserve"> </w:t>
      </w:r>
      <w:r>
        <w:rPr>
          <w:rFonts w:hint="eastAsia"/>
        </w:rPr>
        <w:t>ресурсов</w:t>
      </w:r>
    </w:p>
    <w:p w14:paraId="3816B4C9" w14:textId="77777777" w:rsidR="0047382C" w:rsidRDefault="0047382C" w:rsidP="0047382C">
      <w:r>
        <w:rPr>
          <w:rFonts w:hint="eastAsia"/>
        </w:rPr>
        <w:t>ДИССЕРТАЦИЯ</w:t>
      </w:r>
    </w:p>
    <w:p w14:paraId="5A226373" w14:textId="77777777" w:rsidR="0047382C" w:rsidRDefault="0047382C" w:rsidP="0047382C">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p>
    <w:p w14:paraId="744E2A36" w14:textId="77777777" w:rsidR="0047382C" w:rsidRDefault="0047382C" w:rsidP="0047382C">
      <w:r>
        <w:rPr>
          <w:rFonts w:hint="eastAsia"/>
        </w:rPr>
        <w:t>кандидата</w:t>
      </w:r>
      <w:r>
        <w:t xml:space="preserve"> </w:t>
      </w:r>
      <w:r>
        <w:rPr>
          <w:rFonts w:hint="eastAsia"/>
        </w:rPr>
        <w:t>технических</w:t>
      </w:r>
      <w:r>
        <w:t xml:space="preserve"> </w:t>
      </w:r>
      <w:r>
        <w:rPr>
          <w:rFonts w:hint="eastAsia"/>
        </w:rPr>
        <w:t>наук</w:t>
      </w:r>
    </w:p>
    <w:p w14:paraId="75B647FC" w14:textId="77777777" w:rsidR="0047382C" w:rsidRDefault="0047382C" w:rsidP="0047382C">
      <w:r>
        <w:rPr>
          <w:rFonts w:hint="eastAsia"/>
        </w:rPr>
        <w:t>Научный</w:t>
      </w:r>
      <w:r>
        <w:t xml:space="preserve"> </w:t>
      </w:r>
      <w:r>
        <w:rPr>
          <w:rFonts w:hint="eastAsia"/>
        </w:rPr>
        <w:t>руководитель</w:t>
      </w:r>
      <w:r>
        <w:t xml:space="preserve"> - </w:t>
      </w:r>
      <w:r>
        <w:rPr>
          <w:rFonts w:hint="eastAsia"/>
        </w:rPr>
        <w:t>кандидат</w:t>
      </w:r>
      <w:r>
        <w:t xml:space="preserve"> </w:t>
      </w:r>
      <w:r>
        <w:rPr>
          <w:rFonts w:hint="eastAsia"/>
        </w:rPr>
        <w:t>технических</w:t>
      </w:r>
      <w:r>
        <w:t xml:space="preserve"> </w:t>
      </w:r>
      <w:r>
        <w:rPr>
          <w:rFonts w:hint="eastAsia"/>
        </w:rPr>
        <w:t>наук</w:t>
      </w:r>
      <w:r>
        <w:t xml:space="preserve"> </w:t>
      </w:r>
      <w:r>
        <w:rPr>
          <w:rFonts w:hint="eastAsia"/>
        </w:rPr>
        <w:t>доцент</w:t>
      </w:r>
      <w:r>
        <w:t xml:space="preserve"> </w:t>
      </w:r>
      <w:r>
        <w:rPr>
          <w:rFonts w:hint="eastAsia"/>
        </w:rPr>
        <w:t>Черноусое</w:t>
      </w:r>
      <w:r>
        <w:t xml:space="preserve"> </w:t>
      </w:r>
      <w:r>
        <w:rPr>
          <w:rFonts w:hint="eastAsia"/>
        </w:rPr>
        <w:t>П</w:t>
      </w:r>
      <w:r>
        <w:t>.</w:t>
      </w:r>
      <w:r>
        <w:rPr>
          <w:rFonts w:hint="eastAsia"/>
        </w:rPr>
        <w:t>И</w:t>
      </w:r>
      <w:r>
        <w:t>.</w:t>
      </w:r>
    </w:p>
    <w:p w14:paraId="6CF47DD0" w14:textId="77777777" w:rsidR="0047382C" w:rsidRDefault="0047382C" w:rsidP="0047382C">
      <w:r>
        <w:rPr>
          <w:rFonts w:hint="eastAsia"/>
        </w:rPr>
        <w:t>МОСКВА</w:t>
      </w:r>
    </w:p>
    <w:p w14:paraId="7A8B8AB9" w14:textId="77777777" w:rsidR="0047382C" w:rsidRDefault="0047382C" w:rsidP="0047382C">
      <w:r>
        <w:t xml:space="preserve">2003 </w:t>
      </w:r>
    </w:p>
    <w:p w14:paraId="5655C647" w14:textId="77777777" w:rsidR="0047382C" w:rsidRDefault="0047382C" w:rsidP="0047382C"/>
    <w:p w14:paraId="33A4815D" w14:textId="77777777" w:rsidR="0047382C" w:rsidRDefault="0047382C" w:rsidP="0047382C">
      <w:r>
        <w:t xml:space="preserve"> </w:t>
      </w:r>
    </w:p>
    <w:p w14:paraId="49039205" w14:textId="77777777" w:rsidR="0047382C" w:rsidRDefault="0047382C" w:rsidP="0047382C">
      <w:r>
        <w:rPr>
          <w:rFonts w:hint="eastAsia"/>
        </w:rPr>
        <w:t>Содержание</w:t>
      </w:r>
    </w:p>
    <w:p w14:paraId="29059D5D" w14:textId="77777777" w:rsidR="0047382C" w:rsidRDefault="0047382C" w:rsidP="0047382C">
      <w:r>
        <w:rPr>
          <w:rFonts w:hint="eastAsia"/>
        </w:rPr>
        <w:t>і</w:t>
      </w:r>
    </w:p>
    <w:p w14:paraId="5772C091" w14:textId="77777777" w:rsidR="0047382C" w:rsidRDefault="0047382C" w:rsidP="0047382C">
      <w:r>
        <w:rPr>
          <w:rFonts w:hint="eastAsia"/>
        </w:rPr>
        <w:t>ВВЕДЕНИЕ</w:t>
      </w:r>
      <w:r>
        <w:tab/>
        <w:t>4</w:t>
      </w:r>
    </w:p>
    <w:p w14:paraId="685254F6" w14:textId="77777777" w:rsidR="0047382C" w:rsidRDefault="0047382C" w:rsidP="0047382C">
      <w:r>
        <w:rPr>
          <w:rFonts w:hint="eastAsia"/>
        </w:rPr>
        <w:t>ГЛАВА</w:t>
      </w:r>
      <w:r>
        <w:t xml:space="preserve"> 1. </w:t>
      </w:r>
      <w:r>
        <w:rPr>
          <w:rFonts w:hint="eastAsia"/>
        </w:rPr>
        <w:t>ХРОМ</w:t>
      </w:r>
      <w:r>
        <w:t xml:space="preserve">, </w:t>
      </w:r>
      <w:r>
        <w:rPr>
          <w:rFonts w:hint="eastAsia"/>
        </w:rPr>
        <w:t>ЕГО</w:t>
      </w:r>
      <w:r>
        <w:t xml:space="preserve"> </w:t>
      </w:r>
      <w:r>
        <w:rPr>
          <w:rFonts w:hint="eastAsia"/>
        </w:rPr>
        <w:t>НАХОЖДЕНИЕ</w:t>
      </w:r>
      <w:r>
        <w:t xml:space="preserve"> </w:t>
      </w:r>
      <w:r>
        <w:rPr>
          <w:rFonts w:hint="eastAsia"/>
        </w:rPr>
        <w:t>В</w:t>
      </w:r>
      <w:r>
        <w:t xml:space="preserve"> </w:t>
      </w:r>
      <w:r>
        <w:rPr>
          <w:rFonts w:hint="eastAsia"/>
        </w:rPr>
        <w:t>ПРИРОДЕ</w:t>
      </w:r>
      <w:r>
        <w:t xml:space="preserve"> </w:t>
      </w:r>
      <w:r>
        <w:rPr>
          <w:rFonts w:hint="eastAsia"/>
        </w:rPr>
        <w:t>И</w:t>
      </w:r>
      <w:r>
        <w:t xml:space="preserve"> </w:t>
      </w:r>
      <w:r>
        <w:rPr>
          <w:rFonts w:hint="eastAsia"/>
        </w:rPr>
        <w:t>ИСПОЛЬЗОВАНИЕ</w:t>
      </w:r>
      <w:r>
        <w:t xml:space="preserve"> </w:t>
      </w:r>
      <w:r>
        <w:rPr>
          <w:rFonts w:hint="eastAsia"/>
        </w:rPr>
        <w:t>ЧЕЛОВЕКОМ</w:t>
      </w:r>
      <w:r>
        <w:tab/>
        <w:t>5</w:t>
      </w:r>
    </w:p>
    <w:p w14:paraId="39925CDA" w14:textId="77777777" w:rsidR="0047382C" w:rsidRDefault="0047382C" w:rsidP="0047382C">
      <w:r>
        <w:t>1.1.</w:t>
      </w:r>
      <w:r>
        <w:tab/>
      </w:r>
      <w:r>
        <w:rPr>
          <w:rFonts w:hint="eastAsia"/>
        </w:rPr>
        <w:t>ПОЛОЖЕНИЕ</w:t>
      </w:r>
      <w:r>
        <w:t xml:space="preserve"> </w:t>
      </w:r>
      <w:r>
        <w:rPr>
          <w:rFonts w:hint="eastAsia"/>
        </w:rPr>
        <w:t>В</w:t>
      </w:r>
      <w:r>
        <w:t xml:space="preserve"> </w:t>
      </w:r>
      <w:r>
        <w:rPr>
          <w:rFonts w:hint="eastAsia"/>
        </w:rPr>
        <w:t>ПЕРИОДИЧЕСКОЙ</w:t>
      </w:r>
      <w:r>
        <w:t xml:space="preserve"> </w:t>
      </w:r>
      <w:r>
        <w:rPr>
          <w:rFonts w:hint="eastAsia"/>
        </w:rPr>
        <w:t>СИСТЕМЕ</w:t>
      </w:r>
      <w:r>
        <w:t xml:space="preserve">, </w:t>
      </w:r>
      <w:r>
        <w:rPr>
          <w:rFonts w:hint="eastAsia"/>
        </w:rPr>
        <w:t>ФИЗИЧЕСКИЕ</w:t>
      </w:r>
      <w:r>
        <w:t xml:space="preserve"> </w:t>
      </w:r>
      <w:r>
        <w:rPr>
          <w:rFonts w:hint="eastAsia"/>
        </w:rPr>
        <w:t>И</w:t>
      </w:r>
      <w:r>
        <w:t xml:space="preserve"> </w:t>
      </w:r>
      <w:r>
        <w:rPr>
          <w:rFonts w:hint="eastAsia"/>
        </w:rPr>
        <w:t>ХИМИЧЕСКИЕ</w:t>
      </w:r>
      <w:r>
        <w:t xml:space="preserve"> </w:t>
      </w:r>
      <w:r>
        <w:rPr>
          <w:rFonts w:hint="eastAsia"/>
        </w:rPr>
        <w:t>СВОЙСТВА</w:t>
      </w:r>
      <w:r>
        <w:t xml:space="preserve"> </w:t>
      </w:r>
      <w:r>
        <w:rPr>
          <w:rFonts w:hint="eastAsia"/>
        </w:rPr>
        <w:t>ХРОМА</w:t>
      </w:r>
      <w:r>
        <w:tab/>
        <w:t>5</w:t>
      </w:r>
    </w:p>
    <w:p w14:paraId="3F00D7DC" w14:textId="77777777" w:rsidR="0047382C" w:rsidRDefault="0047382C" w:rsidP="0047382C">
      <w:r>
        <w:t>1.2.</w:t>
      </w:r>
      <w:r>
        <w:tab/>
      </w:r>
      <w:r>
        <w:rPr>
          <w:rFonts w:hint="eastAsia"/>
        </w:rPr>
        <w:t>ИСТОРИЧЕСКИЕ</w:t>
      </w:r>
      <w:r>
        <w:t xml:space="preserve"> </w:t>
      </w:r>
      <w:r>
        <w:rPr>
          <w:rFonts w:hint="eastAsia"/>
        </w:rPr>
        <w:t>СВЕДЕНИЯ</w:t>
      </w:r>
      <w:r>
        <w:t xml:space="preserve"> </w:t>
      </w:r>
      <w:r>
        <w:rPr>
          <w:rFonts w:hint="eastAsia"/>
        </w:rPr>
        <w:t>ОБ</w:t>
      </w:r>
      <w:r>
        <w:t xml:space="preserve"> </w:t>
      </w:r>
      <w:r>
        <w:rPr>
          <w:rFonts w:hint="eastAsia"/>
        </w:rPr>
        <w:t>ОТКРЫТИИ</w:t>
      </w:r>
      <w:r>
        <w:t xml:space="preserve"> </w:t>
      </w:r>
      <w:r>
        <w:rPr>
          <w:rFonts w:hint="eastAsia"/>
        </w:rPr>
        <w:t>ХРОМА</w:t>
      </w:r>
      <w:r>
        <w:tab/>
        <w:t>8</w:t>
      </w:r>
    </w:p>
    <w:p w14:paraId="1E65E366" w14:textId="77777777" w:rsidR="0047382C" w:rsidRDefault="0047382C" w:rsidP="0047382C">
      <w:r>
        <w:t>, t 1.3.</w:t>
      </w:r>
      <w:r>
        <w:tab/>
      </w:r>
      <w:r>
        <w:rPr>
          <w:rFonts w:hint="eastAsia"/>
        </w:rPr>
        <w:t>ХРОМ</w:t>
      </w:r>
      <w:r>
        <w:t xml:space="preserve"> </w:t>
      </w:r>
      <w:r>
        <w:rPr>
          <w:rFonts w:hint="eastAsia"/>
        </w:rPr>
        <w:t>в</w:t>
      </w:r>
      <w:r>
        <w:t xml:space="preserve"> </w:t>
      </w:r>
      <w:r>
        <w:rPr>
          <w:rFonts w:hint="eastAsia"/>
        </w:rPr>
        <w:t>ПРИРОДНОЙ</w:t>
      </w:r>
      <w:r>
        <w:t xml:space="preserve"> </w:t>
      </w:r>
      <w:r>
        <w:rPr>
          <w:rFonts w:hint="eastAsia"/>
        </w:rPr>
        <w:t>СРЕДЕ</w:t>
      </w:r>
      <w:r>
        <w:tab/>
        <w:t>9</w:t>
      </w:r>
    </w:p>
    <w:p w14:paraId="45D176AD" w14:textId="77777777" w:rsidR="0047382C" w:rsidRDefault="0047382C" w:rsidP="0047382C">
      <w:r>
        <w:t>1.3.1.</w:t>
      </w:r>
      <w:r>
        <w:tab/>
      </w:r>
      <w:r>
        <w:rPr>
          <w:rFonts w:hint="eastAsia"/>
        </w:rPr>
        <w:t>Содержание</w:t>
      </w:r>
      <w:r>
        <w:t xml:space="preserve"> </w:t>
      </w:r>
      <w:r>
        <w:rPr>
          <w:rFonts w:hint="eastAsia"/>
        </w:rPr>
        <w:t>хрома</w:t>
      </w:r>
      <w:r>
        <w:t xml:space="preserve"> </w:t>
      </w:r>
      <w:r>
        <w:rPr>
          <w:rFonts w:hint="eastAsia"/>
        </w:rPr>
        <w:t>в</w:t>
      </w:r>
      <w:r>
        <w:t xml:space="preserve"> </w:t>
      </w:r>
      <w:r>
        <w:rPr>
          <w:rFonts w:hint="eastAsia"/>
        </w:rPr>
        <w:t>литосфере</w:t>
      </w:r>
      <w:r>
        <w:t xml:space="preserve"> </w:t>
      </w:r>
      <w:r>
        <w:rPr>
          <w:rFonts w:hint="eastAsia"/>
        </w:rPr>
        <w:t>Земли</w:t>
      </w:r>
      <w:r>
        <w:tab/>
        <w:t>9</w:t>
      </w:r>
    </w:p>
    <w:p w14:paraId="0FC2B4A6" w14:textId="77777777" w:rsidR="0047382C" w:rsidRDefault="0047382C" w:rsidP="0047382C">
      <w:r>
        <w:rPr>
          <w:rFonts w:hint="eastAsia"/>
        </w:rPr>
        <w:t>•</w:t>
      </w:r>
      <w:r>
        <w:t xml:space="preserve"> .</w:t>
      </w:r>
    </w:p>
    <w:p w14:paraId="3B990A10" w14:textId="77777777" w:rsidR="0047382C" w:rsidRDefault="0047382C" w:rsidP="0047382C">
      <w:r>
        <w:lastRenderedPageBreak/>
        <w:t>j</w:t>
      </w:r>
      <w:r>
        <w:tab/>
        <w:t>1.3.2.</w:t>
      </w:r>
      <w:r>
        <w:tab/>
      </w:r>
      <w:r>
        <w:rPr>
          <w:rFonts w:hint="eastAsia"/>
        </w:rPr>
        <w:t>Минералогия</w:t>
      </w:r>
      <w:r>
        <w:t xml:space="preserve"> </w:t>
      </w:r>
      <w:r>
        <w:rPr>
          <w:rFonts w:hint="eastAsia"/>
        </w:rPr>
        <w:t>хрома</w:t>
      </w:r>
      <w:r>
        <w:tab/>
        <w:t>10</w:t>
      </w:r>
    </w:p>
    <w:p w14:paraId="7923E5C5" w14:textId="77777777" w:rsidR="0047382C" w:rsidRDefault="0047382C" w:rsidP="0047382C">
      <w:r>
        <w:t>1.3.3.</w:t>
      </w:r>
      <w:r>
        <w:tab/>
      </w:r>
      <w:r>
        <w:rPr>
          <w:rFonts w:hint="eastAsia"/>
        </w:rPr>
        <w:t>Содержание</w:t>
      </w:r>
      <w:r>
        <w:t xml:space="preserve"> </w:t>
      </w:r>
      <w:r>
        <w:rPr>
          <w:rFonts w:hint="eastAsia"/>
        </w:rPr>
        <w:t>и</w:t>
      </w:r>
      <w:r>
        <w:t xml:space="preserve"> </w:t>
      </w:r>
      <w:r>
        <w:rPr>
          <w:rFonts w:hint="eastAsia"/>
        </w:rPr>
        <w:t>поведение</w:t>
      </w:r>
      <w:r>
        <w:t xml:space="preserve"> </w:t>
      </w:r>
      <w:r>
        <w:rPr>
          <w:rFonts w:hint="eastAsia"/>
        </w:rPr>
        <w:t>хрома</w:t>
      </w:r>
      <w:r>
        <w:t xml:space="preserve"> </w:t>
      </w:r>
      <w:r>
        <w:rPr>
          <w:rFonts w:hint="eastAsia"/>
        </w:rPr>
        <w:t>в</w:t>
      </w:r>
      <w:r>
        <w:t xml:space="preserve"> </w:t>
      </w:r>
      <w:r>
        <w:rPr>
          <w:rFonts w:hint="eastAsia"/>
        </w:rPr>
        <w:t>почвах</w:t>
      </w:r>
      <w:r>
        <w:tab/>
        <w:t>14</w:t>
      </w:r>
    </w:p>
    <w:p w14:paraId="7132AE39" w14:textId="77777777" w:rsidR="0047382C" w:rsidRDefault="0047382C" w:rsidP="0047382C">
      <w:r>
        <w:t>1.3.4.</w:t>
      </w:r>
      <w:r>
        <w:tab/>
      </w:r>
      <w:r>
        <w:rPr>
          <w:rFonts w:hint="eastAsia"/>
        </w:rPr>
        <w:t>Хром</w:t>
      </w:r>
      <w:r>
        <w:t xml:space="preserve"> </w:t>
      </w:r>
      <w:r>
        <w:rPr>
          <w:rFonts w:hint="eastAsia"/>
        </w:rPr>
        <w:t>в</w:t>
      </w:r>
      <w:r>
        <w:t xml:space="preserve"> </w:t>
      </w:r>
      <w:r>
        <w:rPr>
          <w:rFonts w:hint="eastAsia"/>
        </w:rPr>
        <w:t>природных</w:t>
      </w:r>
      <w:r>
        <w:t xml:space="preserve"> </w:t>
      </w:r>
      <w:r>
        <w:rPr>
          <w:rFonts w:hint="eastAsia"/>
        </w:rPr>
        <w:t>и</w:t>
      </w:r>
      <w:r>
        <w:t xml:space="preserve"> </w:t>
      </w:r>
      <w:r>
        <w:rPr>
          <w:rFonts w:hint="eastAsia"/>
        </w:rPr>
        <w:t>техногенных</w:t>
      </w:r>
      <w:r>
        <w:t xml:space="preserve"> </w:t>
      </w:r>
      <w:r>
        <w:rPr>
          <w:rFonts w:hint="eastAsia"/>
        </w:rPr>
        <w:t>водах</w:t>
      </w:r>
      <w:r>
        <w:tab/>
        <w:t>17</w:t>
      </w:r>
    </w:p>
    <w:p w14:paraId="4052C40E" w14:textId="77777777" w:rsidR="0047382C" w:rsidRDefault="0047382C" w:rsidP="0047382C">
      <w:r>
        <w:t>1.3.5.</w:t>
      </w:r>
      <w:r>
        <w:tab/>
      </w:r>
      <w:r>
        <w:rPr>
          <w:rFonts w:hint="eastAsia"/>
        </w:rPr>
        <w:t>Хром</w:t>
      </w:r>
      <w:r>
        <w:t xml:space="preserve"> </w:t>
      </w:r>
      <w:r>
        <w:rPr>
          <w:rFonts w:hint="eastAsia"/>
        </w:rPr>
        <w:t>в</w:t>
      </w:r>
      <w:r>
        <w:t xml:space="preserve"> </w:t>
      </w:r>
      <w:r>
        <w:rPr>
          <w:rFonts w:hint="eastAsia"/>
        </w:rPr>
        <w:t>атмосфере</w:t>
      </w:r>
      <w:r>
        <w:tab/>
        <w:t>18</w:t>
      </w:r>
    </w:p>
    <w:p w14:paraId="423836F6" w14:textId="77777777" w:rsidR="0047382C" w:rsidRDefault="0047382C" w:rsidP="0047382C">
      <w:r>
        <w:t>1.3.6.</w:t>
      </w:r>
      <w:r>
        <w:tab/>
      </w:r>
      <w:r>
        <w:rPr>
          <w:rFonts w:hint="eastAsia"/>
        </w:rPr>
        <w:t>Хром</w:t>
      </w:r>
      <w:r>
        <w:t xml:space="preserve"> </w:t>
      </w:r>
      <w:r>
        <w:rPr>
          <w:rFonts w:hint="eastAsia"/>
        </w:rPr>
        <w:t>в</w:t>
      </w:r>
      <w:r>
        <w:t xml:space="preserve"> </w:t>
      </w:r>
      <w:r>
        <w:rPr>
          <w:rFonts w:hint="eastAsia"/>
        </w:rPr>
        <w:t>биосфере</w:t>
      </w:r>
      <w:r>
        <w:t>.</w:t>
      </w:r>
      <w:r>
        <w:tab/>
        <w:t>19</w:t>
      </w:r>
    </w:p>
    <w:p w14:paraId="01A14819" w14:textId="77777777" w:rsidR="0047382C" w:rsidRDefault="0047382C" w:rsidP="0047382C">
      <w:r>
        <w:t>1.4.</w:t>
      </w:r>
      <w:r>
        <w:tab/>
      </w:r>
      <w:r>
        <w:rPr>
          <w:rFonts w:hint="eastAsia"/>
        </w:rPr>
        <w:t>РЕТРОСПЕКТИВА</w:t>
      </w:r>
      <w:r>
        <w:t xml:space="preserve"> </w:t>
      </w:r>
      <w:r>
        <w:rPr>
          <w:rFonts w:hint="eastAsia"/>
        </w:rPr>
        <w:t>ПРИМЕНЕНИЯ</w:t>
      </w:r>
      <w:r>
        <w:t xml:space="preserve"> </w:t>
      </w:r>
      <w:r>
        <w:rPr>
          <w:rFonts w:hint="eastAsia"/>
        </w:rPr>
        <w:t>ХРОМА</w:t>
      </w:r>
      <w:r>
        <w:t xml:space="preserve"> </w:t>
      </w:r>
      <w:r>
        <w:rPr>
          <w:rFonts w:hint="eastAsia"/>
        </w:rPr>
        <w:t>В</w:t>
      </w:r>
      <w:r>
        <w:t xml:space="preserve"> </w:t>
      </w:r>
      <w:r>
        <w:rPr>
          <w:rFonts w:hint="eastAsia"/>
        </w:rPr>
        <w:t>ПРОМЫШЛЕННОСТИ</w:t>
      </w:r>
      <w:r>
        <w:tab/>
        <w:t>20</w:t>
      </w:r>
    </w:p>
    <w:p w14:paraId="23579A8F" w14:textId="77777777" w:rsidR="0047382C" w:rsidRDefault="0047382C" w:rsidP="0047382C">
      <w:r>
        <w:t>1.5.</w:t>
      </w:r>
      <w:r>
        <w:tab/>
      </w:r>
      <w:r>
        <w:rPr>
          <w:rFonts w:hint="eastAsia"/>
        </w:rPr>
        <w:t>РЕСУРСЫ</w:t>
      </w:r>
      <w:r>
        <w:t xml:space="preserve"> </w:t>
      </w:r>
      <w:r>
        <w:rPr>
          <w:rFonts w:hint="eastAsia"/>
        </w:rPr>
        <w:t>И</w:t>
      </w:r>
      <w:r>
        <w:t xml:space="preserve"> </w:t>
      </w:r>
      <w:r>
        <w:rPr>
          <w:rFonts w:hint="eastAsia"/>
        </w:rPr>
        <w:t>ДОБЫЧА</w:t>
      </w:r>
      <w:r>
        <w:t xml:space="preserve"> </w:t>
      </w:r>
      <w:r>
        <w:rPr>
          <w:rFonts w:hint="eastAsia"/>
        </w:rPr>
        <w:t>ХРОМСОДЕРЖАЩЕГО</w:t>
      </w:r>
      <w:r>
        <w:t xml:space="preserve"> </w:t>
      </w:r>
      <w:r>
        <w:rPr>
          <w:rFonts w:hint="eastAsia"/>
        </w:rPr>
        <w:t>СЫРЬЯ</w:t>
      </w:r>
      <w:r>
        <w:tab/>
        <w:t>22</w:t>
      </w:r>
    </w:p>
    <w:p w14:paraId="72D1319F" w14:textId="77777777" w:rsidR="0047382C" w:rsidRDefault="0047382C" w:rsidP="0047382C">
      <w:r>
        <w:t>1.6.</w:t>
      </w:r>
      <w:r>
        <w:tab/>
      </w:r>
      <w:r>
        <w:rPr>
          <w:rFonts w:hint="eastAsia"/>
        </w:rPr>
        <w:t>ХРОМ</w:t>
      </w:r>
      <w:r>
        <w:t xml:space="preserve"> </w:t>
      </w:r>
      <w:r>
        <w:rPr>
          <w:rFonts w:hint="eastAsia"/>
        </w:rPr>
        <w:t>В</w:t>
      </w:r>
      <w:r>
        <w:t xml:space="preserve"> </w:t>
      </w:r>
      <w:r>
        <w:rPr>
          <w:rFonts w:hint="eastAsia"/>
        </w:rPr>
        <w:t>СОВРЕМЕННОМ</w:t>
      </w:r>
      <w:r>
        <w:t xml:space="preserve"> </w:t>
      </w:r>
      <w:r>
        <w:rPr>
          <w:rFonts w:hint="eastAsia"/>
        </w:rPr>
        <w:t>ПРОМЫШЛЕННОМ</w:t>
      </w:r>
      <w:r>
        <w:t xml:space="preserve"> </w:t>
      </w:r>
      <w:r>
        <w:rPr>
          <w:rFonts w:hint="eastAsia"/>
        </w:rPr>
        <w:t>ПРОИЗВОДСТВЕ</w:t>
      </w:r>
      <w:r>
        <w:tab/>
        <w:t>26</w:t>
      </w:r>
    </w:p>
    <w:p w14:paraId="5E6985A7" w14:textId="77777777" w:rsidR="0047382C" w:rsidRDefault="0047382C" w:rsidP="0047382C">
      <w:r>
        <w:t>1.6.1.</w:t>
      </w:r>
      <w:r>
        <w:tab/>
      </w:r>
      <w:r>
        <w:rPr>
          <w:rFonts w:hint="eastAsia"/>
        </w:rPr>
        <w:t>Применение</w:t>
      </w:r>
      <w:r>
        <w:t xml:space="preserve"> </w:t>
      </w:r>
      <w:r>
        <w:rPr>
          <w:rFonts w:hint="eastAsia"/>
        </w:rPr>
        <w:t>хрома</w:t>
      </w:r>
      <w:r>
        <w:t xml:space="preserve"> </w:t>
      </w:r>
      <w:r>
        <w:rPr>
          <w:rFonts w:hint="eastAsia"/>
        </w:rPr>
        <w:t>при</w:t>
      </w:r>
      <w:r>
        <w:t xml:space="preserve"> </w:t>
      </w:r>
      <w:r>
        <w:rPr>
          <w:rFonts w:hint="eastAsia"/>
        </w:rPr>
        <w:t>производстве</w:t>
      </w:r>
      <w:r>
        <w:t xml:space="preserve"> </w:t>
      </w:r>
      <w:r>
        <w:rPr>
          <w:rFonts w:hint="eastAsia"/>
        </w:rPr>
        <w:t>сплавов</w:t>
      </w:r>
      <w:r>
        <w:t xml:space="preserve"> </w:t>
      </w:r>
      <w:r>
        <w:rPr>
          <w:rFonts w:hint="eastAsia"/>
        </w:rPr>
        <w:t>с</w:t>
      </w:r>
      <w:r>
        <w:t xml:space="preserve"> </w:t>
      </w:r>
      <w:r>
        <w:rPr>
          <w:rFonts w:hint="eastAsia"/>
        </w:rPr>
        <w:t>особыми</w:t>
      </w:r>
      <w:r>
        <w:t xml:space="preserve"> </w:t>
      </w:r>
      <w:r>
        <w:rPr>
          <w:rFonts w:hint="eastAsia"/>
        </w:rPr>
        <w:t>свойствами</w:t>
      </w:r>
      <w:r>
        <w:tab/>
        <w:t>27</w:t>
      </w:r>
    </w:p>
    <w:p w14:paraId="113934A8" w14:textId="77777777" w:rsidR="0047382C" w:rsidRDefault="0047382C" w:rsidP="0047382C">
      <w:r>
        <w:t>1.6.2.</w:t>
      </w:r>
      <w:r>
        <w:tab/>
      </w:r>
      <w:r>
        <w:rPr>
          <w:rFonts w:hint="eastAsia"/>
        </w:rPr>
        <w:t>Использование</w:t>
      </w:r>
      <w:r>
        <w:t xml:space="preserve"> </w:t>
      </w:r>
      <w:r>
        <w:rPr>
          <w:rFonts w:hint="eastAsia"/>
        </w:rPr>
        <w:t>хромитовых</w:t>
      </w:r>
      <w:r>
        <w:t xml:space="preserve"> </w:t>
      </w:r>
      <w:r>
        <w:rPr>
          <w:rFonts w:hint="eastAsia"/>
        </w:rPr>
        <w:t>руд</w:t>
      </w:r>
      <w:r>
        <w:t xml:space="preserve"> </w:t>
      </w:r>
      <w:r>
        <w:rPr>
          <w:rFonts w:hint="eastAsia"/>
        </w:rPr>
        <w:t>в</w:t>
      </w:r>
      <w:r>
        <w:t xml:space="preserve"> </w:t>
      </w:r>
      <w:r>
        <w:rPr>
          <w:rFonts w:hint="eastAsia"/>
        </w:rPr>
        <w:t>огнеупорном</w:t>
      </w:r>
      <w:r>
        <w:t xml:space="preserve"> </w:t>
      </w:r>
      <w:r>
        <w:rPr>
          <w:rFonts w:hint="eastAsia"/>
        </w:rPr>
        <w:t>производстве</w:t>
      </w:r>
      <w:r>
        <w:tab/>
        <w:t>33</w:t>
      </w:r>
    </w:p>
    <w:p w14:paraId="5AA5D477" w14:textId="77777777" w:rsidR="0047382C" w:rsidRDefault="0047382C" w:rsidP="0047382C">
      <w:r>
        <w:t>^</w:t>
      </w:r>
      <w:r>
        <w:tab/>
        <w:t>t</w:t>
      </w:r>
    </w:p>
    <w:p w14:paraId="26D4C55B" w14:textId="77777777" w:rsidR="0047382C" w:rsidRDefault="0047382C" w:rsidP="0047382C">
      <w:r>
        <w:t>1.6.3.</w:t>
      </w:r>
      <w:r>
        <w:tab/>
      </w:r>
      <w:r>
        <w:rPr>
          <w:rFonts w:hint="eastAsia"/>
        </w:rPr>
        <w:t>Производство</w:t>
      </w:r>
      <w:r>
        <w:t xml:space="preserve"> </w:t>
      </w:r>
      <w:r>
        <w:rPr>
          <w:rFonts w:hint="eastAsia"/>
        </w:rPr>
        <w:t>химических</w:t>
      </w:r>
      <w:r>
        <w:t xml:space="preserve"> </w:t>
      </w:r>
      <w:r>
        <w:rPr>
          <w:rFonts w:hint="eastAsia"/>
        </w:rPr>
        <w:t>соединений</w:t>
      </w:r>
      <w:r>
        <w:t xml:space="preserve"> </w:t>
      </w:r>
      <w:r>
        <w:rPr>
          <w:rFonts w:hint="eastAsia"/>
        </w:rPr>
        <w:t>хрома</w:t>
      </w:r>
      <w:r>
        <w:tab/>
        <w:t>34</w:t>
      </w:r>
    </w:p>
    <w:p w14:paraId="4BA3EBA8" w14:textId="77777777" w:rsidR="0047382C" w:rsidRDefault="0047382C" w:rsidP="0047382C">
      <w:r>
        <w:t>' * *■</w:t>
      </w:r>
      <w:r>
        <w:tab/>
        <w:t xml:space="preserve">1.7. </w:t>
      </w:r>
      <w:r>
        <w:rPr>
          <w:rFonts w:hint="eastAsia"/>
        </w:rPr>
        <w:t>ШЛАМЫ</w:t>
      </w:r>
      <w:r>
        <w:t xml:space="preserve"> </w:t>
      </w:r>
      <w:r>
        <w:rPr>
          <w:rFonts w:hint="eastAsia"/>
        </w:rPr>
        <w:t>ХРОМАТНОГО</w:t>
      </w:r>
      <w:r>
        <w:t xml:space="preserve"> </w:t>
      </w:r>
      <w:r>
        <w:rPr>
          <w:rFonts w:hint="eastAsia"/>
        </w:rPr>
        <w:t>ПРОИЗВОДСТВА</w:t>
      </w:r>
      <w:r>
        <w:tab/>
        <w:t>37</w:t>
      </w:r>
    </w:p>
    <w:p w14:paraId="6A945D54" w14:textId="77777777" w:rsidR="0047382C" w:rsidRDefault="0047382C" w:rsidP="0047382C">
      <w:r>
        <w:rPr>
          <w:rFonts w:hint="eastAsia"/>
        </w:rPr>
        <w:t>і</w:t>
      </w:r>
    </w:p>
    <w:p w14:paraId="58CD3C6D" w14:textId="77777777" w:rsidR="0047382C" w:rsidRDefault="0047382C" w:rsidP="0047382C">
      <w:r>
        <w:t>*</w:t>
      </w:r>
    </w:p>
    <w:p w14:paraId="5494046D" w14:textId="77777777" w:rsidR="0047382C" w:rsidRDefault="0047382C" w:rsidP="0047382C">
      <w:r>
        <w:t>1.7.1.</w:t>
      </w:r>
      <w:r>
        <w:tab/>
      </w:r>
      <w:r>
        <w:rPr>
          <w:rFonts w:hint="eastAsia"/>
        </w:rPr>
        <w:t>Общие</w:t>
      </w:r>
      <w:r>
        <w:t xml:space="preserve"> </w:t>
      </w:r>
      <w:r>
        <w:rPr>
          <w:rFonts w:hint="eastAsia"/>
        </w:rPr>
        <w:t>сведения</w:t>
      </w:r>
      <w:r>
        <w:t xml:space="preserve"> </w:t>
      </w:r>
      <w:r>
        <w:rPr>
          <w:rFonts w:hint="eastAsia"/>
        </w:rPr>
        <w:t>о</w:t>
      </w:r>
      <w:r>
        <w:t xml:space="preserve"> </w:t>
      </w:r>
      <w:r>
        <w:rPr>
          <w:rFonts w:hint="eastAsia"/>
        </w:rPr>
        <w:t>хроматах</w:t>
      </w:r>
      <w:r>
        <w:tab/>
        <w:t>3 7</w:t>
      </w:r>
    </w:p>
    <w:p w14:paraId="4D7AB9D7" w14:textId="77777777" w:rsidR="0047382C" w:rsidRDefault="0047382C" w:rsidP="0047382C">
      <w:r>
        <w:t>1.7.2.</w:t>
      </w:r>
      <w:r>
        <w:tab/>
      </w:r>
      <w:r>
        <w:rPr>
          <w:rFonts w:hint="eastAsia"/>
        </w:rPr>
        <w:t>Технология</w:t>
      </w:r>
      <w:r>
        <w:t xml:space="preserve"> </w:t>
      </w:r>
      <w:r>
        <w:rPr>
          <w:rFonts w:hint="eastAsia"/>
        </w:rPr>
        <w:t>производства</w:t>
      </w:r>
      <w:r>
        <w:t xml:space="preserve"> </w:t>
      </w:r>
      <w:r>
        <w:rPr>
          <w:rFonts w:hint="eastAsia"/>
        </w:rPr>
        <w:t>хроматов</w:t>
      </w:r>
      <w:r>
        <w:t xml:space="preserve"> </w:t>
      </w:r>
      <w:r>
        <w:rPr>
          <w:rFonts w:hint="eastAsia"/>
        </w:rPr>
        <w:t>и</w:t>
      </w:r>
      <w:r>
        <w:t xml:space="preserve"> </w:t>
      </w:r>
      <w:r>
        <w:rPr>
          <w:rFonts w:hint="eastAsia"/>
        </w:rPr>
        <w:t>источники</w:t>
      </w:r>
      <w:r>
        <w:t xml:space="preserve"> </w:t>
      </w:r>
      <w:r>
        <w:rPr>
          <w:rFonts w:hint="eastAsia"/>
        </w:rPr>
        <w:t>образования</w:t>
      </w:r>
      <w:r>
        <w:t xml:space="preserve"> </w:t>
      </w:r>
      <w:r>
        <w:rPr>
          <w:rFonts w:hint="eastAsia"/>
        </w:rPr>
        <w:t>хроматных</w:t>
      </w:r>
      <w:r>
        <w:t xml:space="preserve"> </w:t>
      </w:r>
      <w:r>
        <w:rPr>
          <w:rFonts w:hint="eastAsia"/>
        </w:rPr>
        <w:t>шламов</w:t>
      </w:r>
      <w:r>
        <w:t>.</w:t>
      </w:r>
      <w:r>
        <w:tab/>
        <w:t>43</w:t>
      </w:r>
    </w:p>
    <w:p w14:paraId="78384AB0" w14:textId="77777777" w:rsidR="0047382C" w:rsidRDefault="0047382C" w:rsidP="0047382C">
      <w:r>
        <w:t>1.7.3.</w:t>
      </w:r>
      <w:r>
        <w:tab/>
      </w:r>
      <w:r>
        <w:rPr>
          <w:rFonts w:hint="eastAsia"/>
        </w:rPr>
        <w:t>Токсическое</w:t>
      </w:r>
      <w:r>
        <w:t xml:space="preserve"> </w:t>
      </w:r>
      <w:r>
        <w:rPr>
          <w:rFonts w:hint="eastAsia"/>
        </w:rPr>
        <w:t>действие</w:t>
      </w:r>
      <w:r>
        <w:t xml:space="preserve"> </w:t>
      </w:r>
      <w:r>
        <w:rPr>
          <w:rFonts w:hint="eastAsia"/>
        </w:rPr>
        <w:t>соединений</w:t>
      </w:r>
      <w:r>
        <w:t xml:space="preserve">, </w:t>
      </w:r>
      <w:r>
        <w:rPr>
          <w:rFonts w:hint="eastAsia"/>
        </w:rPr>
        <w:t>содержащих</w:t>
      </w:r>
      <w:r>
        <w:t xml:space="preserve"> Cr(VI)</w:t>
      </w:r>
      <w:r>
        <w:tab/>
        <w:t>47</w:t>
      </w:r>
    </w:p>
    <w:p w14:paraId="22963D1F" w14:textId="77777777" w:rsidR="0047382C" w:rsidRDefault="0047382C" w:rsidP="0047382C">
      <w:r>
        <w:t>1.7.4.</w:t>
      </w:r>
      <w:r>
        <w:tab/>
      </w:r>
      <w:r>
        <w:rPr>
          <w:rFonts w:hint="eastAsia"/>
        </w:rPr>
        <w:t>Анализ</w:t>
      </w:r>
      <w:r>
        <w:t xml:space="preserve"> </w:t>
      </w:r>
      <w:r>
        <w:rPr>
          <w:rFonts w:hint="eastAsia"/>
        </w:rPr>
        <w:t>известных</w:t>
      </w:r>
      <w:r>
        <w:t xml:space="preserve"> </w:t>
      </w:r>
      <w:r>
        <w:rPr>
          <w:rFonts w:hint="eastAsia"/>
        </w:rPr>
        <w:t>методов</w:t>
      </w:r>
      <w:r>
        <w:t xml:space="preserve"> </w:t>
      </w:r>
      <w:r>
        <w:rPr>
          <w:rFonts w:hint="eastAsia"/>
        </w:rPr>
        <w:t>утилизации</w:t>
      </w:r>
      <w:r>
        <w:t xml:space="preserve"> </w:t>
      </w:r>
      <w:r>
        <w:rPr>
          <w:rFonts w:hint="eastAsia"/>
        </w:rPr>
        <w:t>шламов</w:t>
      </w:r>
      <w:r>
        <w:t xml:space="preserve"> </w:t>
      </w:r>
      <w:r>
        <w:rPr>
          <w:rFonts w:hint="eastAsia"/>
        </w:rPr>
        <w:t>хроматного</w:t>
      </w:r>
      <w:r>
        <w:t xml:space="preserve"> </w:t>
      </w:r>
      <w:r>
        <w:rPr>
          <w:rFonts w:hint="eastAsia"/>
        </w:rPr>
        <w:t>производства</w:t>
      </w:r>
      <w:r>
        <w:tab/>
        <w:t>52</w:t>
      </w:r>
    </w:p>
    <w:p w14:paraId="78B39969" w14:textId="77777777" w:rsidR="0047382C" w:rsidRDefault="0047382C" w:rsidP="0047382C">
      <w:r>
        <w:rPr>
          <w:rFonts w:hint="eastAsia"/>
        </w:rPr>
        <w:t>ВЫВОДЫ</w:t>
      </w:r>
      <w:r>
        <w:tab/>
        <w:t>55</w:t>
      </w:r>
    </w:p>
    <w:p w14:paraId="1D115878" w14:textId="77777777" w:rsidR="0047382C" w:rsidRDefault="0047382C" w:rsidP="0047382C">
      <w:r>
        <w:rPr>
          <w:rFonts w:hint="eastAsia"/>
        </w:rPr>
        <w:t>ГЛАВА</w:t>
      </w:r>
      <w:r>
        <w:t xml:space="preserve"> 2.</w:t>
      </w:r>
      <w:r>
        <w:tab/>
      </w:r>
      <w:r>
        <w:rPr>
          <w:rFonts w:hint="eastAsia"/>
        </w:rPr>
        <w:t>ДВИЖЕНИЕ</w:t>
      </w:r>
      <w:r>
        <w:t xml:space="preserve"> </w:t>
      </w:r>
      <w:r>
        <w:rPr>
          <w:rFonts w:hint="eastAsia"/>
        </w:rPr>
        <w:t>ХРОМА</w:t>
      </w:r>
      <w:r>
        <w:t xml:space="preserve"> </w:t>
      </w:r>
      <w:r>
        <w:rPr>
          <w:rFonts w:hint="eastAsia"/>
        </w:rPr>
        <w:t>В</w:t>
      </w:r>
      <w:r>
        <w:t xml:space="preserve"> </w:t>
      </w:r>
      <w:r>
        <w:rPr>
          <w:rFonts w:hint="eastAsia"/>
        </w:rPr>
        <w:t>ПРИРОДНОЙ</w:t>
      </w:r>
      <w:r>
        <w:t xml:space="preserve"> </w:t>
      </w:r>
      <w:r>
        <w:rPr>
          <w:rFonts w:hint="eastAsia"/>
        </w:rPr>
        <w:t>И</w:t>
      </w:r>
      <w:r>
        <w:t xml:space="preserve"> </w:t>
      </w:r>
      <w:r>
        <w:rPr>
          <w:rFonts w:hint="eastAsia"/>
        </w:rPr>
        <w:t>ТЕХНОГЕННОЙ</w:t>
      </w:r>
      <w:r>
        <w:t xml:space="preserve"> </w:t>
      </w:r>
      <w:r>
        <w:rPr>
          <w:rFonts w:hint="eastAsia"/>
        </w:rPr>
        <w:t>СРЕДАХ</w:t>
      </w:r>
      <w:r>
        <w:tab/>
        <w:t>57</w:t>
      </w:r>
    </w:p>
    <w:p w14:paraId="3D7BA8DE" w14:textId="77777777" w:rsidR="0047382C" w:rsidRDefault="0047382C" w:rsidP="0047382C">
      <w:r>
        <w:t>2.1.</w:t>
      </w:r>
      <w:r>
        <w:tab/>
      </w:r>
      <w:r>
        <w:rPr>
          <w:rFonts w:hint="eastAsia"/>
        </w:rPr>
        <w:t>ПУТИ</w:t>
      </w:r>
      <w:r>
        <w:t xml:space="preserve"> </w:t>
      </w:r>
      <w:r>
        <w:rPr>
          <w:rFonts w:hint="eastAsia"/>
        </w:rPr>
        <w:t>И</w:t>
      </w:r>
      <w:r>
        <w:t xml:space="preserve"> </w:t>
      </w:r>
      <w:r>
        <w:rPr>
          <w:rFonts w:hint="eastAsia"/>
        </w:rPr>
        <w:t>ОБЪЁМЫ</w:t>
      </w:r>
      <w:r>
        <w:t xml:space="preserve"> </w:t>
      </w:r>
      <w:r>
        <w:rPr>
          <w:rFonts w:hint="eastAsia"/>
        </w:rPr>
        <w:t>МИГРАЦИИ</w:t>
      </w:r>
      <w:r>
        <w:t xml:space="preserve"> </w:t>
      </w:r>
      <w:r>
        <w:rPr>
          <w:rFonts w:hint="eastAsia"/>
        </w:rPr>
        <w:t>ХРОМА</w:t>
      </w:r>
      <w:r>
        <w:t xml:space="preserve"> </w:t>
      </w:r>
      <w:r>
        <w:rPr>
          <w:rFonts w:hint="eastAsia"/>
        </w:rPr>
        <w:t>В</w:t>
      </w:r>
      <w:r>
        <w:t xml:space="preserve"> </w:t>
      </w:r>
      <w:r>
        <w:rPr>
          <w:rFonts w:hint="eastAsia"/>
        </w:rPr>
        <w:t>ПРИРОДНОЙ</w:t>
      </w:r>
      <w:r>
        <w:t xml:space="preserve"> </w:t>
      </w:r>
      <w:r>
        <w:rPr>
          <w:rFonts w:hint="eastAsia"/>
        </w:rPr>
        <w:t>СРЕДЕ</w:t>
      </w:r>
      <w:r>
        <w:tab/>
        <w:t>58</w:t>
      </w:r>
    </w:p>
    <w:p w14:paraId="4C0A2C1B" w14:textId="77777777" w:rsidR="0047382C" w:rsidRDefault="0047382C" w:rsidP="0047382C">
      <w:r>
        <w:t>2.2.</w:t>
      </w:r>
      <w:r>
        <w:tab/>
      </w:r>
      <w:r>
        <w:rPr>
          <w:rFonts w:hint="eastAsia"/>
        </w:rPr>
        <w:t>СОВРЕМЕННАЯ</w:t>
      </w:r>
      <w:r>
        <w:t xml:space="preserve"> </w:t>
      </w:r>
      <w:r>
        <w:rPr>
          <w:rFonts w:hint="eastAsia"/>
        </w:rPr>
        <w:t>СХЕМА</w:t>
      </w:r>
      <w:r>
        <w:t xml:space="preserve"> </w:t>
      </w:r>
      <w:r>
        <w:rPr>
          <w:rFonts w:hint="eastAsia"/>
        </w:rPr>
        <w:t>ПРОМЫШЛЕННОГО</w:t>
      </w:r>
      <w:r>
        <w:t xml:space="preserve"> </w:t>
      </w:r>
      <w:r>
        <w:rPr>
          <w:rFonts w:hint="eastAsia"/>
        </w:rPr>
        <w:t>ИСПОЛЬЗОВАНИЯ</w:t>
      </w:r>
      <w:r>
        <w:t xml:space="preserve"> </w:t>
      </w:r>
      <w:r>
        <w:rPr>
          <w:rFonts w:hint="eastAsia"/>
        </w:rPr>
        <w:t>ХРОМА</w:t>
      </w:r>
      <w:r>
        <w:tab/>
        <w:t>61</w:t>
      </w:r>
    </w:p>
    <w:p w14:paraId="3D4AF162" w14:textId="77777777" w:rsidR="0047382C" w:rsidRDefault="0047382C" w:rsidP="0047382C">
      <w:r>
        <w:t>2.3.</w:t>
      </w:r>
      <w:r>
        <w:tab/>
      </w:r>
      <w:r>
        <w:rPr>
          <w:rFonts w:hint="eastAsia"/>
        </w:rPr>
        <w:t>ЭЛЕМЕНТОПОТОК</w:t>
      </w:r>
      <w:r>
        <w:t xml:space="preserve"> </w:t>
      </w:r>
      <w:r>
        <w:rPr>
          <w:rFonts w:hint="eastAsia"/>
        </w:rPr>
        <w:t>ХРОМА</w:t>
      </w:r>
      <w:r>
        <w:t xml:space="preserve"> </w:t>
      </w:r>
      <w:r>
        <w:rPr>
          <w:rFonts w:hint="eastAsia"/>
        </w:rPr>
        <w:t>В</w:t>
      </w:r>
      <w:r>
        <w:t xml:space="preserve"> </w:t>
      </w:r>
      <w:r>
        <w:rPr>
          <w:rFonts w:hint="eastAsia"/>
        </w:rPr>
        <w:t>ПРИРОДНОЙ</w:t>
      </w:r>
      <w:r>
        <w:t xml:space="preserve"> </w:t>
      </w:r>
      <w:r>
        <w:rPr>
          <w:rFonts w:hint="eastAsia"/>
        </w:rPr>
        <w:t>И</w:t>
      </w:r>
      <w:r>
        <w:t xml:space="preserve"> </w:t>
      </w:r>
      <w:r>
        <w:rPr>
          <w:rFonts w:hint="eastAsia"/>
        </w:rPr>
        <w:t>ТЕХНОГЕНН</w:t>
      </w:r>
      <w:r>
        <w:rPr>
          <w:rFonts w:hint="eastAsia"/>
        </w:rPr>
        <w:lastRenderedPageBreak/>
        <w:t>ОЙ</w:t>
      </w:r>
      <w:r>
        <w:t xml:space="preserve"> </w:t>
      </w:r>
      <w:r>
        <w:rPr>
          <w:rFonts w:hint="eastAsia"/>
        </w:rPr>
        <w:t>СРЕДАХ</w:t>
      </w:r>
      <w:r>
        <w:tab/>
        <w:t>67</w:t>
      </w:r>
    </w:p>
    <w:p w14:paraId="7F1B13D1" w14:textId="77777777" w:rsidR="0047382C" w:rsidRDefault="0047382C" w:rsidP="0047382C">
      <w:r>
        <w:t>2.3.1.</w:t>
      </w:r>
      <w:r>
        <w:tab/>
      </w:r>
      <w:r>
        <w:rPr>
          <w:rFonts w:hint="eastAsia"/>
        </w:rPr>
        <w:t>Методика</w:t>
      </w:r>
      <w:r>
        <w:t xml:space="preserve"> </w:t>
      </w:r>
      <w:r>
        <w:rPr>
          <w:rFonts w:hint="eastAsia"/>
        </w:rPr>
        <w:t>построения</w:t>
      </w:r>
      <w:r>
        <w:t xml:space="preserve"> </w:t>
      </w:r>
      <w:r>
        <w:rPr>
          <w:rFonts w:hint="eastAsia"/>
        </w:rPr>
        <w:t>элементопотоков</w:t>
      </w:r>
      <w:r>
        <w:tab/>
        <w:t>67</w:t>
      </w:r>
    </w:p>
    <w:p w14:paraId="4CD42340" w14:textId="77777777" w:rsidR="0047382C" w:rsidRDefault="0047382C" w:rsidP="0047382C">
      <w:r>
        <w:t>'</w:t>
      </w:r>
      <w:r>
        <w:tab/>
        <w:t>2.3.2.</w:t>
      </w:r>
      <w:r>
        <w:tab/>
      </w:r>
      <w:r>
        <w:rPr>
          <w:rFonts w:hint="eastAsia"/>
        </w:rPr>
        <w:t>Построение</w:t>
      </w:r>
      <w:r>
        <w:t xml:space="preserve"> </w:t>
      </w:r>
      <w:r>
        <w:rPr>
          <w:rFonts w:hint="eastAsia"/>
        </w:rPr>
        <w:t>элементопотока</w:t>
      </w:r>
      <w:r>
        <w:t xml:space="preserve"> </w:t>
      </w:r>
      <w:r>
        <w:rPr>
          <w:rFonts w:hint="eastAsia"/>
        </w:rPr>
        <w:t>хрома</w:t>
      </w:r>
      <w:r>
        <w:t xml:space="preserve"> </w:t>
      </w:r>
      <w:r>
        <w:rPr>
          <w:rFonts w:hint="eastAsia"/>
        </w:rPr>
        <w:t>в</w:t>
      </w:r>
      <w:r>
        <w:t xml:space="preserve"> </w:t>
      </w:r>
      <w:r>
        <w:rPr>
          <w:rFonts w:hint="eastAsia"/>
        </w:rPr>
        <w:t>природной</w:t>
      </w:r>
      <w:r>
        <w:t xml:space="preserve"> </w:t>
      </w:r>
      <w:r>
        <w:rPr>
          <w:rFonts w:hint="eastAsia"/>
        </w:rPr>
        <w:t>и</w:t>
      </w:r>
      <w:r>
        <w:t xml:space="preserve"> </w:t>
      </w:r>
      <w:r>
        <w:rPr>
          <w:rFonts w:hint="eastAsia"/>
        </w:rPr>
        <w:t>техногенной</w:t>
      </w:r>
      <w:r>
        <w:t xml:space="preserve"> </w:t>
      </w:r>
      <w:r>
        <w:rPr>
          <w:rFonts w:hint="eastAsia"/>
        </w:rPr>
        <w:t>средах</w:t>
      </w:r>
      <w:r>
        <w:tab/>
        <w:t>69</w:t>
      </w:r>
    </w:p>
    <w:p w14:paraId="01591E81" w14:textId="77777777" w:rsidR="0047382C" w:rsidRDefault="0047382C" w:rsidP="0047382C">
      <w:r>
        <w:t>_</w:t>
      </w:r>
      <w:r>
        <w:tab/>
        <w:t>2.3.3.</w:t>
      </w:r>
      <w:r>
        <w:tab/>
      </w:r>
      <w:r>
        <w:rPr>
          <w:rFonts w:hint="eastAsia"/>
        </w:rPr>
        <w:t>Анализ</w:t>
      </w:r>
      <w:r>
        <w:t xml:space="preserve"> </w:t>
      </w:r>
      <w:r>
        <w:rPr>
          <w:rFonts w:hint="eastAsia"/>
        </w:rPr>
        <w:t>элементопотока</w:t>
      </w:r>
      <w:r>
        <w:t xml:space="preserve"> </w:t>
      </w:r>
      <w:r>
        <w:rPr>
          <w:rFonts w:hint="eastAsia"/>
        </w:rPr>
        <w:t>хрома</w:t>
      </w:r>
      <w:r>
        <w:t xml:space="preserve"> </w:t>
      </w:r>
      <w:r>
        <w:rPr>
          <w:rFonts w:hint="eastAsia"/>
        </w:rPr>
        <w:t>в</w:t>
      </w:r>
      <w:r>
        <w:t xml:space="preserve"> </w:t>
      </w:r>
      <w:r>
        <w:rPr>
          <w:rFonts w:hint="eastAsia"/>
        </w:rPr>
        <w:t>природной</w:t>
      </w:r>
      <w:r>
        <w:t xml:space="preserve"> </w:t>
      </w:r>
      <w:r>
        <w:rPr>
          <w:rFonts w:hint="eastAsia"/>
        </w:rPr>
        <w:t>и</w:t>
      </w:r>
      <w:r>
        <w:t xml:space="preserve"> </w:t>
      </w:r>
      <w:r>
        <w:rPr>
          <w:rFonts w:hint="eastAsia"/>
        </w:rPr>
        <w:t>техногенной</w:t>
      </w:r>
      <w:r>
        <w:t xml:space="preserve"> </w:t>
      </w:r>
      <w:r>
        <w:rPr>
          <w:rFonts w:hint="eastAsia"/>
        </w:rPr>
        <w:t>средах</w:t>
      </w:r>
      <w:r>
        <w:tab/>
        <w:t>75</w:t>
      </w:r>
    </w:p>
    <w:p w14:paraId="52F3DC95" w14:textId="77777777" w:rsidR="0047382C" w:rsidRDefault="0047382C" w:rsidP="0047382C">
      <w:r>
        <w:t>*</w:t>
      </w:r>
      <w:r>
        <w:tab/>
        <w:t>2.3.4.</w:t>
      </w:r>
      <w:r>
        <w:tab/>
      </w:r>
      <w:r>
        <w:rPr>
          <w:rFonts w:hint="eastAsia"/>
        </w:rPr>
        <w:t>Элементопоток</w:t>
      </w:r>
      <w:r>
        <w:t xml:space="preserve"> </w:t>
      </w:r>
      <w:r>
        <w:rPr>
          <w:rFonts w:hint="eastAsia"/>
        </w:rPr>
        <w:t>хрома</w:t>
      </w:r>
      <w:r>
        <w:t xml:space="preserve"> </w:t>
      </w:r>
      <w:r>
        <w:rPr>
          <w:rFonts w:hint="eastAsia"/>
        </w:rPr>
        <w:t>на</w:t>
      </w:r>
      <w:r>
        <w:t xml:space="preserve"> </w:t>
      </w:r>
      <w:r>
        <w:rPr>
          <w:rFonts w:hint="eastAsia"/>
        </w:rPr>
        <w:t>металлургическом</w:t>
      </w:r>
      <w:r>
        <w:t xml:space="preserve"> </w:t>
      </w:r>
      <w:r>
        <w:rPr>
          <w:rFonts w:hint="eastAsia"/>
        </w:rPr>
        <w:t>предприятии</w:t>
      </w:r>
      <w:r>
        <w:tab/>
      </w:r>
      <w:r>
        <w:rPr>
          <w:rFonts w:hint="eastAsia"/>
        </w:rPr>
        <w:t>полного</w:t>
      </w:r>
      <w:r>
        <w:t xml:space="preserve"> </w:t>
      </w:r>
      <w:r>
        <w:rPr>
          <w:rFonts w:hint="eastAsia"/>
        </w:rPr>
        <w:t>цикла</w:t>
      </w:r>
      <w:r>
        <w:t xml:space="preserve"> </w:t>
      </w:r>
      <w:r>
        <w:rPr>
          <w:rFonts w:hint="eastAsia"/>
        </w:rPr>
        <w:t>для</w:t>
      </w:r>
      <w:r>
        <w:t xml:space="preserve"> </w:t>
      </w:r>
      <w:r>
        <w:rPr>
          <w:rFonts w:hint="eastAsia"/>
        </w:rPr>
        <w:t>условий</w:t>
      </w:r>
    </w:p>
    <w:p w14:paraId="70620FED" w14:textId="77777777" w:rsidR="0047382C" w:rsidRDefault="0047382C" w:rsidP="0047382C">
      <w:r>
        <w:rPr>
          <w:rFonts w:hint="eastAsia"/>
        </w:rPr>
        <w:t>Череповецкого</w:t>
      </w:r>
      <w:r>
        <w:t xml:space="preserve"> </w:t>
      </w:r>
      <w:r>
        <w:rPr>
          <w:rFonts w:hint="eastAsia"/>
        </w:rPr>
        <w:t>металлургического</w:t>
      </w:r>
      <w:r>
        <w:t xml:space="preserve"> </w:t>
      </w:r>
      <w:r>
        <w:rPr>
          <w:rFonts w:hint="eastAsia"/>
        </w:rPr>
        <w:t>комбината</w:t>
      </w:r>
      <w:r>
        <w:tab/>
        <w:t>77</w:t>
      </w:r>
    </w:p>
    <w:p w14:paraId="7D09ED8E" w14:textId="77777777" w:rsidR="0047382C" w:rsidRDefault="0047382C" w:rsidP="0047382C">
      <w:r>
        <w:t>2.3.5.</w:t>
      </w:r>
      <w:r>
        <w:tab/>
      </w:r>
      <w:r>
        <w:rPr>
          <w:rFonts w:hint="eastAsia"/>
        </w:rPr>
        <w:t>Анализ</w:t>
      </w:r>
      <w:r>
        <w:t xml:space="preserve"> </w:t>
      </w:r>
      <w:r>
        <w:rPr>
          <w:rFonts w:hint="eastAsia"/>
        </w:rPr>
        <w:t>элементопотока</w:t>
      </w:r>
      <w:r>
        <w:t xml:space="preserve"> </w:t>
      </w:r>
      <w:r>
        <w:rPr>
          <w:rFonts w:hint="eastAsia"/>
        </w:rPr>
        <w:t>хрома</w:t>
      </w:r>
      <w:r>
        <w:t xml:space="preserve"> </w:t>
      </w:r>
      <w:r>
        <w:rPr>
          <w:rFonts w:hint="eastAsia"/>
        </w:rPr>
        <w:t>на</w:t>
      </w:r>
      <w:r>
        <w:t xml:space="preserve"> </w:t>
      </w:r>
      <w:r>
        <w:rPr>
          <w:rFonts w:hint="eastAsia"/>
        </w:rPr>
        <w:t>металлургическом</w:t>
      </w:r>
      <w:r>
        <w:t xml:space="preserve"> </w:t>
      </w:r>
      <w:r>
        <w:rPr>
          <w:rFonts w:hint="eastAsia"/>
        </w:rPr>
        <w:t>предприятии</w:t>
      </w:r>
      <w:r>
        <w:t xml:space="preserve"> </w:t>
      </w:r>
      <w:r>
        <w:rPr>
          <w:rFonts w:hint="eastAsia"/>
        </w:rPr>
        <w:t>полного</w:t>
      </w:r>
      <w:r>
        <w:t xml:space="preserve"> </w:t>
      </w:r>
      <w:r>
        <w:rPr>
          <w:rFonts w:hint="eastAsia"/>
        </w:rPr>
        <w:t>цикла</w:t>
      </w:r>
      <w:r>
        <w:tab/>
        <w:t>90</w:t>
      </w:r>
    </w:p>
    <w:p w14:paraId="00EB6789" w14:textId="77777777" w:rsidR="0047382C" w:rsidRDefault="0047382C" w:rsidP="0047382C">
      <w:r>
        <w:rPr>
          <w:rFonts w:hint="eastAsia"/>
        </w:rPr>
        <w:t>Выводы</w:t>
      </w:r>
      <w:r>
        <w:tab/>
        <w:t>93</w:t>
      </w:r>
    </w:p>
    <w:p w14:paraId="61EFAB7D" w14:textId="77777777" w:rsidR="0047382C" w:rsidRDefault="0047382C" w:rsidP="0047382C">
      <w:r>
        <w:rPr>
          <w:rFonts w:hint="eastAsia"/>
        </w:rPr>
        <w:t>ГЛАВА</w:t>
      </w:r>
      <w:r>
        <w:t xml:space="preserve"> 3. </w:t>
      </w:r>
      <w:r>
        <w:rPr>
          <w:rFonts w:hint="eastAsia"/>
        </w:rPr>
        <w:t>ИССЛЕДОВАНИЕ</w:t>
      </w:r>
      <w:r>
        <w:t xml:space="preserve"> </w:t>
      </w:r>
      <w:r>
        <w:rPr>
          <w:rFonts w:hint="eastAsia"/>
        </w:rPr>
        <w:t>ВОЗМОЖНОСТЕЙ</w:t>
      </w:r>
      <w:r>
        <w:t xml:space="preserve"> </w:t>
      </w:r>
      <w:r>
        <w:rPr>
          <w:rFonts w:hint="eastAsia"/>
        </w:rPr>
        <w:t>ОБЕЗВРЕЖИВАНИЯ</w:t>
      </w:r>
      <w:r>
        <w:t xml:space="preserve"> </w:t>
      </w:r>
      <w:r>
        <w:rPr>
          <w:rFonts w:hint="eastAsia"/>
        </w:rPr>
        <w:t>И</w:t>
      </w:r>
      <w:r>
        <w:t xml:space="preserve"> </w:t>
      </w:r>
      <w:r>
        <w:rPr>
          <w:rFonts w:hint="eastAsia"/>
        </w:rPr>
        <w:t>УТИЛИЗАЦИИ</w:t>
      </w:r>
      <w:r>
        <w:t xml:space="preserve"> </w:t>
      </w:r>
      <w:r>
        <w:rPr>
          <w:rFonts w:hint="eastAsia"/>
        </w:rPr>
        <w:t>ШЛАМОВ</w:t>
      </w:r>
      <w:r>
        <w:t> </w:t>
      </w:r>
    </w:p>
    <w:p w14:paraId="4292C782" w14:textId="77777777" w:rsidR="0047382C" w:rsidRDefault="0047382C" w:rsidP="0047382C">
      <w:r>
        <w:t>3.1.</w:t>
      </w:r>
      <w:r>
        <w:tab/>
      </w:r>
      <w:r>
        <w:rPr>
          <w:rFonts w:hint="eastAsia"/>
        </w:rPr>
        <w:t>ТЕРМОДИНАМИЧЕСКИЙ</w:t>
      </w:r>
      <w:r>
        <w:t xml:space="preserve"> </w:t>
      </w:r>
      <w:r>
        <w:rPr>
          <w:rFonts w:hint="eastAsia"/>
        </w:rPr>
        <w:t>АНАЛИЗ</w:t>
      </w:r>
      <w:r>
        <w:t xml:space="preserve"> </w:t>
      </w:r>
      <w:r>
        <w:rPr>
          <w:rFonts w:hint="eastAsia"/>
        </w:rPr>
        <w:t>ПОВЕДЕНИЯ</w:t>
      </w:r>
      <w:r>
        <w:t xml:space="preserve"> </w:t>
      </w:r>
      <w:r>
        <w:rPr>
          <w:rFonts w:hint="eastAsia"/>
        </w:rPr>
        <w:t>СОЕДИНЕНИЙ</w:t>
      </w:r>
      <w:r>
        <w:t xml:space="preserve"> </w:t>
      </w:r>
      <w:r>
        <w:rPr>
          <w:rFonts w:hint="eastAsia"/>
        </w:rPr>
        <w:t>ХРОМА</w:t>
      </w:r>
      <w:r>
        <w:t xml:space="preserve"> </w:t>
      </w:r>
      <w:r>
        <w:rPr>
          <w:rFonts w:hint="eastAsia"/>
        </w:rPr>
        <w:t>В</w:t>
      </w:r>
      <w:r>
        <w:t xml:space="preserve"> </w:t>
      </w:r>
      <w:r>
        <w:rPr>
          <w:rFonts w:hint="eastAsia"/>
        </w:rPr>
        <w:t>СЛОЖНЫХ</w:t>
      </w:r>
      <w:r>
        <w:t xml:space="preserve"> </w:t>
      </w:r>
      <w:r>
        <w:rPr>
          <w:rFonts w:hint="eastAsia"/>
        </w:rPr>
        <w:t>МЕТАЛЛУРГИЧЕСКИХ</w:t>
      </w:r>
    </w:p>
    <w:p w14:paraId="13FC9727" w14:textId="77777777" w:rsidR="0047382C" w:rsidRDefault="0047382C" w:rsidP="0047382C">
      <w:r>
        <w:rPr>
          <w:rFonts w:hint="eastAsia"/>
        </w:rPr>
        <w:t>СИСТЕМАХ</w:t>
      </w:r>
      <w:r>
        <w:tab/>
        <w:t>94</w:t>
      </w:r>
    </w:p>
    <w:p w14:paraId="5C3F6D3C" w14:textId="77777777" w:rsidR="0047382C" w:rsidRDefault="0047382C" w:rsidP="0047382C">
      <w:r>
        <w:t>3.1.1.</w:t>
      </w:r>
      <w:r>
        <w:tab/>
        <w:t xml:space="preserve"> </w:t>
      </w:r>
      <w:r>
        <w:rPr>
          <w:rFonts w:hint="eastAsia"/>
        </w:rPr>
        <w:t>Теоретические</w:t>
      </w:r>
      <w:r>
        <w:t xml:space="preserve"> </w:t>
      </w:r>
      <w:r>
        <w:rPr>
          <w:rFonts w:hint="eastAsia"/>
        </w:rPr>
        <w:t>основы</w:t>
      </w:r>
      <w:r>
        <w:t xml:space="preserve"> </w:t>
      </w:r>
      <w:r>
        <w:rPr>
          <w:rFonts w:hint="eastAsia"/>
        </w:rPr>
        <w:t>и</w:t>
      </w:r>
      <w:r>
        <w:t xml:space="preserve"> </w:t>
      </w:r>
      <w:r>
        <w:rPr>
          <w:rFonts w:hint="eastAsia"/>
        </w:rPr>
        <w:t>методика</w:t>
      </w:r>
      <w:r>
        <w:t xml:space="preserve"> </w:t>
      </w:r>
      <w:r>
        <w:rPr>
          <w:rFonts w:hint="eastAsia"/>
        </w:rPr>
        <w:t>проведения</w:t>
      </w:r>
      <w:r>
        <w:t xml:space="preserve"> </w:t>
      </w:r>
      <w:r>
        <w:rPr>
          <w:rFonts w:hint="eastAsia"/>
        </w:rPr>
        <w:t>термодинамического</w:t>
      </w:r>
      <w:r>
        <w:t xml:space="preserve"> </w:t>
      </w:r>
      <w:r>
        <w:rPr>
          <w:rFonts w:hint="eastAsia"/>
        </w:rPr>
        <w:t>анализа</w:t>
      </w:r>
      <w:r>
        <w:tab/>
        <w:t>94</w:t>
      </w:r>
    </w:p>
    <w:p w14:paraId="084E8E3C" w14:textId="77777777" w:rsidR="0047382C" w:rsidRDefault="0047382C" w:rsidP="0047382C">
      <w:r>
        <w:t>3.1.2.</w:t>
      </w:r>
      <w:r>
        <w:tab/>
      </w:r>
      <w:r>
        <w:rPr>
          <w:rFonts w:hint="eastAsia"/>
        </w:rPr>
        <w:t>Выбор</w:t>
      </w:r>
      <w:r>
        <w:t xml:space="preserve"> </w:t>
      </w:r>
      <w:r>
        <w:rPr>
          <w:rFonts w:hint="eastAsia"/>
        </w:rPr>
        <w:t>исходных</w:t>
      </w:r>
      <w:r>
        <w:t xml:space="preserve"> </w:t>
      </w:r>
      <w:r>
        <w:rPr>
          <w:rFonts w:hint="eastAsia"/>
        </w:rPr>
        <w:t>данных</w:t>
      </w:r>
      <w:r>
        <w:t xml:space="preserve"> </w:t>
      </w:r>
      <w:r>
        <w:rPr>
          <w:rFonts w:hint="eastAsia"/>
        </w:rPr>
        <w:t>для</w:t>
      </w:r>
      <w:r>
        <w:t xml:space="preserve"> </w:t>
      </w:r>
      <w:r>
        <w:rPr>
          <w:rFonts w:hint="eastAsia"/>
        </w:rPr>
        <w:t>термодинамического</w:t>
      </w:r>
      <w:r>
        <w:t xml:space="preserve"> </w:t>
      </w:r>
      <w:r>
        <w:rPr>
          <w:rFonts w:hint="eastAsia"/>
        </w:rPr>
        <w:t>анализа</w:t>
      </w:r>
      <w:r>
        <w:tab/>
        <w:t>96</w:t>
      </w:r>
    </w:p>
    <w:p w14:paraId="48B35BCE" w14:textId="77777777" w:rsidR="0047382C" w:rsidRDefault="0047382C" w:rsidP="0047382C">
      <w:r>
        <w:t>3.1.3.</w:t>
      </w:r>
      <w:r>
        <w:tab/>
      </w:r>
      <w:r>
        <w:rPr>
          <w:rFonts w:hint="eastAsia"/>
        </w:rPr>
        <w:t>Некоторые</w:t>
      </w:r>
      <w:r>
        <w:t xml:space="preserve"> </w:t>
      </w:r>
      <w:r>
        <w:rPr>
          <w:rFonts w:hint="eastAsia"/>
        </w:rPr>
        <w:t>результаты</w:t>
      </w:r>
      <w:r>
        <w:t xml:space="preserve"> </w:t>
      </w:r>
      <w:r>
        <w:rPr>
          <w:rFonts w:hint="eastAsia"/>
        </w:rPr>
        <w:t>термодинамического</w:t>
      </w:r>
      <w:r>
        <w:t xml:space="preserve"> </w:t>
      </w:r>
      <w:r>
        <w:rPr>
          <w:rFonts w:hint="eastAsia"/>
        </w:rPr>
        <w:t>анализа</w:t>
      </w:r>
      <w:r>
        <w:tab/>
        <w:t>100</w:t>
      </w:r>
    </w:p>
    <w:p w14:paraId="23D5B6AB" w14:textId="77777777" w:rsidR="0047382C" w:rsidRDefault="0047382C" w:rsidP="0047382C">
      <w:r>
        <w:t>3.2.</w:t>
      </w:r>
      <w:r>
        <w:tab/>
      </w:r>
      <w:r>
        <w:rPr>
          <w:rFonts w:hint="eastAsia"/>
        </w:rPr>
        <w:t>ЛАБОРАТОРНЫЕ</w:t>
      </w:r>
      <w:r>
        <w:t xml:space="preserve"> </w:t>
      </w:r>
      <w:r>
        <w:rPr>
          <w:rFonts w:hint="eastAsia"/>
        </w:rPr>
        <w:t>ИССЛЕДОВАНИЯ</w:t>
      </w:r>
      <w:r>
        <w:t xml:space="preserve"> </w:t>
      </w:r>
      <w:r>
        <w:rPr>
          <w:rFonts w:hint="eastAsia"/>
        </w:rPr>
        <w:t>ВОЗМОЖНОСТЕЙ</w:t>
      </w:r>
      <w:r>
        <w:t xml:space="preserve"> </w:t>
      </w:r>
      <w:r>
        <w:rPr>
          <w:rFonts w:hint="eastAsia"/>
        </w:rPr>
        <w:t>ОБЕЗВРЕЖИВАНИЯ</w:t>
      </w:r>
      <w:r>
        <w:t xml:space="preserve"> </w:t>
      </w:r>
      <w:r>
        <w:rPr>
          <w:rFonts w:hint="eastAsia"/>
        </w:rPr>
        <w:t>И</w:t>
      </w:r>
      <w:r>
        <w:t xml:space="preserve"> </w:t>
      </w:r>
      <w:r>
        <w:rPr>
          <w:rFonts w:hint="eastAsia"/>
        </w:rPr>
        <w:t>УТИЛИЗАЦИИ</w:t>
      </w:r>
      <w:r>
        <w:t xml:space="preserve"> </w:t>
      </w:r>
      <w:r>
        <w:rPr>
          <w:rFonts w:hint="eastAsia"/>
        </w:rPr>
        <w:t>ШЛАМОВ</w:t>
      </w:r>
    </w:p>
    <w:p w14:paraId="58CD86E0" w14:textId="77777777" w:rsidR="0047382C" w:rsidRDefault="0047382C" w:rsidP="0047382C">
      <w:r>
        <w:rPr>
          <w:rFonts w:hint="eastAsia"/>
        </w:rPr>
        <w:t>ХРОМАТНОГО</w:t>
      </w:r>
      <w:r>
        <w:t xml:space="preserve"> </w:t>
      </w:r>
      <w:r>
        <w:rPr>
          <w:rFonts w:hint="eastAsia"/>
        </w:rPr>
        <w:t>ПРОИЗВОДСТВА</w:t>
      </w:r>
      <w:r>
        <w:tab/>
        <w:t>104</w:t>
      </w:r>
    </w:p>
    <w:p w14:paraId="5FBC2786" w14:textId="77777777" w:rsidR="0047382C" w:rsidRDefault="0047382C" w:rsidP="0047382C">
      <w:r>
        <w:t>3.2.1.</w:t>
      </w:r>
      <w:r>
        <w:tab/>
      </w:r>
      <w:r>
        <w:rPr>
          <w:rFonts w:hint="eastAsia"/>
        </w:rPr>
        <w:t>Описание</w:t>
      </w:r>
      <w:r>
        <w:t xml:space="preserve"> </w:t>
      </w:r>
      <w:r>
        <w:rPr>
          <w:rFonts w:hint="eastAsia"/>
        </w:rPr>
        <w:t>объекта</w:t>
      </w:r>
      <w:r>
        <w:t xml:space="preserve"> </w:t>
      </w:r>
      <w:r>
        <w:rPr>
          <w:rFonts w:hint="eastAsia"/>
        </w:rPr>
        <w:t>исследования</w:t>
      </w:r>
      <w:r>
        <w:tab/>
        <w:t>104</w:t>
      </w:r>
    </w:p>
    <w:p w14:paraId="50452BF3" w14:textId="77777777" w:rsidR="0047382C" w:rsidRDefault="0047382C" w:rsidP="0047382C">
      <w:r>
        <w:t>3.2.2.</w:t>
      </w:r>
      <w:r>
        <w:tab/>
      </w:r>
      <w:r>
        <w:rPr>
          <w:rFonts w:hint="eastAsia"/>
        </w:rPr>
        <w:t>Подготовка</w:t>
      </w:r>
      <w:r>
        <w:t xml:space="preserve"> </w:t>
      </w:r>
      <w:r>
        <w:rPr>
          <w:rFonts w:hint="eastAsia"/>
        </w:rPr>
        <w:t>шлама</w:t>
      </w:r>
      <w:r>
        <w:t xml:space="preserve"> </w:t>
      </w:r>
      <w:r>
        <w:rPr>
          <w:rFonts w:hint="eastAsia"/>
        </w:rPr>
        <w:t>к</w:t>
      </w:r>
      <w:r>
        <w:t xml:space="preserve"> </w:t>
      </w:r>
      <w:r>
        <w:rPr>
          <w:rFonts w:hint="eastAsia"/>
        </w:rPr>
        <w:t>высокотемпературной</w:t>
      </w:r>
      <w:r>
        <w:t xml:space="preserve"> </w:t>
      </w:r>
      <w:r>
        <w:rPr>
          <w:rFonts w:hint="eastAsia"/>
        </w:rPr>
        <w:t>обработке</w:t>
      </w:r>
      <w:r>
        <w:tab/>
        <w:t>106</w:t>
      </w:r>
    </w:p>
    <w:p w14:paraId="08B3F52E" w14:textId="77777777" w:rsidR="0047382C" w:rsidRDefault="0047382C" w:rsidP="0047382C">
      <w:r>
        <w:t>3.2.3.</w:t>
      </w:r>
      <w:r>
        <w:tab/>
      </w:r>
      <w:r>
        <w:rPr>
          <w:rFonts w:hint="eastAsia"/>
        </w:rPr>
        <w:t>Высокотемпературная</w:t>
      </w:r>
      <w:r>
        <w:t xml:space="preserve"> </w:t>
      </w:r>
      <w:r>
        <w:rPr>
          <w:rFonts w:hint="eastAsia"/>
        </w:rPr>
        <w:t>обработка</w:t>
      </w:r>
      <w:r>
        <w:t xml:space="preserve"> </w:t>
      </w:r>
      <w:r>
        <w:rPr>
          <w:rFonts w:hint="eastAsia"/>
        </w:rPr>
        <w:t>окускованных</w:t>
      </w:r>
      <w:r>
        <w:t xml:space="preserve"> </w:t>
      </w:r>
      <w:r>
        <w:rPr>
          <w:rFonts w:hint="eastAsia"/>
        </w:rPr>
        <w:t>шламов</w:t>
      </w:r>
      <w:r>
        <w:tab/>
        <w:t>108</w:t>
      </w:r>
    </w:p>
    <w:p w14:paraId="7AD18866" w14:textId="77777777" w:rsidR="0047382C" w:rsidRDefault="0047382C" w:rsidP="0047382C">
      <w:r>
        <w:t>3.3.</w:t>
      </w:r>
      <w:r>
        <w:tab/>
      </w:r>
      <w:r>
        <w:rPr>
          <w:rFonts w:hint="eastAsia"/>
        </w:rPr>
        <w:t>МИКРОСКОПИЧЕСКОЕ</w:t>
      </w:r>
      <w:r>
        <w:t xml:space="preserve"> </w:t>
      </w:r>
      <w:r>
        <w:rPr>
          <w:rFonts w:hint="eastAsia"/>
        </w:rPr>
        <w:t>И</w:t>
      </w:r>
      <w:r>
        <w:t xml:space="preserve"> </w:t>
      </w:r>
      <w:r>
        <w:rPr>
          <w:rFonts w:hint="eastAsia"/>
        </w:rPr>
        <w:t>РЕНТГЕНОФАЗОВОЕ</w:t>
      </w:r>
      <w:r>
        <w:t xml:space="preserve"> </w:t>
      </w:r>
      <w:r>
        <w:rPr>
          <w:rFonts w:hint="eastAsia"/>
        </w:rPr>
        <w:t>ИССЛЕДОВАНИЕ</w:t>
      </w:r>
      <w:r>
        <w:t xml:space="preserve"> </w:t>
      </w:r>
      <w:r>
        <w:rPr>
          <w:rFonts w:hint="eastAsia"/>
        </w:rPr>
        <w:t>ШЛАМОВ</w:t>
      </w:r>
      <w:r>
        <w:t xml:space="preserve"> </w:t>
      </w:r>
      <w:r>
        <w:rPr>
          <w:rFonts w:hint="eastAsia"/>
        </w:rPr>
        <w:t>ХРОМАТНОГО</w:t>
      </w:r>
      <w:r>
        <w:t xml:space="preserve"> </w:t>
      </w:r>
      <w:r>
        <w:rPr>
          <w:rFonts w:hint="eastAsia"/>
        </w:rPr>
        <w:t>ПРОИЗВОДСТВА</w:t>
      </w:r>
      <w:r>
        <w:t>... 113</w:t>
      </w:r>
    </w:p>
    <w:p w14:paraId="536AB514" w14:textId="77777777" w:rsidR="0047382C" w:rsidRDefault="0047382C" w:rsidP="0047382C">
      <w:r>
        <w:t>3.3.1.</w:t>
      </w:r>
      <w:r>
        <w:tab/>
      </w:r>
      <w:r>
        <w:rPr>
          <w:rFonts w:hint="eastAsia"/>
        </w:rPr>
        <w:t>Методика</w:t>
      </w:r>
      <w:r>
        <w:t xml:space="preserve"> </w:t>
      </w:r>
      <w:r>
        <w:rPr>
          <w:rFonts w:hint="eastAsia"/>
        </w:rPr>
        <w:t>проведения</w:t>
      </w:r>
      <w:r>
        <w:t xml:space="preserve"> </w:t>
      </w:r>
      <w:r>
        <w:rPr>
          <w:rFonts w:hint="eastAsia"/>
        </w:rPr>
        <w:t>рентгенофазового</w:t>
      </w:r>
      <w:r>
        <w:t xml:space="preserve"> </w:t>
      </w:r>
      <w:r>
        <w:rPr>
          <w:rFonts w:hint="eastAsia"/>
        </w:rPr>
        <w:t>анализа</w:t>
      </w:r>
      <w:r>
        <w:tab/>
        <w:t>114</w:t>
      </w:r>
    </w:p>
    <w:p w14:paraId="3FB19C34" w14:textId="77777777" w:rsidR="0047382C" w:rsidRDefault="0047382C" w:rsidP="0047382C">
      <w:r>
        <w:lastRenderedPageBreak/>
        <w:t>3.3.2.</w:t>
      </w:r>
      <w:r>
        <w:tab/>
      </w:r>
      <w:r>
        <w:rPr>
          <w:rFonts w:hint="eastAsia"/>
        </w:rPr>
        <w:t>Методика</w:t>
      </w:r>
      <w:r>
        <w:t xml:space="preserve"> </w:t>
      </w:r>
      <w:r>
        <w:rPr>
          <w:rFonts w:hint="eastAsia"/>
        </w:rPr>
        <w:t>проведения</w:t>
      </w:r>
      <w:r>
        <w:t xml:space="preserve"> </w:t>
      </w:r>
      <w:r>
        <w:rPr>
          <w:rFonts w:hint="eastAsia"/>
        </w:rPr>
        <w:t>микроскопического</w:t>
      </w:r>
      <w:r>
        <w:t xml:space="preserve"> </w:t>
      </w:r>
      <w:r>
        <w:rPr>
          <w:rFonts w:hint="eastAsia"/>
        </w:rPr>
        <w:t>исследования</w:t>
      </w:r>
      <w:r>
        <w:tab/>
        <w:t>117</w:t>
      </w:r>
    </w:p>
    <w:p w14:paraId="1BC24BDD" w14:textId="77777777" w:rsidR="0047382C" w:rsidRDefault="0047382C" w:rsidP="0047382C">
      <w:r>
        <w:t>3.3.3.</w:t>
      </w:r>
      <w:r>
        <w:tab/>
      </w:r>
      <w:r>
        <w:rPr>
          <w:rFonts w:hint="eastAsia"/>
        </w:rPr>
        <w:t>Результаты</w:t>
      </w:r>
      <w:r>
        <w:t xml:space="preserve"> </w:t>
      </w:r>
      <w:r>
        <w:rPr>
          <w:rFonts w:hint="eastAsia"/>
        </w:rPr>
        <w:t>ренгенофазового</w:t>
      </w:r>
      <w:r>
        <w:t xml:space="preserve"> </w:t>
      </w:r>
      <w:r>
        <w:rPr>
          <w:rFonts w:hint="eastAsia"/>
        </w:rPr>
        <w:t>и</w:t>
      </w:r>
      <w:r>
        <w:t xml:space="preserve"> </w:t>
      </w:r>
      <w:r>
        <w:rPr>
          <w:rFonts w:hint="eastAsia"/>
        </w:rPr>
        <w:t>микроскопического</w:t>
      </w:r>
      <w:r>
        <w:t xml:space="preserve"> </w:t>
      </w:r>
      <w:r>
        <w:rPr>
          <w:rFonts w:hint="eastAsia"/>
        </w:rPr>
        <w:t>исследований</w:t>
      </w:r>
      <w:r>
        <w:t xml:space="preserve"> </w:t>
      </w:r>
      <w:r>
        <w:rPr>
          <w:rFonts w:hint="eastAsia"/>
        </w:rPr>
        <w:t>и</w:t>
      </w:r>
      <w:r>
        <w:t xml:space="preserve"> </w:t>
      </w:r>
      <w:r>
        <w:rPr>
          <w:rFonts w:hint="eastAsia"/>
        </w:rPr>
        <w:t>их</w:t>
      </w:r>
      <w:r>
        <w:t xml:space="preserve"> </w:t>
      </w:r>
      <w:r>
        <w:rPr>
          <w:rFonts w:hint="eastAsia"/>
        </w:rPr>
        <w:t>анализ</w:t>
      </w:r>
      <w:r>
        <w:tab/>
        <w:t>118</w:t>
      </w:r>
    </w:p>
    <w:p w14:paraId="07E51004" w14:textId="77777777" w:rsidR="0047382C" w:rsidRDefault="0047382C" w:rsidP="0047382C">
      <w:r>
        <w:rPr>
          <w:rFonts w:hint="eastAsia"/>
        </w:rPr>
        <w:t>ВЫВОДЫ</w:t>
      </w:r>
      <w:r>
        <w:tab/>
        <w:t>129</w:t>
      </w:r>
    </w:p>
    <w:p w14:paraId="79A41BCD" w14:textId="77777777" w:rsidR="0047382C" w:rsidRDefault="0047382C" w:rsidP="0047382C">
      <w:r>
        <w:rPr>
          <w:rFonts w:hint="eastAsia"/>
        </w:rPr>
        <w:t>ВЫВОДЫ</w:t>
      </w:r>
      <w:r>
        <w:tab/>
        <w:t>131</w:t>
      </w:r>
    </w:p>
    <w:p w14:paraId="328F0EE3" w14:textId="27CB8A13" w:rsidR="007E15F3" w:rsidRDefault="0047382C" w:rsidP="0047382C">
      <w:r>
        <w:rPr>
          <w:rFonts w:hint="eastAsia"/>
        </w:rPr>
        <w:t>СПИСОК</w:t>
      </w:r>
      <w:r>
        <w:t xml:space="preserve"> </w:t>
      </w:r>
      <w:r>
        <w:rPr>
          <w:rFonts w:hint="eastAsia"/>
        </w:rPr>
        <w:t>ИСПОЛЬЗОВАННОЙ</w:t>
      </w:r>
      <w:r>
        <w:t xml:space="preserve"> </w:t>
      </w:r>
      <w:r>
        <w:rPr>
          <w:rFonts w:hint="eastAsia"/>
        </w:rPr>
        <w:t>ЛИТЕРАТУРЫ</w:t>
      </w:r>
    </w:p>
    <w:p w14:paraId="6AC505BA" w14:textId="77777777" w:rsidR="0047382C" w:rsidRDefault="0047382C" w:rsidP="0047382C"/>
    <w:p w14:paraId="0ED889BF" w14:textId="77777777" w:rsidR="0047382C" w:rsidRDefault="0047382C" w:rsidP="0047382C"/>
    <w:p w14:paraId="5158B0E5" w14:textId="77777777" w:rsidR="0047382C" w:rsidRDefault="0047382C" w:rsidP="0047382C">
      <w:r>
        <w:rPr>
          <w:rFonts w:hint="eastAsia"/>
        </w:rPr>
        <w:t>Выводы</w:t>
      </w:r>
    </w:p>
    <w:p w14:paraId="528732A2" w14:textId="77777777" w:rsidR="0047382C" w:rsidRDefault="0047382C" w:rsidP="0047382C">
      <w:r>
        <w:rPr>
          <w:rFonts w:hint="eastAsia"/>
        </w:rPr>
        <w:t>В</w:t>
      </w:r>
      <w:r>
        <w:t xml:space="preserve"> </w:t>
      </w:r>
      <w:r>
        <w:rPr>
          <w:rFonts w:hint="eastAsia"/>
        </w:rPr>
        <w:t>целом</w:t>
      </w:r>
      <w:r>
        <w:t xml:space="preserve"> </w:t>
      </w:r>
      <w:r>
        <w:rPr>
          <w:rFonts w:hint="eastAsia"/>
        </w:rPr>
        <w:t>по</w:t>
      </w:r>
      <w:r>
        <w:t xml:space="preserve"> </w:t>
      </w:r>
      <w:r>
        <w:rPr>
          <w:rFonts w:hint="eastAsia"/>
        </w:rPr>
        <w:t>работе</w:t>
      </w:r>
      <w:r>
        <w:t xml:space="preserve"> </w:t>
      </w:r>
      <w:r>
        <w:rPr>
          <w:rFonts w:hint="eastAsia"/>
        </w:rPr>
        <w:t>можно</w:t>
      </w:r>
      <w:r>
        <w:t xml:space="preserve"> </w:t>
      </w:r>
      <w:r>
        <w:rPr>
          <w:rFonts w:hint="eastAsia"/>
        </w:rPr>
        <w:t>сделать</w:t>
      </w:r>
      <w:r>
        <w:t xml:space="preserve"> </w:t>
      </w:r>
      <w:r>
        <w:rPr>
          <w:rFonts w:hint="eastAsia"/>
        </w:rPr>
        <w:t>следующие</w:t>
      </w:r>
      <w:r>
        <w:t xml:space="preserve"> </w:t>
      </w:r>
      <w:r>
        <w:rPr>
          <w:rFonts w:hint="eastAsia"/>
        </w:rPr>
        <w:t>выводы</w:t>
      </w:r>
      <w:r>
        <w:t>:</w:t>
      </w:r>
    </w:p>
    <w:p w14:paraId="27AE4AD8" w14:textId="77777777" w:rsidR="0047382C" w:rsidRDefault="0047382C" w:rsidP="0047382C">
      <w:r>
        <w:t>1.</w:t>
      </w:r>
      <w:r>
        <w:tab/>
      </w:r>
      <w:r>
        <w:rPr>
          <w:rFonts w:hint="eastAsia"/>
        </w:rPr>
        <w:t>Определено</w:t>
      </w:r>
      <w:r>
        <w:t xml:space="preserve">, </w:t>
      </w:r>
      <w:r>
        <w:rPr>
          <w:rFonts w:hint="eastAsia"/>
        </w:rPr>
        <w:t>что</w:t>
      </w:r>
      <w:r>
        <w:t xml:space="preserve"> </w:t>
      </w:r>
      <w:r>
        <w:rPr>
          <w:rFonts w:hint="eastAsia"/>
        </w:rPr>
        <w:t>в</w:t>
      </w:r>
      <w:r>
        <w:t xml:space="preserve"> </w:t>
      </w:r>
      <w:r>
        <w:rPr>
          <w:rFonts w:hint="eastAsia"/>
        </w:rPr>
        <w:t>настоящее</w:t>
      </w:r>
      <w:r>
        <w:t xml:space="preserve"> </w:t>
      </w:r>
      <w:r>
        <w:rPr>
          <w:rFonts w:hint="eastAsia"/>
        </w:rPr>
        <w:t>время</w:t>
      </w:r>
      <w:r>
        <w:t xml:space="preserve"> </w:t>
      </w:r>
      <w:r>
        <w:rPr>
          <w:rFonts w:hint="eastAsia"/>
        </w:rPr>
        <w:t>мощность</w:t>
      </w:r>
      <w:r>
        <w:t xml:space="preserve"> </w:t>
      </w:r>
      <w:r>
        <w:rPr>
          <w:rFonts w:hint="eastAsia"/>
        </w:rPr>
        <w:t>техногенной</w:t>
      </w:r>
      <w:r>
        <w:t xml:space="preserve"> </w:t>
      </w:r>
      <w:r>
        <w:rPr>
          <w:rFonts w:hint="eastAsia"/>
        </w:rPr>
        <w:t>и</w:t>
      </w:r>
      <w:r>
        <w:t xml:space="preserve"> </w:t>
      </w:r>
      <w:r>
        <w:rPr>
          <w:rFonts w:hint="eastAsia"/>
        </w:rPr>
        <w:t>природной</w:t>
      </w:r>
      <w:r>
        <w:t xml:space="preserve"> </w:t>
      </w:r>
      <w:r>
        <w:rPr>
          <w:rFonts w:hint="eastAsia"/>
        </w:rPr>
        <w:t>составляющих</w:t>
      </w:r>
      <w:r>
        <w:t xml:space="preserve"> </w:t>
      </w:r>
      <w:r>
        <w:rPr>
          <w:rFonts w:hint="eastAsia"/>
        </w:rPr>
        <w:t>элементопотока</w:t>
      </w:r>
      <w:r>
        <w:t xml:space="preserve"> </w:t>
      </w:r>
      <w:r>
        <w:rPr>
          <w:rFonts w:hint="eastAsia"/>
        </w:rPr>
        <w:t>хрома</w:t>
      </w:r>
      <w:r>
        <w:t xml:space="preserve"> </w:t>
      </w:r>
      <w:r>
        <w:rPr>
          <w:rFonts w:hint="eastAsia"/>
        </w:rPr>
        <w:t>сопоставимы</w:t>
      </w:r>
      <w:r>
        <w:t xml:space="preserve"> </w:t>
      </w:r>
      <w:r>
        <w:rPr>
          <w:rFonts w:hint="eastAsia"/>
        </w:rPr>
        <w:t>и</w:t>
      </w:r>
      <w:r>
        <w:t xml:space="preserve"> </w:t>
      </w:r>
      <w:r>
        <w:rPr>
          <w:rFonts w:hint="eastAsia"/>
        </w:rPr>
        <w:t>составляют</w:t>
      </w:r>
      <w:r>
        <w:t xml:space="preserve"> </w:t>
      </w:r>
      <w:r>
        <w:rPr>
          <w:rFonts w:hint="eastAsia"/>
        </w:rPr>
        <w:t>соответственно</w:t>
      </w:r>
      <w:r>
        <w:t xml:space="preserve"> 4083 </w:t>
      </w:r>
      <w:r>
        <w:rPr>
          <w:rFonts w:hint="eastAsia"/>
        </w:rPr>
        <w:t>и</w:t>
      </w:r>
      <w:r>
        <w:t xml:space="preserve"> 2590 </w:t>
      </w:r>
      <w:r>
        <w:rPr>
          <w:rFonts w:hint="eastAsia"/>
        </w:rPr>
        <w:t>тыс</w:t>
      </w:r>
      <w:r>
        <w:t xml:space="preserve">. </w:t>
      </w:r>
      <w:r>
        <w:rPr>
          <w:rFonts w:hint="eastAsia"/>
        </w:rPr>
        <w:t>т</w:t>
      </w:r>
      <w:r>
        <w:t xml:space="preserve"> </w:t>
      </w:r>
      <w:r>
        <w:rPr>
          <w:rFonts w:hint="eastAsia"/>
        </w:rPr>
        <w:t>в</w:t>
      </w:r>
      <w:r>
        <w:t xml:space="preserve"> </w:t>
      </w:r>
      <w:r>
        <w:rPr>
          <w:rFonts w:hint="eastAsia"/>
        </w:rPr>
        <w:t>год</w:t>
      </w:r>
      <w:r>
        <w:t xml:space="preserve">. </w:t>
      </w:r>
      <w:r>
        <w:rPr>
          <w:rFonts w:hint="eastAsia"/>
        </w:rPr>
        <w:t>При</w:t>
      </w:r>
      <w:r>
        <w:t xml:space="preserve"> </w:t>
      </w:r>
      <w:r>
        <w:rPr>
          <w:rFonts w:hint="eastAsia"/>
        </w:rPr>
        <w:t>этом</w:t>
      </w:r>
      <w:r>
        <w:t xml:space="preserve"> </w:t>
      </w:r>
      <w:r>
        <w:rPr>
          <w:rFonts w:hint="eastAsia"/>
        </w:rPr>
        <w:t>основное</w:t>
      </w:r>
      <w:r>
        <w:t xml:space="preserve"> </w:t>
      </w:r>
      <w:r>
        <w:rPr>
          <w:rFonts w:hint="eastAsia"/>
        </w:rPr>
        <w:t>количество</w:t>
      </w:r>
      <w:r>
        <w:t xml:space="preserve"> </w:t>
      </w:r>
      <w:r>
        <w:rPr>
          <w:rFonts w:hint="eastAsia"/>
        </w:rPr>
        <w:t>природного</w:t>
      </w:r>
      <w:r>
        <w:t xml:space="preserve"> </w:t>
      </w:r>
      <w:r>
        <w:rPr>
          <w:rFonts w:hint="eastAsia"/>
        </w:rPr>
        <w:t>хрома</w:t>
      </w:r>
      <w:r>
        <w:t xml:space="preserve"> </w:t>
      </w:r>
      <w:r>
        <w:rPr>
          <w:rFonts w:hint="eastAsia"/>
        </w:rPr>
        <w:t>концентрируется</w:t>
      </w:r>
      <w:r>
        <w:t xml:space="preserve"> </w:t>
      </w:r>
      <w:r>
        <w:rPr>
          <w:rFonts w:hint="eastAsia"/>
        </w:rPr>
        <w:t>в</w:t>
      </w:r>
      <w:r>
        <w:t xml:space="preserve"> </w:t>
      </w:r>
      <w:r>
        <w:rPr>
          <w:rFonts w:hint="eastAsia"/>
        </w:rPr>
        <w:t>донных</w:t>
      </w:r>
      <w:r>
        <w:t xml:space="preserve"> </w:t>
      </w:r>
      <w:r>
        <w:rPr>
          <w:rFonts w:hint="eastAsia"/>
        </w:rPr>
        <w:t>отложениях</w:t>
      </w:r>
      <w:r>
        <w:t xml:space="preserve"> </w:t>
      </w:r>
      <w:r>
        <w:rPr>
          <w:rFonts w:hint="eastAsia"/>
        </w:rPr>
        <w:t>Мирового</w:t>
      </w:r>
      <w:r>
        <w:t xml:space="preserve"> </w:t>
      </w:r>
      <w:r>
        <w:rPr>
          <w:rFonts w:hint="eastAsia"/>
        </w:rPr>
        <w:t>океана</w:t>
      </w:r>
      <w:r>
        <w:t xml:space="preserve">, </w:t>
      </w:r>
      <w:r>
        <w:rPr>
          <w:rFonts w:hint="eastAsia"/>
        </w:rPr>
        <w:t>что</w:t>
      </w:r>
      <w:r>
        <w:t xml:space="preserve"> </w:t>
      </w:r>
      <w:r>
        <w:rPr>
          <w:rFonts w:hint="eastAsia"/>
        </w:rPr>
        <w:t>делает</w:t>
      </w:r>
      <w:r>
        <w:t xml:space="preserve"> </w:t>
      </w:r>
      <w:r>
        <w:rPr>
          <w:rFonts w:hint="eastAsia"/>
        </w:rPr>
        <w:t>его</w:t>
      </w:r>
      <w:r>
        <w:t xml:space="preserve"> </w:t>
      </w:r>
      <w:r>
        <w:rPr>
          <w:rFonts w:hint="eastAsia"/>
        </w:rPr>
        <w:t>недоступным</w:t>
      </w:r>
      <w:r>
        <w:t xml:space="preserve"> </w:t>
      </w:r>
      <w:r>
        <w:rPr>
          <w:rFonts w:hint="eastAsia"/>
        </w:rPr>
        <w:t>для</w:t>
      </w:r>
      <w:r>
        <w:t xml:space="preserve"> </w:t>
      </w:r>
      <w:r>
        <w:rPr>
          <w:rFonts w:hint="eastAsia"/>
        </w:rPr>
        <w:t>использования</w:t>
      </w:r>
      <w:r>
        <w:t xml:space="preserve"> </w:t>
      </w:r>
      <w:r>
        <w:rPr>
          <w:rFonts w:hint="eastAsia"/>
        </w:rPr>
        <w:t>в</w:t>
      </w:r>
      <w:r>
        <w:t xml:space="preserve"> </w:t>
      </w:r>
      <w:r>
        <w:rPr>
          <w:rFonts w:hint="eastAsia"/>
        </w:rPr>
        <w:t>хозяйственной</w:t>
      </w:r>
      <w:r>
        <w:t xml:space="preserve"> </w:t>
      </w:r>
      <w:r>
        <w:rPr>
          <w:rFonts w:hint="eastAsia"/>
        </w:rPr>
        <w:t>деятельности</w:t>
      </w:r>
      <w:r>
        <w:t xml:space="preserve"> </w:t>
      </w:r>
      <w:r>
        <w:rPr>
          <w:rFonts w:hint="eastAsia"/>
        </w:rPr>
        <w:t>человека</w:t>
      </w:r>
      <w:r>
        <w:t xml:space="preserve"> </w:t>
      </w:r>
      <w:r>
        <w:rPr>
          <w:rFonts w:hint="eastAsia"/>
        </w:rPr>
        <w:t>даже</w:t>
      </w:r>
      <w:r>
        <w:t xml:space="preserve"> </w:t>
      </w:r>
      <w:r>
        <w:rPr>
          <w:rFonts w:hint="eastAsia"/>
        </w:rPr>
        <w:t>в</w:t>
      </w:r>
      <w:r>
        <w:t xml:space="preserve"> </w:t>
      </w:r>
      <w:r>
        <w:rPr>
          <w:rFonts w:hint="eastAsia"/>
        </w:rPr>
        <w:t>отдалённом</w:t>
      </w:r>
      <w:r>
        <w:t xml:space="preserve"> </w:t>
      </w:r>
      <w:r>
        <w:rPr>
          <w:rFonts w:hint="eastAsia"/>
        </w:rPr>
        <w:t>будущем</w:t>
      </w:r>
      <w:r>
        <w:t xml:space="preserve">. </w:t>
      </w:r>
      <w:r>
        <w:rPr>
          <w:rFonts w:hint="eastAsia"/>
        </w:rPr>
        <w:t>В</w:t>
      </w:r>
      <w:r>
        <w:t xml:space="preserve"> </w:t>
      </w:r>
      <w:r>
        <w:rPr>
          <w:rFonts w:hint="eastAsia"/>
        </w:rPr>
        <w:t>то</w:t>
      </w:r>
      <w:r>
        <w:t xml:space="preserve"> </w:t>
      </w:r>
      <w:r>
        <w:rPr>
          <w:rFonts w:hint="eastAsia"/>
        </w:rPr>
        <w:t>же</w:t>
      </w:r>
      <w:r>
        <w:t xml:space="preserve"> </w:t>
      </w:r>
      <w:r>
        <w:rPr>
          <w:rFonts w:hint="eastAsia"/>
        </w:rPr>
        <w:t>время</w:t>
      </w:r>
      <w:r>
        <w:t xml:space="preserve"> </w:t>
      </w:r>
      <w:r>
        <w:rPr>
          <w:rFonts w:hint="eastAsia"/>
        </w:rPr>
        <w:t>основная</w:t>
      </w:r>
      <w:r>
        <w:t xml:space="preserve"> </w:t>
      </w:r>
      <w:r>
        <w:rPr>
          <w:rFonts w:hint="eastAsia"/>
        </w:rPr>
        <w:t>часть</w:t>
      </w:r>
      <w:r>
        <w:t xml:space="preserve"> </w:t>
      </w:r>
      <w:r>
        <w:rPr>
          <w:rFonts w:hint="eastAsia"/>
        </w:rPr>
        <w:t>техногенного</w:t>
      </w:r>
      <w:r>
        <w:t xml:space="preserve"> </w:t>
      </w:r>
      <w:r>
        <w:rPr>
          <w:rFonts w:hint="eastAsia"/>
        </w:rPr>
        <w:t>потока</w:t>
      </w:r>
      <w:r>
        <w:t xml:space="preserve"> </w:t>
      </w:r>
      <w:r>
        <w:rPr>
          <w:rFonts w:hint="eastAsia"/>
        </w:rPr>
        <w:t>хрома</w:t>
      </w:r>
      <w:r>
        <w:t xml:space="preserve"> </w:t>
      </w:r>
      <w:r>
        <w:rPr>
          <w:rFonts w:hint="eastAsia"/>
        </w:rPr>
        <w:t>распределяется</w:t>
      </w:r>
      <w:r>
        <w:t xml:space="preserve"> </w:t>
      </w:r>
      <w:r>
        <w:rPr>
          <w:rFonts w:hint="eastAsia"/>
        </w:rPr>
        <w:t>между</w:t>
      </w:r>
      <w:r>
        <w:t xml:space="preserve"> </w:t>
      </w:r>
      <w:r>
        <w:rPr>
          <w:rFonts w:hint="eastAsia"/>
        </w:rPr>
        <w:t>металлофондом</w:t>
      </w:r>
      <w:r>
        <w:t xml:space="preserve">, </w:t>
      </w:r>
      <w:r>
        <w:rPr>
          <w:rFonts w:hint="eastAsia"/>
        </w:rPr>
        <w:t>накопление</w:t>
      </w:r>
      <w:r>
        <w:t xml:space="preserve"> </w:t>
      </w:r>
      <w:r>
        <w:rPr>
          <w:rFonts w:hint="eastAsia"/>
        </w:rPr>
        <w:t>в</w:t>
      </w:r>
      <w:r>
        <w:t xml:space="preserve"> </w:t>
      </w:r>
      <w:r>
        <w:rPr>
          <w:rFonts w:hint="eastAsia"/>
        </w:rPr>
        <w:t>котором</w:t>
      </w:r>
      <w:r>
        <w:t xml:space="preserve"> </w:t>
      </w:r>
      <w:r>
        <w:rPr>
          <w:rFonts w:hint="eastAsia"/>
        </w:rPr>
        <w:t>составляет</w:t>
      </w:r>
      <w:r>
        <w:t xml:space="preserve"> 56 % </w:t>
      </w:r>
      <w:r>
        <w:rPr>
          <w:rFonts w:hint="eastAsia"/>
        </w:rPr>
        <w:t>от</w:t>
      </w:r>
      <w:r>
        <w:t xml:space="preserve"> </w:t>
      </w:r>
      <w:r>
        <w:rPr>
          <w:rFonts w:hint="eastAsia"/>
        </w:rPr>
        <w:t>всего</w:t>
      </w:r>
      <w:r>
        <w:t xml:space="preserve"> </w:t>
      </w:r>
      <w:r>
        <w:rPr>
          <w:rFonts w:hint="eastAsia"/>
        </w:rPr>
        <w:t>добываемого</w:t>
      </w:r>
      <w:r>
        <w:t xml:space="preserve"> </w:t>
      </w:r>
      <w:r>
        <w:rPr>
          <w:rFonts w:hint="eastAsia"/>
        </w:rPr>
        <w:t>хрома</w:t>
      </w:r>
      <w:r>
        <w:t xml:space="preserve"> </w:t>
      </w:r>
      <w:r>
        <w:rPr>
          <w:rFonts w:hint="eastAsia"/>
        </w:rPr>
        <w:t>и</w:t>
      </w:r>
      <w:r>
        <w:t xml:space="preserve"> </w:t>
      </w:r>
      <w:r>
        <w:rPr>
          <w:rFonts w:hint="eastAsia"/>
        </w:rPr>
        <w:t>отходами</w:t>
      </w:r>
      <w:r>
        <w:t xml:space="preserve"> </w:t>
      </w:r>
      <w:r>
        <w:rPr>
          <w:rFonts w:hint="eastAsia"/>
        </w:rPr>
        <w:t>горнодобывающей</w:t>
      </w:r>
      <w:r>
        <w:t xml:space="preserve">, </w:t>
      </w:r>
      <w:r>
        <w:rPr>
          <w:rFonts w:hint="eastAsia"/>
        </w:rPr>
        <w:t>металлургической</w:t>
      </w:r>
      <w:r>
        <w:t xml:space="preserve"> </w:t>
      </w:r>
      <w:r>
        <w:rPr>
          <w:rFonts w:hint="eastAsia"/>
        </w:rPr>
        <w:t>и</w:t>
      </w:r>
      <w:r>
        <w:t xml:space="preserve"> </w:t>
      </w:r>
      <w:r>
        <w:rPr>
          <w:rFonts w:hint="eastAsia"/>
        </w:rPr>
        <w:t>химической</w:t>
      </w:r>
      <w:r>
        <w:t xml:space="preserve"> </w:t>
      </w:r>
      <w:r>
        <w:rPr>
          <w:rFonts w:hint="eastAsia"/>
        </w:rPr>
        <w:t>промышленности</w:t>
      </w:r>
      <w:r>
        <w:t xml:space="preserve">, </w:t>
      </w:r>
      <w:r>
        <w:rPr>
          <w:rFonts w:hint="eastAsia"/>
        </w:rPr>
        <w:t>в</w:t>
      </w:r>
      <w:r>
        <w:t xml:space="preserve"> </w:t>
      </w:r>
      <w:r>
        <w:rPr>
          <w:rFonts w:hint="eastAsia"/>
        </w:rPr>
        <w:t>которых</w:t>
      </w:r>
      <w:r>
        <w:t xml:space="preserve"> </w:t>
      </w:r>
      <w:r>
        <w:rPr>
          <w:rFonts w:hint="eastAsia"/>
        </w:rPr>
        <w:t>накапливается</w:t>
      </w:r>
      <w:r>
        <w:t xml:space="preserve"> 27 % </w:t>
      </w:r>
      <w:r>
        <w:rPr>
          <w:rFonts w:hint="eastAsia"/>
        </w:rPr>
        <w:t>всего</w:t>
      </w:r>
      <w:r>
        <w:t xml:space="preserve"> </w:t>
      </w:r>
      <w:r>
        <w:rPr>
          <w:rFonts w:hint="eastAsia"/>
        </w:rPr>
        <w:t>добываемого</w:t>
      </w:r>
      <w:r>
        <w:t xml:space="preserve"> </w:t>
      </w:r>
      <w:r>
        <w:rPr>
          <w:rFonts w:hint="eastAsia"/>
        </w:rPr>
        <w:t>хрома</w:t>
      </w:r>
      <w:r>
        <w:t xml:space="preserve">. </w:t>
      </w:r>
      <w:r>
        <w:rPr>
          <w:rFonts w:hint="eastAsia"/>
        </w:rPr>
        <w:t>Хром</w:t>
      </w:r>
      <w:r>
        <w:t xml:space="preserve">, </w:t>
      </w:r>
      <w:r>
        <w:rPr>
          <w:rFonts w:hint="eastAsia"/>
        </w:rPr>
        <w:t>находящийся</w:t>
      </w:r>
      <w:r>
        <w:t xml:space="preserve"> </w:t>
      </w:r>
      <w:r>
        <w:rPr>
          <w:rFonts w:hint="eastAsia"/>
        </w:rPr>
        <w:t>в</w:t>
      </w:r>
      <w:r>
        <w:t xml:space="preserve"> </w:t>
      </w:r>
      <w:r>
        <w:rPr>
          <w:rFonts w:hint="eastAsia"/>
        </w:rPr>
        <w:t>этих</w:t>
      </w:r>
      <w:r>
        <w:t xml:space="preserve"> </w:t>
      </w:r>
      <w:r>
        <w:rPr>
          <w:rFonts w:hint="eastAsia"/>
        </w:rPr>
        <w:t>«</w:t>
      </w:r>
      <w:r>
        <w:rPr>
          <w:rFonts w:hint="eastAsia"/>
        </w:rPr>
        <w:t>аккумуляторах</w:t>
      </w:r>
      <w:r>
        <w:rPr>
          <w:rFonts w:hint="eastAsia"/>
        </w:rPr>
        <w:t>»</w:t>
      </w:r>
      <w:r>
        <w:t xml:space="preserve"> </w:t>
      </w:r>
      <w:r>
        <w:rPr>
          <w:rFonts w:hint="eastAsia"/>
        </w:rPr>
        <w:t>потенциально</w:t>
      </w:r>
      <w:r>
        <w:t xml:space="preserve"> </w:t>
      </w:r>
      <w:r>
        <w:rPr>
          <w:rFonts w:hint="eastAsia"/>
        </w:rPr>
        <w:t>доступен</w:t>
      </w:r>
      <w:r>
        <w:t xml:space="preserve"> </w:t>
      </w:r>
      <w:r>
        <w:rPr>
          <w:rFonts w:hint="eastAsia"/>
        </w:rPr>
        <w:t>для</w:t>
      </w:r>
      <w:r>
        <w:t xml:space="preserve"> </w:t>
      </w:r>
      <w:r>
        <w:rPr>
          <w:rFonts w:hint="eastAsia"/>
        </w:rPr>
        <w:t>извлечения</w:t>
      </w:r>
      <w:r>
        <w:t xml:space="preserve">, </w:t>
      </w:r>
      <w:r>
        <w:rPr>
          <w:rFonts w:hint="eastAsia"/>
        </w:rPr>
        <w:t>причём</w:t>
      </w:r>
      <w:r>
        <w:t xml:space="preserve">, </w:t>
      </w:r>
      <w:r>
        <w:rPr>
          <w:rFonts w:hint="eastAsia"/>
        </w:rPr>
        <w:t>хром</w:t>
      </w:r>
      <w:r>
        <w:t xml:space="preserve">, </w:t>
      </w:r>
      <w:r>
        <w:rPr>
          <w:rFonts w:hint="eastAsia"/>
        </w:rPr>
        <w:t>накопленный</w:t>
      </w:r>
      <w:r>
        <w:t xml:space="preserve"> </w:t>
      </w:r>
      <w:r>
        <w:rPr>
          <w:rFonts w:hint="eastAsia"/>
        </w:rPr>
        <w:t>в</w:t>
      </w:r>
      <w:r>
        <w:t xml:space="preserve"> </w:t>
      </w:r>
      <w:r>
        <w:rPr>
          <w:rFonts w:hint="eastAsia"/>
        </w:rPr>
        <w:t>составе</w:t>
      </w:r>
      <w:r>
        <w:t xml:space="preserve"> </w:t>
      </w:r>
      <w:r>
        <w:rPr>
          <w:rFonts w:hint="eastAsia"/>
        </w:rPr>
        <w:t>металлофонда</w:t>
      </w:r>
      <w:r>
        <w:t xml:space="preserve">, </w:t>
      </w:r>
      <w:r>
        <w:rPr>
          <w:rFonts w:hint="eastAsia"/>
        </w:rPr>
        <w:t>активно</w:t>
      </w:r>
      <w:r>
        <w:t xml:space="preserve"> </w:t>
      </w:r>
      <w:r>
        <w:rPr>
          <w:rFonts w:hint="eastAsia"/>
        </w:rPr>
        <w:t>используется</w:t>
      </w:r>
      <w:r>
        <w:t xml:space="preserve"> </w:t>
      </w:r>
      <w:r>
        <w:rPr>
          <w:rFonts w:hint="eastAsia"/>
        </w:rPr>
        <w:t>уже</w:t>
      </w:r>
      <w:r>
        <w:t xml:space="preserve"> </w:t>
      </w:r>
      <w:r>
        <w:rPr>
          <w:rFonts w:hint="eastAsia"/>
        </w:rPr>
        <w:t>на</w:t>
      </w:r>
      <w:r>
        <w:t xml:space="preserve"> </w:t>
      </w:r>
      <w:r>
        <w:rPr>
          <w:rFonts w:hint="eastAsia"/>
        </w:rPr>
        <w:t>совре</w:t>
      </w:r>
      <w:r>
        <w:rPr>
          <w:rFonts w:hint="eastAsia"/>
        </w:rPr>
        <w:t>¬</w:t>
      </w:r>
      <w:r>
        <w:rPr>
          <w:rFonts w:hint="eastAsia"/>
        </w:rPr>
        <w:t>менном</w:t>
      </w:r>
      <w:r>
        <w:t xml:space="preserve"> </w:t>
      </w:r>
      <w:r>
        <w:rPr>
          <w:rFonts w:hint="eastAsia"/>
        </w:rPr>
        <w:t>этапе</w:t>
      </w:r>
      <w:r>
        <w:t xml:space="preserve"> </w:t>
      </w:r>
      <w:r>
        <w:rPr>
          <w:rFonts w:hint="eastAsia"/>
        </w:rPr>
        <w:t>развития</w:t>
      </w:r>
      <w:r>
        <w:t xml:space="preserve"> </w:t>
      </w:r>
      <w:r>
        <w:rPr>
          <w:rFonts w:hint="eastAsia"/>
        </w:rPr>
        <w:t>технологии</w:t>
      </w:r>
      <w:r>
        <w:t xml:space="preserve">. </w:t>
      </w:r>
      <w:r>
        <w:rPr>
          <w:rFonts w:hint="eastAsia"/>
        </w:rPr>
        <w:t>Остальные</w:t>
      </w:r>
      <w:r>
        <w:t xml:space="preserve"> 17 % </w:t>
      </w:r>
      <w:r>
        <w:rPr>
          <w:rFonts w:hint="eastAsia"/>
        </w:rPr>
        <w:t>хрома</w:t>
      </w:r>
      <w:r>
        <w:t xml:space="preserve">, </w:t>
      </w:r>
      <w:r>
        <w:rPr>
          <w:rFonts w:hint="eastAsia"/>
        </w:rPr>
        <w:t>используемого</w:t>
      </w:r>
      <w:r>
        <w:t xml:space="preserve"> </w:t>
      </w:r>
      <w:r>
        <w:rPr>
          <w:rFonts w:hint="eastAsia"/>
        </w:rPr>
        <w:t>в</w:t>
      </w:r>
      <w:r>
        <w:t xml:space="preserve"> </w:t>
      </w:r>
      <w:r>
        <w:rPr>
          <w:rFonts w:hint="eastAsia"/>
        </w:rPr>
        <w:t>промышленном</w:t>
      </w:r>
      <w:r>
        <w:t xml:space="preserve"> </w:t>
      </w:r>
      <w:r>
        <w:rPr>
          <w:rFonts w:hint="eastAsia"/>
        </w:rPr>
        <w:t>производстве</w:t>
      </w:r>
      <w:r>
        <w:t xml:space="preserve">, </w:t>
      </w:r>
      <w:r>
        <w:rPr>
          <w:rFonts w:hint="eastAsia"/>
        </w:rPr>
        <w:t>безвозвратно</w:t>
      </w:r>
      <w:r>
        <w:t xml:space="preserve"> </w:t>
      </w:r>
      <w:r>
        <w:rPr>
          <w:rFonts w:hint="eastAsia"/>
        </w:rPr>
        <w:t>рассеивается</w:t>
      </w:r>
      <w:r>
        <w:t xml:space="preserve"> </w:t>
      </w:r>
      <w:r>
        <w:rPr>
          <w:rFonts w:hint="eastAsia"/>
        </w:rPr>
        <w:t>в</w:t>
      </w:r>
      <w:r>
        <w:t xml:space="preserve"> </w:t>
      </w:r>
      <w:r>
        <w:rPr>
          <w:rFonts w:hint="eastAsia"/>
        </w:rPr>
        <w:t>окружающей</w:t>
      </w:r>
      <w:r>
        <w:t xml:space="preserve"> </w:t>
      </w:r>
      <w:r>
        <w:rPr>
          <w:rFonts w:hint="eastAsia"/>
        </w:rPr>
        <w:t>среде</w:t>
      </w:r>
      <w:r>
        <w:t xml:space="preserve"> </w:t>
      </w:r>
      <w:r>
        <w:rPr>
          <w:rFonts w:hint="eastAsia"/>
        </w:rPr>
        <w:t>в</w:t>
      </w:r>
      <w:r>
        <w:t xml:space="preserve"> </w:t>
      </w:r>
      <w:r>
        <w:rPr>
          <w:rFonts w:hint="eastAsia"/>
        </w:rPr>
        <w:t>процессах</w:t>
      </w:r>
      <w:r>
        <w:t xml:space="preserve"> </w:t>
      </w:r>
      <w:r>
        <w:rPr>
          <w:rFonts w:hint="eastAsia"/>
        </w:rPr>
        <w:t>производства</w:t>
      </w:r>
      <w:r>
        <w:t xml:space="preserve"> </w:t>
      </w:r>
      <w:r>
        <w:rPr>
          <w:rFonts w:hint="eastAsia"/>
        </w:rPr>
        <w:t>и</w:t>
      </w:r>
      <w:r>
        <w:t xml:space="preserve"> </w:t>
      </w:r>
      <w:r>
        <w:rPr>
          <w:rFonts w:hint="eastAsia"/>
        </w:rPr>
        <w:t>потребления</w:t>
      </w:r>
      <w:r>
        <w:t xml:space="preserve"> </w:t>
      </w:r>
      <w:r>
        <w:rPr>
          <w:rFonts w:hint="eastAsia"/>
        </w:rPr>
        <w:t>хромсодержащей</w:t>
      </w:r>
      <w:r>
        <w:t xml:space="preserve"> </w:t>
      </w:r>
      <w:r>
        <w:rPr>
          <w:rFonts w:hint="eastAsia"/>
        </w:rPr>
        <w:t>продукции</w:t>
      </w:r>
      <w:r>
        <w:t>.</w:t>
      </w:r>
    </w:p>
    <w:p w14:paraId="6479F9B6" w14:textId="77777777" w:rsidR="0047382C" w:rsidRDefault="0047382C" w:rsidP="0047382C">
      <w:r>
        <w:t>2.</w:t>
      </w:r>
      <w:r>
        <w:tab/>
      </w:r>
      <w:r>
        <w:rPr>
          <w:rFonts w:hint="eastAsia"/>
        </w:rPr>
        <w:t>Проведён</w:t>
      </w:r>
      <w:r>
        <w:t xml:space="preserve"> </w:t>
      </w:r>
      <w:r>
        <w:rPr>
          <w:rFonts w:hint="eastAsia"/>
        </w:rPr>
        <w:t>термодинамический</w:t>
      </w:r>
      <w:r>
        <w:t xml:space="preserve"> </w:t>
      </w:r>
      <w:r>
        <w:rPr>
          <w:rFonts w:hint="eastAsia"/>
        </w:rPr>
        <w:t>анализ</w:t>
      </w:r>
      <w:r>
        <w:t xml:space="preserve"> </w:t>
      </w:r>
      <w:r>
        <w:rPr>
          <w:rFonts w:hint="eastAsia"/>
        </w:rPr>
        <w:t>поведения</w:t>
      </w:r>
      <w:r>
        <w:t xml:space="preserve"> </w:t>
      </w:r>
      <w:r>
        <w:rPr>
          <w:rFonts w:hint="eastAsia"/>
        </w:rPr>
        <w:t>более</w:t>
      </w:r>
      <w:r>
        <w:t xml:space="preserve"> </w:t>
      </w:r>
      <w:r>
        <w:rPr>
          <w:rFonts w:hint="eastAsia"/>
        </w:rPr>
        <w:t>чем</w:t>
      </w:r>
      <w:r>
        <w:t xml:space="preserve"> 25 </w:t>
      </w:r>
      <w:r>
        <w:rPr>
          <w:rFonts w:hint="eastAsia"/>
        </w:rPr>
        <w:t>соединений</w:t>
      </w:r>
      <w:r>
        <w:t xml:space="preserve"> </w:t>
      </w:r>
      <w:r>
        <w:rPr>
          <w:rFonts w:hint="eastAsia"/>
        </w:rPr>
        <w:t>хро</w:t>
      </w:r>
      <w:r>
        <w:rPr>
          <w:rFonts w:hint="eastAsia"/>
        </w:rPr>
        <w:t>¬</w:t>
      </w:r>
      <w:r>
        <w:rPr>
          <w:rFonts w:hint="eastAsia"/>
        </w:rPr>
        <w:t>ма</w:t>
      </w:r>
      <w:r>
        <w:t xml:space="preserve"> </w:t>
      </w:r>
      <w:r>
        <w:rPr>
          <w:rFonts w:hint="eastAsia"/>
        </w:rPr>
        <w:t>при</w:t>
      </w:r>
      <w:r>
        <w:t xml:space="preserve"> </w:t>
      </w:r>
      <w:r>
        <w:rPr>
          <w:rFonts w:hint="eastAsia"/>
        </w:rPr>
        <w:t>термообработке</w:t>
      </w:r>
      <w:r>
        <w:t xml:space="preserve"> </w:t>
      </w:r>
      <w:r>
        <w:rPr>
          <w:rFonts w:hint="eastAsia"/>
        </w:rPr>
        <w:t>в</w:t>
      </w:r>
      <w:r>
        <w:t xml:space="preserve"> </w:t>
      </w:r>
      <w:r>
        <w:rPr>
          <w:rFonts w:hint="eastAsia"/>
        </w:rPr>
        <w:t>различных</w:t>
      </w:r>
      <w:r>
        <w:t xml:space="preserve"> </w:t>
      </w:r>
      <w:r>
        <w:rPr>
          <w:rFonts w:hint="eastAsia"/>
        </w:rPr>
        <w:t>термодинамических</w:t>
      </w:r>
      <w:r>
        <w:t xml:space="preserve"> </w:t>
      </w:r>
      <w:r>
        <w:rPr>
          <w:rFonts w:hint="eastAsia"/>
        </w:rPr>
        <w:t>условиях</w:t>
      </w:r>
      <w:r>
        <w:t xml:space="preserve">, </w:t>
      </w:r>
      <w:r>
        <w:rPr>
          <w:rFonts w:hint="eastAsia"/>
        </w:rPr>
        <w:t>в</w:t>
      </w:r>
      <w:r>
        <w:t xml:space="preserve"> </w:t>
      </w:r>
      <w:r>
        <w:rPr>
          <w:rFonts w:hint="eastAsia"/>
        </w:rPr>
        <w:t>том</w:t>
      </w:r>
      <w:r>
        <w:t xml:space="preserve"> </w:t>
      </w:r>
      <w:r>
        <w:rPr>
          <w:rFonts w:hint="eastAsia"/>
        </w:rPr>
        <w:t>числе</w:t>
      </w:r>
      <w:r>
        <w:t xml:space="preserve"> </w:t>
      </w:r>
      <w:r>
        <w:rPr>
          <w:rFonts w:hint="eastAsia"/>
        </w:rPr>
        <w:t>в</w:t>
      </w:r>
      <w:r>
        <w:t xml:space="preserve"> </w:t>
      </w:r>
      <w:r>
        <w:rPr>
          <w:rFonts w:hint="eastAsia"/>
        </w:rPr>
        <w:t>смесях</w:t>
      </w:r>
      <w:r>
        <w:t xml:space="preserve"> </w:t>
      </w:r>
      <w:r>
        <w:rPr>
          <w:rFonts w:hint="eastAsia"/>
        </w:rPr>
        <w:t>с</w:t>
      </w:r>
      <w:r>
        <w:t xml:space="preserve"> </w:t>
      </w:r>
      <w:r>
        <w:rPr>
          <w:rFonts w:hint="eastAsia"/>
        </w:rPr>
        <w:t>различной</w:t>
      </w:r>
      <w:r>
        <w:t xml:space="preserve"> </w:t>
      </w:r>
      <w:r>
        <w:rPr>
          <w:rFonts w:hint="eastAsia"/>
        </w:rPr>
        <w:t>массовой</w:t>
      </w:r>
      <w:r>
        <w:t xml:space="preserve"> </w:t>
      </w:r>
      <w:r>
        <w:rPr>
          <w:rFonts w:hint="eastAsia"/>
        </w:rPr>
        <w:t>долей</w:t>
      </w:r>
      <w:r>
        <w:t xml:space="preserve"> </w:t>
      </w:r>
      <w:r>
        <w:rPr>
          <w:rFonts w:hint="eastAsia"/>
        </w:rPr>
        <w:t>железорудного</w:t>
      </w:r>
      <w:r>
        <w:t xml:space="preserve"> </w:t>
      </w:r>
      <w:r>
        <w:rPr>
          <w:rFonts w:hint="eastAsia"/>
        </w:rPr>
        <w:t>концентрата</w:t>
      </w:r>
      <w:r>
        <w:t xml:space="preserve">. </w:t>
      </w:r>
      <w:r>
        <w:rPr>
          <w:rFonts w:hint="eastAsia"/>
        </w:rPr>
        <w:t>Показано</w:t>
      </w:r>
      <w:r>
        <w:t xml:space="preserve">, </w:t>
      </w:r>
      <w:r>
        <w:rPr>
          <w:rFonts w:hint="eastAsia"/>
        </w:rPr>
        <w:t>что</w:t>
      </w:r>
      <w:r>
        <w:t xml:space="preserve"> </w:t>
      </w:r>
      <w:r>
        <w:rPr>
          <w:rFonts w:hint="eastAsia"/>
        </w:rPr>
        <w:t>для</w:t>
      </w:r>
      <w:r>
        <w:t xml:space="preserve"> </w:t>
      </w:r>
      <w:r>
        <w:rPr>
          <w:rFonts w:hint="eastAsia"/>
        </w:rPr>
        <w:t>технологии</w:t>
      </w:r>
      <w:r>
        <w:t xml:space="preserve"> </w:t>
      </w:r>
      <w:r>
        <w:rPr>
          <w:rFonts w:hint="eastAsia"/>
        </w:rPr>
        <w:t>переработки</w:t>
      </w:r>
      <w:r>
        <w:t xml:space="preserve"> </w:t>
      </w:r>
      <w:r>
        <w:rPr>
          <w:rFonts w:hint="eastAsia"/>
        </w:rPr>
        <w:t>шламов</w:t>
      </w:r>
      <w:r>
        <w:t xml:space="preserve"> </w:t>
      </w:r>
      <w:r>
        <w:rPr>
          <w:rFonts w:hint="eastAsia"/>
        </w:rPr>
        <w:t>оптимальным</w:t>
      </w:r>
      <w:r>
        <w:t xml:space="preserve"> </w:t>
      </w:r>
      <w:r>
        <w:rPr>
          <w:rFonts w:hint="eastAsia"/>
        </w:rPr>
        <w:t>является</w:t>
      </w:r>
      <w:r>
        <w:t xml:space="preserve"> </w:t>
      </w:r>
      <w:r>
        <w:rPr>
          <w:rFonts w:hint="eastAsia"/>
        </w:rPr>
        <w:t>интервал</w:t>
      </w:r>
      <w:r>
        <w:t xml:space="preserve"> </w:t>
      </w:r>
      <w:r>
        <w:rPr>
          <w:rFonts w:hint="eastAsia"/>
        </w:rPr>
        <w:t>тем</w:t>
      </w:r>
      <w:r>
        <w:rPr>
          <w:rFonts w:hint="eastAsia"/>
        </w:rPr>
        <w:t>¬</w:t>
      </w:r>
      <w:r>
        <w:rPr>
          <w:rFonts w:hint="eastAsia"/>
        </w:rPr>
        <w:t>ператур</w:t>
      </w:r>
      <w:r>
        <w:t xml:space="preserve"> </w:t>
      </w:r>
      <w:r>
        <w:rPr>
          <w:rFonts w:hint="eastAsia"/>
        </w:rPr>
        <w:t>от</w:t>
      </w:r>
      <w:r>
        <w:t xml:space="preserve"> 1000 </w:t>
      </w:r>
      <w:r>
        <w:rPr>
          <w:rFonts w:hint="eastAsia"/>
        </w:rPr>
        <w:t>до</w:t>
      </w:r>
      <w:r>
        <w:t xml:space="preserve"> 1500 </w:t>
      </w:r>
      <w:r>
        <w:rPr>
          <w:rFonts w:hint="eastAsia"/>
        </w:rPr>
        <w:t>°С</w:t>
      </w:r>
      <w:r>
        <w:t>.</w:t>
      </w:r>
    </w:p>
    <w:p w14:paraId="57A4E989" w14:textId="366DB2A1" w:rsidR="0047382C" w:rsidRPr="0047382C" w:rsidRDefault="0047382C" w:rsidP="0047382C">
      <w:r>
        <w:t>3.</w:t>
      </w:r>
      <w:r>
        <w:tab/>
      </w:r>
      <w:r>
        <w:rPr>
          <w:rFonts w:hint="eastAsia"/>
        </w:rPr>
        <w:t>На</w:t>
      </w:r>
      <w:r>
        <w:t xml:space="preserve"> </w:t>
      </w:r>
      <w:r>
        <w:rPr>
          <w:rFonts w:hint="eastAsia"/>
        </w:rPr>
        <w:t>основе</w:t>
      </w:r>
      <w:r>
        <w:t xml:space="preserve"> </w:t>
      </w:r>
      <w:r>
        <w:rPr>
          <w:rFonts w:hint="eastAsia"/>
        </w:rPr>
        <w:t>данных</w:t>
      </w:r>
      <w:r>
        <w:t xml:space="preserve"> </w:t>
      </w:r>
      <w:r>
        <w:rPr>
          <w:rFonts w:hint="eastAsia"/>
        </w:rPr>
        <w:t>термодинамического</w:t>
      </w:r>
      <w:r>
        <w:t xml:space="preserve"> </w:t>
      </w:r>
      <w:r>
        <w:rPr>
          <w:rFonts w:hint="eastAsia"/>
        </w:rPr>
        <w:t>анализа</w:t>
      </w:r>
      <w:r>
        <w:t xml:space="preserve"> </w:t>
      </w:r>
      <w:r>
        <w:rPr>
          <w:rFonts w:hint="eastAsia"/>
        </w:rPr>
        <w:t>проведены</w:t>
      </w:r>
      <w:r>
        <w:t xml:space="preserve"> </w:t>
      </w:r>
      <w:r>
        <w:rPr>
          <w:rFonts w:hint="eastAsia"/>
        </w:rPr>
        <w:t>лабораторные</w:t>
      </w:r>
      <w:r>
        <w:t xml:space="preserve"> </w:t>
      </w:r>
      <w:r>
        <w:rPr>
          <w:rFonts w:hint="eastAsia"/>
        </w:rPr>
        <w:t>ис</w:t>
      </w:r>
      <w:r>
        <w:t>-</w:t>
      </w:r>
      <w:r>
        <w:rPr>
          <w:rFonts w:hint="eastAsia"/>
        </w:rPr>
        <w:t>следования</w:t>
      </w:r>
      <w:r>
        <w:t xml:space="preserve">, </w:t>
      </w:r>
      <w:r>
        <w:rPr>
          <w:rFonts w:hint="eastAsia"/>
        </w:rPr>
        <w:t>показавшие</w:t>
      </w:r>
      <w:r>
        <w:t xml:space="preserve">, </w:t>
      </w:r>
      <w:r>
        <w:rPr>
          <w:rFonts w:hint="eastAsia"/>
        </w:rPr>
        <w:t>что</w:t>
      </w:r>
      <w:r>
        <w:t xml:space="preserve"> </w:t>
      </w:r>
      <w:r>
        <w:rPr>
          <w:rFonts w:hint="eastAsia"/>
        </w:rPr>
        <w:t>при</w:t>
      </w:r>
      <w:r>
        <w:t xml:space="preserve"> </w:t>
      </w:r>
      <w:r>
        <w:rPr>
          <w:rFonts w:hint="eastAsia"/>
        </w:rPr>
        <w:t>термообработке</w:t>
      </w:r>
      <w:r>
        <w:t xml:space="preserve"> </w:t>
      </w:r>
      <w:r>
        <w:rPr>
          <w:rFonts w:hint="eastAsia"/>
        </w:rPr>
        <w:t>окускованных</w:t>
      </w:r>
      <w:r>
        <w:t xml:space="preserve"> </w:t>
      </w:r>
      <w:r>
        <w:rPr>
          <w:rFonts w:hint="eastAsia"/>
        </w:rPr>
        <w:t>шламов</w:t>
      </w:r>
      <w:r>
        <w:t xml:space="preserve"> </w:t>
      </w:r>
      <w:r>
        <w:rPr>
          <w:rFonts w:hint="eastAsia"/>
        </w:rPr>
        <w:t>со</w:t>
      </w:r>
      <w:r>
        <w:t>-</w:t>
      </w:r>
      <w:r>
        <w:rPr>
          <w:rFonts w:hint="eastAsia"/>
        </w:rPr>
        <w:t>единения</w:t>
      </w:r>
      <w:r>
        <w:t xml:space="preserve"> </w:t>
      </w:r>
      <w:r>
        <w:rPr>
          <w:rFonts w:hint="eastAsia"/>
        </w:rPr>
        <w:t>хрома</w:t>
      </w:r>
      <w:r>
        <w:t xml:space="preserve"> </w:t>
      </w:r>
      <w:r>
        <w:rPr>
          <w:rFonts w:hint="eastAsia"/>
        </w:rPr>
        <w:t>не</w:t>
      </w:r>
      <w:r>
        <w:t xml:space="preserve"> </w:t>
      </w:r>
      <w:r>
        <w:rPr>
          <w:rFonts w:hint="eastAsia"/>
        </w:rPr>
        <w:t>образуют</w:t>
      </w:r>
      <w:r>
        <w:t xml:space="preserve"> </w:t>
      </w:r>
      <w:r>
        <w:rPr>
          <w:rFonts w:hint="eastAsia"/>
        </w:rPr>
        <w:t>самостоятельных</w:t>
      </w:r>
      <w:r>
        <w:t xml:space="preserve"> </w:t>
      </w:r>
      <w:r>
        <w:rPr>
          <w:rFonts w:hint="eastAsia"/>
        </w:rPr>
        <w:t>фаз</w:t>
      </w:r>
      <w:r>
        <w:t xml:space="preserve">, </w:t>
      </w:r>
      <w:r>
        <w:rPr>
          <w:rFonts w:hint="eastAsia"/>
        </w:rPr>
        <w:t>а</w:t>
      </w:r>
      <w:r>
        <w:t xml:space="preserve"> </w:t>
      </w:r>
      <w:r>
        <w:rPr>
          <w:rFonts w:hint="eastAsia"/>
        </w:rPr>
        <w:t>хро</w:t>
      </w:r>
      <w:r>
        <w:rPr>
          <w:rFonts w:hint="eastAsia"/>
        </w:rPr>
        <w:lastRenderedPageBreak/>
        <w:t>м</w:t>
      </w:r>
      <w:r>
        <w:t xml:space="preserve"> </w:t>
      </w:r>
      <w:r>
        <w:rPr>
          <w:rFonts w:hint="eastAsia"/>
        </w:rPr>
        <w:t>переходит</w:t>
      </w:r>
      <w:r>
        <w:t xml:space="preserve"> </w:t>
      </w:r>
      <w:r>
        <w:rPr>
          <w:rFonts w:hint="eastAsia"/>
        </w:rPr>
        <w:t>либо</w:t>
      </w:r>
      <w:r>
        <w:t xml:space="preserve"> </w:t>
      </w:r>
      <w:r>
        <w:rPr>
          <w:rFonts w:hint="eastAsia"/>
        </w:rPr>
        <w:t>в</w:t>
      </w:r>
      <w:r>
        <w:t xml:space="preserve"> </w:t>
      </w:r>
      <w:r>
        <w:rPr>
          <w:rFonts w:hint="eastAsia"/>
        </w:rPr>
        <w:t>шпинельную</w:t>
      </w:r>
      <w:r>
        <w:t xml:space="preserve"> </w:t>
      </w:r>
      <w:r>
        <w:rPr>
          <w:rFonts w:hint="eastAsia"/>
        </w:rPr>
        <w:t>структуру</w:t>
      </w:r>
      <w:r>
        <w:t xml:space="preserve"> </w:t>
      </w:r>
      <w:r>
        <w:rPr>
          <w:rFonts w:hint="eastAsia"/>
        </w:rPr>
        <w:t>магнетита</w:t>
      </w:r>
      <w:r>
        <w:t xml:space="preserve">, </w:t>
      </w:r>
      <w:r>
        <w:rPr>
          <w:rFonts w:hint="eastAsia"/>
        </w:rPr>
        <w:t>либо</w:t>
      </w:r>
      <w:r>
        <w:t xml:space="preserve"> </w:t>
      </w:r>
      <w:r>
        <w:rPr>
          <w:rFonts w:hint="eastAsia"/>
        </w:rPr>
        <w:t>в</w:t>
      </w:r>
      <w:r>
        <w:t xml:space="preserve"> </w:t>
      </w:r>
      <w:r>
        <w:rPr>
          <w:rFonts w:hint="eastAsia"/>
        </w:rPr>
        <w:t>силикатную</w:t>
      </w:r>
      <w:r>
        <w:t xml:space="preserve"> </w:t>
      </w:r>
      <w:r>
        <w:rPr>
          <w:rFonts w:hint="eastAsia"/>
        </w:rPr>
        <w:t>связку</w:t>
      </w:r>
      <w:r>
        <w:t xml:space="preserve">, </w:t>
      </w:r>
      <w:r>
        <w:rPr>
          <w:rFonts w:hint="eastAsia"/>
        </w:rPr>
        <w:t>что</w:t>
      </w:r>
      <w:r>
        <w:t xml:space="preserve"> </w:t>
      </w:r>
      <w:r>
        <w:rPr>
          <w:rFonts w:hint="eastAsia"/>
        </w:rPr>
        <w:t>исключает</w:t>
      </w:r>
      <w:r>
        <w:t xml:space="preserve"> </w:t>
      </w:r>
      <w:r>
        <w:rPr>
          <w:rFonts w:hint="eastAsia"/>
        </w:rPr>
        <w:t>его</w:t>
      </w:r>
      <w:r>
        <w:t xml:space="preserve"> </w:t>
      </w:r>
      <w:r>
        <w:rPr>
          <w:rFonts w:hint="eastAsia"/>
        </w:rPr>
        <w:t>возможное</w:t>
      </w:r>
      <w:r>
        <w:t xml:space="preserve"> </w:t>
      </w:r>
      <w:r>
        <w:rPr>
          <w:rFonts w:hint="eastAsia"/>
        </w:rPr>
        <w:t>токсичное</w:t>
      </w:r>
      <w:r>
        <w:t xml:space="preserve"> </w:t>
      </w:r>
      <w:r>
        <w:rPr>
          <w:rFonts w:hint="eastAsia"/>
        </w:rPr>
        <w:t>воздействие</w:t>
      </w:r>
      <w:r>
        <w:t xml:space="preserve"> </w:t>
      </w:r>
      <w:r>
        <w:rPr>
          <w:rFonts w:hint="eastAsia"/>
        </w:rPr>
        <w:t>на</w:t>
      </w:r>
      <w:r>
        <w:t xml:space="preserve"> </w:t>
      </w:r>
      <w:r>
        <w:rPr>
          <w:rFonts w:hint="eastAsia"/>
        </w:rPr>
        <w:t>окружающую</w:t>
      </w:r>
      <w:r>
        <w:t xml:space="preserve"> </w:t>
      </w:r>
      <w:r>
        <w:rPr>
          <w:rFonts w:hint="eastAsia"/>
        </w:rPr>
        <w:t>среду</w:t>
      </w:r>
      <w:r>
        <w:t xml:space="preserve"> </w:t>
      </w:r>
      <w:r>
        <w:rPr>
          <w:rFonts w:hint="eastAsia"/>
        </w:rPr>
        <w:t>при</w:t>
      </w:r>
      <w:r>
        <w:t xml:space="preserve"> </w:t>
      </w:r>
      <w:r>
        <w:rPr>
          <w:rFonts w:hint="eastAsia"/>
        </w:rPr>
        <w:t>дальнейшей</w:t>
      </w:r>
      <w:r>
        <w:t xml:space="preserve"> </w:t>
      </w:r>
      <w:r>
        <w:rPr>
          <w:rFonts w:hint="eastAsia"/>
        </w:rPr>
        <w:t>переработке</w:t>
      </w:r>
      <w:r>
        <w:t xml:space="preserve"> </w:t>
      </w:r>
      <w:r>
        <w:rPr>
          <w:rFonts w:hint="eastAsia"/>
        </w:rPr>
        <w:t>в</w:t>
      </w:r>
      <w:r>
        <w:t xml:space="preserve"> </w:t>
      </w:r>
      <w:r>
        <w:rPr>
          <w:rFonts w:hint="eastAsia"/>
        </w:rPr>
        <w:t>восстановительных</w:t>
      </w:r>
      <w:r>
        <w:t xml:space="preserve"> </w:t>
      </w:r>
      <w:r>
        <w:rPr>
          <w:rFonts w:hint="eastAsia"/>
        </w:rPr>
        <w:t>агрегатах</w:t>
      </w:r>
      <w:r>
        <w:t xml:space="preserve"> (</w:t>
      </w:r>
      <w:r>
        <w:rPr>
          <w:rFonts w:hint="eastAsia"/>
        </w:rPr>
        <w:t>доменных</w:t>
      </w:r>
      <w:r>
        <w:t xml:space="preserve"> </w:t>
      </w:r>
      <w:r>
        <w:rPr>
          <w:rFonts w:hint="eastAsia"/>
        </w:rPr>
        <w:t>печах</w:t>
      </w:r>
      <w:r>
        <w:t>).</w:t>
      </w:r>
    </w:p>
    <w:sectPr w:rsidR="0047382C" w:rsidRPr="0047382C" w:rsidSect="00EF4AB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F55B" w14:textId="77777777" w:rsidR="00EF4ABE" w:rsidRDefault="00EF4ABE">
      <w:pPr>
        <w:spacing w:after="0" w:line="240" w:lineRule="auto"/>
      </w:pPr>
      <w:r>
        <w:separator/>
      </w:r>
    </w:p>
  </w:endnote>
  <w:endnote w:type="continuationSeparator" w:id="0">
    <w:p w14:paraId="0F019E84" w14:textId="77777777" w:rsidR="00EF4ABE" w:rsidRDefault="00EF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549D" w14:textId="77777777" w:rsidR="00EF4ABE" w:rsidRDefault="00EF4ABE"/>
    <w:p w14:paraId="3216F057" w14:textId="77777777" w:rsidR="00EF4ABE" w:rsidRDefault="00EF4ABE"/>
    <w:p w14:paraId="350F0343" w14:textId="77777777" w:rsidR="00EF4ABE" w:rsidRDefault="00EF4ABE"/>
    <w:p w14:paraId="1BFCEA06" w14:textId="77777777" w:rsidR="00EF4ABE" w:rsidRDefault="00EF4ABE"/>
    <w:p w14:paraId="50AAA2FF" w14:textId="77777777" w:rsidR="00EF4ABE" w:rsidRDefault="00EF4ABE"/>
    <w:p w14:paraId="3D3C0108" w14:textId="77777777" w:rsidR="00EF4ABE" w:rsidRDefault="00EF4ABE"/>
    <w:p w14:paraId="42005511" w14:textId="77777777" w:rsidR="00EF4ABE" w:rsidRDefault="00EF4AB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8FE2B87" wp14:editId="19D892E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760FD" w14:textId="77777777" w:rsidR="00EF4ABE" w:rsidRDefault="00EF4AB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FE2B8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B5760FD" w14:textId="77777777" w:rsidR="00EF4ABE" w:rsidRDefault="00EF4AB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1CC39C1" w14:textId="77777777" w:rsidR="00EF4ABE" w:rsidRDefault="00EF4ABE"/>
    <w:p w14:paraId="32D06D04" w14:textId="77777777" w:rsidR="00EF4ABE" w:rsidRDefault="00EF4ABE"/>
    <w:p w14:paraId="00F30C5F" w14:textId="77777777" w:rsidR="00EF4ABE" w:rsidRDefault="00EF4AB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488EFAE" wp14:editId="345FA36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2A4ED" w14:textId="77777777" w:rsidR="00EF4ABE" w:rsidRDefault="00EF4ABE"/>
                          <w:p w14:paraId="6F4DE5A6" w14:textId="77777777" w:rsidR="00EF4ABE" w:rsidRDefault="00EF4AB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88EFA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D12A4ED" w14:textId="77777777" w:rsidR="00EF4ABE" w:rsidRDefault="00EF4ABE"/>
                    <w:p w14:paraId="6F4DE5A6" w14:textId="77777777" w:rsidR="00EF4ABE" w:rsidRDefault="00EF4AB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72E4ACB" w14:textId="77777777" w:rsidR="00EF4ABE" w:rsidRDefault="00EF4ABE"/>
    <w:p w14:paraId="15F7FCA8" w14:textId="77777777" w:rsidR="00EF4ABE" w:rsidRDefault="00EF4ABE">
      <w:pPr>
        <w:rPr>
          <w:sz w:val="2"/>
          <w:szCs w:val="2"/>
        </w:rPr>
      </w:pPr>
    </w:p>
    <w:p w14:paraId="65A46CC4" w14:textId="77777777" w:rsidR="00EF4ABE" w:rsidRDefault="00EF4ABE"/>
    <w:p w14:paraId="6FED9871" w14:textId="77777777" w:rsidR="00EF4ABE" w:rsidRDefault="00EF4ABE">
      <w:pPr>
        <w:spacing w:after="0" w:line="240" w:lineRule="auto"/>
      </w:pPr>
    </w:p>
  </w:footnote>
  <w:footnote w:type="continuationSeparator" w:id="0">
    <w:p w14:paraId="236CEDD9" w14:textId="77777777" w:rsidR="00EF4ABE" w:rsidRDefault="00EF4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ABE"/>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31433</TotalTime>
  <Pages>5</Pages>
  <Words>766</Words>
  <Characters>4368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4136</cp:revision>
  <cp:lastPrinted>2009-02-06T05:36:00Z</cp:lastPrinted>
  <dcterms:created xsi:type="dcterms:W3CDTF">2024-01-07T13:43:00Z</dcterms:created>
  <dcterms:modified xsi:type="dcterms:W3CDTF">2024-02-29T09:22:00Z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