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hint="eastAsia"/>
          <w:kern w:val="0"/>
          <w:sz w:val="28"/>
          <w:szCs w:val="28"/>
          <w:lang w:eastAsia="ru-RU"/>
        </w:rPr>
        <w:t>НАЦІОНАЛЬНИЙ</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ТЕХНІЧНИЙ</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УНІВЕРСИТЕТ</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«ХАРКІВСЬКИЙ</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ПОЛІТЕХНІЧНИЙ</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ІНСТИТУТ»</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МІНІСТЕРСТВО</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ОСВІТИ</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І</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НАУКИ</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УКРАЇНИ</w:t>
      </w:r>
    </w:p>
    <w:p w:rsidR="00A2287F" w:rsidRPr="00A2287F" w:rsidRDefault="00A2287F" w:rsidP="00A2287F">
      <w:pPr>
        <w:rPr>
          <w:rFonts w:ascii="Times New Roman" w:eastAsia="Times New Roman" w:hAnsi="Times New Roman" w:cs="Times New Roman"/>
          <w:kern w:val="0"/>
          <w:sz w:val="28"/>
          <w:szCs w:val="28"/>
          <w:lang w:eastAsia="ru-RU"/>
        </w:rPr>
      </w:pPr>
      <w:proofErr w:type="spellStart"/>
      <w:r w:rsidRPr="00A2287F">
        <w:rPr>
          <w:rFonts w:ascii="Times New Roman" w:eastAsia="Times New Roman" w:hAnsi="Times New Roman" w:cs="Times New Roman" w:hint="eastAsia"/>
          <w:kern w:val="0"/>
          <w:sz w:val="28"/>
          <w:szCs w:val="28"/>
          <w:lang w:eastAsia="ru-RU"/>
        </w:rPr>
        <w:t>Кваліфікаційна</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наукова</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праця</w:t>
      </w:r>
      <w:proofErr w:type="spellEnd"/>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на</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правах</w:t>
      </w:r>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рукопису</w:t>
      </w:r>
      <w:proofErr w:type="spellEnd"/>
    </w:p>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hint="eastAsia"/>
          <w:kern w:val="0"/>
          <w:sz w:val="28"/>
          <w:szCs w:val="28"/>
          <w:lang w:eastAsia="ru-RU"/>
        </w:rPr>
        <w:t>АНЦИФЕРОВА</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ОЛЕСЯ</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ОЛЕКСАНДРІВНА</w:t>
      </w:r>
    </w:p>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hint="eastAsia"/>
          <w:kern w:val="0"/>
          <w:sz w:val="28"/>
          <w:szCs w:val="28"/>
          <w:lang w:eastAsia="ru-RU"/>
        </w:rPr>
        <w:t>УДК</w:t>
      </w:r>
      <w:r w:rsidRPr="00A2287F">
        <w:rPr>
          <w:rFonts w:ascii="Times New Roman" w:eastAsia="Times New Roman" w:hAnsi="Times New Roman" w:cs="Times New Roman"/>
          <w:kern w:val="0"/>
          <w:sz w:val="28"/>
          <w:szCs w:val="28"/>
          <w:lang w:eastAsia="ru-RU"/>
        </w:rPr>
        <w:t xml:space="preserve"> 621.9</w:t>
      </w:r>
    </w:p>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hint="eastAsia"/>
          <w:kern w:val="0"/>
          <w:sz w:val="28"/>
          <w:szCs w:val="28"/>
          <w:lang w:eastAsia="ru-RU"/>
        </w:rPr>
        <w:t>ДИСЕРТАЦІЯ</w:t>
      </w:r>
    </w:p>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hint="eastAsia"/>
          <w:kern w:val="0"/>
          <w:sz w:val="28"/>
          <w:szCs w:val="28"/>
          <w:lang w:eastAsia="ru-RU"/>
        </w:rPr>
        <w:t>ТЕХНОЛОГІЧНЕ</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ЗАБЕЗПЕЧЕННЯ</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ТОЧНОСТІ</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ТА</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ЯКОСТІ</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ПОВЕРХОНЬ</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ЗУБЧАСТИХ</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КОЛІС</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ПРИ</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УДОСКОНАЛЕННІ</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МЕТОДУ</w:t>
      </w:r>
    </w:p>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hint="eastAsia"/>
          <w:kern w:val="0"/>
          <w:sz w:val="28"/>
          <w:szCs w:val="28"/>
          <w:lang w:eastAsia="ru-RU"/>
        </w:rPr>
        <w:t>ЗУБОШЛІФУВАННЯ</w:t>
      </w:r>
    </w:p>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kern w:val="0"/>
          <w:sz w:val="28"/>
          <w:szCs w:val="28"/>
          <w:lang w:eastAsia="ru-RU"/>
        </w:rPr>
        <w:t xml:space="preserve">05.02.08 - </w:t>
      </w:r>
      <w:proofErr w:type="spellStart"/>
      <w:r w:rsidRPr="00A2287F">
        <w:rPr>
          <w:rFonts w:ascii="Times New Roman" w:eastAsia="Times New Roman" w:hAnsi="Times New Roman" w:cs="Times New Roman" w:hint="eastAsia"/>
          <w:kern w:val="0"/>
          <w:sz w:val="28"/>
          <w:szCs w:val="28"/>
          <w:lang w:eastAsia="ru-RU"/>
        </w:rPr>
        <w:t>технологія</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машинобудування</w:t>
      </w:r>
      <w:proofErr w:type="spellEnd"/>
      <w:r w:rsidRPr="00A2287F">
        <w:rPr>
          <w:rFonts w:ascii="Times New Roman" w:eastAsia="Times New Roman" w:hAnsi="Times New Roman" w:cs="Times New Roman"/>
          <w:kern w:val="0"/>
          <w:sz w:val="28"/>
          <w:szCs w:val="28"/>
          <w:lang w:eastAsia="ru-RU"/>
        </w:rPr>
        <w:t xml:space="preserve"> 13 - </w:t>
      </w:r>
      <w:proofErr w:type="spellStart"/>
      <w:r w:rsidRPr="00A2287F">
        <w:rPr>
          <w:rFonts w:ascii="Times New Roman" w:eastAsia="Times New Roman" w:hAnsi="Times New Roman" w:cs="Times New Roman" w:hint="eastAsia"/>
          <w:kern w:val="0"/>
          <w:sz w:val="28"/>
          <w:szCs w:val="28"/>
          <w:lang w:eastAsia="ru-RU"/>
        </w:rPr>
        <w:t>Механічна</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інженерія</w:t>
      </w:r>
      <w:proofErr w:type="spellEnd"/>
    </w:p>
    <w:p w:rsidR="00A2287F" w:rsidRPr="00A2287F" w:rsidRDefault="00A2287F" w:rsidP="00A2287F">
      <w:pPr>
        <w:rPr>
          <w:rFonts w:ascii="Times New Roman" w:eastAsia="Times New Roman" w:hAnsi="Times New Roman" w:cs="Times New Roman"/>
          <w:kern w:val="0"/>
          <w:sz w:val="28"/>
          <w:szCs w:val="28"/>
          <w:lang w:eastAsia="ru-RU"/>
        </w:rPr>
      </w:pPr>
      <w:proofErr w:type="spellStart"/>
      <w:r w:rsidRPr="00A2287F">
        <w:rPr>
          <w:rFonts w:ascii="Times New Roman" w:eastAsia="Times New Roman" w:hAnsi="Times New Roman" w:cs="Times New Roman" w:hint="eastAsia"/>
          <w:kern w:val="0"/>
          <w:sz w:val="28"/>
          <w:szCs w:val="28"/>
          <w:lang w:eastAsia="ru-RU"/>
        </w:rPr>
        <w:t>Подається</w:t>
      </w:r>
      <w:proofErr w:type="spellEnd"/>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на</w:t>
      </w:r>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здобуття</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наукового</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ступеня</w:t>
      </w:r>
      <w:proofErr w:type="spellEnd"/>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кандидата</w:t>
      </w:r>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технічних</w:t>
      </w:r>
      <w:proofErr w:type="spellEnd"/>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наук</w:t>
      </w:r>
    </w:p>
    <w:p w:rsidR="00A2287F" w:rsidRPr="00A2287F" w:rsidRDefault="00A2287F" w:rsidP="00A2287F">
      <w:pPr>
        <w:rPr>
          <w:rFonts w:ascii="Times New Roman" w:eastAsia="Times New Roman" w:hAnsi="Times New Roman" w:cs="Times New Roman"/>
          <w:kern w:val="0"/>
          <w:sz w:val="28"/>
          <w:szCs w:val="28"/>
          <w:lang w:eastAsia="ru-RU"/>
        </w:rPr>
      </w:pPr>
      <w:proofErr w:type="spellStart"/>
      <w:r w:rsidRPr="00A2287F">
        <w:rPr>
          <w:rFonts w:ascii="Times New Roman" w:eastAsia="Times New Roman" w:hAnsi="Times New Roman" w:cs="Times New Roman" w:hint="eastAsia"/>
          <w:kern w:val="0"/>
          <w:sz w:val="28"/>
          <w:szCs w:val="28"/>
          <w:lang w:eastAsia="ru-RU"/>
        </w:rPr>
        <w:t>Дисертація</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містить</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результати</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власних</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досліджень</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Використання</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ідей</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результатів</w:t>
      </w:r>
      <w:proofErr w:type="spellEnd"/>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і</w:t>
      </w:r>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текстів</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інших</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авторів</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мають</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посилання</w:t>
      </w:r>
      <w:proofErr w:type="spellEnd"/>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на</w:t>
      </w:r>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відповідне</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джерело</w:t>
      </w:r>
      <w:proofErr w:type="spellEnd"/>
    </w:p>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kern w:val="0"/>
          <w:sz w:val="28"/>
          <w:szCs w:val="28"/>
          <w:lang w:eastAsia="ru-RU"/>
        </w:rPr>
        <w:t xml:space="preserve"> </w:t>
      </w:r>
    </w:p>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hint="eastAsia"/>
          <w:kern w:val="0"/>
          <w:sz w:val="28"/>
          <w:szCs w:val="28"/>
          <w:lang w:eastAsia="ru-RU"/>
        </w:rPr>
        <w:t>Анциферова</w:t>
      </w:r>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О</w:t>
      </w:r>
      <w:r w:rsidRPr="00A2287F">
        <w:rPr>
          <w:rFonts w:ascii="Times New Roman" w:eastAsia="Times New Roman" w:hAnsi="Times New Roman" w:cs="Times New Roman"/>
          <w:kern w:val="0"/>
          <w:sz w:val="28"/>
          <w:szCs w:val="28"/>
          <w:lang w:eastAsia="ru-RU"/>
        </w:rPr>
        <w:t>.</w:t>
      </w:r>
      <w:r w:rsidRPr="00A2287F">
        <w:rPr>
          <w:rFonts w:ascii="Times New Roman" w:eastAsia="Times New Roman" w:hAnsi="Times New Roman" w:cs="Times New Roman" w:hint="eastAsia"/>
          <w:kern w:val="0"/>
          <w:sz w:val="28"/>
          <w:szCs w:val="28"/>
          <w:lang w:eastAsia="ru-RU"/>
        </w:rPr>
        <w:t>О</w:t>
      </w:r>
      <w:r w:rsidRPr="00A2287F">
        <w:rPr>
          <w:rFonts w:ascii="Times New Roman" w:eastAsia="Times New Roman" w:hAnsi="Times New Roman" w:cs="Times New Roman"/>
          <w:kern w:val="0"/>
          <w:sz w:val="28"/>
          <w:szCs w:val="28"/>
          <w:lang w:eastAsia="ru-RU"/>
        </w:rPr>
        <w:t>.</w:t>
      </w:r>
    </w:p>
    <w:p w:rsidR="00A2287F" w:rsidRPr="00A2287F" w:rsidRDefault="00A2287F" w:rsidP="00A2287F">
      <w:pPr>
        <w:rPr>
          <w:rFonts w:ascii="Times New Roman" w:eastAsia="Times New Roman" w:hAnsi="Times New Roman" w:cs="Times New Roman"/>
          <w:kern w:val="0"/>
          <w:sz w:val="28"/>
          <w:szCs w:val="28"/>
          <w:lang w:eastAsia="ru-RU"/>
        </w:rPr>
      </w:pPr>
      <w:proofErr w:type="spellStart"/>
      <w:r w:rsidRPr="00A2287F">
        <w:rPr>
          <w:rFonts w:ascii="Times New Roman" w:eastAsia="Times New Roman" w:hAnsi="Times New Roman" w:cs="Times New Roman" w:hint="eastAsia"/>
          <w:kern w:val="0"/>
          <w:sz w:val="28"/>
          <w:szCs w:val="28"/>
          <w:lang w:eastAsia="ru-RU"/>
        </w:rPr>
        <w:t>Науковий</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керівник</w:t>
      </w:r>
      <w:proofErr w:type="spellEnd"/>
      <w:r w:rsidRPr="00A2287F">
        <w:rPr>
          <w:rFonts w:ascii="Times New Roman" w:eastAsia="Times New Roman" w:hAnsi="Times New Roman" w:cs="Times New Roman"/>
          <w:kern w:val="0"/>
          <w:sz w:val="28"/>
          <w:szCs w:val="28"/>
          <w:lang w:eastAsia="ru-RU"/>
        </w:rPr>
        <w:t>:</w:t>
      </w:r>
    </w:p>
    <w:p w:rsidR="00A2287F" w:rsidRPr="00A2287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hint="eastAsia"/>
          <w:kern w:val="0"/>
          <w:sz w:val="28"/>
          <w:szCs w:val="28"/>
          <w:lang w:eastAsia="ru-RU"/>
        </w:rPr>
        <w:t>Клочко</w:t>
      </w:r>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Олександр</w:t>
      </w:r>
      <w:proofErr w:type="spellEnd"/>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Олександрович</w:t>
      </w:r>
      <w:proofErr w:type="spellEnd"/>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доктор</w:t>
      </w:r>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технічних</w:t>
      </w:r>
      <w:proofErr w:type="spellEnd"/>
      <w:r w:rsidRPr="00A2287F">
        <w:rPr>
          <w:rFonts w:ascii="Times New Roman" w:eastAsia="Times New Roman" w:hAnsi="Times New Roman" w:cs="Times New Roman"/>
          <w:kern w:val="0"/>
          <w:sz w:val="28"/>
          <w:szCs w:val="28"/>
          <w:lang w:eastAsia="ru-RU"/>
        </w:rPr>
        <w:t xml:space="preserve"> </w:t>
      </w:r>
      <w:r w:rsidRPr="00A2287F">
        <w:rPr>
          <w:rFonts w:ascii="Times New Roman" w:eastAsia="Times New Roman" w:hAnsi="Times New Roman" w:cs="Times New Roman" w:hint="eastAsia"/>
          <w:kern w:val="0"/>
          <w:sz w:val="28"/>
          <w:szCs w:val="28"/>
          <w:lang w:eastAsia="ru-RU"/>
        </w:rPr>
        <w:t>наук</w:t>
      </w:r>
      <w:r w:rsidRPr="00A2287F">
        <w:rPr>
          <w:rFonts w:ascii="Times New Roman" w:eastAsia="Times New Roman" w:hAnsi="Times New Roman" w:cs="Times New Roman"/>
          <w:kern w:val="0"/>
          <w:sz w:val="28"/>
          <w:szCs w:val="28"/>
          <w:lang w:eastAsia="ru-RU"/>
        </w:rPr>
        <w:t xml:space="preserve">, </w:t>
      </w:r>
      <w:proofErr w:type="spellStart"/>
      <w:r w:rsidRPr="00A2287F">
        <w:rPr>
          <w:rFonts w:ascii="Times New Roman" w:eastAsia="Times New Roman" w:hAnsi="Times New Roman" w:cs="Times New Roman" w:hint="eastAsia"/>
          <w:kern w:val="0"/>
          <w:sz w:val="28"/>
          <w:szCs w:val="28"/>
          <w:lang w:eastAsia="ru-RU"/>
        </w:rPr>
        <w:t>професор</w:t>
      </w:r>
      <w:proofErr w:type="spellEnd"/>
    </w:p>
    <w:p w:rsidR="0087325F" w:rsidRDefault="00A2287F" w:rsidP="00A2287F">
      <w:pPr>
        <w:rPr>
          <w:rFonts w:ascii="Times New Roman" w:eastAsia="Times New Roman" w:hAnsi="Times New Roman" w:cs="Times New Roman"/>
          <w:kern w:val="0"/>
          <w:sz w:val="28"/>
          <w:szCs w:val="28"/>
          <w:lang w:eastAsia="ru-RU"/>
        </w:rPr>
      </w:pPr>
      <w:r w:rsidRPr="00A2287F">
        <w:rPr>
          <w:rFonts w:ascii="Times New Roman" w:eastAsia="Times New Roman" w:hAnsi="Times New Roman" w:cs="Times New Roman"/>
          <w:kern w:val="0"/>
          <w:sz w:val="28"/>
          <w:szCs w:val="28"/>
          <w:lang w:eastAsia="ru-RU"/>
        </w:rPr>
        <w:t>2018</w:t>
      </w:r>
    </w:p>
    <w:p w:rsidR="00A2287F" w:rsidRDefault="00A2287F" w:rsidP="00A2287F"/>
    <w:p w:rsidR="00A2287F" w:rsidRDefault="00A2287F" w:rsidP="00A2287F"/>
    <w:p w:rsidR="00A2287F" w:rsidRDefault="00A2287F" w:rsidP="00A2287F"/>
    <w:p w:rsidR="00A2287F" w:rsidRDefault="00A2287F" w:rsidP="00A2287F">
      <w:r>
        <w:rPr>
          <w:rFonts w:hint="eastAsia"/>
        </w:rPr>
        <w:t>ЗМІСТ</w:t>
      </w:r>
    </w:p>
    <w:p w:rsidR="00A2287F" w:rsidRDefault="00A2287F" w:rsidP="00A2287F">
      <w:r>
        <w:rPr>
          <w:rFonts w:hint="eastAsia"/>
        </w:rPr>
        <w:t>СКОРОЧЕННЯ</w:t>
      </w:r>
      <w:r>
        <w:t></w:t>
      </w:r>
      <w:r>
        <w:rPr>
          <w:rFonts w:hint="eastAsia"/>
        </w:rPr>
        <w:t>І</w:t>
      </w:r>
      <w:r>
        <w:t></w:t>
      </w:r>
      <w:r>
        <w:rPr>
          <w:rFonts w:hint="eastAsia"/>
        </w:rPr>
        <w:t>УМОВНІ</w:t>
      </w:r>
      <w:r>
        <w:t></w:t>
      </w:r>
      <w:r>
        <w:rPr>
          <w:rFonts w:hint="eastAsia"/>
        </w:rPr>
        <w:t>ПОЗНАЧЕННЯ</w:t>
      </w:r>
      <w:r>
        <w:t></w:t>
      </w:r>
      <w:r>
        <w:rPr>
          <w:rFonts w:hint="eastAsia"/>
        </w:rPr>
        <w:t>ВСТУП</w:t>
      </w:r>
      <w:r>
        <w:tab/>
      </w:r>
    </w:p>
    <w:p w:rsidR="00A2287F" w:rsidRDefault="00A2287F" w:rsidP="00A2287F">
      <w:r>
        <w:rPr>
          <w:rFonts w:hint="eastAsia"/>
        </w:rPr>
        <w:t>РОЗДІЛ</w:t>
      </w:r>
      <w:r>
        <w:t></w:t>
      </w:r>
      <w:r>
        <w:t></w:t>
      </w:r>
      <w:r>
        <w:t></w:t>
      </w:r>
      <w:r>
        <w:rPr>
          <w:rFonts w:hint="eastAsia"/>
        </w:rPr>
        <w:t>ФОРМУВАННЯ</w:t>
      </w:r>
      <w:r>
        <w:t></w:t>
      </w:r>
      <w:r>
        <w:rPr>
          <w:rFonts w:hint="eastAsia"/>
        </w:rPr>
        <w:t>ПОВЕРХНЕВОГО</w:t>
      </w:r>
      <w:r>
        <w:t></w:t>
      </w:r>
      <w:r>
        <w:rPr>
          <w:rFonts w:hint="eastAsia"/>
        </w:rPr>
        <w:t>ШАРУ</w:t>
      </w:r>
      <w:r>
        <w:t></w:t>
      </w:r>
      <w:r>
        <w:rPr>
          <w:rFonts w:hint="eastAsia"/>
        </w:rPr>
        <w:t>В</w:t>
      </w:r>
      <w:r>
        <w:t></w:t>
      </w:r>
      <w:r>
        <w:rPr>
          <w:rFonts w:hint="eastAsia"/>
        </w:rPr>
        <w:t>ТЕХНОЛОГІЧНОМУ</w:t>
      </w:r>
      <w:r>
        <w:t></w:t>
      </w:r>
      <w:r>
        <w:rPr>
          <w:rFonts w:hint="eastAsia"/>
        </w:rPr>
        <w:t>ПРОЦЕСІ</w:t>
      </w:r>
      <w:r>
        <w:t></w:t>
      </w:r>
      <w:r>
        <w:rPr>
          <w:rFonts w:hint="eastAsia"/>
        </w:rPr>
        <w:t>ШЛІФУВАННЯ</w:t>
      </w:r>
      <w:r>
        <w:t></w:t>
      </w:r>
      <w:r>
        <w:rPr>
          <w:rFonts w:hint="eastAsia"/>
        </w:rPr>
        <w:t>ЗУБЧАСТИХ</w:t>
      </w:r>
      <w:r>
        <w:t></w:t>
      </w:r>
      <w:r>
        <w:rPr>
          <w:rFonts w:hint="eastAsia"/>
        </w:rPr>
        <w:t>КОЛІС</w:t>
      </w:r>
    </w:p>
    <w:p w:rsidR="00A2287F" w:rsidRDefault="00A2287F" w:rsidP="00A2287F">
      <w:r>
        <w:t></w:t>
      </w:r>
      <w:r>
        <w:t></w:t>
      </w:r>
      <w:r>
        <w:t></w:t>
      </w:r>
    </w:p>
    <w:p w:rsidR="00A2287F" w:rsidRDefault="00A2287F" w:rsidP="00A2287F">
      <w:r>
        <w:t></w:t>
      </w:r>
      <w:r>
        <w:t></w:t>
      </w:r>
      <w:r>
        <w:t></w:t>
      </w:r>
      <w:r>
        <w:t></w:t>
      </w:r>
      <w:r>
        <w:tab/>
      </w:r>
      <w:r>
        <w:t></w:t>
      </w:r>
      <w:r>
        <w:rPr>
          <w:rFonts w:hint="eastAsia"/>
        </w:rPr>
        <w:t>Аналіз</w:t>
      </w:r>
      <w:r>
        <w:t></w:t>
      </w:r>
      <w:r>
        <w:rPr>
          <w:rFonts w:hint="eastAsia"/>
        </w:rPr>
        <w:t>особливостей</w:t>
      </w:r>
      <w:r>
        <w:t></w:t>
      </w:r>
      <w:r>
        <w:rPr>
          <w:rFonts w:hint="eastAsia"/>
        </w:rPr>
        <w:t>технологічних</w:t>
      </w:r>
      <w:r>
        <w:t></w:t>
      </w:r>
      <w:r>
        <w:rPr>
          <w:rFonts w:hint="eastAsia"/>
        </w:rPr>
        <w:t>процесів</w:t>
      </w:r>
      <w:r>
        <w:t></w:t>
      </w:r>
      <w:r>
        <w:rPr>
          <w:rFonts w:hint="eastAsia"/>
        </w:rPr>
        <w:t>зубошліфування</w:t>
      </w:r>
    </w:p>
    <w:p w:rsidR="00A2287F" w:rsidRDefault="00A2287F" w:rsidP="00A2287F">
      <w:r>
        <w:rPr>
          <w:rFonts w:hint="eastAsia"/>
        </w:rPr>
        <w:t>коліс</w:t>
      </w:r>
      <w:r>
        <w:tab/>
      </w:r>
      <w:r>
        <w:t></w:t>
      </w:r>
      <w:r>
        <w:t></w:t>
      </w:r>
    </w:p>
    <w:p w:rsidR="00A2287F" w:rsidRDefault="00A2287F" w:rsidP="00A2287F">
      <w:r>
        <w:t></w:t>
      </w:r>
      <w:r>
        <w:t></w:t>
      </w:r>
      <w:r>
        <w:t></w:t>
      </w:r>
      <w:r>
        <w:t></w:t>
      </w:r>
      <w:r>
        <w:tab/>
      </w:r>
      <w:r>
        <w:t></w:t>
      </w:r>
      <w:r>
        <w:rPr>
          <w:rFonts w:hint="eastAsia"/>
        </w:rPr>
        <w:t>Поверхневий</w:t>
      </w:r>
      <w:r>
        <w:t></w:t>
      </w:r>
      <w:r>
        <w:rPr>
          <w:rFonts w:hint="eastAsia"/>
        </w:rPr>
        <w:t>шар</w:t>
      </w:r>
      <w:r>
        <w:t></w:t>
      </w:r>
      <w:r>
        <w:rPr>
          <w:rFonts w:hint="eastAsia"/>
        </w:rPr>
        <w:t>деталі</w:t>
      </w:r>
      <w:r>
        <w:t></w:t>
      </w:r>
      <w:r>
        <w:rPr>
          <w:rFonts w:hint="eastAsia"/>
        </w:rPr>
        <w:t>і</w:t>
      </w:r>
      <w:r>
        <w:t></w:t>
      </w:r>
      <w:r>
        <w:rPr>
          <w:rFonts w:hint="eastAsia"/>
        </w:rPr>
        <w:t>його</w:t>
      </w:r>
      <w:r>
        <w:t></w:t>
      </w:r>
      <w:r>
        <w:rPr>
          <w:rFonts w:hint="eastAsia"/>
        </w:rPr>
        <w:t>значення</w:t>
      </w:r>
      <w:r>
        <w:t></w:t>
      </w:r>
      <w:r>
        <w:rPr>
          <w:rFonts w:hint="eastAsia"/>
        </w:rPr>
        <w:t>для</w:t>
      </w:r>
      <w:r>
        <w:t></w:t>
      </w:r>
      <w:r>
        <w:rPr>
          <w:rFonts w:hint="eastAsia"/>
        </w:rPr>
        <w:t>оцінки</w:t>
      </w:r>
      <w:r>
        <w:t></w:t>
      </w:r>
      <w:r>
        <w:rPr>
          <w:rFonts w:hint="eastAsia"/>
        </w:rPr>
        <w:t>якості</w:t>
      </w:r>
      <w:r>
        <w:t></w:t>
      </w:r>
      <w:r>
        <w:rPr>
          <w:rFonts w:hint="eastAsia"/>
        </w:rPr>
        <w:t>шліфування</w:t>
      </w:r>
      <w:r>
        <w:tab/>
      </w:r>
      <w:r>
        <w:t></w:t>
      </w:r>
      <w:r>
        <w:t></w:t>
      </w:r>
    </w:p>
    <w:p w:rsidR="00A2287F" w:rsidRDefault="00A2287F" w:rsidP="00A2287F">
      <w:r>
        <w:lastRenderedPageBreak/>
        <w:t></w:t>
      </w:r>
      <w:r>
        <w:t></w:t>
      </w:r>
      <w:r>
        <w:t></w:t>
      </w:r>
      <w:r>
        <w:t></w:t>
      </w:r>
      <w:r>
        <w:tab/>
      </w:r>
      <w:r>
        <w:t></w:t>
      </w:r>
      <w:r>
        <w:rPr>
          <w:rFonts w:hint="eastAsia"/>
        </w:rPr>
        <w:t>Властивості</w:t>
      </w:r>
      <w:r>
        <w:t></w:t>
      </w:r>
      <w:r>
        <w:rPr>
          <w:rFonts w:hint="eastAsia"/>
        </w:rPr>
        <w:t>поверхневого</w:t>
      </w:r>
      <w:r>
        <w:t></w:t>
      </w:r>
      <w:r>
        <w:rPr>
          <w:rFonts w:hint="eastAsia"/>
        </w:rPr>
        <w:t>шару</w:t>
      </w:r>
      <w:r>
        <w:t></w:t>
      </w:r>
      <w:r>
        <w:rPr>
          <w:rFonts w:hint="eastAsia"/>
        </w:rPr>
        <w:t>і</w:t>
      </w:r>
      <w:r>
        <w:t></w:t>
      </w:r>
      <w:r>
        <w:rPr>
          <w:rFonts w:hint="eastAsia"/>
        </w:rPr>
        <w:t>технологічні</w:t>
      </w:r>
      <w:r>
        <w:t></w:t>
      </w:r>
      <w:r>
        <w:rPr>
          <w:rFonts w:hint="eastAsia"/>
        </w:rPr>
        <w:t>чинники</w:t>
      </w:r>
      <w:r>
        <w:t></w:t>
      </w:r>
      <w:r>
        <w:t></w:t>
      </w:r>
      <w:r>
        <w:rPr>
          <w:rFonts w:hint="eastAsia"/>
        </w:rPr>
        <w:t>які</w:t>
      </w:r>
      <w:r>
        <w:t></w:t>
      </w:r>
      <w:r>
        <w:rPr>
          <w:rFonts w:hint="eastAsia"/>
        </w:rPr>
        <w:t>на</w:t>
      </w:r>
    </w:p>
    <w:p w:rsidR="00A2287F" w:rsidRDefault="00A2287F" w:rsidP="00A2287F">
      <w:r>
        <w:rPr>
          <w:rFonts w:hint="eastAsia"/>
        </w:rPr>
        <w:t>них</w:t>
      </w:r>
      <w:r>
        <w:t></w:t>
      </w:r>
      <w:r>
        <w:rPr>
          <w:rFonts w:hint="eastAsia"/>
        </w:rPr>
        <w:t>впливають</w:t>
      </w:r>
      <w:r>
        <w:tab/>
      </w:r>
      <w:r>
        <w:t></w:t>
      </w:r>
      <w:r>
        <w:t></w:t>
      </w:r>
    </w:p>
    <w:p w:rsidR="00A2287F" w:rsidRDefault="00A2287F" w:rsidP="00A2287F">
      <w:r>
        <w:t></w:t>
      </w:r>
      <w:r>
        <w:t></w:t>
      </w:r>
      <w:r>
        <w:t></w:t>
      </w:r>
      <w:r>
        <w:t></w:t>
      </w:r>
      <w:r>
        <w:tab/>
      </w:r>
      <w:r>
        <w:t></w:t>
      </w:r>
      <w:r>
        <w:rPr>
          <w:rFonts w:hint="eastAsia"/>
        </w:rPr>
        <w:t>Фізико</w:t>
      </w:r>
      <w:r>
        <w:t></w:t>
      </w:r>
      <w:r>
        <w:rPr>
          <w:rFonts w:hint="eastAsia"/>
        </w:rPr>
        <w:t>хімічні</w:t>
      </w:r>
      <w:r>
        <w:t></w:t>
      </w:r>
      <w:r>
        <w:rPr>
          <w:rFonts w:hint="eastAsia"/>
        </w:rPr>
        <w:t>властивості</w:t>
      </w:r>
      <w:r>
        <w:t></w:t>
      </w:r>
      <w:r>
        <w:rPr>
          <w:rFonts w:hint="eastAsia"/>
        </w:rPr>
        <w:t>поверхневого</w:t>
      </w:r>
      <w:r>
        <w:t></w:t>
      </w:r>
      <w:r>
        <w:rPr>
          <w:rFonts w:hint="eastAsia"/>
        </w:rPr>
        <w:t>шару</w:t>
      </w:r>
      <w:r>
        <w:t></w:t>
      </w:r>
      <w:r>
        <w:rPr>
          <w:rFonts w:hint="eastAsia"/>
        </w:rPr>
        <w:t>деталей</w:t>
      </w:r>
      <w:r>
        <w:t></w:t>
      </w:r>
      <w:r>
        <w:rPr>
          <w:rFonts w:hint="eastAsia"/>
        </w:rPr>
        <w:t>машин</w:t>
      </w:r>
      <w:r>
        <w:tab/>
      </w:r>
      <w:r>
        <w:t></w:t>
      </w:r>
      <w:r>
        <w:t></w:t>
      </w:r>
    </w:p>
    <w:p w:rsidR="00A2287F" w:rsidRDefault="00A2287F" w:rsidP="00A2287F">
      <w:r>
        <w:t></w:t>
      </w:r>
      <w:r>
        <w:t></w:t>
      </w:r>
      <w:r>
        <w:t></w:t>
      </w:r>
      <w:r>
        <w:t></w:t>
      </w:r>
      <w:r>
        <w:t></w:t>
      </w:r>
      <w:r>
        <w:t></w:t>
      </w:r>
      <w:r>
        <w:tab/>
      </w:r>
      <w:r>
        <w:t></w:t>
      </w:r>
      <w:r>
        <w:rPr>
          <w:rFonts w:hint="eastAsia"/>
        </w:rPr>
        <w:t>Структурні</w:t>
      </w:r>
      <w:r>
        <w:t></w:t>
      </w:r>
      <w:r>
        <w:rPr>
          <w:rFonts w:hint="eastAsia"/>
        </w:rPr>
        <w:t>перетворення</w:t>
      </w:r>
      <w:r>
        <w:t></w:t>
      </w:r>
      <w:r>
        <w:rPr>
          <w:rFonts w:hint="eastAsia"/>
        </w:rPr>
        <w:t>та</w:t>
      </w:r>
      <w:r>
        <w:t></w:t>
      </w:r>
      <w:r>
        <w:rPr>
          <w:rFonts w:hint="eastAsia"/>
        </w:rPr>
        <w:t>їх</w:t>
      </w:r>
      <w:r>
        <w:t></w:t>
      </w:r>
      <w:r>
        <w:rPr>
          <w:rFonts w:hint="eastAsia"/>
        </w:rPr>
        <w:t>вплив</w:t>
      </w:r>
      <w:r>
        <w:t></w:t>
      </w:r>
      <w:r>
        <w:rPr>
          <w:rFonts w:hint="eastAsia"/>
        </w:rPr>
        <w:t>на</w:t>
      </w:r>
      <w:r>
        <w:t></w:t>
      </w:r>
      <w:r>
        <w:rPr>
          <w:rFonts w:hint="eastAsia"/>
        </w:rPr>
        <w:t>поверхневий</w:t>
      </w:r>
      <w:r>
        <w:t></w:t>
      </w:r>
      <w:r>
        <w:rPr>
          <w:rFonts w:hint="eastAsia"/>
        </w:rPr>
        <w:t>шар</w:t>
      </w:r>
      <w:r>
        <w:tab/>
      </w:r>
      <w:r>
        <w:t></w:t>
      </w:r>
      <w:r>
        <w:t></w:t>
      </w:r>
    </w:p>
    <w:p w:rsidR="00A2287F" w:rsidRDefault="00A2287F" w:rsidP="00A2287F">
      <w:r>
        <w:t></w:t>
      </w:r>
      <w:r>
        <w:t></w:t>
      </w:r>
      <w:r>
        <w:t></w:t>
      </w:r>
      <w:r>
        <w:t></w:t>
      </w:r>
      <w:r>
        <w:t></w:t>
      </w:r>
      <w:r>
        <w:t></w:t>
      </w:r>
      <w:r>
        <w:tab/>
      </w:r>
      <w:r>
        <w:t></w:t>
      </w:r>
      <w:r>
        <w:rPr>
          <w:rFonts w:hint="eastAsia"/>
        </w:rPr>
        <w:t>Залишкові</w:t>
      </w:r>
      <w:r>
        <w:t></w:t>
      </w:r>
      <w:r>
        <w:rPr>
          <w:rFonts w:hint="eastAsia"/>
        </w:rPr>
        <w:t>напруги</w:t>
      </w:r>
      <w:r>
        <w:t></w:t>
      </w:r>
      <w:r>
        <w:rPr>
          <w:rFonts w:hint="eastAsia"/>
        </w:rPr>
        <w:t>поверхневого</w:t>
      </w:r>
      <w:r>
        <w:t></w:t>
      </w:r>
      <w:r>
        <w:rPr>
          <w:rFonts w:hint="eastAsia"/>
        </w:rPr>
        <w:t>шару</w:t>
      </w:r>
      <w:r>
        <w:tab/>
      </w:r>
      <w:r>
        <w:t></w:t>
      </w:r>
      <w:r>
        <w:t></w:t>
      </w:r>
    </w:p>
    <w:p w:rsidR="00A2287F" w:rsidRDefault="00A2287F" w:rsidP="00A2287F">
      <w:r>
        <w:t></w:t>
      </w:r>
      <w:r>
        <w:t></w:t>
      </w:r>
      <w:r>
        <w:t></w:t>
      </w:r>
      <w:r>
        <w:t></w:t>
      </w:r>
      <w:r>
        <w:t></w:t>
      </w:r>
      <w:r>
        <w:t></w:t>
      </w:r>
      <w:r>
        <w:tab/>
      </w:r>
      <w:r>
        <w:t></w:t>
      </w:r>
      <w:r>
        <w:rPr>
          <w:rFonts w:hint="eastAsia"/>
        </w:rPr>
        <w:t>Фізичні</w:t>
      </w:r>
      <w:r>
        <w:t></w:t>
      </w:r>
      <w:r>
        <w:rPr>
          <w:rFonts w:hint="eastAsia"/>
        </w:rPr>
        <w:t>явища</w:t>
      </w:r>
      <w:r>
        <w:t></w:t>
      </w:r>
      <w:r>
        <w:rPr>
          <w:rFonts w:hint="eastAsia"/>
        </w:rPr>
        <w:t>у</w:t>
      </w:r>
      <w:r>
        <w:t></w:t>
      </w:r>
      <w:r>
        <w:rPr>
          <w:rFonts w:hint="eastAsia"/>
        </w:rPr>
        <w:t>поверхневому</w:t>
      </w:r>
      <w:r>
        <w:t></w:t>
      </w:r>
      <w:r>
        <w:rPr>
          <w:rFonts w:hint="eastAsia"/>
        </w:rPr>
        <w:t>шарі</w:t>
      </w:r>
      <w:r>
        <w:t></w:t>
      </w:r>
      <w:r>
        <w:rPr>
          <w:rFonts w:hint="eastAsia"/>
        </w:rPr>
        <w:t>зубчастих</w:t>
      </w:r>
      <w:r>
        <w:t></w:t>
      </w:r>
      <w:r>
        <w:rPr>
          <w:rFonts w:hint="eastAsia"/>
        </w:rPr>
        <w:t>коліс</w:t>
      </w:r>
      <w:r>
        <w:t></w:t>
      </w:r>
      <w:r>
        <w:t></w:t>
      </w:r>
      <w:r>
        <w:rPr>
          <w:rFonts w:hint="eastAsia"/>
        </w:rPr>
        <w:t>що</w:t>
      </w:r>
      <w:r>
        <w:t></w:t>
      </w:r>
      <w:r>
        <w:rPr>
          <w:rFonts w:hint="eastAsia"/>
        </w:rPr>
        <w:t>впливають</w:t>
      </w:r>
      <w:r>
        <w:t></w:t>
      </w:r>
      <w:r>
        <w:rPr>
          <w:rFonts w:hint="eastAsia"/>
        </w:rPr>
        <w:t>на</w:t>
      </w:r>
      <w:r>
        <w:t></w:t>
      </w:r>
      <w:r>
        <w:rPr>
          <w:rFonts w:hint="eastAsia"/>
        </w:rPr>
        <w:t>його</w:t>
      </w:r>
      <w:r>
        <w:t></w:t>
      </w:r>
      <w:r>
        <w:rPr>
          <w:rFonts w:hint="eastAsia"/>
        </w:rPr>
        <w:t>напружений</w:t>
      </w:r>
      <w:r>
        <w:t></w:t>
      </w:r>
      <w:r>
        <w:rPr>
          <w:rFonts w:hint="eastAsia"/>
        </w:rPr>
        <w:t>стан</w:t>
      </w:r>
      <w:r>
        <w:tab/>
      </w:r>
      <w:r>
        <w:t></w:t>
      </w:r>
      <w:r>
        <w:t></w:t>
      </w:r>
    </w:p>
    <w:p w:rsidR="00A2287F" w:rsidRDefault="00A2287F" w:rsidP="00A2287F">
      <w:r>
        <w:t></w:t>
      </w:r>
      <w:r>
        <w:t></w:t>
      </w:r>
      <w:r>
        <w:t></w:t>
      </w:r>
      <w:r>
        <w:t></w:t>
      </w:r>
      <w:r>
        <w:t></w:t>
      </w:r>
      <w:r>
        <w:t></w:t>
      </w:r>
      <w:r>
        <w:tab/>
      </w:r>
      <w:r>
        <w:t></w:t>
      </w:r>
      <w:r>
        <w:rPr>
          <w:rFonts w:hint="eastAsia"/>
        </w:rPr>
        <w:t>Термічні</w:t>
      </w:r>
      <w:r>
        <w:t></w:t>
      </w:r>
      <w:r>
        <w:rPr>
          <w:rFonts w:hint="eastAsia"/>
        </w:rPr>
        <w:t>процеси</w:t>
      </w:r>
      <w:r>
        <w:t></w:t>
      </w:r>
      <w:r>
        <w:rPr>
          <w:rFonts w:hint="eastAsia"/>
        </w:rPr>
        <w:t>при</w:t>
      </w:r>
      <w:r>
        <w:t></w:t>
      </w:r>
      <w:r>
        <w:rPr>
          <w:rFonts w:hint="eastAsia"/>
        </w:rPr>
        <w:t>формуванні</w:t>
      </w:r>
      <w:r>
        <w:t></w:t>
      </w:r>
      <w:r>
        <w:rPr>
          <w:rFonts w:hint="eastAsia"/>
        </w:rPr>
        <w:t>поверхневного</w:t>
      </w:r>
      <w:r>
        <w:t></w:t>
      </w:r>
      <w:r>
        <w:rPr>
          <w:rFonts w:hint="eastAsia"/>
        </w:rPr>
        <w:t>шару</w:t>
      </w:r>
      <w:r>
        <w:tab/>
      </w:r>
      <w:r>
        <w:t></w:t>
      </w:r>
      <w:r>
        <w:t></w:t>
      </w:r>
    </w:p>
    <w:p w:rsidR="00A2287F" w:rsidRDefault="00A2287F" w:rsidP="00A2287F">
      <w:r>
        <w:t></w:t>
      </w:r>
      <w:r>
        <w:t></w:t>
      </w:r>
      <w:r>
        <w:t></w:t>
      </w:r>
      <w:r>
        <w:t></w:t>
      </w:r>
      <w:r>
        <w:tab/>
      </w:r>
      <w:r>
        <w:t></w:t>
      </w:r>
      <w:r>
        <w:rPr>
          <w:rFonts w:hint="eastAsia"/>
        </w:rPr>
        <w:t>Технологічні</w:t>
      </w:r>
      <w:r>
        <w:t></w:t>
      </w:r>
      <w:r>
        <w:rPr>
          <w:rFonts w:hint="eastAsia"/>
        </w:rPr>
        <w:t>моделі</w:t>
      </w:r>
      <w:r>
        <w:t></w:t>
      </w:r>
      <w:r>
        <w:rPr>
          <w:rFonts w:hint="eastAsia"/>
        </w:rPr>
        <w:t>формування</w:t>
      </w:r>
      <w:r>
        <w:t></w:t>
      </w:r>
      <w:r>
        <w:rPr>
          <w:rFonts w:hint="eastAsia"/>
        </w:rPr>
        <w:t>стану</w:t>
      </w:r>
      <w:r>
        <w:t></w:t>
      </w:r>
      <w:r>
        <w:rPr>
          <w:rFonts w:hint="eastAsia"/>
        </w:rPr>
        <w:t>поверхневого</w:t>
      </w:r>
      <w:r>
        <w:t></w:t>
      </w:r>
      <w:r>
        <w:rPr>
          <w:rFonts w:hint="eastAsia"/>
        </w:rPr>
        <w:t>шару</w:t>
      </w:r>
      <w:r>
        <w:t></w:t>
      </w:r>
      <w:r>
        <w:rPr>
          <w:rFonts w:hint="eastAsia"/>
        </w:rPr>
        <w:t>зубчастих</w:t>
      </w:r>
      <w:r>
        <w:t></w:t>
      </w:r>
      <w:r>
        <w:rPr>
          <w:rFonts w:hint="eastAsia"/>
        </w:rPr>
        <w:t>коліс</w:t>
      </w:r>
      <w:r>
        <w:tab/>
      </w:r>
      <w:r>
        <w:t></w:t>
      </w:r>
      <w:r>
        <w:t></w:t>
      </w:r>
    </w:p>
    <w:p w:rsidR="00A2287F" w:rsidRDefault="00A2287F" w:rsidP="00A2287F">
      <w:r>
        <w:t></w:t>
      </w:r>
      <w:r>
        <w:t></w:t>
      </w:r>
      <w:r>
        <w:t></w:t>
      </w:r>
      <w:r>
        <w:t></w:t>
      </w:r>
      <w:r>
        <w:tab/>
      </w:r>
      <w:r>
        <w:t></w:t>
      </w:r>
      <w:r>
        <w:rPr>
          <w:rFonts w:hint="eastAsia"/>
        </w:rPr>
        <w:t>Перспективи</w:t>
      </w:r>
      <w:r>
        <w:t></w:t>
      </w:r>
      <w:r>
        <w:rPr>
          <w:rFonts w:hint="eastAsia"/>
        </w:rPr>
        <w:t>зубошліфування</w:t>
      </w:r>
      <w:r>
        <w:t></w:t>
      </w:r>
      <w:r>
        <w:rPr>
          <w:rFonts w:hint="eastAsia"/>
        </w:rPr>
        <w:t>зубчастих</w:t>
      </w:r>
      <w:r>
        <w:t></w:t>
      </w:r>
      <w:r>
        <w:rPr>
          <w:rFonts w:hint="eastAsia"/>
        </w:rPr>
        <w:t>коліс</w:t>
      </w:r>
      <w:r>
        <w:tab/>
      </w:r>
      <w:r>
        <w:t></w:t>
      </w:r>
      <w:r>
        <w:t></w:t>
      </w:r>
    </w:p>
    <w:p w:rsidR="00A2287F" w:rsidRDefault="00A2287F" w:rsidP="00A2287F">
      <w:r>
        <w:t></w:t>
      </w:r>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p>
    <w:p w:rsidR="00A2287F" w:rsidRDefault="00A2287F" w:rsidP="00A2287F">
      <w:r>
        <w:t></w:t>
      </w:r>
      <w:r>
        <w:t></w:t>
      </w:r>
      <w:r>
        <w:t></w:t>
      </w:r>
      <w:r>
        <w:t></w:t>
      </w:r>
      <w:r>
        <w:tab/>
      </w:r>
      <w:r>
        <w:t></w:t>
      </w:r>
      <w:r>
        <w:rPr>
          <w:rFonts w:hint="eastAsia"/>
        </w:rPr>
        <w:t>Мета</w:t>
      </w:r>
      <w:r>
        <w:t></w:t>
      </w:r>
      <w:r>
        <w:rPr>
          <w:rFonts w:hint="eastAsia"/>
        </w:rPr>
        <w:t>і</w:t>
      </w:r>
      <w:r>
        <w:t></w:t>
      </w:r>
      <w:r>
        <w:rPr>
          <w:rFonts w:hint="eastAsia"/>
        </w:rPr>
        <w:t>завдання</w:t>
      </w:r>
      <w:r>
        <w:t></w:t>
      </w:r>
      <w:r>
        <w:rPr>
          <w:rFonts w:hint="eastAsia"/>
        </w:rPr>
        <w:t>досліджень</w:t>
      </w:r>
      <w:r>
        <w:tab/>
      </w:r>
      <w:r>
        <w:t></w:t>
      </w:r>
      <w:r>
        <w:t></w:t>
      </w:r>
    </w:p>
    <w:p w:rsidR="00A2287F" w:rsidRDefault="00A2287F" w:rsidP="00A2287F">
      <w:r>
        <w:rPr>
          <w:rFonts w:hint="eastAsia"/>
        </w:rPr>
        <w:t>РОЗДІЛ</w:t>
      </w:r>
      <w:r>
        <w:t></w:t>
      </w:r>
      <w:r>
        <w:t></w:t>
      </w:r>
      <w:r>
        <w:t></w:t>
      </w:r>
      <w:r>
        <w:rPr>
          <w:rFonts w:hint="eastAsia"/>
        </w:rPr>
        <w:t>РОЗРОБКА</w:t>
      </w:r>
      <w:r>
        <w:t></w:t>
      </w:r>
      <w:r>
        <w:rPr>
          <w:rFonts w:hint="eastAsia"/>
        </w:rPr>
        <w:t>ФІЗИКО</w:t>
      </w:r>
      <w:r>
        <w:t></w:t>
      </w:r>
      <w:r>
        <w:rPr>
          <w:rFonts w:hint="eastAsia"/>
        </w:rPr>
        <w:t>МАТЕМАТИЧНОЇ</w:t>
      </w:r>
      <w:r>
        <w:t></w:t>
      </w:r>
      <w:r>
        <w:rPr>
          <w:rFonts w:hint="eastAsia"/>
        </w:rPr>
        <w:t>МОДЕЛІ</w:t>
      </w:r>
    </w:p>
    <w:p w:rsidR="00A2287F" w:rsidRDefault="00A2287F" w:rsidP="00A2287F">
      <w:r>
        <w:rPr>
          <w:rFonts w:hint="eastAsia"/>
        </w:rPr>
        <w:t>ПРОЦЕСУ</w:t>
      </w:r>
      <w:r>
        <w:t></w:t>
      </w:r>
      <w:r>
        <w:rPr>
          <w:rFonts w:hint="eastAsia"/>
        </w:rPr>
        <w:t>ЗУБОШЛІФУВАННЯ</w:t>
      </w:r>
      <w:r>
        <w:t></w:t>
      </w:r>
      <w:r>
        <w:rPr>
          <w:rFonts w:hint="eastAsia"/>
        </w:rPr>
        <w:t>АБРАЗИВНИМ</w:t>
      </w:r>
      <w:r>
        <w:t></w:t>
      </w:r>
      <w:r>
        <w:rPr>
          <w:rFonts w:hint="eastAsia"/>
        </w:rPr>
        <w:t>КРУГОМ</w:t>
      </w:r>
      <w:r>
        <w:tab/>
      </w:r>
      <w:r>
        <w:t></w:t>
      </w:r>
      <w:r>
        <w:t></w:t>
      </w:r>
    </w:p>
    <w:p w:rsidR="00A2287F" w:rsidRDefault="00A2287F" w:rsidP="00A2287F">
      <w:r>
        <w:t></w:t>
      </w:r>
      <w:r>
        <w:t></w:t>
      </w:r>
      <w:r>
        <w:t></w:t>
      </w:r>
      <w:r>
        <w:t></w:t>
      </w:r>
      <w:r>
        <w:tab/>
      </w:r>
      <w:r>
        <w:t></w:t>
      </w:r>
      <w:r>
        <w:rPr>
          <w:rFonts w:hint="eastAsia"/>
        </w:rPr>
        <w:t>Кінематика</w:t>
      </w:r>
      <w:r>
        <w:t></w:t>
      </w:r>
      <w:r>
        <w:rPr>
          <w:rFonts w:hint="eastAsia"/>
        </w:rPr>
        <w:t>процесу</w:t>
      </w:r>
      <w:r>
        <w:t></w:t>
      </w:r>
      <w:r>
        <w:rPr>
          <w:rFonts w:hint="eastAsia"/>
        </w:rPr>
        <w:t>зубошліфування</w:t>
      </w:r>
      <w:r>
        <w:t></w:t>
      </w:r>
      <w:r>
        <w:rPr>
          <w:rFonts w:hint="eastAsia"/>
        </w:rPr>
        <w:t>для</w:t>
      </w:r>
      <w:r>
        <w:t></w:t>
      </w:r>
      <w:r>
        <w:rPr>
          <w:rFonts w:hint="eastAsia"/>
        </w:rPr>
        <w:t>оцінки</w:t>
      </w:r>
      <w:r>
        <w:t></w:t>
      </w:r>
      <w:r>
        <w:rPr>
          <w:rFonts w:hint="eastAsia"/>
        </w:rPr>
        <w:t>точності</w:t>
      </w:r>
      <w:r>
        <w:t></w:t>
      </w:r>
      <w:r>
        <w:rPr>
          <w:rFonts w:hint="eastAsia"/>
        </w:rPr>
        <w:t>профілювання</w:t>
      </w:r>
      <w:r>
        <w:t></w:t>
      </w:r>
      <w:r>
        <w:rPr>
          <w:rFonts w:hint="eastAsia"/>
        </w:rPr>
        <w:t>зубів</w:t>
      </w:r>
      <w:r>
        <w:tab/>
      </w:r>
      <w:r>
        <w:t></w:t>
      </w:r>
      <w:r>
        <w:t></w:t>
      </w:r>
    </w:p>
    <w:p w:rsidR="00A2287F" w:rsidRDefault="00A2287F" w:rsidP="00A2287F">
      <w:r>
        <w:t></w:t>
      </w:r>
      <w:r>
        <w:t></w:t>
      </w:r>
      <w:r>
        <w:t></w:t>
      </w:r>
      <w:r>
        <w:t></w:t>
      </w:r>
      <w:r>
        <w:tab/>
      </w:r>
      <w:r>
        <w:t></w:t>
      </w:r>
      <w:r>
        <w:rPr>
          <w:rFonts w:hint="eastAsia"/>
        </w:rPr>
        <w:t>Оцінка</w:t>
      </w:r>
      <w:r>
        <w:t></w:t>
      </w:r>
      <w:r>
        <w:rPr>
          <w:rFonts w:hint="eastAsia"/>
        </w:rPr>
        <w:t>динамічної</w:t>
      </w:r>
      <w:r>
        <w:t></w:t>
      </w:r>
      <w:r>
        <w:rPr>
          <w:rFonts w:hint="eastAsia"/>
        </w:rPr>
        <w:t>взаємодії</w:t>
      </w:r>
      <w:r>
        <w:t></w:t>
      </w:r>
      <w:r>
        <w:rPr>
          <w:rFonts w:hint="eastAsia"/>
        </w:rPr>
        <w:t>абразивного</w:t>
      </w:r>
      <w:r>
        <w:t></w:t>
      </w:r>
      <w:r>
        <w:rPr>
          <w:rFonts w:hint="eastAsia"/>
        </w:rPr>
        <w:t>круга</w:t>
      </w:r>
      <w:r>
        <w:t></w:t>
      </w:r>
      <w:r>
        <w:rPr>
          <w:rFonts w:hint="eastAsia"/>
        </w:rPr>
        <w:t>з</w:t>
      </w:r>
      <w:r>
        <w:t></w:t>
      </w:r>
      <w:r>
        <w:rPr>
          <w:rFonts w:hint="eastAsia"/>
        </w:rPr>
        <w:t>зубчастим</w:t>
      </w:r>
    </w:p>
    <w:p w:rsidR="00A2287F" w:rsidRDefault="00A2287F" w:rsidP="00A2287F">
      <w:r>
        <w:rPr>
          <w:rFonts w:hint="eastAsia"/>
        </w:rPr>
        <w:t>колесом</w:t>
      </w:r>
      <w:r>
        <w:tab/>
      </w:r>
      <w:r>
        <w:t></w:t>
      </w:r>
      <w:r>
        <w:t></w:t>
      </w:r>
    </w:p>
    <w:p w:rsidR="00A2287F" w:rsidRDefault="00A2287F" w:rsidP="00A2287F">
      <w:r>
        <w:t></w:t>
      </w:r>
      <w:r>
        <w:t></w:t>
      </w:r>
      <w:r>
        <w:t></w:t>
      </w:r>
      <w:r>
        <w:t></w:t>
      </w:r>
      <w:r>
        <w:tab/>
      </w:r>
      <w:r>
        <w:t></w:t>
      </w:r>
      <w:r>
        <w:rPr>
          <w:rFonts w:hint="eastAsia"/>
        </w:rPr>
        <w:t>Інтенсивність</w:t>
      </w:r>
      <w:r>
        <w:t></w:t>
      </w:r>
      <w:r>
        <w:rPr>
          <w:rFonts w:hint="eastAsia"/>
        </w:rPr>
        <w:t>теплового</w:t>
      </w:r>
      <w:r>
        <w:t></w:t>
      </w:r>
      <w:r>
        <w:rPr>
          <w:rFonts w:hint="eastAsia"/>
        </w:rPr>
        <w:t>потоку</w:t>
      </w:r>
      <w:r>
        <w:t></w:t>
      </w:r>
      <w:r>
        <w:rPr>
          <w:rFonts w:hint="eastAsia"/>
        </w:rPr>
        <w:t>при</w:t>
      </w:r>
      <w:r>
        <w:t></w:t>
      </w:r>
      <w:r>
        <w:rPr>
          <w:rFonts w:hint="eastAsia"/>
        </w:rPr>
        <w:t>зубошліфованні</w:t>
      </w:r>
      <w:r>
        <w:t></w:t>
      </w:r>
      <w:r>
        <w:rPr>
          <w:rFonts w:hint="eastAsia"/>
        </w:rPr>
        <w:t>зубчастих</w:t>
      </w:r>
    </w:p>
    <w:p w:rsidR="00A2287F" w:rsidRDefault="00A2287F" w:rsidP="00A2287F">
      <w:r>
        <w:rPr>
          <w:rFonts w:hint="eastAsia"/>
        </w:rPr>
        <w:t>коліс</w:t>
      </w:r>
      <w:r>
        <w:tab/>
      </w:r>
      <w:r>
        <w:t></w:t>
      </w:r>
      <w:r>
        <w:t></w:t>
      </w:r>
    </w:p>
    <w:p w:rsidR="00A2287F" w:rsidRDefault="00A2287F" w:rsidP="00A2287F">
      <w:r>
        <w:t></w:t>
      </w:r>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p>
    <w:p w:rsidR="00A2287F" w:rsidRDefault="00A2287F" w:rsidP="00A2287F">
      <w:r>
        <w:rPr>
          <w:rFonts w:hint="eastAsia"/>
        </w:rPr>
        <w:t>РОЗДІЛ</w:t>
      </w:r>
      <w:r>
        <w:t></w:t>
      </w:r>
      <w:r>
        <w:t></w:t>
      </w:r>
      <w:r>
        <w:t></w:t>
      </w:r>
      <w:r>
        <w:rPr>
          <w:rFonts w:hint="eastAsia"/>
        </w:rPr>
        <w:t>ТЕПЛОНАПРУЖЕНІСТЬ</w:t>
      </w:r>
      <w:r>
        <w:t></w:t>
      </w:r>
      <w:r>
        <w:rPr>
          <w:rFonts w:hint="eastAsia"/>
        </w:rPr>
        <w:t>ПРОЦЕСУ</w:t>
      </w:r>
      <w:r>
        <w:t></w:t>
      </w:r>
      <w:r>
        <w:rPr>
          <w:rFonts w:hint="eastAsia"/>
        </w:rPr>
        <w:t>ТА</w:t>
      </w:r>
      <w:r>
        <w:t></w:t>
      </w:r>
      <w:r>
        <w:rPr>
          <w:rFonts w:hint="eastAsia"/>
        </w:rPr>
        <w:t>ДИНАМІКА</w:t>
      </w:r>
    </w:p>
    <w:p w:rsidR="00A2287F" w:rsidRDefault="00A2287F" w:rsidP="00A2287F">
      <w:r>
        <w:rPr>
          <w:rFonts w:hint="eastAsia"/>
        </w:rPr>
        <w:t>ПЕРЕРИВЧАСТОГО</w:t>
      </w:r>
      <w:r>
        <w:t></w:t>
      </w:r>
      <w:r>
        <w:rPr>
          <w:rFonts w:hint="eastAsia"/>
        </w:rPr>
        <w:t>ЗУБОШЛІФУВАННЯ</w:t>
      </w:r>
      <w:r>
        <w:t></w:t>
      </w:r>
      <w:r>
        <w:rPr>
          <w:rFonts w:hint="eastAsia"/>
        </w:rPr>
        <w:t>ЗА</w:t>
      </w:r>
      <w:r>
        <w:t></w:t>
      </w:r>
      <w:r>
        <w:rPr>
          <w:rFonts w:hint="eastAsia"/>
        </w:rPr>
        <w:t>РАХУНОК</w:t>
      </w:r>
      <w:r>
        <w:t></w:t>
      </w:r>
      <w:r>
        <w:rPr>
          <w:rFonts w:hint="eastAsia"/>
        </w:rPr>
        <w:t>ФОРМОУТВОРЕННЯ</w:t>
      </w:r>
      <w:r>
        <w:t></w:t>
      </w:r>
      <w:r>
        <w:rPr>
          <w:rFonts w:hint="eastAsia"/>
        </w:rPr>
        <w:t>КРУГА</w:t>
      </w:r>
      <w:r>
        <w:tab/>
      </w:r>
      <w:r>
        <w:t></w:t>
      </w:r>
      <w:r>
        <w:t></w:t>
      </w:r>
    </w:p>
    <w:p w:rsidR="00A2287F" w:rsidRDefault="00A2287F" w:rsidP="00A2287F">
      <w:r>
        <w:t></w:t>
      </w:r>
      <w:r>
        <w:t></w:t>
      </w:r>
      <w:r>
        <w:t></w:t>
      </w:r>
      <w:r>
        <w:t></w:t>
      </w:r>
      <w:r>
        <w:tab/>
      </w:r>
      <w:r>
        <w:t></w:t>
      </w:r>
      <w:r>
        <w:rPr>
          <w:rFonts w:hint="eastAsia"/>
        </w:rPr>
        <w:t>Математична</w:t>
      </w:r>
      <w:r>
        <w:t></w:t>
      </w:r>
      <w:r>
        <w:rPr>
          <w:rFonts w:hint="eastAsia"/>
        </w:rPr>
        <w:t>модель</w:t>
      </w:r>
      <w:r>
        <w:t></w:t>
      </w:r>
      <w:r>
        <w:rPr>
          <w:rFonts w:hint="eastAsia"/>
        </w:rPr>
        <w:t>теплонапруженості</w:t>
      </w:r>
      <w:r>
        <w:t></w:t>
      </w:r>
      <w:r>
        <w:rPr>
          <w:rFonts w:hint="eastAsia"/>
        </w:rPr>
        <w:t>процесу</w:t>
      </w:r>
      <w:r>
        <w:t></w:t>
      </w:r>
      <w:r>
        <w:rPr>
          <w:rFonts w:hint="eastAsia"/>
        </w:rPr>
        <w:t>переривчастого</w:t>
      </w:r>
      <w:r>
        <w:t></w:t>
      </w:r>
      <w:r>
        <w:rPr>
          <w:rFonts w:hint="eastAsia"/>
        </w:rPr>
        <w:t>шліфування</w:t>
      </w:r>
      <w:r>
        <w:tab/>
      </w:r>
      <w:r>
        <w:t></w:t>
      </w:r>
      <w:r>
        <w:t></w:t>
      </w:r>
    </w:p>
    <w:p w:rsidR="00A2287F" w:rsidRDefault="00A2287F" w:rsidP="00A2287F">
      <w:r>
        <w:t></w:t>
      </w:r>
      <w:r>
        <w:t></w:t>
      </w:r>
      <w:r>
        <w:t></w:t>
      </w:r>
      <w:r>
        <w:t></w:t>
      </w:r>
      <w:r>
        <w:tab/>
      </w:r>
      <w:r>
        <w:t></w:t>
      </w:r>
      <w:r>
        <w:rPr>
          <w:rFonts w:hint="eastAsia"/>
        </w:rPr>
        <w:t>Оцінка</w:t>
      </w:r>
      <w:r>
        <w:t></w:t>
      </w:r>
      <w:r>
        <w:rPr>
          <w:rFonts w:hint="eastAsia"/>
        </w:rPr>
        <w:t>впливу</w:t>
      </w:r>
      <w:r>
        <w:t></w:t>
      </w:r>
      <w:r>
        <w:rPr>
          <w:rFonts w:hint="eastAsia"/>
        </w:rPr>
        <w:t>вібрацій</w:t>
      </w:r>
      <w:r>
        <w:t></w:t>
      </w:r>
      <w:r>
        <w:rPr>
          <w:rFonts w:hint="eastAsia"/>
        </w:rPr>
        <w:t>на</w:t>
      </w:r>
      <w:r>
        <w:t></w:t>
      </w:r>
      <w:r>
        <w:rPr>
          <w:rFonts w:hint="eastAsia"/>
        </w:rPr>
        <w:t>процес</w:t>
      </w:r>
      <w:r>
        <w:t></w:t>
      </w:r>
      <w:r>
        <w:rPr>
          <w:rFonts w:hint="eastAsia"/>
        </w:rPr>
        <w:t>формоутворе</w:t>
      </w:r>
      <w:r>
        <w:rPr>
          <w:rFonts w:hint="eastAsia"/>
        </w:rPr>
        <w:lastRenderedPageBreak/>
        <w:t>ння</w:t>
      </w:r>
      <w:r>
        <w:t></w:t>
      </w:r>
      <w:r>
        <w:rPr>
          <w:rFonts w:hint="eastAsia"/>
        </w:rPr>
        <w:t>поверхневого</w:t>
      </w:r>
      <w:r>
        <w:t></w:t>
      </w:r>
      <w:r>
        <w:rPr>
          <w:rFonts w:hint="eastAsia"/>
        </w:rPr>
        <w:t>шару</w:t>
      </w:r>
      <w:r>
        <w:t></w:t>
      </w:r>
      <w:r>
        <w:rPr>
          <w:rFonts w:hint="eastAsia"/>
        </w:rPr>
        <w:t>при</w:t>
      </w:r>
      <w:r>
        <w:t></w:t>
      </w:r>
      <w:r>
        <w:rPr>
          <w:rFonts w:hint="eastAsia"/>
        </w:rPr>
        <w:t>зубошліфуванні</w:t>
      </w:r>
      <w:r>
        <w:tab/>
      </w:r>
      <w:r>
        <w:t></w:t>
      </w:r>
      <w:r>
        <w:t></w:t>
      </w:r>
    </w:p>
    <w:p w:rsidR="00A2287F" w:rsidRDefault="00A2287F" w:rsidP="00A2287F">
      <w:r>
        <w:t></w:t>
      </w:r>
      <w:r>
        <w:t></w:t>
      </w:r>
      <w:r>
        <w:t></w:t>
      </w:r>
      <w:r>
        <w:t></w:t>
      </w:r>
      <w:r>
        <w:tab/>
      </w:r>
      <w:r>
        <w:t></w:t>
      </w:r>
      <w:r>
        <w:rPr>
          <w:rFonts w:hint="eastAsia"/>
        </w:rPr>
        <w:t>Розробка</w:t>
      </w:r>
      <w:r>
        <w:t></w:t>
      </w:r>
      <w:r>
        <w:rPr>
          <w:rFonts w:hint="eastAsia"/>
        </w:rPr>
        <w:t>блок</w:t>
      </w:r>
      <w:r>
        <w:t></w:t>
      </w:r>
      <w:r>
        <w:rPr>
          <w:rFonts w:hint="eastAsia"/>
        </w:rPr>
        <w:t>схеми</w:t>
      </w:r>
      <w:r>
        <w:t></w:t>
      </w:r>
      <w:r>
        <w:rPr>
          <w:rFonts w:hint="eastAsia"/>
        </w:rPr>
        <w:t>моделювання</w:t>
      </w:r>
      <w:r>
        <w:t></w:t>
      </w:r>
      <w:r>
        <w:rPr>
          <w:rFonts w:hint="eastAsia"/>
        </w:rPr>
        <w:t>переривчастого</w:t>
      </w:r>
      <w:r>
        <w:t></w:t>
      </w:r>
      <w:r>
        <w:rPr>
          <w:rFonts w:hint="eastAsia"/>
        </w:rPr>
        <w:t>зубошліфування</w:t>
      </w:r>
      <w:r>
        <w:t></w:t>
      </w:r>
      <w:r>
        <w:rPr>
          <w:rFonts w:hint="eastAsia"/>
        </w:rPr>
        <w:t>в</w:t>
      </w:r>
      <w:r>
        <w:t></w:t>
      </w:r>
      <w:r>
        <w:rPr>
          <w:rFonts w:hint="eastAsia"/>
        </w:rPr>
        <w:t>пакеті</w:t>
      </w:r>
      <w:r>
        <w:t></w:t>
      </w:r>
      <w:r>
        <w:t></w:t>
      </w:r>
      <w:r>
        <w:t></w:t>
      </w:r>
      <w:r>
        <w:t></w:t>
      </w:r>
      <w:r>
        <w:t></w:t>
      </w:r>
      <w:r>
        <w:t></w:t>
      </w:r>
      <w:r>
        <w:t></w:t>
      </w:r>
      <w:r>
        <w:t></w:t>
      </w:r>
      <w:r>
        <w:t></w:t>
      </w:r>
      <w:r>
        <w:t></w:t>
      </w:r>
      <w:r>
        <w:rPr>
          <w:rFonts w:hint="eastAsia"/>
        </w:rPr>
        <w:t>і</w:t>
      </w:r>
      <w:r>
        <w:t></w:t>
      </w:r>
      <w:r>
        <w:rPr>
          <w:rFonts w:hint="eastAsia"/>
        </w:rPr>
        <w:t>її</w:t>
      </w:r>
      <w:r>
        <w:t></w:t>
      </w:r>
      <w:r>
        <w:rPr>
          <w:rFonts w:hint="eastAsia"/>
        </w:rPr>
        <w:t>аналіз</w:t>
      </w:r>
      <w:r>
        <w:tab/>
      </w:r>
      <w:r>
        <w:t></w:t>
      </w:r>
      <w:r>
        <w:t></w:t>
      </w:r>
    </w:p>
    <w:p w:rsidR="00A2287F" w:rsidRDefault="00A2287F" w:rsidP="00A2287F">
      <w:r>
        <w:t></w:t>
      </w:r>
      <w:r>
        <w:t></w:t>
      </w:r>
      <w:r>
        <w:t></w:t>
      </w:r>
      <w:r>
        <w:t></w:t>
      </w:r>
      <w:r>
        <w:tab/>
      </w:r>
      <w:r>
        <w:t></w:t>
      </w:r>
      <w:r>
        <w:rPr>
          <w:rFonts w:hint="eastAsia"/>
        </w:rPr>
        <w:t>Математична</w:t>
      </w:r>
      <w:r>
        <w:t></w:t>
      </w:r>
      <w:r>
        <w:rPr>
          <w:rFonts w:hint="eastAsia"/>
        </w:rPr>
        <w:t>модель</w:t>
      </w:r>
      <w:r>
        <w:t></w:t>
      </w:r>
      <w:r>
        <w:rPr>
          <w:rFonts w:hint="eastAsia"/>
        </w:rPr>
        <w:t>в</w:t>
      </w:r>
      <w:r>
        <w:t></w:t>
      </w:r>
      <w:r>
        <w:rPr>
          <w:rFonts w:hint="eastAsia"/>
        </w:rPr>
        <w:t>технологічних</w:t>
      </w:r>
      <w:r>
        <w:t></w:t>
      </w:r>
      <w:r>
        <w:rPr>
          <w:rFonts w:hint="eastAsia"/>
        </w:rPr>
        <w:t>особливостях</w:t>
      </w:r>
      <w:r>
        <w:t></w:t>
      </w:r>
      <w:r>
        <w:rPr>
          <w:rFonts w:hint="eastAsia"/>
        </w:rPr>
        <w:t>переривчастого</w:t>
      </w:r>
      <w:r>
        <w:t></w:t>
      </w:r>
      <w:r>
        <w:rPr>
          <w:rFonts w:hint="eastAsia"/>
        </w:rPr>
        <w:t>зубошліфування</w:t>
      </w:r>
      <w:r>
        <w:tab/>
      </w:r>
      <w:r>
        <w:t></w:t>
      </w:r>
      <w:r>
        <w:t></w:t>
      </w:r>
      <w:r>
        <w:t></w:t>
      </w:r>
    </w:p>
    <w:p w:rsidR="00A2287F" w:rsidRDefault="00A2287F" w:rsidP="00A2287F">
      <w:r>
        <w:t></w:t>
      </w:r>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A2287F" w:rsidRDefault="00A2287F" w:rsidP="00A2287F">
      <w:r>
        <w:rPr>
          <w:rFonts w:hint="eastAsia"/>
        </w:rPr>
        <w:t>РОЗДІЛ</w:t>
      </w:r>
      <w:r>
        <w:t></w:t>
      </w:r>
      <w:r>
        <w:t></w:t>
      </w:r>
      <w:r>
        <w:t></w:t>
      </w:r>
      <w:r>
        <w:rPr>
          <w:rFonts w:hint="eastAsia"/>
        </w:rPr>
        <w:t>ЕКСПЕРИМЕНТАЛЬНІ</w:t>
      </w:r>
      <w:r>
        <w:t></w:t>
      </w:r>
      <w:r>
        <w:rPr>
          <w:rFonts w:hint="eastAsia"/>
        </w:rPr>
        <w:t>ДОСЛІДЖЕННЯ</w:t>
      </w:r>
      <w:r>
        <w:t></w:t>
      </w:r>
      <w:r>
        <w:rPr>
          <w:rFonts w:hint="eastAsia"/>
        </w:rPr>
        <w:t>ПРОЦЕСУ</w:t>
      </w:r>
    </w:p>
    <w:p w:rsidR="00A2287F" w:rsidRDefault="00A2287F" w:rsidP="00A2287F">
      <w:r>
        <w:rPr>
          <w:rFonts w:hint="eastAsia"/>
        </w:rPr>
        <w:t>ПЕРЕРИВЧАСТОГО</w:t>
      </w:r>
      <w:r>
        <w:t></w:t>
      </w:r>
      <w:r>
        <w:rPr>
          <w:rFonts w:hint="eastAsia"/>
        </w:rPr>
        <w:t>ЗУБОШЛІФУВАННЯ</w:t>
      </w:r>
      <w:r>
        <w:t></w:t>
      </w:r>
      <w:r>
        <w:rPr>
          <w:rFonts w:hint="eastAsia"/>
        </w:rPr>
        <w:t>ЗУБЧАСТИХ</w:t>
      </w:r>
      <w:r>
        <w:t></w:t>
      </w:r>
      <w:r>
        <w:rPr>
          <w:rFonts w:hint="eastAsia"/>
        </w:rPr>
        <w:t>КОЛІС</w:t>
      </w:r>
      <w:r>
        <w:tab/>
      </w:r>
      <w:r>
        <w:t></w:t>
      </w:r>
      <w:r>
        <w:t></w:t>
      </w:r>
      <w:r>
        <w:t></w:t>
      </w:r>
    </w:p>
    <w:p w:rsidR="00A2287F" w:rsidRDefault="00A2287F" w:rsidP="00A2287F">
      <w:r>
        <w:t></w:t>
      </w:r>
    </w:p>
    <w:p w:rsidR="00A2287F" w:rsidRDefault="00A2287F" w:rsidP="00A2287F">
      <w:r>
        <w:t></w:t>
      </w:r>
      <w:r>
        <w:t></w:t>
      </w:r>
      <w:r>
        <w:t></w:t>
      </w:r>
      <w:r>
        <w:t></w:t>
      </w:r>
      <w:r>
        <w:tab/>
      </w:r>
      <w:r>
        <w:rPr>
          <w:rFonts w:hint="eastAsia"/>
        </w:rPr>
        <w:t>Вплив</w:t>
      </w:r>
      <w:r>
        <w:t></w:t>
      </w:r>
      <w:r>
        <w:rPr>
          <w:rFonts w:hint="eastAsia"/>
        </w:rPr>
        <w:t>коливань</w:t>
      </w:r>
      <w:r>
        <w:t></w:t>
      </w:r>
      <w:r>
        <w:t></w:t>
      </w:r>
      <w:r>
        <w:rPr>
          <w:rFonts w:hint="eastAsia"/>
        </w:rPr>
        <w:t>що</w:t>
      </w:r>
      <w:r>
        <w:t></w:t>
      </w:r>
      <w:r>
        <w:rPr>
          <w:rFonts w:hint="eastAsia"/>
        </w:rPr>
        <w:t>виникають</w:t>
      </w:r>
      <w:r>
        <w:t></w:t>
      </w:r>
      <w:r>
        <w:rPr>
          <w:rFonts w:hint="eastAsia"/>
        </w:rPr>
        <w:t>в</w:t>
      </w:r>
      <w:r>
        <w:t></w:t>
      </w:r>
      <w:r>
        <w:rPr>
          <w:rFonts w:hint="eastAsia"/>
        </w:rPr>
        <w:t>процесі</w:t>
      </w:r>
      <w:r>
        <w:t></w:t>
      </w:r>
      <w:r>
        <w:rPr>
          <w:rFonts w:hint="eastAsia"/>
        </w:rPr>
        <w:t>шліфування</w:t>
      </w:r>
      <w:r>
        <w:t></w:t>
      </w:r>
      <w:r>
        <w:rPr>
          <w:rFonts w:hint="eastAsia"/>
        </w:rPr>
        <w:t>на</w:t>
      </w:r>
    </w:p>
    <w:p w:rsidR="00A2287F" w:rsidRDefault="00A2287F" w:rsidP="00A2287F">
      <w:r>
        <w:t></w:t>
      </w:r>
    </w:p>
    <w:p w:rsidR="00A2287F" w:rsidRDefault="00A2287F" w:rsidP="00A2287F">
      <w:r>
        <w:rPr>
          <w:rFonts w:hint="eastAsia"/>
        </w:rPr>
        <w:t>залишкову</w:t>
      </w:r>
      <w:r>
        <w:t></w:t>
      </w:r>
      <w:r>
        <w:rPr>
          <w:rFonts w:hint="eastAsia"/>
        </w:rPr>
        <w:t>напругу</w:t>
      </w:r>
      <w:r>
        <w:t></w:t>
      </w:r>
      <w:r>
        <w:rPr>
          <w:rFonts w:hint="eastAsia"/>
        </w:rPr>
        <w:t>в</w:t>
      </w:r>
      <w:r>
        <w:t></w:t>
      </w:r>
      <w:r>
        <w:rPr>
          <w:rFonts w:hint="eastAsia"/>
        </w:rPr>
        <w:t>поверхневому</w:t>
      </w:r>
      <w:r>
        <w:t></w:t>
      </w:r>
      <w:r>
        <w:rPr>
          <w:rFonts w:hint="eastAsia"/>
        </w:rPr>
        <w:t>шарі</w:t>
      </w:r>
      <w:r>
        <w:t></w:t>
      </w:r>
      <w:r>
        <w:rPr>
          <w:rFonts w:hint="eastAsia"/>
        </w:rPr>
        <w:t>зубчастих</w:t>
      </w:r>
      <w:r>
        <w:t></w:t>
      </w:r>
      <w:r>
        <w:rPr>
          <w:rFonts w:hint="eastAsia"/>
        </w:rPr>
        <w:t>коліс</w:t>
      </w:r>
      <w:r>
        <w:tab/>
      </w:r>
      <w:r>
        <w:t></w:t>
      </w:r>
      <w:r>
        <w:t></w:t>
      </w:r>
      <w:r>
        <w:t></w:t>
      </w:r>
    </w:p>
    <w:p w:rsidR="00A2287F" w:rsidRDefault="00A2287F" w:rsidP="00A2287F">
      <w:r>
        <w:t></w:t>
      </w:r>
      <w:r>
        <w:t></w:t>
      </w:r>
      <w:r>
        <w:t></w:t>
      </w:r>
      <w:r>
        <w:t></w:t>
      </w:r>
      <w:r>
        <w:tab/>
      </w:r>
      <w:r>
        <w:t></w:t>
      </w:r>
      <w:r>
        <w:rPr>
          <w:rFonts w:hint="eastAsia"/>
        </w:rPr>
        <w:t>Якість</w:t>
      </w:r>
      <w:r>
        <w:t></w:t>
      </w:r>
      <w:r>
        <w:rPr>
          <w:rFonts w:hint="eastAsia"/>
        </w:rPr>
        <w:t>поверхневого</w:t>
      </w:r>
      <w:r>
        <w:t></w:t>
      </w:r>
      <w:r>
        <w:rPr>
          <w:rFonts w:hint="eastAsia"/>
        </w:rPr>
        <w:t>шару</w:t>
      </w:r>
      <w:r>
        <w:t></w:t>
      </w:r>
      <w:r>
        <w:rPr>
          <w:rFonts w:hint="eastAsia"/>
        </w:rPr>
        <w:t>зуба</w:t>
      </w:r>
      <w:r>
        <w:t></w:t>
      </w:r>
      <w:r>
        <w:rPr>
          <w:rFonts w:hint="eastAsia"/>
        </w:rPr>
        <w:t>в</w:t>
      </w:r>
      <w:r>
        <w:t></w:t>
      </w:r>
      <w:r>
        <w:rPr>
          <w:rFonts w:hint="eastAsia"/>
        </w:rPr>
        <w:t>зв</w:t>
      </w:r>
      <w:r>
        <w:t></w:t>
      </w:r>
      <w:r>
        <w:rPr>
          <w:rFonts w:hint="eastAsia"/>
        </w:rPr>
        <w:t>язку</w:t>
      </w:r>
      <w:r>
        <w:t></w:t>
      </w:r>
      <w:r>
        <w:rPr>
          <w:rFonts w:hint="eastAsia"/>
        </w:rPr>
        <w:t>з</w:t>
      </w:r>
      <w:r>
        <w:t></w:t>
      </w:r>
      <w:r>
        <w:rPr>
          <w:rFonts w:hint="eastAsia"/>
        </w:rPr>
        <w:t>конструктивними</w:t>
      </w:r>
      <w:r>
        <w:t></w:t>
      </w:r>
      <w:r>
        <w:rPr>
          <w:rFonts w:hint="eastAsia"/>
        </w:rPr>
        <w:t>особливостями</w:t>
      </w:r>
      <w:r>
        <w:t></w:t>
      </w:r>
      <w:r>
        <w:rPr>
          <w:rFonts w:hint="eastAsia"/>
        </w:rPr>
        <w:t>зубчастого</w:t>
      </w:r>
      <w:r>
        <w:t></w:t>
      </w:r>
      <w:r>
        <w:rPr>
          <w:rFonts w:hint="eastAsia"/>
        </w:rPr>
        <w:t>колеса</w:t>
      </w:r>
      <w:r>
        <w:tab/>
      </w:r>
      <w:r>
        <w:t></w:t>
      </w:r>
      <w:r>
        <w:t></w:t>
      </w:r>
      <w:r>
        <w:t></w:t>
      </w:r>
    </w:p>
    <w:p w:rsidR="00A2287F" w:rsidRDefault="00A2287F" w:rsidP="00A2287F">
      <w:r>
        <w:t></w:t>
      </w:r>
      <w:r>
        <w:t></w:t>
      </w:r>
      <w:r>
        <w:t></w:t>
      </w:r>
      <w:r>
        <w:t></w:t>
      </w:r>
      <w:r>
        <w:tab/>
      </w:r>
      <w:r>
        <w:t></w:t>
      </w:r>
      <w:r>
        <w:rPr>
          <w:rFonts w:hint="eastAsia"/>
        </w:rPr>
        <w:t>Вплив</w:t>
      </w:r>
      <w:r>
        <w:t></w:t>
      </w:r>
      <w:r>
        <w:rPr>
          <w:rFonts w:hint="eastAsia"/>
        </w:rPr>
        <w:t>інструментального</w:t>
      </w:r>
      <w:r>
        <w:t></w:t>
      </w:r>
      <w:r>
        <w:rPr>
          <w:rFonts w:hint="eastAsia"/>
        </w:rPr>
        <w:t>матеріалу</w:t>
      </w:r>
      <w:r>
        <w:t></w:t>
      </w:r>
      <w:r>
        <w:rPr>
          <w:rFonts w:hint="eastAsia"/>
        </w:rPr>
        <w:t>на</w:t>
      </w:r>
      <w:r>
        <w:t></w:t>
      </w:r>
      <w:r>
        <w:rPr>
          <w:rFonts w:hint="eastAsia"/>
        </w:rPr>
        <w:t>формування</w:t>
      </w:r>
      <w:r>
        <w:t></w:t>
      </w:r>
      <w:r>
        <w:rPr>
          <w:rFonts w:hint="eastAsia"/>
        </w:rPr>
        <w:t>поверхневого</w:t>
      </w:r>
      <w:r>
        <w:t></w:t>
      </w:r>
      <w:r>
        <w:rPr>
          <w:rFonts w:hint="eastAsia"/>
        </w:rPr>
        <w:t>шару</w:t>
      </w:r>
      <w:r>
        <w:t></w:t>
      </w:r>
      <w:r>
        <w:rPr>
          <w:rFonts w:hint="eastAsia"/>
        </w:rPr>
        <w:t>зубчастого</w:t>
      </w:r>
      <w:r>
        <w:t></w:t>
      </w:r>
      <w:r>
        <w:rPr>
          <w:rFonts w:hint="eastAsia"/>
        </w:rPr>
        <w:t>колеса</w:t>
      </w:r>
      <w:r>
        <w:tab/>
      </w:r>
      <w:r>
        <w:t></w:t>
      </w:r>
      <w:r>
        <w:t></w:t>
      </w:r>
      <w:r>
        <w:t></w:t>
      </w:r>
    </w:p>
    <w:p w:rsidR="00A2287F" w:rsidRDefault="00A2287F" w:rsidP="00A2287F">
      <w:r>
        <w:t></w:t>
      </w:r>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A2287F" w:rsidRDefault="00A2287F" w:rsidP="00A2287F">
      <w:r>
        <w:rPr>
          <w:rFonts w:hint="eastAsia"/>
        </w:rPr>
        <w:t>РОЗДІЛ</w:t>
      </w:r>
      <w:r>
        <w:t></w:t>
      </w:r>
      <w:r>
        <w:t></w:t>
      </w:r>
      <w:r>
        <w:t></w:t>
      </w:r>
      <w:r>
        <w:rPr>
          <w:rFonts w:hint="eastAsia"/>
        </w:rPr>
        <w:t>РЕАЛІЗАЦІЯ</w:t>
      </w:r>
      <w:r>
        <w:t></w:t>
      </w:r>
      <w:r>
        <w:rPr>
          <w:rFonts w:hint="eastAsia"/>
        </w:rPr>
        <w:t>МОЖЛИВОСТЕЙ</w:t>
      </w:r>
      <w:r>
        <w:t></w:t>
      </w:r>
      <w:r>
        <w:rPr>
          <w:rFonts w:hint="eastAsia"/>
        </w:rPr>
        <w:t>УДОСКОНАЛЕННЯ</w:t>
      </w:r>
    </w:p>
    <w:p w:rsidR="00A2287F" w:rsidRDefault="00A2287F" w:rsidP="00A2287F">
      <w:r>
        <w:rPr>
          <w:rFonts w:hint="eastAsia"/>
        </w:rPr>
        <w:t>ТЕХНОЛОГІЇ</w:t>
      </w:r>
      <w:r>
        <w:t></w:t>
      </w:r>
      <w:r>
        <w:rPr>
          <w:rFonts w:hint="eastAsia"/>
        </w:rPr>
        <w:t>ПЕРЕРИВЧАСТОГО</w:t>
      </w:r>
      <w:r>
        <w:t></w:t>
      </w:r>
      <w:r>
        <w:rPr>
          <w:rFonts w:hint="eastAsia"/>
        </w:rPr>
        <w:t>ЗУБОШЛІФУВАННЯ</w:t>
      </w:r>
      <w:r>
        <w:t></w:t>
      </w:r>
      <w:r>
        <w:rPr>
          <w:rFonts w:hint="eastAsia"/>
        </w:rPr>
        <w:t>В</w:t>
      </w:r>
      <w:r>
        <w:t></w:t>
      </w:r>
      <w:r>
        <w:rPr>
          <w:rFonts w:hint="eastAsia"/>
        </w:rPr>
        <w:t>ПРОМИСЛОВИХ</w:t>
      </w:r>
      <w:r>
        <w:t></w:t>
      </w:r>
      <w:r>
        <w:rPr>
          <w:rFonts w:hint="eastAsia"/>
        </w:rPr>
        <w:t>УМОВАХ</w:t>
      </w:r>
      <w:r>
        <w:tab/>
      </w:r>
      <w:r>
        <w:t></w:t>
      </w:r>
      <w:r>
        <w:t></w:t>
      </w:r>
      <w:r>
        <w:t></w:t>
      </w:r>
    </w:p>
    <w:p w:rsidR="00A2287F" w:rsidRDefault="00A2287F" w:rsidP="00A2287F">
      <w:r>
        <w:t></w:t>
      </w:r>
      <w:r>
        <w:t></w:t>
      </w:r>
      <w:r>
        <w:t></w:t>
      </w:r>
      <w:r>
        <w:t></w:t>
      </w:r>
      <w:r>
        <w:tab/>
      </w:r>
      <w:r>
        <w:t></w:t>
      </w:r>
      <w:r>
        <w:rPr>
          <w:rFonts w:hint="eastAsia"/>
        </w:rPr>
        <w:t>Методологія</w:t>
      </w:r>
      <w:r>
        <w:t></w:t>
      </w:r>
      <w:r>
        <w:rPr>
          <w:rFonts w:hint="eastAsia"/>
        </w:rPr>
        <w:t>розробки</w:t>
      </w:r>
      <w:r>
        <w:t></w:t>
      </w:r>
      <w:r>
        <w:rPr>
          <w:rFonts w:hint="eastAsia"/>
        </w:rPr>
        <w:t>моделі</w:t>
      </w:r>
      <w:r>
        <w:t></w:t>
      </w:r>
      <w:r>
        <w:rPr>
          <w:rFonts w:hint="eastAsia"/>
        </w:rPr>
        <w:t>управління</w:t>
      </w:r>
      <w:r>
        <w:t></w:t>
      </w:r>
      <w:r>
        <w:rPr>
          <w:rFonts w:hint="eastAsia"/>
        </w:rPr>
        <w:t>якістю</w:t>
      </w:r>
      <w:r>
        <w:t></w:t>
      </w:r>
      <w:r>
        <w:rPr>
          <w:rFonts w:hint="eastAsia"/>
        </w:rPr>
        <w:t>і</w:t>
      </w:r>
      <w:r>
        <w:t></w:t>
      </w:r>
      <w:r>
        <w:rPr>
          <w:rFonts w:hint="eastAsia"/>
        </w:rPr>
        <w:t>продуктивністю</w:t>
      </w:r>
      <w:r>
        <w:t></w:t>
      </w:r>
      <w:r>
        <w:rPr>
          <w:rFonts w:hint="eastAsia"/>
        </w:rPr>
        <w:t>перевчастого</w:t>
      </w:r>
      <w:r>
        <w:t></w:t>
      </w:r>
      <w:r>
        <w:rPr>
          <w:rFonts w:hint="eastAsia"/>
        </w:rPr>
        <w:t>зубошліфування</w:t>
      </w:r>
      <w:r>
        <w:t></w:t>
      </w:r>
      <w:r>
        <w:rPr>
          <w:rFonts w:hint="eastAsia"/>
        </w:rPr>
        <w:t>при</w:t>
      </w:r>
      <w:r>
        <w:t></w:t>
      </w:r>
      <w:r>
        <w:rPr>
          <w:rFonts w:hint="eastAsia"/>
        </w:rPr>
        <w:t>обробці</w:t>
      </w:r>
      <w:r>
        <w:t></w:t>
      </w:r>
      <w:r>
        <w:rPr>
          <w:rFonts w:hint="eastAsia"/>
        </w:rPr>
        <w:t>загартованих</w:t>
      </w:r>
      <w:r>
        <w:t></w:t>
      </w:r>
      <w:r>
        <w:rPr>
          <w:rFonts w:hint="eastAsia"/>
        </w:rPr>
        <w:t>зубчастих</w:t>
      </w:r>
      <w:r>
        <w:t></w:t>
      </w:r>
      <w:r>
        <w:rPr>
          <w:rFonts w:hint="eastAsia"/>
        </w:rPr>
        <w:t>коліс</w:t>
      </w:r>
      <w:r>
        <w:tab/>
      </w:r>
      <w:r>
        <w:t></w:t>
      </w:r>
      <w:r>
        <w:t></w:t>
      </w:r>
      <w:r>
        <w:t></w:t>
      </w:r>
    </w:p>
    <w:p w:rsidR="00A2287F" w:rsidRDefault="00A2287F" w:rsidP="00A2287F">
      <w:r>
        <w:t></w:t>
      </w:r>
      <w:r>
        <w:t></w:t>
      </w:r>
      <w:r>
        <w:t></w:t>
      </w:r>
      <w:r>
        <w:t></w:t>
      </w:r>
      <w:r>
        <w:tab/>
      </w:r>
      <w:r>
        <w:t></w:t>
      </w:r>
      <w:r>
        <w:rPr>
          <w:rFonts w:hint="eastAsia"/>
        </w:rPr>
        <w:t>Технологічне</w:t>
      </w:r>
      <w:r>
        <w:t></w:t>
      </w:r>
      <w:r>
        <w:rPr>
          <w:rFonts w:hint="eastAsia"/>
        </w:rPr>
        <w:t>забезпечення</w:t>
      </w:r>
      <w:r>
        <w:t></w:t>
      </w:r>
      <w:r>
        <w:rPr>
          <w:rFonts w:hint="eastAsia"/>
        </w:rPr>
        <w:t>заданої</w:t>
      </w:r>
      <w:r>
        <w:t></w:t>
      </w:r>
      <w:r>
        <w:rPr>
          <w:rFonts w:hint="eastAsia"/>
        </w:rPr>
        <w:t>системи</w:t>
      </w:r>
      <w:r>
        <w:t></w:t>
      </w:r>
      <w:r>
        <w:rPr>
          <w:rFonts w:hint="eastAsia"/>
        </w:rPr>
        <w:t>параметрів</w:t>
      </w:r>
      <w:r>
        <w:t></w:t>
      </w:r>
      <w:r>
        <w:rPr>
          <w:rFonts w:hint="eastAsia"/>
        </w:rPr>
        <w:t>поверхневого</w:t>
      </w:r>
      <w:r>
        <w:t></w:t>
      </w:r>
      <w:r>
        <w:rPr>
          <w:rFonts w:hint="eastAsia"/>
        </w:rPr>
        <w:t>шару</w:t>
      </w:r>
      <w:r>
        <w:t></w:t>
      </w:r>
      <w:r>
        <w:rPr>
          <w:rFonts w:hint="eastAsia"/>
        </w:rPr>
        <w:t>циліндричних</w:t>
      </w:r>
      <w:r>
        <w:t></w:t>
      </w:r>
      <w:r>
        <w:rPr>
          <w:rFonts w:hint="eastAsia"/>
        </w:rPr>
        <w:t>загартованих</w:t>
      </w:r>
      <w:r>
        <w:t></w:t>
      </w:r>
      <w:r>
        <w:rPr>
          <w:rFonts w:hint="eastAsia"/>
        </w:rPr>
        <w:t>зубчастих</w:t>
      </w:r>
      <w:r>
        <w:t></w:t>
      </w:r>
      <w:r>
        <w:rPr>
          <w:rFonts w:hint="eastAsia"/>
        </w:rPr>
        <w:t>коліс</w:t>
      </w:r>
      <w:r>
        <w:tab/>
      </w:r>
      <w:r>
        <w:t></w:t>
      </w:r>
      <w:r>
        <w:t></w:t>
      </w:r>
      <w:r>
        <w:t></w:t>
      </w:r>
    </w:p>
    <w:p w:rsidR="00A2287F" w:rsidRDefault="00A2287F" w:rsidP="00A2287F">
      <w:r>
        <w:t></w:t>
      </w:r>
      <w:r>
        <w:t></w:t>
      </w:r>
      <w:r>
        <w:t></w:t>
      </w:r>
      <w:r>
        <w:t></w:t>
      </w:r>
      <w:r>
        <w:tab/>
      </w:r>
      <w:r>
        <w:t></w:t>
      </w:r>
      <w:r>
        <w:rPr>
          <w:rFonts w:hint="eastAsia"/>
        </w:rPr>
        <w:t>Техніко</w:t>
      </w:r>
      <w:r>
        <w:t></w:t>
      </w:r>
      <w:r>
        <w:rPr>
          <w:rFonts w:hint="eastAsia"/>
        </w:rPr>
        <w:t>економічний</w:t>
      </w:r>
      <w:r>
        <w:t></w:t>
      </w:r>
      <w:r>
        <w:rPr>
          <w:rFonts w:hint="eastAsia"/>
        </w:rPr>
        <w:t>аналіз</w:t>
      </w:r>
      <w:r>
        <w:t></w:t>
      </w:r>
      <w:r>
        <w:rPr>
          <w:rFonts w:hint="eastAsia"/>
        </w:rPr>
        <w:t>впровадження</w:t>
      </w:r>
      <w:r>
        <w:t></w:t>
      </w:r>
      <w:r>
        <w:rPr>
          <w:rFonts w:hint="eastAsia"/>
        </w:rPr>
        <w:t>удосконаленого</w:t>
      </w:r>
    </w:p>
    <w:p w:rsidR="00A2287F" w:rsidRDefault="00A2287F" w:rsidP="00A2287F">
      <w:r>
        <w:rPr>
          <w:rFonts w:hint="eastAsia"/>
        </w:rPr>
        <w:t>процесу</w:t>
      </w:r>
      <w:r>
        <w:t></w:t>
      </w:r>
      <w:r>
        <w:rPr>
          <w:rFonts w:hint="eastAsia"/>
        </w:rPr>
        <w:t>перевчастого</w:t>
      </w:r>
      <w:r>
        <w:t></w:t>
      </w:r>
      <w:r>
        <w:rPr>
          <w:rFonts w:hint="eastAsia"/>
        </w:rPr>
        <w:t>зубошліфування</w:t>
      </w:r>
      <w:r>
        <w:tab/>
      </w:r>
      <w:r>
        <w:t></w:t>
      </w:r>
      <w:r>
        <w:t></w:t>
      </w:r>
      <w:r>
        <w:t></w:t>
      </w:r>
    </w:p>
    <w:p w:rsidR="00A2287F" w:rsidRDefault="00A2287F" w:rsidP="00A2287F">
      <w:r>
        <w:t></w:t>
      </w:r>
      <w:r>
        <w:t></w:t>
      </w:r>
      <w:r>
        <w:t></w:t>
      </w:r>
      <w:r>
        <w:t></w:t>
      </w:r>
      <w:r>
        <w:t></w:t>
      </w:r>
      <w:r>
        <w:t></w:t>
      </w:r>
      <w:r>
        <w:tab/>
      </w:r>
      <w:r>
        <w:t></w:t>
      </w:r>
      <w:r>
        <w:rPr>
          <w:rFonts w:hint="eastAsia"/>
        </w:rPr>
        <w:t>Експлуатаційні</w:t>
      </w:r>
      <w:r>
        <w:t></w:t>
      </w:r>
      <w:r>
        <w:rPr>
          <w:rFonts w:hint="eastAsia"/>
        </w:rPr>
        <w:t>умови</w:t>
      </w:r>
      <w:r>
        <w:tab/>
      </w:r>
      <w:r>
        <w:t></w:t>
      </w:r>
      <w:r>
        <w:t></w:t>
      </w:r>
      <w:r>
        <w:t></w:t>
      </w:r>
    </w:p>
    <w:p w:rsidR="00A2287F" w:rsidRDefault="00A2287F" w:rsidP="00A2287F">
      <w:r>
        <w:t></w:t>
      </w:r>
      <w:r>
        <w:t></w:t>
      </w:r>
      <w:r>
        <w:t></w:t>
      </w:r>
      <w:r>
        <w:t></w:t>
      </w:r>
      <w:r>
        <w:t></w:t>
      </w:r>
      <w:r>
        <w:t></w:t>
      </w:r>
      <w:r>
        <w:tab/>
      </w:r>
      <w:r>
        <w:t></w:t>
      </w:r>
      <w:r>
        <w:rPr>
          <w:rFonts w:hint="eastAsia"/>
        </w:rPr>
        <w:t>Технічні</w:t>
      </w:r>
      <w:r>
        <w:t></w:t>
      </w:r>
      <w:r>
        <w:rPr>
          <w:rFonts w:hint="eastAsia"/>
        </w:rPr>
        <w:t>умови</w:t>
      </w:r>
      <w:r>
        <w:tab/>
      </w:r>
      <w:r>
        <w:t></w:t>
      </w:r>
      <w:r>
        <w:t></w:t>
      </w:r>
      <w:r>
        <w:t></w:t>
      </w:r>
    </w:p>
    <w:p w:rsidR="00A2287F" w:rsidRDefault="00A2287F" w:rsidP="00A2287F">
      <w:r>
        <w:t></w:t>
      </w:r>
      <w:r>
        <w:t></w:t>
      </w:r>
      <w:r>
        <w:t></w:t>
      </w:r>
      <w:r>
        <w:t></w:t>
      </w:r>
      <w:r>
        <w:t></w:t>
      </w:r>
      <w:r>
        <w:t></w:t>
      </w:r>
      <w:r>
        <w:tab/>
      </w:r>
      <w:r>
        <w:t></w:t>
      </w:r>
      <w:r>
        <w:rPr>
          <w:rFonts w:hint="eastAsia"/>
        </w:rPr>
        <w:t>Економічні</w:t>
      </w:r>
      <w:r>
        <w:t></w:t>
      </w:r>
      <w:r>
        <w:rPr>
          <w:rFonts w:hint="eastAsia"/>
        </w:rPr>
        <w:t>умови</w:t>
      </w:r>
      <w:r>
        <w:tab/>
      </w:r>
      <w:r>
        <w:t></w:t>
      </w:r>
      <w:r>
        <w:t></w:t>
      </w:r>
      <w:r>
        <w:t></w:t>
      </w:r>
    </w:p>
    <w:p w:rsidR="00A2287F" w:rsidRDefault="00A2287F" w:rsidP="00A2287F">
      <w:r>
        <w:lastRenderedPageBreak/>
        <w:t></w:t>
      </w:r>
      <w:r>
        <w:t></w:t>
      </w:r>
      <w:r>
        <w:t></w:t>
      </w:r>
      <w:r>
        <w:t></w:t>
      </w:r>
      <w:r>
        <w:t></w:t>
      </w:r>
      <w:r>
        <w:t></w:t>
      </w:r>
      <w:r>
        <w:tab/>
      </w:r>
      <w:r>
        <w:t></w:t>
      </w:r>
      <w:r>
        <w:rPr>
          <w:rFonts w:hint="eastAsia"/>
        </w:rPr>
        <w:t>Оцінка</w:t>
      </w:r>
      <w:r>
        <w:t></w:t>
      </w:r>
      <w:r>
        <w:rPr>
          <w:rFonts w:hint="eastAsia"/>
        </w:rPr>
        <w:t>вартості</w:t>
      </w:r>
      <w:r>
        <w:t></w:t>
      </w:r>
      <w:r>
        <w:rPr>
          <w:rFonts w:hint="eastAsia"/>
        </w:rPr>
        <w:t>виготовлення</w:t>
      </w:r>
      <w:r>
        <w:t></w:t>
      </w:r>
      <w:r>
        <w:rPr>
          <w:rFonts w:hint="eastAsia"/>
        </w:rPr>
        <w:t>зубчастих</w:t>
      </w:r>
      <w:r>
        <w:t></w:t>
      </w:r>
      <w:r>
        <w:rPr>
          <w:rFonts w:hint="eastAsia"/>
        </w:rPr>
        <w:t>коліс</w:t>
      </w:r>
      <w:r>
        <w:t></w:t>
      </w:r>
      <w:r>
        <w:rPr>
          <w:rFonts w:hint="eastAsia"/>
        </w:rPr>
        <w:t>по</w:t>
      </w:r>
      <w:r>
        <w:t></w:t>
      </w:r>
      <w:r>
        <w:rPr>
          <w:rFonts w:hint="eastAsia"/>
        </w:rPr>
        <w:t>методу</w:t>
      </w:r>
    </w:p>
    <w:p w:rsidR="00A2287F" w:rsidRDefault="00A2287F" w:rsidP="00A2287F"/>
    <w:p w:rsidR="00A2287F" w:rsidRDefault="00A2287F" w:rsidP="00A2287F"/>
    <w:p w:rsidR="00A2287F" w:rsidRDefault="00A2287F" w:rsidP="00A2287F"/>
    <w:p w:rsidR="00A2287F" w:rsidRDefault="00A2287F" w:rsidP="00A2287F">
      <w:r>
        <w:rPr>
          <w:rFonts w:hint="eastAsia"/>
        </w:rPr>
        <w:t>ВИСНОВКИ</w:t>
      </w:r>
    </w:p>
    <w:p w:rsidR="00A2287F" w:rsidRDefault="00A2287F" w:rsidP="00A2287F">
      <w:r>
        <w:rPr>
          <w:rFonts w:hint="eastAsia"/>
        </w:rPr>
        <w:t>У</w:t>
      </w:r>
      <w:r>
        <w:t></w:t>
      </w:r>
      <w:r>
        <w:rPr>
          <w:rFonts w:hint="eastAsia"/>
        </w:rPr>
        <w:t>дисертаційній</w:t>
      </w:r>
      <w:r>
        <w:t></w:t>
      </w:r>
      <w:r>
        <w:rPr>
          <w:rFonts w:hint="eastAsia"/>
        </w:rPr>
        <w:t>роботі</w:t>
      </w:r>
      <w:r>
        <w:t></w:t>
      </w:r>
      <w:r>
        <w:rPr>
          <w:rFonts w:hint="eastAsia"/>
        </w:rPr>
        <w:t>в</w:t>
      </w:r>
      <w:r>
        <w:t></w:t>
      </w:r>
      <w:r>
        <w:rPr>
          <w:rFonts w:hint="eastAsia"/>
        </w:rPr>
        <w:t>результаті</w:t>
      </w:r>
      <w:r>
        <w:t></w:t>
      </w:r>
      <w:r>
        <w:rPr>
          <w:rFonts w:hint="eastAsia"/>
        </w:rPr>
        <w:t>комплексних</w:t>
      </w:r>
      <w:r>
        <w:t></w:t>
      </w:r>
      <w:r>
        <w:rPr>
          <w:rFonts w:hint="eastAsia"/>
        </w:rPr>
        <w:t>досліджень</w:t>
      </w:r>
      <w:r>
        <w:t></w:t>
      </w:r>
      <w:r>
        <w:rPr>
          <w:rFonts w:hint="eastAsia"/>
        </w:rPr>
        <w:t>процесу</w:t>
      </w:r>
      <w:r>
        <w:t></w:t>
      </w:r>
      <w:r>
        <w:rPr>
          <w:rFonts w:hint="eastAsia"/>
        </w:rPr>
        <w:t>формоутворення</w:t>
      </w:r>
      <w:r>
        <w:t></w:t>
      </w:r>
      <w:r>
        <w:rPr>
          <w:rFonts w:hint="eastAsia"/>
        </w:rPr>
        <w:t>зубчастих</w:t>
      </w:r>
      <w:r>
        <w:t></w:t>
      </w:r>
      <w:r>
        <w:rPr>
          <w:rFonts w:hint="eastAsia"/>
        </w:rPr>
        <w:t>коліс</w:t>
      </w:r>
      <w:r>
        <w:t></w:t>
      </w:r>
      <w:r>
        <w:rPr>
          <w:rFonts w:hint="eastAsia"/>
        </w:rPr>
        <w:t>вирішено</w:t>
      </w:r>
      <w:r>
        <w:t></w:t>
      </w:r>
      <w:r>
        <w:rPr>
          <w:rFonts w:hint="eastAsia"/>
        </w:rPr>
        <w:t>проблеми</w:t>
      </w:r>
      <w:r>
        <w:t></w:t>
      </w:r>
      <w:r>
        <w:rPr>
          <w:rFonts w:hint="eastAsia"/>
        </w:rPr>
        <w:t>забезпечення</w:t>
      </w:r>
      <w:r>
        <w:t></w:t>
      </w:r>
      <w:r>
        <w:rPr>
          <w:rFonts w:hint="eastAsia"/>
        </w:rPr>
        <w:t>заданої</w:t>
      </w:r>
      <w:r>
        <w:t></w:t>
      </w:r>
      <w:r>
        <w:rPr>
          <w:rFonts w:hint="eastAsia"/>
        </w:rPr>
        <w:t>точності</w:t>
      </w:r>
      <w:r>
        <w:t></w:t>
      </w:r>
      <w:r>
        <w:rPr>
          <w:rFonts w:hint="eastAsia"/>
        </w:rPr>
        <w:t>і</w:t>
      </w:r>
      <w:r>
        <w:t></w:t>
      </w:r>
      <w:r>
        <w:rPr>
          <w:rFonts w:hint="eastAsia"/>
        </w:rPr>
        <w:t>поліпшення</w:t>
      </w:r>
      <w:r>
        <w:t></w:t>
      </w:r>
      <w:r>
        <w:rPr>
          <w:rFonts w:hint="eastAsia"/>
        </w:rPr>
        <w:t>якості</w:t>
      </w:r>
      <w:r>
        <w:t></w:t>
      </w:r>
      <w:r>
        <w:rPr>
          <w:rFonts w:hint="eastAsia"/>
        </w:rPr>
        <w:t>поверхневого</w:t>
      </w:r>
      <w:r>
        <w:t></w:t>
      </w:r>
      <w:r>
        <w:rPr>
          <w:rFonts w:hint="eastAsia"/>
        </w:rPr>
        <w:t>шару</w:t>
      </w:r>
      <w:r>
        <w:t></w:t>
      </w:r>
      <w:r>
        <w:rPr>
          <w:rFonts w:hint="eastAsia"/>
        </w:rPr>
        <w:t>зубів</w:t>
      </w:r>
      <w:r>
        <w:t></w:t>
      </w:r>
      <w:r>
        <w:rPr>
          <w:rFonts w:hint="eastAsia"/>
        </w:rPr>
        <w:t>при</w:t>
      </w:r>
      <w:r>
        <w:t></w:t>
      </w:r>
      <w:r>
        <w:rPr>
          <w:rFonts w:hint="eastAsia"/>
        </w:rPr>
        <w:t>шліфуванні</w:t>
      </w:r>
      <w:r>
        <w:t></w:t>
      </w:r>
      <w:r>
        <w:rPr>
          <w:rFonts w:hint="eastAsia"/>
        </w:rPr>
        <w:t>зубчастих</w:t>
      </w:r>
      <w:r>
        <w:t></w:t>
      </w:r>
      <w:r>
        <w:rPr>
          <w:rFonts w:hint="eastAsia"/>
        </w:rPr>
        <w:t>коліс</w:t>
      </w:r>
      <w:r>
        <w:t></w:t>
      </w:r>
      <w:r>
        <w:rPr>
          <w:rFonts w:hint="eastAsia"/>
        </w:rPr>
        <w:t>на</w:t>
      </w:r>
      <w:r>
        <w:t></w:t>
      </w:r>
      <w:r>
        <w:rPr>
          <w:rFonts w:hint="eastAsia"/>
        </w:rPr>
        <w:t>верстатах</w:t>
      </w:r>
      <w:r>
        <w:t></w:t>
      </w:r>
      <w:r>
        <w:rPr>
          <w:rFonts w:hint="eastAsia"/>
        </w:rPr>
        <w:t>та</w:t>
      </w:r>
      <w:r>
        <w:t></w:t>
      </w:r>
      <w:r>
        <w:rPr>
          <w:rFonts w:hint="eastAsia"/>
        </w:rPr>
        <w:t>підвищення</w:t>
      </w:r>
      <w:r>
        <w:t></w:t>
      </w:r>
      <w:r>
        <w:rPr>
          <w:rFonts w:hint="eastAsia"/>
        </w:rPr>
        <w:t>продуктивності</w:t>
      </w:r>
      <w:r>
        <w:t></w:t>
      </w:r>
      <w:r>
        <w:rPr>
          <w:rFonts w:hint="eastAsia"/>
        </w:rPr>
        <w:t>процесу</w:t>
      </w:r>
      <w:r>
        <w:t></w:t>
      </w:r>
      <w:r>
        <w:rPr>
          <w:rFonts w:hint="eastAsia"/>
        </w:rPr>
        <w:t>зубошліфування</w:t>
      </w:r>
      <w:r>
        <w:t></w:t>
      </w:r>
      <w:r>
        <w:rPr>
          <w:rFonts w:hint="eastAsia"/>
        </w:rPr>
        <w:t>на</w:t>
      </w:r>
      <w:r>
        <w:t></w:t>
      </w:r>
      <w:r>
        <w:rPr>
          <w:rFonts w:hint="eastAsia"/>
        </w:rPr>
        <w:t>основі</w:t>
      </w:r>
      <w:r>
        <w:t></w:t>
      </w:r>
      <w:r>
        <w:rPr>
          <w:rFonts w:hint="eastAsia"/>
        </w:rPr>
        <w:t>досягнення</w:t>
      </w:r>
      <w:r>
        <w:t></w:t>
      </w:r>
      <w:r>
        <w:rPr>
          <w:rFonts w:hint="eastAsia"/>
        </w:rPr>
        <w:t>високої</w:t>
      </w:r>
      <w:r>
        <w:t></w:t>
      </w:r>
      <w:r>
        <w:rPr>
          <w:rFonts w:hint="eastAsia"/>
        </w:rPr>
        <w:t>необхідної</w:t>
      </w:r>
      <w:r>
        <w:t></w:t>
      </w:r>
      <w:r>
        <w:rPr>
          <w:rFonts w:hint="eastAsia"/>
        </w:rPr>
        <w:t>точності</w:t>
      </w:r>
      <w:r>
        <w:t></w:t>
      </w:r>
      <w:r>
        <w:rPr>
          <w:rFonts w:hint="eastAsia"/>
        </w:rPr>
        <w:t>і</w:t>
      </w:r>
      <w:r>
        <w:t></w:t>
      </w:r>
      <w:r>
        <w:rPr>
          <w:rFonts w:hint="eastAsia"/>
        </w:rPr>
        <w:t>якості</w:t>
      </w:r>
      <w:r>
        <w:t></w:t>
      </w:r>
      <w:r>
        <w:rPr>
          <w:rFonts w:hint="eastAsia"/>
        </w:rPr>
        <w:t>поверхневого</w:t>
      </w:r>
      <w:r>
        <w:t></w:t>
      </w:r>
      <w:r>
        <w:rPr>
          <w:rFonts w:hint="eastAsia"/>
        </w:rPr>
        <w:t>шару</w:t>
      </w:r>
      <w:r>
        <w:t></w:t>
      </w:r>
      <w:r>
        <w:rPr>
          <w:rFonts w:hint="eastAsia"/>
        </w:rPr>
        <w:t>з</w:t>
      </w:r>
      <w:r>
        <w:t></w:t>
      </w:r>
      <w:r>
        <w:rPr>
          <w:rFonts w:hint="eastAsia"/>
        </w:rPr>
        <w:t>оцінкою</w:t>
      </w:r>
      <w:r>
        <w:t></w:t>
      </w:r>
      <w:r>
        <w:rPr>
          <w:rFonts w:hint="eastAsia"/>
        </w:rPr>
        <w:t>комплексного</w:t>
      </w:r>
      <w:r>
        <w:t></w:t>
      </w:r>
      <w:r>
        <w:rPr>
          <w:rFonts w:hint="eastAsia"/>
        </w:rPr>
        <w:t>впливу</w:t>
      </w:r>
      <w:r>
        <w:t></w:t>
      </w:r>
      <w:r>
        <w:rPr>
          <w:rFonts w:hint="eastAsia"/>
        </w:rPr>
        <w:t>конструктивно</w:t>
      </w:r>
      <w:r>
        <w:t></w:t>
      </w:r>
      <w:r>
        <w:t></w:t>
      </w:r>
      <w:r>
        <w:rPr>
          <w:rFonts w:hint="eastAsia"/>
        </w:rPr>
        <w:t>технологічних</w:t>
      </w:r>
      <w:r>
        <w:t></w:t>
      </w:r>
      <w:r>
        <w:rPr>
          <w:rFonts w:hint="eastAsia"/>
        </w:rPr>
        <w:t>факторів</w:t>
      </w:r>
      <w:r>
        <w:t></w:t>
      </w:r>
      <w:r>
        <w:rPr>
          <w:rFonts w:hint="eastAsia"/>
        </w:rPr>
        <w:t>на</w:t>
      </w:r>
      <w:r>
        <w:t></w:t>
      </w:r>
      <w:r>
        <w:rPr>
          <w:rFonts w:hint="eastAsia"/>
        </w:rPr>
        <w:t>процес</w:t>
      </w:r>
      <w:r>
        <w:t></w:t>
      </w:r>
      <w:r>
        <w:rPr>
          <w:rFonts w:hint="eastAsia"/>
        </w:rPr>
        <w:t>формування</w:t>
      </w:r>
      <w:r>
        <w:t></w:t>
      </w:r>
      <w:r>
        <w:rPr>
          <w:rFonts w:hint="eastAsia"/>
        </w:rPr>
        <w:t>поверхневого</w:t>
      </w:r>
      <w:r>
        <w:t></w:t>
      </w:r>
      <w:r>
        <w:rPr>
          <w:rFonts w:hint="eastAsia"/>
        </w:rPr>
        <w:t>шару</w:t>
      </w:r>
      <w:r>
        <w:t></w:t>
      </w:r>
      <w:r>
        <w:rPr>
          <w:rFonts w:hint="eastAsia"/>
        </w:rPr>
        <w:t>зубів</w:t>
      </w:r>
      <w:r>
        <w:t></w:t>
      </w:r>
      <w:r>
        <w:rPr>
          <w:rFonts w:hint="eastAsia"/>
        </w:rPr>
        <w:t>зубчастих</w:t>
      </w:r>
      <w:r>
        <w:t></w:t>
      </w:r>
      <w:r>
        <w:rPr>
          <w:rFonts w:hint="eastAsia"/>
        </w:rPr>
        <w:t>коліс</w:t>
      </w:r>
      <w:r>
        <w:t></w:t>
      </w:r>
      <w:r>
        <w:rPr>
          <w:rFonts w:hint="eastAsia"/>
        </w:rPr>
        <w:t>з</w:t>
      </w:r>
      <w:r>
        <w:t></w:t>
      </w:r>
      <w:r>
        <w:rPr>
          <w:rFonts w:hint="eastAsia"/>
        </w:rPr>
        <w:t>метою</w:t>
      </w:r>
      <w:r>
        <w:t></w:t>
      </w:r>
      <w:r>
        <w:rPr>
          <w:rFonts w:hint="eastAsia"/>
        </w:rPr>
        <w:t>підвищення</w:t>
      </w:r>
      <w:r>
        <w:t></w:t>
      </w:r>
      <w:r>
        <w:rPr>
          <w:rFonts w:hint="eastAsia"/>
        </w:rPr>
        <w:t>їх</w:t>
      </w:r>
      <w:r>
        <w:t></w:t>
      </w:r>
      <w:r>
        <w:rPr>
          <w:rFonts w:hint="eastAsia"/>
        </w:rPr>
        <w:t>зносостійкості</w:t>
      </w:r>
      <w:r>
        <w:t></w:t>
      </w:r>
      <w:r>
        <w:t></w:t>
      </w:r>
      <w:r>
        <w:rPr>
          <w:rFonts w:hint="eastAsia"/>
        </w:rPr>
        <w:t>а</w:t>
      </w:r>
      <w:r>
        <w:t></w:t>
      </w:r>
      <w:r>
        <w:rPr>
          <w:rFonts w:hint="eastAsia"/>
        </w:rPr>
        <w:t>також</w:t>
      </w:r>
      <w:r>
        <w:t></w:t>
      </w:r>
      <w:r>
        <w:rPr>
          <w:rFonts w:hint="eastAsia"/>
        </w:rPr>
        <w:t>продуктивності</w:t>
      </w:r>
      <w:r>
        <w:t></w:t>
      </w:r>
      <w:r>
        <w:rPr>
          <w:rFonts w:hint="eastAsia"/>
        </w:rPr>
        <w:t>технологічного</w:t>
      </w:r>
      <w:r>
        <w:t></w:t>
      </w:r>
      <w:r>
        <w:rPr>
          <w:rFonts w:hint="eastAsia"/>
        </w:rPr>
        <w:t>процесу</w:t>
      </w:r>
      <w:r>
        <w:t></w:t>
      </w:r>
      <w:r>
        <w:rPr>
          <w:rFonts w:hint="eastAsia"/>
        </w:rPr>
        <w:t>в</w:t>
      </w:r>
      <w:r>
        <w:t></w:t>
      </w:r>
      <w:r>
        <w:rPr>
          <w:rFonts w:hint="eastAsia"/>
        </w:rPr>
        <w:t>оптимальних</w:t>
      </w:r>
      <w:r>
        <w:t></w:t>
      </w:r>
      <w:r>
        <w:rPr>
          <w:rFonts w:hint="eastAsia"/>
        </w:rPr>
        <w:t>виробничих</w:t>
      </w:r>
      <w:r>
        <w:t></w:t>
      </w:r>
      <w:r>
        <w:rPr>
          <w:rFonts w:hint="eastAsia"/>
        </w:rPr>
        <w:t>умовах</w:t>
      </w:r>
      <w:r>
        <w:t></w:t>
      </w:r>
    </w:p>
    <w:p w:rsidR="00A2287F" w:rsidRDefault="00A2287F" w:rsidP="00A2287F">
      <w:r>
        <w:rPr>
          <w:rFonts w:hint="eastAsia"/>
        </w:rPr>
        <w:t>Основні</w:t>
      </w:r>
      <w:r>
        <w:t></w:t>
      </w:r>
      <w:r>
        <w:rPr>
          <w:rFonts w:hint="eastAsia"/>
        </w:rPr>
        <w:t>наукові</w:t>
      </w:r>
      <w:r>
        <w:t></w:t>
      </w:r>
      <w:r>
        <w:rPr>
          <w:rFonts w:hint="eastAsia"/>
        </w:rPr>
        <w:t>та</w:t>
      </w:r>
      <w:r>
        <w:t></w:t>
      </w:r>
      <w:r>
        <w:rPr>
          <w:rFonts w:hint="eastAsia"/>
        </w:rPr>
        <w:t>практичні</w:t>
      </w:r>
      <w:r>
        <w:t></w:t>
      </w:r>
      <w:r>
        <w:rPr>
          <w:rFonts w:hint="eastAsia"/>
        </w:rPr>
        <w:t>результати</w:t>
      </w:r>
      <w:r>
        <w:t></w:t>
      </w:r>
      <w:r>
        <w:rPr>
          <w:rFonts w:hint="eastAsia"/>
        </w:rPr>
        <w:t>роботи</w:t>
      </w:r>
      <w:r>
        <w:t></w:t>
      </w:r>
      <w:r>
        <w:rPr>
          <w:rFonts w:hint="eastAsia"/>
        </w:rPr>
        <w:t>полягають</w:t>
      </w:r>
      <w:r>
        <w:t></w:t>
      </w:r>
      <w:r>
        <w:rPr>
          <w:rFonts w:hint="eastAsia"/>
        </w:rPr>
        <w:t>в</w:t>
      </w:r>
      <w:r>
        <w:t></w:t>
      </w:r>
      <w:r>
        <w:rPr>
          <w:rFonts w:hint="eastAsia"/>
        </w:rPr>
        <w:t>наступному</w:t>
      </w:r>
      <w:r>
        <w:t></w:t>
      </w:r>
    </w:p>
    <w:p w:rsidR="00A2287F" w:rsidRDefault="00A2287F" w:rsidP="00A2287F">
      <w:r>
        <w:t></w:t>
      </w:r>
      <w:r>
        <w:t></w:t>
      </w:r>
      <w:r>
        <w:tab/>
      </w:r>
      <w:r>
        <w:t></w:t>
      </w:r>
      <w:r>
        <w:rPr>
          <w:rFonts w:hint="eastAsia"/>
        </w:rPr>
        <w:t>На</w:t>
      </w:r>
      <w:r>
        <w:t></w:t>
      </w:r>
      <w:r>
        <w:rPr>
          <w:rFonts w:hint="eastAsia"/>
        </w:rPr>
        <w:t>основі</w:t>
      </w:r>
      <w:r>
        <w:t></w:t>
      </w:r>
      <w:r>
        <w:rPr>
          <w:rFonts w:hint="eastAsia"/>
        </w:rPr>
        <w:t>аналізу</w:t>
      </w:r>
      <w:r>
        <w:t></w:t>
      </w:r>
      <w:r>
        <w:rPr>
          <w:rFonts w:hint="eastAsia"/>
        </w:rPr>
        <w:t>сучасної</w:t>
      </w:r>
      <w:r>
        <w:t></w:t>
      </w:r>
      <w:r>
        <w:rPr>
          <w:rFonts w:hint="eastAsia"/>
        </w:rPr>
        <w:t>науково</w:t>
      </w:r>
      <w:r>
        <w:t></w:t>
      </w:r>
      <w:r>
        <w:rPr>
          <w:rFonts w:hint="eastAsia"/>
        </w:rPr>
        <w:t>технічної</w:t>
      </w:r>
      <w:r>
        <w:t></w:t>
      </w:r>
      <w:r>
        <w:rPr>
          <w:rFonts w:hint="eastAsia"/>
        </w:rPr>
        <w:t>літератури</w:t>
      </w:r>
      <w:r>
        <w:t></w:t>
      </w:r>
      <w:r>
        <w:rPr>
          <w:rFonts w:hint="eastAsia"/>
        </w:rPr>
        <w:t>виконано</w:t>
      </w:r>
      <w:r>
        <w:t></w:t>
      </w:r>
      <w:r>
        <w:rPr>
          <w:rFonts w:hint="eastAsia"/>
        </w:rPr>
        <w:t>огляд</w:t>
      </w:r>
      <w:r>
        <w:t></w:t>
      </w:r>
      <w:r>
        <w:rPr>
          <w:rFonts w:hint="eastAsia"/>
        </w:rPr>
        <w:t>існуючих</w:t>
      </w:r>
      <w:r>
        <w:t></w:t>
      </w:r>
      <w:r>
        <w:rPr>
          <w:rFonts w:hint="eastAsia"/>
        </w:rPr>
        <w:t>методів</w:t>
      </w:r>
      <w:r>
        <w:t></w:t>
      </w:r>
      <w:r>
        <w:rPr>
          <w:rFonts w:hint="eastAsia"/>
        </w:rPr>
        <w:t>фінішної</w:t>
      </w:r>
      <w:r>
        <w:t></w:t>
      </w:r>
      <w:r>
        <w:rPr>
          <w:rFonts w:hint="eastAsia"/>
        </w:rPr>
        <w:t>зубообробки</w:t>
      </w:r>
      <w:r>
        <w:t></w:t>
      </w:r>
      <w:r>
        <w:t></w:t>
      </w:r>
      <w:r>
        <w:rPr>
          <w:rFonts w:hint="eastAsia"/>
        </w:rPr>
        <w:t>що</w:t>
      </w:r>
      <w:r>
        <w:t></w:t>
      </w:r>
      <w:r>
        <w:rPr>
          <w:rFonts w:hint="eastAsia"/>
        </w:rPr>
        <w:t>дозволило</w:t>
      </w:r>
      <w:r>
        <w:t></w:t>
      </w:r>
      <w:r>
        <w:rPr>
          <w:rFonts w:hint="eastAsia"/>
        </w:rPr>
        <w:t>сформулювати</w:t>
      </w:r>
      <w:r>
        <w:t></w:t>
      </w:r>
      <w:r>
        <w:rPr>
          <w:rFonts w:hint="eastAsia"/>
        </w:rPr>
        <w:t>задачі</w:t>
      </w:r>
      <w:r>
        <w:t></w:t>
      </w:r>
      <w:r>
        <w:rPr>
          <w:rFonts w:hint="eastAsia"/>
        </w:rPr>
        <w:t>досліджень</w:t>
      </w:r>
      <w:r>
        <w:t></w:t>
      </w:r>
      <w:r>
        <w:rPr>
          <w:rFonts w:hint="eastAsia"/>
        </w:rPr>
        <w:t>дисертаційної</w:t>
      </w:r>
      <w:r>
        <w:t></w:t>
      </w:r>
      <w:r>
        <w:rPr>
          <w:rFonts w:hint="eastAsia"/>
        </w:rPr>
        <w:t>роботи</w:t>
      </w:r>
      <w:r>
        <w:t></w:t>
      </w:r>
    </w:p>
    <w:p w:rsidR="00A2287F" w:rsidRDefault="00A2287F" w:rsidP="00A2287F">
      <w:r>
        <w:t></w:t>
      </w:r>
      <w:r>
        <w:t></w:t>
      </w:r>
      <w:r>
        <w:tab/>
      </w:r>
      <w:r>
        <w:t></w:t>
      </w:r>
      <w:r>
        <w:rPr>
          <w:rFonts w:hint="eastAsia"/>
        </w:rPr>
        <w:t>Встановлено</w:t>
      </w:r>
      <w:r>
        <w:t></w:t>
      </w:r>
      <w:r>
        <w:rPr>
          <w:rFonts w:hint="eastAsia"/>
        </w:rPr>
        <w:t>взаємозв</w:t>
      </w:r>
      <w:r>
        <w:t></w:t>
      </w:r>
      <w:r>
        <w:rPr>
          <w:rFonts w:hint="eastAsia"/>
        </w:rPr>
        <w:t>язок</w:t>
      </w:r>
      <w:r>
        <w:t></w:t>
      </w:r>
      <w:r>
        <w:rPr>
          <w:rFonts w:hint="eastAsia"/>
        </w:rPr>
        <w:t>між</w:t>
      </w:r>
      <w:r>
        <w:t></w:t>
      </w:r>
      <w:r>
        <w:rPr>
          <w:rFonts w:hint="eastAsia"/>
        </w:rPr>
        <w:t>параметрами</w:t>
      </w:r>
      <w:r>
        <w:t></w:t>
      </w:r>
      <w:r>
        <w:rPr>
          <w:rFonts w:hint="eastAsia"/>
        </w:rPr>
        <w:t>режимів</w:t>
      </w:r>
      <w:r>
        <w:t></w:t>
      </w:r>
      <w:r>
        <w:rPr>
          <w:rFonts w:hint="eastAsia"/>
        </w:rPr>
        <w:t>шліфування</w:t>
      </w:r>
      <w:r>
        <w:t></w:t>
      </w:r>
      <w:r>
        <w:t></w:t>
      </w:r>
      <w:r>
        <w:rPr>
          <w:rFonts w:hint="eastAsia"/>
        </w:rPr>
        <w:t>характеристиками</w:t>
      </w:r>
      <w:r>
        <w:t></w:t>
      </w:r>
      <w:r>
        <w:rPr>
          <w:rFonts w:hint="eastAsia"/>
        </w:rPr>
        <w:t>інструменту</w:t>
      </w:r>
      <w:r>
        <w:t></w:t>
      </w:r>
      <w:r>
        <w:t></w:t>
      </w:r>
      <w:r>
        <w:rPr>
          <w:rFonts w:hint="eastAsia"/>
        </w:rPr>
        <w:t>властивостями</w:t>
      </w:r>
      <w:r>
        <w:t></w:t>
      </w:r>
      <w:r>
        <w:rPr>
          <w:rFonts w:hint="eastAsia"/>
        </w:rPr>
        <w:t>поверхневого</w:t>
      </w:r>
      <w:r>
        <w:t></w:t>
      </w:r>
      <w:r>
        <w:rPr>
          <w:rFonts w:hint="eastAsia"/>
        </w:rPr>
        <w:t>шару</w:t>
      </w:r>
      <w:r>
        <w:t></w:t>
      </w:r>
      <w:r>
        <w:t></w:t>
      </w:r>
      <w:r>
        <w:rPr>
          <w:rFonts w:hint="eastAsia"/>
        </w:rPr>
        <w:t>геометричною</w:t>
      </w:r>
      <w:r>
        <w:t></w:t>
      </w:r>
      <w:r>
        <w:rPr>
          <w:rFonts w:hint="eastAsia"/>
        </w:rPr>
        <w:t>точністю</w:t>
      </w:r>
      <w:r>
        <w:t></w:t>
      </w:r>
      <w:r>
        <w:rPr>
          <w:rFonts w:hint="eastAsia"/>
        </w:rPr>
        <w:t>зубчастого</w:t>
      </w:r>
      <w:r>
        <w:t></w:t>
      </w:r>
      <w:r>
        <w:rPr>
          <w:rFonts w:hint="eastAsia"/>
        </w:rPr>
        <w:t>колеса</w:t>
      </w:r>
      <w:r>
        <w:t></w:t>
      </w:r>
      <w:r>
        <w:rPr>
          <w:rFonts w:hint="eastAsia"/>
        </w:rPr>
        <w:t>і</w:t>
      </w:r>
      <w:r>
        <w:t></w:t>
      </w:r>
      <w:r>
        <w:rPr>
          <w:rFonts w:hint="eastAsia"/>
        </w:rPr>
        <w:t>обладнання</w:t>
      </w:r>
      <w:r>
        <w:t></w:t>
      </w:r>
      <w:r>
        <w:t></w:t>
      </w:r>
      <w:r>
        <w:rPr>
          <w:rFonts w:hint="eastAsia"/>
        </w:rPr>
        <w:t>що</w:t>
      </w:r>
      <w:r>
        <w:t></w:t>
      </w:r>
      <w:r>
        <w:rPr>
          <w:rFonts w:hint="eastAsia"/>
        </w:rPr>
        <w:t>дозволило</w:t>
      </w:r>
      <w:r>
        <w:t></w:t>
      </w:r>
      <w:r>
        <w:rPr>
          <w:rFonts w:hint="eastAsia"/>
        </w:rPr>
        <w:t>поліпшити</w:t>
      </w:r>
      <w:r>
        <w:t></w:t>
      </w:r>
      <w:r>
        <w:rPr>
          <w:rFonts w:hint="eastAsia"/>
        </w:rPr>
        <w:t>геометричну</w:t>
      </w:r>
      <w:r>
        <w:t></w:t>
      </w:r>
      <w:r>
        <w:rPr>
          <w:rFonts w:hint="eastAsia"/>
        </w:rPr>
        <w:t>точність</w:t>
      </w:r>
      <w:r>
        <w:t></w:t>
      </w:r>
      <w:r>
        <w:rPr>
          <w:rFonts w:hint="eastAsia"/>
        </w:rPr>
        <w:t>зубів</w:t>
      </w:r>
      <w:r>
        <w:t></w:t>
      </w:r>
      <w:r>
        <w:rPr>
          <w:rFonts w:hint="eastAsia"/>
        </w:rPr>
        <w:t>зубчастих</w:t>
      </w:r>
      <w:r>
        <w:t></w:t>
      </w:r>
      <w:r>
        <w:rPr>
          <w:rFonts w:hint="eastAsia"/>
        </w:rPr>
        <w:t>коліс</w:t>
      </w:r>
      <w:r>
        <w:t></w:t>
      </w:r>
      <w:r>
        <w:rPr>
          <w:rFonts w:hint="eastAsia"/>
        </w:rPr>
        <w:t>та</w:t>
      </w:r>
      <w:r>
        <w:t></w:t>
      </w:r>
      <w:r>
        <w:rPr>
          <w:rFonts w:hint="eastAsia"/>
        </w:rPr>
        <w:t>підвищити</w:t>
      </w:r>
      <w:r>
        <w:t></w:t>
      </w:r>
      <w:r>
        <w:rPr>
          <w:rFonts w:hint="eastAsia"/>
        </w:rPr>
        <w:t>продуктивність</w:t>
      </w:r>
      <w:r>
        <w:t></w:t>
      </w:r>
      <w:r>
        <w:rPr>
          <w:rFonts w:hint="eastAsia"/>
        </w:rPr>
        <w:t>обробки</w:t>
      </w:r>
      <w:r>
        <w:t></w:t>
      </w:r>
    </w:p>
    <w:p w:rsidR="00A2287F" w:rsidRDefault="00A2287F" w:rsidP="00A2287F">
      <w:r>
        <w:t></w:t>
      </w:r>
      <w:r>
        <w:t></w:t>
      </w:r>
      <w:r>
        <w:tab/>
      </w:r>
      <w:r>
        <w:t></w:t>
      </w:r>
      <w:r>
        <w:rPr>
          <w:rFonts w:hint="eastAsia"/>
        </w:rPr>
        <w:t>Доведено</w:t>
      </w:r>
      <w:r>
        <w:t></w:t>
      </w:r>
      <w:r>
        <w:rPr>
          <w:rFonts w:hint="eastAsia"/>
        </w:rPr>
        <w:t>можливість</w:t>
      </w:r>
      <w:r>
        <w:t></w:t>
      </w:r>
      <w:r>
        <w:rPr>
          <w:rFonts w:hint="eastAsia"/>
        </w:rPr>
        <w:t>прогнозування</w:t>
      </w:r>
      <w:r>
        <w:t></w:t>
      </w:r>
      <w:r>
        <w:rPr>
          <w:rFonts w:hint="eastAsia"/>
        </w:rPr>
        <w:t>довговічності</w:t>
      </w:r>
      <w:r>
        <w:t></w:t>
      </w:r>
      <w:r>
        <w:rPr>
          <w:rFonts w:hint="eastAsia"/>
        </w:rPr>
        <w:t>зубчастих</w:t>
      </w:r>
      <w:r>
        <w:t></w:t>
      </w:r>
      <w:r>
        <w:rPr>
          <w:rFonts w:hint="eastAsia"/>
        </w:rPr>
        <w:t>коліс</w:t>
      </w:r>
      <w:r>
        <w:t></w:t>
      </w:r>
      <w:r>
        <w:rPr>
          <w:rFonts w:hint="eastAsia"/>
        </w:rPr>
        <w:t>і</w:t>
      </w:r>
      <w:r>
        <w:t></w:t>
      </w:r>
      <w:r>
        <w:rPr>
          <w:rFonts w:hint="eastAsia"/>
        </w:rPr>
        <w:t>шліфувального</w:t>
      </w:r>
      <w:r>
        <w:t></w:t>
      </w:r>
      <w:r>
        <w:rPr>
          <w:rFonts w:hint="eastAsia"/>
        </w:rPr>
        <w:t>круга</w:t>
      </w:r>
      <w:r>
        <w:t></w:t>
      </w:r>
      <w:r>
        <w:t></w:t>
      </w:r>
      <w:r>
        <w:rPr>
          <w:rFonts w:hint="eastAsia"/>
        </w:rPr>
        <w:t>що</w:t>
      </w:r>
      <w:r>
        <w:t></w:t>
      </w:r>
      <w:r>
        <w:rPr>
          <w:rFonts w:hint="eastAsia"/>
        </w:rPr>
        <w:t>мають</w:t>
      </w:r>
      <w:r>
        <w:t></w:t>
      </w:r>
      <w:r>
        <w:rPr>
          <w:rFonts w:hint="eastAsia"/>
        </w:rPr>
        <w:t>канавки</w:t>
      </w:r>
      <w:r>
        <w:t></w:t>
      </w:r>
      <w:r>
        <w:t></w:t>
      </w:r>
      <w:r>
        <w:rPr>
          <w:rFonts w:hint="eastAsia"/>
        </w:rPr>
        <w:t>котрі</w:t>
      </w:r>
      <w:r>
        <w:t></w:t>
      </w:r>
      <w:r>
        <w:rPr>
          <w:rFonts w:hint="eastAsia"/>
        </w:rPr>
        <w:t>забезпечують</w:t>
      </w:r>
      <w:r>
        <w:t></w:t>
      </w:r>
      <w:r>
        <w:rPr>
          <w:rFonts w:hint="eastAsia"/>
        </w:rPr>
        <w:t>зменшення</w:t>
      </w:r>
      <w:r>
        <w:t></w:t>
      </w:r>
      <w:r>
        <w:rPr>
          <w:rFonts w:hint="eastAsia"/>
        </w:rPr>
        <w:t>нагрівання</w:t>
      </w:r>
      <w:r>
        <w:t></w:t>
      </w:r>
      <w:r>
        <w:rPr>
          <w:rFonts w:hint="eastAsia"/>
        </w:rPr>
        <w:t>поверхні</w:t>
      </w:r>
      <w:r>
        <w:t></w:t>
      </w:r>
      <w:r>
        <w:rPr>
          <w:rFonts w:hint="eastAsia"/>
        </w:rPr>
        <w:t>зубчастого</w:t>
      </w:r>
      <w:r>
        <w:t></w:t>
      </w:r>
      <w:r>
        <w:rPr>
          <w:rFonts w:hint="eastAsia"/>
        </w:rPr>
        <w:t>колеса</w:t>
      </w:r>
      <w:r>
        <w:t></w:t>
      </w:r>
      <w:r>
        <w:rPr>
          <w:rFonts w:hint="eastAsia"/>
        </w:rPr>
        <w:t>за</w:t>
      </w:r>
      <w:r>
        <w:t></w:t>
      </w:r>
      <w:r>
        <w:rPr>
          <w:rFonts w:hint="eastAsia"/>
        </w:rPr>
        <w:t>рахунок</w:t>
      </w:r>
      <w:r>
        <w:t></w:t>
      </w:r>
      <w:r>
        <w:rPr>
          <w:rFonts w:hint="eastAsia"/>
        </w:rPr>
        <w:t>періодичної</w:t>
      </w:r>
      <w:r>
        <w:t></w:t>
      </w:r>
      <w:r>
        <w:rPr>
          <w:rFonts w:hint="eastAsia"/>
        </w:rPr>
        <w:t>зміни</w:t>
      </w:r>
      <w:r>
        <w:t></w:t>
      </w:r>
      <w:r>
        <w:rPr>
          <w:rFonts w:hint="eastAsia"/>
        </w:rPr>
        <w:t>процесу</w:t>
      </w:r>
      <w:r>
        <w:t></w:t>
      </w:r>
      <w:r>
        <w:rPr>
          <w:rFonts w:hint="eastAsia"/>
        </w:rPr>
        <w:t>зйома</w:t>
      </w:r>
      <w:r>
        <w:t></w:t>
      </w:r>
      <w:r>
        <w:rPr>
          <w:rFonts w:hint="eastAsia"/>
        </w:rPr>
        <w:t>метала</w:t>
      </w:r>
      <w:r>
        <w:t></w:t>
      </w:r>
      <w:r>
        <w:t></w:t>
      </w:r>
      <w:r>
        <w:rPr>
          <w:rFonts w:hint="eastAsia"/>
        </w:rPr>
        <w:t>яка</w:t>
      </w:r>
      <w:r>
        <w:t></w:t>
      </w:r>
      <w:r>
        <w:rPr>
          <w:rFonts w:hint="eastAsia"/>
        </w:rPr>
        <w:t>забезпечує</w:t>
      </w:r>
      <w:r>
        <w:t></w:t>
      </w:r>
      <w:r>
        <w:rPr>
          <w:rFonts w:hint="eastAsia"/>
        </w:rPr>
        <w:t>значне</w:t>
      </w:r>
      <w:r>
        <w:t></w:t>
      </w:r>
      <w:r>
        <w:rPr>
          <w:rFonts w:hint="eastAsia"/>
        </w:rPr>
        <w:t>зменшення</w:t>
      </w:r>
      <w:r>
        <w:t></w:t>
      </w:r>
      <w:r>
        <w:rPr>
          <w:rFonts w:hint="eastAsia"/>
        </w:rPr>
        <w:t>засолювання</w:t>
      </w:r>
      <w:r>
        <w:t></w:t>
      </w:r>
      <w:r>
        <w:rPr>
          <w:rFonts w:hint="eastAsia"/>
        </w:rPr>
        <w:t>шліфувального</w:t>
      </w:r>
      <w:r>
        <w:t></w:t>
      </w:r>
      <w:r>
        <w:rPr>
          <w:rFonts w:hint="eastAsia"/>
        </w:rPr>
        <w:t>круга</w:t>
      </w:r>
      <w:r>
        <w:t></w:t>
      </w:r>
      <w:r>
        <w:t></w:t>
      </w:r>
      <w:r>
        <w:rPr>
          <w:rFonts w:hint="eastAsia"/>
        </w:rPr>
        <w:t>а</w:t>
      </w:r>
      <w:r>
        <w:t></w:t>
      </w:r>
      <w:r>
        <w:rPr>
          <w:rFonts w:hint="eastAsia"/>
        </w:rPr>
        <w:t>саме</w:t>
      </w:r>
      <w:r>
        <w:t></w:t>
      </w:r>
      <w:r>
        <w:rPr>
          <w:rFonts w:hint="eastAsia"/>
        </w:rPr>
        <w:t>перехід</w:t>
      </w:r>
      <w:r>
        <w:t></w:t>
      </w:r>
      <w:r>
        <w:rPr>
          <w:rFonts w:hint="eastAsia"/>
        </w:rPr>
        <w:t>шліфування</w:t>
      </w:r>
      <w:r>
        <w:t></w:t>
      </w:r>
      <w:r>
        <w:rPr>
          <w:rFonts w:hint="eastAsia"/>
        </w:rPr>
        <w:t>в</w:t>
      </w:r>
      <w:r>
        <w:t></w:t>
      </w:r>
      <w:r>
        <w:rPr>
          <w:rFonts w:hint="eastAsia"/>
        </w:rPr>
        <w:t>різання</w:t>
      </w:r>
      <w:r>
        <w:t></w:t>
      </w:r>
    </w:p>
    <w:p w:rsidR="00A2287F" w:rsidRDefault="00A2287F" w:rsidP="00A2287F">
      <w:r>
        <w:t></w:t>
      </w:r>
      <w:r>
        <w:t></w:t>
      </w:r>
      <w:r>
        <w:tab/>
      </w:r>
      <w:r>
        <w:t></w:t>
      </w:r>
      <w:r>
        <w:rPr>
          <w:rFonts w:hint="eastAsia"/>
        </w:rPr>
        <w:t>Розроблено</w:t>
      </w:r>
      <w:r>
        <w:t></w:t>
      </w:r>
      <w:r>
        <w:rPr>
          <w:rFonts w:hint="eastAsia"/>
        </w:rPr>
        <w:t>практичні</w:t>
      </w:r>
      <w:r>
        <w:t></w:t>
      </w:r>
      <w:r>
        <w:rPr>
          <w:rFonts w:hint="eastAsia"/>
        </w:rPr>
        <w:t>рекомендації</w:t>
      </w:r>
      <w:r>
        <w:t></w:t>
      </w:r>
      <w:r>
        <w:rPr>
          <w:rFonts w:hint="eastAsia"/>
        </w:rPr>
        <w:t>для</w:t>
      </w:r>
      <w:r>
        <w:t></w:t>
      </w:r>
      <w:r>
        <w:rPr>
          <w:rFonts w:hint="eastAsia"/>
        </w:rPr>
        <w:t>підвищення</w:t>
      </w:r>
      <w:r>
        <w:t></w:t>
      </w:r>
      <w:r>
        <w:rPr>
          <w:rFonts w:hint="eastAsia"/>
        </w:rPr>
        <w:t>ефективності</w:t>
      </w:r>
      <w:r>
        <w:t></w:t>
      </w:r>
      <w:r>
        <w:rPr>
          <w:rFonts w:hint="eastAsia"/>
        </w:rPr>
        <w:t>процесу</w:t>
      </w:r>
      <w:r>
        <w:t></w:t>
      </w:r>
      <w:r>
        <w:rPr>
          <w:rFonts w:hint="eastAsia"/>
        </w:rPr>
        <w:t>шліфування</w:t>
      </w:r>
      <w:r>
        <w:t></w:t>
      </w:r>
      <w:r>
        <w:rPr>
          <w:rFonts w:hint="eastAsia"/>
        </w:rPr>
        <w:t>на</w:t>
      </w:r>
      <w:r>
        <w:t></w:t>
      </w:r>
      <w:r>
        <w:rPr>
          <w:rFonts w:hint="eastAsia"/>
        </w:rPr>
        <w:t>основі</w:t>
      </w:r>
      <w:r>
        <w:t></w:t>
      </w:r>
      <w:r>
        <w:rPr>
          <w:rFonts w:hint="eastAsia"/>
        </w:rPr>
        <w:t>математичної</w:t>
      </w:r>
      <w:r>
        <w:t></w:t>
      </w:r>
      <w:r>
        <w:rPr>
          <w:rFonts w:hint="eastAsia"/>
        </w:rPr>
        <w:t>моделі</w:t>
      </w:r>
      <w:r>
        <w:t></w:t>
      </w:r>
      <w:r>
        <w:rPr>
          <w:rFonts w:hint="eastAsia"/>
        </w:rPr>
        <w:t>коливання</w:t>
      </w:r>
      <w:r>
        <w:t></w:t>
      </w:r>
      <w:r>
        <w:rPr>
          <w:rFonts w:hint="eastAsia"/>
        </w:rPr>
        <w:t>глибини</w:t>
      </w:r>
      <w:r>
        <w:t></w:t>
      </w:r>
      <w:r>
        <w:rPr>
          <w:rFonts w:hint="eastAsia"/>
        </w:rPr>
        <w:t>переривчастого</w:t>
      </w:r>
      <w:r>
        <w:t></w:t>
      </w:r>
      <w:r>
        <w:rPr>
          <w:rFonts w:hint="eastAsia"/>
        </w:rPr>
        <w:t>зубошліфування</w:t>
      </w:r>
      <w:r>
        <w:t></w:t>
      </w:r>
    </w:p>
    <w:p w:rsidR="00A2287F" w:rsidRPr="00A2287F" w:rsidRDefault="00A2287F" w:rsidP="00A2287F">
      <w:r>
        <w:t></w:t>
      </w:r>
      <w:r>
        <w:rPr>
          <w:rFonts w:hint="eastAsia"/>
        </w:rPr>
        <w:t>Результати</w:t>
      </w:r>
      <w:r>
        <w:t></w:t>
      </w:r>
      <w:r>
        <w:rPr>
          <w:rFonts w:hint="eastAsia"/>
        </w:rPr>
        <w:t>роботи</w:t>
      </w:r>
      <w:r>
        <w:t></w:t>
      </w:r>
      <w:r>
        <w:rPr>
          <w:rFonts w:hint="eastAsia"/>
        </w:rPr>
        <w:t>впроваджено</w:t>
      </w:r>
      <w:r>
        <w:t></w:t>
      </w:r>
      <w:r>
        <w:rPr>
          <w:rFonts w:hint="eastAsia"/>
        </w:rPr>
        <w:t>у</w:t>
      </w:r>
      <w:r>
        <w:t></w:t>
      </w:r>
      <w:r>
        <w:rPr>
          <w:rFonts w:hint="eastAsia"/>
        </w:rPr>
        <w:t>ТОВ</w:t>
      </w:r>
      <w:r>
        <w:t></w:t>
      </w:r>
      <w:r>
        <w:t></w:t>
      </w:r>
      <w:r>
        <w:rPr>
          <w:rFonts w:hint="eastAsia"/>
        </w:rPr>
        <w:t>КЗМО</w:t>
      </w:r>
      <w:r>
        <w:t></w:t>
      </w:r>
      <w:r>
        <w:t></w:t>
      </w:r>
      <w:r>
        <w:t></w:t>
      </w:r>
      <w:r>
        <w:rPr>
          <w:rFonts w:hint="eastAsia"/>
        </w:rPr>
        <w:t>м</w:t>
      </w:r>
      <w:r>
        <w:t></w:t>
      </w:r>
      <w:r>
        <w:t></w:t>
      </w:r>
      <w:r>
        <w:rPr>
          <w:rFonts w:hint="eastAsia"/>
        </w:rPr>
        <w:t>Костянтинівка</w:t>
      </w:r>
      <w:r>
        <w:t></w:t>
      </w:r>
      <w:r>
        <w:t></w:t>
      </w:r>
      <w:r>
        <w:rPr>
          <w:rFonts w:hint="eastAsia"/>
        </w:rPr>
        <w:t>та</w:t>
      </w:r>
      <w:r>
        <w:t></w:t>
      </w:r>
      <w:r>
        <w:rPr>
          <w:rFonts w:hint="eastAsia"/>
        </w:rPr>
        <w:t>у</w:t>
      </w:r>
      <w:r>
        <w:t></w:t>
      </w:r>
      <w:r>
        <w:rPr>
          <w:rFonts w:hint="eastAsia"/>
        </w:rPr>
        <w:t>навчальному</w:t>
      </w:r>
      <w:r>
        <w:t></w:t>
      </w:r>
      <w:r>
        <w:rPr>
          <w:rFonts w:hint="eastAsia"/>
        </w:rPr>
        <w:t>процесі</w:t>
      </w:r>
      <w:r>
        <w:t></w:t>
      </w:r>
      <w:r>
        <w:rPr>
          <w:rFonts w:hint="eastAsia"/>
        </w:rPr>
        <w:t>кафедри</w:t>
      </w:r>
      <w:r>
        <w:t></w:t>
      </w:r>
      <w:r>
        <w:rPr>
          <w:rFonts w:hint="eastAsia"/>
        </w:rPr>
        <w:t>техно</w:t>
      </w:r>
      <w:r>
        <w:rPr>
          <w:rFonts w:hint="eastAsia"/>
        </w:rPr>
        <w:lastRenderedPageBreak/>
        <w:t>логії</w:t>
      </w:r>
      <w:r>
        <w:t></w:t>
      </w:r>
      <w:r>
        <w:rPr>
          <w:rFonts w:hint="eastAsia"/>
        </w:rPr>
        <w:t>машинобудування</w:t>
      </w:r>
      <w:r>
        <w:t></w:t>
      </w:r>
      <w:r>
        <w:rPr>
          <w:rFonts w:hint="eastAsia"/>
        </w:rPr>
        <w:t>та</w:t>
      </w:r>
      <w:r>
        <w:t></w:t>
      </w:r>
      <w:r>
        <w:rPr>
          <w:rFonts w:hint="eastAsia"/>
        </w:rPr>
        <w:t>металорізальних</w:t>
      </w:r>
      <w:r>
        <w:t></w:t>
      </w:r>
      <w:r>
        <w:rPr>
          <w:rFonts w:hint="eastAsia"/>
        </w:rPr>
        <w:t>верстатів</w:t>
      </w:r>
      <w:r>
        <w:t></w:t>
      </w:r>
      <w:r>
        <w:rPr>
          <w:rFonts w:hint="eastAsia"/>
        </w:rPr>
        <w:t>НТУ</w:t>
      </w:r>
      <w:r>
        <w:t></w:t>
      </w:r>
      <w:r>
        <w:t></w:t>
      </w:r>
      <w:r>
        <w:rPr>
          <w:rFonts w:hint="eastAsia"/>
        </w:rPr>
        <w:t>ХПІ</w:t>
      </w:r>
      <w:r>
        <w:t></w:t>
      </w:r>
      <w:r>
        <w:t></w:t>
      </w:r>
      <w:r>
        <w:t></w:t>
      </w:r>
      <w:r>
        <w:rPr>
          <w:rFonts w:hint="eastAsia"/>
        </w:rPr>
        <w:t>м</w:t>
      </w:r>
      <w:r>
        <w:t></w:t>
      </w:r>
      <w:r>
        <w:t></w:t>
      </w:r>
      <w:r>
        <w:rPr>
          <w:rFonts w:hint="eastAsia"/>
        </w:rPr>
        <w:t>Харків</w:t>
      </w:r>
      <w:r>
        <w:t></w:t>
      </w:r>
      <w:r>
        <w:t></w:t>
      </w:r>
      <w:bookmarkStart w:id="0" w:name="_GoBack"/>
      <w:bookmarkEnd w:id="0"/>
    </w:p>
    <w:sectPr w:rsidR="00A2287F" w:rsidRPr="00A2287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C62" w:rsidRDefault="005E6C62">
      <w:pPr>
        <w:spacing w:after="0" w:line="240" w:lineRule="auto"/>
      </w:pPr>
      <w:r>
        <w:separator/>
      </w:r>
    </w:p>
  </w:endnote>
  <w:endnote w:type="continuationSeparator" w:id="0">
    <w:p w:rsidR="005E6C62" w:rsidRDefault="005E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C62" w:rsidRDefault="005E6C62"/>
    <w:p w:rsidR="005E6C62" w:rsidRDefault="005E6C62"/>
    <w:p w:rsidR="005E6C62" w:rsidRDefault="005E6C62"/>
    <w:p w:rsidR="005E6C62" w:rsidRDefault="005E6C62"/>
    <w:p w:rsidR="005E6C62" w:rsidRDefault="005E6C62"/>
    <w:p w:rsidR="005E6C62" w:rsidRDefault="005E6C62"/>
    <w:p w:rsidR="005E6C62" w:rsidRDefault="005E6C6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C62" w:rsidRDefault="005E6C6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E6C62" w:rsidRDefault="005E6C6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E6C62" w:rsidRDefault="005E6C62"/>
    <w:p w:rsidR="005E6C62" w:rsidRDefault="005E6C62"/>
    <w:p w:rsidR="005E6C62" w:rsidRDefault="005E6C6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C62" w:rsidRDefault="005E6C62"/>
                          <w:p w:rsidR="005E6C62" w:rsidRDefault="005E6C6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E6C62" w:rsidRDefault="005E6C62"/>
                    <w:p w:rsidR="005E6C62" w:rsidRDefault="005E6C6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E6C62" w:rsidRDefault="005E6C62"/>
    <w:p w:rsidR="005E6C62" w:rsidRDefault="005E6C62">
      <w:pPr>
        <w:rPr>
          <w:sz w:val="2"/>
          <w:szCs w:val="2"/>
        </w:rPr>
      </w:pPr>
    </w:p>
    <w:p w:rsidR="005E6C62" w:rsidRDefault="005E6C62"/>
    <w:p w:rsidR="005E6C62" w:rsidRDefault="005E6C62">
      <w:pPr>
        <w:spacing w:after="0" w:line="240" w:lineRule="auto"/>
      </w:pPr>
    </w:p>
  </w:footnote>
  <w:footnote w:type="continuationSeparator" w:id="0">
    <w:p w:rsidR="005E6C62" w:rsidRDefault="005E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62"/>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1C849-730A-4788-BE1B-A2503A72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17321</TotalTime>
  <Pages>5</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822</cp:revision>
  <cp:lastPrinted>2009-02-06T05:36:00Z</cp:lastPrinted>
  <dcterms:created xsi:type="dcterms:W3CDTF">2023-09-07T12:38:00Z</dcterms:created>
  <dcterms:modified xsi:type="dcterms:W3CDTF">2023-11-22T11:22:00Z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