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62D90" w14:textId="71EC00C5" w:rsidR="00717516" w:rsidRDefault="00FD1020" w:rsidP="00FD1020">
      <w:pPr>
        <w:rPr>
          <w:rFonts w:ascii="Times New Roman" w:eastAsia="Arial Unicode MS" w:hAnsi="Times New Roman" w:cs="Times New Roman"/>
          <w:b/>
          <w:bCs/>
          <w:color w:val="000000"/>
          <w:kern w:val="0"/>
          <w:sz w:val="28"/>
          <w:szCs w:val="28"/>
          <w:lang w:eastAsia="ru-RU" w:bidi="uk-UA"/>
        </w:rPr>
      </w:pPr>
      <w:r w:rsidRPr="00FD1020">
        <w:rPr>
          <w:rFonts w:ascii="Times New Roman" w:eastAsia="Arial Unicode MS" w:hAnsi="Times New Roman" w:cs="Times New Roman" w:hint="eastAsia"/>
          <w:b/>
          <w:bCs/>
          <w:color w:val="000000"/>
          <w:kern w:val="0"/>
          <w:sz w:val="28"/>
          <w:szCs w:val="28"/>
          <w:lang w:eastAsia="ru-RU" w:bidi="uk-UA"/>
        </w:rPr>
        <w:t>Паймулина</w:t>
      </w:r>
      <w:r w:rsidRPr="00FD1020">
        <w:rPr>
          <w:rFonts w:ascii="Times New Roman" w:eastAsia="Arial Unicode MS" w:hAnsi="Times New Roman" w:cs="Times New Roman"/>
          <w:b/>
          <w:bCs/>
          <w:color w:val="000000"/>
          <w:kern w:val="0"/>
          <w:sz w:val="28"/>
          <w:szCs w:val="28"/>
          <w:lang w:eastAsia="ru-RU" w:bidi="uk-UA"/>
        </w:rPr>
        <w:t xml:space="preserve"> </w:t>
      </w:r>
      <w:r w:rsidRPr="00FD1020">
        <w:rPr>
          <w:rFonts w:ascii="Times New Roman" w:eastAsia="Arial Unicode MS" w:hAnsi="Times New Roman" w:cs="Times New Roman" w:hint="eastAsia"/>
          <w:b/>
          <w:bCs/>
          <w:color w:val="000000"/>
          <w:kern w:val="0"/>
          <w:sz w:val="28"/>
          <w:szCs w:val="28"/>
          <w:lang w:eastAsia="ru-RU" w:bidi="uk-UA"/>
        </w:rPr>
        <w:t>Анастасия</w:t>
      </w:r>
      <w:r w:rsidRPr="00FD1020">
        <w:rPr>
          <w:rFonts w:ascii="Times New Roman" w:eastAsia="Arial Unicode MS" w:hAnsi="Times New Roman" w:cs="Times New Roman"/>
          <w:b/>
          <w:bCs/>
          <w:color w:val="000000"/>
          <w:kern w:val="0"/>
          <w:sz w:val="28"/>
          <w:szCs w:val="28"/>
          <w:lang w:eastAsia="ru-RU" w:bidi="uk-UA"/>
        </w:rPr>
        <w:t xml:space="preserve"> </w:t>
      </w:r>
      <w:r w:rsidRPr="00FD1020">
        <w:rPr>
          <w:rFonts w:ascii="Times New Roman" w:eastAsia="Arial Unicode MS" w:hAnsi="Times New Roman" w:cs="Times New Roman" w:hint="eastAsia"/>
          <w:b/>
          <w:bCs/>
          <w:color w:val="000000"/>
          <w:kern w:val="0"/>
          <w:sz w:val="28"/>
          <w:szCs w:val="28"/>
          <w:lang w:eastAsia="ru-RU" w:bidi="uk-UA"/>
        </w:rPr>
        <w:t>Валерияновна</w:t>
      </w:r>
      <w:r>
        <w:rPr>
          <w:rFonts w:ascii="Times New Roman" w:eastAsia="Arial Unicode MS" w:hAnsi="Times New Roman" w:cs="Times New Roman" w:hint="eastAsia"/>
          <w:b/>
          <w:bCs/>
          <w:color w:val="000000"/>
          <w:kern w:val="0"/>
          <w:sz w:val="28"/>
          <w:szCs w:val="28"/>
          <w:lang w:eastAsia="ru-RU" w:bidi="uk-UA"/>
        </w:rPr>
        <w:t xml:space="preserve"> </w:t>
      </w:r>
      <w:r w:rsidRPr="00FD1020">
        <w:rPr>
          <w:rFonts w:ascii="Times New Roman" w:eastAsia="Arial Unicode MS" w:hAnsi="Times New Roman" w:cs="Times New Roman" w:hint="eastAsia"/>
          <w:b/>
          <w:bCs/>
          <w:color w:val="000000"/>
          <w:kern w:val="0"/>
          <w:sz w:val="28"/>
          <w:szCs w:val="28"/>
          <w:lang w:eastAsia="ru-RU" w:bidi="uk-UA"/>
        </w:rPr>
        <w:t>Разработка</w:t>
      </w:r>
      <w:r w:rsidRPr="00FD1020">
        <w:rPr>
          <w:rFonts w:ascii="Times New Roman" w:eastAsia="Arial Unicode MS" w:hAnsi="Times New Roman" w:cs="Times New Roman"/>
          <w:b/>
          <w:bCs/>
          <w:color w:val="000000"/>
          <w:kern w:val="0"/>
          <w:sz w:val="28"/>
          <w:szCs w:val="28"/>
          <w:lang w:eastAsia="ru-RU" w:bidi="uk-UA"/>
        </w:rPr>
        <w:t xml:space="preserve"> </w:t>
      </w:r>
      <w:r w:rsidRPr="00FD1020">
        <w:rPr>
          <w:rFonts w:ascii="Times New Roman" w:eastAsia="Arial Unicode MS" w:hAnsi="Times New Roman" w:cs="Times New Roman" w:hint="eastAsia"/>
          <w:b/>
          <w:bCs/>
          <w:color w:val="000000"/>
          <w:kern w:val="0"/>
          <w:sz w:val="28"/>
          <w:szCs w:val="28"/>
          <w:lang w:eastAsia="ru-RU" w:bidi="uk-UA"/>
        </w:rPr>
        <w:t>и</w:t>
      </w:r>
      <w:r w:rsidRPr="00FD1020">
        <w:rPr>
          <w:rFonts w:ascii="Times New Roman" w:eastAsia="Arial Unicode MS" w:hAnsi="Times New Roman" w:cs="Times New Roman"/>
          <w:b/>
          <w:bCs/>
          <w:color w:val="000000"/>
          <w:kern w:val="0"/>
          <w:sz w:val="28"/>
          <w:szCs w:val="28"/>
          <w:lang w:eastAsia="ru-RU" w:bidi="uk-UA"/>
        </w:rPr>
        <w:t xml:space="preserve"> </w:t>
      </w:r>
      <w:r w:rsidRPr="00FD1020">
        <w:rPr>
          <w:rFonts w:ascii="Times New Roman" w:eastAsia="Arial Unicode MS" w:hAnsi="Times New Roman" w:cs="Times New Roman" w:hint="eastAsia"/>
          <w:b/>
          <w:bCs/>
          <w:color w:val="000000"/>
          <w:kern w:val="0"/>
          <w:sz w:val="28"/>
          <w:szCs w:val="28"/>
          <w:lang w:eastAsia="ru-RU" w:bidi="uk-UA"/>
        </w:rPr>
        <w:t>оценка</w:t>
      </w:r>
      <w:r w:rsidRPr="00FD1020">
        <w:rPr>
          <w:rFonts w:ascii="Times New Roman" w:eastAsia="Arial Unicode MS" w:hAnsi="Times New Roman" w:cs="Times New Roman"/>
          <w:b/>
          <w:bCs/>
          <w:color w:val="000000"/>
          <w:kern w:val="0"/>
          <w:sz w:val="28"/>
          <w:szCs w:val="28"/>
          <w:lang w:eastAsia="ru-RU" w:bidi="uk-UA"/>
        </w:rPr>
        <w:t xml:space="preserve"> </w:t>
      </w:r>
      <w:r w:rsidRPr="00FD1020">
        <w:rPr>
          <w:rFonts w:ascii="Times New Roman" w:eastAsia="Arial Unicode MS" w:hAnsi="Times New Roman" w:cs="Times New Roman" w:hint="eastAsia"/>
          <w:b/>
          <w:bCs/>
          <w:color w:val="000000"/>
          <w:kern w:val="0"/>
          <w:sz w:val="28"/>
          <w:szCs w:val="28"/>
          <w:lang w:eastAsia="ru-RU" w:bidi="uk-UA"/>
        </w:rPr>
        <w:t>качества</w:t>
      </w:r>
      <w:r w:rsidRPr="00FD1020">
        <w:rPr>
          <w:rFonts w:ascii="Times New Roman" w:eastAsia="Arial Unicode MS" w:hAnsi="Times New Roman" w:cs="Times New Roman"/>
          <w:b/>
          <w:bCs/>
          <w:color w:val="000000"/>
          <w:kern w:val="0"/>
          <w:sz w:val="28"/>
          <w:szCs w:val="28"/>
          <w:lang w:eastAsia="ru-RU" w:bidi="uk-UA"/>
        </w:rPr>
        <w:t xml:space="preserve"> </w:t>
      </w:r>
      <w:r w:rsidRPr="00FD1020">
        <w:rPr>
          <w:rFonts w:ascii="Times New Roman" w:eastAsia="Arial Unicode MS" w:hAnsi="Times New Roman" w:cs="Times New Roman" w:hint="eastAsia"/>
          <w:b/>
          <w:bCs/>
          <w:color w:val="000000"/>
          <w:kern w:val="0"/>
          <w:sz w:val="28"/>
          <w:szCs w:val="28"/>
          <w:lang w:eastAsia="ru-RU" w:bidi="uk-UA"/>
        </w:rPr>
        <w:t>хлеба</w:t>
      </w:r>
      <w:r w:rsidRPr="00FD1020">
        <w:rPr>
          <w:rFonts w:ascii="Times New Roman" w:eastAsia="Arial Unicode MS" w:hAnsi="Times New Roman" w:cs="Times New Roman"/>
          <w:b/>
          <w:bCs/>
          <w:color w:val="000000"/>
          <w:kern w:val="0"/>
          <w:sz w:val="28"/>
          <w:szCs w:val="28"/>
          <w:lang w:eastAsia="ru-RU" w:bidi="uk-UA"/>
        </w:rPr>
        <w:t xml:space="preserve"> </w:t>
      </w:r>
      <w:r w:rsidRPr="00FD1020">
        <w:rPr>
          <w:rFonts w:ascii="Times New Roman" w:eastAsia="Arial Unicode MS" w:hAnsi="Times New Roman" w:cs="Times New Roman" w:hint="eastAsia"/>
          <w:b/>
          <w:bCs/>
          <w:color w:val="000000"/>
          <w:kern w:val="0"/>
          <w:sz w:val="28"/>
          <w:szCs w:val="28"/>
          <w:lang w:eastAsia="ru-RU" w:bidi="uk-UA"/>
        </w:rPr>
        <w:t>из</w:t>
      </w:r>
      <w:r w:rsidRPr="00FD1020">
        <w:rPr>
          <w:rFonts w:ascii="Times New Roman" w:eastAsia="Arial Unicode MS" w:hAnsi="Times New Roman" w:cs="Times New Roman"/>
          <w:b/>
          <w:bCs/>
          <w:color w:val="000000"/>
          <w:kern w:val="0"/>
          <w:sz w:val="28"/>
          <w:szCs w:val="28"/>
          <w:lang w:eastAsia="ru-RU" w:bidi="uk-UA"/>
        </w:rPr>
        <w:t xml:space="preserve"> </w:t>
      </w:r>
      <w:r w:rsidRPr="00FD1020">
        <w:rPr>
          <w:rFonts w:ascii="Times New Roman" w:eastAsia="Arial Unicode MS" w:hAnsi="Times New Roman" w:cs="Times New Roman" w:hint="eastAsia"/>
          <w:b/>
          <w:bCs/>
          <w:color w:val="000000"/>
          <w:kern w:val="0"/>
          <w:sz w:val="28"/>
          <w:szCs w:val="28"/>
          <w:lang w:eastAsia="ru-RU" w:bidi="uk-UA"/>
        </w:rPr>
        <w:t>пшеничной</w:t>
      </w:r>
      <w:r w:rsidRPr="00FD1020">
        <w:rPr>
          <w:rFonts w:ascii="Times New Roman" w:eastAsia="Arial Unicode MS" w:hAnsi="Times New Roman" w:cs="Times New Roman"/>
          <w:b/>
          <w:bCs/>
          <w:color w:val="000000"/>
          <w:kern w:val="0"/>
          <w:sz w:val="28"/>
          <w:szCs w:val="28"/>
          <w:lang w:eastAsia="ru-RU" w:bidi="uk-UA"/>
        </w:rPr>
        <w:t xml:space="preserve"> </w:t>
      </w:r>
      <w:r w:rsidRPr="00FD1020">
        <w:rPr>
          <w:rFonts w:ascii="Times New Roman" w:eastAsia="Arial Unicode MS" w:hAnsi="Times New Roman" w:cs="Times New Roman" w:hint="eastAsia"/>
          <w:b/>
          <w:bCs/>
          <w:color w:val="000000"/>
          <w:kern w:val="0"/>
          <w:sz w:val="28"/>
          <w:szCs w:val="28"/>
          <w:lang w:eastAsia="ru-RU" w:bidi="uk-UA"/>
        </w:rPr>
        <w:t>муки</w:t>
      </w:r>
      <w:r w:rsidRPr="00FD1020">
        <w:rPr>
          <w:rFonts w:ascii="Times New Roman" w:eastAsia="Arial Unicode MS" w:hAnsi="Times New Roman" w:cs="Times New Roman"/>
          <w:b/>
          <w:bCs/>
          <w:color w:val="000000"/>
          <w:kern w:val="0"/>
          <w:sz w:val="28"/>
          <w:szCs w:val="28"/>
          <w:lang w:eastAsia="ru-RU" w:bidi="uk-UA"/>
        </w:rPr>
        <w:t xml:space="preserve">, </w:t>
      </w:r>
      <w:r w:rsidRPr="00FD1020">
        <w:rPr>
          <w:rFonts w:ascii="Times New Roman" w:eastAsia="Arial Unicode MS" w:hAnsi="Times New Roman" w:cs="Times New Roman" w:hint="eastAsia"/>
          <w:b/>
          <w:bCs/>
          <w:color w:val="000000"/>
          <w:kern w:val="0"/>
          <w:sz w:val="28"/>
          <w:szCs w:val="28"/>
          <w:lang w:eastAsia="ru-RU" w:bidi="uk-UA"/>
        </w:rPr>
        <w:t>обогащенного</w:t>
      </w:r>
      <w:r w:rsidRPr="00FD1020">
        <w:rPr>
          <w:rFonts w:ascii="Times New Roman" w:eastAsia="Arial Unicode MS" w:hAnsi="Times New Roman" w:cs="Times New Roman"/>
          <w:b/>
          <w:bCs/>
          <w:color w:val="000000"/>
          <w:kern w:val="0"/>
          <w:sz w:val="28"/>
          <w:szCs w:val="28"/>
          <w:lang w:eastAsia="ru-RU" w:bidi="uk-UA"/>
        </w:rPr>
        <w:t xml:space="preserve"> </w:t>
      </w:r>
      <w:r w:rsidRPr="00FD1020">
        <w:rPr>
          <w:rFonts w:ascii="Times New Roman" w:eastAsia="Arial Unicode MS" w:hAnsi="Times New Roman" w:cs="Times New Roman" w:hint="eastAsia"/>
          <w:b/>
          <w:bCs/>
          <w:color w:val="000000"/>
          <w:kern w:val="0"/>
          <w:sz w:val="28"/>
          <w:szCs w:val="28"/>
          <w:lang w:eastAsia="ru-RU" w:bidi="uk-UA"/>
        </w:rPr>
        <w:t>биологически</w:t>
      </w:r>
      <w:r w:rsidRPr="00FD1020">
        <w:rPr>
          <w:rFonts w:ascii="Times New Roman" w:eastAsia="Arial Unicode MS" w:hAnsi="Times New Roman" w:cs="Times New Roman"/>
          <w:b/>
          <w:bCs/>
          <w:color w:val="000000"/>
          <w:kern w:val="0"/>
          <w:sz w:val="28"/>
          <w:szCs w:val="28"/>
          <w:lang w:eastAsia="ru-RU" w:bidi="uk-UA"/>
        </w:rPr>
        <w:t xml:space="preserve"> </w:t>
      </w:r>
      <w:r w:rsidRPr="00FD1020">
        <w:rPr>
          <w:rFonts w:ascii="Times New Roman" w:eastAsia="Arial Unicode MS" w:hAnsi="Times New Roman" w:cs="Times New Roman" w:hint="eastAsia"/>
          <w:b/>
          <w:bCs/>
          <w:color w:val="000000"/>
          <w:kern w:val="0"/>
          <w:sz w:val="28"/>
          <w:szCs w:val="28"/>
          <w:lang w:eastAsia="ru-RU" w:bidi="uk-UA"/>
        </w:rPr>
        <w:t>активными</w:t>
      </w:r>
      <w:r w:rsidRPr="00FD1020">
        <w:rPr>
          <w:rFonts w:ascii="Times New Roman" w:eastAsia="Arial Unicode MS" w:hAnsi="Times New Roman" w:cs="Times New Roman"/>
          <w:b/>
          <w:bCs/>
          <w:color w:val="000000"/>
          <w:kern w:val="0"/>
          <w:sz w:val="28"/>
          <w:szCs w:val="28"/>
          <w:lang w:eastAsia="ru-RU" w:bidi="uk-UA"/>
        </w:rPr>
        <w:t xml:space="preserve"> </w:t>
      </w:r>
      <w:r w:rsidRPr="00FD1020">
        <w:rPr>
          <w:rFonts w:ascii="Times New Roman" w:eastAsia="Arial Unicode MS" w:hAnsi="Times New Roman" w:cs="Times New Roman" w:hint="eastAsia"/>
          <w:b/>
          <w:bCs/>
          <w:color w:val="000000"/>
          <w:kern w:val="0"/>
          <w:sz w:val="28"/>
          <w:szCs w:val="28"/>
          <w:lang w:eastAsia="ru-RU" w:bidi="uk-UA"/>
        </w:rPr>
        <w:t>веществами</w:t>
      </w:r>
      <w:r w:rsidRPr="00FD1020">
        <w:rPr>
          <w:rFonts w:ascii="Times New Roman" w:eastAsia="Arial Unicode MS" w:hAnsi="Times New Roman" w:cs="Times New Roman"/>
          <w:b/>
          <w:bCs/>
          <w:color w:val="000000"/>
          <w:kern w:val="0"/>
          <w:sz w:val="28"/>
          <w:szCs w:val="28"/>
          <w:lang w:eastAsia="ru-RU" w:bidi="uk-UA"/>
        </w:rPr>
        <w:t xml:space="preserve"> </w:t>
      </w:r>
      <w:r w:rsidRPr="00FD1020">
        <w:rPr>
          <w:rFonts w:ascii="Times New Roman" w:eastAsia="Arial Unicode MS" w:hAnsi="Times New Roman" w:cs="Times New Roman" w:hint="eastAsia"/>
          <w:b/>
          <w:bCs/>
          <w:color w:val="000000"/>
          <w:kern w:val="0"/>
          <w:sz w:val="28"/>
          <w:szCs w:val="28"/>
          <w:lang w:eastAsia="ru-RU" w:bidi="uk-UA"/>
        </w:rPr>
        <w:t>бурых</w:t>
      </w:r>
      <w:r w:rsidRPr="00FD1020">
        <w:rPr>
          <w:rFonts w:ascii="Times New Roman" w:eastAsia="Arial Unicode MS" w:hAnsi="Times New Roman" w:cs="Times New Roman"/>
          <w:b/>
          <w:bCs/>
          <w:color w:val="000000"/>
          <w:kern w:val="0"/>
          <w:sz w:val="28"/>
          <w:szCs w:val="28"/>
          <w:lang w:eastAsia="ru-RU" w:bidi="uk-UA"/>
        </w:rPr>
        <w:t xml:space="preserve"> </w:t>
      </w:r>
      <w:r w:rsidRPr="00FD1020">
        <w:rPr>
          <w:rFonts w:ascii="Times New Roman" w:eastAsia="Arial Unicode MS" w:hAnsi="Times New Roman" w:cs="Times New Roman" w:hint="eastAsia"/>
          <w:b/>
          <w:bCs/>
          <w:color w:val="000000"/>
          <w:kern w:val="0"/>
          <w:sz w:val="28"/>
          <w:szCs w:val="28"/>
          <w:lang w:eastAsia="ru-RU" w:bidi="uk-UA"/>
        </w:rPr>
        <w:t>водорослей</w:t>
      </w:r>
    </w:p>
    <w:p w14:paraId="51835787" w14:textId="77777777" w:rsidR="00FD1020" w:rsidRDefault="00FD1020" w:rsidP="00FD1020">
      <w:r>
        <w:rPr>
          <w:rFonts w:hint="eastAsia"/>
        </w:rPr>
        <w:t>ОГЛАВЛЕНИЕ</w:t>
      </w:r>
      <w:r>
        <w:t xml:space="preserve"> </w:t>
      </w:r>
      <w:r>
        <w:rPr>
          <w:rFonts w:hint="eastAsia"/>
        </w:rPr>
        <w:t>ДИССЕРТАЦИИ</w:t>
      </w:r>
    </w:p>
    <w:p w14:paraId="36C1C46A" w14:textId="77777777" w:rsidR="00FD1020" w:rsidRDefault="00FD1020" w:rsidP="00FD1020">
      <w:r>
        <w:rPr>
          <w:rFonts w:hint="eastAsia"/>
        </w:rPr>
        <w:t>кандидат</w:t>
      </w:r>
      <w:r>
        <w:t xml:space="preserve"> </w:t>
      </w:r>
      <w:r>
        <w:rPr>
          <w:rFonts w:hint="eastAsia"/>
        </w:rPr>
        <w:t>наук</w:t>
      </w:r>
      <w:r>
        <w:t xml:space="preserve"> </w:t>
      </w:r>
      <w:r>
        <w:rPr>
          <w:rFonts w:hint="eastAsia"/>
        </w:rPr>
        <w:t>Паймулина</w:t>
      </w:r>
      <w:r>
        <w:t xml:space="preserve"> </w:t>
      </w:r>
      <w:r>
        <w:rPr>
          <w:rFonts w:hint="eastAsia"/>
        </w:rPr>
        <w:t>Анастасия</w:t>
      </w:r>
      <w:r>
        <w:t xml:space="preserve"> </w:t>
      </w:r>
      <w:r>
        <w:rPr>
          <w:rFonts w:hint="eastAsia"/>
        </w:rPr>
        <w:t>Валерияновна</w:t>
      </w:r>
    </w:p>
    <w:p w14:paraId="4298DF57" w14:textId="77777777" w:rsidR="00FD1020" w:rsidRDefault="00FD1020" w:rsidP="00FD1020">
      <w:r>
        <w:rPr>
          <w:rFonts w:hint="eastAsia"/>
        </w:rPr>
        <w:t>ВВЕДЕНИЕ</w:t>
      </w:r>
    </w:p>
    <w:p w14:paraId="7DBCD55B" w14:textId="77777777" w:rsidR="00FD1020" w:rsidRDefault="00FD1020" w:rsidP="00FD1020"/>
    <w:p w14:paraId="50521292" w14:textId="77777777" w:rsidR="00FD1020" w:rsidRDefault="00FD1020" w:rsidP="00FD1020">
      <w:r>
        <w:rPr>
          <w:rFonts w:hint="eastAsia"/>
        </w:rPr>
        <w:t>ГЛАВА</w:t>
      </w:r>
      <w:r>
        <w:t xml:space="preserve"> 1. </w:t>
      </w:r>
      <w:r>
        <w:rPr>
          <w:rFonts w:hint="eastAsia"/>
        </w:rPr>
        <w:t>НАУЧНЫЕ</w:t>
      </w:r>
      <w:r>
        <w:t xml:space="preserve"> </w:t>
      </w:r>
      <w:r>
        <w:rPr>
          <w:rFonts w:hint="eastAsia"/>
        </w:rPr>
        <w:t>И</w:t>
      </w:r>
      <w:r>
        <w:t xml:space="preserve"> </w:t>
      </w:r>
      <w:r>
        <w:rPr>
          <w:rFonts w:hint="eastAsia"/>
        </w:rPr>
        <w:t>ПРАКТИЧЕСКИЕ</w:t>
      </w:r>
      <w:r>
        <w:t xml:space="preserve"> </w:t>
      </w:r>
      <w:r>
        <w:rPr>
          <w:rFonts w:hint="eastAsia"/>
        </w:rPr>
        <w:t>АСПЕКТЫ</w:t>
      </w:r>
      <w:r>
        <w:t xml:space="preserve"> </w:t>
      </w:r>
      <w:r>
        <w:rPr>
          <w:rFonts w:hint="eastAsia"/>
        </w:rPr>
        <w:t>РАЗРАБОТКИ</w:t>
      </w:r>
      <w:r>
        <w:t xml:space="preserve"> </w:t>
      </w:r>
      <w:r>
        <w:rPr>
          <w:rFonts w:hint="eastAsia"/>
        </w:rPr>
        <w:t>ОБОГАЩЕННЫХ</w:t>
      </w:r>
      <w:r>
        <w:t xml:space="preserve"> </w:t>
      </w:r>
      <w:r>
        <w:rPr>
          <w:rFonts w:hint="eastAsia"/>
        </w:rPr>
        <w:t>ХЛЕБОБУЛОЧНЫХ</w:t>
      </w:r>
      <w:r>
        <w:t xml:space="preserve"> </w:t>
      </w:r>
      <w:r>
        <w:rPr>
          <w:rFonts w:hint="eastAsia"/>
        </w:rPr>
        <w:t>ИЗДЕЛИЙ</w:t>
      </w:r>
      <w:r>
        <w:t xml:space="preserve"> </w:t>
      </w:r>
      <w:r>
        <w:rPr>
          <w:rFonts w:hint="eastAsia"/>
        </w:rPr>
        <w:t>ДЛЯ</w:t>
      </w:r>
      <w:r>
        <w:t xml:space="preserve"> </w:t>
      </w:r>
      <w:r>
        <w:rPr>
          <w:rFonts w:hint="eastAsia"/>
        </w:rPr>
        <w:t>ПРОФИЛАКТИКИ</w:t>
      </w:r>
      <w:r>
        <w:t xml:space="preserve"> </w:t>
      </w:r>
      <w:r>
        <w:rPr>
          <w:rFonts w:hint="eastAsia"/>
        </w:rPr>
        <w:t>НЕИНФЕКЦИОННЫХ</w:t>
      </w:r>
      <w:r>
        <w:t xml:space="preserve"> </w:t>
      </w:r>
      <w:r>
        <w:rPr>
          <w:rFonts w:hint="eastAsia"/>
        </w:rPr>
        <w:t>ЗАБОЛЕВАНИЙ</w:t>
      </w:r>
    </w:p>
    <w:p w14:paraId="779F5775" w14:textId="77777777" w:rsidR="00FD1020" w:rsidRDefault="00FD1020" w:rsidP="00FD1020"/>
    <w:p w14:paraId="36EB1D57" w14:textId="77777777" w:rsidR="00FD1020" w:rsidRDefault="00FD1020" w:rsidP="00FD1020">
      <w:r>
        <w:t xml:space="preserve">1.1 </w:t>
      </w:r>
      <w:r>
        <w:rPr>
          <w:rFonts w:hint="eastAsia"/>
        </w:rPr>
        <w:t>Факторы</w:t>
      </w:r>
      <w:r>
        <w:t xml:space="preserve">, </w:t>
      </w:r>
      <w:r>
        <w:rPr>
          <w:rFonts w:hint="eastAsia"/>
        </w:rPr>
        <w:t>определяющие</w:t>
      </w:r>
      <w:r>
        <w:t xml:space="preserve"> </w:t>
      </w:r>
      <w:r>
        <w:rPr>
          <w:rFonts w:hint="eastAsia"/>
        </w:rPr>
        <w:t>риски</w:t>
      </w:r>
      <w:r>
        <w:t xml:space="preserve"> </w:t>
      </w:r>
      <w:r>
        <w:rPr>
          <w:rFonts w:hint="eastAsia"/>
        </w:rPr>
        <w:t>возникновения</w:t>
      </w:r>
      <w:r>
        <w:t xml:space="preserve"> </w:t>
      </w:r>
      <w:r>
        <w:rPr>
          <w:rFonts w:hint="eastAsia"/>
        </w:rPr>
        <w:t>неинфекционных</w:t>
      </w:r>
      <w:r>
        <w:t xml:space="preserve"> </w:t>
      </w:r>
      <w:r>
        <w:rPr>
          <w:rFonts w:hint="eastAsia"/>
        </w:rPr>
        <w:t>заболеваний</w:t>
      </w:r>
      <w:r>
        <w:t xml:space="preserve"> </w:t>
      </w:r>
      <w:r>
        <w:rPr>
          <w:rFonts w:hint="eastAsia"/>
        </w:rPr>
        <w:t>в</w:t>
      </w:r>
      <w:r>
        <w:t xml:space="preserve"> </w:t>
      </w:r>
      <w:r>
        <w:rPr>
          <w:rFonts w:hint="eastAsia"/>
        </w:rPr>
        <w:t>Уральском</w:t>
      </w:r>
      <w:r>
        <w:t xml:space="preserve"> </w:t>
      </w:r>
      <w:r>
        <w:rPr>
          <w:rFonts w:hint="eastAsia"/>
        </w:rPr>
        <w:t>регионе</w:t>
      </w:r>
    </w:p>
    <w:p w14:paraId="74D15391" w14:textId="77777777" w:rsidR="00FD1020" w:rsidRDefault="00FD1020" w:rsidP="00FD1020"/>
    <w:p w14:paraId="1D7FCE06" w14:textId="77777777" w:rsidR="00FD1020" w:rsidRDefault="00FD1020" w:rsidP="00FD1020">
      <w:r>
        <w:t xml:space="preserve">1.2 </w:t>
      </w:r>
      <w:r>
        <w:rPr>
          <w:rFonts w:hint="eastAsia"/>
        </w:rPr>
        <w:t>Перспективы</w:t>
      </w:r>
      <w:r>
        <w:t xml:space="preserve"> </w:t>
      </w:r>
      <w:r>
        <w:rPr>
          <w:rFonts w:hint="eastAsia"/>
        </w:rPr>
        <w:t>применения</w:t>
      </w:r>
      <w:r>
        <w:t xml:space="preserve"> </w:t>
      </w:r>
      <w:r>
        <w:rPr>
          <w:rFonts w:hint="eastAsia"/>
        </w:rPr>
        <w:t>биологически</w:t>
      </w:r>
      <w:r>
        <w:t xml:space="preserve"> </w:t>
      </w:r>
      <w:r>
        <w:rPr>
          <w:rFonts w:hint="eastAsia"/>
        </w:rPr>
        <w:t>активных</w:t>
      </w:r>
      <w:r>
        <w:t xml:space="preserve"> </w:t>
      </w:r>
      <w:r>
        <w:rPr>
          <w:rFonts w:hint="eastAsia"/>
        </w:rPr>
        <w:t>пищевых</w:t>
      </w:r>
      <w:r>
        <w:t xml:space="preserve"> </w:t>
      </w:r>
      <w:r>
        <w:rPr>
          <w:rFonts w:hint="eastAsia"/>
        </w:rPr>
        <w:t>ингредиентов</w:t>
      </w:r>
      <w:r>
        <w:t xml:space="preserve"> </w:t>
      </w:r>
      <w:r>
        <w:rPr>
          <w:rFonts w:hint="eastAsia"/>
        </w:rPr>
        <w:t>для</w:t>
      </w:r>
      <w:r>
        <w:t xml:space="preserve"> </w:t>
      </w:r>
      <w:r>
        <w:rPr>
          <w:rFonts w:hint="eastAsia"/>
        </w:rPr>
        <w:t>профилактики</w:t>
      </w:r>
      <w:r>
        <w:t xml:space="preserve"> </w:t>
      </w:r>
      <w:r>
        <w:rPr>
          <w:rFonts w:hint="eastAsia"/>
        </w:rPr>
        <w:t>неинфекционных</w:t>
      </w:r>
      <w:r>
        <w:t xml:space="preserve"> </w:t>
      </w:r>
      <w:r>
        <w:rPr>
          <w:rFonts w:hint="eastAsia"/>
        </w:rPr>
        <w:t>заболеваний</w:t>
      </w:r>
    </w:p>
    <w:p w14:paraId="4B0F88D5" w14:textId="77777777" w:rsidR="00FD1020" w:rsidRDefault="00FD1020" w:rsidP="00FD1020"/>
    <w:p w14:paraId="2E012640" w14:textId="77777777" w:rsidR="00FD1020" w:rsidRDefault="00FD1020" w:rsidP="00FD1020">
      <w:r>
        <w:rPr>
          <w:rFonts w:hint="eastAsia"/>
        </w:rPr>
        <w:t>в</w:t>
      </w:r>
      <w:r>
        <w:t xml:space="preserve"> </w:t>
      </w:r>
      <w:r>
        <w:rPr>
          <w:rFonts w:hint="eastAsia"/>
        </w:rPr>
        <w:t>обогащении</w:t>
      </w:r>
      <w:r>
        <w:t xml:space="preserve"> </w:t>
      </w:r>
      <w:r>
        <w:rPr>
          <w:rFonts w:hint="eastAsia"/>
        </w:rPr>
        <w:t>хлебобулочных</w:t>
      </w:r>
      <w:r>
        <w:t xml:space="preserve"> </w:t>
      </w:r>
      <w:r>
        <w:rPr>
          <w:rFonts w:hint="eastAsia"/>
        </w:rPr>
        <w:t>изделий</w:t>
      </w:r>
    </w:p>
    <w:p w14:paraId="7D253B0A" w14:textId="77777777" w:rsidR="00FD1020" w:rsidRDefault="00FD1020" w:rsidP="00FD1020"/>
    <w:p w14:paraId="1856EE03" w14:textId="77777777" w:rsidR="00FD1020" w:rsidRDefault="00FD1020" w:rsidP="00FD1020">
      <w:r>
        <w:t xml:space="preserve">1.3 </w:t>
      </w:r>
      <w:r>
        <w:rPr>
          <w:rFonts w:hint="eastAsia"/>
        </w:rPr>
        <w:t>Обоснование</w:t>
      </w:r>
      <w:r>
        <w:t xml:space="preserve"> </w:t>
      </w:r>
      <w:r>
        <w:rPr>
          <w:rFonts w:hint="eastAsia"/>
        </w:rPr>
        <w:t>применения</w:t>
      </w:r>
      <w:r>
        <w:t xml:space="preserve"> </w:t>
      </w:r>
      <w:r>
        <w:rPr>
          <w:rFonts w:hint="eastAsia"/>
        </w:rPr>
        <w:t>биологически</w:t>
      </w:r>
      <w:r>
        <w:t xml:space="preserve"> </w:t>
      </w:r>
      <w:r>
        <w:rPr>
          <w:rFonts w:hint="eastAsia"/>
        </w:rPr>
        <w:t>активных</w:t>
      </w:r>
      <w:r>
        <w:t xml:space="preserve"> </w:t>
      </w:r>
      <w:r>
        <w:rPr>
          <w:rFonts w:hint="eastAsia"/>
        </w:rPr>
        <w:t>веществ</w:t>
      </w:r>
      <w:r>
        <w:t xml:space="preserve"> </w:t>
      </w:r>
      <w:r>
        <w:rPr>
          <w:rFonts w:hint="eastAsia"/>
        </w:rPr>
        <w:t>бурых</w:t>
      </w:r>
      <w:r>
        <w:t xml:space="preserve"> </w:t>
      </w:r>
      <w:r>
        <w:rPr>
          <w:rFonts w:hint="eastAsia"/>
        </w:rPr>
        <w:t>водорослей</w:t>
      </w:r>
      <w:r>
        <w:t xml:space="preserve"> </w:t>
      </w:r>
      <w:r>
        <w:rPr>
          <w:rFonts w:hint="eastAsia"/>
        </w:rPr>
        <w:t>как</w:t>
      </w:r>
      <w:r>
        <w:t xml:space="preserve"> </w:t>
      </w:r>
      <w:r>
        <w:rPr>
          <w:rFonts w:hint="eastAsia"/>
        </w:rPr>
        <w:t>обогащающих</w:t>
      </w:r>
      <w:r>
        <w:t xml:space="preserve"> </w:t>
      </w:r>
      <w:r>
        <w:rPr>
          <w:rFonts w:hint="eastAsia"/>
        </w:rPr>
        <w:t>пищевых</w:t>
      </w:r>
      <w:r>
        <w:t xml:space="preserve"> </w:t>
      </w:r>
      <w:r>
        <w:rPr>
          <w:rFonts w:hint="eastAsia"/>
        </w:rPr>
        <w:t>ингредиентов</w:t>
      </w:r>
      <w:r>
        <w:t xml:space="preserve"> </w:t>
      </w:r>
      <w:r>
        <w:rPr>
          <w:rFonts w:hint="eastAsia"/>
        </w:rPr>
        <w:t>в</w:t>
      </w:r>
      <w:r>
        <w:t xml:space="preserve"> </w:t>
      </w:r>
      <w:r>
        <w:rPr>
          <w:rFonts w:hint="eastAsia"/>
        </w:rPr>
        <w:t>технологии</w:t>
      </w:r>
      <w:r>
        <w:t xml:space="preserve"> </w:t>
      </w:r>
      <w:r>
        <w:rPr>
          <w:rFonts w:hint="eastAsia"/>
        </w:rPr>
        <w:t>хлебобулочных</w:t>
      </w:r>
      <w:r>
        <w:t xml:space="preserve"> </w:t>
      </w:r>
      <w:r>
        <w:rPr>
          <w:rFonts w:hint="eastAsia"/>
        </w:rPr>
        <w:t>изделий</w:t>
      </w:r>
    </w:p>
    <w:p w14:paraId="59F5BAD6" w14:textId="77777777" w:rsidR="00FD1020" w:rsidRDefault="00FD1020" w:rsidP="00FD1020"/>
    <w:p w14:paraId="430D841A" w14:textId="77777777" w:rsidR="00FD1020" w:rsidRDefault="00FD1020" w:rsidP="00FD1020">
      <w:r>
        <w:t xml:space="preserve">1.3.1 </w:t>
      </w:r>
      <w:r>
        <w:rPr>
          <w:rFonts w:hint="eastAsia"/>
        </w:rPr>
        <w:t>Состав</w:t>
      </w:r>
      <w:r>
        <w:t xml:space="preserve">, </w:t>
      </w:r>
      <w:r>
        <w:rPr>
          <w:rFonts w:hint="eastAsia"/>
        </w:rPr>
        <w:t>химическая</w:t>
      </w:r>
      <w:r>
        <w:t xml:space="preserve"> </w:t>
      </w:r>
      <w:r>
        <w:rPr>
          <w:rFonts w:hint="eastAsia"/>
        </w:rPr>
        <w:t>природа</w:t>
      </w:r>
      <w:r>
        <w:t xml:space="preserve"> </w:t>
      </w:r>
      <w:r>
        <w:rPr>
          <w:rFonts w:hint="eastAsia"/>
        </w:rPr>
        <w:t>и</w:t>
      </w:r>
      <w:r>
        <w:t xml:space="preserve"> </w:t>
      </w:r>
      <w:r>
        <w:rPr>
          <w:rFonts w:hint="eastAsia"/>
        </w:rPr>
        <w:t>функциональные</w:t>
      </w:r>
      <w:r>
        <w:t xml:space="preserve"> </w:t>
      </w:r>
      <w:r>
        <w:rPr>
          <w:rFonts w:hint="eastAsia"/>
        </w:rPr>
        <w:t>свойства</w:t>
      </w:r>
      <w:r>
        <w:t xml:space="preserve"> </w:t>
      </w:r>
      <w:r>
        <w:rPr>
          <w:rFonts w:hint="eastAsia"/>
        </w:rPr>
        <w:t>биологически</w:t>
      </w:r>
      <w:r>
        <w:t xml:space="preserve"> </w:t>
      </w:r>
      <w:r>
        <w:rPr>
          <w:rFonts w:hint="eastAsia"/>
        </w:rPr>
        <w:t>активных</w:t>
      </w:r>
      <w:r>
        <w:t xml:space="preserve"> </w:t>
      </w:r>
      <w:r>
        <w:rPr>
          <w:rFonts w:hint="eastAsia"/>
        </w:rPr>
        <w:t>веществ</w:t>
      </w:r>
      <w:r>
        <w:t xml:space="preserve"> </w:t>
      </w:r>
      <w:r>
        <w:rPr>
          <w:rFonts w:hint="eastAsia"/>
        </w:rPr>
        <w:t>бурых</w:t>
      </w:r>
      <w:r>
        <w:t xml:space="preserve"> </w:t>
      </w:r>
      <w:r>
        <w:rPr>
          <w:rFonts w:hint="eastAsia"/>
        </w:rPr>
        <w:t>водорослей</w:t>
      </w:r>
    </w:p>
    <w:p w14:paraId="7891A38C" w14:textId="77777777" w:rsidR="00FD1020" w:rsidRDefault="00FD1020" w:rsidP="00FD1020"/>
    <w:p w14:paraId="063C245B" w14:textId="77777777" w:rsidR="00FD1020" w:rsidRDefault="00FD1020" w:rsidP="00FD1020">
      <w:r>
        <w:t xml:space="preserve">1.3.2 </w:t>
      </w:r>
      <w:r>
        <w:rPr>
          <w:rFonts w:hint="eastAsia"/>
        </w:rPr>
        <w:t>Применяемые</w:t>
      </w:r>
      <w:r>
        <w:t xml:space="preserve"> </w:t>
      </w:r>
      <w:r>
        <w:rPr>
          <w:rFonts w:hint="eastAsia"/>
        </w:rPr>
        <w:t>подходы</w:t>
      </w:r>
      <w:r>
        <w:t xml:space="preserve"> </w:t>
      </w:r>
      <w:r>
        <w:rPr>
          <w:rFonts w:hint="eastAsia"/>
        </w:rPr>
        <w:t>и</w:t>
      </w:r>
      <w:r>
        <w:t xml:space="preserve"> </w:t>
      </w:r>
      <w:r>
        <w:rPr>
          <w:rFonts w:hint="eastAsia"/>
        </w:rPr>
        <w:t>технологии</w:t>
      </w:r>
      <w:r>
        <w:t xml:space="preserve"> </w:t>
      </w:r>
      <w:r>
        <w:rPr>
          <w:rFonts w:hint="eastAsia"/>
        </w:rPr>
        <w:t>при</w:t>
      </w:r>
      <w:r>
        <w:t xml:space="preserve"> </w:t>
      </w:r>
      <w:r>
        <w:rPr>
          <w:rFonts w:hint="eastAsia"/>
        </w:rPr>
        <w:t>обогащении</w:t>
      </w:r>
      <w:r>
        <w:t xml:space="preserve"> </w:t>
      </w:r>
      <w:r>
        <w:rPr>
          <w:rFonts w:hint="eastAsia"/>
        </w:rPr>
        <w:t>пищевых</w:t>
      </w:r>
      <w:r>
        <w:t xml:space="preserve"> </w:t>
      </w:r>
      <w:r>
        <w:rPr>
          <w:rFonts w:hint="eastAsia"/>
        </w:rPr>
        <w:t>продуктов</w:t>
      </w:r>
      <w:r>
        <w:t xml:space="preserve"> </w:t>
      </w:r>
      <w:r>
        <w:rPr>
          <w:rFonts w:hint="eastAsia"/>
        </w:rPr>
        <w:t>биологически</w:t>
      </w:r>
      <w:r>
        <w:t xml:space="preserve"> </w:t>
      </w:r>
      <w:r>
        <w:rPr>
          <w:rFonts w:hint="eastAsia"/>
        </w:rPr>
        <w:t>активными</w:t>
      </w:r>
      <w:r>
        <w:t xml:space="preserve"> </w:t>
      </w:r>
      <w:r>
        <w:rPr>
          <w:rFonts w:hint="eastAsia"/>
        </w:rPr>
        <w:t>веществами</w:t>
      </w:r>
      <w:r>
        <w:t xml:space="preserve"> </w:t>
      </w:r>
      <w:r>
        <w:rPr>
          <w:rFonts w:hint="eastAsia"/>
        </w:rPr>
        <w:t>бурых</w:t>
      </w:r>
      <w:r>
        <w:t xml:space="preserve"> </w:t>
      </w:r>
      <w:r>
        <w:rPr>
          <w:rFonts w:hint="eastAsia"/>
        </w:rPr>
        <w:t>водорослей</w:t>
      </w:r>
    </w:p>
    <w:p w14:paraId="4C4B5927" w14:textId="77777777" w:rsidR="00FD1020" w:rsidRDefault="00FD1020" w:rsidP="00FD1020"/>
    <w:p w14:paraId="01A7F973" w14:textId="77777777" w:rsidR="00FD1020" w:rsidRDefault="00FD1020" w:rsidP="00FD1020">
      <w:r>
        <w:t xml:space="preserve">1.4 </w:t>
      </w:r>
      <w:r>
        <w:rPr>
          <w:rFonts w:hint="eastAsia"/>
        </w:rPr>
        <w:t>Технологическая</w:t>
      </w:r>
      <w:r>
        <w:t xml:space="preserve"> </w:t>
      </w:r>
      <w:r>
        <w:rPr>
          <w:rFonts w:hint="eastAsia"/>
        </w:rPr>
        <w:t>пригодность</w:t>
      </w:r>
      <w:r>
        <w:t xml:space="preserve"> </w:t>
      </w:r>
      <w:r>
        <w:rPr>
          <w:rFonts w:hint="eastAsia"/>
        </w:rPr>
        <w:t>фукоидана</w:t>
      </w:r>
      <w:r>
        <w:t xml:space="preserve"> </w:t>
      </w:r>
      <w:r>
        <w:rPr>
          <w:rFonts w:hint="eastAsia"/>
        </w:rPr>
        <w:t>для</w:t>
      </w:r>
      <w:r>
        <w:t xml:space="preserve"> </w:t>
      </w:r>
      <w:r>
        <w:rPr>
          <w:rFonts w:hint="eastAsia"/>
        </w:rPr>
        <w:t>обогащения</w:t>
      </w:r>
      <w:r>
        <w:t xml:space="preserve"> </w:t>
      </w:r>
      <w:r>
        <w:rPr>
          <w:rFonts w:hint="eastAsia"/>
        </w:rPr>
        <w:t>хлебобулочных</w:t>
      </w:r>
      <w:r>
        <w:t xml:space="preserve"> </w:t>
      </w:r>
      <w:r>
        <w:rPr>
          <w:rFonts w:hint="eastAsia"/>
        </w:rPr>
        <w:t>изделий</w:t>
      </w:r>
      <w:r>
        <w:t xml:space="preserve">, </w:t>
      </w:r>
      <w:r>
        <w:rPr>
          <w:rFonts w:hint="eastAsia"/>
        </w:rPr>
        <w:t>способы</w:t>
      </w:r>
      <w:r>
        <w:t xml:space="preserve"> </w:t>
      </w:r>
      <w:r>
        <w:rPr>
          <w:rFonts w:hint="eastAsia"/>
        </w:rPr>
        <w:t>модификации</w:t>
      </w:r>
      <w:r>
        <w:t xml:space="preserve"> </w:t>
      </w:r>
      <w:r>
        <w:rPr>
          <w:rFonts w:hint="eastAsia"/>
        </w:rPr>
        <w:t>для</w:t>
      </w:r>
      <w:r>
        <w:t xml:space="preserve"> </w:t>
      </w:r>
      <w:r>
        <w:rPr>
          <w:rFonts w:hint="eastAsia"/>
        </w:rPr>
        <w:t>повышения</w:t>
      </w:r>
      <w:r>
        <w:t xml:space="preserve"> </w:t>
      </w:r>
      <w:r>
        <w:rPr>
          <w:rFonts w:hint="eastAsia"/>
        </w:rPr>
        <w:t>эффективности</w:t>
      </w:r>
    </w:p>
    <w:p w14:paraId="241960CF" w14:textId="77777777" w:rsidR="00FD1020" w:rsidRDefault="00FD1020" w:rsidP="00FD1020"/>
    <w:p w14:paraId="7CA3A93B" w14:textId="77777777" w:rsidR="00FD1020" w:rsidRDefault="00FD1020" w:rsidP="00FD1020">
      <w:r>
        <w:rPr>
          <w:rFonts w:hint="eastAsia"/>
        </w:rPr>
        <w:t>Заключение</w:t>
      </w:r>
      <w:r>
        <w:t xml:space="preserve"> </w:t>
      </w:r>
      <w:r>
        <w:rPr>
          <w:rFonts w:hint="eastAsia"/>
        </w:rPr>
        <w:t>по</w:t>
      </w:r>
      <w:r>
        <w:t xml:space="preserve"> </w:t>
      </w:r>
      <w:r>
        <w:rPr>
          <w:rFonts w:hint="eastAsia"/>
        </w:rPr>
        <w:t>главе</w:t>
      </w:r>
    </w:p>
    <w:p w14:paraId="2DA04571" w14:textId="77777777" w:rsidR="00FD1020" w:rsidRDefault="00FD1020" w:rsidP="00FD1020"/>
    <w:p w14:paraId="7894CBCD" w14:textId="77777777" w:rsidR="00FD1020" w:rsidRDefault="00FD1020" w:rsidP="00FD1020">
      <w:r>
        <w:rPr>
          <w:rFonts w:hint="eastAsia"/>
        </w:rPr>
        <w:t>ГЛАВА</w:t>
      </w:r>
      <w:r>
        <w:t xml:space="preserve"> 2. </w:t>
      </w:r>
      <w:r>
        <w:rPr>
          <w:rFonts w:hint="eastAsia"/>
        </w:rPr>
        <w:t>ОРГАНИЗАЦИЯ</w:t>
      </w:r>
      <w:r>
        <w:t xml:space="preserve"> </w:t>
      </w:r>
      <w:r>
        <w:rPr>
          <w:rFonts w:hint="eastAsia"/>
        </w:rPr>
        <w:t>ЭКСПЕРИМЕНТА</w:t>
      </w:r>
      <w:r>
        <w:t xml:space="preserve">, </w:t>
      </w:r>
      <w:r>
        <w:rPr>
          <w:rFonts w:hint="eastAsia"/>
        </w:rPr>
        <w:t>ОБЪЕКТЫ</w:t>
      </w:r>
      <w:r>
        <w:t xml:space="preserve"> </w:t>
      </w:r>
      <w:r>
        <w:rPr>
          <w:rFonts w:hint="eastAsia"/>
        </w:rPr>
        <w:t>И</w:t>
      </w:r>
      <w:r>
        <w:t xml:space="preserve"> </w:t>
      </w:r>
      <w:r>
        <w:rPr>
          <w:rFonts w:hint="eastAsia"/>
        </w:rPr>
        <w:t>МЕТОДЫ</w:t>
      </w:r>
      <w:r>
        <w:t xml:space="preserve"> </w:t>
      </w:r>
      <w:r>
        <w:rPr>
          <w:rFonts w:hint="eastAsia"/>
        </w:rPr>
        <w:t>ИССЛЕДОВАНИЯ</w:t>
      </w:r>
    </w:p>
    <w:p w14:paraId="7F5B69CF" w14:textId="77777777" w:rsidR="00FD1020" w:rsidRDefault="00FD1020" w:rsidP="00FD1020"/>
    <w:p w14:paraId="70F73198" w14:textId="77777777" w:rsidR="00FD1020" w:rsidRDefault="00FD1020" w:rsidP="00FD1020">
      <w:r>
        <w:t xml:space="preserve">2.1 </w:t>
      </w:r>
      <w:r>
        <w:rPr>
          <w:rFonts w:hint="eastAsia"/>
        </w:rPr>
        <w:t>Схема</w:t>
      </w:r>
      <w:r>
        <w:t xml:space="preserve"> </w:t>
      </w:r>
      <w:r>
        <w:rPr>
          <w:rFonts w:hint="eastAsia"/>
        </w:rPr>
        <w:t>проведения</w:t>
      </w:r>
      <w:r>
        <w:t xml:space="preserve"> </w:t>
      </w:r>
      <w:r>
        <w:rPr>
          <w:rFonts w:hint="eastAsia"/>
        </w:rPr>
        <w:t>экспериментальных</w:t>
      </w:r>
      <w:r>
        <w:t xml:space="preserve"> </w:t>
      </w:r>
      <w:r>
        <w:rPr>
          <w:rFonts w:hint="eastAsia"/>
        </w:rPr>
        <w:t>исследований</w:t>
      </w:r>
    </w:p>
    <w:p w14:paraId="563676C0" w14:textId="77777777" w:rsidR="00FD1020" w:rsidRDefault="00FD1020" w:rsidP="00FD1020"/>
    <w:p w14:paraId="02767833" w14:textId="77777777" w:rsidR="00FD1020" w:rsidRDefault="00FD1020" w:rsidP="00FD1020">
      <w:r>
        <w:t xml:space="preserve">2.2 </w:t>
      </w:r>
      <w:r>
        <w:rPr>
          <w:rFonts w:hint="eastAsia"/>
        </w:rPr>
        <w:t>Объекты</w:t>
      </w:r>
      <w:r>
        <w:t xml:space="preserve"> </w:t>
      </w:r>
      <w:r>
        <w:rPr>
          <w:rFonts w:hint="eastAsia"/>
        </w:rPr>
        <w:t>и</w:t>
      </w:r>
      <w:r>
        <w:t xml:space="preserve"> </w:t>
      </w:r>
      <w:r>
        <w:rPr>
          <w:rFonts w:hint="eastAsia"/>
        </w:rPr>
        <w:t>методы</w:t>
      </w:r>
      <w:r>
        <w:t xml:space="preserve"> </w:t>
      </w:r>
      <w:r>
        <w:rPr>
          <w:rFonts w:hint="eastAsia"/>
        </w:rPr>
        <w:t>исследования</w:t>
      </w:r>
    </w:p>
    <w:p w14:paraId="15EDE4D7" w14:textId="77777777" w:rsidR="00FD1020" w:rsidRDefault="00FD1020" w:rsidP="00FD1020"/>
    <w:p w14:paraId="6270DB4E" w14:textId="77777777" w:rsidR="00FD1020" w:rsidRDefault="00FD1020" w:rsidP="00FD1020">
      <w:r>
        <w:rPr>
          <w:rFonts w:hint="eastAsia"/>
        </w:rPr>
        <w:t>ГЛАВА</w:t>
      </w:r>
      <w:r>
        <w:t xml:space="preserve"> 3. </w:t>
      </w:r>
      <w:r>
        <w:rPr>
          <w:rFonts w:hint="eastAsia"/>
        </w:rPr>
        <w:t>ОБОСНОВАНИЕ</w:t>
      </w:r>
      <w:r>
        <w:t xml:space="preserve"> </w:t>
      </w:r>
      <w:r>
        <w:rPr>
          <w:rFonts w:hint="eastAsia"/>
        </w:rPr>
        <w:t>ЦЕЛЕСООБРАЗНОСТИ</w:t>
      </w:r>
      <w:r>
        <w:t xml:space="preserve"> </w:t>
      </w:r>
      <w:r>
        <w:rPr>
          <w:rFonts w:hint="eastAsia"/>
        </w:rPr>
        <w:t>РАЗРАБОТКИ</w:t>
      </w:r>
      <w:r>
        <w:t xml:space="preserve"> </w:t>
      </w:r>
      <w:r>
        <w:rPr>
          <w:rFonts w:hint="eastAsia"/>
        </w:rPr>
        <w:t>ХЛЕБОБУЛОЧНЫХ</w:t>
      </w:r>
      <w:r>
        <w:t xml:space="preserve"> </w:t>
      </w:r>
      <w:r>
        <w:rPr>
          <w:rFonts w:hint="eastAsia"/>
        </w:rPr>
        <w:t>ИЗДЕЛИЙ</w:t>
      </w:r>
      <w:r>
        <w:t xml:space="preserve">, </w:t>
      </w:r>
      <w:r>
        <w:rPr>
          <w:rFonts w:hint="eastAsia"/>
        </w:rPr>
        <w:t>ОБОГАЩЕННЫХ</w:t>
      </w:r>
      <w:r>
        <w:t xml:space="preserve"> </w:t>
      </w:r>
      <w:r>
        <w:rPr>
          <w:rFonts w:hint="eastAsia"/>
        </w:rPr>
        <w:t>БИОЛОГИЧЕСКИ</w:t>
      </w:r>
      <w:r>
        <w:t xml:space="preserve"> </w:t>
      </w:r>
      <w:r>
        <w:rPr>
          <w:rFonts w:hint="eastAsia"/>
        </w:rPr>
        <w:t>АКТИВНЫМИ</w:t>
      </w:r>
      <w:r>
        <w:t xml:space="preserve"> </w:t>
      </w:r>
      <w:r>
        <w:rPr>
          <w:rFonts w:hint="eastAsia"/>
        </w:rPr>
        <w:t>ВЕЩЕСТВАМИ</w:t>
      </w:r>
      <w:r>
        <w:t xml:space="preserve"> </w:t>
      </w:r>
      <w:r>
        <w:rPr>
          <w:rFonts w:hint="eastAsia"/>
        </w:rPr>
        <w:t>БУРЫХ</w:t>
      </w:r>
      <w:r>
        <w:t xml:space="preserve"> </w:t>
      </w:r>
      <w:r>
        <w:rPr>
          <w:rFonts w:hint="eastAsia"/>
        </w:rPr>
        <w:t>ВОДОРОСЛЕЙ</w:t>
      </w:r>
    </w:p>
    <w:p w14:paraId="1E9A2FF5" w14:textId="77777777" w:rsidR="00FD1020" w:rsidRDefault="00FD1020" w:rsidP="00FD1020"/>
    <w:p w14:paraId="1C2E7DB5" w14:textId="77777777" w:rsidR="00FD1020" w:rsidRDefault="00FD1020" w:rsidP="00FD1020">
      <w:r>
        <w:t xml:space="preserve">3.1 </w:t>
      </w:r>
      <w:r>
        <w:rPr>
          <w:rFonts w:hint="eastAsia"/>
        </w:rPr>
        <w:t>Состояние</w:t>
      </w:r>
      <w:r>
        <w:t xml:space="preserve"> </w:t>
      </w:r>
      <w:r>
        <w:rPr>
          <w:rFonts w:hint="eastAsia"/>
        </w:rPr>
        <w:t>потребительского</w:t>
      </w:r>
      <w:r>
        <w:t xml:space="preserve"> </w:t>
      </w:r>
      <w:r>
        <w:rPr>
          <w:rFonts w:hint="eastAsia"/>
        </w:rPr>
        <w:t>рынка</w:t>
      </w:r>
      <w:r>
        <w:t xml:space="preserve"> </w:t>
      </w:r>
      <w:r>
        <w:rPr>
          <w:rFonts w:hint="eastAsia"/>
        </w:rPr>
        <w:t>хлебобулочных</w:t>
      </w:r>
      <w:r>
        <w:t xml:space="preserve"> </w:t>
      </w:r>
      <w:r>
        <w:rPr>
          <w:rFonts w:hint="eastAsia"/>
        </w:rPr>
        <w:t>изделий</w:t>
      </w:r>
      <w:r>
        <w:t xml:space="preserve"> </w:t>
      </w:r>
      <w:r>
        <w:rPr>
          <w:rFonts w:hint="eastAsia"/>
        </w:rPr>
        <w:t>Российской</w:t>
      </w:r>
      <w:r>
        <w:t xml:space="preserve"> </w:t>
      </w:r>
      <w:r>
        <w:rPr>
          <w:rFonts w:hint="eastAsia"/>
        </w:rPr>
        <w:t>Федерации</w:t>
      </w:r>
    </w:p>
    <w:p w14:paraId="3E9948F8" w14:textId="77777777" w:rsidR="00FD1020" w:rsidRDefault="00FD1020" w:rsidP="00FD1020"/>
    <w:p w14:paraId="19911F1F" w14:textId="77777777" w:rsidR="00FD1020" w:rsidRDefault="00FD1020" w:rsidP="00FD1020">
      <w:r>
        <w:t xml:space="preserve">3.2 </w:t>
      </w:r>
      <w:r>
        <w:rPr>
          <w:rFonts w:hint="eastAsia"/>
        </w:rPr>
        <w:t>Анализ</w:t>
      </w:r>
      <w:r>
        <w:t xml:space="preserve"> </w:t>
      </w:r>
      <w:r>
        <w:rPr>
          <w:rFonts w:hint="eastAsia"/>
        </w:rPr>
        <w:t>потребительских</w:t>
      </w:r>
      <w:r>
        <w:t xml:space="preserve"> </w:t>
      </w:r>
      <w:r>
        <w:rPr>
          <w:rFonts w:hint="eastAsia"/>
        </w:rPr>
        <w:t>предпочтений</w:t>
      </w:r>
      <w:r>
        <w:t xml:space="preserve"> </w:t>
      </w:r>
      <w:r>
        <w:rPr>
          <w:rFonts w:hint="eastAsia"/>
        </w:rPr>
        <w:t>при</w:t>
      </w:r>
      <w:r>
        <w:t xml:space="preserve"> </w:t>
      </w:r>
      <w:r>
        <w:rPr>
          <w:rFonts w:hint="eastAsia"/>
        </w:rPr>
        <w:t>выборе</w:t>
      </w:r>
      <w:r>
        <w:t xml:space="preserve"> </w:t>
      </w:r>
      <w:r>
        <w:rPr>
          <w:rFonts w:hint="eastAsia"/>
        </w:rPr>
        <w:t>изделий</w:t>
      </w:r>
      <w:r>
        <w:t xml:space="preserve"> </w:t>
      </w:r>
      <w:r>
        <w:rPr>
          <w:rFonts w:hint="eastAsia"/>
        </w:rPr>
        <w:t>хлебобулочных</w:t>
      </w:r>
    </w:p>
    <w:p w14:paraId="6F63B79C" w14:textId="77777777" w:rsidR="00FD1020" w:rsidRDefault="00FD1020" w:rsidP="00FD1020"/>
    <w:p w14:paraId="5F87C339" w14:textId="77777777" w:rsidR="00FD1020" w:rsidRDefault="00FD1020" w:rsidP="00FD1020">
      <w:r>
        <w:rPr>
          <w:rFonts w:hint="eastAsia"/>
        </w:rPr>
        <w:t>ГЛАВА</w:t>
      </w:r>
      <w:r>
        <w:t xml:space="preserve"> 4. </w:t>
      </w:r>
      <w:r>
        <w:rPr>
          <w:rFonts w:hint="eastAsia"/>
        </w:rPr>
        <w:t>ЭКСПЕРИМЕНТАЛЬНОЕ</w:t>
      </w:r>
      <w:r>
        <w:t xml:space="preserve"> </w:t>
      </w:r>
      <w:r>
        <w:rPr>
          <w:rFonts w:hint="eastAsia"/>
        </w:rPr>
        <w:t>ОБОСНОВАНИЕ</w:t>
      </w:r>
      <w:r>
        <w:t xml:space="preserve"> </w:t>
      </w:r>
      <w:r>
        <w:rPr>
          <w:rFonts w:hint="eastAsia"/>
        </w:rPr>
        <w:t>ПРИМЕНЕНИЯ</w:t>
      </w:r>
      <w:r>
        <w:t xml:space="preserve"> </w:t>
      </w:r>
      <w:r>
        <w:rPr>
          <w:rFonts w:hint="eastAsia"/>
        </w:rPr>
        <w:t>БИОЛОГИЧЕСКИ</w:t>
      </w:r>
      <w:r>
        <w:t xml:space="preserve"> </w:t>
      </w:r>
      <w:r>
        <w:rPr>
          <w:rFonts w:hint="eastAsia"/>
        </w:rPr>
        <w:t>АКТИВНЫХ</w:t>
      </w:r>
      <w:r>
        <w:t xml:space="preserve"> </w:t>
      </w:r>
      <w:r>
        <w:rPr>
          <w:rFonts w:hint="eastAsia"/>
        </w:rPr>
        <w:t>ВЕЩЕСТВ</w:t>
      </w:r>
      <w:r>
        <w:t xml:space="preserve"> </w:t>
      </w:r>
      <w:r>
        <w:rPr>
          <w:rFonts w:hint="eastAsia"/>
        </w:rPr>
        <w:t>БУРЫХ</w:t>
      </w:r>
      <w:r>
        <w:t xml:space="preserve"> </w:t>
      </w:r>
      <w:r>
        <w:rPr>
          <w:rFonts w:hint="eastAsia"/>
        </w:rPr>
        <w:t>ВОДОРОСЛЕЙ</w:t>
      </w:r>
      <w:r>
        <w:t xml:space="preserve"> </w:t>
      </w:r>
      <w:r>
        <w:rPr>
          <w:rFonts w:hint="eastAsia"/>
        </w:rPr>
        <w:t>В</w:t>
      </w:r>
      <w:r>
        <w:t xml:space="preserve"> </w:t>
      </w:r>
      <w:r>
        <w:rPr>
          <w:rFonts w:hint="eastAsia"/>
        </w:rPr>
        <w:t>ТЕХНОЛОГИИ</w:t>
      </w:r>
      <w:r>
        <w:t xml:space="preserve"> </w:t>
      </w:r>
      <w:r>
        <w:rPr>
          <w:rFonts w:hint="eastAsia"/>
        </w:rPr>
        <w:t>ХЛЕБОПЕЧЕНИЯ</w:t>
      </w:r>
    </w:p>
    <w:p w14:paraId="76593CBE" w14:textId="77777777" w:rsidR="00FD1020" w:rsidRDefault="00FD1020" w:rsidP="00FD1020"/>
    <w:p w14:paraId="587C3976" w14:textId="77777777" w:rsidR="00FD1020" w:rsidRDefault="00FD1020" w:rsidP="00FD1020">
      <w:r>
        <w:t xml:space="preserve">4.1 </w:t>
      </w:r>
      <w:r>
        <w:rPr>
          <w:rFonts w:hint="eastAsia"/>
        </w:rPr>
        <w:t>Исследование</w:t>
      </w:r>
      <w:r>
        <w:t xml:space="preserve"> </w:t>
      </w:r>
      <w:r>
        <w:rPr>
          <w:rFonts w:hint="eastAsia"/>
        </w:rPr>
        <w:t>свойств</w:t>
      </w:r>
      <w:r>
        <w:t xml:space="preserve"> </w:t>
      </w:r>
      <w:r>
        <w:rPr>
          <w:rFonts w:hint="eastAsia"/>
        </w:rPr>
        <w:t>биологически</w:t>
      </w:r>
      <w:r>
        <w:t xml:space="preserve"> </w:t>
      </w:r>
      <w:r>
        <w:rPr>
          <w:rFonts w:hint="eastAsia"/>
        </w:rPr>
        <w:t>активных</w:t>
      </w:r>
      <w:r>
        <w:t xml:space="preserve"> </w:t>
      </w:r>
      <w:r>
        <w:rPr>
          <w:rFonts w:hint="eastAsia"/>
        </w:rPr>
        <w:t>веществ</w:t>
      </w:r>
      <w:r>
        <w:t xml:space="preserve"> </w:t>
      </w:r>
      <w:r>
        <w:rPr>
          <w:rFonts w:hint="eastAsia"/>
        </w:rPr>
        <w:t>бурых</w:t>
      </w:r>
      <w:r>
        <w:t xml:space="preserve"> </w:t>
      </w:r>
      <w:r>
        <w:rPr>
          <w:rFonts w:hint="eastAsia"/>
        </w:rPr>
        <w:t>водорослей</w:t>
      </w:r>
      <w:r>
        <w:t xml:space="preserve"> </w:t>
      </w:r>
      <w:r>
        <w:rPr>
          <w:rFonts w:hint="eastAsia"/>
        </w:rPr>
        <w:t>и</w:t>
      </w:r>
      <w:r>
        <w:t xml:space="preserve"> </w:t>
      </w:r>
      <w:r>
        <w:rPr>
          <w:rFonts w:hint="eastAsia"/>
        </w:rPr>
        <w:t>определение</w:t>
      </w:r>
      <w:r>
        <w:t xml:space="preserve"> </w:t>
      </w:r>
      <w:r>
        <w:rPr>
          <w:rFonts w:hint="eastAsia"/>
        </w:rPr>
        <w:t>условий</w:t>
      </w:r>
      <w:r>
        <w:t xml:space="preserve"> </w:t>
      </w:r>
      <w:r>
        <w:rPr>
          <w:rFonts w:hint="eastAsia"/>
        </w:rPr>
        <w:t>их</w:t>
      </w:r>
      <w:r>
        <w:t xml:space="preserve"> </w:t>
      </w:r>
      <w:r>
        <w:rPr>
          <w:rFonts w:hint="eastAsia"/>
        </w:rPr>
        <w:t>размещения</w:t>
      </w:r>
      <w:r>
        <w:t xml:space="preserve"> </w:t>
      </w:r>
      <w:r>
        <w:rPr>
          <w:rFonts w:hint="eastAsia"/>
        </w:rPr>
        <w:t>в</w:t>
      </w:r>
      <w:r>
        <w:t xml:space="preserve"> </w:t>
      </w:r>
      <w:r>
        <w:rPr>
          <w:rFonts w:hint="eastAsia"/>
        </w:rPr>
        <w:t>пищевую</w:t>
      </w:r>
      <w:r>
        <w:t xml:space="preserve"> </w:t>
      </w:r>
      <w:r>
        <w:rPr>
          <w:rFonts w:hint="eastAsia"/>
        </w:rPr>
        <w:t>систему</w:t>
      </w:r>
      <w:r>
        <w:t xml:space="preserve"> </w:t>
      </w:r>
      <w:r>
        <w:rPr>
          <w:rFonts w:hint="eastAsia"/>
        </w:rPr>
        <w:t>хлеба</w:t>
      </w:r>
    </w:p>
    <w:p w14:paraId="30B54833" w14:textId="77777777" w:rsidR="00FD1020" w:rsidRDefault="00FD1020" w:rsidP="00FD1020"/>
    <w:p w14:paraId="359F8852" w14:textId="77777777" w:rsidR="00FD1020" w:rsidRDefault="00FD1020" w:rsidP="00FD1020">
      <w:r>
        <w:t xml:space="preserve">4.2 </w:t>
      </w:r>
      <w:r>
        <w:rPr>
          <w:rFonts w:hint="eastAsia"/>
        </w:rPr>
        <w:t>Исследование</w:t>
      </w:r>
      <w:r>
        <w:t xml:space="preserve"> </w:t>
      </w:r>
      <w:r>
        <w:rPr>
          <w:rFonts w:hint="eastAsia"/>
        </w:rPr>
        <w:t>применения</w:t>
      </w:r>
      <w:r>
        <w:t xml:space="preserve"> </w:t>
      </w:r>
      <w:r>
        <w:rPr>
          <w:rFonts w:hint="eastAsia"/>
        </w:rPr>
        <w:t>ультразвукового</w:t>
      </w:r>
      <w:r>
        <w:t xml:space="preserve"> </w:t>
      </w:r>
      <w:r>
        <w:rPr>
          <w:rFonts w:hint="eastAsia"/>
        </w:rPr>
        <w:t>воздействия</w:t>
      </w:r>
      <w:r>
        <w:t xml:space="preserve"> </w:t>
      </w:r>
      <w:r>
        <w:rPr>
          <w:rFonts w:hint="eastAsia"/>
        </w:rPr>
        <w:t>для</w:t>
      </w:r>
      <w:r>
        <w:t xml:space="preserve"> </w:t>
      </w:r>
      <w:r>
        <w:rPr>
          <w:rFonts w:hint="eastAsia"/>
        </w:rPr>
        <w:t>регулирования</w:t>
      </w:r>
      <w:r>
        <w:t xml:space="preserve"> </w:t>
      </w:r>
      <w:r>
        <w:rPr>
          <w:rFonts w:hint="eastAsia"/>
        </w:rPr>
        <w:t>структурных</w:t>
      </w:r>
      <w:r>
        <w:t xml:space="preserve"> </w:t>
      </w:r>
      <w:r>
        <w:rPr>
          <w:rFonts w:hint="eastAsia"/>
        </w:rPr>
        <w:t>характеристик</w:t>
      </w:r>
      <w:r>
        <w:t xml:space="preserve"> </w:t>
      </w:r>
      <w:r>
        <w:rPr>
          <w:rFonts w:hint="eastAsia"/>
        </w:rPr>
        <w:t>и</w:t>
      </w:r>
      <w:r>
        <w:t xml:space="preserve"> </w:t>
      </w:r>
      <w:r>
        <w:rPr>
          <w:rFonts w:hint="eastAsia"/>
        </w:rPr>
        <w:t>биоактивности</w:t>
      </w:r>
      <w:r>
        <w:t xml:space="preserve"> </w:t>
      </w:r>
      <w:r>
        <w:rPr>
          <w:rFonts w:hint="eastAsia"/>
        </w:rPr>
        <w:t>биологически</w:t>
      </w:r>
      <w:r>
        <w:t xml:space="preserve"> </w:t>
      </w:r>
      <w:r>
        <w:rPr>
          <w:rFonts w:hint="eastAsia"/>
        </w:rPr>
        <w:t>активных</w:t>
      </w:r>
      <w:r>
        <w:t xml:space="preserve"> </w:t>
      </w:r>
      <w:r>
        <w:rPr>
          <w:rFonts w:hint="eastAsia"/>
        </w:rPr>
        <w:t>веществ</w:t>
      </w:r>
      <w:r>
        <w:t xml:space="preserve"> </w:t>
      </w:r>
      <w:r>
        <w:rPr>
          <w:rFonts w:hint="eastAsia"/>
        </w:rPr>
        <w:t>бурых</w:t>
      </w:r>
      <w:r>
        <w:t xml:space="preserve"> </w:t>
      </w:r>
      <w:r>
        <w:rPr>
          <w:rFonts w:hint="eastAsia"/>
        </w:rPr>
        <w:t>водорослей</w:t>
      </w:r>
    </w:p>
    <w:p w14:paraId="443D89AE" w14:textId="77777777" w:rsidR="00FD1020" w:rsidRDefault="00FD1020" w:rsidP="00FD1020"/>
    <w:p w14:paraId="07D7B487" w14:textId="77777777" w:rsidR="00FD1020" w:rsidRDefault="00FD1020" w:rsidP="00FD1020">
      <w:r>
        <w:t xml:space="preserve">4.3 </w:t>
      </w:r>
      <w:r>
        <w:rPr>
          <w:rFonts w:hint="eastAsia"/>
        </w:rPr>
        <w:t>Оптимизация</w:t>
      </w:r>
      <w:r>
        <w:t xml:space="preserve"> </w:t>
      </w:r>
      <w:r>
        <w:rPr>
          <w:rFonts w:hint="eastAsia"/>
        </w:rPr>
        <w:t>процесса</w:t>
      </w:r>
      <w:r>
        <w:t xml:space="preserve"> </w:t>
      </w:r>
      <w:r>
        <w:rPr>
          <w:rFonts w:hint="eastAsia"/>
        </w:rPr>
        <w:t>ультразвукового</w:t>
      </w:r>
      <w:r>
        <w:t xml:space="preserve"> </w:t>
      </w:r>
      <w:r>
        <w:rPr>
          <w:rFonts w:hint="eastAsia"/>
        </w:rPr>
        <w:t>микроструктурирования</w:t>
      </w:r>
      <w:r>
        <w:t xml:space="preserve"> </w:t>
      </w:r>
      <w:r>
        <w:rPr>
          <w:rFonts w:hint="eastAsia"/>
        </w:rPr>
        <w:t>биологически</w:t>
      </w:r>
      <w:r>
        <w:t xml:space="preserve"> </w:t>
      </w:r>
      <w:r>
        <w:rPr>
          <w:rFonts w:hint="eastAsia"/>
        </w:rPr>
        <w:t>активных</w:t>
      </w:r>
      <w:r>
        <w:t xml:space="preserve"> </w:t>
      </w:r>
      <w:r>
        <w:rPr>
          <w:rFonts w:hint="eastAsia"/>
        </w:rPr>
        <w:t>веществ</w:t>
      </w:r>
      <w:r>
        <w:t xml:space="preserve"> </w:t>
      </w:r>
      <w:r>
        <w:rPr>
          <w:rFonts w:hint="eastAsia"/>
        </w:rPr>
        <w:t>бу</w:t>
      </w:r>
      <w:r>
        <w:rPr>
          <w:rFonts w:hint="eastAsia"/>
        </w:rPr>
        <w:lastRenderedPageBreak/>
        <w:t>рых</w:t>
      </w:r>
      <w:r>
        <w:t xml:space="preserve"> </w:t>
      </w:r>
      <w:r>
        <w:rPr>
          <w:rFonts w:hint="eastAsia"/>
        </w:rPr>
        <w:t>водорослей</w:t>
      </w:r>
      <w:r>
        <w:t xml:space="preserve"> </w:t>
      </w:r>
      <w:r>
        <w:rPr>
          <w:rFonts w:hint="eastAsia"/>
        </w:rPr>
        <w:t>для</w:t>
      </w:r>
      <w:r>
        <w:t xml:space="preserve"> </w:t>
      </w:r>
      <w:r>
        <w:rPr>
          <w:rFonts w:hint="eastAsia"/>
        </w:rPr>
        <w:t>их</w:t>
      </w:r>
      <w:r>
        <w:t xml:space="preserve"> </w:t>
      </w:r>
      <w:r>
        <w:rPr>
          <w:rFonts w:hint="eastAsia"/>
        </w:rPr>
        <w:t>размещения</w:t>
      </w:r>
    </w:p>
    <w:p w14:paraId="79354A20" w14:textId="77777777" w:rsidR="00FD1020" w:rsidRDefault="00FD1020" w:rsidP="00FD1020"/>
    <w:p w14:paraId="0C69987A" w14:textId="77777777" w:rsidR="00FD1020" w:rsidRDefault="00FD1020" w:rsidP="00FD1020">
      <w:r>
        <w:rPr>
          <w:rFonts w:hint="eastAsia"/>
        </w:rPr>
        <w:t>в</w:t>
      </w:r>
      <w:r>
        <w:t xml:space="preserve"> </w:t>
      </w:r>
      <w:r>
        <w:rPr>
          <w:rFonts w:hint="eastAsia"/>
        </w:rPr>
        <w:t>пищевую</w:t>
      </w:r>
      <w:r>
        <w:t xml:space="preserve"> </w:t>
      </w:r>
      <w:r>
        <w:rPr>
          <w:rFonts w:hint="eastAsia"/>
        </w:rPr>
        <w:t>систему</w:t>
      </w:r>
      <w:r>
        <w:t xml:space="preserve"> </w:t>
      </w:r>
      <w:r>
        <w:rPr>
          <w:rFonts w:hint="eastAsia"/>
        </w:rPr>
        <w:t>изделий</w:t>
      </w:r>
      <w:r>
        <w:t xml:space="preserve"> </w:t>
      </w:r>
      <w:r>
        <w:rPr>
          <w:rFonts w:hint="eastAsia"/>
        </w:rPr>
        <w:t>хлебобулочных</w:t>
      </w:r>
    </w:p>
    <w:p w14:paraId="4A0B34B2" w14:textId="77777777" w:rsidR="00FD1020" w:rsidRDefault="00FD1020" w:rsidP="00FD1020"/>
    <w:p w14:paraId="2AF1693B" w14:textId="77777777" w:rsidR="00FD1020" w:rsidRDefault="00FD1020" w:rsidP="00FD1020">
      <w:r>
        <w:t xml:space="preserve">4.3.1 </w:t>
      </w:r>
      <w:r>
        <w:rPr>
          <w:rFonts w:hint="eastAsia"/>
        </w:rPr>
        <w:t>Определение</w:t>
      </w:r>
      <w:r>
        <w:t xml:space="preserve"> </w:t>
      </w:r>
      <w:r>
        <w:rPr>
          <w:rFonts w:hint="eastAsia"/>
        </w:rPr>
        <w:t>рациональных</w:t>
      </w:r>
      <w:r>
        <w:t xml:space="preserve"> </w:t>
      </w:r>
      <w:r>
        <w:rPr>
          <w:rFonts w:hint="eastAsia"/>
        </w:rPr>
        <w:t>режимов</w:t>
      </w:r>
      <w:r>
        <w:t xml:space="preserve"> </w:t>
      </w:r>
      <w:r>
        <w:rPr>
          <w:rFonts w:hint="eastAsia"/>
        </w:rPr>
        <w:t>ультразвукового</w:t>
      </w:r>
      <w:r>
        <w:t xml:space="preserve"> </w:t>
      </w:r>
      <w:r>
        <w:rPr>
          <w:rFonts w:hint="eastAsia"/>
        </w:rPr>
        <w:t>микроструктурирования</w:t>
      </w:r>
      <w:r>
        <w:t xml:space="preserve"> </w:t>
      </w:r>
      <w:r>
        <w:rPr>
          <w:rFonts w:hint="eastAsia"/>
        </w:rPr>
        <w:t>биологически</w:t>
      </w:r>
      <w:r>
        <w:t xml:space="preserve"> </w:t>
      </w:r>
      <w:r>
        <w:rPr>
          <w:rFonts w:hint="eastAsia"/>
        </w:rPr>
        <w:t>активных</w:t>
      </w:r>
      <w:r>
        <w:t xml:space="preserve"> </w:t>
      </w:r>
      <w:r>
        <w:rPr>
          <w:rFonts w:hint="eastAsia"/>
        </w:rPr>
        <w:t>веществ</w:t>
      </w:r>
      <w:r>
        <w:t xml:space="preserve"> </w:t>
      </w:r>
      <w:r>
        <w:rPr>
          <w:rFonts w:hint="eastAsia"/>
        </w:rPr>
        <w:t>бурых</w:t>
      </w:r>
      <w:r>
        <w:t xml:space="preserve"> </w:t>
      </w:r>
      <w:r>
        <w:rPr>
          <w:rFonts w:hint="eastAsia"/>
        </w:rPr>
        <w:t>водорослей</w:t>
      </w:r>
    </w:p>
    <w:p w14:paraId="0A5ECABD" w14:textId="77777777" w:rsidR="00FD1020" w:rsidRDefault="00FD1020" w:rsidP="00FD1020"/>
    <w:p w14:paraId="71946104" w14:textId="77777777" w:rsidR="00FD1020" w:rsidRDefault="00FD1020" w:rsidP="00FD1020">
      <w:r>
        <w:t xml:space="preserve">4.3.2 </w:t>
      </w:r>
      <w:r>
        <w:rPr>
          <w:rFonts w:hint="eastAsia"/>
        </w:rPr>
        <w:t>Влияние</w:t>
      </w:r>
      <w:r>
        <w:t xml:space="preserve"> </w:t>
      </w:r>
      <w:r>
        <w:rPr>
          <w:rFonts w:hint="eastAsia"/>
        </w:rPr>
        <w:t>микроструктурированных</w:t>
      </w:r>
      <w:r>
        <w:t xml:space="preserve"> </w:t>
      </w:r>
      <w:r>
        <w:rPr>
          <w:rFonts w:hint="eastAsia"/>
        </w:rPr>
        <w:t>биологически</w:t>
      </w:r>
      <w:r>
        <w:t xml:space="preserve"> </w:t>
      </w:r>
      <w:r>
        <w:rPr>
          <w:rFonts w:hint="eastAsia"/>
        </w:rPr>
        <w:t>активных</w:t>
      </w:r>
      <w:r>
        <w:t xml:space="preserve"> </w:t>
      </w:r>
      <w:r>
        <w:rPr>
          <w:rFonts w:hint="eastAsia"/>
        </w:rPr>
        <w:t>веществ</w:t>
      </w:r>
      <w:r>
        <w:t xml:space="preserve"> </w:t>
      </w:r>
      <w:r>
        <w:rPr>
          <w:rFonts w:hint="eastAsia"/>
        </w:rPr>
        <w:t>бурых</w:t>
      </w:r>
      <w:r>
        <w:t xml:space="preserve"> </w:t>
      </w:r>
      <w:r>
        <w:rPr>
          <w:rFonts w:hint="eastAsia"/>
        </w:rPr>
        <w:t>водорослей</w:t>
      </w:r>
      <w:r>
        <w:t xml:space="preserve"> </w:t>
      </w:r>
      <w:r>
        <w:rPr>
          <w:rFonts w:hint="eastAsia"/>
        </w:rPr>
        <w:t>на</w:t>
      </w:r>
      <w:r>
        <w:t xml:space="preserve"> </w:t>
      </w:r>
      <w:r>
        <w:rPr>
          <w:rFonts w:hint="eastAsia"/>
        </w:rPr>
        <w:t>активность</w:t>
      </w:r>
      <w:r>
        <w:t xml:space="preserve"> </w:t>
      </w:r>
      <w:r>
        <w:rPr>
          <w:rFonts w:hint="eastAsia"/>
        </w:rPr>
        <w:t>хлебопекарных</w:t>
      </w:r>
      <w:r>
        <w:t xml:space="preserve"> </w:t>
      </w:r>
      <w:r>
        <w:rPr>
          <w:rFonts w:hint="eastAsia"/>
        </w:rPr>
        <w:t>дрожжей</w:t>
      </w:r>
      <w:r>
        <w:t xml:space="preserve"> </w:t>
      </w:r>
      <w:r>
        <w:rPr>
          <w:rFonts w:hint="eastAsia"/>
        </w:rPr>
        <w:t>вида</w:t>
      </w:r>
      <w:r>
        <w:t xml:space="preserve"> Saccharomyces cerevisiae</w:t>
      </w:r>
    </w:p>
    <w:p w14:paraId="645AC4AC" w14:textId="77777777" w:rsidR="00FD1020" w:rsidRDefault="00FD1020" w:rsidP="00FD1020"/>
    <w:p w14:paraId="0937DBD2" w14:textId="77777777" w:rsidR="00FD1020" w:rsidRDefault="00FD1020" w:rsidP="00FD1020">
      <w:r>
        <w:t xml:space="preserve">4.3.3 </w:t>
      </w:r>
      <w:r>
        <w:rPr>
          <w:rFonts w:hint="eastAsia"/>
        </w:rPr>
        <w:t>Влияние</w:t>
      </w:r>
      <w:r>
        <w:t xml:space="preserve"> </w:t>
      </w:r>
      <w:r>
        <w:rPr>
          <w:rFonts w:hint="eastAsia"/>
        </w:rPr>
        <w:t>микростуктурированных</w:t>
      </w:r>
      <w:r>
        <w:t xml:space="preserve"> </w:t>
      </w:r>
      <w:r>
        <w:rPr>
          <w:rFonts w:hint="eastAsia"/>
        </w:rPr>
        <w:t>биологически</w:t>
      </w:r>
      <w:r>
        <w:t xml:space="preserve"> </w:t>
      </w:r>
      <w:r>
        <w:rPr>
          <w:rFonts w:hint="eastAsia"/>
        </w:rPr>
        <w:t>активных</w:t>
      </w:r>
      <w:r>
        <w:t xml:space="preserve"> </w:t>
      </w:r>
      <w:r>
        <w:rPr>
          <w:rFonts w:hint="eastAsia"/>
        </w:rPr>
        <w:t>веществ</w:t>
      </w:r>
      <w:r>
        <w:t xml:space="preserve"> </w:t>
      </w:r>
      <w:r>
        <w:rPr>
          <w:rFonts w:hint="eastAsia"/>
        </w:rPr>
        <w:t>бурых</w:t>
      </w:r>
      <w:r>
        <w:t xml:space="preserve"> </w:t>
      </w:r>
      <w:r>
        <w:rPr>
          <w:rFonts w:hint="eastAsia"/>
        </w:rPr>
        <w:t>водорослей</w:t>
      </w:r>
      <w:r>
        <w:t xml:space="preserve"> </w:t>
      </w:r>
      <w:r>
        <w:rPr>
          <w:rFonts w:hint="eastAsia"/>
        </w:rPr>
        <w:t>на</w:t>
      </w:r>
      <w:r>
        <w:t xml:space="preserve"> </w:t>
      </w:r>
      <w:r>
        <w:rPr>
          <w:rFonts w:hint="eastAsia"/>
        </w:rPr>
        <w:t>клейковинный</w:t>
      </w:r>
      <w:r>
        <w:t xml:space="preserve"> </w:t>
      </w:r>
      <w:r>
        <w:rPr>
          <w:rFonts w:hint="eastAsia"/>
        </w:rPr>
        <w:t>комплекс</w:t>
      </w:r>
      <w:r>
        <w:t xml:space="preserve"> </w:t>
      </w:r>
      <w:r>
        <w:rPr>
          <w:rFonts w:hint="eastAsia"/>
        </w:rPr>
        <w:t>муки</w:t>
      </w:r>
      <w:r>
        <w:t xml:space="preserve"> </w:t>
      </w:r>
      <w:r>
        <w:rPr>
          <w:rFonts w:hint="eastAsia"/>
        </w:rPr>
        <w:t>пшеничной</w:t>
      </w:r>
      <w:r>
        <w:t xml:space="preserve"> </w:t>
      </w:r>
      <w:r>
        <w:rPr>
          <w:rFonts w:hint="eastAsia"/>
        </w:rPr>
        <w:t>хлебопекарной</w:t>
      </w:r>
    </w:p>
    <w:p w14:paraId="3EF8B8E4" w14:textId="77777777" w:rsidR="00FD1020" w:rsidRDefault="00FD1020" w:rsidP="00FD1020"/>
    <w:p w14:paraId="66D9E61B" w14:textId="77777777" w:rsidR="00FD1020" w:rsidRDefault="00FD1020" w:rsidP="00FD1020">
      <w:r>
        <w:t xml:space="preserve">4.3.4 </w:t>
      </w:r>
      <w:r>
        <w:rPr>
          <w:rFonts w:hint="eastAsia"/>
        </w:rPr>
        <w:t>Влияние</w:t>
      </w:r>
      <w:r>
        <w:t xml:space="preserve"> </w:t>
      </w:r>
      <w:r>
        <w:rPr>
          <w:rFonts w:hint="eastAsia"/>
        </w:rPr>
        <w:t>микроструктурированных</w:t>
      </w:r>
      <w:r>
        <w:t xml:space="preserve"> </w:t>
      </w:r>
      <w:r>
        <w:rPr>
          <w:rFonts w:hint="eastAsia"/>
        </w:rPr>
        <w:t>биологически</w:t>
      </w:r>
      <w:r>
        <w:t xml:space="preserve"> </w:t>
      </w:r>
      <w:r>
        <w:rPr>
          <w:rFonts w:hint="eastAsia"/>
        </w:rPr>
        <w:t>активных</w:t>
      </w:r>
      <w:r>
        <w:t xml:space="preserve"> </w:t>
      </w:r>
      <w:r>
        <w:rPr>
          <w:rFonts w:hint="eastAsia"/>
        </w:rPr>
        <w:t>веществ</w:t>
      </w:r>
      <w:r>
        <w:t xml:space="preserve"> </w:t>
      </w:r>
      <w:r>
        <w:rPr>
          <w:rFonts w:hint="eastAsia"/>
        </w:rPr>
        <w:t>бурых</w:t>
      </w:r>
      <w:r>
        <w:t xml:space="preserve"> </w:t>
      </w:r>
      <w:r>
        <w:rPr>
          <w:rFonts w:hint="eastAsia"/>
        </w:rPr>
        <w:t>водорослей</w:t>
      </w:r>
      <w:r>
        <w:t xml:space="preserve"> </w:t>
      </w:r>
      <w:r>
        <w:rPr>
          <w:rFonts w:hint="eastAsia"/>
        </w:rPr>
        <w:t>на</w:t>
      </w:r>
      <w:r>
        <w:t xml:space="preserve"> </w:t>
      </w:r>
      <w:r>
        <w:rPr>
          <w:rFonts w:hint="eastAsia"/>
        </w:rPr>
        <w:t>процессы</w:t>
      </w:r>
      <w:r>
        <w:t xml:space="preserve"> </w:t>
      </w:r>
      <w:r>
        <w:rPr>
          <w:rFonts w:hint="eastAsia"/>
        </w:rPr>
        <w:t>тестоведения</w:t>
      </w:r>
    </w:p>
    <w:p w14:paraId="505D8D7F" w14:textId="77777777" w:rsidR="00FD1020" w:rsidRDefault="00FD1020" w:rsidP="00FD1020"/>
    <w:p w14:paraId="300A2C5C" w14:textId="77777777" w:rsidR="00FD1020" w:rsidRDefault="00FD1020" w:rsidP="00FD1020">
      <w:r>
        <w:rPr>
          <w:rFonts w:hint="eastAsia"/>
        </w:rPr>
        <w:t>в</w:t>
      </w:r>
      <w:r>
        <w:t xml:space="preserve"> </w:t>
      </w:r>
      <w:r>
        <w:rPr>
          <w:rFonts w:hint="eastAsia"/>
        </w:rPr>
        <w:t>технологии</w:t>
      </w:r>
      <w:r>
        <w:t xml:space="preserve"> </w:t>
      </w:r>
      <w:r>
        <w:rPr>
          <w:rFonts w:hint="eastAsia"/>
        </w:rPr>
        <w:t>хлебобулочных</w:t>
      </w:r>
      <w:r>
        <w:t xml:space="preserve"> </w:t>
      </w:r>
      <w:r>
        <w:rPr>
          <w:rFonts w:hint="eastAsia"/>
        </w:rPr>
        <w:t>изделий</w:t>
      </w:r>
    </w:p>
    <w:p w14:paraId="11549C7E" w14:textId="77777777" w:rsidR="00FD1020" w:rsidRDefault="00FD1020" w:rsidP="00FD1020"/>
    <w:p w14:paraId="760443CB" w14:textId="77777777" w:rsidR="00FD1020" w:rsidRDefault="00FD1020" w:rsidP="00FD1020">
      <w:r>
        <w:rPr>
          <w:rFonts w:hint="eastAsia"/>
        </w:rPr>
        <w:t>ГЛАВА</w:t>
      </w:r>
      <w:r>
        <w:t xml:space="preserve"> 5. </w:t>
      </w:r>
      <w:r>
        <w:rPr>
          <w:rFonts w:hint="eastAsia"/>
        </w:rPr>
        <w:t>СОВЕРШЕНСТВОВАНИЕ</w:t>
      </w:r>
      <w:r>
        <w:t xml:space="preserve"> </w:t>
      </w:r>
      <w:r>
        <w:rPr>
          <w:rFonts w:hint="eastAsia"/>
        </w:rPr>
        <w:t>ТЕХНОЛОГИИ</w:t>
      </w:r>
      <w:r>
        <w:t xml:space="preserve"> </w:t>
      </w:r>
      <w:r>
        <w:rPr>
          <w:rFonts w:hint="eastAsia"/>
        </w:rPr>
        <w:t>И</w:t>
      </w:r>
      <w:r>
        <w:t xml:space="preserve"> </w:t>
      </w:r>
      <w:r>
        <w:rPr>
          <w:rFonts w:hint="eastAsia"/>
        </w:rPr>
        <w:t>ОЦЕНКА</w:t>
      </w:r>
      <w:r>
        <w:t xml:space="preserve"> </w:t>
      </w:r>
      <w:r>
        <w:rPr>
          <w:rFonts w:hint="eastAsia"/>
        </w:rPr>
        <w:t>КАЧЕСТВА</w:t>
      </w:r>
      <w:r>
        <w:t xml:space="preserve"> </w:t>
      </w:r>
      <w:r>
        <w:rPr>
          <w:rFonts w:hint="eastAsia"/>
        </w:rPr>
        <w:t>ХЛЕБА</w:t>
      </w:r>
      <w:r>
        <w:t xml:space="preserve"> </w:t>
      </w:r>
      <w:r>
        <w:rPr>
          <w:rFonts w:hint="eastAsia"/>
        </w:rPr>
        <w:t>ИЗ</w:t>
      </w:r>
      <w:r>
        <w:t xml:space="preserve"> </w:t>
      </w:r>
      <w:r>
        <w:rPr>
          <w:rFonts w:hint="eastAsia"/>
        </w:rPr>
        <w:t>ПШЕНИЧНОЙ</w:t>
      </w:r>
      <w:r>
        <w:t xml:space="preserve"> </w:t>
      </w:r>
      <w:r>
        <w:rPr>
          <w:rFonts w:hint="eastAsia"/>
        </w:rPr>
        <w:t>МУКИ</w:t>
      </w:r>
      <w:r>
        <w:t xml:space="preserve">, </w:t>
      </w:r>
      <w:r>
        <w:rPr>
          <w:rFonts w:hint="eastAsia"/>
        </w:rPr>
        <w:t>ОБОГАЩЕННОГО</w:t>
      </w:r>
    </w:p>
    <w:p w14:paraId="1CA9C187" w14:textId="77777777" w:rsidR="00FD1020" w:rsidRDefault="00FD1020" w:rsidP="00FD1020"/>
    <w:p w14:paraId="37721868" w14:textId="77777777" w:rsidR="00FD1020" w:rsidRDefault="00FD1020" w:rsidP="00FD1020">
      <w:r>
        <w:rPr>
          <w:rFonts w:hint="eastAsia"/>
        </w:rPr>
        <w:t>МИКРОСТРУКТУРИРОВАННЫМИ</w:t>
      </w:r>
      <w:r>
        <w:t xml:space="preserve"> </w:t>
      </w:r>
      <w:r>
        <w:rPr>
          <w:rFonts w:hint="eastAsia"/>
        </w:rPr>
        <w:t>БИОЛОГИЧЕСКИ</w:t>
      </w:r>
      <w:r>
        <w:t xml:space="preserve"> </w:t>
      </w:r>
      <w:r>
        <w:rPr>
          <w:rFonts w:hint="eastAsia"/>
        </w:rPr>
        <w:t>АКТИВНЫМИ</w:t>
      </w:r>
    </w:p>
    <w:p w14:paraId="2F1F28BF" w14:textId="77777777" w:rsidR="00FD1020" w:rsidRDefault="00FD1020" w:rsidP="00FD1020"/>
    <w:p w14:paraId="596AEE7E" w14:textId="77777777" w:rsidR="00FD1020" w:rsidRDefault="00FD1020" w:rsidP="00FD1020">
      <w:r>
        <w:rPr>
          <w:rFonts w:hint="eastAsia"/>
        </w:rPr>
        <w:t>ВЕЩЕСТВАМИ</w:t>
      </w:r>
      <w:r>
        <w:t xml:space="preserve"> </w:t>
      </w:r>
      <w:r>
        <w:rPr>
          <w:rFonts w:hint="eastAsia"/>
        </w:rPr>
        <w:t>БУРЫХ</w:t>
      </w:r>
      <w:r>
        <w:t xml:space="preserve"> </w:t>
      </w:r>
      <w:r>
        <w:rPr>
          <w:rFonts w:hint="eastAsia"/>
        </w:rPr>
        <w:t>ВОДОРОСЛЕЙ</w:t>
      </w:r>
    </w:p>
    <w:p w14:paraId="764C4012" w14:textId="77777777" w:rsidR="00FD1020" w:rsidRDefault="00FD1020" w:rsidP="00FD1020"/>
    <w:p w14:paraId="6642ECBF" w14:textId="77777777" w:rsidR="00FD1020" w:rsidRDefault="00FD1020" w:rsidP="00FD1020">
      <w:r>
        <w:t xml:space="preserve">5.1 </w:t>
      </w:r>
      <w:r>
        <w:rPr>
          <w:rFonts w:hint="eastAsia"/>
        </w:rPr>
        <w:t>Разработка</w:t>
      </w:r>
      <w:r>
        <w:t xml:space="preserve"> </w:t>
      </w:r>
      <w:r>
        <w:rPr>
          <w:rFonts w:hint="eastAsia"/>
        </w:rPr>
        <w:t>рецептуры</w:t>
      </w:r>
      <w:r>
        <w:t xml:space="preserve"> </w:t>
      </w:r>
      <w:r>
        <w:rPr>
          <w:rFonts w:hint="eastAsia"/>
        </w:rPr>
        <w:t>и</w:t>
      </w:r>
      <w:r>
        <w:t xml:space="preserve"> </w:t>
      </w:r>
      <w:r>
        <w:rPr>
          <w:rFonts w:hint="eastAsia"/>
        </w:rPr>
        <w:t>технологических</w:t>
      </w:r>
      <w:r>
        <w:t xml:space="preserve"> </w:t>
      </w:r>
      <w:r>
        <w:rPr>
          <w:rFonts w:hint="eastAsia"/>
        </w:rPr>
        <w:t>режимов</w:t>
      </w:r>
      <w:r>
        <w:t xml:space="preserve"> </w:t>
      </w:r>
      <w:r>
        <w:rPr>
          <w:rFonts w:hint="eastAsia"/>
        </w:rPr>
        <w:t>производства</w:t>
      </w:r>
      <w:r>
        <w:t xml:space="preserve"> </w:t>
      </w:r>
      <w:r>
        <w:rPr>
          <w:rFonts w:hint="eastAsia"/>
        </w:rPr>
        <w:t>хлеба</w:t>
      </w:r>
      <w:r>
        <w:t xml:space="preserve"> </w:t>
      </w:r>
      <w:r>
        <w:rPr>
          <w:rFonts w:hint="eastAsia"/>
        </w:rPr>
        <w:t>из</w:t>
      </w:r>
      <w:r>
        <w:t xml:space="preserve"> </w:t>
      </w:r>
      <w:r>
        <w:rPr>
          <w:rFonts w:hint="eastAsia"/>
        </w:rPr>
        <w:t>пшеничной</w:t>
      </w:r>
      <w:r>
        <w:t xml:space="preserve"> </w:t>
      </w:r>
      <w:r>
        <w:rPr>
          <w:rFonts w:hint="eastAsia"/>
        </w:rPr>
        <w:t>муки</w:t>
      </w:r>
      <w:r>
        <w:t xml:space="preserve">, </w:t>
      </w:r>
      <w:r>
        <w:rPr>
          <w:rFonts w:hint="eastAsia"/>
        </w:rPr>
        <w:t>обогащенного</w:t>
      </w:r>
      <w:r>
        <w:t xml:space="preserve"> </w:t>
      </w:r>
      <w:r>
        <w:rPr>
          <w:rFonts w:hint="eastAsia"/>
        </w:rPr>
        <w:t>микроструктурированными</w:t>
      </w:r>
      <w:r>
        <w:t xml:space="preserve"> </w:t>
      </w:r>
      <w:r>
        <w:rPr>
          <w:rFonts w:hint="eastAsia"/>
        </w:rPr>
        <w:t>биологически</w:t>
      </w:r>
      <w:r>
        <w:t xml:space="preserve"> </w:t>
      </w:r>
      <w:r>
        <w:rPr>
          <w:rFonts w:hint="eastAsia"/>
        </w:rPr>
        <w:t>активными</w:t>
      </w:r>
      <w:r>
        <w:t xml:space="preserve"> </w:t>
      </w:r>
      <w:r>
        <w:rPr>
          <w:rFonts w:hint="eastAsia"/>
        </w:rPr>
        <w:t>веществами</w:t>
      </w:r>
      <w:r>
        <w:t xml:space="preserve"> </w:t>
      </w:r>
      <w:r>
        <w:rPr>
          <w:rFonts w:hint="eastAsia"/>
        </w:rPr>
        <w:t>бурых</w:t>
      </w:r>
      <w:r>
        <w:t xml:space="preserve"> </w:t>
      </w:r>
      <w:r>
        <w:rPr>
          <w:rFonts w:hint="eastAsia"/>
        </w:rPr>
        <w:t>водорослей</w:t>
      </w:r>
    </w:p>
    <w:p w14:paraId="30813F1E" w14:textId="77777777" w:rsidR="00FD1020" w:rsidRDefault="00FD1020" w:rsidP="00FD1020"/>
    <w:p w14:paraId="695F32AB" w14:textId="77777777" w:rsidR="00FD1020" w:rsidRDefault="00FD1020" w:rsidP="00FD1020">
      <w:r>
        <w:t xml:space="preserve">5.2 </w:t>
      </w:r>
      <w:r>
        <w:rPr>
          <w:rFonts w:hint="eastAsia"/>
        </w:rPr>
        <w:t>Комплексная</w:t>
      </w:r>
      <w:r>
        <w:t xml:space="preserve"> </w:t>
      </w:r>
      <w:r>
        <w:rPr>
          <w:rFonts w:hint="eastAsia"/>
        </w:rPr>
        <w:t>товароведная</w:t>
      </w:r>
      <w:r>
        <w:t xml:space="preserve"> </w:t>
      </w:r>
      <w:r>
        <w:rPr>
          <w:rFonts w:hint="eastAsia"/>
        </w:rPr>
        <w:t>оценка</w:t>
      </w:r>
      <w:r>
        <w:t xml:space="preserve"> </w:t>
      </w:r>
      <w:r>
        <w:rPr>
          <w:rFonts w:hint="eastAsia"/>
        </w:rPr>
        <w:t>качества</w:t>
      </w:r>
      <w:r>
        <w:t xml:space="preserve"> </w:t>
      </w:r>
      <w:r>
        <w:rPr>
          <w:rFonts w:hint="eastAsia"/>
        </w:rPr>
        <w:t>хле</w:t>
      </w:r>
      <w:r>
        <w:rPr>
          <w:rFonts w:hint="eastAsia"/>
        </w:rPr>
        <w:lastRenderedPageBreak/>
        <w:t>ба</w:t>
      </w:r>
      <w:r>
        <w:t xml:space="preserve"> </w:t>
      </w:r>
      <w:r>
        <w:rPr>
          <w:rFonts w:hint="eastAsia"/>
        </w:rPr>
        <w:t>из</w:t>
      </w:r>
      <w:r>
        <w:t xml:space="preserve"> </w:t>
      </w:r>
      <w:r>
        <w:rPr>
          <w:rFonts w:hint="eastAsia"/>
        </w:rPr>
        <w:t>пшеничной</w:t>
      </w:r>
      <w:r>
        <w:t xml:space="preserve"> </w:t>
      </w:r>
      <w:r>
        <w:rPr>
          <w:rFonts w:hint="eastAsia"/>
        </w:rPr>
        <w:t>муки</w:t>
      </w:r>
      <w:r>
        <w:t xml:space="preserve">, </w:t>
      </w:r>
      <w:r>
        <w:rPr>
          <w:rFonts w:hint="eastAsia"/>
        </w:rPr>
        <w:t>обогащенного</w:t>
      </w:r>
      <w:r>
        <w:t xml:space="preserve"> </w:t>
      </w:r>
      <w:r>
        <w:rPr>
          <w:rFonts w:hint="eastAsia"/>
        </w:rPr>
        <w:t>микроструктурированными</w:t>
      </w:r>
      <w:r>
        <w:t xml:space="preserve"> </w:t>
      </w:r>
      <w:r>
        <w:rPr>
          <w:rFonts w:hint="eastAsia"/>
        </w:rPr>
        <w:t>биологически</w:t>
      </w:r>
      <w:r>
        <w:t xml:space="preserve"> </w:t>
      </w:r>
      <w:r>
        <w:rPr>
          <w:rFonts w:hint="eastAsia"/>
        </w:rPr>
        <w:t>активными</w:t>
      </w:r>
      <w:r>
        <w:t xml:space="preserve"> </w:t>
      </w:r>
      <w:r>
        <w:rPr>
          <w:rFonts w:hint="eastAsia"/>
        </w:rPr>
        <w:t>веществами</w:t>
      </w:r>
      <w:r>
        <w:t xml:space="preserve"> </w:t>
      </w:r>
      <w:r>
        <w:rPr>
          <w:rFonts w:hint="eastAsia"/>
        </w:rPr>
        <w:t>бурых</w:t>
      </w:r>
      <w:r>
        <w:t xml:space="preserve"> </w:t>
      </w:r>
      <w:r>
        <w:rPr>
          <w:rFonts w:hint="eastAsia"/>
        </w:rPr>
        <w:t>водорослей</w:t>
      </w:r>
    </w:p>
    <w:p w14:paraId="0427C2FC" w14:textId="77777777" w:rsidR="00FD1020" w:rsidRDefault="00FD1020" w:rsidP="00FD1020"/>
    <w:p w14:paraId="046FF081" w14:textId="77777777" w:rsidR="00FD1020" w:rsidRDefault="00FD1020" w:rsidP="00FD1020">
      <w:r>
        <w:t xml:space="preserve">5.2.1 </w:t>
      </w:r>
      <w:r>
        <w:rPr>
          <w:rFonts w:hint="eastAsia"/>
        </w:rPr>
        <w:t>Влияние</w:t>
      </w:r>
      <w:r>
        <w:t xml:space="preserve"> </w:t>
      </w:r>
      <w:r>
        <w:rPr>
          <w:rFonts w:hint="eastAsia"/>
        </w:rPr>
        <w:t>микроструктурированных</w:t>
      </w:r>
      <w:r>
        <w:t xml:space="preserve"> </w:t>
      </w:r>
      <w:r>
        <w:rPr>
          <w:rFonts w:hint="eastAsia"/>
        </w:rPr>
        <w:t>биологически</w:t>
      </w:r>
      <w:r>
        <w:t xml:space="preserve"> </w:t>
      </w:r>
      <w:r>
        <w:rPr>
          <w:rFonts w:hint="eastAsia"/>
        </w:rPr>
        <w:t>активных</w:t>
      </w:r>
      <w:r>
        <w:t xml:space="preserve"> </w:t>
      </w:r>
      <w:r>
        <w:rPr>
          <w:rFonts w:hint="eastAsia"/>
        </w:rPr>
        <w:t>веществ</w:t>
      </w:r>
      <w:r>
        <w:t xml:space="preserve"> </w:t>
      </w:r>
      <w:r>
        <w:rPr>
          <w:rFonts w:hint="eastAsia"/>
        </w:rPr>
        <w:t>бурых</w:t>
      </w:r>
      <w:r>
        <w:t xml:space="preserve"> </w:t>
      </w:r>
      <w:r>
        <w:rPr>
          <w:rFonts w:hint="eastAsia"/>
        </w:rPr>
        <w:t>водорослей</w:t>
      </w:r>
      <w:r>
        <w:t xml:space="preserve"> </w:t>
      </w:r>
      <w:r>
        <w:rPr>
          <w:rFonts w:hint="eastAsia"/>
        </w:rPr>
        <w:t>на</w:t>
      </w:r>
      <w:r>
        <w:t xml:space="preserve"> </w:t>
      </w:r>
      <w:r>
        <w:rPr>
          <w:rFonts w:hint="eastAsia"/>
        </w:rPr>
        <w:t>органолептические</w:t>
      </w:r>
      <w:r>
        <w:t xml:space="preserve"> </w:t>
      </w:r>
      <w:r>
        <w:rPr>
          <w:rFonts w:hint="eastAsia"/>
        </w:rPr>
        <w:t>показатели</w:t>
      </w:r>
      <w:r>
        <w:t xml:space="preserve"> </w:t>
      </w:r>
      <w:r>
        <w:rPr>
          <w:rFonts w:hint="eastAsia"/>
        </w:rPr>
        <w:t>хлеба</w:t>
      </w:r>
    </w:p>
    <w:p w14:paraId="556A25C1" w14:textId="77777777" w:rsidR="00FD1020" w:rsidRDefault="00FD1020" w:rsidP="00FD1020"/>
    <w:p w14:paraId="64375359" w14:textId="77777777" w:rsidR="00FD1020" w:rsidRDefault="00FD1020" w:rsidP="00FD1020">
      <w:r>
        <w:t xml:space="preserve">5.2.2 </w:t>
      </w:r>
      <w:r>
        <w:rPr>
          <w:rFonts w:hint="eastAsia"/>
        </w:rPr>
        <w:t>Влияние</w:t>
      </w:r>
      <w:r>
        <w:t xml:space="preserve"> </w:t>
      </w:r>
      <w:r>
        <w:rPr>
          <w:rFonts w:hint="eastAsia"/>
        </w:rPr>
        <w:t>микроструктурированных</w:t>
      </w:r>
      <w:r>
        <w:t xml:space="preserve"> </w:t>
      </w:r>
      <w:r>
        <w:rPr>
          <w:rFonts w:hint="eastAsia"/>
        </w:rPr>
        <w:t>биологически</w:t>
      </w:r>
      <w:r>
        <w:t xml:space="preserve"> </w:t>
      </w:r>
      <w:r>
        <w:rPr>
          <w:rFonts w:hint="eastAsia"/>
        </w:rPr>
        <w:t>активных</w:t>
      </w:r>
      <w:r>
        <w:t xml:space="preserve"> </w:t>
      </w:r>
      <w:r>
        <w:rPr>
          <w:rFonts w:hint="eastAsia"/>
        </w:rPr>
        <w:t>веществ</w:t>
      </w:r>
      <w:r>
        <w:t xml:space="preserve"> </w:t>
      </w:r>
      <w:r>
        <w:rPr>
          <w:rFonts w:hint="eastAsia"/>
        </w:rPr>
        <w:t>бурых</w:t>
      </w:r>
      <w:r>
        <w:t xml:space="preserve"> </w:t>
      </w:r>
      <w:r>
        <w:rPr>
          <w:rFonts w:hint="eastAsia"/>
        </w:rPr>
        <w:t>водорослей</w:t>
      </w:r>
      <w:r>
        <w:t xml:space="preserve"> </w:t>
      </w:r>
      <w:r>
        <w:rPr>
          <w:rFonts w:hint="eastAsia"/>
        </w:rPr>
        <w:t>на</w:t>
      </w:r>
      <w:r>
        <w:t xml:space="preserve"> </w:t>
      </w:r>
      <w:r>
        <w:rPr>
          <w:rFonts w:hint="eastAsia"/>
        </w:rPr>
        <w:t>физико</w:t>
      </w:r>
      <w:r>
        <w:t>-</w:t>
      </w:r>
      <w:r>
        <w:rPr>
          <w:rFonts w:hint="eastAsia"/>
        </w:rPr>
        <w:t>химические</w:t>
      </w:r>
      <w:r>
        <w:t xml:space="preserve"> </w:t>
      </w:r>
      <w:r>
        <w:rPr>
          <w:rFonts w:hint="eastAsia"/>
        </w:rPr>
        <w:t>показатели</w:t>
      </w:r>
    </w:p>
    <w:p w14:paraId="39856F4C" w14:textId="77777777" w:rsidR="00FD1020" w:rsidRDefault="00FD1020" w:rsidP="00FD1020"/>
    <w:p w14:paraId="4F0B9B03" w14:textId="77777777" w:rsidR="00FD1020" w:rsidRDefault="00FD1020" w:rsidP="00FD1020">
      <w:r>
        <w:rPr>
          <w:rFonts w:hint="eastAsia"/>
        </w:rPr>
        <w:t>хлеба</w:t>
      </w:r>
    </w:p>
    <w:p w14:paraId="0B46AB38" w14:textId="77777777" w:rsidR="00FD1020" w:rsidRDefault="00FD1020" w:rsidP="00FD1020"/>
    <w:p w14:paraId="312330C0" w14:textId="77777777" w:rsidR="00FD1020" w:rsidRDefault="00FD1020" w:rsidP="00FD1020">
      <w:r>
        <w:t xml:space="preserve">5.3 </w:t>
      </w:r>
      <w:r>
        <w:rPr>
          <w:rFonts w:hint="eastAsia"/>
        </w:rPr>
        <w:t>Исследование</w:t>
      </w:r>
      <w:r>
        <w:t xml:space="preserve"> </w:t>
      </w:r>
      <w:r>
        <w:rPr>
          <w:rFonts w:hint="eastAsia"/>
        </w:rPr>
        <w:t>термостабильности</w:t>
      </w:r>
      <w:r>
        <w:t xml:space="preserve"> </w:t>
      </w:r>
      <w:r>
        <w:rPr>
          <w:rFonts w:hint="eastAsia"/>
        </w:rPr>
        <w:t>фукоидана</w:t>
      </w:r>
      <w:r>
        <w:t xml:space="preserve"> </w:t>
      </w:r>
      <w:r>
        <w:rPr>
          <w:rFonts w:hint="eastAsia"/>
        </w:rPr>
        <w:t>после</w:t>
      </w:r>
      <w:r>
        <w:t xml:space="preserve"> </w:t>
      </w:r>
      <w:r>
        <w:rPr>
          <w:rFonts w:hint="eastAsia"/>
        </w:rPr>
        <w:t>выпечки</w:t>
      </w:r>
      <w:r>
        <w:t xml:space="preserve"> </w:t>
      </w:r>
      <w:r>
        <w:rPr>
          <w:rFonts w:hint="eastAsia"/>
        </w:rPr>
        <w:t>хлеба</w:t>
      </w:r>
    </w:p>
    <w:p w14:paraId="2E121270" w14:textId="77777777" w:rsidR="00FD1020" w:rsidRDefault="00FD1020" w:rsidP="00FD1020"/>
    <w:p w14:paraId="065A209E" w14:textId="77777777" w:rsidR="00FD1020" w:rsidRDefault="00FD1020" w:rsidP="00FD1020">
      <w:r>
        <w:t xml:space="preserve">5.4 </w:t>
      </w:r>
      <w:r>
        <w:rPr>
          <w:rFonts w:hint="eastAsia"/>
        </w:rPr>
        <w:t>Оценка</w:t>
      </w:r>
      <w:r>
        <w:t xml:space="preserve"> </w:t>
      </w:r>
      <w:r>
        <w:rPr>
          <w:rFonts w:hint="eastAsia"/>
        </w:rPr>
        <w:t>качества</w:t>
      </w:r>
      <w:r>
        <w:t xml:space="preserve"> </w:t>
      </w:r>
      <w:r>
        <w:rPr>
          <w:rFonts w:hint="eastAsia"/>
        </w:rPr>
        <w:t>хлеба</w:t>
      </w:r>
      <w:r>
        <w:t xml:space="preserve"> </w:t>
      </w:r>
      <w:r>
        <w:rPr>
          <w:rFonts w:hint="eastAsia"/>
        </w:rPr>
        <w:t>«</w:t>
      </w:r>
      <w:r>
        <w:rPr>
          <w:rFonts w:hint="eastAsia"/>
        </w:rPr>
        <w:t>Антистресс</w:t>
      </w:r>
      <w:r>
        <w:rPr>
          <w:rFonts w:hint="eastAsia"/>
        </w:rPr>
        <w:t>»</w:t>
      </w:r>
      <w:r>
        <w:t xml:space="preserve"> </w:t>
      </w:r>
      <w:r>
        <w:rPr>
          <w:rFonts w:hint="eastAsia"/>
        </w:rPr>
        <w:t>в</w:t>
      </w:r>
      <w:r>
        <w:t xml:space="preserve"> </w:t>
      </w:r>
      <w:r>
        <w:rPr>
          <w:rFonts w:hint="eastAsia"/>
        </w:rPr>
        <w:t>процессе</w:t>
      </w:r>
      <w:r>
        <w:t xml:space="preserve"> </w:t>
      </w:r>
      <w:r>
        <w:rPr>
          <w:rFonts w:hint="eastAsia"/>
        </w:rPr>
        <w:t>хранения</w:t>
      </w:r>
    </w:p>
    <w:p w14:paraId="4AA1FD47" w14:textId="77777777" w:rsidR="00FD1020" w:rsidRDefault="00FD1020" w:rsidP="00FD1020"/>
    <w:p w14:paraId="437E6941" w14:textId="77777777" w:rsidR="00FD1020" w:rsidRDefault="00FD1020" w:rsidP="00FD1020">
      <w:r>
        <w:t xml:space="preserve">5.5 </w:t>
      </w:r>
      <w:r>
        <w:rPr>
          <w:rFonts w:hint="eastAsia"/>
        </w:rPr>
        <w:t>Исследование</w:t>
      </w:r>
      <w:r>
        <w:t xml:space="preserve"> </w:t>
      </w:r>
      <w:r>
        <w:rPr>
          <w:rFonts w:hint="eastAsia"/>
        </w:rPr>
        <w:t>стресс</w:t>
      </w:r>
      <w:r>
        <w:t>-</w:t>
      </w:r>
      <w:r>
        <w:rPr>
          <w:rFonts w:hint="eastAsia"/>
        </w:rPr>
        <w:t>протекторного</w:t>
      </w:r>
      <w:r>
        <w:t xml:space="preserve"> </w:t>
      </w:r>
      <w:r>
        <w:rPr>
          <w:rFonts w:hint="eastAsia"/>
        </w:rPr>
        <w:t>действия</w:t>
      </w:r>
      <w:r>
        <w:t xml:space="preserve"> </w:t>
      </w:r>
      <w:r>
        <w:rPr>
          <w:rFonts w:hint="eastAsia"/>
        </w:rPr>
        <w:t>хлеба</w:t>
      </w:r>
      <w:r>
        <w:t xml:space="preserve"> </w:t>
      </w:r>
      <w:r>
        <w:rPr>
          <w:rFonts w:hint="eastAsia"/>
        </w:rPr>
        <w:t>«</w:t>
      </w:r>
      <w:r>
        <w:rPr>
          <w:rFonts w:hint="eastAsia"/>
        </w:rPr>
        <w:t>Антистресс</w:t>
      </w:r>
      <w:r>
        <w:rPr>
          <w:rFonts w:hint="eastAsia"/>
        </w:rPr>
        <w:t>»</w:t>
      </w:r>
    </w:p>
    <w:p w14:paraId="6398C1FF" w14:textId="77777777" w:rsidR="00FD1020" w:rsidRDefault="00FD1020" w:rsidP="00FD1020"/>
    <w:p w14:paraId="7657363D" w14:textId="77777777" w:rsidR="00FD1020" w:rsidRDefault="00FD1020" w:rsidP="00FD1020">
      <w:r>
        <w:rPr>
          <w:rFonts w:hint="eastAsia"/>
        </w:rPr>
        <w:t>в</w:t>
      </w:r>
      <w:r>
        <w:t xml:space="preserve"> </w:t>
      </w:r>
      <w:r>
        <w:rPr>
          <w:rFonts w:hint="eastAsia"/>
        </w:rPr>
        <w:t>клинических</w:t>
      </w:r>
      <w:r>
        <w:t xml:space="preserve"> </w:t>
      </w:r>
      <w:r>
        <w:rPr>
          <w:rFonts w:hint="eastAsia"/>
        </w:rPr>
        <w:t>исследованиях</w:t>
      </w:r>
      <w:r>
        <w:t xml:space="preserve"> in vivo</w:t>
      </w:r>
    </w:p>
    <w:p w14:paraId="0AC8C3DD" w14:textId="77777777" w:rsidR="00FD1020" w:rsidRDefault="00FD1020" w:rsidP="00FD1020"/>
    <w:p w14:paraId="530EB8F2" w14:textId="77777777" w:rsidR="00FD1020" w:rsidRDefault="00FD1020" w:rsidP="00FD1020">
      <w:r>
        <w:rPr>
          <w:rFonts w:hint="eastAsia"/>
        </w:rPr>
        <w:t>ЗАКЛЮЧЕНИЕ</w:t>
      </w:r>
    </w:p>
    <w:p w14:paraId="76D9F693" w14:textId="77777777" w:rsidR="00FD1020" w:rsidRDefault="00FD1020" w:rsidP="00FD1020"/>
    <w:p w14:paraId="22D55D5D" w14:textId="77777777" w:rsidR="00FD1020" w:rsidRDefault="00FD1020" w:rsidP="00FD1020">
      <w:r>
        <w:rPr>
          <w:rFonts w:hint="eastAsia"/>
        </w:rPr>
        <w:t>СПИСОК</w:t>
      </w:r>
      <w:r>
        <w:t xml:space="preserve"> </w:t>
      </w:r>
      <w:r>
        <w:rPr>
          <w:rFonts w:hint="eastAsia"/>
        </w:rPr>
        <w:t>СОКРАЩЕНИЙ</w:t>
      </w:r>
      <w:r>
        <w:t xml:space="preserve"> </w:t>
      </w:r>
      <w:r>
        <w:rPr>
          <w:rFonts w:hint="eastAsia"/>
        </w:rPr>
        <w:t>И</w:t>
      </w:r>
      <w:r>
        <w:t xml:space="preserve"> </w:t>
      </w:r>
      <w:r>
        <w:rPr>
          <w:rFonts w:hint="eastAsia"/>
        </w:rPr>
        <w:t>УСЛОВНЫХ</w:t>
      </w:r>
      <w:r>
        <w:t xml:space="preserve"> </w:t>
      </w:r>
      <w:r>
        <w:rPr>
          <w:rFonts w:hint="eastAsia"/>
        </w:rPr>
        <w:t>ОБОЗНАЧЕНИЙ</w:t>
      </w:r>
    </w:p>
    <w:p w14:paraId="6E6B8B47" w14:textId="77777777" w:rsidR="00FD1020" w:rsidRDefault="00FD1020" w:rsidP="00FD1020"/>
    <w:p w14:paraId="2ECB2279" w14:textId="77777777" w:rsidR="00FD1020" w:rsidRDefault="00FD1020" w:rsidP="00FD1020">
      <w:r>
        <w:rPr>
          <w:rFonts w:hint="eastAsia"/>
        </w:rPr>
        <w:t>СПИСОК</w:t>
      </w:r>
      <w:r>
        <w:t xml:space="preserve"> </w:t>
      </w:r>
      <w:r>
        <w:rPr>
          <w:rFonts w:hint="eastAsia"/>
        </w:rPr>
        <w:t>ЛИТЕРАТУРЫ</w:t>
      </w:r>
    </w:p>
    <w:p w14:paraId="41F64337" w14:textId="77777777" w:rsidR="00FD1020" w:rsidRDefault="00FD1020" w:rsidP="00FD1020"/>
    <w:p w14:paraId="1F7D64DB" w14:textId="77777777" w:rsidR="00FD1020" w:rsidRDefault="00FD1020" w:rsidP="00FD1020">
      <w:r>
        <w:rPr>
          <w:rFonts w:hint="eastAsia"/>
        </w:rPr>
        <w:t>ПРИЛОЖЕНИЕ</w:t>
      </w:r>
      <w:r>
        <w:t xml:space="preserve"> </w:t>
      </w:r>
      <w:r>
        <w:rPr>
          <w:rFonts w:hint="eastAsia"/>
        </w:rPr>
        <w:t>А</w:t>
      </w:r>
      <w:r>
        <w:t xml:space="preserve"> - </w:t>
      </w:r>
      <w:r>
        <w:rPr>
          <w:rFonts w:hint="eastAsia"/>
        </w:rPr>
        <w:t>Документы</w:t>
      </w:r>
      <w:r>
        <w:t xml:space="preserve">, </w:t>
      </w:r>
      <w:r>
        <w:rPr>
          <w:rFonts w:hint="eastAsia"/>
        </w:rPr>
        <w:t>отражающие</w:t>
      </w:r>
      <w:r>
        <w:t xml:space="preserve"> </w:t>
      </w:r>
      <w:r>
        <w:rPr>
          <w:rFonts w:hint="eastAsia"/>
        </w:rPr>
        <w:t>результаты</w:t>
      </w:r>
      <w:r>
        <w:t xml:space="preserve"> </w:t>
      </w:r>
      <w:r>
        <w:rPr>
          <w:rFonts w:hint="eastAsia"/>
        </w:rPr>
        <w:t>апробации</w:t>
      </w:r>
      <w:r>
        <w:t>,</w:t>
      </w:r>
    </w:p>
    <w:p w14:paraId="2892F12A" w14:textId="77777777" w:rsidR="00FD1020" w:rsidRDefault="00FD1020" w:rsidP="00FD1020"/>
    <w:p w14:paraId="283A964D" w14:textId="77777777" w:rsidR="00FD1020" w:rsidRDefault="00FD1020" w:rsidP="00FD1020">
      <w:r>
        <w:rPr>
          <w:rFonts w:hint="eastAsia"/>
        </w:rPr>
        <w:lastRenderedPageBreak/>
        <w:t>производственных</w:t>
      </w:r>
      <w:r>
        <w:t xml:space="preserve"> </w:t>
      </w:r>
      <w:r>
        <w:rPr>
          <w:rFonts w:hint="eastAsia"/>
        </w:rPr>
        <w:t>испытаний</w:t>
      </w:r>
      <w:r>
        <w:t xml:space="preserve"> </w:t>
      </w:r>
      <w:r>
        <w:rPr>
          <w:rFonts w:hint="eastAsia"/>
        </w:rPr>
        <w:t>и</w:t>
      </w:r>
      <w:r>
        <w:t xml:space="preserve"> </w:t>
      </w:r>
      <w:r>
        <w:rPr>
          <w:rFonts w:hint="eastAsia"/>
        </w:rPr>
        <w:t>внедрения</w:t>
      </w:r>
      <w:r>
        <w:t xml:space="preserve"> </w:t>
      </w:r>
      <w:r>
        <w:rPr>
          <w:rFonts w:hint="eastAsia"/>
        </w:rPr>
        <w:t>результатов</w:t>
      </w:r>
      <w:r>
        <w:t xml:space="preserve"> </w:t>
      </w:r>
      <w:r>
        <w:rPr>
          <w:rFonts w:hint="eastAsia"/>
        </w:rPr>
        <w:t>работы</w:t>
      </w:r>
    </w:p>
    <w:p w14:paraId="6AA4CABB" w14:textId="77777777" w:rsidR="00FD1020" w:rsidRDefault="00FD1020" w:rsidP="00FD1020"/>
    <w:p w14:paraId="4F026211" w14:textId="77777777" w:rsidR="00FD1020" w:rsidRDefault="00FD1020" w:rsidP="00FD1020">
      <w:r>
        <w:rPr>
          <w:rFonts w:hint="eastAsia"/>
        </w:rPr>
        <w:t>ПРИЛОЖЕНИЕ</w:t>
      </w:r>
      <w:r>
        <w:t xml:space="preserve"> </w:t>
      </w:r>
      <w:r>
        <w:rPr>
          <w:rFonts w:hint="eastAsia"/>
        </w:rPr>
        <w:t>Б</w:t>
      </w:r>
      <w:r>
        <w:t xml:space="preserve"> - </w:t>
      </w:r>
      <w:r>
        <w:rPr>
          <w:rFonts w:hint="eastAsia"/>
        </w:rPr>
        <w:t>Образцы</w:t>
      </w:r>
      <w:r>
        <w:t xml:space="preserve"> </w:t>
      </w:r>
      <w:r>
        <w:rPr>
          <w:rFonts w:hint="eastAsia"/>
        </w:rPr>
        <w:t>документов</w:t>
      </w:r>
      <w:r>
        <w:t xml:space="preserve">, </w:t>
      </w:r>
      <w:r>
        <w:rPr>
          <w:rFonts w:hint="eastAsia"/>
        </w:rPr>
        <w:t>заполняемых</w:t>
      </w:r>
      <w:r>
        <w:t xml:space="preserve"> </w:t>
      </w:r>
      <w:r>
        <w:rPr>
          <w:rFonts w:hint="eastAsia"/>
        </w:rPr>
        <w:t>участниками</w:t>
      </w:r>
    </w:p>
    <w:p w14:paraId="297902DD" w14:textId="77777777" w:rsidR="00FD1020" w:rsidRDefault="00FD1020" w:rsidP="00FD1020"/>
    <w:p w14:paraId="226FA636" w14:textId="77777777" w:rsidR="00FD1020" w:rsidRDefault="00FD1020" w:rsidP="00FD1020">
      <w:r>
        <w:rPr>
          <w:rFonts w:hint="eastAsia"/>
        </w:rPr>
        <w:t>клинических</w:t>
      </w:r>
      <w:r>
        <w:t xml:space="preserve"> </w:t>
      </w:r>
      <w:r>
        <w:rPr>
          <w:rFonts w:hint="eastAsia"/>
        </w:rPr>
        <w:t>исследований</w:t>
      </w:r>
    </w:p>
    <w:p w14:paraId="30483BDC" w14:textId="77777777" w:rsidR="00FD1020" w:rsidRDefault="00FD1020" w:rsidP="00FD1020"/>
    <w:p w14:paraId="5E2D4362" w14:textId="77777777" w:rsidR="00FD1020" w:rsidRDefault="00FD1020" w:rsidP="00FD1020">
      <w:r>
        <w:rPr>
          <w:rFonts w:hint="eastAsia"/>
        </w:rPr>
        <w:t>ПРИЛОЖЕНИЕ</w:t>
      </w:r>
      <w:r>
        <w:t xml:space="preserve"> </w:t>
      </w:r>
      <w:r>
        <w:rPr>
          <w:rFonts w:hint="eastAsia"/>
        </w:rPr>
        <w:t>В</w:t>
      </w:r>
      <w:r>
        <w:t xml:space="preserve"> - </w:t>
      </w:r>
      <w:r>
        <w:rPr>
          <w:rFonts w:hint="eastAsia"/>
        </w:rPr>
        <w:t>Нормативные</w:t>
      </w:r>
      <w:r>
        <w:t xml:space="preserve"> </w:t>
      </w:r>
      <w:r>
        <w:rPr>
          <w:rFonts w:hint="eastAsia"/>
        </w:rPr>
        <w:t>документы</w:t>
      </w:r>
      <w:r>
        <w:t xml:space="preserve"> </w:t>
      </w:r>
      <w:r>
        <w:rPr>
          <w:rFonts w:hint="eastAsia"/>
        </w:rPr>
        <w:t>на</w:t>
      </w:r>
      <w:r>
        <w:t xml:space="preserve"> </w:t>
      </w:r>
      <w:r>
        <w:rPr>
          <w:rFonts w:hint="eastAsia"/>
        </w:rPr>
        <w:t>пищевые</w:t>
      </w:r>
      <w:r>
        <w:t xml:space="preserve"> </w:t>
      </w:r>
      <w:r>
        <w:rPr>
          <w:rFonts w:hint="eastAsia"/>
        </w:rPr>
        <w:t>ингредиенты</w:t>
      </w:r>
      <w:r>
        <w:t>,</w:t>
      </w:r>
    </w:p>
    <w:p w14:paraId="097EE5FD" w14:textId="77777777" w:rsidR="00FD1020" w:rsidRDefault="00FD1020" w:rsidP="00FD1020"/>
    <w:p w14:paraId="6449D727" w14:textId="77777777" w:rsidR="00FD1020" w:rsidRDefault="00FD1020" w:rsidP="00FD1020">
      <w:r>
        <w:rPr>
          <w:rFonts w:hint="eastAsia"/>
        </w:rPr>
        <w:t>содержащие</w:t>
      </w:r>
      <w:r>
        <w:t xml:space="preserve"> </w:t>
      </w:r>
      <w:r>
        <w:rPr>
          <w:rFonts w:hint="eastAsia"/>
        </w:rPr>
        <w:t>фукоидан</w:t>
      </w:r>
    </w:p>
    <w:p w14:paraId="7FCFCE81" w14:textId="77777777" w:rsidR="00FD1020" w:rsidRDefault="00FD1020" w:rsidP="00FD1020"/>
    <w:p w14:paraId="768FD4EE" w14:textId="623214CF" w:rsidR="00FD1020" w:rsidRPr="00FD1020" w:rsidRDefault="00FD1020" w:rsidP="00FD1020">
      <w:r>
        <w:rPr>
          <w:rFonts w:hint="eastAsia"/>
        </w:rPr>
        <w:t>ПРИЛОЖЕНИЕ</w:t>
      </w:r>
      <w:r>
        <w:t xml:space="preserve"> </w:t>
      </w:r>
      <w:r>
        <w:rPr>
          <w:rFonts w:hint="eastAsia"/>
        </w:rPr>
        <w:t>Г</w:t>
      </w:r>
      <w:r>
        <w:t xml:space="preserve"> - </w:t>
      </w:r>
      <w:r>
        <w:rPr>
          <w:rFonts w:hint="eastAsia"/>
        </w:rPr>
        <w:t>Анкета</w:t>
      </w:r>
      <w:r>
        <w:t xml:space="preserve"> </w:t>
      </w:r>
      <w:r>
        <w:rPr>
          <w:rFonts w:hint="eastAsia"/>
        </w:rPr>
        <w:t>для</w:t>
      </w:r>
      <w:r>
        <w:t xml:space="preserve"> </w:t>
      </w:r>
      <w:r>
        <w:rPr>
          <w:rFonts w:hint="eastAsia"/>
        </w:rPr>
        <w:t>исследования</w:t>
      </w:r>
      <w:r>
        <w:t xml:space="preserve"> </w:t>
      </w:r>
      <w:r>
        <w:rPr>
          <w:rFonts w:hint="eastAsia"/>
        </w:rPr>
        <w:t>потребительских</w:t>
      </w:r>
      <w:r>
        <w:t xml:space="preserve"> </w:t>
      </w:r>
      <w:r>
        <w:rPr>
          <w:rFonts w:hint="eastAsia"/>
        </w:rPr>
        <w:t>предпочтений</w:t>
      </w:r>
      <w:r>
        <w:t xml:space="preserve"> </w:t>
      </w:r>
      <w:r>
        <w:rPr>
          <w:rFonts w:hint="eastAsia"/>
        </w:rPr>
        <w:t>при</w:t>
      </w:r>
      <w:r>
        <w:t xml:space="preserve"> </w:t>
      </w:r>
      <w:r>
        <w:rPr>
          <w:rFonts w:hint="eastAsia"/>
        </w:rPr>
        <w:t>выборе</w:t>
      </w:r>
      <w:r>
        <w:t xml:space="preserve"> </w:t>
      </w:r>
      <w:r>
        <w:rPr>
          <w:rFonts w:hint="eastAsia"/>
        </w:rPr>
        <w:t>изделий</w:t>
      </w:r>
      <w:r>
        <w:t xml:space="preserve"> </w:t>
      </w:r>
      <w:r>
        <w:rPr>
          <w:rFonts w:hint="eastAsia"/>
        </w:rPr>
        <w:t>хлебобулочных</w:t>
      </w:r>
    </w:p>
    <w:sectPr w:rsidR="00FD1020" w:rsidRPr="00FD1020" w:rsidSect="00A066B4">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7654C" w14:textId="77777777" w:rsidR="00A066B4" w:rsidRDefault="00A066B4">
      <w:pPr>
        <w:spacing w:after="0" w:line="240" w:lineRule="auto"/>
      </w:pPr>
      <w:r>
        <w:separator/>
      </w:r>
    </w:p>
  </w:endnote>
  <w:endnote w:type="continuationSeparator" w:id="0">
    <w:p w14:paraId="4F6BB044" w14:textId="77777777" w:rsidR="00A066B4" w:rsidRDefault="00A06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A5515" w14:textId="77777777" w:rsidR="00A066B4" w:rsidRDefault="00A066B4"/>
    <w:p w14:paraId="47FEF779" w14:textId="77777777" w:rsidR="00A066B4" w:rsidRDefault="00A066B4"/>
    <w:p w14:paraId="1B68A5B7" w14:textId="77777777" w:rsidR="00A066B4" w:rsidRDefault="00A066B4"/>
    <w:p w14:paraId="18AA1F45" w14:textId="77777777" w:rsidR="00A066B4" w:rsidRDefault="00A066B4"/>
    <w:p w14:paraId="517E5FF9" w14:textId="77777777" w:rsidR="00A066B4" w:rsidRDefault="00A066B4"/>
    <w:p w14:paraId="7834BF5A" w14:textId="77777777" w:rsidR="00A066B4" w:rsidRDefault="00A066B4"/>
    <w:p w14:paraId="1A9DCF1E" w14:textId="77777777" w:rsidR="00A066B4" w:rsidRDefault="00A066B4">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AFB3E49" wp14:editId="63913349">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54EC3" w14:textId="77777777" w:rsidR="00A066B4" w:rsidRDefault="00A066B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FB3E49"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EA54EC3" w14:textId="77777777" w:rsidR="00A066B4" w:rsidRDefault="00A066B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31F6946" w14:textId="77777777" w:rsidR="00A066B4" w:rsidRDefault="00A066B4"/>
    <w:p w14:paraId="57165ED2" w14:textId="77777777" w:rsidR="00A066B4" w:rsidRDefault="00A066B4"/>
    <w:p w14:paraId="10408791" w14:textId="77777777" w:rsidR="00A066B4" w:rsidRDefault="00A066B4">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4695D45" wp14:editId="692C1387">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C2943" w14:textId="77777777" w:rsidR="00A066B4" w:rsidRDefault="00A066B4"/>
                          <w:p w14:paraId="6757C86D" w14:textId="77777777" w:rsidR="00A066B4" w:rsidRDefault="00A066B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695D45"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4CC2943" w14:textId="77777777" w:rsidR="00A066B4" w:rsidRDefault="00A066B4"/>
                    <w:p w14:paraId="6757C86D" w14:textId="77777777" w:rsidR="00A066B4" w:rsidRDefault="00A066B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69D8106" w14:textId="77777777" w:rsidR="00A066B4" w:rsidRDefault="00A066B4"/>
    <w:p w14:paraId="336B7143" w14:textId="77777777" w:rsidR="00A066B4" w:rsidRDefault="00A066B4">
      <w:pPr>
        <w:rPr>
          <w:sz w:val="2"/>
          <w:szCs w:val="2"/>
        </w:rPr>
      </w:pPr>
    </w:p>
    <w:p w14:paraId="3BE4E604" w14:textId="77777777" w:rsidR="00A066B4" w:rsidRDefault="00A066B4"/>
    <w:p w14:paraId="5758F6A7" w14:textId="77777777" w:rsidR="00A066B4" w:rsidRDefault="00A066B4">
      <w:pPr>
        <w:spacing w:after="0" w:line="240" w:lineRule="auto"/>
      </w:pPr>
    </w:p>
  </w:footnote>
  <w:footnote w:type="continuationSeparator" w:id="0">
    <w:p w14:paraId="2F0582A3" w14:textId="77777777" w:rsidR="00A066B4" w:rsidRDefault="00A06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30B"/>
    <w:rsid w:val="00146334"/>
    <w:rsid w:val="0014633A"/>
    <w:rsid w:val="00146380"/>
    <w:rsid w:val="001463C7"/>
    <w:rsid w:val="00146466"/>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3D"/>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B4"/>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56"/>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60"/>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1F"/>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5B"/>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CE"/>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26403</TotalTime>
  <Pages>5</Pages>
  <Words>623</Words>
  <Characters>3555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4170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3440</cp:revision>
  <cp:lastPrinted>2009-02-06T05:36:00Z</cp:lastPrinted>
  <dcterms:created xsi:type="dcterms:W3CDTF">2024-01-07T13:43:00Z</dcterms:created>
  <dcterms:modified xsi:type="dcterms:W3CDTF">2024-02-19T12:36:00Z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