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МИНИСТЕРСТВО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ОБРАЗОВАНИЯ</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НАУКИ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РЕСПУБЛИКИ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ТАДЖИКИСТАН</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ХУДЖАНДСКИЙ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ГОСУДАРСТВЕННЫЙ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УНИВЕРСИТЕТ</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ИМЕНИ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АКАДЕМИКА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Б</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ГАФУРОВА</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На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правах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рукописи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Арипова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Мусавара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Хафизуллоевна</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ПОЛЕ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ФРАЗЕОЛОГИИ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РАЗНОСИСТЕМНЫХ</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ЯЗЫКОВ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НА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М</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Т</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РИ</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Л</w:t>
      </w:r>
      <w:r w:rsidRPr="00AD79FF">
        <w:rPr>
          <w:rFonts w:ascii="Times New Roman" w:eastAsia="Times New Roman" w:hAnsi="Times New Roman" w:cs="Times New Roman"/>
          <w:kern w:val="0"/>
          <w:sz w:val="28"/>
          <w:szCs w:val="28"/>
          <w:lang w:eastAsia="ru-RU"/>
        </w:rPr>
        <w:t>E A</w:t>
      </w:r>
      <w:r w:rsidRPr="00AD79FF">
        <w:rPr>
          <w:rFonts w:ascii="Times New Roman" w:eastAsia="Times New Roman" w:hAnsi="Times New Roman" w:cs="Times New Roman" w:hint="eastAsia"/>
          <w:kern w:val="0"/>
          <w:sz w:val="28"/>
          <w:szCs w:val="28"/>
          <w:lang w:eastAsia="ru-RU"/>
        </w:rPr>
        <w:t>НГЛИИ</w:t>
      </w:r>
      <w:r w:rsidRPr="00AD79FF">
        <w:rPr>
          <w:rFonts w:ascii="Times New Roman" w:eastAsia="Times New Roman" w:hAnsi="Times New Roman" w:cs="Times New Roman"/>
          <w:kern w:val="0"/>
          <w:sz w:val="28"/>
          <w:szCs w:val="28"/>
          <w:lang w:eastAsia="ru-RU"/>
        </w:rPr>
        <w:t>C</w:t>
      </w:r>
      <w:r w:rsidRPr="00AD79FF">
        <w:rPr>
          <w:rFonts w:ascii="Times New Roman" w:eastAsia="Times New Roman" w:hAnsi="Times New Roman" w:cs="Times New Roman" w:hint="eastAsia"/>
          <w:kern w:val="0"/>
          <w:sz w:val="28"/>
          <w:szCs w:val="28"/>
          <w:lang w:eastAsia="ru-RU"/>
        </w:rPr>
        <w:t>К</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Г</w:t>
      </w:r>
      <w:r w:rsidRPr="00AD79FF">
        <w:rPr>
          <w:rFonts w:ascii="Times New Roman" w:eastAsia="Times New Roman" w:hAnsi="Times New Roman" w:cs="Times New Roman"/>
          <w:kern w:val="0"/>
          <w:sz w:val="28"/>
          <w:szCs w:val="28"/>
          <w:lang w:eastAsia="ru-RU"/>
        </w:rPr>
        <w:t xml:space="preserve">O, </w:t>
      </w:r>
      <w:r w:rsidRPr="00AD79FF">
        <w:rPr>
          <w:rFonts w:ascii="Times New Roman" w:eastAsia="Times New Roman" w:hAnsi="Times New Roman" w:cs="Times New Roman" w:hint="eastAsia"/>
          <w:kern w:val="0"/>
          <w:sz w:val="28"/>
          <w:szCs w:val="28"/>
          <w:lang w:eastAsia="ru-RU"/>
        </w:rPr>
        <w:t>РУЦКОГО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Т</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ДЖИК</w:t>
      </w:r>
      <w:r w:rsidRPr="00AD79FF">
        <w:rPr>
          <w:rFonts w:ascii="Times New Roman" w:eastAsia="Times New Roman" w:hAnsi="Times New Roman" w:cs="Times New Roman"/>
          <w:kern w:val="0"/>
          <w:sz w:val="28"/>
          <w:szCs w:val="28"/>
          <w:lang w:eastAsia="ru-RU"/>
        </w:rPr>
        <w:t>C</w:t>
      </w:r>
      <w:r w:rsidRPr="00AD79FF">
        <w:rPr>
          <w:rFonts w:ascii="Times New Roman" w:eastAsia="Times New Roman" w:hAnsi="Times New Roman" w:cs="Times New Roman" w:hint="eastAsia"/>
          <w:kern w:val="0"/>
          <w:sz w:val="28"/>
          <w:szCs w:val="28"/>
          <w:lang w:eastAsia="ru-RU"/>
        </w:rPr>
        <w:t>К</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Г</w:t>
      </w:r>
      <w:r w:rsidRPr="00AD79FF">
        <w:rPr>
          <w:rFonts w:ascii="Times New Roman" w:eastAsia="Times New Roman" w:hAnsi="Times New Roman" w:cs="Times New Roman"/>
          <w:kern w:val="0"/>
          <w:sz w:val="28"/>
          <w:szCs w:val="28"/>
          <w:lang w:eastAsia="ru-RU"/>
        </w:rPr>
        <w:t xml:space="preserve">O </w:t>
      </w:r>
      <w:r w:rsidRPr="00AD79FF">
        <w:rPr>
          <w:rFonts w:ascii="Times New Roman" w:eastAsia="Times New Roman" w:hAnsi="Times New Roman" w:cs="Times New Roman" w:hint="eastAsia"/>
          <w:kern w:val="0"/>
          <w:sz w:val="28"/>
          <w:szCs w:val="28"/>
          <w:lang w:eastAsia="ru-RU"/>
        </w:rPr>
        <w:t>ЯЗЫКОВ</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Специальность</w:t>
      </w:r>
      <w:r w:rsidRPr="00AD79FF">
        <w:rPr>
          <w:rFonts w:ascii="Times New Roman" w:eastAsia="Times New Roman" w:hAnsi="Times New Roman" w:cs="Times New Roman"/>
          <w:kern w:val="0"/>
          <w:sz w:val="28"/>
          <w:szCs w:val="28"/>
          <w:lang w:eastAsia="ru-RU"/>
        </w:rPr>
        <w:t xml:space="preserve">: 10.02.20 - </w:t>
      </w:r>
      <w:r w:rsidRPr="00AD79FF">
        <w:rPr>
          <w:rFonts w:ascii="Times New Roman" w:eastAsia="Times New Roman" w:hAnsi="Times New Roman" w:cs="Times New Roman" w:hint="eastAsia"/>
          <w:kern w:val="0"/>
          <w:sz w:val="28"/>
          <w:szCs w:val="28"/>
          <w:lang w:eastAsia="ru-RU"/>
        </w:rPr>
        <w:t>сравнительно</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историческое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типологическое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сопоставительное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языкознание</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Диссертация</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на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соискание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ученой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степени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кандидата</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филологических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наук</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Научный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руководитель</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доктор</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филологических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наук</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профессор</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Джамшедов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Парвонахон</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Душанбе</w:t>
      </w:r>
      <w:r w:rsidRPr="00AD79FF">
        <w:rPr>
          <w:rFonts w:ascii="Times New Roman" w:eastAsia="Times New Roman" w:hAnsi="Times New Roman" w:cs="Times New Roman"/>
          <w:kern w:val="0"/>
          <w:sz w:val="28"/>
          <w:szCs w:val="28"/>
          <w:lang w:eastAsia="ru-RU"/>
        </w:rPr>
        <w:t xml:space="preserve"> - 2018</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Введение</w:t>
      </w:r>
      <w:r w:rsidRPr="00AD79FF">
        <w:rPr>
          <w:rFonts w:ascii="Times New Roman" w:eastAsia="Times New Roman" w:hAnsi="Times New Roman" w:cs="Times New Roman"/>
          <w:kern w:val="0"/>
          <w:sz w:val="28"/>
          <w:szCs w:val="28"/>
          <w:lang w:eastAsia="ru-RU"/>
        </w:rPr>
        <w:tab/>
        <w:t xml:space="preserve"> 5-11</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Глава</w:t>
      </w:r>
      <w:r w:rsidRPr="00AD79FF">
        <w:rPr>
          <w:rFonts w:ascii="Times New Roman" w:eastAsia="Times New Roman" w:hAnsi="Times New Roman" w:cs="Times New Roman"/>
          <w:kern w:val="0"/>
          <w:sz w:val="28"/>
          <w:szCs w:val="28"/>
          <w:lang w:eastAsia="ru-RU"/>
        </w:rPr>
        <w:t xml:space="preserve"> 1. </w:t>
      </w:r>
      <w:r w:rsidRPr="00AD79FF">
        <w:rPr>
          <w:rFonts w:ascii="Times New Roman" w:eastAsia="Times New Roman" w:hAnsi="Times New Roman" w:cs="Times New Roman" w:hint="eastAsia"/>
          <w:kern w:val="0"/>
          <w:sz w:val="28"/>
          <w:szCs w:val="28"/>
          <w:lang w:eastAsia="ru-RU"/>
        </w:rPr>
        <w:t>Теоретические</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основы</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исследования</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фразеологических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единиц</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человека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зн</w:t>
      </w:r>
      <w:r w:rsidRPr="00AD79FF">
        <w:rPr>
          <w:rFonts w:ascii="Times New Roman" w:eastAsia="Times New Roman" w:hAnsi="Times New Roman" w:cs="Times New Roman"/>
          <w:kern w:val="0"/>
          <w:sz w:val="28"/>
          <w:szCs w:val="28"/>
          <w:lang w:eastAsia="ru-RU"/>
        </w:rPr>
        <w:t>oc</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c</w:t>
      </w:r>
      <w:r w:rsidRPr="00AD79FF">
        <w:rPr>
          <w:rFonts w:ascii="Times New Roman" w:eastAsia="Times New Roman" w:hAnsi="Times New Roman" w:cs="Times New Roman" w:hint="eastAsia"/>
          <w:kern w:val="0"/>
          <w:sz w:val="28"/>
          <w:szCs w:val="28"/>
          <w:lang w:eastAsia="ru-RU"/>
        </w:rPr>
        <w:t>т</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мных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языках</w:t>
      </w:r>
      <w:r w:rsidRPr="00AD79FF">
        <w:rPr>
          <w:rFonts w:ascii="Times New Roman" w:eastAsia="Times New Roman" w:hAnsi="Times New Roman" w:cs="Times New Roman"/>
          <w:kern w:val="0"/>
          <w:sz w:val="28"/>
          <w:szCs w:val="28"/>
          <w:lang w:eastAsia="ru-RU"/>
        </w:rPr>
        <w:tab/>
        <w:t xml:space="preserve"> 12-49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1.1.</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Из</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истории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изучения</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эмотивной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лексики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современном</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языкознании</w:t>
      </w:r>
      <w:r w:rsidRPr="00AD79FF">
        <w:rPr>
          <w:rFonts w:ascii="Times New Roman" w:eastAsia="Times New Roman" w:hAnsi="Times New Roman" w:cs="Times New Roman"/>
          <w:kern w:val="0"/>
          <w:sz w:val="28"/>
          <w:szCs w:val="28"/>
          <w:lang w:eastAsia="ru-RU"/>
        </w:rPr>
        <w:tab/>
        <w:t xml:space="preserve"> 12-29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1.2.</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Исследование</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фразеологических</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единиц</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разносистемных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лингвистическом</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лингвокультурологическом</w:t>
      </w:r>
      <w:r w:rsidRPr="00AD79FF">
        <w:rPr>
          <w:rFonts w:ascii="Times New Roman" w:eastAsia="Times New Roman" w:hAnsi="Times New Roman" w:cs="Times New Roman"/>
          <w:kern w:val="0"/>
          <w:sz w:val="28"/>
          <w:szCs w:val="28"/>
          <w:lang w:eastAsia="ru-RU"/>
        </w:rPr>
        <w:t xml:space="preserve"> ac</w:t>
      </w:r>
      <w:r w:rsidRPr="00AD79FF">
        <w:rPr>
          <w:rFonts w:ascii="Times New Roman" w:eastAsia="Times New Roman" w:hAnsi="Times New Roman" w:cs="Times New Roman" w:hint="eastAsia"/>
          <w:kern w:val="0"/>
          <w:sz w:val="28"/>
          <w:szCs w:val="28"/>
          <w:lang w:eastAsia="ru-RU"/>
        </w:rPr>
        <w:t>п</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кт</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х</w:t>
      </w:r>
      <w:r w:rsidRPr="00AD79FF">
        <w:rPr>
          <w:rFonts w:ascii="Times New Roman" w:eastAsia="Times New Roman" w:hAnsi="Times New Roman" w:cs="Times New Roman"/>
          <w:kern w:val="0"/>
          <w:sz w:val="28"/>
          <w:szCs w:val="28"/>
          <w:lang w:eastAsia="ru-RU"/>
        </w:rPr>
        <w:tab/>
        <w:t xml:space="preserve"> 30-37</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1.3</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К</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вопросу</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об</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cc</w:t>
      </w:r>
      <w:r w:rsidRPr="00AD79FF">
        <w:rPr>
          <w:rFonts w:ascii="Times New Roman" w:eastAsia="Times New Roman" w:hAnsi="Times New Roman" w:cs="Times New Roman" w:hint="eastAsia"/>
          <w:kern w:val="0"/>
          <w:sz w:val="28"/>
          <w:szCs w:val="28"/>
          <w:lang w:eastAsia="ru-RU"/>
        </w:rPr>
        <w:t>л</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д</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нии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структуры</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сопоставляемых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языках</w:t>
      </w:r>
      <w:r w:rsidRPr="00AD79FF">
        <w:rPr>
          <w:rFonts w:ascii="Times New Roman" w:eastAsia="Times New Roman" w:hAnsi="Times New Roman" w:cs="Times New Roman"/>
          <w:kern w:val="0"/>
          <w:sz w:val="28"/>
          <w:szCs w:val="28"/>
          <w:lang w:eastAsia="ru-RU"/>
        </w:rPr>
        <w:tab/>
        <w:t xml:space="preserve"> 38-48</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lastRenderedPageBreak/>
        <w:t>Выводы</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главе</w:t>
      </w:r>
      <w:r w:rsidRPr="00AD79FF">
        <w:rPr>
          <w:rFonts w:ascii="Times New Roman" w:eastAsia="Times New Roman" w:hAnsi="Times New Roman" w:cs="Times New Roman"/>
          <w:kern w:val="0"/>
          <w:sz w:val="28"/>
          <w:szCs w:val="28"/>
          <w:lang w:eastAsia="ru-RU"/>
        </w:rPr>
        <w:t xml:space="preserve"> I</w:t>
      </w:r>
      <w:r w:rsidRPr="00AD79FF">
        <w:rPr>
          <w:rFonts w:ascii="Times New Roman" w:eastAsia="Times New Roman" w:hAnsi="Times New Roman" w:cs="Times New Roman"/>
          <w:kern w:val="0"/>
          <w:sz w:val="28"/>
          <w:szCs w:val="28"/>
          <w:lang w:eastAsia="ru-RU"/>
        </w:rPr>
        <w:tab/>
        <w:t xml:space="preserve"> 49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Глава</w:t>
      </w:r>
      <w:r w:rsidRPr="00AD79FF">
        <w:rPr>
          <w:rFonts w:ascii="Times New Roman" w:eastAsia="Times New Roman" w:hAnsi="Times New Roman" w:cs="Times New Roman"/>
          <w:kern w:val="0"/>
          <w:sz w:val="28"/>
          <w:szCs w:val="28"/>
          <w:lang w:eastAsia="ru-RU"/>
        </w:rPr>
        <w:t xml:space="preserve"> 2. </w:t>
      </w:r>
      <w:r w:rsidRPr="00AD79FF">
        <w:rPr>
          <w:rFonts w:ascii="Times New Roman" w:eastAsia="Times New Roman" w:hAnsi="Times New Roman" w:cs="Times New Roman" w:hint="eastAsia"/>
          <w:kern w:val="0"/>
          <w:sz w:val="28"/>
          <w:szCs w:val="28"/>
          <w:lang w:eastAsia="ru-RU"/>
        </w:rPr>
        <w:t>Тематико</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семантический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анализ</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ч</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л</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к</w:t>
      </w:r>
      <w:r w:rsidRPr="00AD79FF">
        <w:rPr>
          <w:rFonts w:ascii="Times New Roman" w:eastAsia="Times New Roman" w:hAnsi="Times New Roman" w:cs="Times New Roman"/>
          <w:kern w:val="0"/>
          <w:sz w:val="28"/>
          <w:szCs w:val="28"/>
          <w:lang w:eastAsia="ru-RU"/>
        </w:rPr>
        <w:t xml:space="preserve">a </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зн</w:t>
      </w:r>
      <w:r w:rsidRPr="00AD79FF">
        <w:rPr>
          <w:rFonts w:ascii="Times New Roman" w:eastAsia="Times New Roman" w:hAnsi="Times New Roman" w:cs="Times New Roman"/>
          <w:kern w:val="0"/>
          <w:sz w:val="28"/>
          <w:szCs w:val="28"/>
          <w:lang w:eastAsia="ru-RU"/>
        </w:rPr>
        <w:t>oc</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c</w:t>
      </w:r>
      <w:r w:rsidRPr="00AD79FF">
        <w:rPr>
          <w:rFonts w:ascii="Times New Roman" w:eastAsia="Times New Roman" w:hAnsi="Times New Roman" w:cs="Times New Roman" w:hint="eastAsia"/>
          <w:kern w:val="0"/>
          <w:sz w:val="28"/>
          <w:szCs w:val="28"/>
          <w:lang w:eastAsia="ru-RU"/>
        </w:rPr>
        <w:t>т</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мных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языках</w:t>
      </w:r>
      <w:r w:rsidRPr="00AD79FF">
        <w:rPr>
          <w:rFonts w:ascii="Times New Roman" w:eastAsia="Times New Roman" w:hAnsi="Times New Roman" w:cs="Times New Roman"/>
          <w:kern w:val="0"/>
          <w:sz w:val="28"/>
          <w:szCs w:val="28"/>
          <w:lang w:eastAsia="ru-RU"/>
        </w:rPr>
        <w:tab/>
        <w:t xml:space="preserve"> 50-89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w:t>
      </w:r>
      <w:r w:rsidRPr="00AD79FF">
        <w:rPr>
          <w:rFonts w:ascii="Times New Roman" w:eastAsia="Times New Roman" w:hAnsi="Times New Roman" w:cs="Times New Roman"/>
          <w:kern w:val="0"/>
          <w:sz w:val="28"/>
          <w:szCs w:val="28"/>
          <w:lang w:eastAsia="ru-RU"/>
        </w:rPr>
        <w:tab/>
        <w:t xml:space="preserve">O6 </w:t>
      </w:r>
      <w:r w:rsidRPr="00AD79FF">
        <w:rPr>
          <w:rFonts w:ascii="Times New Roman" w:eastAsia="Times New Roman" w:hAnsi="Times New Roman" w:cs="Times New Roman" w:hint="eastAsia"/>
          <w:kern w:val="0"/>
          <w:sz w:val="28"/>
          <w:szCs w:val="28"/>
          <w:lang w:eastAsia="ru-RU"/>
        </w:rPr>
        <w:t>особенностях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репрезентации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во</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фр</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з</w:t>
      </w:r>
      <w:r w:rsidRPr="00AD79FF">
        <w:rPr>
          <w:rFonts w:ascii="Times New Roman" w:eastAsia="Times New Roman" w:hAnsi="Times New Roman" w:cs="Times New Roman"/>
          <w:kern w:val="0"/>
          <w:sz w:val="28"/>
          <w:szCs w:val="28"/>
          <w:lang w:eastAsia="ru-RU"/>
        </w:rPr>
        <w:t>eo</w:t>
      </w:r>
      <w:r w:rsidRPr="00AD79FF">
        <w:rPr>
          <w:rFonts w:ascii="Times New Roman" w:eastAsia="Times New Roman" w:hAnsi="Times New Roman" w:cs="Times New Roman" w:hint="eastAsia"/>
          <w:kern w:val="0"/>
          <w:sz w:val="28"/>
          <w:szCs w:val="28"/>
          <w:lang w:eastAsia="ru-RU"/>
        </w:rPr>
        <w:t>л</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гии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сопоставляемых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языков</w:t>
      </w:r>
      <w:r w:rsidRPr="00AD79FF">
        <w:rPr>
          <w:rFonts w:ascii="Times New Roman" w:eastAsia="Times New Roman" w:hAnsi="Times New Roman" w:cs="Times New Roman"/>
          <w:kern w:val="0"/>
          <w:sz w:val="28"/>
          <w:szCs w:val="28"/>
          <w:lang w:eastAsia="ru-RU"/>
        </w:rPr>
        <w:tab/>
        <w:t xml:space="preserve"> 50-57</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2.1.1.</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shame, disgrace /</w:t>
      </w:r>
      <w:r w:rsidRPr="00AD79FF">
        <w:rPr>
          <w:rFonts w:ascii="Times New Roman" w:eastAsia="Times New Roman" w:hAnsi="Times New Roman" w:cs="Times New Roman" w:hint="eastAsia"/>
          <w:kern w:val="0"/>
          <w:sz w:val="28"/>
          <w:szCs w:val="28"/>
          <w:lang w:eastAsia="ru-RU"/>
        </w:rPr>
        <w:t>стыд</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позор</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ш</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рм</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номус</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ор</w:t>
      </w:r>
      <w:r w:rsidRPr="00AD79FF">
        <w:rPr>
          <w:rFonts w:ascii="Times New Roman" w:eastAsia="Times New Roman" w:hAnsi="Times New Roman" w:cs="Times New Roman"/>
          <w:kern w:val="0"/>
          <w:sz w:val="28"/>
          <w:szCs w:val="28"/>
          <w:lang w:eastAsia="ru-RU"/>
        </w:rPr>
        <w:tab/>
        <w:t xml:space="preserve"> 58-59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2.1.2.</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hatred, hostility /</w:t>
      </w:r>
      <w:r w:rsidRPr="00AD79FF">
        <w:rPr>
          <w:rFonts w:ascii="Times New Roman" w:eastAsia="Times New Roman" w:hAnsi="Times New Roman" w:cs="Times New Roman" w:hint="eastAsia"/>
          <w:kern w:val="0"/>
          <w:sz w:val="28"/>
          <w:szCs w:val="28"/>
          <w:lang w:eastAsia="ru-RU"/>
        </w:rPr>
        <w:t>ненависть</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неприязнь</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нафрат</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бадбинй</w:t>
      </w:r>
      <w:r w:rsidRPr="00AD79FF">
        <w:rPr>
          <w:rFonts w:ascii="Times New Roman" w:eastAsia="Times New Roman" w:hAnsi="Times New Roman" w:cs="Times New Roman"/>
          <w:kern w:val="0"/>
          <w:sz w:val="28"/>
          <w:szCs w:val="28"/>
          <w:lang w:eastAsia="ru-RU"/>
        </w:rPr>
        <w:tab/>
        <w:t xml:space="preserve"> 59-61</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2.1.3.</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self-restraint /</w:t>
      </w:r>
      <w:r w:rsidRPr="00AD79FF">
        <w:rPr>
          <w:rFonts w:ascii="Times New Roman" w:eastAsia="Times New Roman" w:hAnsi="Times New Roman" w:cs="Times New Roman" w:hint="eastAsia"/>
          <w:kern w:val="0"/>
          <w:sz w:val="28"/>
          <w:szCs w:val="28"/>
          <w:lang w:eastAsia="ru-RU"/>
        </w:rPr>
        <w:t>сдержанность</w:t>
      </w:r>
      <w:r w:rsidRPr="00AD79FF">
        <w:rPr>
          <w:rFonts w:ascii="Times New Roman" w:eastAsia="Times New Roman" w:hAnsi="Times New Roman" w:cs="Times New Roman"/>
          <w:kern w:val="0"/>
          <w:sz w:val="28"/>
          <w:szCs w:val="28"/>
          <w:lang w:eastAsia="ru-RU"/>
        </w:rPr>
        <w:t xml:space="preserve"> / </w:t>
      </w:r>
      <w:r w:rsidRPr="00AD79FF">
        <w:rPr>
          <w:rFonts w:ascii="Times New Roman" w:eastAsia="Times New Roman" w:hAnsi="Times New Roman" w:cs="Times New Roman" w:hint="eastAsia"/>
          <w:kern w:val="0"/>
          <w:sz w:val="28"/>
          <w:szCs w:val="28"/>
          <w:lang w:eastAsia="ru-RU"/>
        </w:rPr>
        <w:t>худдорй</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kern w:val="0"/>
          <w:sz w:val="28"/>
          <w:szCs w:val="28"/>
          <w:lang w:eastAsia="ru-RU"/>
        </w:rPr>
        <w:tab/>
        <w:t>61-64</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2.1.4.</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fear, terror/ </w:t>
      </w:r>
      <w:r w:rsidRPr="00AD79FF">
        <w:rPr>
          <w:rFonts w:ascii="Times New Roman" w:eastAsia="Times New Roman" w:hAnsi="Times New Roman" w:cs="Times New Roman" w:hint="eastAsia"/>
          <w:kern w:val="0"/>
          <w:sz w:val="28"/>
          <w:szCs w:val="28"/>
          <w:lang w:eastAsia="ru-RU"/>
        </w:rPr>
        <w:t>испуг</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страх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тарс</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вахдо</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kern w:val="0"/>
          <w:sz w:val="28"/>
          <w:szCs w:val="28"/>
          <w:lang w:eastAsia="ru-RU"/>
        </w:rPr>
        <w:tab/>
        <w:t>64-66</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2.1.5.</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miss/ </w:t>
      </w:r>
      <w:r w:rsidRPr="00AD79FF">
        <w:rPr>
          <w:rFonts w:ascii="Times New Roman" w:eastAsia="Times New Roman" w:hAnsi="Times New Roman" w:cs="Times New Roman" w:hint="eastAsia"/>
          <w:kern w:val="0"/>
          <w:sz w:val="28"/>
          <w:szCs w:val="28"/>
          <w:lang w:eastAsia="ru-RU"/>
        </w:rPr>
        <w:t>тоска</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ёд</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кардан</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kern w:val="0"/>
          <w:sz w:val="28"/>
          <w:szCs w:val="28"/>
          <w:lang w:eastAsia="ru-RU"/>
        </w:rPr>
        <w:tab/>
        <w:t xml:space="preserve"> 66-68</w:t>
      </w:r>
    </w:p>
    <w:p w:rsidR="00AD79FF" w:rsidRPr="00AD79FF" w:rsidRDefault="00AD79FF" w:rsidP="00AD79FF">
      <w:pPr>
        <w:rPr>
          <w:rFonts w:ascii="Times New Roman" w:eastAsia="Times New Roman" w:hAnsi="Times New Roman" w:cs="Times New Roman"/>
          <w:kern w:val="0"/>
          <w:sz w:val="28"/>
          <w:szCs w:val="28"/>
          <w:lang w:val="en-US" w:eastAsia="ru-RU"/>
        </w:rPr>
      </w:pPr>
      <w:r w:rsidRPr="00AD79FF">
        <w:rPr>
          <w:rFonts w:ascii="Times New Roman" w:eastAsia="Times New Roman" w:hAnsi="Times New Roman" w:cs="Times New Roman"/>
          <w:kern w:val="0"/>
          <w:sz w:val="28"/>
          <w:szCs w:val="28"/>
          <w:lang w:val="en-US" w:eastAsia="ru-RU"/>
        </w:rPr>
        <w:t>2.1.6</w:t>
      </w:r>
      <w:r w:rsidRPr="00AD79FF">
        <w:rPr>
          <w:rFonts w:ascii="Times New Roman" w:eastAsia="Times New Roman" w:hAnsi="Times New Roman" w:cs="Times New Roman"/>
          <w:kern w:val="0"/>
          <w:sz w:val="28"/>
          <w:szCs w:val="28"/>
          <w:lang w:val="en-US"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val="en-US" w:eastAsia="ru-RU"/>
        </w:rPr>
        <w:t xml:space="preserve"> sorrow, suffering, grief, torment / </w:t>
      </w:r>
      <w:r w:rsidRPr="00AD79FF">
        <w:rPr>
          <w:rFonts w:ascii="Times New Roman" w:eastAsia="Times New Roman" w:hAnsi="Times New Roman" w:cs="Times New Roman" w:hint="eastAsia"/>
          <w:kern w:val="0"/>
          <w:sz w:val="28"/>
          <w:szCs w:val="28"/>
          <w:lang w:eastAsia="ru-RU"/>
        </w:rPr>
        <w:t>печаль</w:t>
      </w:r>
      <w:r w:rsidRPr="00AD79FF">
        <w:rPr>
          <w:rFonts w:ascii="Times New Roman" w:eastAsia="Times New Roman" w:hAnsi="Times New Roman" w:cs="Times New Roman"/>
          <w:kern w:val="0"/>
          <w:sz w:val="28"/>
          <w:szCs w:val="28"/>
          <w:lang w:val="en-US"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страдание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горе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мука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гам</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андух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ранч</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азоб</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kern w:val="0"/>
          <w:sz w:val="28"/>
          <w:szCs w:val="28"/>
          <w:lang w:eastAsia="ru-RU"/>
        </w:rPr>
        <w:tab/>
        <w:t>68-69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2.1.7.</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troubte, anxiety /</w:t>
      </w:r>
      <w:r w:rsidRPr="00AD79FF">
        <w:rPr>
          <w:rFonts w:ascii="Times New Roman" w:eastAsia="Times New Roman" w:hAnsi="Times New Roman" w:cs="Times New Roman" w:hint="eastAsia"/>
          <w:kern w:val="0"/>
          <w:sz w:val="28"/>
          <w:szCs w:val="28"/>
          <w:lang w:eastAsia="ru-RU"/>
        </w:rPr>
        <w:t>беспокойство</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нооромй</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val="en-US" w:eastAsia="ru-RU"/>
        </w:rPr>
      </w:pPr>
      <w:r w:rsidRPr="00AD79FF">
        <w:rPr>
          <w:rFonts w:ascii="Times New Roman" w:eastAsia="Times New Roman" w:hAnsi="Times New Roman" w:cs="Times New Roman" w:hint="eastAsia"/>
          <w:kern w:val="0"/>
          <w:sz w:val="28"/>
          <w:szCs w:val="28"/>
          <w:lang w:eastAsia="ru-RU"/>
        </w:rPr>
        <w:t>бекарорй</w:t>
      </w:r>
      <w:r w:rsidRPr="00AD79FF">
        <w:rPr>
          <w:rFonts w:ascii="Times New Roman" w:eastAsia="Times New Roman" w:hAnsi="Times New Roman" w:cs="Times New Roman"/>
          <w:kern w:val="0"/>
          <w:sz w:val="28"/>
          <w:szCs w:val="28"/>
          <w:lang w:val="en-US" w:eastAsia="ru-RU"/>
        </w:rPr>
        <w:tab/>
        <w:t xml:space="preserve"> 69-71</w:t>
      </w:r>
    </w:p>
    <w:p w:rsidR="00AD79FF" w:rsidRPr="00AD79FF" w:rsidRDefault="00AD79FF" w:rsidP="00AD79FF">
      <w:pPr>
        <w:rPr>
          <w:rFonts w:ascii="Times New Roman" w:eastAsia="Times New Roman" w:hAnsi="Times New Roman" w:cs="Times New Roman"/>
          <w:kern w:val="0"/>
          <w:sz w:val="28"/>
          <w:szCs w:val="28"/>
          <w:lang w:val="en-US" w:eastAsia="ru-RU"/>
        </w:rPr>
      </w:pPr>
      <w:r w:rsidRPr="00AD79FF">
        <w:rPr>
          <w:rFonts w:ascii="Times New Roman" w:eastAsia="Times New Roman" w:hAnsi="Times New Roman" w:cs="Times New Roman"/>
          <w:kern w:val="0"/>
          <w:sz w:val="28"/>
          <w:szCs w:val="28"/>
          <w:lang w:val="en-US" w:eastAsia="ru-RU"/>
        </w:rPr>
        <w:t>2.1.8.</w:t>
      </w:r>
      <w:r w:rsidRPr="00AD79FF">
        <w:rPr>
          <w:rFonts w:ascii="Times New Roman" w:eastAsia="Times New Roman" w:hAnsi="Times New Roman" w:cs="Times New Roman"/>
          <w:kern w:val="0"/>
          <w:sz w:val="28"/>
          <w:szCs w:val="28"/>
          <w:lang w:val="en-US"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val="en-US" w:eastAsia="ru-RU"/>
        </w:rPr>
        <w:t xml:space="preserve"> happiness, exhilaration, joy / </w:t>
      </w:r>
      <w:r w:rsidRPr="00AD79FF">
        <w:rPr>
          <w:rFonts w:ascii="Times New Roman" w:eastAsia="Times New Roman" w:hAnsi="Times New Roman" w:cs="Times New Roman" w:hint="eastAsia"/>
          <w:kern w:val="0"/>
          <w:sz w:val="28"/>
          <w:szCs w:val="28"/>
          <w:lang w:eastAsia="ru-RU"/>
        </w:rPr>
        <w:t>счастье</w:t>
      </w:r>
      <w:r w:rsidRPr="00AD79FF">
        <w:rPr>
          <w:rFonts w:ascii="Times New Roman" w:eastAsia="Times New Roman" w:hAnsi="Times New Roman" w:cs="Times New Roman"/>
          <w:kern w:val="0"/>
          <w:sz w:val="28"/>
          <w:szCs w:val="28"/>
          <w:lang w:val="en-US"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радость</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веселье</w:t>
      </w:r>
      <w:r w:rsidRPr="00AD79FF">
        <w:rPr>
          <w:rFonts w:ascii="Times New Roman" w:eastAsia="Times New Roman" w:hAnsi="Times New Roman" w:cs="Times New Roman"/>
          <w:kern w:val="0"/>
          <w:sz w:val="28"/>
          <w:szCs w:val="28"/>
          <w:lang w:eastAsia="ru-RU"/>
        </w:rPr>
        <w:tab/>
        <w:t xml:space="preserve"> 71-72</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2.1.9.</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calmness, quiet, tranquillity / </w:t>
      </w:r>
      <w:r w:rsidRPr="00AD79FF">
        <w:rPr>
          <w:rFonts w:ascii="Times New Roman" w:eastAsia="Times New Roman" w:hAnsi="Times New Roman" w:cs="Times New Roman" w:hint="eastAsia"/>
          <w:kern w:val="0"/>
          <w:sz w:val="28"/>
          <w:szCs w:val="28"/>
          <w:lang w:eastAsia="ru-RU"/>
        </w:rPr>
        <w:t>спокойствие</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уверенность</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ТВЄРДОСТЬ</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ОРОМЙ</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kern w:val="0"/>
          <w:sz w:val="28"/>
          <w:szCs w:val="28"/>
          <w:lang w:eastAsia="ru-RU"/>
        </w:rPr>
        <w:tab/>
        <w:t>oc</w:t>
      </w:r>
      <w:r w:rsidRPr="00AD79FF">
        <w:rPr>
          <w:rFonts w:ascii="Times New Roman" w:eastAsia="Times New Roman" w:hAnsi="Times New Roman" w:cs="Times New Roman" w:hint="eastAsia"/>
          <w:kern w:val="0"/>
          <w:sz w:val="28"/>
          <w:szCs w:val="28"/>
          <w:lang w:eastAsia="ru-RU"/>
        </w:rPr>
        <w:t>уд</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гй</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х</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тирч</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мъй</w:t>
      </w:r>
      <w:r w:rsidRPr="00AD79FF">
        <w:rPr>
          <w:rFonts w:ascii="Times New Roman" w:eastAsia="Times New Roman" w:hAnsi="Times New Roman" w:cs="Times New Roman"/>
          <w:kern w:val="0"/>
          <w:sz w:val="28"/>
          <w:szCs w:val="28"/>
          <w:lang w:eastAsia="ru-RU"/>
        </w:rPr>
        <w:tab/>
        <w:t xml:space="preserve"> 72-74</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2.1.10.</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Микрополе</w:t>
      </w:r>
      <w:r w:rsidRPr="00AD79FF">
        <w:rPr>
          <w:rFonts w:ascii="Times New Roman" w:eastAsia="Times New Roman" w:hAnsi="Times New Roman" w:cs="Times New Roman"/>
          <w:kern w:val="0"/>
          <w:sz w:val="28"/>
          <w:szCs w:val="28"/>
          <w:lang w:eastAsia="ru-RU"/>
        </w:rPr>
        <w:t xml:space="preserve"> 1</w:t>
      </w:r>
      <w:r w:rsidRPr="00AD79FF">
        <w:rPr>
          <w:rFonts w:ascii="Times New Roman" w:eastAsia="Times New Roman" w:hAnsi="Times New Roman" w:cs="Times New Roman" w:hint="eastAsia"/>
          <w:kern w:val="0"/>
          <w:sz w:val="28"/>
          <w:szCs w:val="28"/>
          <w:lang w:eastAsia="ru-RU"/>
        </w:rPr>
        <w:t>оуе</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аёогайоп</w:t>
      </w:r>
      <w:r w:rsidRPr="00AD79FF">
        <w:rPr>
          <w:rFonts w:ascii="Times New Roman" w:eastAsia="Times New Roman" w:hAnsi="Times New Roman" w:cs="Times New Roman"/>
          <w:kern w:val="0"/>
          <w:sz w:val="28"/>
          <w:szCs w:val="28"/>
          <w:lang w:eastAsia="ru-RU"/>
        </w:rPr>
        <w:t>, delight/</w:t>
      </w:r>
      <w:r w:rsidRPr="00AD79FF">
        <w:rPr>
          <w:rFonts w:ascii="Times New Roman" w:eastAsia="Times New Roman" w:hAnsi="Times New Roman" w:cs="Times New Roman" w:hint="eastAsia"/>
          <w:kern w:val="0"/>
          <w:sz w:val="28"/>
          <w:szCs w:val="28"/>
          <w:lang w:eastAsia="ru-RU"/>
        </w:rPr>
        <w:t>люб</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вь</w:t>
      </w:r>
      <w:r w:rsidRPr="00AD79FF">
        <w:rPr>
          <w:rFonts w:ascii="Times New Roman" w:eastAsia="Times New Roman" w:hAnsi="Times New Roman" w:cs="Times New Roman"/>
          <w:kern w:val="0"/>
          <w:sz w:val="28"/>
          <w:szCs w:val="28"/>
          <w:lang w:eastAsia="ru-RU"/>
        </w:rPr>
        <w:t>,</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восхищение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обожание</w:t>
      </w:r>
      <w:r w:rsidRPr="00AD79FF">
        <w:rPr>
          <w:rFonts w:ascii="Times New Roman" w:eastAsia="Times New Roman" w:hAnsi="Times New Roman" w:cs="Times New Roman"/>
          <w:kern w:val="0"/>
          <w:sz w:val="28"/>
          <w:szCs w:val="28"/>
          <w:lang w:eastAsia="ru-RU"/>
        </w:rPr>
        <w:t>, /</w:t>
      </w:r>
      <w:r w:rsidRPr="00AD79FF">
        <w:rPr>
          <w:rFonts w:ascii="Times New Roman" w:eastAsia="Times New Roman" w:hAnsi="Times New Roman" w:cs="Times New Roman" w:hint="eastAsia"/>
          <w:kern w:val="0"/>
          <w:sz w:val="28"/>
          <w:szCs w:val="28"/>
          <w:lang w:eastAsia="ru-RU"/>
        </w:rPr>
        <w:t>мухдббат</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ишк</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шавк</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kern w:val="0"/>
          <w:sz w:val="28"/>
          <w:szCs w:val="28"/>
          <w:lang w:eastAsia="ru-RU"/>
        </w:rPr>
        <w:tab/>
        <w:t>74-78</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2.2.</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Фразеосемантические</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группы</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положительной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оценкой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человека</w:t>
      </w:r>
      <w:r w:rsidRPr="00AD79FF">
        <w:rPr>
          <w:rFonts w:ascii="Times New Roman" w:eastAsia="Times New Roman" w:hAnsi="Times New Roman" w:cs="Times New Roman"/>
          <w:kern w:val="0"/>
          <w:sz w:val="28"/>
          <w:szCs w:val="28"/>
          <w:lang w:eastAsia="ru-RU"/>
        </w:rPr>
        <w:tab/>
        <w:t xml:space="preserve"> 78-81</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2.3.</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Фразеосемантические</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группы</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отрицательной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оценкой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человека</w:t>
      </w:r>
      <w:r w:rsidRPr="00AD79FF">
        <w:rPr>
          <w:rFonts w:ascii="Times New Roman" w:eastAsia="Times New Roman" w:hAnsi="Times New Roman" w:cs="Times New Roman"/>
          <w:kern w:val="0"/>
          <w:sz w:val="28"/>
          <w:szCs w:val="28"/>
          <w:lang w:eastAsia="ru-RU"/>
        </w:rPr>
        <w:tab/>
        <w:t xml:space="preserve"> 81-84</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lastRenderedPageBreak/>
        <w:t>2.4.</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Фразеосемантические</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группы</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нейтральной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оценкой</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человека</w:t>
      </w:r>
      <w:r w:rsidRPr="00AD79FF">
        <w:rPr>
          <w:rFonts w:ascii="Times New Roman" w:eastAsia="Times New Roman" w:hAnsi="Times New Roman" w:cs="Times New Roman"/>
          <w:kern w:val="0"/>
          <w:sz w:val="28"/>
          <w:szCs w:val="28"/>
          <w:lang w:eastAsia="ru-RU"/>
        </w:rPr>
        <w:tab/>
        <w:t xml:space="preserve"> 84-86</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Выводы</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главе</w:t>
      </w:r>
      <w:r w:rsidRPr="00AD79FF">
        <w:rPr>
          <w:rFonts w:ascii="Times New Roman" w:eastAsia="Times New Roman" w:hAnsi="Times New Roman" w:cs="Times New Roman"/>
          <w:kern w:val="0"/>
          <w:sz w:val="28"/>
          <w:szCs w:val="28"/>
          <w:lang w:eastAsia="ru-RU"/>
        </w:rPr>
        <w:t xml:space="preserve"> II</w:t>
      </w:r>
      <w:r w:rsidRPr="00AD79FF">
        <w:rPr>
          <w:rFonts w:ascii="Times New Roman" w:eastAsia="Times New Roman" w:hAnsi="Times New Roman" w:cs="Times New Roman"/>
          <w:kern w:val="0"/>
          <w:sz w:val="28"/>
          <w:szCs w:val="28"/>
          <w:lang w:eastAsia="ru-RU"/>
        </w:rPr>
        <w:tab/>
        <w:t xml:space="preserve"> 87-89</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Глава</w:t>
      </w:r>
      <w:r w:rsidRPr="00AD79FF">
        <w:rPr>
          <w:rFonts w:ascii="Times New Roman" w:eastAsia="Times New Roman" w:hAnsi="Times New Roman" w:cs="Times New Roman"/>
          <w:kern w:val="0"/>
          <w:sz w:val="28"/>
          <w:szCs w:val="28"/>
          <w:lang w:eastAsia="ru-RU"/>
        </w:rPr>
        <w:t xml:space="preserve"> 3. </w:t>
      </w:r>
      <w:r w:rsidRPr="00AD79FF">
        <w:rPr>
          <w:rFonts w:ascii="Times New Roman" w:eastAsia="Times New Roman" w:hAnsi="Times New Roman" w:cs="Times New Roman" w:hint="eastAsia"/>
          <w:kern w:val="0"/>
          <w:sz w:val="28"/>
          <w:szCs w:val="28"/>
          <w:lang w:eastAsia="ru-RU"/>
        </w:rPr>
        <w:t>Структурно</w:t>
      </w:r>
      <w:r w:rsidRPr="00AD79FF">
        <w:rPr>
          <w:rFonts w:ascii="Times New Roman" w:eastAsia="Times New Roman" w:hAnsi="Times New Roman" w:cs="Times New Roman"/>
          <w:kern w:val="0"/>
          <w:sz w:val="28"/>
          <w:szCs w:val="28"/>
          <w:lang w:eastAsia="ru-RU"/>
        </w:rPr>
        <w:t>-</w:t>
      </w:r>
      <w:r w:rsidRPr="00AD79FF">
        <w:rPr>
          <w:rFonts w:ascii="Times New Roman" w:eastAsia="Times New Roman" w:hAnsi="Times New Roman" w:cs="Times New Roman" w:hint="eastAsia"/>
          <w:kern w:val="0"/>
          <w:sz w:val="28"/>
          <w:szCs w:val="28"/>
          <w:lang w:eastAsia="ru-RU"/>
        </w:rPr>
        <w:t>грамматическая</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организация</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w:t>
      </w:r>
      <w:r w:rsidRPr="00AD79FF">
        <w:rPr>
          <w:rFonts w:ascii="Times New Roman" w:eastAsia="Times New Roman" w:hAnsi="Times New Roman" w:cs="Times New Roman"/>
          <w:kern w:val="0"/>
          <w:sz w:val="28"/>
          <w:szCs w:val="28"/>
          <w:lang w:eastAsia="ru-RU"/>
        </w:rPr>
        <w:t>o</w:t>
      </w:r>
      <w:r w:rsidRPr="00AD79FF">
        <w:rPr>
          <w:rFonts w:ascii="Times New Roman" w:eastAsia="Times New Roman" w:hAnsi="Times New Roman" w:cs="Times New Roman" w:hint="eastAsia"/>
          <w:kern w:val="0"/>
          <w:sz w:val="28"/>
          <w:szCs w:val="28"/>
          <w:lang w:eastAsia="ru-RU"/>
        </w:rPr>
        <w:t>ции</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ЧЄЛОВЄ</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w:t>
      </w:r>
      <w:r w:rsidRPr="00AD79FF">
        <w:rPr>
          <w:rFonts w:ascii="Times New Roman" w:eastAsia="Times New Roman" w:hAnsi="Times New Roman" w:cs="Times New Roman"/>
          <w:kern w:val="0"/>
          <w:sz w:val="28"/>
          <w:szCs w:val="28"/>
          <w:lang w:eastAsia="ru-RU"/>
        </w:rPr>
        <w:t>a</w:t>
      </w:r>
      <w:r w:rsidRPr="00AD79FF">
        <w:rPr>
          <w:rFonts w:ascii="Times New Roman" w:eastAsia="Times New Roman" w:hAnsi="Times New Roman" w:cs="Times New Roman" w:hint="eastAsia"/>
          <w:kern w:val="0"/>
          <w:sz w:val="28"/>
          <w:szCs w:val="28"/>
          <w:lang w:eastAsia="ru-RU"/>
        </w:rPr>
        <w:t>зн</w:t>
      </w:r>
      <w:r w:rsidRPr="00AD79FF">
        <w:rPr>
          <w:rFonts w:ascii="Times New Roman" w:eastAsia="Times New Roman" w:hAnsi="Times New Roman" w:cs="Times New Roman"/>
          <w:kern w:val="0"/>
          <w:sz w:val="28"/>
          <w:szCs w:val="28"/>
          <w:lang w:eastAsia="ru-RU"/>
        </w:rPr>
        <w:t>oc</w:t>
      </w:r>
      <w:r w:rsidRPr="00AD79FF">
        <w:rPr>
          <w:rFonts w:ascii="Times New Roman" w:eastAsia="Times New Roman" w:hAnsi="Times New Roman" w:cs="Times New Roman" w:hint="eastAsia"/>
          <w:kern w:val="0"/>
          <w:sz w:val="28"/>
          <w:szCs w:val="28"/>
          <w:lang w:eastAsia="ru-RU"/>
        </w:rPr>
        <w:t>и</w:t>
      </w:r>
      <w:r w:rsidRPr="00AD79FF">
        <w:rPr>
          <w:rFonts w:ascii="Times New Roman" w:eastAsia="Times New Roman" w:hAnsi="Times New Roman" w:cs="Times New Roman"/>
          <w:kern w:val="0"/>
          <w:sz w:val="28"/>
          <w:szCs w:val="28"/>
          <w:lang w:eastAsia="ru-RU"/>
        </w:rPr>
        <w:t>c</w:t>
      </w:r>
      <w:r w:rsidRPr="00AD79FF">
        <w:rPr>
          <w:rFonts w:ascii="Times New Roman" w:eastAsia="Times New Roman" w:hAnsi="Times New Roman" w:cs="Times New Roman" w:hint="eastAsia"/>
          <w:kern w:val="0"/>
          <w:sz w:val="28"/>
          <w:szCs w:val="28"/>
          <w:lang w:eastAsia="ru-RU"/>
        </w:rPr>
        <w:t>т</w:t>
      </w:r>
      <w:r w:rsidRPr="00AD79FF">
        <w:rPr>
          <w:rFonts w:ascii="Times New Roman" w:eastAsia="Times New Roman" w:hAnsi="Times New Roman" w:cs="Times New Roman"/>
          <w:kern w:val="0"/>
          <w:sz w:val="28"/>
          <w:szCs w:val="28"/>
          <w:lang w:eastAsia="ru-RU"/>
        </w:rPr>
        <w:t>e</w:t>
      </w:r>
      <w:r w:rsidRPr="00AD79FF">
        <w:rPr>
          <w:rFonts w:ascii="Times New Roman" w:eastAsia="Times New Roman" w:hAnsi="Times New Roman" w:cs="Times New Roman" w:hint="eastAsia"/>
          <w:kern w:val="0"/>
          <w:sz w:val="28"/>
          <w:szCs w:val="28"/>
          <w:lang w:eastAsia="ru-RU"/>
        </w:rPr>
        <w:t>мных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языках</w:t>
      </w:r>
      <w:r w:rsidRPr="00AD79FF">
        <w:rPr>
          <w:rFonts w:ascii="Times New Roman" w:eastAsia="Times New Roman" w:hAnsi="Times New Roman" w:cs="Times New Roman"/>
          <w:kern w:val="0"/>
          <w:sz w:val="28"/>
          <w:szCs w:val="28"/>
          <w:lang w:eastAsia="ru-RU"/>
        </w:rPr>
        <w:tab/>
        <w:t xml:space="preserve"> 90-151</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3.1.</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Морфологическая</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классификация</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рассматриваемых</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фразеологических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единиц</w:t>
      </w:r>
      <w:r w:rsidRPr="00AD79FF">
        <w:rPr>
          <w:rFonts w:ascii="Times New Roman" w:eastAsia="Times New Roman" w:hAnsi="Times New Roman" w:cs="Times New Roman"/>
          <w:kern w:val="0"/>
          <w:sz w:val="28"/>
          <w:szCs w:val="28"/>
          <w:lang w:eastAsia="ru-RU"/>
        </w:rPr>
        <w:tab/>
        <w:t xml:space="preserve"> 90-95</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3.1.1.</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Глагольные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ФЕ</w:t>
      </w:r>
      <w:r w:rsidRPr="00AD79FF">
        <w:rPr>
          <w:rFonts w:ascii="Times New Roman" w:eastAsia="Times New Roman" w:hAnsi="Times New Roman" w:cs="Times New Roman"/>
          <w:kern w:val="0"/>
          <w:sz w:val="28"/>
          <w:szCs w:val="28"/>
          <w:lang w:eastAsia="ru-RU"/>
        </w:rPr>
        <w:tab/>
        <w:t xml:space="preserve"> 95-100</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3.1.2.</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Субстантивные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ФЕ</w:t>
      </w:r>
      <w:r w:rsidRPr="00AD79FF">
        <w:rPr>
          <w:rFonts w:ascii="Times New Roman" w:eastAsia="Times New Roman" w:hAnsi="Times New Roman" w:cs="Times New Roman"/>
          <w:kern w:val="0"/>
          <w:sz w:val="28"/>
          <w:szCs w:val="28"/>
          <w:lang w:eastAsia="ru-RU"/>
        </w:rPr>
        <w:tab/>
        <w:t xml:space="preserve"> 100-103</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3.1.3.</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Адъективные</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ФЕ</w:t>
      </w:r>
      <w:r w:rsidRPr="00AD79FF">
        <w:rPr>
          <w:rFonts w:ascii="Times New Roman" w:eastAsia="Times New Roman" w:hAnsi="Times New Roman" w:cs="Times New Roman"/>
          <w:kern w:val="0"/>
          <w:sz w:val="28"/>
          <w:szCs w:val="28"/>
          <w:lang w:eastAsia="ru-RU"/>
        </w:rPr>
        <w:tab/>
        <w:t xml:space="preserve"> 103-107</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kern w:val="0"/>
          <w:sz w:val="28"/>
          <w:szCs w:val="28"/>
          <w:lang w:eastAsia="ru-RU"/>
        </w:rPr>
        <w:t>3.2</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Анализ</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фразеологизмов</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выражающих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эмоции</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человека</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точки</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зрения</w:t>
      </w:r>
      <w:r w:rsidRPr="00AD79FF">
        <w:rPr>
          <w:rFonts w:ascii="Times New Roman" w:eastAsia="Times New Roman" w:hAnsi="Times New Roman" w:cs="Times New Roman"/>
          <w:kern w:val="0"/>
          <w:sz w:val="28"/>
          <w:szCs w:val="28"/>
          <w:lang w:eastAsia="ru-RU"/>
        </w:rPr>
        <w:tab/>
      </w:r>
      <w:r w:rsidRPr="00AD79FF">
        <w:rPr>
          <w:rFonts w:ascii="Times New Roman" w:eastAsia="Times New Roman" w:hAnsi="Times New Roman" w:cs="Times New Roman" w:hint="eastAsia"/>
          <w:kern w:val="0"/>
          <w:sz w:val="28"/>
          <w:szCs w:val="28"/>
          <w:lang w:eastAsia="ru-RU"/>
        </w:rPr>
        <w:t>их</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синтаксической</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функции</w:t>
      </w:r>
      <w:r w:rsidRPr="00AD79FF">
        <w:rPr>
          <w:rFonts w:ascii="Times New Roman" w:eastAsia="Times New Roman" w:hAnsi="Times New Roman" w:cs="Times New Roman"/>
          <w:kern w:val="0"/>
          <w:sz w:val="28"/>
          <w:szCs w:val="28"/>
          <w:lang w:eastAsia="ru-RU"/>
        </w:rPr>
        <w:tab/>
        <w:t xml:space="preserve"> 108-118 </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Выводы</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по</w:t>
      </w:r>
      <w:r w:rsidRPr="00AD79FF">
        <w:rPr>
          <w:rFonts w:ascii="Times New Roman" w:eastAsia="Times New Roman" w:hAnsi="Times New Roman" w:cs="Times New Roman"/>
          <w:kern w:val="0"/>
          <w:sz w:val="28"/>
          <w:szCs w:val="28"/>
          <w:lang w:eastAsia="ru-RU"/>
        </w:rPr>
        <w:t xml:space="preserve"> </w:t>
      </w:r>
      <w:r w:rsidRPr="00AD79FF">
        <w:rPr>
          <w:rFonts w:ascii="Times New Roman" w:eastAsia="Times New Roman" w:hAnsi="Times New Roman" w:cs="Times New Roman" w:hint="eastAsia"/>
          <w:kern w:val="0"/>
          <w:sz w:val="28"/>
          <w:szCs w:val="28"/>
          <w:lang w:eastAsia="ru-RU"/>
        </w:rPr>
        <w:t>главе</w:t>
      </w:r>
      <w:r w:rsidRPr="00AD79FF">
        <w:rPr>
          <w:rFonts w:ascii="Times New Roman" w:eastAsia="Times New Roman" w:hAnsi="Times New Roman" w:cs="Times New Roman"/>
          <w:kern w:val="0"/>
          <w:sz w:val="28"/>
          <w:szCs w:val="28"/>
          <w:lang w:eastAsia="ru-RU"/>
        </w:rPr>
        <w:t xml:space="preserve"> III</w:t>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Заключение</w:t>
      </w:r>
      <w:r w:rsidRPr="00AD79FF">
        <w:rPr>
          <w:rFonts w:ascii="Times New Roman" w:eastAsia="Times New Roman" w:hAnsi="Times New Roman" w:cs="Times New Roman"/>
          <w:kern w:val="0"/>
          <w:sz w:val="28"/>
          <w:szCs w:val="28"/>
          <w:lang w:eastAsia="ru-RU"/>
        </w:rPr>
        <w:tab/>
      </w:r>
    </w:p>
    <w:p w:rsidR="00AD79FF" w:rsidRPr="00AD79FF"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Библиография</w:t>
      </w:r>
      <w:r w:rsidRPr="00AD79FF">
        <w:rPr>
          <w:rFonts w:ascii="Times New Roman" w:eastAsia="Times New Roman" w:hAnsi="Times New Roman" w:cs="Times New Roman"/>
          <w:kern w:val="0"/>
          <w:sz w:val="28"/>
          <w:szCs w:val="28"/>
          <w:lang w:eastAsia="ru-RU"/>
        </w:rPr>
        <w:tab/>
      </w:r>
    </w:p>
    <w:p w:rsidR="00D12A66" w:rsidRDefault="00AD79FF" w:rsidP="00AD79FF">
      <w:pPr>
        <w:rPr>
          <w:rFonts w:ascii="Times New Roman" w:eastAsia="Times New Roman" w:hAnsi="Times New Roman" w:cs="Times New Roman"/>
          <w:kern w:val="0"/>
          <w:sz w:val="28"/>
          <w:szCs w:val="28"/>
          <w:lang w:eastAsia="ru-RU"/>
        </w:rPr>
      </w:pPr>
      <w:r w:rsidRPr="00AD79FF">
        <w:rPr>
          <w:rFonts w:ascii="Times New Roman" w:eastAsia="Times New Roman" w:hAnsi="Times New Roman" w:cs="Times New Roman" w:hint="eastAsia"/>
          <w:kern w:val="0"/>
          <w:sz w:val="28"/>
          <w:szCs w:val="28"/>
          <w:lang w:eastAsia="ru-RU"/>
        </w:rPr>
        <w:t>Приложение</w:t>
      </w:r>
      <w:r w:rsidRPr="00AD79FF">
        <w:rPr>
          <w:rFonts w:ascii="Times New Roman" w:eastAsia="Times New Roman" w:hAnsi="Times New Roman" w:cs="Times New Roman"/>
          <w:kern w:val="0"/>
          <w:sz w:val="28"/>
          <w:szCs w:val="28"/>
          <w:lang w:eastAsia="ru-RU"/>
        </w:rPr>
        <w:tab/>
      </w:r>
    </w:p>
    <w:p w:rsidR="00AD79FF" w:rsidRDefault="00AD79FF" w:rsidP="00AD79FF"/>
    <w:p w:rsidR="00AD79FF" w:rsidRDefault="00AD79FF" w:rsidP="00AD79FF"/>
    <w:p w:rsidR="00AD79FF" w:rsidRDefault="00AD79FF" w:rsidP="00AD79FF"/>
    <w:p w:rsidR="00AD79FF" w:rsidRDefault="00AD79FF" w:rsidP="00AD79FF">
      <w:r>
        <w:rPr>
          <w:rFonts w:hint="eastAsia"/>
        </w:rPr>
        <w:t>Заключение</w:t>
      </w:r>
    </w:p>
    <w:p w:rsidR="00AD79FF" w:rsidRDefault="00AD79FF" w:rsidP="00AD79FF">
      <w:r>
        <w:rPr>
          <w:rFonts w:hint="eastAsia"/>
        </w:rPr>
        <w:t>В</w:t>
      </w:r>
      <w:r>
        <w:t></w:t>
      </w:r>
      <w:r>
        <w:rPr>
          <w:rFonts w:hint="eastAsia"/>
        </w:rPr>
        <w:t>данной</w:t>
      </w:r>
      <w:r>
        <w:t></w:t>
      </w:r>
      <w:r>
        <w:rPr>
          <w:rFonts w:hint="eastAsia"/>
        </w:rPr>
        <w:t>работе</w:t>
      </w:r>
      <w:r>
        <w:t></w:t>
      </w:r>
      <w:r>
        <w:rPr>
          <w:rFonts w:hint="eastAsia"/>
        </w:rPr>
        <w:t>были</w:t>
      </w:r>
      <w:r>
        <w:t></w:t>
      </w:r>
      <w:r>
        <w:rPr>
          <w:rFonts w:hint="eastAsia"/>
        </w:rPr>
        <w:t>раскрыты</w:t>
      </w:r>
      <w:r>
        <w:t></w:t>
      </w:r>
      <w:r>
        <w:rPr>
          <w:rFonts w:hint="eastAsia"/>
        </w:rPr>
        <w:t>определения</w:t>
      </w:r>
      <w:r>
        <w:t></w:t>
      </w:r>
      <w:r>
        <w:rPr>
          <w:rFonts w:hint="eastAsia"/>
        </w:rPr>
        <w:t>и</w:t>
      </w:r>
      <w:r>
        <w:t></w:t>
      </w:r>
      <w:r>
        <w:rPr>
          <w:rFonts w:hint="eastAsia"/>
        </w:rPr>
        <w:t>особенности</w:t>
      </w:r>
      <w:r>
        <w:t></w:t>
      </w:r>
      <w:r>
        <w:rPr>
          <w:rFonts w:hint="eastAsia"/>
        </w:rPr>
        <w:t>фразеологических</w:t>
      </w:r>
      <w:r>
        <w:t></w:t>
      </w:r>
      <w:r>
        <w:rPr>
          <w:rFonts w:hint="eastAsia"/>
        </w:rPr>
        <w:t>единиц</w:t>
      </w:r>
      <w:r>
        <w:t></w:t>
      </w:r>
      <w:r>
        <w:t></w:t>
      </w:r>
      <w:r>
        <w:rPr>
          <w:rFonts w:hint="eastAsia"/>
        </w:rPr>
        <w:t>выражающих</w:t>
      </w:r>
      <w:r>
        <w:t></w:t>
      </w:r>
      <w:r>
        <w:rPr>
          <w:rFonts w:hint="eastAsia"/>
        </w:rPr>
        <w:t>эмоции</w:t>
      </w:r>
      <w:r>
        <w:t></w:t>
      </w:r>
      <w:r>
        <w:rPr>
          <w:rFonts w:hint="eastAsia"/>
        </w:rPr>
        <w:t>человека</w:t>
      </w:r>
      <w:r>
        <w:t></w:t>
      </w:r>
      <w:r>
        <w:rPr>
          <w:rFonts w:hint="eastAsia"/>
        </w:rPr>
        <w:t>в</w:t>
      </w:r>
      <w:r>
        <w:t></w:t>
      </w:r>
      <w:r>
        <w:rPr>
          <w:rFonts w:hint="eastAsia"/>
        </w:rPr>
        <w:t>английском</w:t>
      </w:r>
      <w:r>
        <w:t></w:t>
      </w:r>
      <w:r>
        <w:t></w:t>
      </w:r>
      <w:r>
        <w:rPr>
          <w:rFonts w:hint="eastAsia"/>
        </w:rPr>
        <w:t>таджикском</w:t>
      </w:r>
      <w:r>
        <w:t></w:t>
      </w:r>
      <w:r>
        <w:rPr>
          <w:rFonts w:hint="eastAsia"/>
        </w:rPr>
        <w:t>и</w:t>
      </w:r>
      <w:r>
        <w:t></w:t>
      </w:r>
      <w:r>
        <w:rPr>
          <w:rFonts w:hint="eastAsia"/>
        </w:rPr>
        <w:t>русском</w:t>
      </w:r>
      <w:r>
        <w:t></w:t>
      </w:r>
      <w:r>
        <w:rPr>
          <w:rFonts w:hint="eastAsia"/>
        </w:rPr>
        <w:t>языках</w:t>
      </w:r>
      <w:r>
        <w:t></w:t>
      </w:r>
      <w:r>
        <w:t></w:t>
      </w:r>
      <w:r>
        <w:rPr>
          <w:rFonts w:hint="eastAsia"/>
        </w:rPr>
        <w:t>Известно</w:t>
      </w:r>
      <w:r>
        <w:t></w:t>
      </w:r>
      <w:r>
        <w:t></w:t>
      </w:r>
      <w:r>
        <w:rPr>
          <w:rFonts w:hint="eastAsia"/>
        </w:rPr>
        <w:t>что</w:t>
      </w:r>
      <w:r>
        <w:t></w:t>
      </w:r>
      <w:r>
        <w:rPr>
          <w:rFonts w:hint="eastAsia"/>
        </w:rPr>
        <w:t>эмоциональное</w:t>
      </w:r>
      <w:r>
        <w:t></w:t>
      </w:r>
      <w:r>
        <w:rPr>
          <w:rFonts w:hint="eastAsia"/>
        </w:rPr>
        <w:t>состояние</w:t>
      </w:r>
      <w:r>
        <w:t></w:t>
      </w:r>
      <w:r>
        <w:t></w:t>
      </w:r>
      <w:r>
        <w:t></w:t>
      </w:r>
      <w:r>
        <w:rPr>
          <w:rFonts w:hint="eastAsia"/>
        </w:rPr>
        <w:t>это</w:t>
      </w:r>
      <w:r>
        <w:t></w:t>
      </w:r>
      <w:r>
        <w:rPr>
          <w:rFonts w:hint="eastAsia"/>
        </w:rPr>
        <w:t>психологическое</w:t>
      </w:r>
      <w:r>
        <w:t></w:t>
      </w:r>
      <w:r>
        <w:rPr>
          <w:rFonts w:hint="eastAsia"/>
        </w:rPr>
        <w:t>состояние</w:t>
      </w:r>
      <w:r>
        <w:t></w:t>
      </w:r>
      <w:r>
        <w:rPr>
          <w:rFonts w:hint="eastAsia"/>
        </w:rPr>
        <w:t>лица</w:t>
      </w:r>
      <w:r>
        <w:t></w:t>
      </w:r>
      <w:r>
        <w:t></w:t>
      </w:r>
      <w:r>
        <w:rPr>
          <w:rFonts w:hint="eastAsia"/>
        </w:rPr>
        <w:t>которое</w:t>
      </w:r>
      <w:r>
        <w:t></w:t>
      </w:r>
      <w:r>
        <w:rPr>
          <w:rFonts w:hint="eastAsia"/>
        </w:rPr>
        <w:t>возникает</w:t>
      </w:r>
      <w:r>
        <w:t></w:t>
      </w:r>
      <w:r>
        <w:rPr>
          <w:rFonts w:hint="eastAsia"/>
        </w:rPr>
        <w:t>в</w:t>
      </w:r>
      <w:r>
        <w:t></w:t>
      </w:r>
      <w:r>
        <w:rPr>
          <w:rFonts w:hint="eastAsia"/>
        </w:rPr>
        <w:t>процессе</w:t>
      </w:r>
      <w:r>
        <w:t></w:t>
      </w:r>
      <w:r>
        <w:rPr>
          <w:rFonts w:hint="eastAsia"/>
        </w:rPr>
        <w:t>его</w:t>
      </w:r>
      <w:r>
        <w:t></w:t>
      </w:r>
      <w:r>
        <w:rPr>
          <w:rFonts w:hint="eastAsia"/>
        </w:rPr>
        <w:t>жизнедеятельности</w:t>
      </w:r>
      <w:r>
        <w:t></w:t>
      </w:r>
      <w:r>
        <w:rPr>
          <w:rFonts w:hint="eastAsia"/>
        </w:rPr>
        <w:t>и</w:t>
      </w:r>
      <w:r>
        <w:t></w:t>
      </w:r>
      <w:r>
        <w:rPr>
          <w:rFonts w:hint="eastAsia"/>
        </w:rPr>
        <w:t>определяет</w:t>
      </w:r>
      <w:r>
        <w:t></w:t>
      </w:r>
      <w:r>
        <w:rPr>
          <w:rFonts w:hint="eastAsia"/>
        </w:rPr>
        <w:t>направленность</w:t>
      </w:r>
      <w:r>
        <w:t></w:t>
      </w:r>
      <w:r>
        <w:rPr>
          <w:rFonts w:hint="eastAsia"/>
        </w:rPr>
        <w:t>поведения</w:t>
      </w:r>
      <w:r>
        <w:t></w:t>
      </w:r>
      <w:r>
        <w:t></w:t>
      </w:r>
      <w:r>
        <w:rPr>
          <w:rFonts w:hint="eastAsia"/>
        </w:rPr>
        <w:t>Одна</w:t>
      </w:r>
      <w:r>
        <w:t></w:t>
      </w:r>
      <w:r>
        <w:rPr>
          <w:rFonts w:hint="eastAsia"/>
        </w:rPr>
        <w:t>из</w:t>
      </w:r>
      <w:r>
        <w:t></w:t>
      </w:r>
      <w:r>
        <w:rPr>
          <w:rFonts w:hint="eastAsia"/>
        </w:rPr>
        <w:t>наиболее</w:t>
      </w:r>
      <w:r>
        <w:t></w:t>
      </w:r>
      <w:r>
        <w:rPr>
          <w:rFonts w:hint="eastAsia"/>
        </w:rPr>
        <w:t>сложно</w:t>
      </w:r>
      <w:r>
        <w:t></w:t>
      </w:r>
      <w:r>
        <w:rPr>
          <w:rFonts w:hint="eastAsia"/>
        </w:rPr>
        <w:t>организованных</w:t>
      </w:r>
      <w:r>
        <w:t></w:t>
      </w:r>
      <w:r>
        <w:rPr>
          <w:rFonts w:hint="eastAsia"/>
        </w:rPr>
        <w:t>систем</w:t>
      </w:r>
      <w:r>
        <w:t></w:t>
      </w:r>
      <w:r>
        <w:rPr>
          <w:rFonts w:hint="eastAsia"/>
        </w:rPr>
        <w:t>человека</w:t>
      </w:r>
      <w:r>
        <w:t></w:t>
      </w:r>
      <w:r>
        <w:rPr>
          <w:rFonts w:hint="eastAsia"/>
        </w:rPr>
        <w:t>является</w:t>
      </w:r>
      <w:r>
        <w:t></w:t>
      </w:r>
      <w:r>
        <w:rPr>
          <w:rFonts w:hint="eastAsia"/>
        </w:rPr>
        <w:t>эмоция</w:t>
      </w:r>
      <w:r>
        <w:t></w:t>
      </w:r>
      <w:r>
        <w:t></w:t>
      </w:r>
      <w:r>
        <w:rPr>
          <w:rFonts w:hint="eastAsia"/>
        </w:rPr>
        <w:t>В</w:t>
      </w:r>
      <w:r>
        <w:t></w:t>
      </w:r>
      <w:r>
        <w:rPr>
          <w:rFonts w:hint="eastAsia"/>
        </w:rPr>
        <w:t>настояще</w:t>
      </w:r>
      <w:r>
        <w:rPr>
          <w:rFonts w:hint="eastAsia"/>
        </w:rPr>
        <w:lastRenderedPageBreak/>
        <w:t>й</w:t>
      </w:r>
      <w:r>
        <w:t></w:t>
      </w:r>
      <w:r>
        <w:rPr>
          <w:rFonts w:hint="eastAsia"/>
        </w:rPr>
        <w:t>работе</w:t>
      </w:r>
      <w:r>
        <w:t></w:t>
      </w:r>
      <w:r>
        <w:rPr>
          <w:rFonts w:hint="eastAsia"/>
        </w:rPr>
        <w:t>раскрыты</w:t>
      </w:r>
      <w:r>
        <w:t></w:t>
      </w:r>
      <w:r>
        <w:rPr>
          <w:rFonts w:hint="eastAsia"/>
        </w:rPr>
        <w:t>сущность</w:t>
      </w:r>
      <w:r>
        <w:t></w:t>
      </w:r>
      <w:r>
        <w:rPr>
          <w:rFonts w:hint="eastAsia"/>
        </w:rPr>
        <w:t>и</w:t>
      </w:r>
      <w:r>
        <w:t></w:t>
      </w:r>
      <w:r>
        <w:rPr>
          <w:rFonts w:hint="eastAsia"/>
        </w:rPr>
        <w:t>классификация</w:t>
      </w:r>
      <w:r>
        <w:t></w:t>
      </w:r>
      <w:r>
        <w:rPr>
          <w:rFonts w:hint="eastAsia"/>
        </w:rPr>
        <w:t>человеческих</w:t>
      </w:r>
      <w:r>
        <w:t></w:t>
      </w:r>
      <w:r>
        <w:rPr>
          <w:rFonts w:hint="eastAsia"/>
        </w:rPr>
        <w:t>эмоций</w:t>
      </w:r>
      <w:r>
        <w:t></w:t>
      </w:r>
      <w:r>
        <w:rPr>
          <w:rFonts w:hint="eastAsia"/>
        </w:rPr>
        <w:t>и</w:t>
      </w:r>
      <w:r>
        <w:t></w:t>
      </w:r>
      <w:r>
        <w:rPr>
          <w:rFonts w:hint="eastAsia"/>
        </w:rPr>
        <w:t>состояний</w:t>
      </w:r>
      <w:r>
        <w:t></w:t>
      </w:r>
      <w:r>
        <w:t></w:t>
      </w:r>
      <w:r>
        <w:rPr>
          <w:rFonts w:hint="eastAsia"/>
        </w:rPr>
        <w:t>описаны</w:t>
      </w:r>
      <w:r>
        <w:t></w:t>
      </w:r>
      <w:r>
        <w:rPr>
          <w:rFonts w:hint="eastAsia"/>
        </w:rPr>
        <w:t>способы</w:t>
      </w:r>
      <w:r>
        <w:t></w:t>
      </w:r>
      <w:r>
        <w:rPr>
          <w:rFonts w:hint="eastAsia"/>
        </w:rPr>
        <w:t>их</w:t>
      </w:r>
      <w:r>
        <w:t></w:t>
      </w:r>
      <w:r>
        <w:rPr>
          <w:rFonts w:hint="eastAsia"/>
        </w:rPr>
        <w:t>передачи</w:t>
      </w:r>
      <w:r>
        <w:t></w:t>
      </w:r>
      <w:r>
        <w:rPr>
          <w:rFonts w:hint="eastAsia"/>
        </w:rPr>
        <w:t>и</w:t>
      </w:r>
      <w:r>
        <w:t></w:t>
      </w:r>
      <w:r>
        <w:rPr>
          <w:rFonts w:hint="eastAsia"/>
        </w:rPr>
        <w:t>выражения</w:t>
      </w:r>
      <w:r>
        <w:t></w:t>
      </w:r>
      <w:r>
        <w:rPr>
          <w:rFonts w:hint="eastAsia"/>
        </w:rPr>
        <w:t>этих</w:t>
      </w:r>
      <w:r>
        <w:t></w:t>
      </w:r>
      <w:r>
        <w:rPr>
          <w:rFonts w:hint="eastAsia"/>
        </w:rPr>
        <w:t>эмоций</w:t>
      </w:r>
      <w:r>
        <w:t></w:t>
      </w:r>
      <w:r>
        <w:rPr>
          <w:rFonts w:hint="eastAsia"/>
        </w:rPr>
        <w:t>и</w:t>
      </w:r>
      <w:r>
        <w:t></w:t>
      </w:r>
      <w:r>
        <w:rPr>
          <w:rFonts w:hint="eastAsia"/>
        </w:rPr>
        <w:t>состояний</w:t>
      </w:r>
      <w:r>
        <w:t></w:t>
      </w:r>
      <w:r>
        <w:t></w:t>
      </w:r>
      <w:r>
        <w:rPr>
          <w:rFonts w:hint="eastAsia"/>
        </w:rPr>
        <w:t>Согласно</w:t>
      </w:r>
      <w:r>
        <w:t></w:t>
      </w:r>
      <w:r>
        <w:rPr>
          <w:rFonts w:hint="eastAsia"/>
        </w:rPr>
        <w:t>с</w:t>
      </w:r>
      <w:r>
        <w:t></w:t>
      </w:r>
      <w:r>
        <w:rPr>
          <w:rFonts w:hint="eastAsia"/>
        </w:rPr>
        <w:t>поставленной</w:t>
      </w:r>
      <w:r>
        <w:t></w:t>
      </w:r>
      <w:r>
        <w:rPr>
          <w:rFonts w:hint="eastAsia"/>
        </w:rPr>
        <w:t>целью</w:t>
      </w:r>
      <w:r>
        <w:t></w:t>
      </w:r>
      <w:r>
        <w:t></w:t>
      </w:r>
      <w:r>
        <w:rPr>
          <w:rFonts w:hint="eastAsia"/>
        </w:rPr>
        <w:t>в</w:t>
      </w:r>
      <w:r>
        <w:t></w:t>
      </w:r>
      <w:r>
        <w:rPr>
          <w:rFonts w:hint="eastAsia"/>
        </w:rPr>
        <w:t>работе</w:t>
      </w:r>
      <w:r>
        <w:t></w:t>
      </w:r>
      <w:r>
        <w:rPr>
          <w:rFonts w:hint="eastAsia"/>
        </w:rPr>
        <w:t>проведено</w:t>
      </w:r>
      <w:r>
        <w:t></w:t>
      </w:r>
      <w:r>
        <w:rPr>
          <w:rFonts w:hint="eastAsia"/>
        </w:rPr>
        <w:t>комплексное</w:t>
      </w:r>
      <w:r>
        <w:t></w:t>
      </w:r>
      <w:r>
        <w:rPr>
          <w:rFonts w:hint="eastAsia"/>
        </w:rPr>
        <w:t>изучение</w:t>
      </w:r>
      <w:r>
        <w:t></w:t>
      </w:r>
      <w:r>
        <w:rPr>
          <w:rFonts w:hint="eastAsia"/>
        </w:rPr>
        <w:t>языковых</w:t>
      </w:r>
      <w:r>
        <w:t></w:t>
      </w:r>
      <w:r>
        <w:rPr>
          <w:rFonts w:hint="eastAsia"/>
        </w:rPr>
        <w:t>средств</w:t>
      </w:r>
      <w:r>
        <w:t></w:t>
      </w:r>
      <w:r>
        <w:t></w:t>
      </w:r>
      <w:r>
        <w:rPr>
          <w:rFonts w:hint="eastAsia"/>
        </w:rPr>
        <w:t>которые</w:t>
      </w:r>
      <w:r>
        <w:t></w:t>
      </w:r>
      <w:r>
        <w:rPr>
          <w:rFonts w:hint="eastAsia"/>
        </w:rPr>
        <w:t>выражают</w:t>
      </w:r>
      <w:r>
        <w:t></w:t>
      </w:r>
      <w:r>
        <w:rPr>
          <w:rFonts w:hint="eastAsia"/>
        </w:rPr>
        <w:t>состояние</w:t>
      </w:r>
      <w:r>
        <w:t></w:t>
      </w:r>
      <w:r>
        <w:rPr>
          <w:rFonts w:hint="eastAsia"/>
        </w:rPr>
        <w:t>человека</w:t>
      </w:r>
      <w:r>
        <w:t></w:t>
      </w:r>
      <w:r>
        <w:t></w:t>
      </w:r>
      <w:r>
        <w:rPr>
          <w:rFonts w:hint="eastAsia"/>
        </w:rPr>
        <w:t>и</w:t>
      </w:r>
      <w:r>
        <w:t></w:t>
      </w:r>
      <w:r>
        <w:rPr>
          <w:rFonts w:hint="eastAsia"/>
        </w:rPr>
        <w:t>которые</w:t>
      </w:r>
      <w:r>
        <w:t></w:t>
      </w:r>
      <w:r>
        <w:rPr>
          <w:rFonts w:hint="eastAsia"/>
        </w:rPr>
        <w:t>употребляются</w:t>
      </w:r>
      <w:r>
        <w:t></w:t>
      </w:r>
      <w:r>
        <w:rPr>
          <w:rFonts w:hint="eastAsia"/>
        </w:rPr>
        <w:t>в</w:t>
      </w:r>
      <w:r>
        <w:t></w:t>
      </w:r>
      <w:r>
        <w:rPr>
          <w:rFonts w:hint="eastAsia"/>
        </w:rPr>
        <w:t>английской</w:t>
      </w:r>
      <w:r>
        <w:t></w:t>
      </w:r>
      <w:r>
        <w:t></w:t>
      </w:r>
      <w:r>
        <w:rPr>
          <w:rFonts w:hint="eastAsia"/>
        </w:rPr>
        <w:t>русской</w:t>
      </w:r>
      <w:r>
        <w:t></w:t>
      </w:r>
      <w:r>
        <w:rPr>
          <w:rFonts w:hint="eastAsia"/>
        </w:rPr>
        <w:t>и</w:t>
      </w:r>
      <w:r>
        <w:t></w:t>
      </w:r>
      <w:r>
        <w:rPr>
          <w:rFonts w:hint="eastAsia"/>
        </w:rPr>
        <w:t>таджикской</w:t>
      </w:r>
      <w:r>
        <w:t></w:t>
      </w:r>
      <w:r>
        <w:rPr>
          <w:rFonts w:hint="eastAsia"/>
        </w:rPr>
        <w:t>речи</w:t>
      </w:r>
      <w:r>
        <w:t></w:t>
      </w:r>
      <w:r>
        <w:t></w:t>
      </w:r>
      <w:r>
        <w:rPr>
          <w:rFonts w:hint="eastAsia"/>
        </w:rPr>
        <w:t>даны</w:t>
      </w:r>
      <w:r>
        <w:t></w:t>
      </w:r>
      <w:r>
        <w:rPr>
          <w:rFonts w:hint="eastAsia"/>
        </w:rPr>
        <w:t>многочисленные</w:t>
      </w:r>
      <w:r>
        <w:t></w:t>
      </w:r>
      <w:r>
        <w:rPr>
          <w:rFonts w:hint="eastAsia"/>
        </w:rPr>
        <w:t>примеры</w:t>
      </w:r>
      <w:r>
        <w:t></w:t>
      </w:r>
    </w:p>
    <w:p w:rsidR="00AD79FF" w:rsidRDefault="00AD79FF" w:rsidP="00AD79FF">
      <w:r>
        <w:rPr>
          <w:rFonts w:hint="eastAsia"/>
        </w:rPr>
        <w:t>Выводы</w:t>
      </w:r>
      <w:r>
        <w:t></w:t>
      </w:r>
      <w:r>
        <w:t></w:t>
      </w:r>
      <w:r>
        <w:rPr>
          <w:rFonts w:hint="eastAsia"/>
        </w:rPr>
        <w:t>сделанные</w:t>
      </w:r>
      <w:r>
        <w:t></w:t>
      </w:r>
      <w:r>
        <w:rPr>
          <w:rFonts w:hint="eastAsia"/>
        </w:rPr>
        <w:t>в</w:t>
      </w:r>
      <w:r>
        <w:t></w:t>
      </w:r>
      <w:r>
        <w:rPr>
          <w:rFonts w:hint="eastAsia"/>
        </w:rPr>
        <w:t>результате</w:t>
      </w:r>
      <w:r>
        <w:t></w:t>
      </w:r>
      <w:r>
        <w:rPr>
          <w:rFonts w:hint="eastAsia"/>
        </w:rPr>
        <w:t>проведённых</w:t>
      </w:r>
      <w:r>
        <w:t></w:t>
      </w:r>
      <w:r>
        <w:rPr>
          <w:rFonts w:hint="eastAsia"/>
        </w:rPr>
        <w:t>исследований</w:t>
      </w:r>
      <w:r>
        <w:t></w:t>
      </w:r>
      <w:r>
        <w:t></w:t>
      </w:r>
      <w:r>
        <w:rPr>
          <w:rFonts w:hint="eastAsia"/>
        </w:rPr>
        <w:t>показали</w:t>
      </w:r>
      <w:r>
        <w:t></w:t>
      </w:r>
    </w:p>
    <w:p w:rsidR="00AD79FF" w:rsidRDefault="00AD79FF" w:rsidP="00AD79FF">
      <w:r>
        <w:rPr>
          <w:rFonts w:hint="eastAsia"/>
        </w:rPr>
        <w:t>что</w:t>
      </w:r>
      <w:r>
        <w:t></w:t>
      </w:r>
    </w:p>
    <w:p w:rsidR="00AD79FF" w:rsidRDefault="00AD79FF" w:rsidP="00AD79FF">
      <w:r>
        <w:t></w:t>
      </w:r>
      <w:r>
        <w:t></w:t>
      </w:r>
      <w:r>
        <w:tab/>
      </w:r>
      <w:r>
        <w:rPr>
          <w:rFonts w:hint="eastAsia"/>
        </w:rPr>
        <w:t>Языковые</w:t>
      </w:r>
      <w:r>
        <w:t></w:t>
      </w:r>
      <w:r>
        <w:rPr>
          <w:rFonts w:hint="eastAsia"/>
        </w:rPr>
        <w:t>средства</w:t>
      </w:r>
      <w:r>
        <w:t></w:t>
      </w:r>
      <w:r>
        <w:rPr>
          <w:rFonts w:hint="eastAsia"/>
        </w:rPr>
        <w:t>репрезентации</w:t>
      </w:r>
      <w:r>
        <w:t></w:t>
      </w:r>
      <w:r>
        <w:rPr>
          <w:rFonts w:hint="eastAsia"/>
        </w:rPr>
        <w:t>невербальных</w:t>
      </w:r>
      <w:r>
        <w:t></w:t>
      </w:r>
      <w:r>
        <w:rPr>
          <w:rFonts w:hint="eastAsia"/>
        </w:rPr>
        <w:t>маркеров</w:t>
      </w:r>
      <w:r>
        <w:t></w:t>
      </w:r>
      <w:r>
        <w:rPr>
          <w:rFonts w:hint="eastAsia"/>
        </w:rPr>
        <w:t>переживания</w:t>
      </w:r>
      <w:r>
        <w:t></w:t>
      </w:r>
      <w:r>
        <w:rPr>
          <w:rFonts w:hint="eastAsia"/>
        </w:rPr>
        <w:t>и</w:t>
      </w:r>
      <w:r>
        <w:t></w:t>
      </w:r>
      <w:r>
        <w:rPr>
          <w:rFonts w:hint="eastAsia"/>
        </w:rPr>
        <w:t>проявления</w:t>
      </w:r>
      <w:r>
        <w:t></w:t>
      </w:r>
      <w:r>
        <w:rPr>
          <w:rFonts w:hint="eastAsia"/>
        </w:rPr>
        <w:t>различных</w:t>
      </w:r>
      <w:r>
        <w:t></w:t>
      </w:r>
      <w:r>
        <w:rPr>
          <w:rFonts w:hint="eastAsia"/>
        </w:rPr>
        <w:t>эмоций</w:t>
      </w:r>
      <w:r>
        <w:t></w:t>
      </w:r>
      <w:r>
        <w:t></w:t>
      </w:r>
      <w:r>
        <w:rPr>
          <w:rFonts w:hint="eastAsia"/>
        </w:rPr>
        <w:t>оценочные</w:t>
      </w:r>
      <w:r>
        <w:t></w:t>
      </w:r>
      <w:r>
        <w:rPr>
          <w:rFonts w:hint="eastAsia"/>
        </w:rPr>
        <w:t>и</w:t>
      </w:r>
      <w:r>
        <w:t></w:t>
      </w:r>
      <w:r>
        <w:rPr>
          <w:rFonts w:hint="eastAsia"/>
        </w:rPr>
        <w:t>образные</w:t>
      </w:r>
      <w:r>
        <w:t></w:t>
      </w:r>
      <w:r>
        <w:rPr>
          <w:rFonts w:hint="eastAsia"/>
        </w:rPr>
        <w:t>компоненты</w:t>
      </w:r>
      <w:r>
        <w:t></w:t>
      </w:r>
      <w:r>
        <w:t></w:t>
      </w:r>
      <w:r>
        <w:rPr>
          <w:rFonts w:hint="eastAsia"/>
        </w:rPr>
        <w:t>которые</w:t>
      </w:r>
      <w:r>
        <w:t></w:t>
      </w:r>
      <w:r>
        <w:rPr>
          <w:rFonts w:hint="eastAsia"/>
        </w:rPr>
        <w:t>выделяются</w:t>
      </w:r>
      <w:r>
        <w:t></w:t>
      </w:r>
      <w:r>
        <w:rPr>
          <w:rFonts w:hint="eastAsia"/>
        </w:rPr>
        <w:t>в</w:t>
      </w:r>
      <w:r>
        <w:t></w:t>
      </w:r>
      <w:r>
        <w:rPr>
          <w:rFonts w:hint="eastAsia"/>
        </w:rPr>
        <w:t>составе</w:t>
      </w:r>
      <w:r>
        <w:t></w:t>
      </w:r>
      <w:r>
        <w:rPr>
          <w:rFonts w:hint="eastAsia"/>
        </w:rPr>
        <w:t>значения</w:t>
      </w:r>
      <w:r>
        <w:t></w:t>
      </w:r>
      <w:r>
        <w:rPr>
          <w:rFonts w:hint="eastAsia"/>
        </w:rPr>
        <w:t>лексических</w:t>
      </w:r>
      <w:r>
        <w:t></w:t>
      </w:r>
      <w:r>
        <w:rPr>
          <w:rFonts w:hint="eastAsia"/>
        </w:rPr>
        <w:t>и</w:t>
      </w:r>
      <w:r>
        <w:t></w:t>
      </w:r>
      <w:r>
        <w:rPr>
          <w:rFonts w:hint="eastAsia"/>
        </w:rPr>
        <w:t>фразеологических</w:t>
      </w:r>
      <w:r>
        <w:t></w:t>
      </w:r>
      <w:r>
        <w:rPr>
          <w:rFonts w:hint="eastAsia"/>
        </w:rPr>
        <w:t>единиц</w:t>
      </w:r>
      <w:r>
        <w:t></w:t>
      </w:r>
      <w:r>
        <w:rPr>
          <w:rFonts w:hint="eastAsia"/>
        </w:rPr>
        <w:t>и</w:t>
      </w:r>
      <w:r>
        <w:t></w:t>
      </w:r>
      <w:r>
        <w:rPr>
          <w:rFonts w:hint="eastAsia"/>
        </w:rPr>
        <w:t>объективируют</w:t>
      </w:r>
      <w:r>
        <w:t></w:t>
      </w:r>
      <w:r>
        <w:rPr>
          <w:rFonts w:hint="eastAsia"/>
        </w:rPr>
        <w:t>данное</w:t>
      </w:r>
      <w:r>
        <w:t></w:t>
      </w:r>
      <w:r>
        <w:rPr>
          <w:rFonts w:hint="eastAsia"/>
        </w:rPr>
        <w:t>понятие</w:t>
      </w:r>
      <w:r>
        <w:t></w:t>
      </w:r>
      <w:r>
        <w:t></w:t>
      </w:r>
      <w:r>
        <w:rPr>
          <w:rFonts w:hint="eastAsia"/>
        </w:rPr>
        <w:t>в</w:t>
      </w:r>
      <w:r>
        <w:t></w:t>
      </w:r>
      <w:r>
        <w:rPr>
          <w:rFonts w:hint="eastAsia"/>
        </w:rPr>
        <w:t>целом</w:t>
      </w:r>
      <w:r>
        <w:t></w:t>
      </w:r>
      <w:r>
        <w:rPr>
          <w:rFonts w:hint="eastAsia"/>
        </w:rPr>
        <w:t>совпадают</w:t>
      </w:r>
      <w:r>
        <w:t></w:t>
      </w:r>
      <w:r>
        <w:rPr>
          <w:rFonts w:hint="eastAsia"/>
        </w:rPr>
        <w:t>в</w:t>
      </w:r>
      <w:r>
        <w:t></w:t>
      </w:r>
      <w:r>
        <w:rPr>
          <w:rFonts w:hint="eastAsia"/>
        </w:rPr>
        <w:t>сопоставляемых</w:t>
      </w:r>
      <w:r>
        <w:t></w:t>
      </w:r>
      <w:r>
        <w:rPr>
          <w:rFonts w:hint="eastAsia"/>
        </w:rPr>
        <w:t>языках</w:t>
      </w:r>
      <w:r>
        <w:t></w:t>
      </w:r>
      <w:r>
        <w:t></w:t>
      </w:r>
      <w:r>
        <w:rPr>
          <w:rFonts w:hint="eastAsia"/>
        </w:rPr>
        <w:t>Семантические</w:t>
      </w:r>
      <w:r>
        <w:t></w:t>
      </w:r>
      <w:r>
        <w:rPr>
          <w:rFonts w:hint="eastAsia"/>
        </w:rPr>
        <w:t>признаки</w:t>
      </w:r>
      <w:r>
        <w:t></w:t>
      </w:r>
      <w:r>
        <w:t></w:t>
      </w:r>
      <w:r>
        <w:rPr>
          <w:rFonts w:hint="eastAsia"/>
        </w:rPr>
        <w:t>эмоциональное</w:t>
      </w:r>
      <w:r>
        <w:t></w:t>
      </w:r>
      <w:r>
        <w:rPr>
          <w:rFonts w:hint="eastAsia"/>
        </w:rPr>
        <w:t>чувство</w:t>
      </w:r>
      <w:r>
        <w:t></w:t>
      </w:r>
      <w:r>
        <w:rPr>
          <w:rFonts w:hint="eastAsia"/>
        </w:rPr>
        <w:t>состояние</w:t>
      </w:r>
      <w:r>
        <w:t></w:t>
      </w:r>
      <w:r>
        <w:t></w:t>
      </w:r>
      <w:r>
        <w:rPr>
          <w:rFonts w:hint="eastAsia"/>
        </w:rPr>
        <w:t>облигаторно</w:t>
      </w:r>
      <w:r>
        <w:t></w:t>
      </w:r>
      <w:r>
        <w:rPr>
          <w:rFonts w:hint="eastAsia"/>
        </w:rPr>
        <w:t>реализуются</w:t>
      </w:r>
      <w:r>
        <w:t></w:t>
      </w:r>
      <w:r>
        <w:rPr>
          <w:rFonts w:hint="eastAsia"/>
        </w:rPr>
        <w:t>в</w:t>
      </w:r>
      <w:r>
        <w:t></w:t>
      </w:r>
      <w:r>
        <w:rPr>
          <w:rFonts w:hint="eastAsia"/>
        </w:rPr>
        <w:t>значении</w:t>
      </w:r>
      <w:r>
        <w:t></w:t>
      </w:r>
      <w:r>
        <w:rPr>
          <w:rFonts w:hint="eastAsia"/>
        </w:rPr>
        <w:t>единиц</w:t>
      </w:r>
      <w:r>
        <w:t></w:t>
      </w:r>
      <w:r>
        <w:t></w:t>
      </w:r>
      <w:r>
        <w:rPr>
          <w:rFonts w:hint="eastAsia"/>
        </w:rPr>
        <w:t>объективирующих</w:t>
      </w:r>
      <w:r>
        <w:t></w:t>
      </w:r>
      <w:r>
        <w:rPr>
          <w:rFonts w:hint="eastAsia"/>
        </w:rPr>
        <w:t>концепт</w:t>
      </w:r>
      <w:r>
        <w:t></w:t>
      </w:r>
    </w:p>
    <w:p w:rsidR="00AD79FF" w:rsidRDefault="00AD79FF" w:rsidP="00AD79FF">
      <w:r>
        <w:t></w:t>
      </w:r>
      <w:r>
        <w:t></w:t>
      </w:r>
      <w:r>
        <w:tab/>
      </w:r>
      <w:r>
        <w:rPr>
          <w:rFonts w:hint="eastAsia"/>
        </w:rPr>
        <w:t>Эмоция</w:t>
      </w:r>
      <w:r>
        <w:t></w:t>
      </w:r>
      <w:r>
        <w:rPr>
          <w:rFonts w:hint="eastAsia"/>
        </w:rPr>
        <w:t>уникальна</w:t>
      </w:r>
      <w:r>
        <w:t></w:t>
      </w:r>
      <w:r>
        <w:rPr>
          <w:rFonts w:hint="eastAsia"/>
        </w:rPr>
        <w:t>и</w:t>
      </w:r>
      <w:r>
        <w:t></w:t>
      </w:r>
      <w:r>
        <w:rPr>
          <w:rFonts w:hint="eastAsia"/>
        </w:rPr>
        <w:t>она</w:t>
      </w:r>
      <w:r>
        <w:t></w:t>
      </w:r>
      <w:r>
        <w:rPr>
          <w:rFonts w:hint="eastAsia"/>
        </w:rPr>
        <w:t>обнаруживается</w:t>
      </w:r>
      <w:r>
        <w:t></w:t>
      </w:r>
      <w:r>
        <w:t></w:t>
      </w:r>
      <w:r>
        <w:rPr>
          <w:rFonts w:hint="eastAsia"/>
        </w:rPr>
        <w:t>прежде</w:t>
      </w:r>
      <w:r>
        <w:t></w:t>
      </w:r>
      <w:r>
        <w:rPr>
          <w:rFonts w:hint="eastAsia"/>
        </w:rPr>
        <w:t>всего</w:t>
      </w:r>
      <w:r>
        <w:t></w:t>
      </w:r>
      <w:r>
        <w:t></w:t>
      </w:r>
      <w:r>
        <w:rPr>
          <w:rFonts w:hint="eastAsia"/>
        </w:rPr>
        <w:t>в</w:t>
      </w:r>
      <w:r>
        <w:t></w:t>
      </w:r>
      <w:r>
        <w:rPr>
          <w:rFonts w:hint="eastAsia"/>
        </w:rPr>
        <w:t>многообразии</w:t>
      </w:r>
      <w:r>
        <w:t></w:t>
      </w:r>
      <w:r>
        <w:rPr>
          <w:rFonts w:hint="eastAsia"/>
        </w:rPr>
        <w:t>и</w:t>
      </w:r>
      <w:r>
        <w:t></w:t>
      </w:r>
      <w:r>
        <w:rPr>
          <w:rFonts w:hint="eastAsia"/>
        </w:rPr>
        <w:t>многочисленности</w:t>
      </w:r>
      <w:r>
        <w:t></w:t>
      </w:r>
      <w:r>
        <w:rPr>
          <w:rFonts w:hint="eastAsia"/>
        </w:rPr>
        <w:t>языковых</w:t>
      </w:r>
      <w:r>
        <w:t></w:t>
      </w:r>
      <w:r>
        <w:rPr>
          <w:rFonts w:hint="eastAsia"/>
        </w:rPr>
        <w:t>средств</w:t>
      </w:r>
      <w:r>
        <w:t></w:t>
      </w:r>
      <w:r>
        <w:rPr>
          <w:rFonts w:hint="eastAsia"/>
        </w:rPr>
        <w:t>их</w:t>
      </w:r>
      <w:r>
        <w:t></w:t>
      </w:r>
      <w:r>
        <w:rPr>
          <w:rFonts w:hint="eastAsia"/>
        </w:rPr>
        <w:t>выражения</w:t>
      </w:r>
      <w:r>
        <w:t></w:t>
      </w:r>
      <w:r>
        <w:t></w:t>
      </w:r>
      <w:r>
        <w:rPr>
          <w:rFonts w:hint="eastAsia"/>
        </w:rPr>
        <w:t>и</w:t>
      </w:r>
      <w:r>
        <w:t></w:t>
      </w:r>
      <w:r>
        <w:rPr>
          <w:rFonts w:hint="eastAsia"/>
        </w:rPr>
        <w:t>эти</w:t>
      </w:r>
      <w:r>
        <w:t></w:t>
      </w:r>
      <w:r>
        <w:rPr>
          <w:rFonts w:hint="eastAsia"/>
        </w:rPr>
        <w:t>языковые</w:t>
      </w:r>
      <w:r>
        <w:t></w:t>
      </w:r>
      <w:r>
        <w:rPr>
          <w:rFonts w:hint="eastAsia"/>
        </w:rPr>
        <w:t>средства</w:t>
      </w:r>
      <w:r>
        <w:t></w:t>
      </w:r>
      <w:r>
        <w:rPr>
          <w:rFonts w:hint="eastAsia"/>
        </w:rPr>
        <w:t>включают</w:t>
      </w:r>
      <w:r>
        <w:t></w:t>
      </w:r>
      <w:r>
        <w:rPr>
          <w:rFonts w:hint="eastAsia"/>
        </w:rPr>
        <w:t>соответственно</w:t>
      </w:r>
      <w:r>
        <w:t></w:t>
      </w:r>
      <w:r>
        <w:rPr>
          <w:rFonts w:hint="eastAsia"/>
        </w:rPr>
        <w:t>необходимую</w:t>
      </w:r>
      <w:r>
        <w:t></w:t>
      </w:r>
      <w:r>
        <w:rPr>
          <w:rFonts w:hint="eastAsia"/>
        </w:rPr>
        <w:t>лексику</w:t>
      </w:r>
      <w:r>
        <w:t></w:t>
      </w:r>
      <w:r>
        <w:t></w:t>
      </w:r>
      <w:r>
        <w:rPr>
          <w:rFonts w:hint="eastAsia"/>
        </w:rPr>
        <w:t>фразеологизмы</w:t>
      </w:r>
      <w:r>
        <w:t></w:t>
      </w:r>
      <w:r>
        <w:t></w:t>
      </w:r>
      <w:r>
        <w:rPr>
          <w:rFonts w:hint="eastAsia"/>
        </w:rPr>
        <w:t>синтаксические</w:t>
      </w:r>
      <w:r>
        <w:t></w:t>
      </w:r>
      <w:r>
        <w:rPr>
          <w:rFonts w:hint="eastAsia"/>
        </w:rPr>
        <w:t>структуры</w:t>
      </w:r>
      <w:r>
        <w:t></w:t>
      </w:r>
      <w:r>
        <w:t></w:t>
      </w:r>
      <w:r>
        <w:rPr>
          <w:rFonts w:hint="eastAsia"/>
        </w:rPr>
        <w:t>порядок</w:t>
      </w:r>
      <w:r>
        <w:t></w:t>
      </w:r>
      <w:r>
        <w:rPr>
          <w:rFonts w:hint="eastAsia"/>
        </w:rPr>
        <w:t>слов</w:t>
      </w:r>
      <w:r>
        <w:t></w:t>
      </w:r>
      <w:r>
        <w:t></w:t>
      </w:r>
      <w:r>
        <w:rPr>
          <w:rFonts w:hint="eastAsia"/>
        </w:rPr>
        <w:t>особую</w:t>
      </w:r>
      <w:r>
        <w:t></w:t>
      </w:r>
      <w:r>
        <w:rPr>
          <w:rFonts w:hint="eastAsia"/>
        </w:rPr>
        <w:t>интонацию</w:t>
      </w:r>
      <w:r>
        <w:t></w:t>
      </w:r>
    </w:p>
    <w:p w:rsidR="00AD79FF" w:rsidRDefault="00AD79FF" w:rsidP="00AD79FF">
      <w:r>
        <w:t></w:t>
      </w:r>
      <w:r>
        <w:t></w:t>
      </w:r>
      <w:r>
        <w:tab/>
      </w:r>
      <w:r>
        <w:rPr>
          <w:rFonts w:hint="eastAsia"/>
        </w:rPr>
        <w:t>В</w:t>
      </w:r>
      <w:r>
        <w:t></w:t>
      </w:r>
      <w:r>
        <w:rPr>
          <w:rFonts w:hint="eastAsia"/>
        </w:rPr>
        <w:t>связи</w:t>
      </w:r>
      <w:r>
        <w:t></w:t>
      </w:r>
      <w:r>
        <w:rPr>
          <w:rFonts w:hint="eastAsia"/>
        </w:rPr>
        <w:t>с</w:t>
      </w:r>
      <w:r>
        <w:t></w:t>
      </w:r>
      <w:r>
        <w:rPr>
          <w:rFonts w:hint="eastAsia"/>
        </w:rPr>
        <w:t>тем</w:t>
      </w:r>
      <w:r>
        <w:t></w:t>
      </w:r>
      <w:r>
        <w:t></w:t>
      </w:r>
      <w:r>
        <w:rPr>
          <w:rFonts w:hint="eastAsia"/>
        </w:rPr>
        <w:t>что</w:t>
      </w:r>
      <w:r>
        <w:t></w:t>
      </w:r>
      <w:r>
        <w:rPr>
          <w:rFonts w:hint="eastAsia"/>
        </w:rPr>
        <w:t>во</w:t>
      </w:r>
      <w:r>
        <w:t></w:t>
      </w:r>
      <w:r>
        <w:rPr>
          <w:rFonts w:hint="eastAsia"/>
        </w:rPr>
        <w:t>все</w:t>
      </w:r>
      <w:r>
        <w:t></w:t>
      </w:r>
      <w:r>
        <w:rPr>
          <w:rFonts w:hint="eastAsia"/>
        </w:rPr>
        <w:t>времена</w:t>
      </w:r>
      <w:r>
        <w:t></w:t>
      </w:r>
      <w:r>
        <w:rPr>
          <w:rFonts w:hint="eastAsia"/>
        </w:rPr>
        <w:t>люди</w:t>
      </w:r>
      <w:r>
        <w:t></w:t>
      </w:r>
      <w:r>
        <w:rPr>
          <w:rFonts w:hint="eastAsia"/>
        </w:rPr>
        <w:t>испытывали</w:t>
      </w:r>
      <w:r>
        <w:t></w:t>
      </w:r>
      <w:r>
        <w:t></w:t>
      </w:r>
      <w:r>
        <w:rPr>
          <w:rFonts w:hint="eastAsia"/>
        </w:rPr>
        <w:t>испытывают</w:t>
      </w:r>
      <w:r>
        <w:t></w:t>
      </w:r>
      <w:r>
        <w:t></w:t>
      </w:r>
      <w:r>
        <w:rPr>
          <w:rFonts w:hint="eastAsia"/>
        </w:rPr>
        <w:t>и</w:t>
      </w:r>
      <w:r>
        <w:t></w:t>
      </w:r>
      <w:r>
        <w:rPr>
          <w:rFonts w:hint="eastAsia"/>
        </w:rPr>
        <w:t>будут</w:t>
      </w:r>
      <w:r>
        <w:t></w:t>
      </w:r>
      <w:r>
        <w:rPr>
          <w:rFonts w:hint="eastAsia"/>
        </w:rPr>
        <w:t>испытывать</w:t>
      </w:r>
      <w:r>
        <w:t></w:t>
      </w:r>
      <w:r>
        <w:rPr>
          <w:rFonts w:hint="eastAsia"/>
        </w:rPr>
        <w:t>одни</w:t>
      </w:r>
      <w:r>
        <w:t></w:t>
      </w:r>
      <w:r>
        <w:rPr>
          <w:rFonts w:hint="eastAsia"/>
        </w:rPr>
        <w:t>и</w:t>
      </w:r>
      <w:r>
        <w:t></w:t>
      </w:r>
      <w:r>
        <w:rPr>
          <w:rFonts w:hint="eastAsia"/>
        </w:rPr>
        <w:t>те</w:t>
      </w:r>
      <w:r>
        <w:t></w:t>
      </w:r>
      <w:r>
        <w:rPr>
          <w:rFonts w:hint="eastAsia"/>
        </w:rPr>
        <w:t>же</w:t>
      </w:r>
      <w:r>
        <w:t></w:t>
      </w:r>
      <w:r>
        <w:rPr>
          <w:rFonts w:hint="eastAsia"/>
        </w:rPr>
        <w:t>чувства</w:t>
      </w:r>
      <w:r>
        <w:t></w:t>
      </w:r>
      <w:r>
        <w:t></w:t>
      </w:r>
      <w:r>
        <w:t></w:t>
      </w:r>
      <w:r>
        <w:rPr>
          <w:rFonts w:hint="eastAsia"/>
        </w:rPr>
        <w:t>радость</w:t>
      </w:r>
      <w:r>
        <w:t></w:t>
      </w:r>
      <w:r>
        <w:t></w:t>
      </w:r>
      <w:r>
        <w:rPr>
          <w:rFonts w:hint="eastAsia"/>
        </w:rPr>
        <w:t>любовь</w:t>
      </w:r>
      <w:r>
        <w:t></w:t>
      </w:r>
      <w:r>
        <w:t></w:t>
      </w:r>
      <w:r>
        <w:rPr>
          <w:rFonts w:hint="eastAsia"/>
        </w:rPr>
        <w:t>горе</w:t>
      </w:r>
      <w:r>
        <w:t></w:t>
      </w:r>
      <w:r>
        <w:t></w:t>
      </w:r>
      <w:r>
        <w:rPr>
          <w:rFonts w:hint="eastAsia"/>
        </w:rPr>
        <w:t>грусть</w:t>
      </w:r>
      <w:r>
        <w:t></w:t>
      </w:r>
      <w:r>
        <w:t></w:t>
      </w:r>
      <w:r>
        <w:t></w:t>
      </w:r>
      <w:r>
        <w:rPr>
          <w:rFonts w:hint="eastAsia"/>
        </w:rPr>
        <w:t>можно</w:t>
      </w:r>
      <w:r>
        <w:t></w:t>
      </w:r>
      <w:r>
        <w:rPr>
          <w:rFonts w:hint="eastAsia"/>
        </w:rPr>
        <w:t>говорить</w:t>
      </w:r>
      <w:r>
        <w:t></w:t>
      </w:r>
      <w:r>
        <w:rPr>
          <w:rFonts w:hint="eastAsia"/>
        </w:rPr>
        <w:t>об</w:t>
      </w:r>
      <w:r>
        <w:t></w:t>
      </w:r>
      <w:r>
        <w:rPr>
          <w:rFonts w:hint="eastAsia"/>
        </w:rPr>
        <w:t>универсальности</w:t>
      </w:r>
      <w:r>
        <w:t></w:t>
      </w:r>
      <w:r>
        <w:rPr>
          <w:rFonts w:hint="eastAsia"/>
        </w:rPr>
        <w:t>эмоций</w:t>
      </w:r>
      <w:r>
        <w:t></w:t>
      </w:r>
      <w:r>
        <w:t></w:t>
      </w:r>
      <w:r>
        <w:rPr>
          <w:rFonts w:hint="eastAsia"/>
        </w:rPr>
        <w:t>Но</w:t>
      </w:r>
      <w:r>
        <w:t></w:t>
      </w:r>
      <w:r>
        <w:rPr>
          <w:rFonts w:hint="eastAsia"/>
        </w:rPr>
        <w:t>язык</w:t>
      </w:r>
      <w:r>
        <w:t></w:t>
      </w:r>
      <w:r>
        <w:rPr>
          <w:rFonts w:hint="eastAsia"/>
        </w:rPr>
        <w:t>не</w:t>
      </w:r>
      <w:r>
        <w:t></w:t>
      </w:r>
      <w:r>
        <w:rPr>
          <w:rFonts w:hint="eastAsia"/>
        </w:rPr>
        <w:t>всегда</w:t>
      </w:r>
      <w:r>
        <w:t></w:t>
      </w:r>
      <w:r>
        <w:rPr>
          <w:rFonts w:hint="eastAsia"/>
        </w:rPr>
        <w:t>чётко</w:t>
      </w:r>
      <w:r>
        <w:t></w:t>
      </w:r>
      <w:r>
        <w:rPr>
          <w:rFonts w:hint="eastAsia"/>
        </w:rPr>
        <w:t>отражает</w:t>
      </w:r>
      <w:r>
        <w:t></w:t>
      </w:r>
      <w:r>
        <w:rPr>
          <w:rFonts w:hint="eastAsia"/>
        </w:rPr>
        <w:t>мир</w:t>
      </w:r>
      <w:r>
        <w:t></w:t>
      </w:r>
      <w:r>
        <w:t></w:t>
      </w:r>
      <w:r>
        <w:rPr>
          <w:rFonts w:hint="eastAsia"/>
        </w:rPr>
        <w:t>эмоции</w:t>
      </w:r>
      <w:r>
        <w:t></w:t>
      </w:r>
      <w:r>
        <w:rPr>
          <w:rFonts w:hint="eastAsia"/>
        </w:rPr>
        <w:t>и</w:t>
      </w:r>
      <w:r>
        <w:t></w:t>
      </w:r>
      <w:r>
        <w:rPr>
          <w:rFonts w:hint="eastAsia"/>
        </w:rPr>
        <w:t>состояния</w:t>
      </w:r>
      <w:r>
        <w:t></w:t>
      </w:r>
      <w:r>
        <w:rPr>
          <w:rFonts w:hint="eastAsia"/>
        </w:rPr>
        <w:t>и</w:t>
      </w:r>
      <w:r>
        <w:t></w:t>
      </w:r>
      <w:r>
        <w:rPr>
          <w:rFonts w:hint="eastAsia"/>
        </w:rPr>
        <w:t>языковые</w:t>
      </w:r>
      <w:r>
        <w:t></w:t>
      </w:r>
      <w:r>
        <w:rPr>
          <w:rFonts w:hint="eastAsia"/>
        </w:rPr>
        <w:t>средства</w:t>
      </w:r>
      <w:r>
        <w:t></w:t>
      </w:r>
      <w:r>
        <w:t></w:t>
      </w:r>
      <w:r>
        <w:rPr>
          <w:rFonts w:hint="eastAsia"/>
        </w:rPr>
        <w:t>которые</w:t>
      </w:r>
      <w:r>
        <w:t></w:t>
      </w:r>
      <w:r>
        <w:rPr>
          <w:rFonts w:hint="eastAsia"/>
        </w:rPr>
        <w:t>их</w:t>
      </w:r>
      <w:r>
        <w:t></w:t>
      </w:r>
      <w:r>
        <w:rPr>
          <w:rFonts w:hint="eastAsia"/>
        </w:rPr>
        <w:t>отображают</w:t>
      </w:r>
      <w:r>
        <w:t></w:t>
      </w:r>
      <w:r>
        <w:t></w:t>
      </w:r>
      <w:r>
        <w:rPr>
          <w:rFonts w:hint="eastAsia"/>
        </w:rPr>
        <w:t>не</w:t>
      </w:r>
      <w:r>
        <w:t></w:t>
      </w:r>
      <w:r>
        <w:rPr>
          <w:rFonts w:hint="eastAsia"/>
        </w:rPr>
        <w:t>могут</w:t>
      </w:r>
      <w:r>
        <w:t></w:t>
      </w:r>
      <w:r>
        <w:rPr>
          <w:rFonts w:hint="eastAsia"/>
        </w:rPr>
        <w:t>полностью</w:t>
      </w:r>
      <w:r>
        <w:t></w:t>
      </w:r>
      <w:r>
        <w:rPr>
          <w:rFonts w:hint="eastAsia"/>
        </w:rPr>
        <w:t>выразить</w:t>
      </w:r>
      <w:r>
        <w:t></w:t>
      </w:r>
      <w:r>
        <w:rPr>
          <w:rFonts w:hint="eastAsia"/>
        </w:rPr>
        <w:t>их</w:t>
      </w:r>
      <w:r>
        <w:t></w:t>
      </w:r>
      <w:r>
        <w:t></w:t>
      </w:r>
      <w:r>
        <w:rPr>
          <w:rFonts w:hint="eastAsia"/>
        </w:rPr>
        <w:t>так</w:t>
      </w:r>
      <w:r>
        <w:t></w:t>
      </w:r>
      <w:r>
        <w:rPr>
          <w:rFonts w:hint="eastAsia"/>
        </w:rPr>
        <w:t>как</w:t>
      </w:r>
      <w:r>
        <w:t></w:t>
      </w:r>
      <w:r>
        <w:rPr>
          <w:rFonts w:hint="eastAsia"/>
        </w:rPr>
        <w:t>процессы</w:t>
      </w:r>
      <w:r>
        <w:t></w:t>
      </w:r>
      <w:r>
        <w:rPr>
          <w:rFonts w:hint="eastAsia"/>
        </w:rPr>
        <w:t>обозначения</w:t>
      </w:r>
      <w:r>
        <w:t></w:t>
      </w:r>
      <w:r>
        <w:rPr>
          <w:rFonts w:hint="eastAsia"/>
        </w:rPr>
        <w:t>состояний</w:t>
      </w:r>
      <w:r>
        <w:t></w:t>
      </w:r>
      <w:r>
        <w:rPr>
          <w:rFonts w:hint="eastAsia"/>
        </w:rPr>
        <w:t>и</w:t>
      </w:r>
      <w:r>
        <w:t></w:t>
      </w:r>
      <w:r>
        <w:rPr>
          <w:rFonts w:hint="eastAsia"/>
        </w:rPr>
        <w:t>эмоций</w:t>
      </w:r>
      <w:r>
        <w:t></w:t>
      </w:r>
      <w:r>
        <w:rPr>
          <w:rFonts w:hint="eastAsia"/>
        </w:rPr>
        <w:t>являются</w:t>
      </w:r>
      <w:r>
        <w:t></w:t>
      </w:r>
      <w:r>
        <w:rPr>
          <w:rFonts w:hint="eastAsia"/>
        </w:rPr>
        <w:t>достаточно</w:t>
      </w:r>
      <w:r>
        <w:t></w:t>
      </w:r>
      <w:r>
        <w:rPr>
          <w:rFonts w:hint="eastAsia"/>
        </w:rPr>
        <w:t>сложными</w:t>
      </w:r>
      <w:r>
        <w:t></w:t>
      </w:r>
    </w:p>
    <w:p w:rsidR="00AD79FF" w:rsidRDefault="00AD79FF" w:rsidP="00AD79FF">
      <w:r>
        <w:t></w:t>
      </w:r>
      <w:r>
        <w:t></w:t>
      </w:r>
      <w:r>
        <w:tab/>
      </w:r>
      <w:r>
        <w:rPr>
          <w:rFonts w:hint="eastAsia"/>
        </w:rPr>
        <w:t>В</w:t>
      </w:r>
      <w:r>
        <w:t></w:t>
      </w:r>
      <w:r>
        <w:rPr>
          <w:rFonts w:hint="eastAsia"/>
        </w:rPr>
        <w:t>разговорной</w:t>
      </w:r>
      <w:r>
        <w:t></w:t>
      </w:r>
      <w:r>
        <w:rPr>
          <w:rFonts w:hint="eastAsia"/>
        </w:rPr>
        <w:t>практике</w:t>
      </w:r>
      <w:r>
        <w:t></w:t>
      </w:r>
      <w:r>
        <w:rPr>
          <w:rFonts w:hint="eastAsia"/>
        </w:rPr>
        <w:t>часто</w:t>
      </w:r>
      <w:r>
        <w:t></w:t>
      </w:r>
      <w:r>
        <w:rPr>
          <w:rFonts w:hint="eastAsia"/>
        </w:rPr>
        <w:t>используется</w:t>
      </w:r>
      <w:r>
        <w:t></w:t>
      </w:r>
      <w:r>
        <w:rPr>
          <w:rFonts w:hint="eastAsia"/>
        </w:rPr>
        <w:t>одно</w:t>
      </w:r>
      <w:r>
        <w:t></w:t>
      </w:r>
      <w:r>
        <w:rPr>
          <w:rFonts w:hint="eastAsia"/>
        </w:rPr>
        <w:t>и</w:t>
      </w:r>
      <w:r>
        <w:t></w:t>
      </w:r>
      <w:r>
        <w:rPr>
          <w:rFonts w:hint="eastAsia"/>
        </w:rPr>
        <w:t>то</w:t>
      </w:r>
      <w:r>
        <w:t></w:t>
      </w:r>
      <w:r>
        <w:rPr>
          <w:rFonts w:hint="eastAsia"/>
        </w:rPr>
        <w:t>же</w:t>
      </w:r>
      <w:r>
        <w:t></w:t>
      </w:r>
      <w:r>
        <w:rPr>
          <w:rFonts w:hint="eastAsia"/>
        </w:rPr>
        <w:t>слово</w:t>
      </w:r>
      <w:r>
        <w:t></w:t>
      </w:r>
      <w:r>
        <w:rPr>
          <w:rFonts w:hint="eastAsia"/>
        </w:rPr>
        <w:t>для</w:t>
      </w:r>
      <w:r>
        <w:t></w:t>
      </w:r>
      <w:r>
        <w:rPr>
          <w:rFonts w:hint="eastAsia"/>
        </w:rPr>
        <w:t>обозначения</w:t>
      </w:r>
      <w:r>
        <w:t></w:t>
      </w:r>
      <w:r>
        <w:rPr>
          <w:rFonts w:hint="eastAsia"/>
        </w:rPr>
        <w:t>разных</w:t>
      </w:r>
      <w:r>
        <w:t></w:t>
      </w:r>
      <w:r>
        <w:rPr>
          <w:rFonts w:hint="eastAsia"/>
        </w:rPr>
        <w:t>переживаний</w:t>
      </w:r>
      <w:r>
        <w:t></w:t>
      </w:r>
      <w:r>
        <w:t></w:t>
      </w:r>
      <w:r>
        <w:rPr>
          <w:rFonts w:hint="eastAsia"/>
        </w:rPr>
        <w:t>и</w:t>
      </w:r>
      <w:r>
        <w:t></w:t>
      </w:r>
      <w:r>
        <w:rPr>
          <w:rFonts w:hint="eastAsia"/>
        </w:rPr>
        <w:t>их</w:t>
      </w:r>
      <w:r>
        <w:t></w:t>
      </w:r>
      <w:r>
        <w:rPr>
          <w:rFonts w:hint="eastAsia"/>
        </w:rPr>
        <w:t>действительный</w:t>
      </w:r>
      <w:r>
        <w:t></w:t>
      </w:r>
      <w:r>
        <w:rPr>
          <w:rFonts w:hint="eastAsia"/>
        </w:rPr>
        <w:t>характер</w:t>
      </w:r>
      <w:r>
        <w:t></w:t>
      </w:r>
      <w:r>
        <w:rPr>
          <w:rFonts w:hint="eastAsia"/>
        </w:rPr>
        <w:t>выявляется</w:t>
      </w:r>
      <w:r>
        <w:t></w:t>
      </w:r>
      <w:r>
        <w:rPr>
          <w:rFonts w:hint="eastAsia"/>
        </w:rPr>
        <w:t>только</w:t>
      </w:r>
      <w:r>
        <w:t></w:t>
      </w:r>
      <w:r>
        <w:rPr>
          <w:rFonts w:hint="eastAsia"/>
        </w:rPr>
        <w:t>из</w:t>
      </w:r>
      <w:r>
        <w:t></w:t>
      </w:r>
      <w:r>
        <w:rPr>
          <w:rFonts w:hint="eastAsia"/>
        </w:rPr>
        <w:t>контекста</w:t>
      </w:r>
      <w:r>
        <w:t></w:t>
      </w:r>
      <w:r>
        <w:t></w:t>
      </w:r>
      <w:r>
        <w:rPr>
          <w:rFonts w:hint="eastAsia"/>
        </w:rPr>
        <w:t>И</w:t>
      </w:r>
      <w:r>
        <w:t></w:t>
      </w:r>
      <w:r>
        <w:t></w:t>
      </w:r>
      <w:r>
        <w:rPr>
          <w:rFonts w:hint="eastAsia"/>
        </w:rPr>
        <w:t>наоборот</w:t>
      </w:r>
      <w:r>
        <w:t></w:t>
      </w:r>
      <w:r>
        <w:t></w:t>
      </w:r>
      <w:r>
        <w:rPr>
          <w:rFonts w:hint="eastAsia"/>
        </w:rPr>
        <w:t>разными</w:t>
      </w:r>
      <w:r>
        <w:t></w:t>
      </w:r>
      <w:r>
        <w:rPr>
          <w:rFonts w:hint="eastAsia"/>
        </w:rPr>
        <w:t>словами</w:t>
      </w:r>
      <w:r>
        <w:t></w:t>
      </w:r>
      <w:r>
        <w:rPr>
          <w:rFonts w:hint="eastAsia"/>
        </w:rPr>
        <w:t>может</w:t>
      </w:r>
      <w:r>
        <w:t></w:t>
      </w:r>
      <w:r>
        <w:rPr>
          <w:rFonts w:hint="eastAsia"/>
        </w:rPr>
        <w:t>обозначаться</w:t>
      </w:r>
      <w:r>
        <w:t></w:t>
      </w:r>
      <w:r>
        <w:rPr>
          <w:rFonts w:hint="eastAsia"/>
        </w:rPr>
        <w:t>одна</w:t>
      </w:r>
      <w:r>
        <w:t></w:t>
      </w:r>
      <w:r>
        <w:rPr>
          <w:rFonts w:hint="eastAsia"/>
        </w:rPr>
        <w:t>и</w:t>
      </w:r>
      <w:r>
        <w:t></w:t>
      </w:r>
      <w:r>
        <w:rPr>
          <w:rFonts w:hint="eastAsia"/>
        </w:rPr>
        <w:t>та</w:t>
      </w:r>
      <w:r>
        <w:t></w:t>
      </w:r>
      <w:r>
        <w:rPr>
          <w:rFonts w:hint="eastAsia"/>
        </w:rPr>
        <w:t>же</w:t>
      </w:r>
      <w:r>
        <w:t></w:t>
      </w:r>
      <w:r>
        <w:rPr>
          <w:rFonts w:hint="eastAsia"/>
        </w:rPr>
        <w:t>эмоция</w:t>
      </w:r>
      <w:r>
        <w:t></w:t>
      </w:r>
      <w:r>
        <w:t></w:t>
      </w:r>
      <w:r>
        <w:rPr>
          <w:rFonts w:hint="eastAsia"/>
        </w:rPr>
        <w:t>или</w:t>
      </w:r>
      <w:r>
        <w:t></w:t>
      </w:r>
      <w:r>
        <w:rPr>
          <w:rFonts w:hint="eastAsia"/>
        </w:rPr>
        <w:t>состояние</w:t>
      </w:r>
      <w:r>
        <w:t></w:t>
      </w:r>
      <w:r>
        <w:t></w:t>
      </w:r>
    </w:p>
    <w:p w:rsidR="00AD79FF" w:rsidRDefault="00AD79FF" w:rsidP="00AD79FF">
      <w:r>
        <w:t></w:t>
      </w:r>
      <w:r>
        <w:t></w:t>
      </w:r>
      <w:r>
        <w:lastRenderedPageBreak/>
        <w:tab/>
      </w:r>
      <w:r>
        <w:rPr>
          <w:rFonts w:hint="eastAsia"/>
        </w:rPr>
        <w:t>Эмоция</w:t>
      </w:r>
      <w:r>
        <w:t></w:t>
      </w:r>
      <w:r>
        <w:t></w:t>
      </w:r>
      <w:r>
        <w:rPr>
          <w:rFonts w:hint="eastAsia"/>
        </w:rPr>
        <w:t>которая</w:t>
      </w:r>
      <w:r>
        <w:t></w:t>
      </w:r>
      <w:r>
        <w:rPr>
          <w:rFonts w:hint="eastAsia"/>
        </w:rPr>
        <w:t>считается</w:t>
      </w:r>
      <w:r>
        <w:t></w:t>
      </w:r>
      <w:r>
        <w:rPr>
          <w:rFonts w:hint="eastAsia"/>
        </w:rPr>
        <w:t>составной</w:t>
      </w:r>
      <w:r>
        <w:t></w:t>
      </w:r>
      <w:r>
        <w:rPr>
          <w:rFonts w:hint="eastAsia"/>
        </w:rPr>
        <w:t>частью</w:t>
      </w:r>
      <w:r>
        <w:t></w:t>
      </w:r>
      <w:r>
        <w:rPr>
          <w:rFonts w:hint="eastAsia"/>
        </w:rPr>
        <w:t>культуры</w:t>
      </w:r>
      <w:r>
        <w:t></w:t>
      </w:r>
      <w:r>
        <w:rPr>
          <w:rFonts w:hint="eastAsia"/>
        </w:rPr>
        <w:t>народа</w:t>
      </w:r>
      <w:r>
        <w:t></w:t>
      </w:r>
      <w:r>
        <w:t></w:t>
      </w:r>
      <w:r>
        <w:rPr>
          <w:rFonts w:hint="eastAsia"/>
        </w:rPr>
        <w:t>обладает</w:t>
      </w:r>
      <w:r>
        <w:t></w:t>
      </w:r>
      <w:r>
        <w:rPr>
          <w:rFonts w:hint="eastAsia"/>
        </w:rPr>
        <w:t>некоторыми</w:t>
      </w:r>
      <w:r>
        <w:t></w:t>
      </w:r>
      <w:r>
        <w:rPr>
          <w:rFonts w:hint="eastAsia"/>
        </w:rPr>
        <w:t>специфическими</w:t>
      </w:r>
      <w:r>
        <w:t></w:t>
      </w:r>
      <w:r>
        <w:rPr>
          <w:rFonts w:hint="eastAsia"/>
        </w:rPr>
        <w:t>для</w:t>
      </w:r>
      <w:r>
        <w:t></w:t>
      </w:r>
      <w:r>
        <w:rPr>
          <w:rFonts w:hint="eastAsia"/>
        </w:rPr>
        <w:t>каждого</w:t>
      </w:r>
      <w:r>
        <w:t></w:t>
      </w:r>
      <w:r>
        <w:rPr>
          <w:rFonts w:hint="eastAsia"/>
        </w:rPr>
        <w:t>народа</w:t>
      </w:r>
      <w:r>
        <w:t></w:t>
      </w:r>
      <w:r>
        <w:rPr>
          <w:rFonts w:hint="eastAsia"/>
        </w:rPr>
        <w:t>чертами</w:t>
      </w:r>
      <w:r>
        <w:t></w:t>
      </w:r>
      <w:r>
        <w:t></w:t>
      </w:r>
      <w:r>
        <w:rPr>
          <w:rFonts w:hint="eastAsia"/>
        </w:rPr>
        <w:t>несмотря</w:t>
      </w:r>
      <w:r>
        <w:t></w:t>
      </w:r>
      <w:r>
        <w:rPr>
          <w:rFonts w:hint="eastAsia"/>
        </w:rPr>
        <w:t>на</w:t>
      </w:r>
      <w:r>
        <w:t></w:t>
      </w:r>
      <w:r>
        <w:rPr>
          <w:rFonts w:hint="eastAsia"/>
        </w:rPr>
        <w:t>свою</w:t>
      </w:r>
      <w:r>
        <w:t></w:t>
      </w:r>
      <w:r>
        <w:rPr>
          <w:rFonts w:hint="eastAsia"/>
        </w:rPr>
        <w:t>универсальность</w:t>
      </w:r>
      <w:r>
        <w:t></w:t>
      </w:r>
      <w:r>
        <w:t></w:t>
      </w:r>
      <w:r>
        <w:rPr>
          <w:rFonts w:hint="eastAsia"/>
        </w:rPr>
        <w:t>Это</w:t>
      </w:r>
      <w:r>
        <w:t></w:t>
      </w:r>
      <w:r>
        <w:rPr>
          <w:rFonts w:hint="eastAsia"/>
        </w:rPr>
        <w:t>намечается</w:t>
      </w:r>
      <w:r>
        <w:t></w:t>
      </w:r>
      <w:r>
        <w:rPr>
          <w:rFonts w:hint="eastAsia"/>
        </w:rPr>
        <w:t>и</w:t>
      </w:r>
      <w:r>
        <w:t></w:t>
      </w:r>
      <w:r>
        <w:rPr>
          <w:rFonts w:hint="eastAsia"/>
        </w:rPr>
        <w:t>в</w:t>
      </w:r>
      <w:r>
        <w:t></w:t>
      </w:r>
      <w:r>
        <w:rPr>
          <w:rFonts w:hint="eastAsia"/>
        </w:rPr>
        <w:t>сопоставляемых</w:t>
      </w:r>
      <w:r>
        <w:t></w:t>
      </w:r>
      <w:r>
        <w:rPr>
          <w:rFonts w:hint="eastAsia"/>
        </w:rPr>
        <w:t>нами</w:t>
      </w:r>
      <w:r>
        <w:t></w:t>
      </w:r>
      <w:r>
        <w:rPr>
          <w:rFonts w:hint="eastAsia"/>
        </w:rPr>
        <w:t>языках</w:t>
      </w:r>
      <w:r>
        <w:t></w:t>
      </w:r>
      <w:r>
        <w:t></w:t>
      </w:r>
      <w:r>
        <w:rPr>
          <w:rFonts w:hint="eastAsia"/>
        </w:rPr>
        <w:t>объясняемыми</w:t>
      </w:r>
      <w:r>
        <w:t></w:t>
      </w:r>
      <w:r>
        <w:rPr>
          <w:rFonts w:hint="eastAsia"/>
        </w:rPr>
        <w:t>имеющимися</w:t>
      </w:r>
      <w:r>
        <w:t></w:t>
      </w:r>
      <w:r>
        <w:rPr>
          <w:rFonts w:hint="eastAsia"/>
        </w:rPr>
        <w:t>у</w:t>
      </w:r>
      <w:r>
        <w:t></w:t>
      </w:r>
      <w:r>
        <w:rPr>
          <w:rFonts w:hint="eastAsia"/>
        </w:rPr>
        <w:t>носителя</w:t>
      </w:r>
      <w:r>
        <w:t></w:t>
      </w:r>
      <w:r>
        <w:rPr>
          <w:rFonts w:hint="eastAsia"/>
        </w:rPr>
        <w:t>того</w:t>
      </w:r>
      <w:r>
        <w:t></w:t>
      </w:r>
      <w:r>
        <w:rPr>
          <w:rFonts w:hint="eastAsia"/>
        </w:rPr>
        <w:t>или</w:t>
      </w:r>
      <w:r>
        <w:t></w:t>
      </w:r>
      <w:r>
        <w:rPr>
          <w:rFonts w:hint="eastAsia"/>
        </w:rPr>
        <w:t>иного</w:t>
      </w:r>
      <w:r>
        <w:t></w:t>
      </w:r>
      <w:r>
        <w:rPr>
          <w:rFonts w:hint="eastAsia"/>
        </w:rPr>
        <w:t>языка</w:t>
      </w:r>
      <w:r>
        <w:t></w:t>
      </w:r>
      <w:r>
        <w:rPr>
          <w:rFonts w:hint="eastAsia"/>
        </w:rPr>
        <w:t>своебразной</w:t>
      </w:r>
      <w:r>
        <w:t></w:t>
      </w:r>
      <w:r>
        <w:rPr>
          <w:rFonts w:hint="eastAsia"/>
        </w:rPr>
        <w:t>картины</w:t>
      </w:r>
      <w:r>
        <w:t></w:t>
      </w:r>
      <w:r>
        <w:rPr>
          <w:rFonts w:hint="eastAsia"/>
        </w:rPr>
        <w:t>мира</w:t>
      </w:r>
      <w:r>
        <w:t></w:t>
      </w:r>
      <w:r>
        <w:t></w:t>
      </w:r>
      <w:r>
        <w:rPr>
          <w:rFonts w:hint="eastAsia"/>
        </w:rPr>
        <w:t>субъективного</w:t>
      </w:r>
      <w:r>
        <w:t></w:t>
      </w:r>
      <w:r>
        <w:rPr>
          <w:rFonts w:hint="eastAsia"/>
        </w:rPr>
        <w:t>образа</w:t>
      </w:r>
      <w:r>
        <w:t></w:t>
      </w:r>
      <w:r>
        <w:rPr>
          <w:rFonts w:hint="eastAsia"/>
        </w:rPr>
        <w:t>окружающей</w:t>
      </w:r>
      <w:r>
        <w:t></w:t>
      </w:r>
      <w:r>
        <w:rPr>
          <w:rFonts w:hint="eastAsia"/>
        </w:rPr>
        <w:t>действительности</w:t>
      </w:r>
      <w:r>
        <w:t></w:t>
      </w:r>
      <w:r>
        <w:t></w:t>
      </w:r>
      <w:r>
        <w:rPr>
          <w:rFonts w:hint="eastAsia"/>
        </w:rPr>
        <w:t>определяемого</w:t>
      </w:r>
      <w:r>
        <w:t></w:t>
      </w:r>
      <w:r>
        <w:rPr>
          <w:rFonts w:hint="eastAsia"/>
        </w:rPr>
        <w:t>различными</w:t>
      </w:r>
      <w:r>
        <w:t></w:t>
      </w:r>
      <w:r>
        <w:rPr>
          <w:rFonts w:hint="eastAsia"/>
        </w:rPr>
        <w:t>для</w:t>
      </w:r>
      <w:r>
        <w:t></w:t>
      </w:r>
      <w:r>
        <w:rPr>
          <w:rFonts w:hint="eastAsia"/>
        </w:rPr>
        <w:t>каждого</w:t>
      </w:r>
      <w:r>
        <w:t></w:t>
      </w:r>
      <w:r>
        <w:rPr>
          <w:rFonts w:hint="eastAsia"/>
        </w:rPr>
        <w:t>народа</w:t>
      </w:r>
      <w:r>
        <w:t></w:t>
      </w:r>
      <w:r>
        <w:rPr>
          <w:rFonts w:hint="eastAsia"/>
        </w:rPr>
        <w:t>знаковыми</w:t>
      </w:r>
      <w:r>
        <w:t></w:t>
      </w:r>
      <w:r>
        <w:rPr>
          <w:rFonts w:hint="eastAsia"/>
        </w:rPr>
        <w:t>формами</w:t>
      </w:r>
      <w:r>
        <w:t></w:t>
      </w:r>
    </w:p>
    <w:p w:rsidR="00AD79FF" w:rsidRDefault="00AD79FF" w:rsidP="00AD79FF">
      <w:r>
        <w:t></w:t>
      </w:r>
      <w:r>
        <w:t></w:t>
      </w:r>
      <w:r>
        <w:tab/>
      </w:r>
      <w:r>
        <w:rPr>
          <w:rFonts w:hint="eastAsia"/>
        </w:rPr>
        <w:t>Сопоставительный</w:t>
      </w:r>
      <w:r>
        <w:t></w:t>
      </w:r>
      <w:r>
        <w:rPr>
          <w:rFonts w:hint="eastAsia"/>
        </w:rPr>
        <w:t>анализ</w:t>
      </w:r>
      <w:r>
        <w:t></w:t>
      </w:r>
      <w:r>
        <w:rPr>
          <w:rFonts w:hint="eastAsia"/>
        </w:rPr>
        <w:t>ФЕ</w:t>
      </w:r>
      <w:r>
        <w:t></w:t>
      </w:r>
      <w:r>
        <w:t></w:t>
      </w:r>
      <w:r>
        <w:rPr>
          <w:rFonts w:hint="eastAsia"/>
        </w:rPr>
        <w:t>семантически</w:t>
      </w:r>
      <w:r>
        <w:t></w:t>
      </w:r>
      <w:r>
        <w:rPr>
          <w:rFonts w:hint="eastAsia"/>
        </w:rPr>
        <w:t>ориентированных</w:t>
      </w:r>
      <w:r>
        <w:t></w:t>
      </w:r>
      <w:r>
        <w:rPr>
          <w:rFonts w:hint="eastAsia"/>
        </w:rPr>
        <w:t>на</w:t>
      </w:r>
      <w:r>
        <w:t></w:t>
      </w:r>
      <w:r>
        <w:rPr>
          <w:rFonts w:hint="eastAsia"/>
        </w:rPr>
        <w:t>описание</w:t>
      </w:r>
      <w:r>
        <w:t></w:t>
      </w:r>
      <w:r>
        <w:rPr>
          <w:rFonts w:hint="eastAsia"/>
        </w:rPr>
        <w:t>эмоций</w:t>
      </w:r>
      <w:r>
        <w:t></w:t>
      </w:r>
      <w:r>
        <w:rPr>
          <w:rFonts w:hint="eastAsia"/>
        </w:rPr>
        <w:t>человека</w:t>
      </w:r>
      <w:r>
        <w:t></w:t>
      </w:r>
      <w:r>
        <w:rPr>
          <w:rFonts w:hint="eastAsia"/>
        </w:rPr>
        <w:t>в</w:t>
      </w:r>
      <w:r>
        <w:t></w:t>
      </w:r>
      <w:r>
        <w:rPr>
          <w:rFonts w:hint="eastAsia"/>
        </w:rPr>
        <w:t>разносистемных</w:t>
      </w:r>
      <w:r>
        <w:t></w:t>
      </w:r>
      <w:r>
        <w:rPr>
          <w:rFonts w:hint="eastAsia"/>
        </w:rPr>
        <w:t>языках</w:t>
      </w:r>
      <w:r>
        <w:t></w:t>
      </w:r>
      <w:r>
        <w:rPr>
          <w:rFonts w:hint="eastAsia"/>
        </w:rPr>
        <w:t>указывает</w:t>
      </w:r>
      <w:r>
        <w:t></w:t>
      </w:r>
      <w:r>
        <w:rPr>
          <w:rFonts w:hint="eastAsia"/>
        </w:rPr>
        <w:t>на</w:t>
      </w:r>
      <w:r>
        <w:t></w:t>
      </w:r>
      <w:r>
        <w:rPr>
          <w:rFonts w:hint="eastAsia"/>
        </w:rPr>
        <w:t>значительное</w:t>
      </w:r>
      <w:r>
        <w:t></w:t>
      </w:r>
      <w:r>
        <w:rPr>
          <w:rFonts w:hint="eastAsia"/>
        </w:rPr>
        <w:t>сходство</w:t>
      </w:r>
      <w:r>
        <w:t></w:t>
      </w:r>
      <w:r>
        <w:rPr>
          <w:rFonts w:hint="eastAsia"/>
        </w:rPr>
        <w:t>на</w:t>
      </w:r>
      <w:r>
        <w:t></w:t>
      </w:r>
      <w:r>
        <w:rPr>
          <w:rFonts w:hint="eastAsia"/>
        </w:rPr>
        <w:t>структурно</w:t>
      </w:r>
      <w:r>
        <w:t></w:t>
      </w:r>
      <w:r>
        <w:rPr>
          <w:rFonts w:hint="eastAsia"/>
        </w:rPr>
        <w:t>грамматическом</w:t>
      </w:r>
      <w:r>
        <w:t></w:t>
      </w:r>
      <w:r>
        <w:t></w:t>
      </w:r>
      <w:r>
        <w:rPr>
          <w:rFonts w:hint="eastAsia"/>
        </w:rPr>
        <w:t>а</w:t>
      </w:r>
      <w:r>
        <w:t></w:t>
      </w:r>
      <w:r>
        <w:rPr>
          <w:rFonts w:hint="eastAsia"/>
        </w:rPr>
        <w:t>также</w:t>
      </w:r>
      <w:r>
        <w:t></w:t>
      </w:r>
      <w:r>
        <w:rPr>
          <w:rFonts w:hint="eastAsia"/>
        </w:rPr>
        <w:t>семантическом</w:t>
      </w:r>
      <w:r>
        <w:t></w:t>
      </w:r>
      <w:r>
        <w:rPr>
          <w:rFonts w:hint="eastAsia"/>
        </w:rPr>
        <w:t>уровнях</w:t>
      </w:r>
      <w:r>
        <w:t></w:t>
      </w:r>
      <w:r>
        <w:t></w:t>
      </w:r>
      <w:r>
        <w:rPr>
          <w:rFonts w:hint="eastAsia"/>
        </w:rPr>
        <w:t>Несмотря</w:t>
      </w:r>
      <w:r>
        <w:t></w:t>
      </w:r>
      <w:r>
        <w:rPr>
          <w:rFonts w:hint="eastAsia"/>
        </w:rPr>
        <w:t>на</w:t>
      </w:r>
      <w:r>
        <w:t></w:t>
      </w:r>
      <w:r>
        <w:rPr>
          <w:rFonts w:hint="eastAsia"/>
        </w:rPr>
        <w:t>различный</w:t>
      </w:r>
      <w:r>
        <w:t></w:t>
      </w:r>
      <w:r>
        <w:rPr>
          <w:rFonts w:hint="eastAsia"/>
        </w:rPr>
        <w:t>строй</w:t>
      </w:r>
      <w:r>
        <w:t></w:t>
      </w:r>
      <w:r>
        <w:rPr>
          <w:rFonts w:hint="eastAsia"/>
        </w:rPr>
        <w:t>языков</w:t>
      </w:r>
      <w:r>
        <w:t></w:t>
      </w:r>
      <w:r>
        <w:t></w:t>
      </w:r>
      <w:r>
        <w:rPr>
          <w:rFonts w:hint="eastAsia"/>
        </w:rPr>
        <w:t>а</w:t>
      </w:r>
      <w:r>
        <w:t></w:t>
      </w:r>
      <w:r>
        <w:rPr>
          <w:rFonts w:hint="eastAsia"/>
        </w:rPr>
        <w:t>следовательно</w:t>
      </w:r>
      <w:r>
        <w:t></w:t>
      </w:r>
      <w:r>
        <w:t></w:t>
      </w:r>
      <w:r>
        <w:rPr>
          <w:rFonts w:hint="eastAsia"/>
        </w:rPr>
        <w:t>и</w:t>
      </w:r>
      <w:r>
        <w:t></w:t>
      </w:r>
      <w:r>
        <w:rPr>
          <w:rFonts w:hint="eastAsia"/>
        </w:rPr>
        <w:t>на</w:t>
      </w:r>
      <w:r>
        <w:t></w:t>
      </w:r>
      <w:r>
        <w:rPr>
          <w:rFonts w:hint="eastAsia"/>
        </w:rPr>
        <w:t>различные</w:t>
      </w:r>
      <w:r>
        <w:t></w:t>
      </w:r>
      <w:r>
        <w:rPr>
          <w:rFonts w:hint="eastAsia"/>
        </w:rPr>
        <w:t>способы</w:t>
      </w:r>
      <w:r>
        <w:t></w:t>
      </w:r>
      <w:r>
        <w:rPr>
          <w:rFonts w:hint="eastAsia"/>
        </w:rPr>
        <w:t>выражения</w:t>
      </w:r>
      <w:r>
        <w:t></w:t>
      </w:r>
      <w:r>
        <w:rPr>
          <w:rFonts w:hint="eastAsia"/>
        </w:rPr>
        <w:t>синтаксических</w:t>
      </w:r>
      <w:r>
        <w:t></w:t>
      </w:r>
      <w:r>
        <w:rPr>
          <w:rFonts w:hint="eastAsia"/>
        </w:rPr>
        <w:t>отношений</w:t>
      </w:r>
      <w:r>
        <w:t></w:t>
      </w:r>
      <w:r>
        <w:rPr>
          <w:rFonts w:hint="eastAsia"/>
        </w:rPr>
        <w:t>между</w:t>
      </w:r>
      <w:r>
        <w:t></w:t>
      </w:r>
      <w:r>
        <w:rPr>
          <w:rFonts w:hint="eastAsia"/>
        </w:rPr>
        <w:t>компонентами</w:t>
      </w:r>
      <w:r>
        <w:t></w:t>
      </w:r>
      <w:r>
        <w:rPr>
          <w:rFonts w:hint="eastAsia"/>
        </w:rPr>
        <w:t>ФЕ</w:t>
      </w:r>
      <w:r>
        <w:t></w:t>
      </w:r>
      <w:r>
        <w:rPr>
          <w:rFonts w:hint="eastAsia"/>
        </w:rPr>
        <w:t>в</w:t>
      </w:r>
      <w:r>
        <w:t></w:t>
      </w:r>
      <w:r>
        <w:rPr>
          <w:rFonts w:hint="eastAsia"/>
        </w:rPr>
        <w:t>английском</w:t>
      </w:r>
      <w:r>
        <w:t></w:t>
      </w:r>
      <w:r>
        <w:t></w:t>
      </w:r>
      <w:r>
        <w:rPr>
          <w:rFonts w:hint="eastAsia"/>
        </w:rPr>
        <w:t>таджикском</w:t>
      </w:r>
      <w:r>
        <w:t></w:t>
      </w:r>
      <w:r>
        <w:rPr>
          <w:rFonts w:hint="eastAsia"/>
        </w:rPr>
        <w:t>и</w:t>
      </w:r>
      <w:r>
        <w:t></w:t>
      </w:r>
      <w:r>
        <w:rPr>
          <w:rFonts w:hint="eastAsia"/>
        </w:rPr>
        <w:t>русском</w:t>
      </w:r>
      <w:r>
        <w:t></w:t>
      </w:r>
      <w:r>
        <w:rPr>
          <w:rFonts w:hint="eastAsia"/>
        </w:rPr>
        <w:t>языках</w:t>
      </w:r>
      <w:r>
        <w:t></w:t>
      </w:r>
      <w:r>
        <w:t></w:t>
      </w:r>
      <w:r>
        <w:rPr>
          <w:rFonts w:hint="eastAsia"/>
        </w:rPr>
        <w:t>выявлены</w:t>
      </w:r>
      <w:r>
        <w:t></w:t>
      </w:r>
      <w:r>
        <w:rPr>
          <w:rFonts w:hint="eastAsia"/>
        </w:rPr>
        <w:t>соответствия</w:t>
      </w:r>
      <w:r>
        <w:t></w:t>
      </w:r>
      <w:r>
        <w:rPr>
          <w:rFonts w:hint="eastAsia"/>
        </w:rPr>
        <w:t>структурных</w:t>
      </w:r>
      <w:r>
        <w:t></w:t>
      </w:r>
      <w:r>
        <w:rPr>
          <w:rFonts w:hint="eastAsia"/>
        </w:rPr>
        <w:t>подклассов</w:t>
      </w:r>
      <w:r>
        <w:t></w:t>
      </w:r>
      <w:r>
        <w:rPr>
          <w:rFonts w:hint="eastAsia"/>
        </w:rPr>
        <w:t>субстантивных</w:t>
      </w:r>
      <w:r>
        <w:t></w:t>
      </w:r>
      <w:r>
        <w:t></w:t>
      </w:r>
      <w:r>
        <w:rPr>
          <w:rFonts w:hint="eastAsia"/>
        </w:rPr>
        <w:t>адъективных</w:t>
      </w:r>
      <w:r>
        <w:t></w:t>
      </w:r>
      <w:r>
        <w:rPr>
          <w:rFonts w:hint="eastAsia"/>
        </w:rPr>
        <w:t>и</w:t>
      </w:r>
      <w:r>
        <w:t></w:t>
      </w:r>
      <w:r>
        <w:rPr>
          <w:rFonts w:hint="eastAsia"/>
        </w:rPr>
        <w:t>глагольных</w:t>
      </w:r>
      <w:r>
        <w:t></w:t>
      </w:r>
      <w:r>
        <w:rPr>
          <w:rFonts w:hint="eastAsia"/>
        </w:rPr>
        <w:t>фразеологизмов</w:t>
      </w:r>
      <w:r>
        <w:t></w:t>
      </w:r>
      <w:r>
        <w:t></w:t>
      </w:r>
      <w:r>
        <w:rPr>
          <w:rFonts w:hint="eastAsia"/>
        </w:rPr>
        <w:t>При</w:t>
      </w:r>
      <w:r>
        <w:t></w:t>
      </w:r>
      <w:r>
        <w:rPr>
          <w:rFonts w:hint="eastAsia"/>
        </w:rPr>
        <w:t>этом</w:t>
      </w:r>
      <w:r>
        <w:t></w:t>
      </w:r>
      <w:r>
        <w:rPr>
          <w:rFonts w:hint="eastAsia"/>
        </w:rPr>
        <w:t>увеличивается</w:t>
      </w:r>
      <w:r>
        <w:t></w:t>
      </w:r>
      <w:r>
        <w:rPr>
          <w:rFonts w:hint="eastAsia"/>
        </w:rPr>
        <w:t>возможность</w:t>
      </w:r>
      <w:r>
        <w:t></w:t>
      </w:r>
      <w:r>
        <w:rPr>
          <w:rFonts w:hint="eastAsia"/>
        </w:rPr>
        <w:t>нахождения</w:t>
      </w:r>
      <w:r>
        <w:t></w:t>
      </w:r>
      <w:r>
        <w:rPr>
          <w:rFonts w:hint="eastAsia"/>
        </w:rPr>
        <w:t>эквивалентных</w:t>
      </w:r>
      <w:r>
        <w:t></w:t>
      </w:r>
      <w:r>
        <w:rPr>
          <w:rFonts w:hint="eastAsia"/>
        </w:rPr>
        <w:t>и</w:t>
      </w:r>
      <w:r>
        <w:t></w:t>
      </w:r>
      <w:r>
        <w:rPr>
          <w:rFonts w:hint="eastAsia"/>
        </w:rPr>
        <w:t>аналогичных</w:t>
      </w:r>
      <w:r>
        <w:t></w:t>
      </w:r>
      <w:r>
        <w:rPr>
          <w:rFonts w:hint="eastAsia"/>
        </w:rPr>
        <w:t>соответствий</w:t>
      </w:r>
      <w:r>
        <w:t></w:t>
      </w:r>
      <w:r>
        <w:rPr>
          <w:rFonts w:hint="eastAsia"/>
        </w:rPr>
        <w:t>ФЕ</w:t>
      </w:r>
      <w:r>
        <w:t></w:t>
      </w:r>
      <w:r>
        <w:rPr>
          <w:rFonts w:hint="eastAsia"/>
        </w:rPr>
        <w:t>в</w:t>
      </w:r>
      <w:r>
        <w:t></w:t>
      </w:r>
      <w:r>
        <w:rPr>
          <w:rFonts w:hint="eastAsia"/>
        </w:rPr>
        <w:t>рассматриваемых</w:t>
      </w:r>
      <w:r>
        <w:t></w:t>
      </w:r>
      <w:r>
        <w:rPr>
          <w:rFonts w:hint="eastAsia"/>
        </w:rPr>
        <w:t>языках</w:t>
      </w:r>
      <w:r>
        <w:t></w:t>
      </w:r>
    </w:p>
    <w:p w:rsidR="00AD79FF" w:rsidRDefault="00AD79FF" w:rsidP="00AD79FF">
      <w:r>
        <w:t></w:t>
      </w:r>
      <w:r>
        <w:t></w:t>
      </w:r>
      <w:r>
        <w:tab/>
      </w:r>
      <w:r>
        <w:rPr>
          <w:rFonts w:hint="eastAsia"/>
        </w:rPr>
        <w:t>Различия</w:t>
      </w:r>
      <w:r>
        <w:t></w:t>
      </w:r>
      <w:r>
        <w:rPr>
          <w:rFonts w:hint="eastAsia"/>
        </w:rPr>
        <w:t>проявляются</w:t>
      </w:r>
      <w:r>
        <w:t></w:t>
      </w:r>
      <w:r>
        <w:t></w:t>
      </w:r>
      <w:r>
        <w:rPr>
          <w:rFonts w:hint="eastAsia"/>
        </w:rPr>
        <w:t>в</w:t>
      </w:r>
      <w:r>
        <w:t></w:t>
      </w:r>
      <w:r>
        <w:rPr>
          <w:rFonts w:hint="eastAsia"/>
        </w:rPr>
        <w:t>основном</w:t>
      </w:r>
      <w:r>
        <w:t></w:t>
      </w:r>
      <w:r>
        <w:t></w:t>
      </w:r>
      <w:r>
        <w:rPr>
          <w:rFonts w:hint="eastAsia"/>
        </w:rPr>
        <w:t>в</w:t>
      </w:r>
      <w:r>
        <w:t></w:t>
      </w:r>
      <w:r>
        <w:rPr>
          <w:rFonts w:hint="eastAsia"/>
        </w:rPr>
        <w:t>выделении</w:t>
      </w:r>
      <w:r>
        <w:t></w:t>
      </w:r>
      <w:r>
        <w:rPr>
          <w:rFonts w:hint="eastAsia"/>
        </w:rPr>
        <w:t>ограниченного</w:t>
      </w:r>
      <w:r>
        <w:t></w:t>
      </w:r>
      <w:r>
        <w:rPr>
          <w:rFonts w:hint="eastAsia"/>
        </w:rPr>
        <w:t>ряда</w:t>
      </w:r>
      <w:r>
        <w:t></w:t>
      </w:r>
      <w:r>
        <w:rPr>
          <w:rFonts w:hint="eastAsia"/>
        </w:rPr>
        <w:t>малочисленных</w:t>
      </w:r>
      <w:r>
        <w:t></w:t>
      </w:r>
      <w:r>
        <w:rPr>
          <w:rFonts w:hint="eastAsia"/>
        </w:rPr>
        <w:t>фразео</w:t>
      </w:r>
      <w:r>
        <w:t></w:t>
      </w:r>
      <w:r>
        <w:rPr>
          <w:rFonts w:hint="eastAsia"/>
        </w:rPr>
        <w:t>семантических</w:t>
      </w:r>
      <w:r>
        <w:t></w:t>
      </w:r>
      <w:r>
        <w:rPr>
          <w:rFonts w:hint="eastAsia"/>
        </w:rPr>
        <w:t>подгрупп</w:t>
      </w:r>
      <w:r>
        <w:t></w:t>
      </w:r>
      <w:r>
        <w:t></w:t>
      </w:r>
      <w:r>
        <w:rPr>
          <w:rFonts w:hint="eastAsia"/>
        </w:rPr>
        <w:t>которые</w:t>
      </w:r>
      <w:r>
        <w:t></w:t>
      </w:r>
      <w:r>
        <w:rPr>
          <w:rFonts w:hint="eastAsia"/>
        </w:rPr>
        <w:t>характерны</w:t>
      </w:r>
      <w:r>
        <w:t></w:t>
      </w:r>
      <w:r>
        <w:rPr>
          <w:rFonts w:hint="eastAsia"/>
        </w:rPr>
        <w:t>лишь</w:t>
      </w:r>
      <w:r>
        <w:t></w:t>
      </w:r>
      <w:r>
        <w:rPr>
          <w:rFonts w:hint="eastAsia"/>
        </w:rPr>
        <w:t>для</w:t>
      </w:r>
      <w:r>
        <w:t></w:t>
      </w:r>
      <w:r>
        <w:rPr>
          <w:rFonts w:hint="eastAsia"/>
        </w:rPr>
        <w:t>одного</w:t>
      </w:r>
      <w:r>
        <w:t></w:t>
      </w:r>
      <w:r>
        <w:rPr>
          <w:rFonts w:hint="eastAsia"/>
        </w:rPr>
        <w:t>из</w:t>
      </w:r>
      <w:r>
        <w:t></w:t>
      </w:r>
      <w:r>
        <w:rPr>
          <w:rFonts w:hint="eastAsia"/>
        </w:rPr>
        <w:t>сопоставляемых</w:t>
      </w:r>
      <w:r>
        <w:t></w:t>
      </w:r>
      <w:r>
        <w:rPr>
          <w:rFonts w:hint="eastAsia"/>
        </w:rPr>
        <w:t>языков</w:t>
      </w:r>
      <w:r>
        <w:t></w:t>
      </w:r>
      <w:r>
        <w:t></w:t>
      </w:r>
      <w:r>
        <w:rPr>
          <w:rFonts w:hint="eastAsia"/>
        </w:rPr>
        <w:t>и</w:t>
      </w:r>
      <w:r>
        <w:t></w:t>
      </w:r>
      <w:r>
        <w:rPr>
          <w:rFonts w:hint="eastAsia"/>
        </w:rPr>
        <w:t>в</w:t>
      </w:r>
      <w:r>
        <w:t></w:t>
      </w:r>
      <w:r>
        <w:rPr>
          <w:rFonts w:hint="eastAsia"/>
        </w:rPr>
        <w:t>количественно</w:t>
      </w:r>
      <w:r>
        <w:t></w:t>
      </w:r>
      <w:r>
        <w:rPr>
          <w:rFonts w:hint="eastAsia"/>
        </w:rPr>
        <w:t>разном</w:t>
      </w:r>
      <w:r>
        <w:t></w:t>
      </w:r>
      <w:r>
        <w:rPr>
          <w:rFonts w:hint="eastAsia"/>
        </w:rPr>
        <w:t>составе</w:t>
      </w:r>
      <w:r>
        <w:t></w:t>
      </w:r>
      <w:r>
        <w:rPr>
          <w:rFonts w:hint="eastAsia"/>
        </w:rPr>
        <w:t>определённых</w:t>
      </w:r>
      <w:r>
        <w:t></w:t>
      </w:r>
      <w:r>
        <w:rPr>
          <w:rFonts w:hint="eastAsia"/>
        </w:rPr>
        <w:t>фразеосемантических</w:t>
      </w:r>
      <w:r>
        <w:t></w:t>
      </w:r>
      <w:r>
        <w:rPr>
          <w:rFonts w:hint="eastAsia"/>
        </w:rPr>
        <w:t>подгрупп</w:t>
      </w:r>
      <w:r>
        <w:t></w:t>
      </w:r>
      <w:r>
        <w:t></w:t>
      </w:r>
      <w:r>
        <w:rPr>
          <w:rFonts w:hint="eastAsia"/>
        </w:rPr>
        <w:t>Эта</w:t>
      </w:r>
      <w:r>
        <w:t></w:t>
      </w:r>
      <w:r>
        <w:rPr>
          <w:rFonts w:hint="eastAsia"/>
        </w:rPr>
        <w:t>неравномерность</w:t>
      </w:r>
      <w:r>
        <w:t></w:t>
      </w:r>
      <w:r>
        <w:rPr>
          <w:rFonts w:hint="eastAsia"/>
        </w:rPr>
        <w:t>объясняется</w:t>
      </w:r>
      <w:r>
        <w:t></w:t>
      </w:r>
      <w:r>
        <w:rPr>
          <w:rFonts w:hint="eastAsia"/>
        </w:rPr>
        <w:t>различными</w:t>
      </w:r>
      <w:r>
        <w:t></w:t>
      </w:r>
      <w:r>
        <w:rPr>
          <w:rFonts w:hint="eastAsia"/>
        </w:rPr>
        <w:t>способами</w:t>
      </w:r>
      <w:r>
        <w:t></w:t>
      </w:r>
      <w:r>
        <w:rPr>
          <w:rFonts w:hint="eastAsia"/>
        </w:rPr>
        <w:t>выражения</w:t>
      </w:r>
      <w:r>
        <w:t></w:t>
      </w:r>
      <w:r>
        <w:rPr>
          <w:rFonts w:hint="eastAsia"/>
        </w:rPr>
        <w:t>особенностей</w:t>
      </w:r>
      <w:r>
        <w:t></w:t>
      </w:r>
      <w:r>
        <w:rPr>
          <w:rFonts w:hint="eastAsia"/>
        </w:rPr>
        <w:t>быта</w:t>
      </w:r>
      <w:r>
        <w:t></w:t>
      </w:r>
      <w:r>
        <w:t></w:t>
      </w:r>
      <w:r>
        <w:rPr>
          <w:rFonts w:hint="eastAsia"/>
        </w:rPr>
        <w:t>социальными</w:t>
      </w:r>
      <w:r>
        <w:t></w:t>
      </w:r>
      <w:r>
        <w:rPr>
          <w:rFonts w:hint="eastAsia"/>
        </w:rPr>
        <w:t>установками</w:t>
      </w:r>
      <w:r>
        <w:t></w:t>
      </w:r>
      <w:r>
        <w:rPr>
          <w:rFonts w:hint="eastAsia"/>
        </w:rPr>
        <w:t>и</w:t>
      </w:r>
      <w:r>
        <w:t></w:t>
      </w:r>
      <w:r>
        <w:rPr>
          <w:rFonts w:hint="eastAsia"/>
        </w:rPr>
        <w:t>национально</w:t>
      </w:r>
      <w:r>
        <w:t></w:t>
      </w:r>
      <w:r>
        <w:rPr>
          <w:rFonts w:hint="eastAsia"/>
        </w:rPr>
        <w:t>п</w:t>
      </w:r>
      <w:r>
        <w:t></w:t>
      </w:r>
      <w:r>
        <w:rPr>
          <w:rFonts w:hint="eastAsia"/>
        </w:rPr>
        <w:t>их</w:t>
      </w:r>
      <w:r>
        <w:t></w:t>
      </w:r>
      <w:r>
        <w:rPr>
          <w:rFonts w:hint="eastAsia"/>
        </w:rPr>
        <w:t>л</w:t>
      </w:r>
      <w:r>
        <w:t></w:t>
      </w:r>
      <w:r>
        <w:rPr>
          <w:rFonts w:hint="eastAsia"/>
        </w:rPr>
        <w:t>гич</w:t>
      </w:r>
      <w:r>
        <w:t></w:t>
      </w:r>
      <w:r>
        <w:t></w:t>
      </w:r>
      <w:r>
        <w:rPr>
          <w:rFonts w:hint="eastAsia"/>
        </w:rPr>
        <w:t>ким</w:t>
      </w:r>
      <w:r>
        <w:t></w:t>
      </w:r>
      <w:r>
        <w:t></w:t>
      </w:r>
      <w:r>
        <w:rPr>
          <w:rFonts w:hint="eastAsia"/>
        </w:rPr>
        <w:t>кл</w:t>
      </w:r>
      <w:r>
        <w:t></w:t>
      </w:r>
      <w:r>
        <w:rPr>
          <w:rFonts w:hint="eastAsia"/>
        </w:rPr>
        <w:t>дом</w:t>
      </w:r>
      <w:r>
        <w:t></w:t>
      </w:r>
      <w:r>
        <w:rPr>
          <w:rFonts w:hint="eastAsia"/>
        </w:rPr>
        <w:t>носителей</w:t>
      </w:r>
      <w:r>
        <w:t></w:t>
      </w:r>
      <w:r>
        <w:rPr>
          <w:rFonts w:hint="eastAsia"/>
        </w:rPr>
        <w:t>разных</w:t>
      </w:r>
      <w:r>
        <w:t></w:t>
      </w:r>
      <w:r>
        <w:rPr>
          <w:rFonts w:hint="eastAsia"/>
        </w:rPr>
        <w:t>языков</w:t>
      </w:r>
      <w:r>
        <w:t></w:t>
      </w:r>
      <w:r>
        <w:t></w:t>
      </w:r>
      <w:r>
        <w:rPr>
          <w:rFonts w:hint="eastAsia"/>
        </w:rPr>
        <w:t>потому</w:t>
      </w:r>
      <w:r>
        <w:t></w:t>
      </w:r>
      <w:r>
        <w:rPr>
          <w:rFonts w:hint="eastAsia"/>
        </w:rPr>
        <w:t>что</w:t>
      </w:r>
      <w:r>
        <w:t></w:t>
      </w:r>
      <w:r>
        <w:rPr>
          <w:rFonts w:hint="eastAsia"/>
        </w:rPr>
        <w:t>большинство</w:t>
      </w:r>
      <w:r>
        <w:t></w:t>
      </w:r>
      <w:r>
        <w:rPr>
          <w:rFonts w:hint="eastAsia"/>
        </w:rPr>
        <w:t>фр</w:t>
      </w:r>
      <w:r>
        <w:t></w:t>
      </w:r>
      <w:r>
        <w:rPr>
          <w:rFonts w:hint="eastAsia"/>
        </w:rPr>
        <w:t>з</w:t>
      </w:r>
      <w:r>
        <w:t></w:t>
      </w:r>
      <w:r>
        <w:t></w:t>
      </w:r>
      <w:r>
        <w:t></w:t>
      </w:r>
      <w:r>
        <w:t></w:t>
      </w:r>
      <w:r>
        <w:rPr>
          <w:rFonts w:hint="eastAsia"/>
        </w:rPr>
        <w:t>м</w:t>
      </w:r>
      <w:r>
        <w:t></w:t>
      </w:r>
      <w:r>
        <w:rPr>
          <w:rFonts w:hint="eastAsia"/>
        </w:rPr>
        <w:t>нтич</w:t>
      </w:r>
      <w:r>
        <w:t></w:t>
      </w:r>
      <w:r>
        <w:t></w:t>
      </w:r>
      <w:r>
        <w:rPr>
          <w:rFonts w:hint="eastAsia"/>
        </w:rPr>
        <w:t>ких</w:t>
      </w:r>
      <w:r>
        <w:t></w:t>
      </w:r>
      <w:r>
        <w:rPr>
          <w:rFonts w:hint="eastAsia"/>
        </w:rPr>
        <w:t>подгрупп</w:t>
      </w:r>
      <w:r>
        <w:t></w:t>
      </w:r>
      <w:r>
        <w:rPr>
          <w:rFonts w:hint="eastAsia"/>
        </w:rPr>
        <w:t>пр</w:t>
      </w:r>
      <w:r>
        <w:t></w:t>
      </w:r>
      <w:r>
        <w:rPr>
          <w:rFonts w:hint="eastAsia"/>
        </w:rPr>
        <w:t>д</w:t>
      </w:r>
      <w:r>
        <w:t></w:t>
      </w:r>
      <w:r>
        <w:rPr>
          <w:rFonts w:hint="eastAsia"/>
        </w:rPr>
        <w:t>тавл</w:t>
      </w:r>
      <w:r>
        <w:t></w:t>
      </w:r>
      <w:r>
        <w:rPr>
          <w:rFonts w:hint="eastAsia"/>
        </w:rPr>
        <w:t>ны</w:t>
      </w:r>
      <w:r>
        <w:t></w:t>
      </w:r>
      <w:r>
        <w:rPr>
          <w:rFonts w:hint="eastAsia"/>
        </w:rPr>
        <w:t>одинаково</w:t>
      </w:r>
      <w:r>
        <w:t></w:t>
      </w:r>
      <w:r>
        <w:rPr>
          <w:rFonts w:hint="eastAsia"/>
        </w:rPr>
        <w:t>богато</w:t>
      </w:r>
      <w:r>
        <w:t></w:t>
      </w:r>
      <w:r>
        <w:t></w:t>
      </w:r>
      <w:r>
        <w:rPr>
          <w:rFonts w:hint="eastAsia"/>
        </w:rPr>
        <w:t>Примером</w:t>
      </w:r>
      <w:r>
        <w:t></w:t>
      </w:r>
      <w:r>
        <w:rPr>
          <w:rFonts w:hint="eastAsia"/>
        </w:rPr>
        <w:t>сказанному</w:t>
      </w:r>
      <w:r>
        <w:t></w:t>
      </w:r>
      <w:r>
        <w:rPr>
          <w:rFonts w:hint="eastAsia"/>
        </w:rPr>
        <w:t>могут</w:t>
      </w:r>
      <w:r>
        <w:t></w:t>
      </w:r>
      <w:r>
        <w:rPr>
          <w:rFonts w:hint="eastAsia"/>
        </w:rPr>
        <w:t>быть</w:t>
      </w:r>
      <w:r>
        <w:t></w:t>
      </w:r>
      <w:r>
        <w:rPr>
          <w:rFonts w:hint="eastAsia"/>
        </w:rPr>
        <w:t>следующие</w:t>
      </w:r>
      <w:r>
        <w:t></w:t>
      </w:r>
      <w:r>
        <w:t></w:t>
      </w:r>
      <w:r>
        <w:t></w:t>
      </w:r>
      <w:r>
        <w:rPr>
          <w:rFonts w:hint="eastAsia"/>
        </w:rPr>
        <w:t>стыд</w:t>
      </w:r>
      <w:r>
        <w:t></w:t>
      </w:r>
      <w:r>
        <w:t></w:t>
      </w:r>
      <w:r>
        <w:t></w:t>
      </w:r>
      <w:r>
        <w:t></w:t>
      </w:r>
      <w:r>
        <w:rPr>
          <w:rFonts w:hint="eastAsia"/>
        </w:rPr>
        <w:t>радость</w:t>
      </w:r>
      <w:r>
        <w:t></w:t>
      </w:r>
      <w:r>
        <w:t></w:t>
      </w:r>
      <w:r>
        <w:t></w:t>
      </w:r>
      <w:r>
        <w:t></w:t>
      </w:r>
      <w:r>
        <w:rPr>
          <w:rFonts w:hint="eastAsia"/>
        </w:rPr>
        <w:t>страх</w:t>
      </w:r>
      <w:r>
        <w:t></w:t>
      </w:r>
      <w:r>
        <w:t></w:t>
      </w:r>
      <w:r>
        <w:t></w:t>
      </w:r>
      <w:r>
        <w:t></w:t>
      </w:r>
      <w:r>
        <w:rPr>
          <w:rFonts w:hint="eastAsia"/>
        </w:rPr>
        <w:t>ярость</w:t>
      </w:r>
      <w:r>
        <w:t></w:t>
      </w:r>
      <w:r>
        <w:rPr>
          <w:rFonts w:hint="eastAsia"/>
        </w:rPr>
        <w:t>гнев</w:t>
      </w:r>
      <w:r>
        <w:t></w:t>
      </w:r>
      <w:r>
        <w:t></w:t>
      </w:r>
      <w:r>
        <w:rPr>
          <w:rFonts w:hint="eastAsia"/>
        </w:rPr>
        <w:t>и</w:t>
      </w:r>
      <w:r>
        <w:t></w:t>
      </w:r>
      <w:r>
        <w:rPr>
          <w:rFonts w:hint="eastAsia"/>
        </w:rPr>
        <w:t>ДРУГИЄ</w:t>
      </w:r>
      <w:r>
        <w:t></w:t>
      </w:r>
      <w:r>
        <w:t></w:t>
      </w:r>
      <w:r>
        <w:rPr>
          <w:rFonts w:hint="eastAsia"/>
        </w:rPr>
        <w:t>Можно</w:t>
      </w:r>
      <w:r>
        <w:t></w:t>
      </w:r>
      <w:r>
        <w:rPr>
          <w:rFonts w:hint="eastAsia"/>
        </w:rPr>
        <w:t>предположить</w:t>
      </w:r>
      <w:r>
        <w:t></w:t>
      </w:r>
      <w:r>
        <w:t></w:t>
      </w:r>
      <w:r>
        <w:rPr>
          <w:rFonts w:hint="eastAsia"/>
        </w:rPr>
        <w:t>что</w:t>
      </w:r>
      <w:r>
        <w:t></w:t>
      </w:r>
      <w:r>
        <w:rPr>
          <w:rFonts w:hint="eastAsia"/>
        </w:rPr>
        <w:t>данные</w:t>
      </w:r>
      <w:r>
        <w:t></w:t>
      </w:r>
      <w:r>
        <w:rPr>
          <w:rFonts w:hint="eastAsia"/>
        </w:rPr>
        <w:t>эмоции</w:t>
      </w:r>
      <w:r>
        <w:t></w:t>
      </w:r>
      <w:r>
        <w:rPr>
          <w:rFonts w:hint="eastAsia"/>
        </w:rPr>
        <w:t>осуждаются</w:t>
      </w:r>
      <w:r>
        <w:t></w:t>
      </w:r>
      <w:r>
        <w:rPr>
          <w:rFonts w:hint="eastAsia"/>
        </w:rPr>
        <w:t>или</w:t>
      </w:r>
      <w:r>
        <w:t></w:t>
      </w:r>
      <w:r>
        <w:rPr>
          <w:rFonts w:hint="eastAsia"/>
        </w:rPr>
        <w:t>поощряются</w:t>
      </w:r>
      <w:r>
        <w:t></w:t>
      </w:r>
      <w:r>
        <w:rPr>
          <w:rFonts w:hint="eastAsia"/>
        </w:rPr>
        <w:t>и</w:t>
      </w:r>
      <w:r>
        <w:t></w:t>
      </w:r>
      <w:r>
        <w:rPr>
          <w:rFonts w:hint="eastAsia"/>
        </w:rPr>
        <w:t>русскими</w:t>
      </w:r>
      <w:r>
        <w:t></w:t>
      </w:r>
      <w:r>
        <w:t></w:t>
      </w:r>
      <w:r>
        <w:rPr>
          <w:rFonts w:hint="eastAsia"/>
        </w:rPr>
        <w:t>и</w:t>
      </w:r>
      <w:r>
        <w:t></w:t>
      </w:r>
      <w:r>
        <w:rPr>
          <w:rFonts w:hint="eastAsia"/>
        </w:rPr>
        <w:t>англичанами</w:t>
      </w:r>
      <w:r>
        <w:t></w:t>
      </w:r>
      <w:r>
        <w:t></w:t>
      </w:r>
      <w:r>
        <w:rPr>
          <w:rFonts w:hint="eastAsia"/>
        </w:rPr>
        <w:t>и</w:t>
      </w:r>
      <w:r>
        <w:t></w:t>
      </w:r>
      <w:r>
        <w:rPr>
          <w:rFonts w:hint="eastAsia"/>
        </w:rPr>
        <w:t>таджиками</w:t>
      </w:r>
      <w:r>
        <w:t></w:t>
      </w:r>
    </w:p>
    <w:p w:rsidR="00AD79FF" w:rsidRDefault="00AD79FF" w:rsidP="00AD79FF">
      <w:r>
        <w:t></w:t>
      </w:r>
      <w:r>
        <w:t></w:t>
      </w:r>
      <w:r>
        <w:tab/>
      </w:r>
      <w:r>
        <w:rPr>
          <w:rFonts w:hint="eastAsia"/>
        </w:rPr>
        <w:t>Анализ</w:t>
      </w:r>
      <w:r>
        <w:t></w:t>
      </w:r>
      <w:r>
        <w:t></w:t>
      </w:r>
      <w:r>
        <w:t></w:t>
      </w:r>
      <w:r>
        <w:rPr>
          <w:rFonts w:hint="eastAsia"/>
        </w:rPr>
        <w:t>м</w:t>
      </w:r>
      <w:r>
        <w:t></w:t>
      </w:r>
      <w:r>
        <w:rPr>
          <w:rFonts w:hint="eastAsia"/>
        </w:rPr>
        <w:t>нтики</w:t>
      </w:r>
      <w:r>
        <w:t></w:t>
      </w:r>
      <w:r>
        <w:rPr>
          <w:rFonts w:hint="eastAsia"/>
        </w:rPr>
        <w:t>ФЕ</w:t>
      </w:r>
      <w:r>
        <w:t></w:t>
      </w:r>
      <w:r>
        <w:rPr>
          <w:rFonts w:hint="eastAsia"/>
        </w:rPr>
        <w:t>показал</w:t>
      </w:r>
      <w:r>
        <w:t></w:t>
      </w:r>
      <w:r>
        <w:t></w:t>
      </w:r>
      <w:r>
        <w:rPr>
          <w:rFonts w:hint="eastAsia"/>
        </w:rPr>
        <w:t>что</w:t>
      </w:r>
      <w:r>
        <w:t></w:t>
      </w:r>
      <w:r>
        <w:rPr>
          <w:rFonts w:hint="eastAsia"/>
        </w:rPr>
        <w:t>НЄКОТОРЬІЄ</w:t>
      </w:r>
      <w:r>
        <w:t></w:t>
      </w:r>
      <w:r>
        <w:rPr>
          <w:rFonts w:hint="eastAsia"/>
        </w:rPr>
        <w:t>фр</w:t>
      </w:r>
      <w:r>
        <w:t></w:t>
      </w:r>
      <w:r>
        <w:rPr>
          <w:rFonts w:hint="eastAsia"/>
        </w:rPr>
        <w:t>з</w:t>
      </w:r>
      <w:r>
        <w:t></w:t>
      </w:r>
      <w:r>
        <w:t></w:t>
      </w:r>
      <w:r>
        <w:rPr>
          <w:rFonts w:hint="eastAsia"/>
        </w:rPr>
        <w:t>л</w:t>
      </w:r>
      <w:r>
        <w:t></w:t>
      </w:r>
      <w:r>
        <w:rPr>
          <w:rFonts w:hint="eastAsia"/>
        </w:rPr>
        <w:t>гизмы</w:t>
      </w:r>
      <w:r>
        <w:t></w:t>
      </w:r>
      <w:r>
        <w:rPr>
          <w:rFonts w:hint="eastAsia"/>
        </w:rPr>
        <w:t>могут</w:t>
      </w:r>
      <w:r>
        <w:t></w:t>
      </w:r>
      <w:r>
        <w:rPr>
          <w:rFonts w:hint="eastAsia"/>
        </w:rPr>
        <w:t>входить</w:t>
      </w:r>
      <w:r>
        <w:t></w:t>
      </w:r>
      <w:r>
        <w:rPr>
          <w:rFonts w:hint="eastAsia"/>
        </w:rPr>
        <w:t>не</w:t>
      </w:r>
      <w:r>
        <w:t></w:t>
      </w:r>
      <w:r>
        <w:rPr>
          <w:rFonts w:hint="eastAsia"/>
        </w:rPr>
        <w:t>только</w:t>
      </w:r>
      <w:r>
        <w:t></w:t>
      </w:r>
      <w:r>
        <w:rPr>
          <w:rFonts w:hint="eastAsia"/>
        </w:rPr>
        <w:t>в</w:t>
      </w:r>
      <w:r>
        <w:t></w:t>
      </w:r>
      <w:r>
        <w:rPr>
          <w:rFonts w:hint="eastAsia"/>
        </w:rPr>
        <w:t>одну</w:t>
      </w:r>
      <w:r>
        <w:t></w:t>
      </w:r>
      <w:r>
        <w:t></w:t>
      </w:r>
      <w:r>
        <w:rPr>
          <w:rFonts w:hint="eastAsia"/>
        </w:rPr>
        <w:t>но</w:t>
      </w:r>
      <w:r>
        <w:t></w:t>
      </w:r>
      <w:r>
        <w:rPr>
          <w:rFonts w:hint="eastAsia"/>
        </w:rPr>
        <w:t>и</w:t>
      </w:r>
      <w:r>
        <w:t></w:t>
      </w:r>
      <w:r>
        <w:rPr>
          <w:rFonts w:hint="eastAsia"/>
        </w:rPr>
        <w:t>в</w:t>
      </w:r>
      <w:r>
        <w:t></w:t>
      </w:r>
      <w:r>
        <w:rPr>
          <w:rFonts w:hint="eastAsia"/>
        </w:rPr>
        <w:t>две</w:t>
      </w:r>
      <w:r>
        <w:t></w:t>
      </w:r>
      <w:r>
        <w:t></w:t>
      </w:r>
      <w:r>
        <w:rPr>
          <w:rFonts w:hint="eastAsia"/>
        </w:rPr>
        <w:t>и</w:t>
      </w:r>
      <w:r>
        <w:t></w:t>
      </w:r>
      <w:r>
        <w:rPr>
          <w:rFonts w:hint="eastAsia"/>
        </w:rPr>
        <w:t>редко</w:t>
      </w:r>
      <w:r>
        <w:t></w:t>
      </w:r>
      <w:r>
        <w:t></w:t>
      </w:r>
      <w:r>
        <w:t></w:t>
      </w:r>
      <w:r>
        <w:rPr>
          <w:rFonts w:hint="eastAsia"/>
        </w:rPr>
        <w:t>более</w:t>
      </w:r>
      <w:r>
        <w:t></w:t>
      </w:r>
      <w:r>
        <w:t></w:t>
      </w:r>
      <w:r>
        <w:rPr>
          <w:rFonts w:hint="eastAsia"/>
        </w:rPr>
        <w:t>фразеосемантические</w:t>
      </w:r>
      <w:r>
        <w:t></w:t>
      </w:r>
      <w:r>
        <w:rPr>
          <w:rFonts w:hint="eastAsia"/>
        </w:rPr>
        <w:t>группы</w:t>
      </w:r>
      <w:r>
        <w:t></w:t>
      </w:r>
      <w:r>
        <w:rPr>
          <w:rFonts w:hint="eastAsia"/>
        </w:rPr>
        <w:t>и</w:t>
      </w:r>
      <w:r>
        <w:t></w:t>
      </w:r>
      <w:r>
        <w:rPr>
          <w:rFonts w:hint="eastAsia"/>
        </w:rPr>
        <w:t>подгруппы</w:t>
      </w:r>
      <w:r>
        <w:t></w:t>
      </w:r>
      <w:r>
        <w:t></w:t>
      </w:r>
      <w:r>
        <w:rPr>
          <w:rFonts w:hint="eastAsia"/>
        </w:rPr>
        <w:t>Фразеологизмы</w:t>
      </w:r>
      <w:r>
        <w:t></w:t>
      </w:r>
      <w:r>
        <w:rPr>
          <w:rFonts w:hint="eastAsia"/>
        </w:rPr>
        <w:t>семантической</w:t>
      </w:r>
      <w:r>
        <w:t></w:t>
      </w:r>
      <w:r>
        <w:rPr>
          <w:rFonts w:hint="eastAsia"/>
        </w:rPr>
        <w:t>группы</w:t>
      </w:r>
      <w:r>
        <w:t></w:t>
      </w:r>
      <w:r>
        <w:t></w:t>
      </w:r>
      <w:r>
        <w:rPr>
          <w:rFonts w:hint="eastAsia"/>
        </w:rPr>
        <w:t>эмоциональное</w:t>
      </w:r>
      <w:r>
        <w:t></w:t>
      </w:r>
      <w:r>
        <w:rPr>
          <w:rFonts w:hint="eastAsia"/>
        </w:rPr>
        <w:t>состояние</w:t>
      </w:r>
      <w:r>
        <w:t></w:t>
      </w:r>
      <w:r>
        <w:t></w:t>
      </w:r>
      <w:r>
        <w:rPr>
          <w:rFonts w:hint="eastAsia"/>
        </w:rPr>
        <w:t>выражают</w:t>
      </w:r>
      <w:r>
        <w:t></w:t>
      </w:r>
      <w:r>
        <w:rPr>
          <w:rFonts w:hint="eastAsia"/>
        </w:rPr>
        <w:t>широкий</w:t>
      </w:r>
      <w:r>
        <w:t></w:t>
      </w:r>
      <w:r>
        <w:rPr>
          <w:rFonts w:hint="eastAsia"/>
        </w:rPr>
        <w:t>спектр</w:t>
      </w:r>
      <w:r>
        <w:t></w:t>
      </w:r>
      <w:r>
        <w:rPr>
          <w:rFonts w:hint="eastAsia"/>
        </w:rPr>
        <w:t>межличностных</w:t>
      </w:r>
      <w:r>
        <w:t></w:t>
      </w:r>
      <w:r>
        <w:rPr>
          <w:rFonts w:hint="eastAsia"/>
        </w:rPr>
        <w:t>отношений</w:t>
      </w:r>
      <w:r>
        <w:t></w:t>
      </w:r>
      <w:r>
        <w:t></w:t>
      </w:r>
      <w:r>
        <w:rPr>
          <w:rFonts w:hint="eastAsia"/>
        </w:rPr>
        <w:t>Переживаемые</w:t>
      </w:r>
      <w:r>
        <w:t></w:t>
      </w:r>
      <w:r>
        <w:rPr>
          <w:rFonts w:hint="eastAsia"/>
        </w:rPr>
        <w:t>эмоции</w:t>
      </w:r>
      <w:r>
        <w:t></w:t>
      </w:r>
      <w:r>
        <w:rPr>
          <w:rFonts w:hint="eastAsia"/>
        </w:rPr>
        <w:t>информируют</w:t>
      </w:r>
      <w:r>
        <w:t></w:t>
      </w:r>
      <w:r>
        <w:rPr>
          <w:rFonts w:hint="eastAsia"/>
        </w:rPr>
        <w:t>о</w:t>
      </w:r>
      <w:r>
        <w:t></w:t>
      </w:r>
      <w:r>
        <w:rPr>
          <w:rFonts w:hint="eastAsia"/>
        </w:rPr>
        <w:t>значимости</w:t>
      </w:r>
      <w:r>
        <w:t></w:t>
      </w:r>
      <w:r>
        <w:rPr>
          <w:rFonts w:hint="eastAsia"/>
        </w:rPr>
        <w:t>того</w:t>
      </w:r>
      <w:r>
        <w:t></w:t>
      </w:r>
      <w:r>
        <w:rPr>
          <w:rFonts w:hint="eastAsia"/>
        </w:rPr>
        <w:t>или</w:t>
      </w:r>
      <w:r>
        <w:t></w:t>
      </w:r>
      <w:r>
        <w:rPr>
          <w:rFonts w:hint="eastAsia"/>
        </w:rPr>
        <w:t>иного</w:t>
      </w:r>
      <w:r>
        <w:t></w:t>
      </w:r>
      <w:r>
        <w:rPr>
          <w:rFonts w:hint="eastAsia"/>
        </w:rPr>
        <w:t>события</w:t>
      </w:r>
      <w:r>
        <w:t></w:t>
      </w:r>
    </w:p>
    <w:p w:rsidR="00AD79FF" w:rsidRDefault="00AD79FF" w:rsidP="00AD79FF">
      <w:r>
        <w:t></w:t>
      </w:r>
      <w:r>
        <w:t></w:t>
      </w:r>
      <w:r>
        <w:tab/>
      </w:r>
      <w:r>
        <w:rPr>
          <w:rFonts w:hint="eastAsia"/>
        </w:rPr>
        <w:t>Фразеологические</w:t>
      </w:r>
      <w:r>
        <w:t></w:t>
      </w:r>
      <w:r>
        <w:rPr>
          <w:rFonts w:hint="eastAsia"/>
        </w:rPr>
        <w:t>единицы</w:t>
      </w:r>
      <w:r>
        <w:t></w:t>
      </w:r>
      <w:r>
        <w:rPr>
          <w:rFonts w:hint="eastAsia"/>
        </w:rPr>
        <w:t>с</w:t>
      </w:r>
      <w:r>
        <w:t></w:t>
      </w:r>
      <w:r>
        <w:rPr>
          <w:rFonts w:hint="eastAsia"/>
        </w:rPr>
        <w:t>отрицательной</w:t>
      </w:r>
      <w:r>
        <w:t></w:t>
      </w:r>
      <w:r>
        <w:rPr>
          <w:rFonts w:hint="eastAsia"/>
        </w:rPr>
        <w:t>конн</w:t>
      </w:r>
      <w:r>
        <w:rPr>
          <w:rFonts w:hint="eastAsia"/>
        </w:rPr>
        <w:lastRenderedPageBreak/>
        <w:t>отацией</w:t>
      </w:r>
      <w:r>
        <w:t></w:t>
      </w:r>
      <w:r>
        <w:rPr>
          <w:rFonts w:hint="eastAsia"/>
        </w:rPr>
        <w:t>представляют</w:t>
      </w:r>
      <w:r>
        <w:t></w:t>
      </w:r>
      <w:r>
        <w:rPr>
          <w:rFonts w:hint="eastAsia"/>
        </w:rPr>
        <w:t>разнообразную</w:t>
      </w:r>
      <w:r>
        <w:t></w:t>
      </w:r>
      <w:r>
        <w:rPr>
          <w:rFonts w:hint="eastAsia"/>
        </w:rPr>
        <w:t>палитру</w:t>
      </w:r>
      <w:r>
        <w:t></w:t>
      </w:r>
      <w:r>
        <w:rPr>
          <w:rFonts w:hint="eastAsia"/>
        </w:rPr>
        <w:t>эмоциональных</w:t>
      </w:r>
      <w:r>
        <w:t></w:t>
      </w:r>
      <w:r>
        <w:rPr>
          <w:rFonts w:hint="eastAsia"/>
        </w:rPr>
        <w:t>состояний</w:t>
      </w:r>
      <w:r>
        <w:t></w:t>
      </w:r>
      <w:r>
        <w:t></w:t>
      </w:r>
      <w:r>
        <w:rPr>
          <w:rFonts w:hint="eastAsia"/>
        </w:rPr>
        <w:t>тоска</w:t>
      </w:r>
      <w:r>
        <w:t></w:t>
      </w:r>
      <w:r>
        <w:t></w:t>
      </w:r>
      <w:r>
        <w:rPr>
          <w:rFonts w:hint="eastAsia"/>
        </w:rPr>
        <w:t>ярость</w:t>
      </w:r>
      <w:r>
        <w:t></w:t>
      </w:r>
      <w:r>
        <w:t></w:t>
      </w:r>
      <w:r>
        <w:rPr>
          <w:rFonts w:hint="eastAsia"/>
        </w:rPr>
        <w:t>безумие</w:t>
      </w:r>
      <w:r>
        <w:t></w:t>
      </w:r>
      <w:r>
        <w:t></w:t>
      </w:r>
      <w:r>
        <w:rPr>
          <w:rFonts w:hint="eastAsia"/>
        </w:rPr>
        <w:t>стыд</w:t>
      </w:r>
      <w:r>
        <w:t></w:t>
      </w:r>
      <w:r>
        <w:t></w:t>
      </w:r>
      <w:r>
        <w:rPr>
          <w:rFonts w:hint="eastAsia"/>
        </w:rPr>
        <w:t>тревога</w:t>
      </w:r>
      <w:r>
        <w:t></w:t>
      </w:r>
      <w:r>
        <w:t></w:t>
      </w:r>
      <w:r>
        <w:rPr>
          <w:rFonts w:hint="eastAsia"/>
        </w:rPr>
        <w:t>страх</w:t>
      </w:r>
      <w:r>
        <w:t></w:t>
      </w:r>
      <w:r>
        <w:t></w:t>
      </w:r>
      <w:r>
        <w:rPr>
          <w:rFonts w:hint="eastAsia"/>
        </w:rPr>
        <w:t>недовольство</w:t>
      </w:r>
      <w:r>
        <w:t></w:t>
      </w:r>
      <w:r>
        <w:t></w:t>
      </w:r>
      <w:r>
        <w:rPr>
          <w:rFonts w:hint="eastAsia"/>
        </w:rPr>
        <w:t>При</w:t>
      </w:r>
      <w:r>
        <w:t></w:t>
      </w:r>
      <w:r>
        <w:rPr>
          <w:rFonts w:hint="eastAsia"/>
        </w:rPr>
        <w:t>анализе</w:t>
      </w:r>
      <w:r>
        <w:t></w:t>
      </w:r>
      <w:r>
        <w:rPr>
          <w:rFonts w:hint="eastAsia"/>
        </w:rPr>
        <w:t>ФЕ</w:t>
      </w:r>
      <w:r>
        <w:t></w:t>
      </w:r>
      <w:r>
        <w:rPr>
          <w:rFonts w:hint="eastAsia"/>
        </w:rPr>
        <w:t>эмоций</w:t>
      </w:r>
      <w:r>
        <w:t></w:t>
      </w:r>
      <w:r>
        <w:rPr>
          <w:rFonts w:hint="eastAsia"/>
        </w:rPr>
        <w:t>выяснилось</w:t>
      </w:r>
      <w:r>
        <w:t></w:t>
      </w:r>
      <w:r>
        <w:t></w:t>
      </w:r>
      <w:r>
        <w:rPr>
          <w:rFonts w:hint="eastAsia"/>
        </w:rPr>
        <w:t>что</w:t>
      </w:r>
      <w:r>
        <w:t></w:t>
      </w:r>
      <w:r>
        <w:rPr>
          <w:rFonts w:hint="eastAsia"/>
        </w:rPr>
        <w:t>некоторые</w:t>
      </w:r>
      <w:r>
        <w:t></w:t>
      </w:r>
      <w:r>
        <w:rPr>
          <w:rFonts w:hint="eastAsia"/>
        </w:rPr>
        <w:t>концепты</w:t>
      </w:r>
      <w:r>
        <w:t></w:t>
      </w:r>
      <w:r>
        <w:rPr>
          <w:rFonts w:hint="eastAsia"/>
        </w:rPr>
        <w:t>представлены</w:t>
      </w:r>
      <w:r>
        <w:t></w:t>
      </w:r>
      <w:r>
        <w:rPr>
          <w:rFonts w:hint="eastAsia"/>
        </w:rPr>
        <w:t>одним</w:t>
      </w:r>
      <w:r>
        <w:t></w:t>
      </w:r>
      <w:r>
        <w:rPr>
          <w:rFonts w:hint="eastAsia"/>
        </w:rPr>
        <w:t>или</w:t>
      </w:r>
      <w:r>
        <w:t></w:t>
      </w:r>
      <w:r>
        <w:rPr>
          <w:rFonts w:hint="eastAsia"/>
        </w:rPr>
        <w:t>двумя</w:t>
      </w:r>
      <w:r>
        <w:t></w:t>
      </w:r>
      <w:r>
        <w:rPr>
          <w:rFonts w:hint="eastAsia"/>
        </w:rPr>
        <w:t>фразеологизмами</w:t>
      </w:r>
      <w:r>
        <w:t></w:t>
      </w:r>
      <w:r>
        <w:t></w:t>
      </w:r>
      <w:r>
        <w:rPr>
          <w:rFonts w:hint="eastAsia"/>
        </w:rPr>
        <w:t>например</w:t>
      </w:r>
      <w:r>
        <w:t></w:t>
      </w:r>
      <w:r>
        <w:rPr>
          <w:rFonts w:hint="eastAsia"/>
        </w:rPr>
        <w:t>англ</w:t>
      </w:r>
      <w:r>
        <w:t></w:t>
      </w:r>
      <w:r>
        <w:t></w:t>
      </w:r>
      <w:r>
        <w:rPr>
          <w:rFonts w:hint="eastAsia"/>
        </w:rPr>
        <w:t>ярость</w:t>
      </w:r>
      <w:r>
        <w:t></w:t>
      </w:r>
      <w:r>
        <w:t></w:t>
      </w:r>
      <w:r>
        <w:t></w:t>
      </w:r>
      <w:r>
        <w:rPr>
          <w:rFonts w:hint="eastAsia"/>
        </w:rPr>
        <w:t>а</w:t>
      </w:r>
      <w:r>
        <w:t></w:t>
      </w:r>
      <w:r>
        <w:rPr>
          <w:rFonts w:hint="eastAsia"/>
        </w:rPr>
        <w:t>другие</w:t>
      </w:r>
      <w:r>
        <w:t></w:t>
      </w:r>
      <w:r>
        <w:rPr>
          <w:rFonts w:hint="eastAsia"/>
        </w:rPr>
        <w:t>концепты</w:t>
      </w:r>
      <w:r>
        <w:t></w:t>
      </w:r>
      <w:r>
        <w:t></w:t>
      </w:r>
      <w:r>
        <w:rPr>
          <w:rFonts w:hint="eastAsia"/>
        </w:rPr>
        <w:t>например</w:t>
      </w:r>
      <w:r>
        <w:t></w:t>
      </w:r>
      <w:r>
        <w:t></w:t>
      </w:r>
      <w:r>
        <w:rPr>
          <w:rFonts w:hint="eastAsia"/>
        </w:rPr>
        <w:t>любовь</w:t>
      </w:r>
      <w:r>
        <w:t></w:t>
      </w:r>
      <w:r>
        <w:rPr>
          <w:rFonts w:hint="eastAsia"/>
        </w:rPr>
        <w:t>или</w:t>
      </w:r>
      <w:r>
        <w:t></w:t>
      </w:r>
      <w:r>
        <w:rPr>
          <w:rFonts w:hint="eastAsia"/>
        </w:rPr>
        <w:t>страх</w:t>
      </w:r>
      <w:r>
        <w:t></w:t>
      </w:r>
      <w:r>
        <w:t></w:t>
      </w:r>
      <w:r>
        <w:rPr>
          <w:rFonts w:hint="eastAsia"/>
        </w:rPr>
        <w:t>имеют</w:t>
      </w:r>
      <w:r>
        <w:t></w:t>
      </w:r>
      <w:r>
        <w:rPr>
          <w:rFonts w:hint="eastAsia"/>
        </w:rPr>
        <w:t>большое</w:t>
      </w:r>
      <w:r>
        <w:t></w:t>
      </w:r>
      <w:r>
        <w:rPr>
          <w:rFonts w:hint="eastAsia"/>
        </w:rPr>
        <w:t>количество</w:t>
      </w:r>
      <w:r>
        <w:t></w:t>
      </w:r>
      <w:r>
        <w:rPr>
          <w:rFonts w:hint="eastAsia"/>
        </w:rPr>
        <w:t>вариантов</w:t>
      </w:r>
      <w:r>
        <w:t></w:t>
      </w:r>
      <w:r>
        <w:rPr>
          <w:rFonts w:hint="eastAsia"/>
        </w:rPr>
        <w:t>выражения</w:t>
      </w:r>
      <w:r>
        <w:t></w:t>
      </w:r>
      <w:r>
        <w:t></w:t>
      </w:r>
      <w:r>
        <w:rPr>
          <w:rFonts w:hint="eastAsia"/>
        </w:rPr>
        <w:t>Иногда</w:t>
      </w:r>
      <w:r>
        <w:t></w:t>
      </w:r>
      <w:r>
        <w:rPr>
          <w:rFonts w:hint="eastAsia"/>
        </w:rPr>
        <w:t>концепт</w:t>
      </w:r>
      <w:r>
        <w:t></w:t>
      </w:r>
      <w:r>
        <w:rPr>
          <w:rFonts w:hint="eastAsia"/>
        </w:rPr>
        <w:t>в</w:t>
      </w:r>
      <w:r>
        <w:t></w:t>
      </w:r>
      <w:r>
        <w:rPr>
          <w:rFonts w:hint="eastAsia"/>
        </w:rPr>
        <w:t>одном</w:t>
      </w:r>
      <w:r>
        <w:t></w:t>
      </w:r>
      <w:r>
        <w:rPr>
          <w:rFonts w:hint="eastAsia"/>
        </w:rPr>
        <w:t>языке</w:t>
      </w:r>
      <w:r>
        <w:t></w:t>
      </w:r>
      <w:r>
        <w:rPr>
          <w:rFonts w:hint="eastAsia"/>
        </w:rPr>
        <w:t>представлен</w:t>
      </w:r>
      <w:r>
        <w:t></w:t>
      </w:r>
      <w:r>
        <w:rPr>
          <w:rFonts w:hint="eastAsia"/>
        </w:rPr>
        <w:t>несколькими</w:t>
      </w:r>
      <w:r>
        <w:t></w:t>
      </w:r>
      <w:r>
        <w:rPr>
          <w:rFonts w:hint="eastAsia"/>
        </w:rPr>
        <w:t>фразеологизмами</w:t>
      </w:r>
      <w:r>
        <w:t></w:t>
      </w:r>
      <w:r>
        <w:t></w:t>
      </w:r>
      <w:r>
        <w:rPr>
          <w:rFonts w:hint="eastAsia"/>
        </w:rPr>
        <w:t>в</w:t>
      </w:r>
      <w:r>
        <w:t></w:t>
      </w:r>
      <w:r>
        <w:rPr>
          <w:rFonts w:hint="eastAsia"/>
        </w:rPr>
        <w:t>другом</w:t>
      </w:r>
      <w:r>
        <w:t></w:t>
      </w:r>
      <w:r>
        <w:t></w:t>
      </w:r>
      <w:r>
        <w:t></w:t>
      </w:r>
      <w:r>
        <w:rPr>
          <w:rFonts w:hint="eastAsia"/>
        </w:rPr>
        <w:t>только</w:t>
      </w:r>
      <w:r>
        <w:t></w:t>
      </w:r>
      <w:r>
        <w:rPr>
          <w:rFonts w:hint="eastAsia"/>
        </w:rPr>
        <w:t>одним</w:t>
      </w:r>
      <w:r>
        <w:t></w:t>
      </w:r>
    </w:p>
    <w:p w:rsidR="00AD79FF" w:rsidRDefault="00AD79FF" w:rsidP="00AD79FF">
      <w:r>
        <w:t></w:t>
      </w:r>
      <w:r>
        <w:t></w:t>
      </w:r>
      <w:r>
        <w:t></w:t>
      </w:r>
      <w:r>
        <w:tab/>
      </w:r>
      <w:r>
        <w:rPr>
          <w:rFonts w:hint="eastAsia"/>
        </w:rPr>
        <w:t>Большая</w:t>
      </w:r>
      <w:r>
        <w:t></w:t>
      </w:r>
      <w:r>
        <w:rPr>
          <w:rFonts w:hint="eastAsia"/>
        </w:rPr>
        <w:t>часть</w:t>
      </w:r>
      <w:r>
        <w:t></w:t>
      </w:r>
      <w:r>
        <w:rPr>
          <w:rFonts w:hint="eastAsia"/>
        </w:rPr>
        <w:t>ФЕ</w:t>
      </w:r>
      <w:r>
        <w:t></w:t>
      </w:r>
      <w:r>
        <w:rPr>
          <w:rFonts w:hint="eastAsia"/>
        </w:rPr>
        <w:t>по</w:t>
      </w:r>
      <w:r>
        <w:t></w:t>
      </w:r>
      <w:r>
        <w:rPr>
          <w:rFonts w:hint="eastAsia"/>
        </w:rPr>
        <w:t>происхождению</w:t>
      </w:r>
      <w:r>
        <w:t></w:t>
      </w:r>
      <w:r>
        <w:rPr>
          <w:rFonts w:hint="eastAsia"/>
        </w:rPr>
        <w:t>является</w:t>
      </w:r>
      <w:r>
        <w:t></w:t>
      </w:r>
      <w:r>
        <w:rPr>
          <w:rFonts w:hint="eastAsia"/>
        </w:rPr>
        <w:t>застывшими</w:t>
      </w:r>
      <w:r>
        <w:t></w:t>
      </w:r>
      <w:r>
        <w:rPr>
          <w:rFonts w:hint="eastAsia"/>
        </w:rPr>
        <w:t>народными</w:t>
      </w:r>
      <w:r>
        <w:t></w:t>
      </w:r>
      <w:r>
        <w:rPr>
          <w:rFonts w:hint="eastAsia"/>
        </w:rPr>
        <w:t>метафорами</w:t>
      </w:r>
      <w:r>
        <w:t></w:t>
      </w:r>
      <w:r>
        <w:t></w:t>
      </w:r>
      <w:r>
        <w:rPr>
          <w:rFonts w:hint="eastAsia"/>
        </w:rPr>
        <w:t>сравнениями</w:t>
      </w:r>
      <w:r>
        <w:t></w:t>
      </w:r>
      <w:r>
        <w:t></w:t>
      </w:r>
      <w:r>
        <w:rPr>
          <w:rFonts w:hint="eastAsia"/>
        </w:rPr>
        <w:t>метонимиями</w:t>
      </w:r>
      <w:r>
        <w:t></w:t>
      </w:r>
      <w:r>
        <w:t></w:t>
      </w:r>
      <w:r>
        <w:rPr>
          <w:rFonts w:hint="eastAsia"/>
        </w:rPr>
        <w:t>частями</w:t>
      </w:r>
      <w:r>
        <w:t></w:t>
      </w:r>
      <w:r>
        <w:rPr>
          <w:rFonts w:hint="eastAsia"/>
        </w:rPr>
        <w:t>пословиц</w:t>
      </w:r>
      <w:r>
        <w:t></w:t>
      </w:r>
      <w:r>
        <w:rPr>
          <w:rFonts w:hint="eastAsia"/>
        </w:rPr>
        <w:t>и</w:t>
      </w:r>
      <w:r>
        <w:t></w:t>
      </w:r>
      <w:r>
        <w:rPr>
          <w:rFonts w:hint="eastAsia"/>
        </w:rPr>
        <w:t>поговорок</w:t>
      </w:r>
      <w:r>
        <w:t></w:t>
      </w:r>
      <w:r>
        <w:t></w:t>
      </w:r>
      <w:r>
        <w:rPr>
          <w:rFonts w:hint="eastAsia"/>
        </w:rPr>
        <w:t>Образные</w:t>
      </w:r>
      <w:r>
        <w:t></w:t>
      </w:r>
      <w:r>
        <w:rPr>
          <w:rFonts w:hint="eastAsia"/>
        </w:rPr>
        <w:t>представления</w:t>
      </w:r>
      <w:r>
        <w:t></w:t>
      </w:r>
      <w:r>
        <w:t></w:t>
      </w:r>
      <w:r>
        <w:rPr>
          <w:rFonts w:hint="eastAsia"/>
        </w:rPr>
        <w:t>которые</w:t>
      </w:r>
      <w:r>
        <w:t></w:t>
      </w:r>
      <w:r>
        <w:rPr>
          <w:rFonts w:hint="eastAsia"/>
        </w:rPr>
        <w:t>выражены</w:t>
      </w:r>
      <w:r>
        <w:t></w:t>
      </w:r>
      <w:r>
        <w:rPr>
          <w:rFonts w:hint="eastAsia"/>
        </w:rPr>
        <w:t>этими</w:t>
      </w:r>
      <w:r>
        <w:t></w:t>
      </w:r>
      <w:r>
        <w:rPr>
          <w:rFonts w:hint="eastAsia"/>
        </w:rPr>
        <w:t>средствами</w:t>
      </w:r>
      <w:r>
        <w:t></w:t>
      </w:r>
      <w:r>
        <w:t></w:t>
      </w:r>
      <w:r>
        <w:rPr>
          <w:rFonts w:hint="eastAsia"/>
        </w:rPr>
        <w:t>отражают</w:t>
      </w:r>
      <w:r>
        <w:t></w:t>
      </w:r>
      <w:r>
        <w:rPr>
          <w:rFonts w:hint="eastAsia"/>
        </w:rPr>
        <w:t>определённые</w:t>
      </w:r>
      <w:r>
        <w:t></w:t>
      </w:r>
      <w:r>
        <w:rPr>
          <w:rFonts w:hint="eastAsia"/>
        </w:rPr>
        <w:t>факты</w:t>
      </w:r>
      <w:r>
        <w:t></w:t>
      </w:r>
      <w:r>
        <w:rPr>
          <w:rFonts w:hint="eastAsia"/>
        </w:rPr>
        <w:t>жизни</w:t>
      </w:r>
      <w:r>
        <w:t></w:t>
      </w:r>
      <w:r>
        <w:rPr>
          <w:rFonts w:hint="eastAsia"/>
        </w:rPr>
        <w:t>и</w:t>
      </w:r>
      <w:r>
        <w:t></w:t>
      </w:r>
      <w:r>
        <w:rPr>
          <w:rFonts w:hint="eastAsia"/>
        </w:rPr>
        <w:t>быта</w:t>
      </w:r>
      <w:r>
        <w:t></w:t>
      </w:r>
      <w:r>
        <w:t></w:t>
      </w:r>
      <w:r>
        <w:rPr>
          <w:rFonts w:hint="eastAsia"/>
        </w:rPr>
        <w:t>дают</w:t>
      </w:r>
      <w:r>
        <w:t></w:t>
      </w:r>
      <w:r>
        <w:rPr>
          <w:rFonts w:hint="eastAsia"/>
        </w:rPr>
        <w:t>характеристику</w:t>
      </w:r>
      <w:r>
        <w:t></w:t>
      </w:r>
      <w:r>
        <w:rPr>
          <w:rFonts w:hint="eastAsia"/>
        </w:rPr>
        <w:t>человеку</w:t>
      </w:r>
      <w:r>
        <w:t></w:t>
      </w:r>
      <w:r>
        <w:t></w:t>
      </w:r>
      <w:r>
        <w:rPr>
          <w:rFonts w:hint="eastAsia"/>
        </w:rPr>
        <w:t>Анализ</w:t>
      </w:r>
      <w:r>
        <w:t></w:t>
      </w:r>
      <w:r>
        <w:rPr>
          <w:rFonts w:hint="eastAsia"/>
        </w:rPr>
        <w:t>семантики</w:t>
      </w:r>
      <w:r>
        <w:t></w:t>
      </w:r>
      <w:r>
        <w:rPr>
          <w:rFonts w:hint="eastAsia"/>
        </w:rPr>
        <w:t>ФЕ</w:t>
      </w:r>
      <w:r>
        <w:t></w:t>
      </w:r>
      <w:r>
        <w:rPr>
          <w:rFonts w:hint="eastAsia"/>
        </w:rPr>
        <w:t>наглядно</w:t>
      </w:r>
      <w:r>
        <w:t></w:t>
      </w:r>
      <w:r>
        <w:rPr>
          <w:rFonts w:hint="eastAsia"/>
        </w:rPr>
        <w:t>продемонстрировал</w:t>
      </w:r>
      <w:r>
        <w:t></w:t>
      </w:r>
      <w:r>
        <w:rPr>
          <w:rFonts w:hint="eastAsia"/>
        </w:rPr>
        <w:t>универсальность</w:t>
      </w:r>
      <w:r>
        <w:t></w:t>
      </w:r>
      <w:r>
        <w:rPr>
          <w:rFonts w:hint="eastAsia"/>
        </w:rPr>
        <w:t>концептуального</w:t>
      </w:r>
      <w:r>
        <w:t></w:t>
      </w:r>
      <w:r>
        <w:rPr>
          <w:rFonts w:hint="eastAsia"/>
        </w:rPr>
        <w:t>содержания</w:t>
      </w:r>
      <w:r>
        <w:t></w:t>
      </w:r>
      <w:r>
        <w:rPr>
          <w:rFonts w:hint="eastAsia"/>
        </w:rPr>
        <w:t>данного</w:t>
      </w:r>
      <w:r>
        <w:t></w:t>
      </w:r>
      <w:r>
        <w:rPr>
          <w:rFonts w:hint="eastAsia"/>
        </w:rPr>
        <w:t>фрагмента</w:t>
      </w:r>
      <w:r>
        <w:t></w:t>
      </w:r>
      <w:r>
        <w:rPr>
          <w:rFonts w:hint="eastAsia"/>
        </w:rPr>
        <w:t>действительности</w:t>
      </w:r>
      <w:r>
        <w:t></w:t>
      </w:r>
      <w:r>
        <w:rPr>
          <w:rFonts w:hint="eastAsia"/>
        </w:rPr>
        <w:t>в</w:t>
      </w:r>
      <w:r>
        <w:t></w:t>
      </w:r>
      <w:r>
        <w:rPr>
          <w:rFonts w:hint="eastAsia"/>
        </w:rPr>
        <w:t>таджикском</w:t>
      </w:r>
      <w:r>
        <w:t></w:t>
      </w:r>
      <w:r>
        <w:t></w:t>
      </w:r>
      <w:r>
        <w:rPr>
          <w:rFonts w:hint="eastAsia"/>
        </w:rPr>
        <w:t>английском</w:t>
      </w:r>
      <w:r>
        <w:t></w:t>
      </w:r>
      <w:r>
        <w:rPr>
          <w:rFonts w:hint="eastAsia"/>
        </w:rPr>
        <w:t>и</w:t>
      </w:r>
      <w:r>
        <w:t></w:t>
      </w:r>
      <w:r>
        <w:rPr>
          <w:rFonts w:hint="eastAsia"/>
        </w:rPr>
        <w:t>русском</w:t>
      </w:r>
      <w:r>
        <w:t></w:t>
      </w:r>
      <w:r>
        <w:rPr>
          <w:rFonts w:hint="eastAsia"/>
        </w:rPr>
        <w:t>сознании</w:t>
      </w:r>
      <w:r>
        <w:t></w:t>
      </w:r>
    </w:p>
    <w:p w:rsidR="00AD79FF" w:rsidRDefault="00AD79FF" w:rsidP="00AD79FF">
      <w:r>
        <w:t></w:t>
      </w:r>
      <w:r>
        <w:t></w:t>
      </w:r>
      <w:r>
        <w:t></w:t>
      </w:r>
      <w:r>
        <w:tab/>
      </w:r>
      <w:r>
        <w:rPr>
          <w:rFonts w:hint="eastAsia"/>
        </w:rPr>
        <w:t>Анализ</w:t>
      </w:r>
      <w:r>
        <w:t></w:t>
      </w:r>
      <w:r>
        <w:rPr>
          <w:rFonts w:hint="eastAsia"/>
        </w:rPr>
        <w:t>показал</w:t>
      </w:r>
      <w:r>
        <w:t></w:t>
      </w:r>
      <w:r>
        <w:t></w:t>
      </w:r>
      <w:r>
        <w:rPr>
          <w:rFonts w:hint="eastAsia"/>
        </w:rPr>
        <w:t>что</w:t>
      </w:r>
      <w:r>
        <w:t></w:t>
      </w:r>
      <w:r>
        <w:rPr>
          <w:rFonts w:hint="eastAsia"/>
        </w:rPr>
        <w:t>главное</w:t>
      </w:r>
      <w:r>
        <w:t></w:t>
      </w:r>
      <w:r>
        <w:rPr>
          <w:rFonts w:hint="eastAsia"/>
        </w:rPr>
        <w:t>назначение</w:t>
      </w:r>
      <w:r>
        <w:t></w:t>
      </w:r>
      <w:r>
        <w:rPr>
          <w:rFonts w:hint="eastAsia"/>
        </w:rPr>
        <w:t>фразеологизмов</w:t>
      </w:r>
      <w:r>
        <w:t></w:t>
      </w:r>
      <w:r>
        <w:t></w:t>
      </w:r>
      <w:r>
        <w:t></w:t>
      </w:r>
      <w:r>
        <w:rPr>
          <w:rFonts w:hint="eastAsia"/>
        </w:rPr>
        <w:t>это</w:t>
      </w:r>
      <w:r>
        <w:t></w:t>
      </w:r>
      <w:r>
        <w:rPr>
          <w:rFonts w:hint="eastAsia"/>
        </w:rPr>
        <w:t>передача</w:t>
      </w:r>
      <w:r>
        <w:t></w:t>
      </w:r>
      <w:r>
        <w:rPr>
          <w:rFonts w:hint="eastAsia"/>
        </w:rPr>
        <w:t>эм</w:t>
      </w:r>
      <w:r>
        <w:t></w:t>
      </w:r>
      <w:r>
        <w:rPr>
          <w:rFonts w:hint="eastAsia"/>
        </w:rPr>
        <w:t>ци</w:t>
      </w:r>
      <w:r>
        <w:t></w:t>
      </w:r>
      <w:r>
        <w:rPr>
          <w:rFonts w:hint="eastAsia"/>
        </w:rPr>
        <w:t>н</w:t>
      </w:r>
      <w:r>
        <w:t></w:t>
      </w:r>
      <w:r>
        <w:rPr>
          <w:rFonts w:hint="eastAsia"/>
        </w:rPr>
        <w:t>льной</w:t>
      </w:r>
      <w:r>
        <w:t></w:t>
      </w:r>
      <w:r>
        <w:t></w:t>
      </w:r>
      <w:r>
        <w:rPr>
          <w:rFonts w:hint="eastAsia"/>
        </w:rPr>
        <w:t>ц</w:t>
      </w:r>
      <w:r>
        <w:t></w:t>
      </w:r>
      <w:r>
        <w:rPr>
          <w:rFonts w:hint="eastAsia"/>
        </w:rPr>
        <w:t>нки</w:t>
      </w:r>
      <w:r>
        <w:t></w:t>
      </w:r>
      <w:r>
        <w:rPr>
          <w:rFonts w:hint="eastAsia"/>
        </w:rPr>
        <w:t>предмета</w:t>
      </w:r>
      <w:r>
        <w:t></w:t>
      </w:r>
      <w:r>
        <w:rPr>
          <w:rFonts w:hint="eastAsia"/>
        </w:rPr>
        <w:t>высказывания</w:t>
      </w:r>
      <w:r>
        <w:t></w:t>
      </w:r>
      <w:r>
        <w:rPr>
          <w:rFonts w:hint="eastAsia"/>
        </w:rPr>
        <w:t>г</w:t>
      </w:r>
      <w:r>
        <w:t></w:t>
      </w:r>
      <w:r>
        <w:rPr>
          <w:rFonts w:hint="eastAsia"/>
        </w:rPr>
        <w:t>в</w:t>
      </w:r>
      <w:r>
        <w:t></w:t>
      </w:r>
      <w:r>
        <w:rPr>
          <w:rFonts w:hint="eastAsia"/>
        </w:rPr>
        <w:t>рящим</w:t>
      </w:r>
      <w:r>
        <w:t></w:t>
      </w:r>
      <w:r>
        <w:t></w:t>
      </w:r>
      <w:r>
        <w:rPr>
          <w:rFonts w:hint="eastAsia"/>
        </w:rPr>
        <w:t>Эм</w:t>
      </w:r>
      <w:r>
        <w:t></w:t>
      </w:r>
      <w:r>
        <w:rPr>
          <w:rFonts w:hint="eastAsia"/>
        </w:rPr>
        <w:t>ци</w:t>
      </w:r>
      <w:r>
        <w:t></w:t>
      </w:r>
      <w:r>
        <w:rPr>
          <w:rFonts w:hint="eastAsia"/>
        </w:rPr>
        <w:t>н</w:t>
      </w:r>
      <w:r>
        <w:t></w:t>
      </w:r>
      <w:r>
        <w:rPr>
          <w:rFonts w:hint="eastAsia"/>
        </w:rPr>
        <w:t>льн</w:t>
      </w:r>
      <w:r>
        <w:t></w:t>
      </w:r>
      <w:r>
        <w:rPr>
          <w:rFonts w:hint="eastAsia"/>
        </w:rPr>
        <w:t>я</w:t>
      </w:r>
      <w:r>
        <w:t></w:t>
      </w:r>
      <w:r>
        <w:t></w:t>
      </w:r>
      <w:r>
        <w:rPr>
          <w:rFonts w:hint="eastAsia"/>
        </w:rPr>
        <w:t>т</w:t>
      </w:r>
      <w:r>
        <w:t></w:t>
      </w:r>
      <w:r>
        <w:rPr>
          <w:rFonts w:hint="eastAsia"/>
        </w:rPr>
        <w:t>р</w:t>
      </w:r>
      <w:r>
        <w:t></w:t>
      </w:r>
      <w:r>
        <w:rPr>
          <w:rFonts w:hint="eastAsia"/>
        </w:rPr>
        <w:t>н</w:t>
      </w:r>
      <w:r>
        <w:t></w:t>
      </w:r>
      <w:r>
        <w:t></w:t>
      </w:r>
      <w:r>
        <w:rPr>
          <w:rFonts w:hint="eastAsia"/>
        </w:rPr>
        <w:t>фр</w:t>
      </w:r>
      <w:r>
        <w:t></w:t>
      </w:r>
      <w:r>
        <w:rPr>
          <w:rFonts w:hint="eastAsia"/>
        </w:rPr>
        <w:t>з</w:t>
      </w:r>
      <w:r>
        <w:t></w:t>
      </w:r>
      <w:r>
        <w:t></w:t>
      </w:r>
      <w:r>
        <w:rPr>
          <w:rFonts w:hint="eastAsia"/>
        </w:rPr>
        <w:t>л</w:t>
      </w:r>
      <w:r>
        <w:t></w:t>
      </w:r>
      <w:r>
        <w:rPr>
          <w:rFonts w:hint="eastAsia"/>
        </w:rPr>
        <w:t>гизм</w:t>
      </w:r>
      <w:r>
        <w:t></w:t>
      </w:r>
      <w:r>
        <w:t></w:t>
      </w:r>
      <w:r>
        <w:rPr>
          <w:rFonts w:hint="eastAsia"/>
        </w:rPr>
        <w:t>к</w:t>
      </w:r>
      <w:r>
        <w:t></w:t>
      </w:r>
      <w:r>
        <w:rPr>
          <w:rFonts w:hint="eastAsia"/>
        </w:rPr>
        <w:t>к</w:t>
      </w:r>
      <w:r>
        <w:t></w:t>
      </w:r>
      <w:r>
        <w:rPr>
          <w:rFonts w:hint="eastAsia"/>
        </w:rPr>
        <w:t>зн</w:t>
      </w:r>
      <w:r>
        <w:t></w:t>
      </w:r>
      <w:r>
        <w:rPr>
          <w:rFonts w:hint="eastAsia"/>
        </w:rPr>
        <w:t>к</w:t>
      </w:r>
      <w:r>
        <w:t></w:t>
      </w:r>
      <w:r>
        <w:t></w:t>
      </w:r>
      <w:r>
        <w:rPr>
          <w:rFonts w:hint="eastAsia"/>
        </w:rPr>
        <w:t>—</w:t>
      </w:r>
      <w:r>
        <w:t></w:t>
      </w:r>
      <w:r>
        <w:rPr>
          <w:rFonts w:hint="eastAsia"/>
        </w:rPr>
        <w:t>ЯВЛЄНИЄ</w:t>
      </w:r>
      <w:r>
        <w:t></w:t>
      </w:r>
      <w:r>
        <w:rPr>
          <w:rFonts w:hint="eastAsia"/>
        </w:rPr>
        <w:t>пр</w:t>
      </w:r>
      <w:r>
        <w:t></w:t>
      </w:r>
      <w:r>
        <w:rPr>
          <w:rFonts w:hint="eastAsia"/>
        </w:rPr>
        <w:t>изв</w:t>
      </w:r>
      <w:r>
        <w:t></w:t>
      </w:r>
      <w:r>
        <w:rPr>
          <w:rFonts w:hint="eastAsia"/>
        </w:rPr>
        <w:t>дн</w:t>
      </w:r>
      <w:r>
        <w:t></w:t>
      </w:r>
      <w:r>
        <w:t></w:t>
      </w:r>
      <w:r>
        <w:t></w:t>
      </w:r>
      <w:r>
        <w:t></w:t>
      </w:r>
      <w:r>
        <w:t></w:t>
      </w:r>
      <w:r>
        <w:rPr>
          <w:rFonts w:hint="eastAsia"/>
        </w:rPr>
        <w:t>н</w:t>
      </w:r>
      <w:r>
        <w:t></w:t>
      </w:r>
      <w:r>
        <w:t></w:t>
      </w:r>
      <w:r>
        <w:rPr>
          <w:rFonts w:hint="eastAsia"/>
        </w:rPr>
        <w:t>з</w:t>
      </w:r>
      <w:r>
        <w:t></w:t>
      </w:r>
      <w:r>
        <w:rPr>
          <w:rFonts w:hint="eastAsia"/>
        </w:rPr>
        <w:t>ви</w:t>
      </w:r>
      <w:r>
        <w:t></w:t>
      </w:r>
      <w:r>
        <w:rPr>
          <w:rFonts w:hint="eastAsia"/>
        </w:rPr>
        <w:t>ит</w:t>
      </w:r>
      <w:r>
        <w:t></w:t>
      </w:r>
      <w:r>
        <w:rPr>
          <w:rFonts w:hint="eastAsia"/>
        </w:rPr>
        <w:t>в</w:t>
      </w:r>
      <w:r>
        <w:t></w:t>
      </w:r>
      <w:r>
        <w:t></w:t>
      </w:r>
      <w:r>
        <w:t></w:t>
      </w:r>
      <w:r>
        <w:rPr>
          <w:rFonts w:hint="eastAsia"/>
        </w:rPr>
        <w:t>н</w:t>
      </w:r>
      <w:r>
        <w:t></w:t>
      </w:r>
      <w:r>
        <w:rPr>
          <w:rFonts w:hint="eastAsia"/>
        </w:rPr>
        <w:t>вн</w:t>
      </w:r>
      <w:r>
        <w:t></w:t>
      </w:r>
      <w:r>
        <w:rPr>
          <w:rFonts w:hint="eastAsia"/>
        </w:rPr>
        <w:t>м</w:t>
      </w:r>
      <w:r>
        <w:t></w:t>
      </w:r>
      <w:r>
        <w:t></w:t>
      </w:r>
      <w:r>
        <w:rPr>
          <w:rFonts w:hint="eastAsia"/>
        </w:rPr>
        <w:t>т</w:t>
      </w:r>
      <w:r>
        <w:t></w:t>
      </w:r>
      <w:r>
        <w:t></w:t>
      </w:r>
      <w:r>
        <w:rPr>
          <w:rFonts w:hint="eastAsia"/>
        </w:rPr>
        <w:t>бр</w:t>
      </w:r>
      <w:r>
        <w:t></w:t>
      </w:r>
      <w:r>
        <w:rPr>
          <w:rFonts w:hint="eastAsia"/>
        </w:rPr>
        <w:t>зн</w:t>
      </w:r>
      <w:r>
        <w:t></w:t>
      </w:r>
      <w:r>
        <w:rPr>
          <w:rFonts w:hint="eastAsia"/>
        </w:rPr>
        <w:t>г</w:t>
      </w:r>
      <w:r>
        <w:t></w:t>
      </w:r>
      <w:r>
        <w:t></w:t>
      </w:r>
      <w:r>
        <w:t></w:t>
      </w:r>
      <w:r>
        <w:t></w:t>
      </w:r>
      <w:r>
        <w:rPr>
          <w:rFonts w:hint="eastAsia"/>
        </w:rPr>
        <w:t>д</w:t>
      </w:r>
      <w:r>
        <w:t></w:t>
      </w:r>
      <w:r>
        <w:rPr>
          <w:rFonts w:hint="eastAsia"/>
        </w:rPr>
        <w:t>рж</w:t>
      </w:r>
      <w:r>
        <w:t></w:t>
      </w:r>
      <w:r>
        <w:rPr>
          <w:rFonts w:hint="eastAsia"/>
        </w:rPr>
        <w:t>ния</w:t>
      </w:r>
      <w:r>
        <w:t></w:t>
      </w:r>
      <w:r>
        <w:rPr>
          <w:rFonts w:hint="eastAsia"/>
        </w:rPr>
        <w:t>фразеологизма</w:t>
      </w:r>
      <w:r>
        <w:t></w:t>
      </w:r>
    </w:p>
    <w:p w:rsidR="00AD79FF" w:rsidRPr="00AD79FF" w:rsidRDefault="00AD79FF" w:rsidP="00AD79FF">
      <w:r>
        <w:t></w:t>
      </w:r>
      <w:r>
        <w:t></w:t>
      </w:r>
      <w:r>
        <w:t></w:t>
      </w:r>
      <w:r>
        <w:tab/>
      </w:r>
      <w:r>
        <w:rPr>
          <w:rFonts w:hint="eastAsia"/>
        </w:rPr>
        <w:t>Следует</w:t>
      </w:r>
      <w:r>
        <w:t></w:t>
      </w:r>
      <w:r>
        <w:rPr>
          <w:rFonts w:hint="eastAsia"/>
        </w:rPr>
        <w:t>сказать</w:t>
      </w:r>
      <w:r>
        <w:t></w:t>
      </w:r>
      <w:r>
        <w:t></w:t>
      </w:r>
      <w:r>
        <w:rPr>
          <w:rFonts w:hint="eastAsia"/>
        </w:rPr>
        <w:t>что</w:t>
      </w:r>
      <w:r>
        <w:t></w:t>
      </w:r>
      <w:r>
        <w:rPr>
          <w:rFonts w:hint="eastAsia"/>
        </w:rPr>
        <w:t>фразеология</w:t>
      </w:r>
      <w:r>
        <w:t></w:t>
      </w:r>
      <w:r>
        <w:t></w:t>
      </w:r>
      <w:r>
        <w:t></w:t>
      </w:r>
      <w:r>
        <w:rPr>
          <w:rFonts w:hint="eastAsia"/>
        </w:rPr>
        <w:t>это</w:t>
      </w:r>
      <w:r>
        <w:t></w:t>
      </w:r>
      <w:r>
        <w:rPr>
          <w:rFonts w:hint="eastAsia"/>
        </w:rPr>
        <w:t>сокровищница</w:t>
      </w:r>
      <w:r>
        <w:t></w:t>
      </w:r>
      <w:r>
        <w:rPr>
          <w:rFonts w:hint="eastAsia"/>
        </w:rPr>
        <w:t>языка</w:t>
      </w:r>
      <w:r>
        <w:t></w:t>
      </w:r>
      <w:r>
        <w:t></w:t>
      </w:r>
      <w:r>
        <w:rPr>
          <w:rFonts w:hint="eastAsia"/>
        </w:rPr>
        <w:t>и</w:t>
      </w:r>
      <w:r>
        <w:t></w:t>
      </w:r>
      <w:r>
        <w:rPr>
          <w:rFonts w:hint="eastAsia"/>
        </w:rPr>
        <w:t>фразеологизмы</w:t>
      </w:r>
      <w:r>
        <w:t></w:t>
      </w:r>
      <w:r>
        <w:rPr>
          <w:rFonts w:hint="eastAsia"/>
        </w:rPr>
        <w:t>в</w:t>
      </w:r>
      <w:r>
        <w:t></w:t>
      </w:r>
      <w:r>
        <w:rPr>
          <w:rFonts w:hint="eastAsia"/>
        </w:rPr>
        <w:t>языке</w:t>
      </w:r>
      <w:r>
        <w:t></w:t>
      </w:r>
      <w:r>
        <w:rPr>
          <w:rFonts w:hint="eastAsia"/>
        </w:rPr>
        <w:t>являются</w:t>
      </w:r>
      <w:r>
        <w:t></w:t>
      </w:r>
      <w:r>
        <w:rPr>
          <w:rFonts w:hint="eastAsia"/>
        </w:rPr>
        <w:t>его</w:t>
      </w:r>
      <w:r>
        <w:t></w:t>
      </w:r>
      <w:r>
        <w:rPr>
          <w:rFonts w:hint="eastAsia"/>
        </w:rPr>
        <w:t>богатством</w:t>
      </w:r>
      <w:r>
        <w:t></w:t>
      </w:r>
      <w:r>
        <w:t></w:t>
      </w:r>
      <w:r>
        <w:rPr>
          <w:rFonts w:hint="eastAsia"/>
        </w:rPr>
        <w:t>Фразеологизмы</w:t>
      </w:r>
      <w:r>
        <w:t></w:t>
      </w:r>
      <w:r>
        <w:rPr>
          <w:rFonts w:hint="eastAsia"/>
        </w:rPr>
        <w:t>не</w:t>
      </w:r>
      <w:r>
        <w:t></w:t>
      </w:r>
      <w:r>
        <w:rPr>
          <w:rFonts w:hint="eastAsia"/>
        </w:rPr>
        <w:t>только</w:t>
      </w:r>
      <w:r>
        <w:t></w:t>
      </w:r>
      <w:r>
        <w:rPr>
          <w:rFonts w:hint="eastAsia"/>
        </w:rPr>
        <w:t>отражают</w:t>
      </w:r>
      <w:r>
        <w:t></w:t>
      </w:r>
      <w:r>
        <w:rPr>
          <w:rFonts w:hint="eastAsia"/>
        </w:rPr>
        <w:t>культуру</w:t>
      </w:r>
      <w:r>
        <w:t></w:t>
      </w:r>
      <w:r>
        <w:rPr>
          <w:rFonts w:hint="eastAsia"/>
        </w:rPr>
        <w:t>и</w:t>
      </w:r>
      <w:r>
        <w:t></w:t>
      </w:r>
      <w:r>
        <w:rPr>
          <w:rFonts w:hint="eastAsia"/>
        </w:rPr>
        <w:t>быт</w:t>
      </w:r>
      <w:r>
        <w:t></w:t>
      </w:r>
      <w:r>
        <w:rPr>
          <w:rFonts w:hint="eastAsia"/>
        </w:rPr>
        <w:t>того</w:t>
      </w:r>
      <w:r>
        <w:t></w:t>
      </w:r>
      <w:r>
        <w:rPr>
          <w:rFonts w:hint="eastAsia"/>
        </w:rPr>
        <w:t>или</w:t>
      </w:r>
      <w:r>
        <w:t></w:t>
      </w:r>
      <w:r>
        <w:rPr>
          <w:rFonts w:hint="eastAsia"/>
        </w:rPr>
        <w:t>иного</w:t>
      </w:r>
      <w:r>
        <w:t></w:t>
      </w:r>
      <w:r>
        <w:rPr>
          <w:rFonts w:hint="eastAsia"/>
        </w:rPr>
        <w:t>языка</w:t>
      </w:r>
      <w:r>
        <w:t></w:t>
      </w:r>
      <w:r>
        <w:t></w:t>
      </w:r>
      <w:r>
        <w:rPr>
          <w:rFonts w:hint="eastAsia"/>
        </w:rPr>
        <w:t>но</w:t>
      </w:r>
      <w:r>
        <w:t></w:t>
      </w:r>
      <w:r>
        <w:rPr>
          <w:rFonts w:hint="eastAsia"/>
        </w:rPr>
        <w:t>и</w:t>
      </w:r>
      <w:r>
        <w:t></w:t>
      </w:r>
      <w:r>
        <w:rPr>
          <w:rFonts w:hint="eastAsia"/>
        </w:rPr>
        <w:t>помогают</w:t>
      </w:r>
      <w:r>
        <w:t></w:t>
      </w:r>
      <w:r>
        <w:rPr>
          <w:rFonts w:hint="eastAsia"/>
        </w:rPr>
        <w:t>сделать</w:t>
      </w:r>
      <w:r>
        <w:t></w:t>
      </w:r>
      <w:r>
        <w:rPr>
          <w:rFonts w:hint="eastAsia"/>
        </w:rPr>
        <w:t>речь</w:t>
      </w:r>
      <w:r>
        <w:t></w:t>
      </w:r>
      <w:r>
        <w:rPr>
          <w:rFonts w:hint="eastAsia"/>
        </w:rPr>
        <w:t>наиболее</w:t>
      </w:r>
      <w:r>
        <w:t></w:t>
      </w:r>
      <w:r>
        <w:rPr>
          <w:rFonts w:hint="eastAsia"/>
        </w:rPr>
        <w:t>выразительной</w:t>
      </w:r>
      <w:r>
        <w:t></w:t>
      </w:r>
      <w:r>
        <w:rPr>
          <w:rFonts w:hint="eastAsia"/>
        </w:rPr>
        <w:t>и</w:t>
      </w:r>
      <w:r>
        <w:t></w:t>
      </w:r>
      <w:r>
        <w:rPr>
          <w:rFonts w:hint="eastAsia"/>
        </w:rPr>
        <w:t>эмоциональной</w:t>
      </w:r>
      <w:r>
        <w:t></w:t>
      </w:r>
      <w:bookmarkStart w:id="0" w:name="_GoBack"/>
      <w:bookmarkEnd w:id="0"/>
    </w:p>
    <w:sectPr w:rsidR="00AD79FF" w:rsidRPr="00AD79F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AE" w:rsidRDefault="004A07AE">
      <w:pPr>
        <w:spacing w:after="0" w:line="240" w:lineRule="auto"/>
      </w:pPr>
      <w:r>
        <w:separator/>
      </w:r>
    </w:p>
  </w:endnote>
  <w:endnote w:type="continuationSeparator" w:id="0">
    <w:p w:rsidR="004A07AE" w:rsidRDefault="004A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4A07AE">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4A07AE">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AE" w:rsidRDefault="004A07AE"/>
    <w:p w:rsidR="004A07AE" w:rsidRDefault="004A07AE"/>
    <w:p w:rsidR="004A07AE" w:rsidRDefault="004A07AE"/>
    <w:p w:rsidR="004A07AE" w:rsidRDefault="004A07AE"/>
    <w:p w:rsidR="004A07AE" w:rsidRDefault="004A07AE"/>
    <w:p w:rsidR="004A07AE" w:rsidRDefault="004A07AE"/>
    <w:p w:rsidR="004A07AE" w:rsidRDefault="004A07AE">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4A07AE" w:rsidRDefault="004A07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4A07AE" w:rsidRDefault="004A07AE"/>
    <w:p w:rsidR="004A07AE" w:rsidRDefault="004A07AE"/>
    <w:p w:rsidR="004A07AE" w:rsidRDefault="004A07AE">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4A07AE" w:rsidRDefault="004A07AE"/>
                <w:p w:rsidR="004A07AE" w:rsidRDefault="004A07A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4A07AE" w:rsidRDefault="004A07AE"/>
    <w:p w:rsidR="004A07AE" w:rsidRDefault="004A07AE">
      <w:pPr>
        <w:rPr>
          <w:sz w:val="2"/>
          <w:szCs w:val="2"/>
        </w:rPr>
      </w:pPr>
    </w:p>
    <w:p w:rsidR="004A07AE" w:rsidRDefault="004A07AE"/>
    <w:p w:rsidR="004A07AE" w:rsidRDefault="004A07AE">
      <w:pPr>
        <w:spacing w:after="0" w:line="240" w:lineRule="auto"/>
      </w:pPr>
    </w:p>
  </w:footnote>
  <w:footnote w:type="continuationSeparator" w:id="0">
    <w:p w:rsidR="004A07AE" w:rsidRDefault="004A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7A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0DBF-E7E9-429D-B2E4-72907C61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6</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267</cp:revision>
  <cp:lastPrinted>2009-02-06T05:36:00Z</cp:lastPrinted>
  <dcterms:created xsi:type="dcterms:W3CDTF">2022-11-21T19:25:00Z</dcterms:created>
  <dcterms:modified xsi:type="dcterms:W3CDTF">2023-04-13T07:02:00Z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