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0C7F" w14:textId="5C88B9A0" w:rsidR="00FF06A0" w:rsidRDefault="00617265" w:rsidP="00617265">
      <w:pPr>
        <w:rPr>
          <w:rFonts w:ascii="Times New Roman" w:eastAsia="Arial Unicode MS" w:hAnsi="Times New Roman" w:cs="Times New Roman"/>
          <w:b/>
          <w:bCs/>
          <w:color w:val="000000"/>
          <w:kern w:val="0"/>
          <w:sz w:val="28"/>
          <w:szCs w:val="28"/>
          <w:lang w:eastAsia="ru-RU" w:bidi="uk-UA"/>
        </w:rPr>
      </w:pPr>
      <w:r w:rsidRPr="00617265">
        <w:rPr>
          <w:rFonts w:ascii="Times New Roman" w:eastAsia="Arial Unicode MS" w:hAnsi="Times New Roman" w:cs="Times New Roman" w:hint="eastAsia"/>
          <w:b/>
          <w:bCs/>
          <w:color w:val="000000"/>
          <w:kern w:val="0"/>
          <w:sz w:val="28"/>
          <w:szCs w:val="28"/>
          <w:lang w:eastAsia="ru-RU" w:bidi="uk-UA"/>
        </w:rPr>
        <w:t>Емельянова</w:t>
      </w:r>
      <w:r w:rsidRPr="00617265">
        <w:rPr>
          <w:rFonts w:ascii="Times New Roman" w:eastAsia="Arial Unicode MS" w:hAnsi="Times New Roman" w:cs="Times New Roman"/>
          <w:b/>
          <w:bCs/>
          <w:color w:val="000000"/>
          <w:kern w:val="0"/>
          <w:sz w:val="28"/>
          <w:szCs w:val="28"/>
          <w:lang w:eastAsia="ru-RU" w:bidi="uk-UA"/>
        </w:rPr>
        <w:t xml:space="preserve"> </w:t>
      </w:r>
      <w:r w:rsidRPr="00617265">
        <w:rPr>
          <w:rFonts w:ascii="Times New Roman" w:eastAsia="Arial Unicode MS" w:hAnsi="Times New Roman" w:cs="Times New Roman" w:hint="eastAsia"/>
          <w:b/>
          <w:bCs/>
          <w:color w:val="000000"/>
          <w:kern w:val="0"/>
          <w:sz w:val="28"/>
          <w:szCs w:val="28"/>
          <w:lang w:eastAsia="ru-RU" w:bidi="uk-UA"/>
        </w:rPr>
        <w:t>Татьяна</w:t>
      </w:r>
      <w:r w:rsidRPr="00617265">
        <w:rPr>
          <w:rFonts w:ascii="Times New Roman" w:eastAsia="Arial Unicode MS" w:hAnsi="Times New Roman" w:cs="Times New Roman"/>
          <w:b/>
          <w:bCs/>
          <w:color w:val="000000"/>
          <w:kern w:val="0"/>
          <w:sz w:val="28"/>
          <w:szCs w:val="28"/>
          <w:lang w:eastAsia="ru-RU" w:bidi="uk-UA"/>
        </w:rPr>
        <w:t xml:space="preserve"> </w:t>
      </w:r>
      <w:r w:rsidRPr="00617265">
        <w:rPr>
          <w:rFonts w:ascii="Times New Roman" w:eastAsia="Arial Unicode MS" w:hAnsi="Times New Roman" w:cs="Times New Roman" w:hint="eastAsia"/>
          <w:b/>
          <w:bCs/>
          <w:color w:val="000000"/>
          <w:kern w:val="0"/>
          <w:sz w:val="28"/>
          <w:szCs w:val="28"/>
          <w:lang w:eastAsia="ru-RU" w:bidi="uk-UA"/>
        </w:rPr>
        <w:t>Алексеевна</w:t>
      </w:r>
      <w:r>
        <w:rPr>
          <w:rFonts w:ascii="Times New Roman" w:eastAsia="Arial Unicode MS" w:hAnsi="Times New Roman" w:cs="Times New Roman" w:hint="eastAsia"/>
          <w:b/>
          <w:bCs/>
          <w:color w:val="000000"/>
          <w:kern w:val="0"/>
          <w:sz w:val="28"/>
          <w:szCs w:val="28"/>
          <w:lang w:eastAsia="ru-RU" w:bidi="uk-UA"/>
        </w:rPr>
        <w:t xml:space="preserve"> </w:t>
      </w:r>
      <w:r w:rsidRPr="00617265">
        <w:rPr>
          <w:rFonts w:ascii="Times New Roman" w:eastAsia="Arial Unicode MS" w:hAnsi="Times New Roman" w:cs="Times New Roman" w:hint="eastAsia"/>
          <w:b/>
          <w:bCs/>
          <w:color w:val="000000"/>
          <w:kern w:val="0"/>
          <w:sz w:val="28"/>
          <w:szCs w:val="28"/>
          <w:lang w:eastAsia="ru-RU" w:bidi="uk-UA"/>
        </w:rPr>
        <w:t>Параметрический</w:t>
      </w:r>
      <w:r w:rsidRPr="00617265">
        <w:rPr>
          <w:rFonts w:ascii="Times New Roman" w:eastAsia="Arial Unicode MS" w:hAnsi="Times New Roman" w:cs="Times New Roman"/>
          <w:b/>
          <w:bCs/>
          <w:color w:val="000000"/>
          <w:kern w:val="0"/>
          <w:sz w:val="28"/>
          <w:szCs w:val="28"/>
          <w:lang w:eastAsia="ru-RU" w:bidi="uk-UA"/>
        </w:rPr>
        <w:t xml:space="preserve"> </w:t>
      </w:r>
      <w:r w:rsidRPr="00617265">
        <w:rPr>
          <w:rFonts w:ascii="Times New Roman" w:eastAsia="Arial Unicode MS" w:hAnsi="Times New Roman" w:cs="Times New Roman" w:hint="eastAsia"/>
          <w:b/>
          <w:bCs/>
          <w:color w:val="000000"/>
          <w:kern w:val="0"/>
          <w:sz w:val="28"/>
          <w:szCs w:val="28"/>
          <w:lang w:eastAsia="ru-RU" w:bidi="uk-UA"/>
        </w:rPr>
        <w:t>синтез</w:t>
      </w:r>
      <w:r w:rsidRPr="00617265">
        <w:rPr>
          <w:rFonts w:ascii="Times New Roman" w:eastAsia="Arial Unicode MS" w:hAnsi="Times New Roman" w:cs="Times New Roman"/>
          <w:b/>
          <w:bCs/>
          <w:color w:val="000000"/>
          <w:kern w:val="0"/>
          <w:sz w:val="28"/>
          <w:szCs w:val="28"/>
          <w:lang w:eastAsia="ru-RU" w:bidi="uk-UA"/>
        </w:rPr>
        <w:t xml:space="preserve"> </w:t>
      </w:r>
      <w:r w:rsidRPr="00617265">
        <w:rPr>
          <w:rFonts w:ascii="Times New Roman" w:eastAsia="Arial Unicode MS" w:hAnsi="Times New Roman" w:cs="Times New Roman" w:hint="eastAsia"/>
          <w:b/>
          <w:bCs/>
          <w:color w:val="000000"/>
          <w:kern w:val="0"/>
          <w:sz w:val="28"/>
          <w:szCs w:val="28"/>
          <w:lang w:eastAsia="ru-RU" w:bidi="uk-UA"/>
        </w:rPr>
        <w:t>многоконтурных</w:t>
      </w:r>
      <w:r w:rsidRPr="00617265">
        <w:rPr>
          <w:rFonts w:ascii="Times New Roman" w:eastAsia="Arial Unicode MS" w:hAnsi="Times New Roman" w:cs="Times New Roman"/>
          <w:b/>
          <w:bCs/>
          <w:color w:val="000000"/>
          <w:kern w:val="0"/>
          <w:sz w:val="28"/>
          <w:szCs w:val="28"/>
          <w:lang w:eastAsia="ru-RU" w:bidi="uk-UA"/>
        </w:rPr>
        <w:t xml:space="preserve"> </w:t>
      </w:r>
      <w:r w:rsidRPr="00617265">
        <w:rPr>
          <w:rFonts w:ascii="Times New Roman" w:eastAsia="Arial Unicode MS" w:hAnsi="Times New Roman" w:cs="Times New Roman" w:hint="eastAsia"/>
          <w:b/>
          <w:bCs/>
          <w:color w:val="000000"/>
          <w:kern w:val="0"/>
          <w:sz w:val="28"/>
          <w:szCs w:val="28"/>
          <w:lang w:eastAsia="ru-RU" w:bidi="uk-UA"/>
        </w:rPr>
        <w:t>систем</w:t>
      </w:r>
      <w:r w:rsidRPr="00617265">
        <w:rPr>
          <w:rFonts w:ascii="Times New Roman" w:eastAsia="Arial Unicode MS" w:hAnsi="Times New Roman" w:cs="Times New Roman"/>
          <w:b/>
          <w:bCs/>
          <w:color w:val="000000"/>
          <w:kern w:val="0"/>
          <w:sz w:val="28"/>
          <w:szCs w:val="28"/>
          <w:lang w:eastAsia="ru-RU" w:bidi="uk-UA"/>
        </w:rPr>
        <w:t xml:space="preserve"> </w:t>
      </w:r>
      <w:r w:rsidRPr="00617265">
        <w:rPr>
          <w:rFonts w:ascii="Times New Roman" w:eastAsia="Arial Unicode MS" w:hAnsi="Times New Roman" w:cs="Times New Roman" w:hint="eastAsia"/>
          <w:b/>
          <w:bCs/>
          <w:color w:val="000000"/>
          <w:kern w:val="0"/>
          <w:sz w:val="28"/>
          <w:szCs w:val="28"/>
          <w:lang w:eastAsia="ru-RU" w:bidi="uk-UA"/>
        </w:rPr>
        <w:t>автоматического</w:t>
      </w:r>
      <w:r w:rsidRPr="00617265">
        <w:rPr>
          <w:rFonts w:ascii="Times New Roman" w:eastAsia="Arial Unicode MS" w:hAnsi="Times New Roman" w:cs="Times New Roman"/>
          <w:b/>
          <w:bCs/>
          <w:color w:val="000000"/>
          <w:kern w:val="0"/>
          <w:sz w:val="28"/>
          <w:szCs w:val="28"/>
          <w:lang w:eastAsia="ru-RU" w:bidi="uk-UA"/>
        </w:rPr>
        <w:t xml:space="preserve"> </w:t>
      </w:r>
      <w:r w:rsidRPr="00617265">
        <w:rPr>
          <w:rFonts w:ascii="Times New Roman" w:eastAsia="Arial Unicode MS" w:hAnsi="Times New Roman" w:cs="Times New Roman" w:hint="eastAsia"/>
          <w:b/>
          <w:bCs/>
          <w:color w:val="000000"/>
          <w:kern w:val="0"/>
          <w:sz w:val="28"/>
          <w:szCs w:val="28"/>
          <w:lang w:eastAsia="ru-RU" w:bidi="uk-UA"/>
        </w:rPr>
        <w:t>управления</w:t>
      </w:r>
    </w:p>
    <w:p w14:paraId="16A3414B" w14:textId="77777777" w:rsidR="00617265" w:rsidRDefault="00617265" w:rsidP="00617265">
      <w:r>
        <w:rPr>
          <w:rFonts w:hint="eastAsia"/>
        </w:rPr>
        <w:t>ОГЛАВЛЕНИЕ</w:t>
      </w:r>
      <w:r>
        <w:t xml:space="preserve"> </w:t>
      </w:r>
      <w:r>
        <w:rPr>
          <w:rFonts w:hint="eastAsia"/>
        </w:rPr>
        <w:t>ДИССЕРТАЦИИ</w:t>
      </w:r>
    </w:p>
    <w:p w14:paraId="100CA9F9" w14:textId="77777777" w:rsidR="00617265" w:rsidRDefault="00617265" w:rsidP="00617265">
      <w:r>
        <w:rPr>
          <w:rFonts w:hint="eastAsia"/>
        </w:rPr>
        <w:t>кандидат</w:t>
      </w:r>
      <w:r>
        <w:t xml:space="preserve"> </w:t>
      </w:r>
      <w:r>
        <w:rPr>
          <w:rFonts w:hint="eastAsia"/>
        </w:rPr>
        <w:t>наук</w:t>
      </w:r>
      <w:r>
        <w:t xml:space="preserve"> </w:t>
      </w:r>
      <w:r>
        <w:rPr>
          <w:rFonts w:hint="eastAsia"/>
        </w:rPr>
        <w:t>Емельянова</w:t>
      </w:r>
      <w:r>
        <w:t xml:space="preserve"> </w:t>
      </w:r>
      <w:r>
        <w:rPr>
          <w:rFonts w:hint="eastAsia"/>
        </w:rPr>
        <w:t>Татьяна</w:t>
      </w:r>
      <w:r>
        <w:t xml:space="preserve"> </w:t>
      </w:r>
      <w:r>
        <w:rPr>
          <w:rFonts w:hint="eastAsia"/>
        </w:rPr>
        <w:t>Алексеевна</w:t>
      </w:r>
    </w:p>
    <w:p w14:paraId="50E1731F" w14:textId="77777777" w:rsidR="00617265" w:rsidRDefault="00617265" w:rsidP="00617265">
      <w:r>
        <w:rPr>
          <w:rFonts w:hint="eastAsia"/>
        </w:rPr>
        <w:t>ОГЛАВЛЕНИЕ</w:t>
      </w:r>
    </w:p>
    <w:p w14:paraId="740A58E8" w14:textId="77777777" w:rsidR="00617265" w:rsidRDefault="00617265" w:rsidP="00617265"/>
    <w:p w14:paraId="4C01A4A8" w14:textId="77777777" w:rsidR="00617265" w:rsidRDefault="00617265" w:rsidP="00617265">
      <w:r>
        <w:rPr>
          <w:rFonts w:hint="eastAsia"/>
        </w:rPr>
        <w:t>ВВЕДЕНИЕ</w:t>
      </w:r>
    </w:p>
    <w:p w14:paraId="76169BEB" w14:textId="77777777" w:rsidR="00617265" w:rsidRDefault="00617265" w:rsidP="00617265"/>
    <w:p w14:paraId="5C686CDF" w14:textId="77777777" w:rsidR="00617265" w:rsidRDefault="00617265" w:rsidP="00617265">
      <w:r>
        <w:rPr>
          <w:rFonts w:hint="eastAsia"/>
        </w:rPr>
        <w:t>ГЛАВА</w:t>
      </w:r>
      <w:r>
        <w:t xml:space="preserve"> 1. </w:t>
      </w:r>
      <w:r>
        <w:rPr>
          <w:rFonts w:hint="eastAsia"/>
        </w:rPr>
        <w:t>Многоконтурные</w:t>
      </w:r>
      <w:r>
        <w:t xml:space="preserve"> </w:t>
      </w:r>
      <w:r>
        <w:rPr>
          <w:rFonts w:hint="eastAsia"/>
        </w:rPr>
        <w:t>системы</w:t>
      </w:r>
      <w:r>
        <w:t xml:space="preserve"> </w:t>
      </w:r>
      <w:r>
        <w:rPr>
          <w:rFonts w:hint="eastAsia"/>
        </w:rPr>
        <w:t>автоматического</w:t>
      </w:r>
      <w:r>
        <w:t xml:space="preserve"> </w:t>
      </w:r>
      <w:r>
        <w:rPr>
          <w:rFonts w:hint="eastAsia"/>
        </w:rPr>
        <w:t>управления</w:t>
      </w:r>
      <w:r>
        <w:t xml:space="preserve"> </w:t>
      </w:r>
      <w:r>
        <w:rPr>
          <w:rFonts w:hint="eastAsia"/>
        </w:rPr>
        <w:t>и</w:t>
      </w:r>
      <w:r>
        <w:t xml:space="preserve"> </w:t>
      </w:r>
      <w:r>
        <w:rPr>
          <w:rFonts w:hint="eastAsia"/>
        </w:rPr>
        <w:t>особенности</w:t>
      </w:r>
      <w:r>
        <w:t xml:space="preserve"> </w:t>
      </w:r>
      <w:r>
        <w:rPr>
          <w:rFonts w:hint="eastAsia"/>
        </w:rPr>
        <w:t>синтеза</w:t>
      </w:r>
      <w:r>
        <w:t xml:space="preserve"> </w:t>
      </w:r>
      <w:r>
        <w:rPr>
          <w:rFonts w:hint="eastAsia"/>
        </w:rPr>
        <w:t>их</w:t>
      </w:r>
      <w:r>
        <w:t xml:space="preserve"> </w:t>
      </w:r>
      <w:r>
        <w:rPr>
          <w:rFonts w:hint="eastAsia"/>
        </w:rPr>
        <w:t>элементов</w:t>
      </w:r>
    </w:p>
    <w:p w14:paraId="2D25936F" w14:textId="77777777" w:rsidR="00617265" w:rsidRDefault="00617265" w:rsidP="00617265"/>
    <w:p w14:paraId="1595DCCC" w14:textId="77777777" w:rsidR="00617265" w:rsidRDefault="00617265" w:rsidP="00617265">
      <w:r>
        <w:t xml:space="preserve">1.1 </w:t>
      </w:r>
      <w:r>
        <w:rPr>
          <w:rFonts w:hint="eastAsia"/>
        </w:rPr>
        <w:t>Особенности</w:t>
      </w:r>
      <w:r>
        <w:t xml:space="preserve"> </w:t>
      </w:r>
      <w:r>
        <w:rPr>
          <w:rFonts w:hint="eastAsia"/>
        </w:rPr>
        <w:t>многоконтурных</w:t>
      </w:r>
      <w:r>
        <w:t xml:space="preserve"> </w:t>
      </w:r>
      <w:r>
        <w:rPr>
          <w:rFonts w:hint="eastAsia"/>
        </w:rPr>
        <w:t>систем</w:t>
      </w:r>
      <w:r>
        <w:t xml:space="preserve"> 15 </w:t>
      </w:r>
      <w:r>
        <w:rPr>
          <w:rFonts w:hint="eastAsia"/>
        </w:rPr>
        <w:t>автоматического</w:t>
      </w:r>
      <w:r>
        <w:t xml:space="preserve"> </w:t>
      </w:r>
      <w:r>
        <w:rPr>
          <w:rFonts w:hint="eastAsia"/>
        </w:rPr>
        <w:t>управления</w:t>
      </w:r>
    </w:p>
    <w:p w14:paraId="31443EEC" w14:textId="77777777" w:rsidR="00617265" w:rsidRDefault="00617265" w:rsidP="00617265"/>
    <w:p w14:paraId="222EC225" w14:textId="77777777" w:rsidR="00617265" w:rsidRDefault="00617265" w:rsidP="00617265">
      <w:r>
        <w:t xml:space="preserve">1.2 </w:t>
      </w:r>
      <w:r>
        <w:rPr>
          <w:rFonts w:hint="eastAsia"/>
        </w:rPr>
        <w:t>Особенности</w:t>
      </w:r>
      <w:r>
        <w:t xml:space="preserve"> </w:t>
      </w:r>
      <w:r>
        <w:rPr>
          <w:rFonts w:hint="eastAsia"/>
        </w:rPr>
        <w:t>синтеза</w:t>
      </w:r>
      <w:r>
        <w:t xml:space="preserve"> </w:t>
      </w:r>
      <w:r>
        <w:rPr>
          <w:rFonts w:hint="eastAsia"/>
        </w:rPr>
        <w:t>многоконтурных</w:t>
      </w:r>
      <w:r>
        <w:t xml:space="preserve"> </w:t>
      </w:r>
      <w:r>
        <w:rPr>
          <w:rFonts w:hint="eastAsia"/>
        </w:rPr>
        <w:t>САУ</w:t>
      </w:r>
    </w:p>
    <w:p w14:paraId="76DADA2F" w14:textId="77777777" w:rsidR="00617265" w:rsidRDefault="00617265" w:rsidP="00617265"/>
    <w:p w14:paraId="44F1279F" w14:textId="77777777" w:rsidR="00617265" w:rsidRDefault="00617265" w:rsidP="00617265">
      <w:r>
        <w:t xml:space="preserve">1.3 </w:t>
      </w:r>
      <w:r>
        <w:rPr>
          <w:rFonts w:hint="eastAsia"/>
        </w:rPr>
        <w:t>Уравнения</w:t>
      </w:r>
      <w:r>
        <w:t xml:space="preserve"> </w:t>
      </w:r>
      <w:r>
        <w:rPr>
          <w:rFonts w:hint="eastAsia"/>
        </w:rPr>
        <w:t>синтеза</w:t>
      </w:r>
      <w:r>
        <w:t xml:space="preserve"> </w:t>
      </w:r>
      <w:r>
        <w:rPr>
          <w:rFonts w:hint="eastAsia"/>
        </w:rPr>
        <w:t>многоконтурных</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p>
    <w:p w14:paraId="7289E3FD" w14:textId="77777777" w:rsidR="00617265" w:rsidRDefault="00617265" w:rsidP="00617265"/>
    <w:p w14:paraId="2EFC49F6" w14:textId="77777777" w:rsidR="00617265" w:rsidRDefault="00617265" w:rsidP="00617265">
      <w:r>
        <w:t xml:space="preserve">1.4 </w:t>
      </w:r>
      <w:r>
        <w:rPr>
          <w:rFonts w:hint="eastAsia"/>
        </w:rPr>
        <w:t>Пути</w:t>
      </w:r>
      <w:r>
        <w:t xml:space="preserve"> </w:t>
      </w:r>
      <w:r>
        <w:rPr>
          <w:rFonts w:hint="eastAsia"/>
        </w:rPr>
        <w:t>решения</w:t>
      </w:r>
      <w:r>
        <w:t xml:space="preserve"> </w:t>
      </w:r>
      <w:r>
        <w:rPr>
          <w:rFonts w:hint="eastAsia"/>
        </w:rPr>
        <w:t>уравнений</w:t>
      </w:r>
      <w:r>
        <w:t xml:space="preserve"> </w:t>
      </w:r>
      <w:r>
        <w:rPr>
          <w:rFonts w:hint="eastAsia"/>
        </w:rPr>
        <w:t>синтеза</w:t>
      </w:r>
      <w:r>
        <w:t xml:space="preserve"> </w:t>
      </w:r>
      <w:r>
        <w:rPr>
          <w:rFonts w:hint="eastAsia"/>
        </w:rPr>
        <w:t>многоконтурных</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p>
    <w:p w14:paraId="1FAE2F52" w14:textId="77777777" w:rsidR="00617265" w:rsidRDefault="00617265" w:rsidP="00617265"/>
    <w:p w14:paraId="785A252B" w14:textId="77777777" w:rsidR="00617265" w:rsidRDefault="00617265" w:rsidP="00617265">
      <w:r>
        <w:t xml:space="preserve">1.4.1 </w:t>
      </w:r>
      <w:r>
        <w:rPr>
          <w:rFonts w:hint="eastAsia"/>
        </w:rPr>
        <w:t>Настройка</w:t>
      </w:r>
      <w:r>
        <w:t xml:space="preserve"> </w:t>
      </w:r>
      <w:r>
        <w:rPr>
          <w:rFonts w:hint="eastAsia"/>
        </w:rPr>
        <w:t>многоконтурных</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r>
        <w:t xml:space="preserve"> </w:t>
      </w:r>
      <w:r>
        <w:rPr>
          <w:rFonts w:hint="eastAsia"/>
        </w:rPr>
        <w:t>на</w:t>
      </w:r>
      <w:r>
        <w:t xml:space="preserve"> </w:t>
      </w:r>
      <w:r>
        <w:rPr>
          <w:rFonts w:hint="eastAsia"/>
        </w:rPr>
        <w:t>модальный</w:t>
      </w:r>
      <w:r>
        <w:t xml:space="preserve"> </w:t>
      </w:r>
      <w:r>
        <w:rPr>
          <w:rFonts w:hint="eastAsia"/>
        </w:rPr>
        <w:t>и</w:t>
      </w:r>
      <w:r>
        <w:t xml:space="preserve"> </w:t>
      </w:r>
      <w:r>
        <w:rPr>
          <w:rFonts w:hint="eastAsia"/>
        </w:rPr>
        <w:t>симметричный</w:t>
      </w:r>
      <w:r>
        <w:t xml:space="preserve"> </w:t>
      </w:r>
      <w:r>
        <w:rPr>
          <w:rFonts w:hint="eastAsia"/>
        </w:rPr>
        <w:t>оптимумы</w:t>
      </w:r>
    </w:p>
    <w:p w14:paraId="3550CE4B" w14:textId="77777777" w:rsidR="00617265" w:rsidRDefault="00617265" w:rsidP="00617265"/>
    <w:p w14:paraId="7806EDD5" w14:textId="77777777" w:rsidR="00617265" w:rsidRDefault="00617265" w:rsidP="00617265">
      <w:r>
        <w:t xml:space="preserve">1.4.2 </w:t>
      </w:r>
      <w:r>
        <w:rPr>
          <w:rFonts w:hint="eastAsia"/>
        </w:rPr>
        <w:t>Методы</w:t>
      </w:r>
      <w:r>
        <w:t xml:space="preserve"> </w:t>
      </w:r>
      <w:r>
        <w:rPr>
          <w:rFonts w:hint="eastAsia"/>
        </w:rPr>
        <w:t>расчета</w:t>
      </w:r>
      <w:r>
        <w:t xml:space="preserve"> </w:t>
      </w:r>
      <w:r>
        <w:rPr>
          <w:rFonts w:hint="eastAsia"/>
        </w:rPr>
        <w:t>многоконтурных</w:t>
      </w:r>
      <w:r>
        <w:t xml:space="preserve"> </w:t>
      </w:r>
      <w:r>
        <w:rPr>
          <w:rFonts w:hint="eastAsia"/>
        </w:rPr>
        <w:t>систем</w:t>
      </w:r>
      <w:r>
        <w:t xml:space="preserve"> </w:t>
      </w:r>
      <w:r>
        <w:rPr>
          <w:rFonts w:hint="eastAsia"/>
        </w:rPr>
        <w:t>численным</w:t>
      </w:r>
      <w:r>
        <w:t xml:space="preserve"> </w:t>
      </w:r>
      <w:r>
        <w:rPr>
          <w:rFonts w:hint="eastAsia"/>
        </w:rPr>
        <w:t>методом</w:t>
      </w:r>
      <w:r>
        <w:t xml:space="preserve"> </w:t>
      </w:r>
      <w:r>
        <w:rPr>
          <w:rFonts w:hint="eastAsia"/>
        </w:rPr>
        <w:t>с</w:t>
      </w:r>
      <w:r>
        <w:t xml:space="preserve"> </w:t>
      </w:r>
      <w:r>
        <w:rPr>
          <w:rFonts w:hint="eastAsia"/>
        </w:rPr>
        <w:t>использованием</w:t>
      </w:r>
      <w:r>
        <w:t xml:space="preserve"> </w:t>
      </w:r>
      <w:r>
        <w:rPr>
          <w:rFonts w:hint="eastAsia"/>
        </w:rPr>
        <w:t>эволюционных</w:t>
      </w:r>
      <w:r>
        <w:t xml:space="preserve"> </w:t>
      </w:r>
      <w:r>
        <w:rPr>
          <w:rFonts w:hint="eastAsia"/>
        </w:rPr>
        <w:t>алгоритмов</w:t>
      </w:r>
      <w:r>
        <w:t xml:space="preserve"> </w:t>
      </w:r>
      <w:r>
        <w:rPr>
          <w:rFonts w:hint="eastAsia"/>
        </w:rPr>
        <w:t>многоэкстремальной</w:t>
      </w:r>
      <w:r>
        <w:t xml:space="preserve"> </w:t>
      </w:r>
      <w:r>
        <w:rPr>
          <w:rFonts w:hint="eastAsia"/>
        </w:rPr>
        <w:t>оптимизации</w:t>
      </w:r>
    </w:p>
    <w:p w14:paraId="3CDEF55F" w14:textId="77777777" w:rsidR="00617265" w:rsidRDefault="00617265" w:rsidP="00617265"/>
    <w:p w14:paraId="5078140E" w14:textId="77777777" w:rsidR="00617265" w:rsidRDefault="00617265" w:rsidP="00617265">
      <w:r>
        <w:t xml:space="preserve">1.4.3 </w:t>
      </w:r>
      <w:r>
        <w:rPr>
          <w:rFonts w:hint="eastAsia"/>
        </w:rPr>
        <w:t>Методы</w:t>
      </w:r>
      <w:r>
        <w:t xml:space="preserve"> </w:t>
      </w:r>
      <w:r>
        <w:rPr>
          <w:rFonts w:hint="eastAsia"/>
        </w:rPr>
        <w:t>синтеза</w:t>
      </w:r>
      <w:r>
        <w:t xml:space="preserve"> </w:t>
      </w:r>
      <w:r>
        <w:rPr>
          <w:rFonts w:hint="eastAsia"/>
        </w:rPr>
        <w:t>многоконтурных</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r>
        <w:t xml:space="preserve"> </w:t>
      </w:r>
      <w:r>
        <w:rPr>
          <w:rFonts w:hint="eastAsia"/>
        </w:rPr>
        <w:t>на</w:t>
      </w:r>
      <w:r>
        <w:t xml:space="preserve"> </w:t>
      </w:r>
      <w:r>
        <w:rPr>
          <w:rFonts w:hint="eastAsia"/>
        </w:rPr>
        <w:t>основе</w:t>
      </w:r>
      <w:r>
        <w:t xml:space="preserve"> </w:t>
      </w:r>
      <w:r>
        <w:rPr>
          <w:rFonts w:hint="eastAsia"/>
        </w:rPr>
        <w:t>частных</w:t>
      </w:r>
      <w:r>
        <w:t xml:space="preserve"> </w:t>
      </w:r>
      <w:r>
        <w:rPr>
          <w:rFonts w:hint="eastAsia"/>
        </w:rPr>
        <w:t>случаев</w:t>
      </w:r>
      <w:r>
        <w:t xml:space="preserve"> </w:t>
      </w:r>
      <w:r>
        <w:rPr>
          <w:rFonts w:hint="eastAsia"/>
        </w:rPr>
        <w:t>преобразования</w:t>
      </w:r>
      <w:r>
        <w:t xml:space="preserve"> </w:t>
      </w:r>
      <w:r>
        <w:rPr>
          <w:rFonts w:hint="eastAsia"/>
        </w:rPr>
        <w:t>Лапласа</w:t>
      </w:r>
    </w:p>
    <w:p w14:paraId="29A62F0F" w14:textId="77777777" w:rsidR="00617265" w:rsidRDefault="00617265" w:rsidP="00617265"/>
    <w:p w14:paraId="67682159" w14:textId="77777777" w:rsidR="00617265" w:rsidRDefault="00617265" w:rsidP="00617265">
      <w:r>
        <w:lastRenderedPageBreak/>
        <w:t xml:space="preserve">1.5 </w:t>
      </w:r>
      <w:r>
        <w:rPr>
          <w:rFonts w:hint="eastAsia"/>
        </w:rPr>
        <w:t>Выбор</w:t>
      </w:r>
      <w:r>
        <w:t xml:space="preserve"> </w:t>
      </w:r>
      <w:r>
        <w:rPr>
          <w:rFonts w:hint="eastAsia"/>
        </w:rPr>
        <w:t>метода</w:t>
      </w:r>
      <w:r>
        <w:t xml:space="preserve"> </w:t>
      </w:r>
      <w:r>
        <w:rPr>
          <w:rFonts w:hint="eastAsia"/>
        </w:rPr>
        <w:t>решения</w:t>
      </w:r>
      <w:r>
        <w:t xml:space="preserve"> </w:t>
      </w:r>
      <w:r>
        <w:rPr>
          <w:rFonts w:hint="eastAsia"/>
        </w:rPr>
        <w:t>систем</w:t>
      </w:r>
      <w:r>
        <w:t xml:space="preserve"> </w:t>
      </w:r>
      <w:r>
        <w:rPr>
          <w:rFonts w:hint="eastAsia"/>
        </w:rPr>
        <w:t>нелинейных</w:t>
      </w:r>
      <w:r>
        <w:t xml:space="preserve"> </w:t>
      </w:r>
      <w:r>
        <w:rPr>
          <w:rFonts w:hint="eastAsia"/>
        </w:rPr>
        <w:t>уравнений</w:t>
      </w:r>
      <w:r>
        <w:t xml:space="preserve"> 36 </w:t>
      </w:r>
      <w:r>
        <w:rPr>
          <w:rFonts w:hint="eastAsia"/>
        </w:rPr>
        <w:t>Выводы</w:t>
      </w:r>
      <w:r>
        <w:t xml:space="preserve"> </w:t>
      </w:r>
      <w:r>
        <w:rPr>
          <w:rFonts w:hint="eastAsia"/>
        </w:rPr>
        <w:t>к</w:t>
      </w:r>
      <w:r>
        <w:t xml:space="preserve"> </w:t>
      </w:r>
      <w:r>
        <w:rPr>
          <w:rFonts w:hint="eastAsia"/>
        </w:rPr>
        <w:t>главе</w:t>
      </w:r>
      <w:r>
        <w:t xml:space="preserve"> 1 41 </w:t>
      </w:r>
      <w:r>
        <w:rPr>
          <w:rFonts w:hint="eastAsia"/>
        </w:rPr>
        <w:t>ГЛАВА</w:t>
      </w:r>
      <w:r>
        <w:t xml:space="preserve"> 2. </w:t>
      </w:r>
      <w:r>
        <w:rPr>
          <w:rFonts w:hint="eastAsia"/>
        </w:rPr>
        <w:t>Синтез</w:t>
      </w:r>
      <w:r>
        <w:t xml:space="preserve"> </w:t>
      </w:r>
      <w:r>
        <w:rPr>
          <w:rFonts w:hint="eastAsia"/>
        </w:rPr>
        <w:t>элементов</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r>
        <w:t xml:space="preserve"> </w:t>
      </w:r>
      <w:r>
        <w:rPr>
          <w:rFonts w:hint="eastAsia"/>
        </w:rPr>
        <w:t>вещественным</w:t>
      </w:r>
      <w:r>
        <w:t xml:space="preserve"> </w:t>
      </w:r>
      <w:r>
        <w:rPr>
          <w:rFonts w:hint="eastAsia"/>
        </w:rPr>
        <w:t>интерполяционным</w:t>
      </w:r>
      <w:r>
        <w:t xml:space="preserve"> </w:t>
      </w:r>
      <w:r>
        <w:rPr>
          <w:rFonts w:hint="eastAsia"/>
        </w:rPr>
        <w:t>методом</w:t>
      </w:r>
    </w:p>
    <w:p w14:paraId="20D43770" w14:textId="77777777" w:rsidR="00617265" w:rsidRDefault="00617265" w:rsidP="00617265"/>
    <w:p w14:paraId="085F90F1" w14:textId="77777777" w:rsidR="00617265" w:rsidRDefault="00617265" w:rsidP="00617265">
      <w:r>
        <w:t xml:space="preserve">2.1 </w:t>
      </w:r>
      <w:r>
        <w:rPr>
          <w:rFonts w:hint="eastAsia"/>
        </w:rPr>
        <w:t>Основы</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p>
    <w:p w14:paraId="55482B71" w14:textId="77777777" w:rsidR="00617265" w:rsidRDefault="00617265" w:rsidP="00617265"/>
    <w:p w14:paraId="4CB7693D" w14:textId="77777777" w:rsidR="00617265" w:rsidRDefault="00617265" w:rsidP="00617265">
      <w:r>
        <w:t xml:space="preserve">2.2 </w:t>
      </w:r>
      <w:r>
        <w:rPr>
          <w:rFonts w:hint="eastAsia"/>
        </w:rPr>
        <w:t>Исследование</w:t>
      </w:r>
      <w:r>
        <w:t xml:space="preserve"> </w:t>
      </w:r>
      <w:r>
        <w:rPr>
          <w:rFonts w:hint="eastAsia"/>
        </w:rPr>
        <w:t>возможностей</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при</w:t>
      </w:r>
      <w:r>
        <w:t xml:space="preserve"> </w:t>
      </w:r>
      <w:r>
        <w:rPr>
          <w:rFonts w:hint="eastAsia"/>
        </w:rPr>
        <w:t>решении</w:t>
      </w:r>
      <w:r>
        <w:t xml:space="preserve"> </w:t>
      </w:r>
      <w:r>
        <w:rPr>
          <w:rFonts w:hint="eastAsia"/>
        </w:rPr>
        <w:t>задач</w:t>
      </w:r>
      <w:r>
        <w:t xml:space="preserve"> </w:t>
      </w:r>
      <w:r>
        <w:rPr>
          <w:rFonts w:hint="eastAsia"/>
        </w:rPr>
        <w:t>синтеза</w:t>
      </w:r>
      <w:r>
        <w:t xml:space="preserve"> </w:t>
      </w:r>
      <w:r>
        <w:rPr>
          <w:rFonts w:hint="eastAsia"/>
        </w:rPr>
        <w:t>многоконтурных</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r>
        <w:t xml:space="preserve"> </w:t>
      </w:r>
      <w:r>
        <w:rPr>
          <w:rFonts w:hint="eastAsia"/>
        </w:rPr>
        <w:t>различных</w:t>
      </w:r>
      <w:r>
        <w:t xml:space="preserve"> </w:t>
      </w:r>
      <w:r>
        <w:rPr>
          <w:rFonts w:hint="eastAsia"/>
        </w:rPr>
        <w:t>классов</w:t>
      </w:r>
    </w:p>
    <w:p w14:paraId="334D252C" w14:textId="77777777" w:rsidR="00617265" w:rsidRDefault="00617265" w:rsidP="00617265"/>
    <w:p w14:paraId="3197E4EC" w14:textId="77777777" w:rsidR="00617265" w:rsidRDefault="00617265" w:rsidP="00617265">
      <w:r>
        <w:t xml:space="preserve">2.3 </w:t>
      </w:r>
      <w:r>
        <w:rPr>
          <w:rFonts w:hint="eastAsia"/>
        </w:rPr>
        <w:t>Формирование</w:t>
      </w:r>
      <w:r>
        <w:t xml:space="preserve"> </w:t>
      </w:r>
      <w:r>
        <w:rPr>
          <w:rFonts w:hint="eastAsia"/>
        </w:rPr>
        <w:t>передаточной</w:t>
      </w:r>
      <w:r>
        <w:t xml:space="preserve"> </w:t>
      </w:r>
      <w:r>
        <w:rPr>
          <w:rFonts w:hint="eastAsia"/>
        </w:rPr>
        <w:t>функции</w:t>
      </w:r>
      <w:r>
        <w:t xml:space="preserve"> </w:t>
      </w:r>
      <w:r>
        <w:rPr>
          <w:rFonts w:hint="eastAsia"/>
        </w:rPr>
        <w:t>желаемой</w:t>
      </w:r>
      <w:r>
        <w:t xml:space="preserve"> </w:t>
      </w:r>
      <w:r>
        <w:rPr>
          <w:rFonts w:hint="eastAsia"/>
        </w:rPr>
        <w:t>системы</w:t>
      </w:r>
    </w:p>
    <w:p w14:paraId="2B3606B4" w14:textId="77777777" w:rsidR="00617265" w:rsidRDefault="00617265" w:rsidP="00617265"/>
    <w:p w14:paraId="52AC007B" w14:textId="77777777" w:rsidR="00617265" w:rsidRDefault="00617265" w:rsidP="00617265">
      <w:r>
        <w:t xml:space="preserve">2.4 </w:t>
      </w:r>
      <w:r>
        <w:rPr>
          <w:rFonts w:hint="eastAsia"/>
        </w:rPr>
        <w:t>Получение</w:t>
      </w:r>
      <w:r>
        <w:t xml:space="preserve"> </w:t>
      </w:r>
      <w:r>
        <w:rPr>
          <w:rFonts w:hint="eastAsia"/>
        </w:rPr>
        <w:t>расчетных</w:t>
      </w:r>
      <w:r>
        <w:t xml:space="preserve"> </w:t>
      </w:r>
      <w:r>
        <w:rPr>
          <w:rFonts w:hint="eastAsia"/>
        </w:rPr>
        <w:t>формул</w:t>
      </w:r>
      <w:r>
        <w:t xml:space="preserve"> </w:t>
      </w:r>
      <w:r>
        <w:rPr>
          <w:rFonts w:hint="eastAsia"/>
        </w:rPr>
        <w:t>синтеза</w:t>
      </w:r>
      <w:r>
        <w:t xml:space="preserve"> </w:t>
      </w:r>
      <w:r>
        <w:rPr>
          <w:rFonts w:hint="eastAsia"/>
        </w:rPr>
        <w:t>САУ</w:t>
      </w:r>
      <w:r>
        <w:t xml:space="preserve"> </w:t>
      </w:r>
      <w:r>
        <w:rPr>
          <w:rFonts w:hint="eastAsia"/>
        </w:rPr>
        <w:t>вещественным</w:t>
      </w:r>
      <w:r>
        <w:t xml:space="preserve"> </w:t>
      </w:r>
      <w:r>
        <w:rPr>
          <w:rFonts w:hint="eastAsia"/>
        </w:rPr>
        <w:t>интерполяционным</w:t>
      </w:r>
      <w:r>
        <w:t xml:space="preserve"> </w:t>
      </w:r>
      <w:r>
        <w:rPr>
          <w:rFonts w:hint="eastAsia"/>
        </w:rPr>
        <w:t>методом</w:t>
      </w:r>
      <w:r>
        <w:t xml:space="preserve"> 49 2.4.1 </w:t>
      </w:r>
      <w:r>
        <w:rPr>
          <w:rFonts w:hint="eastAsia"/>
        </w:rPr>
        <w:t>Проверка</w:t>
      </w:r>
      <w:r>
        <w:t xml:space="preserve"> </w:t>
      </w:r>
      <w:r>
        <w:rPr>
          <w:rFonts w:hint="eastAsia"/>
        </w:rPr>
        <w:t>робастности</w:t>
      </w:r>
      <w:r>
        <w:t xml:space="preserve"> </w:t>
      </w:r>
      <w:r>
        <w:rPr>
          <w:rFonts w:hint="eastAsia"/>
        </w:rPr>
        <w:t>системы</w:t>
      </w:r>
      <w:r>
        <w:t xml:space="preserve"> </w:t>
      </w:r>
      <w:r>
        <w:rPr>
          <w:rFonts w:hint="eastAsia"/>
        </w:rPr>
        <w:t>управления</w:t>
      </w:r>
      <w:r>
        <w:t xml:space="preserve"> </w:t>
      </w:r>
      <w:r>
        <w:rPr>
          <w:rFonts w:hint="eastAsia"/>
        </w:rPr>
        <w:t>положением</w:t>
      </w:r>
      <w:r>
        <w:t xml:space="preserve"> </w:t>
      </w:r>
      <w:r>
        <w:rPr>
          <w:rFonts w:hint="eastAsia"/>
        </w:rPr>
        <w:t>считывающей</w:t>
      </w:r>
      <w:r>
        <w:t xml:space="preserve"> </w:t>
      </w:r>
      <w:r>
        <w:rPr>
          <w:rFonts w:hint="eastAsia"/>
        </w:rPr>
        <w:t>головки</w:t>
      </w:r>
      <w:r>
        <w:t xml:space="preserve"> </w:t>
      </w:r>
      <w:r>
        <w:rPr>
          <w:rFonts w:hint="eastAsia"/>
        </w:rPr>
        <w:t>системы</w:t>
      </w:r>
      <w:r>
        <w:t xml:space="preserve"> </w:t>
      </w:r>
      <w:r>
        <w:rPr>
          <w:rFonts w:hint="eastAsia"/>
        </w:rPr>
        <w:t>чтения</w:t>
      </w:r>
      <w:r>
        <w:t xml:space="preserve"> </w:t>
      </w:r>
      <w:r>
        <w:rPr>
          <w:rFonts w:hint="eastAsia"/>
        </w:rPr>
        <w:t>информации</w:t>
      </w:r>
      <w:r>
        <w:t xml:space="preserve"> </w:t>
      </w:r>
      <w:r>
        <w:rPr>
          <w:rFonts w:hint="eastAsia"/>
        </w:rPr>
        <w:t>с</w:t>
      </w:r>
      <w:r>
        <w:t xml:space="preserve"> </w:t>
      </w:r>
      <w:r>
        <w:rPr>
          <w:rFonts w:hint="eastAsia"/>
        </w:rPr>
        <w:t>диска</w:t>
      </w:r>
    </w:p>
    <w:p w14:paraId="2B9B4766" w14:textId="77777777" w:rsidR="00617265" w:rsidRDefault="00617265" w:rsidP="00617265"/>
    <w:p w14:paraId="7F0EF04A" w14:textId="77777777" w:rsidR="00617265" w:rsidRDefault="00617265" w:rsidP="00617265">
      <w:r>
        <w:t xml:space="preserve">2.4.2 </w:t>
      </w:r>
      <w:r>
        <w:rPr>
          <w:rFonts w:hint="eastAsia"/>
        </w:rPr>
        <w:t>Синтез</w:t>
      </w:r>
      <w:r>
        <w:t xml:space="preserve"> </w:t>
      </w:r>
      <w:r>
        <w:rPr>
          <w:rFonts w:hint="eastAsia"/>
        </w:rPr>
        <w:t>регулятора</w:t>
      </w:r>
      <w:r>
        <w:t xml:space="preserve"> </w:t>
      </w:r>
      <w:r>
        <w:rPr>
          <w:rFonts w:hint="eastAsia"/>
        </w:rPr>
        <w:t>пониженного</w:t>
      </w:r>
      <w:r>
        <w:t xml:space="preserve"> </w:t>
      </w:r>
      <w:r>
        <w:rPr>
          <w:rFonts w:hint="eastAsia"/>
        </w:rPr>
        <w:t>порядка</w:t>
      </w:r>
      <w:r>
        <w:t xml:space="preserve"> </w:t>
      </w:r>
      <w:r>
        <w:rPr>
          <w:rFonts w:hint="eastAsia"/>
        </w:rPr>
        <w:t>для</w:t>
      </w:r>
      <w:r>
        <w:t xml:space="preserve"> </w:t>
      </w:r>
      <w:r>
        <w:rPr>
          <w:rFonts w:hint="eastAsia"/>
        </w:rPr>
        <w:t>управления</w:t>
      </w:r>
      <w:r>
        <w:t xml:space="preserve"> </w:t>
      </w:r>
      <w:r>
        <w:rPr>
          <w:rFonts w:hint="eastAsia"/>
        </w:rPr>
        <w:t>кристаллизацией</w:t>
      </w:r>
    </w:p>
    <w:p w14:paraId="7B2537B9" w14:textId="77777777" w:rsidR="00617265" w:rsidRDefault="00617265" w:rsidP="00617265"/>
    <w:p w14:paraId="5DD7A353" w14:textId="77777777" w:rsidR="00617265" w:rsidRDefault="00617265" w:rsidP="00617265">
      <w:r>
        <w:t>60</w:t>
      </w:r>
    </w:p>
    <w:p w14:paraId="34A18F61" w14:textId="77777777" w:rsidR="00617265" w:rsidRDefault="00617265" w:rsidP="00617265"/>
    <w:p w14:paraId="3506491E" w14:textId="77777777" w:rsidR="00617265" w:rsidRDefault="00617265" w:rsidP="00617265">
      <w:r>
        <w:t xml:space="preserve">2.4.3 </w:t>
      </w:r>
      <w:r>
        <w:rPr>
          <w:rFonts w:hint="eastAsia"/>
        </w:rPr>
        <w:t>Синтез</w:t>
      </w:r>
      <w:r>
        <w:t xml:space="preserve"> </w:t>
      </w:r>
      <w:r>
        <w:rPr>
          <w:rFonts w:hint="eastAsia"/>
        </w:rPr>
        <w:t>регуляторов</w:t>
      </w:r>
      <w:r>
        <w:t xml:space="preserve"> </w:t>
      </w:r>
      <w:r>
        <w:rPr>
          <w:rFonts w:hint="eastAsia"/>
        </w:rPr>
        <w:t>неминимально</w:t>
      </w:r>
      <w:r>
        <w:t>-</w:t>
      </w:r>
      <w:r>
        <w:rPr>
          <w:rFonts w:hint="eastAsia"/>
        </w:rPr>
        <w:t>фазовых</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p>
    <w:p w14:paraId="4D2FC54F" w14:textId="77777777" w:rsidR="00617265" w:rsidRDefault="00617265" w:rsidP="00617265"/>
    <w:p w14:paraId="3CB1577E" w14:textId="77777777" w:rsidR="00617265" w:rsidRDefault="00617265" w:rsidP="00617265">
      <w:r>
        <w:t xml:space="preserve">2.4.4 </w:t>
      </w:r>
      <w:r>
        <w:rPr>
          <w:rFonts w:hint="eastAsia"/>
        </w:rPr>
        <w:t>Синтез</w:t>
      </w:r>
      <w:r>
        <w:t xml:space="preserve"> </w:t>
      </w:r>
      <w:r>
        <w:rPr>
          <w:rFonts w:hint="eastAsia"/>
        </w:rPr>
        <w:t>регуляторов</w:t>
      </w:r>
      <w:r>
        <w:t xml:space="preserve"> </w:t>
      </w:r>
      <w:r>
        <w:rPr>
          <w:rFonts w:hint="eastAsia"/>
        </w:rPr>
        <w:t>системы</w:t>
      </w:r>
      <w:r>
        <w:t xml:space="preserve"> </w:t>
      </w:r>
      <w:r>
        <w:rPr>
          <w:rFonts w:hint="eastAsia"/>
        </w:rPr>
        <w:t>с</w:t>
      </w:r>
      <w:r>
        <w:t xml:space="preserve"> </w:t>
      </w:r>
      <w:r>
        <w:rPr>
          <w:rFonts w:hint="eastAsia"/>
        </w:rPr>
        <w:t>нулем</w:t>
      </w:r>
      <w:r>
        <w:t xml:space="preserve"> </w:t>
      </w:r>
      <w:r>
        <w:rPr>
          <w:rFonts w:hint="eastAsia"/>
        </w:rPr>
        <w:t>в</w:t>
      </w:r>
      <w:r>
        <w:t xml:space="preserve"> </w:t>
      </w:r>
      <w:r>
        <w:rPr>
          <w:rFonts w:hint="eastAsia"/>
        </w:rPr>
        <w:t>правой</w:t>
      </w:r>
      <w:r>
        <w:t xml:space="preserve"> </w:t>
      </w:r>
      <w:r>
        <w:rPr>
          <w:rFonts w:hint="eastAsia"/>
        </w:rPr>
        <w:t>полуплоскости</w:t>
      </w:r>
    </w:p>
    <w:p w14:paraId="7A7656E9" w14:textId="77777777" w:rsidR="00617265" w:rsidRDefault="00617265" w:rsidP="00617265"/>
    <w:p w14:paraId="28F11631" w14:textId="77777777" w:rsidR="00617265" w:rsidRDefault="00617265" w:rsidP="00617265">
      <w:r>
        <w:t xml:space="preserve">2.4.5 </w:t>
      </w:r>
      <w:r>
        <w:rPr>
          <w:rFonts w:hint="eastAsia"/>
        </w:rPr>
        <w:t>Синтез</w:t>
      </w:r>
      <w:r>
        <w:t xml:space="preserve"> </w:t>
      </w:r>
      <w:r>
        <w:rPr>
          <w:rFonts w:hint="eastAsia"/>
        </w:rPr>
        <w:t>регуляторов</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r>
        <w:t xml:space="preserve"> </w:t>
      </w:r>
      <w:r>
        <w:rPr>
          <w:rFonts w:hint="eastAsia"/>
        </w:rPr>
        <w:t>с</w:t>
      </w:r>
      <w:r>
        <w:t xml:space="preserve"> </w:t>
      </w:r>
      <w:r>
        <w:rPr>
          <w:rFonts w:hint="eastAsia"/>
        </w:rPr>
        <w:t>распределенными</w:t>
      </w:r>
      <w:r>
        <w:t xml:space="preserve"> </w:t>
      </w:r>
      <w:r>
        <w:rPr>
          <w:rFonts w:hint="eastAsia"/>
        </w:rPr>
        <w:t>параметрами</w:t>
      </w:r>
    </w:p>
    <w:p w14:paraId="43ED1EDB" w14:textId="77777777" w:rsidR="00617265" w:rsidRDefault="00617265" w:rsidP="00617265"/>
    <w:p w14:paraId="7AC59537" w14:textId="77777777" w:rsidR="00617265" w:rsidRDefault="00617265" w:rsidP="00617265">
      <w:r>
        <w:t xml:space="preserve">2.4.6 </w:t>
      </w:r>
      <w:r>
        <w:rPr>
          <w:rFonts w:hint="eastAsia"/>
        </w:rPr>
        <w:t>Синтез</w:t>
      </w:r>
      <w:r>
        <w:t xml:space="preserve"> </w:t>
      </w:r>
      <w:r>
        <w:rPr>
          <w:rFonts w:hint="eastAsia"/>
        </w:rPr>
        <w:t>системы</w:t>
      </w:r>
      <w:r>
        <w:t xml:space="preserve"> </w:t>
      </w:r>
      <w:r>
        <w:rPr>
          <w:rFonts w:hint="eastAsia"/>
        </w:rPr>
        <w:t>управления</w:t>
      </w:r>
      <w:r>
        <w:t xml:space="preserve"> </w:t>
      </w:r>
      <w:r>
        <w:rPr>
          <w:rFonts w:hint="eastAsia"/>
        </w:rPr>
        <w:t>«</w:t>
      </w:r>
      <w:r>
        <w:rPr>
          <w:rFonts w:hint="eastAsia"/>
        </w:rPr>
        <w:t>буксирный</w:t>
      </w:r>
      <w:r>
        <w:t xml:space="preserve"> </w:t>
      </w:r>
      <w:r>
        <w:rPr>
          <w:rFonts w:hint="eastAsia"/>
        </w:rPr>
        <w:t>трос</w:t>
      </w:r>
      <w:r>
        <w:t xml:space="preserve"> - </w:t>
      </w:r>
      <w:r>
        <w:rPr>
          <w:rFonts w:hint="eastAsia"/>
        </w:rPr>
        <w:t>подводный</w:t>
      </w:r>
      <w:r>
        <w:t xml:space="preserve"> </w:t>
      </w:r>
      <w:r>
        <w:rPr>
          <w:rFonts w:hint="eastAsia"/>
        </w:rPr>
        <w:t>объект</w:t>
      </w:r>
      <w:r>
        <w:rPr>
          <w:rFonts w:hint="eastAsia"/>
        </w:rPr>
        <w:t>»</w:t>
      </w:r>
    </w:p>
    <w:p w14:paraId="08FA6122" w14:textId="77777777" w:rsidR="00617265" w:rsidRDefault="00617265" w:rsidP="00617265"/>
    <w:p w14:paraId="086D1C76" w14:textId="77777777" w:rsidR="00617265" w:rsidRDefault="00617265" w:rsidP="00617265">
      <w:r>
        <w:t xml:space="preserve">2.4.7 </w:t>
      </w:r>
      <w:r>
        <w:rPr>
          <w:rFonts w:hint="eastAsia"/>
        </w:rPr>
        <w:t>Синтез</w:t>
      </w:r>
      <w:r>
        <w:t xml:space="preserve"> </w:t>
      </w:r>
      <w:r>
        <w:rPr>
          <w:rFonts w:hint="eastAsia"/>
        </w:rPr>
        <w:t>регуляторов</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r>
        <w:t xml:space="preserve"> </w:t>
      </w:r>
      <w:r>
        <w:rPr>
          <w:rFonts w:hint="eastAsia"/>
        </w:rPr>
        <w:t>объектами</w:t>
      </w:r>
      <w:r>
        <w:t xml:space="preserve">, </w:t>
      </w:r>
      <w:r>
        <w:rPr>
          <w:rFonts w:hint="eastAsia"/>
        </w:rPr>
        <w:t>имеющих</w:t>
      </w:r>
      <w:r>
        <w:t xml:space="preserve"> </w:t>
      </w:r>
      <w:r>
        <w:rPr>
          <w:rFonts w:hint="eastAsia"/>
        </w:rPr>
        <w:t>транспортное</w:t>
      </w:r>
      <w:r>
        <w:t xml:space="preserve"> </w:t>
      </w:r>
      <w:r>
        <w:rPr>
          <w:rFonts w:hint="eastAsia"/>
        </w:rPr>
        <w:t>запаздывание</w:t>
      </w:r>
      <w:r>
        <w:t xml:space="preserve"> 73 2.5 </w:t>
      </w:r>
      <w:r>
        <w:rPr>
          <w:rFonts w:hint="eastAsia"/>
        </w:rPr>
        <w:t>Синтез</w:t>
      </w:r>
      <w:r>
        <w:t xml:space="preserve"> </w:t>
      </w:r>
      <w:r>
        <w:rPr>
          <w:rFonts w:hint="eastAsia"/>
        </w:rPr>
        <w:t>регуляторов</w:t>
      </w:r>
      <w:r>
        <w:t xml:space="preserve"> </w:t>
      </w:r>
      <w:r>
        <w:rPr>
          <w:rFonts w:hint="eastAsia"/>
        </w:rPr>
        <w:t>многоконтурных</w:t>
      </w:r>
      <w:r>
        <w:t xml:space="preserve"> </w:t>
      </w:r>
      <w:r>
        <w:rPr>
          <w:rFonts w:hint="eastAsia"/>
        </w:rPr>
        <w:t>систем</w:t>
      </w:r>
      <w:r>
        <w:t xml:space="preserve"> </w:t>
      </w:r>
      <w:r>
        <w:rPr>
          <w:rFonts w:hint="eastAsia"/>
        </w:rPr>
        <w:t>автоматического</w:t>
      </w:r>
      <w:r>
        <w:t xml:space="preserve"> </w:t>
      </w:r>
      <w:r>
        <w:rPr>
          <w:rFonts w:hint="eastAsia"/>
        </w:rPr>
        <w:t>управления</w:t>
      </w:r>
    </w:p>
    <w:p w14:paraId="5CE99CCD" w14:textId="77777777" w:rsidR="00617265" w:rsidRDefault="00617265" w:rsidP="00617265"/>
    <w:p w14:paraId="09315EAF" w14:textId="77777777" w:rsidR="00617265" w:rsidRDefault="00617265" w:rsidP="00617265">
      <w:r>
        <w:t xml:space="preserve">2.5.1 </w:t>
      </w:r>
      <w:r>
        <w:rPr>
          <w:rFonts w:hint="eastAsia"/>
        </w:rPr>
        <w:t>Система</w:t>
      </w:r>
      <w:r>
        <w:t xml:space="preserve"> </w:t>
      </w:r>
      <w:r>
        <w:rPr>
          <w:rFonts w:hint="eastAsia"/>
        </w:rPr>
        <w:t>управления</w:t>
      </w:r>
      <w:r>
        <w:t xml:space="preserve"> </w:t>
      </w:r>
      <w:r>
        <w:rPr>
          <w:rFonts w:hint="eastAsia"/>
        </w:rPr>
        <w:t>токарным</w:t>
      </w:r>
      <w:r>
        <w:t xml:space="preserve"> </w:t>
      </w:r>
      <w:r>
        <w:rPr>
          <w:rFonts w:hint="eastAsia"/>
        </w:rPr>
        <w:t>станком</w:t>
      </w:r>
    </w:p>
    <w:p w14:paraId="460A1CDE" w14:textId="77777777" w:rsidR="00617265" w:rsidRDefault="00617265" w:rsidP="00617265"/>
    <w:p w14:paraId="0D023A75" w14:textId="77777777" w:rsidR="00617265" w:rsidRDefault="00617265" w:rsidP="00617265">
      <w:r>
        <w:t xml:space="preserve">2.5.2 </w:t>
      </w:r>
      <w:r>
        <w:rPr>
          <w:rFonts w:hint="eastAsia"/>
        </w:rPr>
        <w:t>Система</w:t>
      </w:r>
      <w:r>
        <w:t xml:space="preserve"> </w:t>
      </w:r>
      <w:r>
        <w:rPr>
          <w:rFonts w:hint="eastAsia"/>
        </w:rPr>
        <w:t>управления</w:t>
      </w:r>
      <w:r>
        <w:t xml:space="preserve"> </w:t>
      </w:r>
      <w:r>
        <w:rPr>
          <w:rFonts w:hint="eastAsia"/>
        </w:rPr>
        <w:t>следящим</w:t>
      </w:r>
      <w:r>
        <w:t xml:space="preserve"> </w:t>
      </w:r>
      <w:r>
        <w:rPr>
          <w:rFonts w:hint="eastAsia"/>
        </w:rPr>
        <w:t>приводом</w:t>
      </w:r>
      <w:r>
        <w:t xml:space="preserve"> 90 </w:t>
      </w:r>
      <w:r>
        <w:rPr>
          <w:rFonts w:hint="eastAsia"/>
        </w:rPr>
        <w:t>Выводы</w:t>
      </w:r>
      <w:r>
        <w:t xml:space="preserve"> </w:t>
      </w:r>
      <w:r>
        <w:rPr>
          <w:rFonts w:hint="eastAsia"/>
        </w:rPr>
        <w:t>к</w:t>
      </w:r>
      <w:r>
        <w:t xml:space="preserve"> </w:t>
      </w:r>
      <w:r>
        <w:rPr>
          <w:rFonts w:hint="eastAsia"/>
        </w:rPr>
        <w:t>главе</w:t>
      </w:r>
      <w:r>
        <w:t xml:space="preserve"> 2 102 </w:t>
      </w:r>
      <w:r>
        <w:rPr>
          <w:rFonts w:hint="eastAsia"/>
        </w:rPr>
        <w:t>ГЛАВА</w:t>
      </w:r>
      <w:r>
        <w:t xml:space="preserve"> 3. </w:t>
      </w:r>
      <w:r>
        <w:rPr>
          <w:rFonts w:hint="eastAsia"/>
        </w:rPr>
        <w:t>Модификации</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на</w:t>
      </w:r>
      <w:r>
        <w:t xml:space="preserve"> </w:t>
      </w:r>
      <w:r>
        <w:rPr>
          <w:rFonts w:hint="eastAsia"/>
        </w:rPr>
        <w:t>основе</w:t>
      </w:r>
      <w:r>
        <w:t xml:space="preserve"> </w:t>
      </w:r>
      <w:r>
        <w:rPr>
          <w:rFonts w:hint="eastAsia"/>
        </w:rPr>
        <w:t>регуляризации</w:t>
      </w:r>
      <w:r>
        <w:t xml:space="preserve"> </w:t>
      </w:r>
      <w:r>
        <w:rPr>
          <w:rFonts w:hint="eastAsia"/>
        </w:rPr>
        <w:t>Тихонова</w:t>
      </w:r>
    </w:p>
    <w:p w14:paraId="29894AC2" w14:textId="77777777" w:rsidR="00617265" w:rsidRDefault="00617265" w:rsidP="00617265"/>
    <w:p w14:paraId="1305CD6B" w14:textId="77777777" w:rsidR="00617265" w:rsidRDefault="00617265" w:rsidP="00617265">
      <w:r>
        <w:t xml:space="preserve">3.1 </w:t>
      </w:r>
      <w:r>
        <w:rPr>
          <w:rFonts w:hint="eastAsia"/>
        </w:rPr>
        <w:t>Основы</w:t>
      </w:r>
      <w:r>
        <w:t xml:space="preserve"> </w:t>
      </w:r>
      <w:r>
        <w:rPr>
          <w:rFonts w:hint="eastAsia"/>
        </w:rPr>
        <w:t>регуляризация</w:t>
      </w:r>
      <w:r>
        <w:t xml:space="preserve"> </w:t>
      </w:r>
      <w:r>
        <w:rPr>
          <w:rFonts w:hint="eastAsia"/>
        </w:rPr>
        <w:t>Тихонова</w:t>
      </w:r>
    </w:p>
    <w:p w14:paraId="60A64CA6" w14:textId="77777777" w:rsidR="00617265" w:rsidRDefault="00617265" w:rsidP="00617265"/>
    <w:p w14:paraId="66D760C8" w14:textId="77777777" w:rsidR="00617265" w:rsidRDefault="00617265" w:rsidP="00617265">
      <w:r>
        <w:t xml:space="preserve">3.2 </w:t>
      </w:r>
      <w:r>
        <w:rPr>
          <w:rFonts w:hint="eastAsia"/>
        </w:rPr>
        <w:t>Синтез</w:t>
      </w:r>
      <w:r>
        <w:t xml:space="preserve"> </w:t>
      </w:r>
      <w:r>
        <w:rPr>
          <w:rFonts w:hint="eastAsia"/>
        </w:rPr>
        <w:t>многоконтурной</w:t>
      </w:r>
      <w:r>
        <w:t xml:space="preserve"> </w:t>
      </w:r>
      <w:r>
        <w:rPr>
          <w:rFonts w:hint="eastAsia"/>
        </w:rPr>
        <w:t>системы</w:t>
      </w:r>
      <w:r>
        <w:t xml:space="preserve"> </w:t>
      </w:r>
      <w:r>
        <w:rPr>
          <w:rFonts w:hint="eastAsia"/>
        </w:rPr>
        <w:t>автоматического</w:t>
      </w:r>
      <w:r>
        <w:t xml:space="preserve"> </w:t>
      </w:r>
      <w:r>
        <w:rPr>
          <w:rFonts w:hint="eastAsia"/>
        </w:rPr>
        <w:t>управления</w:t>
      </w:r>
      <w:r>
        <w:t xml:space="preserve"> </w:t>
      </w:r>
      <w:r>
        <w:rPr>
          <w:rFonts w:hint="eastAsia"/>
        </w:rPr>
        <w:t>на</w:t>
      </w:r>
      <w:r>
        <w:t xml:space="preserve"> </w:t>
      </w:r>
      <w:r>
        <w:rPr>
          <w:rFonts w:hint="eastAsia"/>
        </w:rPr>
        <w:t>основе</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с</w:t>
      </w:r>
      <w:r>
        <w:t xml:space="preserve"> </w:t>
      </w:r>
      <w:r>
        <w:rPr>
          <w:rFonts w:hint="eastAsia"/>
        </w:rPr>
        <w:t>применением</w:t>
      </w:r>
      <w:r>
        <w:t xml:space="preserve"> </w:t>
      </w:r>
      <w:r>
        <w:rPr>
          <w:rFonts w:hint="eastAsia"/>
        </w:rPr>
        <w:t>регуляризации</w:t>
      </w:r>
      <w:r>
        <w:t xml:space="preserve"> </w:t>
      </w:r>
      <w:r>
        <w:rPr>
          <w:rFonts w:hint="eastAsia"/>
        </w:rPr>
        <w:t>по</w:t>
      </w:r>
      <w:r>
        <w:t xml:space="preserve"> </w:t>
      </w:r>
      <w:r>
        <w:rPr>
          <w:rFonts w:hint="eastAsia"/>
        </w:rPr>
        <w:t>Тихонову</w:t>
      </w:r>
    </w:p>
    <w:p w14:paraId="6FA8C8BF" w14:textId="77777777" w:rsidR="00617265" w:rsidRDefault="00617265" w:rsidP="00617265"/>
    <w:p w14:paraId="392A3D66" w14:textId="77777777" w:rsidR="00617265" w:rsidRDefault="00617265" w:rsidP="00617265">
      <w:r>
        <w:t xml:space="preserve">3.2.1 </w:t>
      </w:r>
      <w:r>
        <w:rPr>
          <w:rFonts w:hint="eastAsia"/>
        </w:rPr>
        <w:t>Система</w:t>
      </w:r>
      <w:r>
        <w:t xml:space="preserve"> </w:t>
      </w:r>
      <w:r>
        <w:rPr>
          <w:rFonts w:hint="eastAsia"/>
        </w:rPr>
        <w:t>управления</w:t>
      </w:r>
      <w:r>
        <w:t xml:space="preserve"> </w:t>
      </w:r>
      <w:r>
        <w:rPr>
          <w:rFonts w:hint="eastAsia"/>
        </w:rPr>
        <w:t>токарным</w:t>
      </w:r>
      <w:r>
        <w:t xml:space="preserve"> </w:t>
      </w:r>
      <w:r>
        <w:rPr>
          <w:rFonts w:hint="eastAsia"/>
        </w:rPr>
        <w:t>станком</w:t>
      </w:r>
    </w:p>
    <w:p w14:paraId="24824F31" w14:textId="77777777" w:rsidR="00617265" w:rsidRDefault="00617265" w:rsidP="00617265"/>
    <w:p w14:paraId="3624DC2D" w14:textId="77777777" w:rsidR="00617265" w:rsidRDefault="00617265" w:rsidP="00617265">
      <w:r>
        <w:t xml:space="preserve">3.2.2 </w:t>
      </w:r>
      <w:r>
        <w:rPr>
          <w:rFonts w:hint="eastAsia"/>
        </w:rPr>
        <w:t>Синтез</w:t>
      </w:r>
      <w:r>
        <w:t xml:space="preserve"> </w:t>
      </w:r>
      <w:r>
        <w:rPr>
          <w:rFonts w:hint="eastAsia"/>
        </w:rPr>
        <w:t>системы</w:t>
      </w:r>
      <w:r>
        <w:t xml:space="preserve"> </w:t>
      </w:r>
      <w:r>
        <w:rPr>
          <w:rFonts w:hint="eastAsia"/>
        </w:rPr>
        <w:t>управления</w:t>
      </w:r>
      <w:r>
        <w:t xml:space="preserve"> </w:t>
      </w:r>
      <w:r>
        <w:rPr>
          <w:rFonts w:hint="eastAsia"/>
        </w:rPr>
        <w:t>следящим</w:t>
      </w:r>
      <w:r>
        <w:t xml:space="preserve"> </w:t>
      </w:r>
      <w:r>
        <w:rPr>
          <w:rFonts w:hint="eastAsia"/>
        </w:rPr>
        <w:t>приводом</w:t>
      </w:r>
      <w:r>
        <w:t xml:space="preserve"> 109 </w:t>
      </w:r>
      <w:r>
        <w:rPr>
          <w:rFonts w:hint="eastAsia"/>
        </w:rPr>
        <w:t>Выводы</w:t>
      </w:r>
      <w:r>
        <w:t xml:space="preserve"> </w:t>
      </w:r>
      <w:r>
        <w:rPr>
          <w:rFonts w:hint="eastAsia"/>
        </w:rPr>
        <w:t>к</w:t>
      </w:r>
      <w:r>
        <w:t xml:space="preserve"> </w:t>
      </w:r>
      <w:r>
        <w:rPr>
          <w:rFonts w:hint="eastAsia"/>
        </w:rPr>
        <w:t>главе</w:t>
      </w:r>
      <w:r>
        <w:t xml:space="preserve"> 3 114 </w:t>
      </w:r>
      <w:r>
        <w:rPr>
          <w:rFonts w:hint="eastAsia"/>
        </w:rPr>
        <w:t>ГЛАВА</w:t>
      </w:r>
      <w:r>
        <w:t xml:space="preserve"> 4. </w:t>
      </w:r>
      <w:r>
        <w:rPr>
          <w:rFonts w:hint="eastAsia"/>
        </w:rPr>
        <w:t>Разработка</w:t>
      </w:r>
      <w:r>
        <w:t xml:space="preserve"> </w:t>
      </w:r>
      <w:r>
        <w:rPr>
          <w:rFonts w:hint="eastAsia"/>
        </w:rPr>
        <w:t>модификации</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на</w:t>
      </w:r>
      <w:r>
        <w:t xml:space="preserve"> </w:t>
      </w:r>
      <w:r>
        <w:rPr>
          <w:rFonts w:hint="eastAsia"/>
        </w:rPr>
        <w:t>основе</w:t>
      </w:r>
      <w:r>
        <w:t xml:space="preserve"> </w:t>
      </w:r>
      <w:r>
        <w:rPr>
          <w:rFonts w:hint="eastAsia"/>
        </w:rPr>
        <w:t>нелинейного</w:t>
      </w:r>
      <w:r>
        <w:t xml:space="preserve"> </w:t>
      </w:r>
      <w:r>
        <w:rPr>
          <w:rFonts w:hint="eastAsia"/>
        </w:rPr>
        <w:t>программирования</w:t>
      </w:r>
    </w:p>
    <w:p w14:paraId="3F1F67DD" w14:textId="77777777" w:rsidR="00617265" w:rsidRDefault="00617265" w:rsidP="00617265"/>
    <w:p w14:paraId="32E067FF" w14:textId="77777777" w:rsidR="00617265" w:rsidRDefault="00617265" w:rsidP="00617265">
      <w:r>
        <w:t xml:space="preserve">4.1 </w:t>
      </w:r>
      <w:r>
        <w:rPr>
          <w:rFonts w:hint="eastAsia"/>
        </w:rPr>
        <w:t>Основные</w:t>
      </w:r>
      <w:r>
        <w:t xml:space="preserve"> </w:t>
      </w:r>
      <w:r>
        <w:rPr>
          <w:rFonts w:hint="eastAsia"/>
        </w:rPr>
        <w:t>понятия</w:t>
      </w:r>
      <w:r>
        <w:t xml:space="preserve"> </w:t>
      </w:r>
      <w:r>
        <w:rPr>
          <w:rFonts w:hint="eastAsia"/>
        </w:rPr>
        <w:t>нелинейного</w:t>
      </w:r>
      <w:r>
        <w:t xml:space="preserve"> </w:t>
      </w:r>
      <w:r>
        <w:rPr>
          <w:rFonts w:hint="eastAsia"/>
        </w:rPr>
        <w:t>программирования</w:t>
      </w:r>
    </w:p>
    <w:p w14:paraId="66026BE3" w14:textId="77777777" w:rsidR="00617265" w:rsidRDefault="00617265" w:rsidP="00617265"/>
    <w:p w14:paraId="05F1E3E5" w14:textId="77777777" w:rsidR="00617265" w:rsidRDefault="00617265" w:rsidP="00617265">
      <w:r>
        <w:t xml:space="preserve">4.2 </w:t>
      </w:r>
      <w:r>
        <w:rPr>
          <w:rFonts w:hint="eastAsia"/>
        </w:rPr>
        <w:t>Синтез</w:t>
      </w:r>
      <w:r>
        <w:t xml:space="preserve"> </w:t>
      </w:r>
      <w:r>
        <w:rPr>
          <w:rFonts w:hint="eastAsia"/>
        </w:rPr>
        <w:t>многоконтурной</w:t>
      </w:r>
      <w:r>
        <w:t xml:space="preserve"> </w:t>
      </w:r>
      <w:r>
        <w:rPr>
          <w:rFonts w:hint="eastAsia"/>
        </w:rPr>
        <w:t>системы</w:t>
      </w:r>
      <w:r>
        <w:t xml:space="preserve"> </w:t>
      </w:r>
      <w:r>
        <w:rPr>
          <w:rFonts w:hint="eastAsia"/>
        </w:rPr>
        <w:t>автоматического</w:t>
      </w:r>
      <w:r>
        <w:t xml:space="preserve"> </w:t>
      </w:r>
      <w:r>
        <w:rPr>
          <w:rFonts w:hint="eastAsia"/>
        </w:rPr>
        <w:t>управления</w:t>
      </w:r>
      <w:r>
        <w:t xml:space="preserve"> </w:t>
      </w:r>
      <w:r>
        <w:rPr>
          <w:rFonts w:hint="eastAsia"/>
        </w:rPr>
        <w:t>на</w:t>
      </w:r>
      <w:r>
        <w:t xml:space="preserve"> </w:t>
      </w:r>
      <w:r>
        <w:rPr>
          <w:rFonts w:hint="eastAsia"/>
        </w:rPr>
        <w:t>основе</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с</w:t>
      </w:r>
      <w:r>
        <w:t xml:space="preserve"> </w:t>
      </w:r>
      <w:r>
        <w:rPr>
          <w:rFonts w:hint="eastAsia"/>
        </w:rPr>
        <w:t>применением</w:t>
      </w:r>
      <w:r>
        <w:t xml:space="preserve"> </w:t>
      </w:r>
      <w:r>
        <w:rPr>
          <w:rFonts w:hint="eastAsia"/>
        </w:rPr>
        <w:t>нелинейного</w:t>
      </w:r>
      <w:r>
        <w:t xml:space="preserve"> </w:t>
      </w:r>
      <w:r>
        <w:rPr>
          <w:rFonts w:hint="eastAsia"/>
        </w:rPr>
        <w:t>программирования</w:t>
      </w:r>
      <w:r>
        <w:t xml:space="preserve"> </w:t>
      </w:r>
      <w:r>
        <w:rPr>
          <w:rFonts w:hint="eastAsia"/>
        </w:rPr>
        <w:t>в</w:t>
      </w:r>
      <w:r>
        <w:t xml:space="preserve"> </w:t>
      </w:r>
      <w:r>
        <w:rPr>
          <w:rFonts w:hint="eastAsia"/>
        </w:rPr>
        <w:t>пакете</w:t>
      </w:r>
      <w:r>
        <w:t xml:space="preserve"> MATLAB</w:t>
      </w:r>
    </w:p>
    <w:p w14:paraId="2BC08868" w14:textId="77777777" w:rsidR="00617265" w:rsidRDefault="00617265" w:rsidP="00617265"/>
    <w:p w14:paraId="143DCACF" w14:textId="77777777" w:rsidR="00617265" w:rsidRDefault="00617265" w:rsidP="00617265">
      <w:r>
        <w:t xml:space="preserve">4.3 </w:t>
      </w:r>
      <w:r>
        <w:rPr>
          <w:rFonts w:hint="eastAsia"/>
        </w:rPr>
        <w:t>Синтез</w:t>
      </w:r>
      <w:r>
        <w:t xml:space="preserve"> </w:t>
      </w:r>
      <w:r>
        <w:rPr>
          <w:rFonts w:hint="eastAsia"/>
        </w:rPr>
        <w:t>многоконтурной</w:t>
      </w:r>
      <w:r>
        <w:t xml:space="preserve"> </w:t>
      </w:r>
      <w:r>
        <w:rPr>
          <w:rFonts w:hint="eastAsia"/>
        </w:rPr>
        <w:t>системы</w:t>
      </w:r>
      <w:r>
        <w:t xml:space="preserve"> </w:t>
      </w:r>
      <w:r>
        <w:rPr>
          <w:rFonts w:hint="eastAsia"/>
        </w:rPr>
        <w:t>автоматического</w:t>
      </w:r>
      <w:r>
        <w:t xml:space="preserve"> </w:t>
      </w:r>
      <w:r>
        <w:rPr>
          <w:rFonts w:hint="eastAsia"/>
        </w:rPr>
        <w:t>управления</w:t>
      </w:r>
      <w:r>
        <w:t xml:space="preserve"> </w:t>
      </w:r>
      <w:r>
        <w:rPr>
          <w:rFonts w:hint="eastAsia"/>
        </w:rPr>
        <w:t>на</w:t>
      </w:r>
      <w:r>
        <w:t xml:space="preserve"> </w:t>
      </w:r>
      <w:r>
        <w:rPr>
          <w:rFonts w:hint="eastAsia"/>
        </w:rPr>
        <w:t>основе</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с</w:t>
      </w:r>
      <w:r>
        <w:t xml:space="preserve"> </w:t>
      </w:r>
      <w:r>
        <w:rPr>
          <w:rFonts w:hint="eastAsia"/>
        </w:rPr>
        <w:t>применением</w:t>
      </w:r>
      <w:r>
        <w:t xml:space="preserve"> </w:t>
      </w:r>
      <w:r>
        <w:rPr>
          <w:rFonts w:hint="eastAsia"/>
        </w:rPr>
        <w:t>нелинейного</w:t>
      </w:r>
      <w:r>
        <w:t xml:space="preserve"> </w:t>
      </w:r>
      <w:r>
        <w:rPr>
          <w:rFonts w:hint="eastAsia"/>
        </w:rPr>
        <w:t>программи</w:t>
      </w:r>
      <w:r>
        <w:rPr>
          <w:rFonts w:hint="eastAsia"/>
        </w:rPr>
        <w:lastRenderedPageBreak/>
        <w:t>рования</w:t>
      </w:r>
      <w:r>
        <w:t xml:space="preserve"> </w:t>
      </w:r>
      <w:r>
        <w:rPr>
          <w:rFonts w:hint="eastAsia"/>
        </w:rPr>
        <w:t>в</w:t>
      </w:r>
      <w:r>
        <w:t xml:space="preserve"> </w:t>
      </w:r>
      <w:r>
        <w:rPr>
          <w:rFonts w:hint="eastAsia"/>
        </w:rPr>
        <w:t>пакете</w:t>
      </w:r>
      <w:r>
        <w:t xml:space="preserve"> Excel</w:t>
      </w:r>
    </w:p>
    <w:p w14:paraId="219A368D" w14:textId="77777777" w:rsidR="00617265" w:rsidRDefault="00617265" w:rsidP="00617265"/>
    <w:p w14:paraId="342B8069" w14:textId="77777777" w:rsidR="00617265" w:rsidRDefault="00617265" w:rsidP="00617265">
      <w:r>
        <w:rPr>
          <w:rFonts w:hint="eastAsia"/>
        </w:rPr>
        <w:t>Выводы</w:t>
      </w:r>
      <w:r>
        <w:t xml:space="preserve"> </w:t>
      </w:r>
      <w:r>
        <w:rPr>
          <w:rFonts w:hint="eastAsia"/>
        </w:rPr>
        <w:t>к</w:t>
      </w:r>
      <w:r>
        <w:t xml:space="preserve"> </w:t>
      </w:r>
      <w:r>
        <w:rPr>
          <w:rFonts w:hint="eastAsia"/>
        </w:rPr>
        <w:t>главе</w:t>
      </w:r>
    </w:p>
    <w:p w14:paraId="03EA1709" w14:textId="77777777" w:rsidR="00617265" w:rsidRDefault="00617265" w:rsidP="00617265"/>
    <w:p w14:paraId="46827468" w14:textId="77777777" w:rsidR="00617265" w:rsidRDefault="00617265" w:rsidP="00617265">
      <w:r>
        <w:rPr>
          <w:rFonts w:hint="eastAsia"/>
        </w:rPr>
        <w:t>ГЛАВА</w:t>
      </w:r>
      <w:r>
        <w:t xml:space="preserve"> 5. </w:t>
      </w:r>
      <w:r>
        <w:rPr>
          <w:rFonts w:hint="eastAsia"/>
        </w:rPr>
        <w:t>Система</w:t>
      </w:r>
      <w:r>
        <w:t xml:space="preserve"> </w:t>
      </w:r>
      <w:r>
        <w:rPr>
          <w:rFonts w:hint="eastAsia"/>
        </w:rPr>
        <w:t>управления</w:t>
      </w:r>
      <w:r>
        <w:t xml:space="preserve"> </w:t>
      </w:r>
      <w:r>
        <w:rPr>
          <w:rFonts w:hint="eastAsia"/>
        </w:rPr>
        <w:t>температурой</w:t>
      </w:r>
      <w:r>
        <w:t xml:space="preserve"> </w:t>
      </w:r>
      <w:r>
        <w:rPr>
          <w:rFonts w:hint="eastAsia"/>
        </w:rPr>
        <w:t>водяной</w:t>
      </w:r>
      <w:r>
        <w:t xml:space="preserve"> </w:t>
      </w:r>
      <w:r>
        <w:rPr>
          <w:rFonts w:hint="eastAsia"/>
        </w:rPr>
        <w:t>рубашки</w:t>
      </w:r>
      <w:r>
        <w:t xml:space="preserve"> </w:t>
      </w:r>
      <w:r>
        <w:rPr>
          <w:rFonts w:hint="eastAsia"/>
        </w:rPr>
        <w:t>реактора</w:t>
      </w:r>
      <w:r>
        <w:t xml:space="preserve"> </w:t>
      </w:r>
      <w:r>
        <w:rPr>
          <w:rFonts w:hint="eastAsia"/>
        </w:rPr>
        <w:t>для</w:t>
      </w:r>
      <w:r>
        <w:t xml:space="preserve"> </w:t>
      </w:r>
      <w:r>
        <w:rPr>
          <w:rFonts w:hint="eastAsia"/>
        </w:rPr>
        <w:t>изготовления</w:t>
      </w:r>
      <w:r>
        <w:t xml:space="preserve"> </w:t>
      </w:r>
      <w:r>
        <w:rPr>
          <w:rFonts w:hint="eastAsia"/>
        </w:rPr>
        <w:t>огнеупорного</w:t>
      </w:r>
      <w:r>
        <w:t xml:space="preserve"> </w:t>
      </w:r>
      <w:r>
        <w:rPr>
          <w:rFonts w:hint="eastAsia"/>
        </w:rPr>
        <w:t>пластика</w:t>
      </w:r>
    </w:p>
    <w:p w14:paraId="15B8A635" w14:textId="77777777" w:rsidR="00617265" w:rsidRDefault="00617265" w:rsidP="00617265"/>
    <w:p w14:paraId="67CCEC5C" w14:textId="77777777" w:rsidR="00617265" w:rsidRDefault="00617265" w:rsidP="00617265">
      <w:r>
        <w:t xml:space="preserve">5.1 </w:t>
      </w:r>
      <w:r>
        <w:rPr>
          <w:rFonts w:hint="eastAsia"/>
        </w:rPr>
        <w:t>Математическая</w:t>
      </w:r>
      <w:r>
        <w:t xml:space="preserve"> </w:t>
      </w:r>
      <w:r>
        <w:rPr>
          <w:rFonts w:hint="eastAsia"/>
        </w:rPr>
        <w:t>модель</w:t>
      </w:r>
      <w:r>
        <w:t xml:space="preserve"> </w:t>
      </w:r>
      <w:r>
        <w:rPr>
          <w:rFonts w:hint="eastAsia"/>
        </w:rPr>
        <w:t>реактора</w:t>
      </w:r>
    </w:p>
    <w:p w14:paraId="3B946C99" w14:textId="77777777" w:rsidR="00617265" w:rsidRDefault="00617265" w:rsidP="00617265"/>
    <w:p w14:paraId="481707FE" w14:textId="77777777" w:rsidR="00617265" w:rsidRDefault="00617265" w:rsidP="00617265">
      <w:r>
        <w:t xml:space="preserve">5.2 </w:t>
      </w:r>
      <w:r>
        <w:rPr>
          <w:rFonts w:hint="eastAsia"/>
        </w:rPr>
        <w:t>Синтез</w:t>
      </w:r>
      <w:r>
        <w:t xml:space="preserve"> </w:t>
      </w:r>
      <w:r>
        <w:rPr>
          <w:rFonts w:hint="eastAsia"/>
        </w:rPr>
        <w:t>системы</w:t>
      </w:r>
      <w:r>
        <w:t xml:space="preserve"> </w:t>
      </w:r>
      <w:r>
        <w:rPr>
          <w:rFonts w:hint="eastAsia"/>
        </w:rPr>
        <w:t>управления</w:t>
      </w:r>
      <w:r>
        <w:t xml:space="preserve"> </w:t>
      </w:r>
      <w:r>
        <w:rPr>
          <w:rFonts w:hint="eastAsia"/>
        </w:rPr>
        <w:t>температурой</w:t>
      </w:r>
      <w:r>
        <w:t xml:space="preserve"> </w:t>
      </w:r>
      <w:r>
        <w:rPr>
          <w:rFonts w:hint="eastAsia"/>
        </w:rPr>
        <w:t>водяной</w:t>
      </w:r>
      <w:r>
        <w:t xml:space="preserve"> </w:t>
      </w:r>
      <w:r>
        <w:rPr>
          <w:rFonts w:hint="eastAsia"/>
        </w:rPr>
        <w:t>рубашки</w:t>
      </w:r>
      <w:r>
        <w:t xml:space="preserve"> </w:t>
      </w:r>
      <w:r>
        <w:rPr>
          <w:rFonts w:hint="eastAsia"/>
        </w:rPr>
        <w:t>реактора</w:t>
      </w:r>
    </w:p>
    <w:p w14:paraId="369A7005" w14:textId="77777777" w:rsidR="00617265" w:rsidRDefault="00617265" w:rsidP="00617265"/>
    <w:p w14:paraId="5DC83400" w14:textId="77777777" w:rsidR="00617265" w:rsidRDefault="00617265" w:rsidP="00617265">
      <w:r>
        <w:t xml:space="preserve">5.2.1 </w:t>
      </w:r>
      <w:r>
        <w:rPr>
          <w:rFonts w:hint="eastAsia"/>
        </w:rPr>
        <w:t>Синтез</w:t>
      </w:r>
      <w:r>
        <w:t xml:space="preserve"> </w:t>
      </w:r>
      <w:r>
        <w:rPr>
          <w:rFonts w:hint="eastAsia"/>
        </w:rPr>
        <w:t>системы</w:t>
      </w:r>
      <w:r>
        <w:t xml:space="preserve"> </w:t>
      </w:r>
      <w:r>
        <w:rPr>
          <w:rFonts w:hint="eastAsia"/>
        </w:rPr>
        <w:t>управления</w:t>
      </w:r>
      <w:r>
        <w:t xml:space="preserve"> </w:t>
      </w:r>
      <w:r>
        <w:rPr>
          <w:rFonts w:hint="eastAsia"/>
        </w:rPr>
        <w:t>температурой</w:t>
      </w:r>
      <w:r>
        <w:t xml:space="preserve"> </w:t>
      </w:r>
      <w:r>
        <w:rPr>
          <w:rFonts w:hint="eastAsia"/>
        </w:rPr>
        <w:t>водяной</w:t>
      </w:r>
      <w:r>
        <w:t xml:space="preserve"> </w:t>
      </w:r>
      <w:r>
        <w:rPr>
          <w:rFonts w:hint="eastAsia"/>
        </w:rPr>
        <w:t>рубашки</w:t>
      </w:r>
      <w:r>
        <w:t xml:space="preserve"> </w:t>
      </w:r>
      <w:r>
        <w:rPr>
          <w:rFonts w:hint="eastAsia"/>
        </w:rPr>
        <w:t>реактора</w:t>
      </w:r>
      <w:r>
        <w:t xml:space="preserve"> </w:t>
      </w:r>
      <w:r>
        <w:rPr>
          <w:rFonts w:hint="eastAsia"/>
        </w:rPr>
        <w:t>на</w:t>
      </w:r>
      <w:r>
        <w:t xml:space="preserve"> </w:t>
      </w:r>
      <w:r>
        <w:rPr>
          <w:rFonts w:hint="eastAsia"/>
        </w:rPr>
        <w:t>основе</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с</w:t>
      </w:r>
      <w:r>
        <w:t xml:space="preserve"> </w:t>
      </w:r>
      <w:r>
        <w:rPr>
          <w:rFonts w:hint="eastAsia"/>
        </w:rPr>
        <w:t>применением</w:t>
      </w:r>
      <w:r>
        <w:t xml:space="preserve"> </w:t>
      </w:r>
      <w:r>
        <w:rPr>
          <w:rFonts w:hint="eastAsia"/>
        </w:rPr>
        <w:t>регуляризации</w:t>
      </w:r>
      <w:r>
        <w:t xml:space="preserve"> </w:t>
      </w:r>
      <w:r>
        <w:rPr>
          <w:rFonts w:hint="eastAsia"/>
        </w:rPr>
        <w:t>Тихонова</w:t>
      </w:r>
    </w:p>
    <w:p w14:paraId="647FC914" w14:textId="77777777" w:rsidR="00617265" w:rsidRDefault="00617265" w:rsidP="00617265"/>
    <w:p w14:paraId="1551DF62" w14:textId="77777777" w:rsidR="00617265" w:rsidRDefault="00617265" w:rsidP="00617265">
      <w:r>
        <w:t xml:space="preserve">5.2.2 </w:t>
      </w:r>
      <w:r>
        <w:rPr>
          <w:rFonts w:hint="eastAsia"/>
        </w:rPr>
        <w:t>Синтез</w:t>
      </w:r>
      <w:r>
        <w:t xml:space="preserve"> </w:t>
      </w:r>
      <w:r>
        <w:rPr>
          <w:rFonts w:hint="eastAsia"/>
        </w:rPr>
        <w:t>системы</w:t>
      </w:r>
      <w:r>
        <w:t xml:space="preserve"> </w:t>
      </w:r>
      <w:r>
        <w:rPr>
          <w:rFonts w:hint="eastAsia"/>
        </w:rPr>
        <w:t>управления</w:t>
      </w:r>
      <w:r>
        <w:t xml:space="preserve"> </w:t>
      </w:r>
      <w:r>
        <w:rPr>
          <w:rFonts w:hint="eastAsia"/>
        </w:rPr>
        <w:t>температурой</w:t>
      </w:r>
      <w:r>
        <w:t xml:space="preserve"> </w:t>
      </w:r>
      <w:r>
        <w:rPr>
          <w:rFonts w:hint="eastAsia"/>
        </w:rPr>
        <w:t>водяной</w:t>
      </w:r>
      <w:r>
        <w:t xml:space="preserve"> </w:t>
      </w:r>
      <w:r>
        <w:rPr>
          <w:rFonts w:hint="eastAsia"/>
        </w:rPr>
        <w:t>рубашки</w:t>
      </w:r>
      <w:r>
        <w:t xml:space="preserve"> </w:t>
      </w:r>
      <w:r>
        <w:rPr>
          <w:rFonts w:hint="eastAsia"/>
        </w:rPr>
        <w:t>реактора</w:t>
      </w:r>
      <w:r>
        <w:t xml:space="preserve"> </w:t>
      </w:r>
      <w:r>
        <w:rPr>
          <w:rFonts w:hint="eastAsia"/>
        </w:rPr>
        <w:t>на</w:t>
      </w:r>
      <w:r>
        <w:t xml:space="preserve"> </w:t>
      </w:r>
      <w:r>
        <w:rPr>
          <w:rFonts w:hint="eastAsia"/>
        </w:rPr>
        <w:t>основе</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с</w:t>
      </w:r>
      <w:r>
        <w:t xml:space="preserve"> </w:t>
      </w:r>
      <w:r>
        <w:rPr>
          <w:rFonts w:hint="eastAsia"/>
        </w:rPr>
        <w:t>применением</w:t>
      </w:r>
      <w:r>
        <w:t xml:space="preserve"> </w:t>
      </w:r>
      <w:r>
        <w:rPr>
          <w:rFonts w:hint="eastAsia"/>
        </w:rPr>
        <w:t>нелинейного</w:t>
      </w:r>
      <w:r>
        <w:t xml:space="preserve"> </w:t>
      </w:r>
      <w:r>
        <w:rPr>
          <w:rFonts w:hint="eastAsia"/>
        </w:rPr>
        <w:t>программирования</w:t>
      </w:r>
      <w:r>
        <w:t xml:space="preserve"> </w:t>
      </w:r>
      <w:r>
        <w:rPr>
          <w:rFonts w:hint="eastAsia"/>
        </w:rPr>
        <w:t>в</w:t>
      </w:r>
      <w:r>
        <w:t xml:space="preserve"> </w:t>
      </w:r>
      <w:r>
        <w:rPr>
          <w:rFonts w:hint="eastAsia"/>
        </w:rPr>
        <w:t>пакете</w:t>
      </w:r>
      <w:r>
        <w:t xml:space="preserve"> MATLAB</w:t>
      </w:r>
    </w:p>
    <w:p w14:paraId="00F36149" w14:textId="77777777" w:rsidR="00617265" w:rsidRDefault="00617265" w:rsidP="00617265"/>
    <w:p w14:paraId="0DB8DE92" w14:textId="13E7E738" w:rsidR="00617265" w:rsidRPr="00617265" w:rsidRDefault="00617265" w:rsidP="00617265">
      <w:r>
        <w:t xml:space="preserve">5.2.3 </w:t>
      </w:r>
      <w:r>
        <w:rPr>
          <w:rFonts w:hint="eastAsia"/>
        </w:rPr>
        <w:t>Синтез</w:t>
      </w:r>
      <w:r>
        <w:t xml:space="preserve"> </w:t>
      </w:r>
      <w:r>
        <w:rPr>
          <w:rFonts w:hint="eastAsia"/>
        </w:rPr>
        <w:t>системы</w:t>
      </w:r>
      <w:r>
        <w:t xml:space="preserve"> </w:t>
      </w:r>
      <w:r>
        <w:rPr>
          <w:rFonts w:hint="eastAsia"/>
        </w:rPr>
        <w:t>управления</w:t>
      </w:r>
      <w:r>
        <w:t xml:space="preserve"> </w:t>
      </w:r>
      <w:r>
        <w:rPr>
          <w:rFonts w:hint="eastAsia"/>
        </w:rPr>
        <w:t>температурой</w:t>
      </w:r>
      <w:r>
        <w:t xml:space="preserve"> </w:t>
      </w:r>
      <w:r>
        <w:rPr>
          <w:rFonts w:hint="eastAsia"/>
        </w:rPr>
        <w:t>водяной</w:t>
      </w:r>
      <w:r>
        <w:t xml:space="preserve"> </w:t>
      </w:r>
      <w:r>
        <w:rPr>
          <w:rFonts w:hint="eastAsia"/>
        </w:rPr>
        <w:t>рубашки</w:t>
      </w:r>
      <w:r>
        <w:t xml:space="preserve"> </w:t>
      </w:r>
      <w:r>
        <w:rPr>
          <w:rFonts w:hint="eastAsia"/>
        </w:rPr>
        <w:t>реактора</w:t>
      </w:r>
      <w:r>
        <w:t xml:space="preserve"> </w:t>
      </w:r>
      <w:r>
        <w:rPr>
          <w:rFonts w:hint="eastAsia"/>
        </w:rPr>
        <w:t>на</w:t>
      </w:r>
      <w:r>
        <w:t xml:space="preserve"> </w:t>
      </w:r>
      <w:r>
        <w:rPr>
          <w:rFonts w:hint="eastAsia"/>
        </w:rPr>
        <w:t>основе</w:t>
      </w:r>
      <w:r>
        <w:t xml:space="preserve"> </w:t>
      </w:r>
      <w:r>
        <w:rPr>
          <w:rFonts w:hint="eastAsia"/>
        </w:rPr>
        <w:t>вещественного</w:t>
      </w:r>
      <w:r>
        <w:t xml:space="preserve"> </w:t>
      </w:r>
      <w:r>
        <w:rPr>
          <w:rFonts w:hint="eastAsia"/>
        </w:rPr>
        <w:t>интерполяционного</w:t>
      </w:r>
      <w:r>
        <w:t xml:space="preserve"> </w:t>
      </w:r>
      <w:r>
        <w:rPr>
          <w:rFonts w:hint="eastAsia"/>
        </w:rPr>
        <w:t>метода</w:t>
      </w:r>
      <w:r>
        <w:t xml:space="preserve"> </w:t>
      </w:r>
      <w:r>
        <w:rPr>
          <w:rFonts w:hint="eastAsia"/>
        </w:rPr>
        <w:t>с</w:t>
      </w:r>
      <w:r>
        <w:t xml:space="preserve"> </w:t>
      </w:r>
      <w:r>
        <w:rPr>
          <w:rFonts w:hint="eastAsia"/>
        </w:rPr>
        <w:t>применением</w:t>
      </w:r>
      <w:r>
        <w:t xml:space="preserve"> </w:t>
      </w:r>
      <w:r>
        <w:rPr>
          <w:rFonts w:hint="eastAsia"/>
        </w:rPr>
        <w:t>нелинейного</w:t>
      </w:r>
      <w:r>
        <w:t xml:space="preserve"> </w:t>
      </w:r>
      <w:r>
        <w:rPr>
          <w:rFonts w:hint="eastAsia"/>
        </w:rPr>
        <w:t>программирования</w:t>
      </w:r>
      <w:r>
        <w:t xml:space="preserve"> </w:t>
      </w:r>
      <w:r>
        <w:rPr>
          <w:rFonts w:hint="eastAsia"/>
        </w:rPr>
        <w:t>в</w:t>
      </w:r>
      <w:r>
        <w:t xml:space="preserve"> </w:t>
      </w:r>
      <w:r>
        <w:rPr>
          <w:rFonts w:hint="eastAsia"/>
        </w:rPr>
        <w:t>пакете</w:t>
      </w:r>
      <w:r>
        <w:t xml:space="preserve"> Excel 141 </w:t>
      </w:r>
      <w:r>
        <w:rPr>
          <w:rFonts w:hint="eastAsia"/>
        </w:rPr>
        <w:t>Выводы</w:t>
      </w:r>
      <w:r>
        <w:t xml:space="preserve"> </w:t>
      </w:r>
      <w:r>
        <w:rPr>
          <w:rFonts w:hint="eastAsia"/>
        </w:rPr>
        <w:t>к</w:t>
      </w:r>
      <w:r>
        <w:t xml:space="preserve"> </w:t>
      </w:r>
      <w:r>
        <w:rPr>
          <w:rFonts w:hint="eastAsia"/>
        </w:rPr>
        <w:t>главе</w:t>
      </w:r>
      <w:r>
        <w:t xml:space="preserve"> 5 145 </w:t>
      </w:r>
      <w:r>
        <w:rPr>
          <w:rFonts w:hint="eastAsia"/>
        </w:rPr>
        <w:t>ЗАКЛЮЧЕНИЕ</w:t>
      </w:r>
      <w:r>
        <w:t xml:space="preserve"> 146 </w:t>
      </w:r>
      <w:r>
        <w:rPr>
          <w:rFonts w:hint="eastAsia"/>
        </w:rPr>
        <w:t>СПИСОК</w:t>
      </w:r>
      <w:r>
        <w:t xml:space="preserve"> </w:t>
      </w:r>
      <w:r>
        <w:rPr>
          <w:rFonts w:hint="eastAsia"/>
        </w:rPr>
        <w:t>ЛИТЕРАТУРЫ</w:t>
      </w:r>
      <w:r>
        <w:t xml:space="preserve"> 147 </w:t>
      </w:r>
      <w:r>
        <w:rPr>
          <w:rFonts w:hint="eastAsia"/>
        </w:rPr>
        <w:t>ПРИЛОЖЕНИЕ</w:t>
      </w:r>
      <w:r>
        <w:t xml:space="preserve"> </w:t>
      </w:r>
      <w:r>
        <w:rPr>
          <w:rFonts w:hint="eastAsia"/>
        </w:rPr>
        <w:t>А</w:t>
      </w:r>
      <w:r>
        <w:t xml:space="preserve"> </w:t>
      </w:r>
      <w:r>
        <w:rPr>
          <w:rFonts w:hint="eastAsia"/>
        </w:rPr>
        <w:t>Акты</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p>
    <w:sectPr w:rsidR="00617265" w:rsidRPr="00617265" w:rsidSect="001E0BE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F29A" w14:textId="77777777" w:rsidR="001E0BE8" w:rsidRDefault="001E0BE8">
      <w:pPr>
        <w:spacing w:after="0" w:line="240" w:lineRule="auto"/>
      </w:pPr>
      <w:r>
        <w:separator/>
      </w:r>
    </w:p>
  </w:endnote>
  <w:endnote w:type="continuationSeparator" w:id="0">
    <w:p w14:paraId="29350FB8" w14:textId="77777777" w:rsidR="001E0BE8" w:rsidRDefault="001E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E4C9" w14:textId="77777777" w:rsidR="001E0BE8" w:rsidRDefault="001E0BE8"/>
    <w:p w14:paraId="40B3CDD5" w14:textId="77777777" w:rsidR="001E0BE8" w:rsidRDefault="001E0BE8"/>
    <w:p w14:paraId="4CEC43E9" w14:textId="77777777" w:rsidR="001E0BE8" w:rsidRDefault="001E0BE8"/>
    <w:p w14:paraId="1EF63230" w14:textId="77777777" w:rsidR="001E0BE8" w:rsidRDefault="001E0BE8"/>
    <w:p w14:paraId="65F02E88" w14:textId="77777777" w:rsidR="001E0BE8" w:rsidRDefault="001E0BE8"/>
    <w:p w14:paraId="4A36021B" w14:textId="77777777" w:rsidR="001E0BE8" w:rsidRDefault="001E0BE8"/>
    <w:p w14:paraId="14FB9277" w14:textId="77777777" w:rsidR="001E0BE8" w:rsidRDefault="001E0BE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D284F59" wp14:editId="1E78F05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0B43" w14:textId="77777777" w:rsidR="001E0BE8" w:rsidRDefault="001E0B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284F5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9490B43" w14:textId="77777777" w:rsidR="001E0BE8" w:rsidRDefault="001E0B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22E8BBE" w14:textId="77777777" w:rsidR="001E0BE8" w:rsidRDefault="001E0BE8"/>
    <w:p w14:paraId="1EB3A775" w14:textId="77777777" w:rsidR="001E0BE8" w:rsidRDefault="001E0BE8"/>
    <w:p w14:paraId="6D2BE627" w14:textId="77777777" w:rsidR="001E0BE8" w:rsidRDefault="001E0BE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0A9C9E6" wp14:editId="2CB3332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4866" w14:textId="77777777" w:rsidR="001E0BE8" w:rsidRDefault="001E0BE8"/>
                          <w:p w14:paraId="08452EB9" w14:textId="77777777" w:rsidR="001E0BE8" w:rsidRDefault="001E0BE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A9C9E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7EB4866" w14:textId="77777777" w:rsidR="001E0BE8" w:rsidRDefault="001E0BE8"/>
                    <w:p w14:paraId="08452EB9" w14:textId="77777777" w:rsidR="001E0BE8" w:rsidRDefault="001E0BE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8295E47" w14:textId="77777777" w:rsidR="001E0BE8" w:rsidRDefault="001E0BE8"/>
    <w:p w14:paraId="7612AA39" w14:textId="77777777" w:rsidR="001E0BE8" w:rsidRDefault="001E0BE8">
      <w:pPr>
        <w:rPr>
          <w:sz w:val="2"/>
          <w:szCs w:val="2"/>
        </w:rPr>
      </w:pPr>
    </w:p>
    <w:p w14:paraId="45194425" w14:textId="77777777" w:rsidR="001E0BE8" w:rsidRDefault="001E0BE8"/>
    <w:p w14:paraId="75580798" w14:textId="77777777" w:rsidR="001E0BE8" w:rsidRDefault="001E0BE8">
      <w:pPr>
        <w:spacing w:after="0" w:line="240" w:lineRule="auto"/>
      </w:pPr>
    </w:p>
  </w:footnote>
  <w:footnote w:type="continuationSeparator" w:id="0">
    <w:p w14:paraId="4E808A90" w14:textId="77777777" w:rsidR="001E0BE8" w:rsidRDefault="001E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E8"/>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13898</TotalTime>
  <Pages>4</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1451</cp:revision>
  <cp:lastPrinted>2009-02-06T05:36:00Z</cp:lastPrinted>
  <dcterms:created xsi:type="dcterms:W3CDTF">2024-01-07T13:43:00Z</dcterms:created>
  <dcterms:modified xsi:type="dcterms:W3CDTF">2024-01-30T10:49:00Z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