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6AAD39" w14:textId="57579D95" w:rsidR="008C5B68" w:rsidRPr="00A32FC1" w:rsidRDefault="00A32FC1" w:rsidP="00A32FC1">
      <w:r w:rsidRPr="00A32FC1">
        <w:rPr>
          <w:rFonts w:hint="eastAsia"/>
        </w:rPr>
        <w:t>Оленяк</w:t>
      </w:r>
      <w:r w:rsidRPr="00A32FC1">
        <w:t xml:space="preserve"> </w:t>
      </w:r>
      <w:r w:rsidRPr="00A32FC1">
        <w:rPr>
          <w:rFonts w:hint="eastAsia"/>
        </w:rPr>
        <w:t>Мар’яна</w:t>
      </w:r>
      <w:r w:rsidRPr="00A32FC1">
        <w:t xml:space="preserve"> </w:t>
      </w:r>
      <w:r w:rsidRPr="00A32FC1">
        <w:rPr>
          <w:rFonts w:hint="eastAsia"/>
        </w:rPr>
        <w:t>Ярославівна</w:t>
      </w:r>
      <w:r w:rsidRPr="00A32FC1">
        <w:t xml:space="preserve">, </w:t>
      </w:r>
      <w:r w:rsidRPr="00A32FC1">
        <w:rPr>
          <w:rFonts w:hint="eastAsia"/>
        </w:rPr>
        <w:t>докторантка</w:t>
      </w:r>
      <w:r w:rsidRPr="00A32FC1">
        <w:t xml:space="preserve"> </w:t>
      </w:r>
      <w:r w:rsidRPr="00A32FC1">
        <w:rPr>
          <w:rFonts w:hint="eastAsia"/>
        </w:rPr>
        <w:t>Інституту</w:t>
      </w:r>
      <w:r w:rsidRPr="00A32FC1">
        <w:t xml:space="preserve"> </w:t>
      </w:r>
      <w:r w:rsidRPr="00A32FC1">
        <w:rPr>
          <w:rFonts w:hint="eastAsia"/>
        </w:rPr>
        <w:t>філології</w:t>
      </w:r>
      <w:r w:rsidRPr="00A32FC1">
        <w:t xml:space="preserve"> </w:t>
      </w:r>
      <w:r w:rsidRPr="00A32FC1">
        <w:rPr>
          <w:rFonts w:hint="eastAsia"/>
        </w:rPr>
        <w:t>Київського</w:t>
      </w:r>
      <w:r w:rsidRPr="00A32FC1">
        <w:t xml:space="preserve"> </w:t>
      </w:r>
      <w:r w:rsidRPr="00A32FC1">
        <w:rPr>
          <w:rFonts w:hint="eastAsia"/>
        </w:rPr>
        <w:t>національного</w:t>
      </w:r>
      <w:r w:rsidRPr="00A32FC1">
        <w:t xml:space="preserve"> </w:t>
      </w:r>
      <w:r w:rsidRPr="00A32FC1">
        <w:rPr>
          <w:rFonts w:hint="eastAsia"/>
        </w:rPr>
        <w:t>університету</w:t>
      </w:r>
      <w:r w:rsidRPr="00A32FC1">
        <w:t xml:space="preserve"> </w:t>
      </w:r>
      <w:r w:rsidRPr="00A32FC1">
        <w:rPr>
          <w:rFonts w:hint="eastAsia"/>
        </w:rPr>
        <w:t>імені</w:t>
      </w:r>
      <w:r w:rsidRPr="00A32FC1">
        <w:t xml:space="preserve"> </w:t>
      </w:r>
      <w:r w:rsidRPr="00A32FC1">
        <w:rPr>
          <w:rFonts w:hint="eastAsia"/>
        </w:rPr>
        <w:t>Тараса</w:t>
      </w:r>
      <w:r w:rsidRPr="00A32FC1">
        <w:t xml:space="preserve"> </w:t>
      </w:r>
      <w:r w:rsidRPr="00A32FC1">
        <w:rPr>
          <w:rFonts w:hint="eastAsia"/>
        </w:rPr>
        <w:t>Шевченка</w:t>
      </w:r>
      <w:r w:rsidRPr="00A32FC1">
        <w:t xml:space="preserve">.  </w:t>
      </w:r>
      <w:r w:rsidRPr="00A32FC1">
        <w:rPr>
          <w:rFonts w:hint="eastAsia"/>
        </w:rPr>
        <w:t>Назва</w:t>
      </w:r>
      <w:r w:rsidRPr="00A32FC1">
        <w:t xml:space="preserve"> </w:t>
      </w:r>
      <w:r w:rsidRPr="00A32FC1">
        <w:rPr>
          <w:rFonts w:hint="eastAsia"/>
        </w:rPr>
        <w:t>дисертації</w:t>
      </w:r>
      <w:r w:rsidRPr="00A32FC1">
        <w:t xml:space="preserve">: </w:t>
      </w:r>
      <w:r w:rsidRPr="00A32FC1">
        <w:rPr>
          <w:rFonts w:hint="eastAsia"/>
        </w:rPr>
        <w:t>«</w:t>
      </w:r>
      <w:r w:rsidRPr="00A32FC1">
        <w:rPr>
          <w:rFonts w:hint="eastAsia"/>
        </w:rPr>
        <w:t>Образне</w:t>
      </w:r>
      <w:r w:rsidRPr="00A32FC1">
        <w:t xml:space="preserve"> </w:t>
      </w:r>
      <w:r w:rsidRPr="00A32FC1">
        <w:rPr>
          <w:rFonts w:hint="eastAsia"/>
        </w:rPr>
        <w:t>порівняння</w:t>
      </w:r>
      <w:r w:rsidRPr="00A32FC1">
        <w:t xml:space="preserve"> </w:t>
      </w:r>
      <w:r w:rsidRPr="00A32FC1">
        <w:rPr>
          <w:rFonts w:hint="eastAsia"/>
        </w:rPr>
        <w:t>у</w:t>
      </w:r>
      <w:r w:rsidRPr="00A32FC1">
        <w:t xml:space="preserve"> </w:t>
      </w:r>
      <w:r w:rsidRPr="00A32FC1">
        <w:rPr>
          <w:rFonts w:hint="eastAsia"/>
        </w:rPr>
        <w:t>давньоанглійській</w:t>
      </w:r>
      <w:r w:rsidRPr="00A32FC1">
        <w:t xml:space="preserve"> </w:t>
      </w:r>
      <w:r w:rsidRPr="00A32FC1">
        <w:rPr>
          <w:rFonts w:hint="eastAsia"/>
        </w:rPr>
        <w:t>мові</w:t>
      </w:r>
      <w:r w:rsidRPr="00A32FC1">
        <w:t xml:space="preserve">: </w:t>
      </w:r>
      <w:r w:rsidRPr="00A32FC1">
        <w:rPr>
          <w:rFonts w:hint="eastAsia"/>
        </w:rPr>
        <w:t>дихотомія</w:t>
      </w:r>
      <w:r w:rsidRPr="00A32FC1">
        <w:t xml:space="preserve"> </w:t>
      </w:r>
      <w:r w:rsidRPr="00A32FC1">
        <w:rPr>
          <w:rFonts w:hint="eastAsia"/>
        </w:rPr>
        <w:t>універсального</w:t>
      </w:r>
      <w:r w:rsidRPr="00A32FC1">
        <w:t xml:space="preserve"> </w:t>
      </w:r>
      <w:r w:rsidRPr="00A32FC1">
        <w:rPr>
          <w:rFonts w:hint="eastAsia"/>
        </w:rPr>
        <w:t>та</w:t>
      </w:r>
      <w:r w:rsidRPr="00A32FC1">
        <w:t xml:space="preserve"> </w:t>
      </w:r>
      <w:r w:rsidRPr="00A32FC1">
        <w:rPr>
          <w:rFonts w:hint="eastAsia"/>
        </w:rPr>
        <w:t>індивідуального</w:t>
      </w:r>
      <w:r w:rsidRPr="00A32FC1">
        <w:rPr>
          <w:rFonts w:hint="eastAsia"/>
        </w:rPr>
        <w:t>»</w:t>
      </w:r>
      <w:r w:rsidRPr="00A32FC1">
        <w:t xml:space="preserve">. </w:t>
      </w:r>
      <w:r w:rsidRPr="00A32FC1">
        <w:rPr>
          <w:rFonts w:hint="eastAsia"/>
        </w:rPr>
        <w:t>Шифр</w:t>
      </w:r>
      <w:r w:rsidRPr="00A32FC1">
        <w:t xml:space="preserve"> </w:t>
      </w:r>
      <w:r w:rsidRPr="00A32FC1">
        <w:rPr>
          <w:rFonts w:hint="eastAsia"/>
        </w:rPr>
        <w:t>та</w:t>
      </w:r>
      <w:r w:rsidRPr="00A32FC1">
        <w:t xml:space="preserve"> </w:t>
      </w:r>
      <w:r w:rsidRPr="00A32FC1">
        <w:rPr>
          <w:rFonts w:hint="eastAsia"/>
        </w:rPr>
        <w:t>назва</w:t>
      </w:r>
      <w:r w:rsidRPr="00A32FC1">
        <w:t xml:space="preserve"> </w:t>
      </w:r>
      <w:r w:rsidRPr="00A32FC1">
        <w:rPr>
          <w:rFonts w:hint="eastAsia"/>
        </w:rPr>
        <w:t>спеціальності</w:t>
      </w:r>
      <w:r w:rsidRPr="00A32FC1">
        <w:t xml:space="preserve"> </w:t>
      </w:r>
      <w:r w:rsidRPr="00A32FC1">
        <w:rPr>
          <w:rFonts w:hint="eastAsia"/>
        </w:rPr>
        <w:t>–</w:t>
      </w:r>
      <w:r w:rsidRPr="00A32FC1">
        <w:t xml:space="preserve"> 10.02.04 </w:t>
      </w:r>
      <w:r w:rsidRPr="00A32FC1">
        <w:rPr>
          <w:rFonts w:hint="eastAsia"/>
        </w:rPr>
        <w:t>–</w:t>
      </w:r>
      <w:r w:rsidRPr="00A32FC1">
        <w:t xml:space="preserve"> </w:t>
      </w:r>
      <w:r w:rsidRPr="00A32FC1">
        <w:rPr>
          <w:rFonts w:hint="eastAsia"/>
        </w:rPr>
        <w:t>германські</w:t>
      </w:r>
      <w:r w:rsidRPr="00A32FC1">
        <w:t xml:space="preserve"> </w:t>
      </w:r>
      <w:r w:rsidRPr="00A32FC1">
        <w:rPr>
          <w:rFonts w:hint="eastAsia"/>
        </w:rPr>
        <w:t>мови</w:t>
      </w:r>
      <w:r w:rsidRPr="00A32FC1">
        <w:t xml:space="preserve">. </w:t>
      </w:r>
      <w:r w:rsidRPr="00A32FC1">
        <w:rPr>
          <w:rFonts w:hint="eastAsia"/>
        </w:rPr>
        <w:t>Докторська</w:t>
      </w:r>
      <w:r w:rsidRPr="00A32FC1">
        <w:t xml:space="preserve"> </w:t>
      </w:r>
      <w:r w:rsidRPr="00A32FC1">
        <w:rPr>
          <w:rFonts w:hint="eastAsia"/>
        </w:rPr>
        <w:t>рада</w:t>
      </w:r>
      <w:r w:rsidRPr="00A32FC1">
        <w:t xml:space="preserve"> </w:t>
      </w:r>
      <w:r w:rsidRPr="00A32FC1">
        <w:rPr>
          <w:rFonts w:hint="eastAsia"/>
        </w:rPr>
        <w:t>Д</w:t>
      </w:r>
      <w:r w:rsidRPr="00A32FC1">
        <w:t xml:space="preserve"> 35.051.15 </w:t>
      </w:r>
      <w:r w:rsidRPr="00A32FC1">
        <w:rPr>
          <w:rFonts w:hint="eastAsia"/>
        </w:rPr>
        <w:t>Львівського</w:t>
      </w:r>
      <w:r w:rsidRPr="00A32FC1">
        <w:t xml:space="preserve"> </w:t>
      </w:r>
      <w:r w:rsidRPr="00A32FC1">
        <w:rPr>
          <w:rFonts w:hint="eastAsia"/>
        </w:rPr>
        <w:t>національного</w:t>
      </w:r>
      <w:r w:rsidRPr="00A32FC1">
        <w:t xml:space="preserve"> </w:t>
      </w:r>
      <w:r w:rsidRPr="00A32FC1">
        <w:rPr>
          <w:rFonts w:hint="eastAsia"/>
        </w:rPr>
        <w:t>університету</w:t>
      </w:r>
      <w:r w:rsidRPr="00A32FC1">
        <w:t xml:space="preserve"> </w:t>
      </w:r>
      <w:r w:rsidRPr="00A32FC1">
        <w:rPr>
          <w:rFonts w:hint="eastAsia"/>
        </w:rPr>
        <w:t>імені</w:t>
      </w:r>
      <w:r w:rsidRPr="00A32FC1">
        <w:t xml:space="preserve"> </w:t>
      </w:r>
      <w:r w:rsidRPr="00A32FC1">
        <w:rPr>
          <w:rFonts w:hint="eastAsia"/>
        </w:rPr>
        <w:t>Івана</w:t>
      </w:r>
      <w:r w:rsidRPr="00A32FC1">
        <w:t xml:space="preserve"> </w:t>
      </w:r>
      <w:r w:rsidRPr="00A32FC1">
        <w:rPr>
          <w:rFonts w:hint="eastAsia"/>
        </w:rPr>
        <w:t>Франка</w:t>
      </w:r>
      <w:r w:rsidRPr="00A32FC1">
        <w:t xml:space="preserve"> (</w:t>
      </w:r>
      <w:r w:rsidRPr="00A32FC1">
        <w:rPr>
          <w:rFonts w:hint="eastAsia"/>
        </w:rPr>
        <w:t>вул</w:t>
      </w:r>
      <w:r w:rsidRPr="00A32FC1">
        <w:t xml:space="preserve">. </w:t>
      </w:r>
      <w:r w:rsidRPr="00A32FC1">
        <w:rPr>
          <w:rFonts w:hint="eastAsia"/>
        </w:rPr>
        <w:t>Університетська</w:t>
      </w:r>
      <w:r w:rsidRPr="00A32FC1">
        <w:t xml:space="preserve"> 1, </w:t>
      </w:r>
      <w:r w:rsidRPr="00A32FC1">
        <w:rPr>
          <w:rFonts w:hint="eastAsia"/>
        </w:rPr>
        <w:t>м</w:t>
      </w:r>
      <w:r w:rsidRPr="00A32FC1">
        <w:t xml:space="preserve">. </w:t>
      </w:r>
      <w:r w:rsidRPr="00A32FC1">
        <w:rPr>
          <w:rFonts w:hint="eastAsia"/>
        </w:rPr>
        <w:t>Львів</w:t>
      </w:r>
      <w:r w:rsidRPr="00A32FC1">
        <w:t xml:space="preserve">, 79000, </w:t>
      </w:r>
      <w:r w:rsidRPr="00A32FC1">
        <w:rPr>
          <w:rFonts w:hint="eastAsia"/>
        </w:rPr>
        <w:t>тел</w:t>
      </w:r>
      <w:r w:rsidRPr="00A32FC1">
        <w:t xml:space="preserve">. (032) 239-41-04). </w:t>
      </w:r>
      <w:r w:rsidRPr="00A32FC1">
        <w:rPr>
          <w:rFonts w:hint="eastAsia"/>
        </w:rPr>
        <w:t>Науковий</w:t>
      </w:r>
      <w:r w:rsidRPr="00A32FC1">
        <w:t xml:space="preserve"> </w:t>
      </w:r>
      <w:r w:rsidRPr="00A32FC1">
        <w:rPr>
          <w:rFonts w:hint="eastAsia"/>
        </w:rPr>
        <w:t>консультант</w:t>
      </w:r>
      <w:r w:rsidRPr="00A32FC1">
        <w:t xml:space="preserve">: </w:t>
      </w:r>
      <w:r w:rsidRPr="00A32FC1">
        <w:rPr>
          <w:rFonts w:hint="eastAsia"/>
        </w:rPr>
        <w:t>Материнська</w:t>
      </w:r>
      <w:r w:rsidRPr="00A32FC1">
        <w:t xml:space="preserve"> </w:t>
      </w:r>
      <w:r w:rsidRPr="00A32FC1">
        <w:rPr>
          <w:rFonts w:hint="eastAsia"/>
        </w:rPr>
        <w:t>Олена</w:t>
      </w:r>
      <w:r w:rsidRPr="00A32FC1">
        <w:t xml:space="preserve"> </w:t>
      </w:r>
      <w:r w:rsidRPr="00A32FC1">
        <w:rPr>
          <w:rFonts w:hint="eastAsia"/>
        </w:rPr>
        <w:t>Валеріївна</w:t>
      </w:r>
      <w:r w:rsidRPr="00A32FC1">
        <w:t xml:space="preserve">, </w:t>
      </w:r>
      <w:r w:rsidRPr="00A32FC1">
        <w:rPr>
          <w:rFonts w:hint="eastAsia"/>
        </w:rPr>
        <w:t>докторка</w:t>
      </w:r>
      <w:r w:rsidRPr="00A32FC1">
        <w:t xml:space="preserve"> </w:t>
      </w:r>
      <w:r w:rsidRPr="00A32FC1">
        <w:rPr>
          <w:rFonts w:hint="eastAsia"/>
        </w:rPr>
        <w:t>філологічних</w:t>
      </w:r>
      <w:r w:rsidRPr="00A32FC1">
        <w:t xml:space="preserve"> </w:t>
      </w:r>
      <w:r w:rsidRPr="00A32FC1">
        <w:rPr>
          <w:rFonts w:hint="eastAsia"/>
        </w:rPr>
        <w:t>наук</w:t>
      </w:r>
      <w:r w:rsidRPr="00A32FC1">
        <w:t xml:space="preserve">, </w:t>
      </w:r>
      <w:r w:rsidRPr="00A32FC1">
        <w:rPr>
          <w:rFonts w:hint="eastAsia"/>
        </w:rPr>
        <w:t>професорка</w:t>
      </w:r>
      <w:r w:rsidRPr="00A32FC1">
        <w:t xml:space="preserve">, </w:t>
      </w:r>
      <w:r w:rsidRPr="00A32FC1">
        <w:rPr>
          <w:rFonts w:hint="eastAsia"/>
        </w:rPr>
        <w:t>професорка</w:t>
      </w:r>
      <w:r w:rsidRPr="00A32FC1">
        <w:t xml:space="preserve"> </w:t>
      </w:r>
      <w:r w:rsidRPr="00A32FC1">
        <w:rPr>
          <w:rFonts w:hint="eastAsia"/>
        </w:rPr>
        <w:t>кафедри</w:t>
      </w:r>
      <w:r w:rsidRPr="00A32FC1">
        <w:t xml:space="preserve"> </w:t>
      </w:r>
      <w:r w:rsidRPr="00A32FC1">
        <w:rPr>
          <w:rFonts w:hint="eastAsia"/>
        </w:rPr>
        <w:t>германської</w:t>
      </w:r>
      <w:r w:rsidRPr="00A32FC1">
        <w:t xml:space="preserve"> </w:t>
      </w:r>
      <w:r w:rsidRPr="00A32FC1">
        <w:rPr>
          <w:rFonts w:hint="eastAsia"/>
        </w:rPr>
        <w:t>філології</w:t>
      </w:r>
      <w:r w:rsidRPr="00A32FC1">
        <w:t xml:space="preserve"> </w:t>
      </w:r>
      <w:r w:rsidRPr="00A32FC1">
        <w:rPr>
          <w:rFonts w:hint="eastAsia"/>
        </w:rPr>
        <w:t>та</w:t>
      </w:r>
      <w:r w:rsidRPr="00A32FC1">
        <w:t xml:space="preserve"> </w:t>
      </w:r>
      <w:r w:rsidRPr="00A32FC1">
        <w:rPr>
          <w:rFonts w:hint="eastAsia"/>
        </w:rPr>
        <w:t>перекладу</w:t>
      </w:r>
      <w:r w:rsidRPr="00A32FC1">
        <w:t xml:space="preserve"> </w:t>
      </w:r>
      <w:r w:rsidRPr="00A32FC1">
        <w:rPr>
          <w:rFonts w:hint="eastAsia"/>
        </w:rPr>
        <w:t>Інституту</w:t>
      </w:r>
      <w:r w:rsidRPr="00A32FC1">
        <w:t xml:space="preserve"> </w:t>
      </w:r>
      <w:r w:rsidRPr="00A32FC1">
        <w:rPr>
          <w:rFonts w:hint="eastAsia"/>
        </w:rPr>
        <w:t>філології</w:t>
      </w:r>
      <w:r w:rsidRPr="00A32FC1">
        <w:t xml:space="preserve"> </w:t>
      </w:r>
      <w:r w:rsidRPr="00A32FC1">
        <w:rPr>
          <w:rFonts w:hint="eastAsia"/>
        </w:rPr>
        <w:t>Київського</w:t>
      </w:r>
      <w:r w:rsidRPr="00A32FC1">
        <w:t xml:space="preserve"> </w:t>
      </w:r>
      <w:r w:rsidRPr="00A32FC1">
        <w:rPr>
          <w:rFonts w:hint="eastAsia"/>
        </w:rPr>
        <w:t>національного</w:t>
      </w:r>
      <w:r w:rsidRPr="00A32FC1">
        <w:t xml:space="preserve"> </w:t>
      </w:r>
      <w:r w:rsidRPr="00A32FC1">
        <w:rPr>
          <w:rFonts w:hint="eastAsia"/>
        </w:rPr>
        <w:t>університету</w:t>
      </w:r>
      <w:r w:rsidRPr="00A32FC1">
        <w:t xml:space="preserve"> </w:t>
      </w:r>
      <w:r w:rsidRPr="00A32FC1">
        <w:rPr>
          <w:rFonts w:hint="eastAsia"/>
        </w:rPr>
        <w:t>імені</w:t>
      </w:r>
      <w:r w:rsidRPr="00A32FC1">
        <w:t xml:space="preserve"> </w:t>
      </w:r>
      <w:r w:rsidRPr="00A32FC1">
        <w:rPr>
          <w:rFonts w:hint="eastAsia"/>
        </w:rPr>
        <w:t>Тараса</w:t>
      </w:r>
      <w:r w:rsidRPr="00A32FC1">
        <w:t xml:space="preserve"> </w:t>
      </w:r>
      <w:r w:rsidRPr="00A32FC1">
        <w:rPr>
          <w:rFonts w:hint="eastAsia"/>
        </w:rPr>
        <w:t>Шевченка</w:t>
      </w:r>
      <w:r w:rsidRPr="00A32FC1">
        <w:t xml:space="preserve">. </w:t>
      </w:r>
      <w:r w:rsidRPr="00A32FC1">
        <w:rPr>
          <w:rFonts w:hint="eastAsia"/>
        </w:rPr>
        <w:t>Опоненти</w:t>
      </w:r>
      <w:r w:rsidRPr="00A32FC1">
        <w:t xml:space="preserve">: </w:t>
      </w:r>
      <w:r w:rsidRPr="00A32FC1">
        <w:rPr>
          <w:rFonts w:hint="eastAsia"/>
        </w:rPr>
        <w:t>Андрейчук</w:t>
      </w:r>
      <w:r w:rsidRPr="00A32FC1">
        <w:t xml:space="preserve"> </w:t>
      </w:r>
      <w:r w:rsidRPr="00A32FC1">
        <w:rPr>
          <w:rFonts w:hint="eastAsia"/>
        </w:rPr>
        <w:t>Надія</w:t>
      </w:r>
      <w:r w:rsidRPr="00A32FC1">
        <w:t xml:space="preserve"> </w:t>
      </w:r>
      <w:r w:rsidRPr="00A32FC1">
        <w:rPr>
          <w:rFonts w:hint="eastAsia"/>
        </w:rPr>
        <w:t>Іванівна</w:t>
      </w:r>
      <w:r w:rsidRPr="00A32FC1">
        <w:t xml:space="preserve">, </w:t>
      </w:r>
      <w:r w:rsidRPr="00A32FC1">
        <w:rPr>
          <w:rFonts w:hint="eastAsia"/>
        </w:rPr>
        <w:t>докторка</w:t>
      </w:r>
      <w:r w:rsidRPr="00A32FC1">
        <w:t xml:space="preserve"> </w:t>
      </w:r>
      <w:r w:rsidRPr="00A32FC1">
        <w:rPr>
          <w:rFonts w:hint="eastAsia"/>
        </w:rPr>
        <w:t>філологічних</w:t>
      </w:r>
      <w:r w:rsidRPr="00A32FC1">
        <w:t xml:space="preserve"> </w:t>
      </w:r>
      <w:r w:rsidRPr="00A32FC1">
        <w:rPr>
          <w:rFonts w:hint="eastAsia"/>
        </w:rPr>
        <w:t>наук</w:t>
      </w:r>
      <w:r w:rsidRPr="00A32FC1">
        <w:t xml:space="preserve">, </w:t>
      </w:r>
      <w:r w:rsidRPr="00A32FC1">
        <w:rPr>
          <w:rFonts w:hint="eastAsia"/>
        </w:rPr>
        <w:t>професорка</w:t>
      </w:r>
      <w:r w:rsidRPr="00A32FC1">
        <w:t xml:space="preserve">, </w:t>
      </w:r>
      <w:r w:rsidRPr="00A32FC1">
        <w:rPr>
          <w:rFonts w:hint="eastAsia"/>
        </w:rPr>
        <w:t>професорка</w:t>
      </w:r>
      <w:r w:rsidRPr="00A32FC1">
        <w:t xml:space="preserve"> </w:t>
      </w:r>
      <w:r w:rsidRPr="00A32FC1">
        <w:rPr>
          <w:rFonts w:hint="eastAsia"/>
        </w:rPr>
        <w:t>кафедри</w:t>
      </w:r>
      <w:r w:rsidRPr="00A32FC1">
        <w:t xml:space="preserve"> </w:t>
      </w:r>
      <w:r w:rsidRPr="00A32FC1">
        <w:rPr>
          <w:rFonts w:hint="eastAsia"/>
        </w:rPr>
        <w:t>перекладознавства</w:t>
      </w:r>
      <w:r w:rsidRPr="00A32FC1">
        <w:t xml:space="preserve"> </w:t>
      </w:r>
      <w:r w:rsidRPr="00A32FC1">
        <w:rPr>
          <w:rFonts w:hint="eastAsia"/>
        </w:rPr>
        <w:t>та</w:t>
      </w:r>
      <w:r w:rsidRPr="00A32FC1">
        <w:t xml:space="preserve"> </w:t>
      </w:r>
      <w:r w:rsidRPr="00A32FC1">
        <w:rPr>
          <w:rFonts w:hint="eastAsia"/>
        </w:rPr>
        <w:t>контрастивної</w:t>
      </w:r>
      <w:r w:rsidRPr="00A32FC1">
        <w:t xml:space="preserve"> </w:t>
      </w:r>
      <w:r w:rsidRPr="00A32FC1">
        <w:rPr>
          <w:rFonts w:hint="eastAsia"/>
        </w:rPr>
        <w:t>лінгвістики</w:t>
      </w:r>
      <w:r w:rsidRPr="00A32FC1">
        <w:t xml:space="preserve"> </w:t>
      </w:r>
      <w:r w:rsidRPr="00A32FC1">
        <w:rPr>
          <w:rFonts w:hint="eastAsia"/>
        </w:rPr>
        <w:t>імені</w:t>
      </w:r>
      <w:r w:rsidRPr="00A32FC1">
        <w:t xml:space="preserve"> </w:t>
      </w:r>
      <w:r w:rsidRPr="00A32FC1">
        <w:rPr>
          <w:rFonts w:hint="eastAsia"/>
        </w:rPr>
        <w:t>Григорія</w:t>
      </w:r>
      <w:r w:rsidRPr="00A32FC1">
        <w:t xml:space="preserve"> </w:t>
      </w:r>
      <w:r w:rsidRPr="00A32FC1">
        <w:rPr>
          <w:rFonts w:hint="eastAsia"/>
        </w:rPr>
        <w:t>Кочура</w:t>
      </w:r>
      <w:r w:rsidRPr="00A32FC1">
        <w:t xml:space="preserve"> </w:t>
      </w:r>
      <w:r w:rsidRPr="00A32FC1">
        <w:rPr>
          <w:rFonts w:hint="eastAsia"/>
        </w:rPr>
        <w:t>Львівського</w:t>
      </w:r>
      <w:r w:rsidRPr="00A32FC1">
        <w:t xml:space="preserve"> </w:t>
      </w:r>
      <w:r w:rsidRPr="00A32FC1">
        <w:rPr>
          <w:rFonts w:hint="eastAsia"/>
        </w:rPr>
        <w:t>національного</w:t>
      </w:r>
      <w:r w:rsidRPr="00A32FC1">
        <w:t xml:space="preserve"> </w:t>
      </w:r>
      <w:r w:rsidRPr="00A32FC1">
        <w:rPr>
          <w:rFonts w:hint="eastAsia"/>
        </w:rPr>
        <w:t>університету</w:t>
      </w:r>
      <w:r w:rsidRPr="00A32FC1">
        <w:t xml:space="preserve"> </w:t>
      </w:r>
      <w:r w:rsidRPr="00A32FC1">
        <w:rPr>
          <w:rFonts w:hint="eastAsia"/>
        </w:rPr>
        <w:t>імені</w:t>
      </w:r>
      <w:r w:rsidRPr="00A32FC1">
        <w:t xml:space="preserve"> </w:t>
      </w:r>
      <w:r w:rsidRPr="00A32FC1">
        <w:rPr>
          <w:rFonts w:hint="eastAsia"/>
        </w:rPr>
        <w:t>Івана</w:t>
      </w:r>
      <w:r w:rsidRPr="00A32FC1">
        <w:t xml:space="preserve"> </w:t>
      </w:r>
      <w:r w:rsidRPr="00A32FC1">
        <w:rPr>
          <w:rFonts w:hint="eastAsia"/>
        </w:rPr>
        <w:t>Франка</w:t>
      </w:r>
      <w:r w:rsidRPr="00A32FC1">
        <w:t xml:space="preserve">; </w:t>
      </w:r>
      <w:r w:rsidRPr="00A32FC1">
        <w:rPr>
          <w:rFonts w:hint="eastAsia"/>
        </w:rPr>
        <w:t>Мізін</w:t>
      </w:r>
      <w:r w:rsidRPr="00A32FC1">
        <w:t xml:space="preserve"> </w:t>
      </w:r>
      <w:r w:rsidRPr="00A32FC1">
        <w:rPr>
          <w:rFonts w:hint="eastAsia"/>
        </w:rPr>
        <w:t>Костянтин</w:t>
      </w:r>
      <w:r w:rsidRPr="00A32FC1">
        <w:t xml:space="preserve"> </w:t>
      </w:r>
      <w:r w:rsidRPr="00A32FC1">
        <w:rPr>
          <w:rFonts w:hint="eastAsia"/>
        </w:rPr>
        <w:t>Іванович</w:t>
      </w:r>
      <w:r w:rsidRPr="00A32FC1">
        <w:t xml:space="preserve">, </w:t>
      </w:r>
      <w:r w:rsidRPr="00A32FC1">
        <w:rPr>
          <w:rFonts w:hint="eastAsia"/>
        </w:rPr>
        <w:t>доктор</w:t>
      </w:r>
      <w:r w:rsidRPr="00A32FC1">
        <w:t xml:space="preserve"> </w:t>
      </w:r>
      <w:r w:rsidRPr="00A32FC1">
        <w:rPr>
          <w:rFonts w:hint="eastAsia"/>
        </w:rPr>
        <w:t>філологічних</w:t>
      </w:r>
      <w:r w:rsidRPr="00A32FC1">
        <w:t xml:space="preserve"> </w:t>
      </w:r>
      <w:r w:rsidRPr="00A32FC1">
        <w:rPr>
          <w:rFonts w:hint="eastAsia"/>
        </w:rPr>
        <w:t>наук</w:t>
      </w:r>
      <w:r w:rsidRPr="00A32FC1">
        <w:t xml:space="preserve">, </w:t>
      </w:r>
      <w:r w:rsidRPr="00A32FC1">
        <w:rPr>
          <w:rFonts w:hint="eastAsia"/>
        </w:rPr>
        <w:t>професор</w:t>
      </w:r>
      <w:r w:rsidRPr="00A32FC1">
        <w:t xml:space="preserve">, </w:t>
      </w:r>
      <w:r w:rsidRPr="00A32FC1">
        <w:rPr>
          <w:rFonts w:hint="eastAsia"/>
        </w:rPr>
        <w:t>завідувач</w:t>
      </w:r>
      <w:r w:rsidRPr="00A32FC1">
        <w:t xml:space="preserve"> </w:t>
      </w:r>
      <w:r w:rsidRPr="00A32FC1">
        <w:rPr>
          <w:rFonts w:hint="eastAsia"/>
        </w:rPr>
        <w:t>кафедри</w:t>
      </w:r>
      <w:r w:rsidRPr="00A32FC1">
        <w:t xml:space="preserve"> </w:t>
      </w:r>
      <w:r w:rsidRPr="00A32FC1">
        <w:rPr>
          <w:rFonts w:hint="eastAsia"/>
        </w:rPr>
        <w:t>іноземної</w:t>
      </w:r>
      <w:r w:rsidRPr="00A32FC1">
        <w:t xml:space="preserve"> </w:t>
      </w:r>
      <w:r w:rsidRPr="00A32FC1">
        <w:rPr>
          <w:rFonts w:hint="eastAsia"/>
        </w:rPr>
        <w:t>філології</w:t>
      </w:r>
      <w:r w:rsidRPr="00A32FC1">
        <w:t xml:space="preserve">, </w:t>
      </w:r>
      <w:r w:rsidRPr="00A32FC1">
        <w:rPr>
          <w:rFonts w:hint="eastAsia"/>
        </w:rPr>
        <w:t>перекладу</w:t>
      </w:r>
      <w:r w:rsidRPr="00A32FC1">
        <w:t xml:space="preserve"> </w:t>
      </w:r>
      <w:r w:rsidRPr="00A32FC1">
        <w:rPr>
          <w:rFonts w:hint="eastAsia"/>
        </w:rPr>
        <w:t>та</w:t>
      </w:r>
      <w:r w:rsidRPr="00A32FC1">
        <w:t xml:space="preserve"> </w:t>
      </w:r>
      <w:r w:rsidRPr="00A32FC1">
        <w:rPr>
          <w:rFonts w:hint="eastAsia"/>
        </w:rPr>
        <w:t>методики</w:t>
      </w:r>
      <w:r w:rsidRPr="00A32FC1">
        <w:t xml:space="preserve"> </w:t>
      </w:r>
      <w:r w:rsidRPr="00A32FC1">
        <w:rPr>
          <w:rFonts w:hint="eastAsia"/>
        </w:rPr>
        <w:t>навчання</w:t>
      </w:r>
      <w:r w:rsidRPr="00A32FC1">
        <w:t xml:space="preserve"> </w:t>
      </w:r>
      <w:r w:rsidRPr="00A32FC1">
        <w:rPr>
          <w:rFonts w:hint="eastAsia"/>
        </w:rPr>
        <w:t>Університету</w:t>
      </w:r>
      <w:r w:rsidRPr="00A32FC1">
        <w:t xml:space="preserve"> </w:t>
      </w:r>
      <w:r w:rsidRPr="00A32FC1">
        <w:rPr>
          <w:rFonts w:hint="eastAsia"/>
        </w:rPr>
        <w:t>Григорія</w:t>
      </w:r>
      <w:r w:rsidRPr="00A32FC1">
        <w:t xml:space="preserve"> </w:t>
      </w:r>
      <w:r w:rsidRPr="00A32FC1">
        <w:rPr>
          <w:rFonts w:hint="eastAsia"/>
        </w:rPr>
        <w:t>Сковороди</w:t>
      </w:r>
      <w:r w:rsidRPr="00A32FC1">
        <w:t xml:space="preserve"> </w:t>
      </w:r>
      <w:r w:rsidRPr="00A32FC1">
        <w:rPr>
          <w:rFonts w:hint="eastAsia"/>
        </w:rPr>
        <w:t>в</w:t>
      </w:r>
      <w:r w:rsidRPr="00A32FC1">
        <w:t xml:space="preserve"> </w:t>
      </w:r>
      <w:r w:rsidRPr="00A32FC1">
        <w:rPr>
          <w:rFonts w:hint="eastAsia"/>
        </w:rPr>
        <w:t>Переяславі</w:t>
      </w:r>
      <w:r w:rsidRPr="00A32FC1">
        <w:t xml:space="preserve">; </w:t>
      </w:r>
      <w:r w:rsidRPr="00A32FC1">
        <w:rPr>
          <w:rFonts w:hint="eastAsia"/>
        </w:rPr>
        <w:t>Таценко</w:t>
      </w:r>
      <w:r w:rsidRPr="00A32FC1">
        <w:t xml:space="preserve"> </w:t>
      </w:r>
      <w:r w:rsidRPr="00A32FC1">
        <w:rPr>
          <w:rFonts w:hint="eastAsia"/>
        </w:rPr>
        <w:t>Наталія</w:t>
      </w:r>
      <w:r w:rsidRPr="00A32FC1">
        <w:t xml:space="preserve"> </w:t>
      </w:r>
      <w:r w:rsidRPr="00A32FC1">
        <w:rPr>
          <w:rFonts w:hint="eastAsia"/>
        </w:rPr>
        <w:t>Віталіївна</w:t>
      </w:r>
      <w:r w:rsidRPr="00A32FC1">
        <w:t xml:space="preserve">, </w:t>
      </w:r>
      <w:r w:rsidRPr="00A32FC1">
        <w:rPr>
          <w:rFonts w:hint="eastAsia"/>
        </w:rPr>
        <w:t>докторка</w:t>
      </w:r>
      <w:r w:rsidRPr="00A32FC1">
        <w:t xml:space="preserve"> </w:t>
      </w:r>
      <w:r w:rsidRPr="00A32FC1">
        <w:rPr>
          <w:rFonts w:hint="eastAsia"/>
        </w:rPr>
        <w:t>філологічних</w:t>
      </w:r>
      <w:r w:rsidRPr="00A32FC1">
        <w:t xml:space="preserve"> </w:t>
      </w:r>
      <w:r w:rsidRPr="00A32FC1">
        <w:rPr>
          <w:rFonts w:hint="eastAsia"/>
        </w:rPr>
        <w:t>наук</w:t>
      </w:r>
      <w:r w:rsidRPr="00A32FC1">
        <w:t xml:space="preserve">, </w:t>
      </w:r>
      <w:r w:rsidRPr="00A32FC1">
        <w:rPr>
          <w:rFonts w:hint="eastAsia"/>
        </w:rPr>
        <w:t>професорка</w:t>
      </w:r>
      <w:r w:rsidRPr="00A32FC1">
        <w:t xml:space="preserve">, </w:t>
      </w:r>
      <w:r w:rsidRPr="00A32FC1">
        <w:rPr>
          <w:rFonts w:hint="eastAsia"/>
        </w:rPr>
        <w:t>завідувачка</w:t>
      </w:r>
      <w:r w:rsidRPr="00A32FC1">
        <w:t xml:space="preserve"> </w:t>
      </w:r>
      <w:r w:rsidRPr="00A32FC1">
        <w:rPr>
          <w:rFonts w:hint="eastAsia"/>
        </w:rPr>
        <w:t>кафедри</w:t>
      </w:r>
      <w:r w:rsidRPr="00A32FC1">
        <w:t xml:space="preserve"> </w:t>
      </w:r>
      <w:r w:rsidRPr="00A32FC1">
        <w:rPr>
          <w:rFonts w:hint="eastAsia"/>
        </w:rPr>
        <w:t>іноземних</w:t>
      </w:r>
      <w:r w:rsidRPr="00A32FC1">
        <w:t xml:space="preserve"> </w:t>
      </w:r>
      <w:r w:rsidRPr="00A32FC1">
        <w:rPr>
          <w:rFonts w:hint="eastAsia"/>
        </w:rPr>
        <w:t>мов</w:t>
      </w:r>
      <w:r w:rsidRPr="00A32FC1">
        <w:t xml:space="preserve"> </w:t>
      </w:r>
      <w:r w:rsidRPr="00A32FC1">
        <w:rPr>
          <w:rFonts w:hint="eastAsia"/>
        </w:rPr>
        <w:t>та</w:t>
      </w:r>
      <w:r w:rsidRPr="00A32FC1">
        <w:t xml:space="preserve"> </w:t>
      </w:r>
      <w:r w:rsidRPr="00A32FC1">
        <w:rPr>
          <w:rFonts w:hint="eastAsia"/>
        </w:rPr>
        <w:t>лінгводидактики</w:t>
      </w:r>
      <w:r w:rsidRPr="00A32FC1">
        <w:t xml:space="preserve"> </w:t>
      </w:r>
      <w:r w:rsidRPr="00A32FC1">
        <w:rPr>
          <w:rFonts w:hint="eastAsia"/>
        </w:rPr>
        <w:t>Сумського</w:t>
      </w:r>
      <w:r w:rsidRPr="00A32FC1">
        <w:t xml:space="preserve"> </w:t>
      </w:r>
      <w:r w:rsidRPr="00A32FC1">
        <w:rPr>
          <w:rFonts w:hint="eastAsia"/>
        </w:rPr>
        <w:t>державного</w:t>
      </w:r>
      <w:r w:rsidRPr="00A32FC1">
        <w:t xml:space="preserve"> </w:t>
      </w:r>
      <w:r w:rsidRPr="00A32FC1">
        <w:rPr>
          <w:rFonts w:hint="eastAsia"/>
        </w:rPr>
        <w:t>університету</w:t>
      </w:r>
      <w:r w:rsidRPr="00A32FC1">
        <w:t xml:space="preserve">.  </w:t>
      </w:r>
    </w:p>
    <w:sectPr w:rsidR="008C5B68" w:rsidRPr="00A32FC1" w:rsidSect="00921B85">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16612D" w14:textId="77777777" w:rsidR="00921B85" w:rsidRPr="00C66E52" w:rsidRDefault="00921B85">
      <w:pPr>
        <w:spacing w:after="0" w:line="240" w:lineRule="auto"/>
      </w:pPr>
      <w:r w:rsidRPr="00C66E52">
        <w:separator/>
      </w:r>
    </w:p>
  </w:endnote>
  <w:endnote w:type="continuationSeparator" w:id="0">
    <w:p w14:paraId="35C108D7" w14:textId="77777777" w:rsidR="00921B85" w:rsidRPr="00C66E52" w:rsidRDefault="00921B85">
      <w:pPr>
        <w:spacing w:after="0" w:line="240" w:lineRule="auto"/>
      </w:pPr>
      <w:r w:rsidRPr="00C66E5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070CBE" w14:textId="51D0E00E" w:rsidR="00D92AEB" w:rsidRPr="00C66E52" w:rsidRDefault="00D92AEB">
    <w:pPr>
      <w:rPr>
        <w:sz w:val="2"/>
        <w:szCs w:val="2"/>
      </w:rPr>
    </w:pPr>
    <w:r w:rsidRPr="00C66E52">
      <w:rPr>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Pr="00C66E52" w:rsidRDefault="00D92AEB">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8</w:t>
                          </w:r>
                          <w:r w:rsidRPr="00C66E52">
                            <w:rPr>
                              <w:rStyle w:val="afffff9"/>
                              <w:b w:val="0"/>
                              <w:bCs w:val="0"/>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Pr="00C66E52" w:rsidRDefault="00D92AEB">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8</w:t>
                    </w:r>
                    <w:r w:rsidRPr="00C66E52">
                      <w:rPr>
                        <w:rStyle w:val="afffff9"/>
                        <w:b w:val="0"/>
                        <w:bCs w:val="0"/>
                        <w:lang w:val="az-Cyrl-AZ"/>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B9E26E" w14:textId="3DB4E6BF" w:rsidR="00D92AEB" w:rsidRPr="00C66E52" w:rsidRDefault="00D92AEB">
    <w:pPr>
      <w:rPr>
        <w:sz w:val="2"/>
        <w:szCs w:val="2"/>
      </w:rPr>
    </w:pPr>
    <w:r w:rsidRPr="00C66E52">
      <w:rPr>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Pr="00C66E52" w:rsidRDefault="00D92AEB">
                          <w:pPr>
                            <w:spacing w:line="240" w:lineRule="auto"/>
                          </w:pPr>
                          <w:r w:rsidRPr="00C66E52">
                            <w:rPr>
                              <w:rStyle w:val="afffff9"/>
                              <w:lang w:val="az-Cyrl-AZ"/>
                            </w:rPr>
                            <w:fldChar w:fldCharType="begin"/>
                          </w:r>
                          <w:r w:rsidRPr="00C66E52">
                            <w:rPr>
                              <w:rStyle w:val="afffff9"/>
                              <w:lang w:val="az-Cyrl-AZ"/>
                            </w:rPr>
                            <w:instrText xml:space="preserve"> PAGE \* MERGEFORMAT </w:instrText>
                          </w:r>
                          <w:r w:rsidRPr="00C66E52">
                            <w:rPr>
                              <w:rStyle w:val="afffff9"/>
                              <w:lang w:val="az-Cyrl-AZ"/>
                            </w:rPr>
                            <w:fldChar w:fldCharType="separate"/>
                          </w:r>
                          <w:r w:rsidRPr="00C66E52">
                            <w:rPr>
                              <w:rStyle w:val="afffff9"/>
                              <w:lang w:val="az-Cyrl-AZ"/>
                            </w:rPr>
                            <w:t>4</w:t>
                          </w:r>
                          <w:r w:rsidRPr="00C66E52">
                            <w:rPr>
                              <w:rStyle w:val="afffff9"/>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Pr="00C66E52" w:rsidRDefault="00D92AEB">
                    <w:pPr>
                      <w:spacing w:line="240" w:lineRule="auto"/>
                    </w:pPr>
                    <w:r w:rsidRPr="00C66E52">
                      <w:rPr>
                        <w:rStyle w:val="afffff9"/>
                        <w:lang w:val="az-Cyrl-AZ"/>
                      </w:rPr>
                      <w:fldChar w:fldCharType="begin"/>
                    </w:r>
                    <w:r w:rsidRPr="00C66E52">
                      <w:rPr>
                        <w:rStyle w:val="afffff9"/>
                        <w:lang w:val="az-Cyrl-AZ"/>
                      </w:rPr>
                      <w:instrText xml:space="preserve"> PAGE \* MERGEFORMAT </w:instrText>
                    </w:r>
                    <w:r w:rsidRPr="00C66E52">
                      <w:rPr>
                        <w:rStyle w:val="afffff9"/>
                        <w:lang w:val="az-Cyrl-AZ"/>
                      </w:rPr>
                      <w:fldChar w:fldCharType="separate"/>
                    </w:r>
                    <w:r w:rsidRPr="00C66E52">
                      <w:rPr>
                        <w:rStyle w:val="afffff9"/>
                        <w:lang w:val="az-Cyrl-AZ"/>
                      </w:rPr>
                      <w:t>4</w:t>
                    </w:r>
                    <w:r w:rsidRPr="00C66E52">
                      <w:rPr>
                        <w:rStyle w:val="afffff9"/>
                        <w:lang w:val="az-Cyrl-AZ"/>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BAB75C" w14:textId="77777777" w:rsidR="00921B85" w:rsidRPr="00C66E52" w:rsidRDefault="00921B85"/>
    <w:p w14:paraId="481918A4" w14:textId="77777777" w:rsidR="00921B85" w:rsidRPr="00C66E52" w:rsidRDefault="00921B85"/>
    <w:p w14:paraId="05D32BB7" w14:textId="77777777" w:rsidR="00921B85" w:rsidRPr="00C66E52" w:rsidRDefault="00921B85"/>
    <w:p w14:paraId="1140C0AF" w14:textId="77777777" w:rsidR="00921B85" w:rsidRPr="00C66E52" w:rsidRDefault="00921B85"/>
    <w:p w14:paraId="7C2CABB3" w14:textId="77777777" w:rsidR="00921B85" w:rsidRPr="00C66E52" w:rsidRDefault="00921B85"/>
    <w:p w14:paraId="58C3DFB9" w14:textId="77777777" w:rsidR="00921B85" w:rsidRPr="00C66E52" w:rsidRDefault="00921B85"/>
    <w:p w14:paraId="6D6A930C" w14:textId="77777777" w:rsidR="00921B85" w:rsidRPr="00C66E52" w:rsidRDefault="00921B85">
      <w:pPr>
        <w:rPr>
          <w:sz w:val="2"/>
          <w:szCs w:val="2"/>
        </w:rPr>
      </w:pPr>
      <w:r w:rsidRPr="00C66E52">
        <w:rPr>
          <w:sz w:val="24"/>
          <w:szCs w:val="24"/>
          <w:lang w:eastAsia="ru-RU"/>
        </w:rPr>
        <mc:AlternateContent>
          <mc:Choice Requires="wps">
            <w:drawing>
              <wp:anchor distT="0" distB="0" distL="63500" distR="63500" simplePos="0" relativeHeight="251659264" behindDoc="1" locked="0" layoutInCell="1" allowOverlap="1" wp14:anchorId="75CB2A91" wp14:editId="0E2CF6E3">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613F24" w14:textId="77777777" w:rsidR="00921B85" w:rsidRPr="00C66E52" w:rsidRDefault="00921B85">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6</w:t>
                            </w:r>
                            <w:r w:rsidRPr="00C66E52">
                              <w:rPr>
                                <w:rStyle w:val="afffff9"/>
                                <w:b w:val="0"/>
                                <w:bCs w:val="0"/>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5CB2A91"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7E613F24" w14:textId="77777777" w:rsidR="00921B85" w:rsidRPr="00C66E52" w:rsidRDefault="00921B85">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6</w:t>
                      </w:r>
                      <w:r w:rsidRPr="00C66E52">
                        <w:rPr>
                          <w:rStyle w:val="afffff9"/>
                          <w:b w:val="0"/>
                          <w:bCs w:val="0"/>
                          <w:lang w:val="az-Cyrl-AZ"/>
                        </w:rPr>
                        <w:fldChar w:fldCharType="end"/>
                      </w:r>
                    </w:p>
                  </w:txbxContent>
                </v:textbox>
                <w10:wrap anchorx="page" anchory="page"/>
              </v:shape>
            </w:pict>
          </mc:Fallback>
        </mc:AlternateContent>
      </w:r>
    </w:p>
    <w:p w14:paraId="2C982135" w14:textId="77777777" w:rsidR="00921B85" w:rsidRPr="00C66E52" w:rsidRDefault="00921B85"/>
    <w:p w14:paraId="633EACD1" w14:textId="77777777" w:rsidR="00921B85" w:rsidRPr="00C66E52" w:rsidRDefault="00921B85"/>
    <w:p w14:paraId="7678C176" w14:textId="77777777" w:rsidR="00921B85" w:rsidRPr="00C66E52" w:rsidRDefault="00921B85">
      <w:pPr>
        <w:rPr>
          <w:sz w:val="2"/>
          <w:szCs w:val="2"/>
        </w:rPr>
      </w:pPr>
      <w:r w:rsidRPr="00C66E52">
        <w:rPr>
          <w:sz w:val="24"/>
          <w:szCs w:val="24"/>
          <w:lang w:eastAsia="ru-RU"/>
        </w:rPr>
        <mc:AlternateContent>
          <mc:Choice Requires="wps">
            <w:drawing>
              <wp:anchor distT="0" distB="0" distL="63500" distR="63500" simplePos="0" relativeHeight="251660288" behindDoc="1" locked="0" layoutInCell="1" allowOverlap="1" wp14:anchorId="6E081FD4" wp14:editId="48B9FF27">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6B2649" w14:textId="77777777" w:rsidR="00921B85" w:rsidRPr="00C66E52" w:rsidRDefault="00921B85"/>
                          <w:p w14:paraId="53A8998E" w14:textId="77777777" w:rsidR="00921B85" w:rsidRPr="00C66E52" w:rsidRDefault="00921B85">
                            <w:pPr>
                              <w:pStyle w:val="1ffffff8"/>
                              <w:spacing w:line="240" w:lineRule="auto"/>
                              <w:rPr>
                                <w:lang w:val="az-Cyrl-AZ"/>
                              </w:rPr>
                            </w:pPr>
                            <w:r w:rsidRPr="00C66E52">
                              <w:rPr>
                                <w:rStyle w:val="3a"/>
                                <w:lang w:val="az-Cyrl-AZ"/>
                              </w:rPr>
                              <w:fldChar w:fldCharType="begin"/>
                            </w:r>
                            <w:r w:rsidRPr="00C66E52">
                              <w:rPr>
                                <w:rStyle w:val="3a"/>
                                <w:lang w:val="az-Cyrl-AZ"/>
                              </w:rPr>
                              <w:instrText xml:space="preserve"> PAGE \* MERGEFORMAT </w:instrText>
                            </w:r>
                            <w:r w:rsidRPr="00C66E52">
                              <w:rPr>
                                <w:rStyle w:val="3a"/>
                                <w:lang w:val="az-Cyrl-AZ"/>
                              </w:rPr>
                              <w:fldChar w:fldCharType="separate"/>
                            </w:r>
                            <w:r w:rsidRPr="00C66E52">
                              <w:rPr>
                                <w:rStyle w:val="3a"/>
                                <w:lang w:val="az-Cyrl-AZ"/>
                              </w:rPr>
                              <w:t>6</w:t>
                            </w:r>
                            <w:r w:rsidRPr="00C66E52">
                              <w:rPr>
                                <w:rStyle w:val="3a"/>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E081FD4"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326B2649" w14:textId="77777777" w:rsidR="00921B85" w:rsidRPr="00C66E52" w:rsidRDefault="00921B85"/>
                    <w:p w14:paraId="53A8998E" w14:textId="77777777" w:rsidR="00921B85" w:rsidRPr="00C66E52" w:rsidRDefault="00921B85">
                      <w:pPr>
                        <w:pStyle w:val="1ffffff8"/>
                        <w:spacing w:line="240" w:lineRule="auto"/>
                        <w:rPr>
                          <w:lang w:val="az-Cyrl-AZ"/>
                        </w:rPr>
                      </w:pPr>
                      <w:r w:rsidRPr="00C66E52">
                        <w:rPr>
                          <w:rStyle w:val="3a"/>
                          <w:lang w:val="az-Cyrl-AZ"/>
                        </w:rPr>
                        <w:fldChar w:fldCharType="begin"/>
                      </w:r>
                      <w:r w:rsidRPr="00C66E52">
                        <w:rPr>
                          <w:rStyle w:val="3a"/>
                          <w:lang w:val="az-Cyrl-AZ"/>
                        </w:rPr>
                        <w:instrText xml:space="preserve"> PAGE \* MERGEFORMAT </w:instrText>
                      </w:r>
                      <w:r w:rsidRPr="00C66E52">
                        <w:rPr>
                          <w:rStyle w:val="3a"/>
                          <w:lang w:val="az-Cyrl-AZ"/>
                        </w:rPr>
                        <w:fldChar w:fldCharType="separate"/>
                      </w:r>
                      <w:r w:rsidRPr="00C66E52">
                        <w:rPr>
                          <w:rStyle w:val="3a"/>
                          <w:lang w:val="az-Cyrl-AZ"/>
                        </w:rPr>
                        <w:t>6</w:t>
                      </w:r>
                      <w:r w:rsidRPr="00C66E52">
                        <w:rPr>
                          <w:rStyle w:val="3a"/>
                          <w:lang w:val="az-Cyrl-AZ"/>
                        </w:rPr>
                        <w:fldChar w:fldCharType="end"/>
                      </w:r>
                    </w:p>
                  </w:txbxContent>
                </v:textbox>
                <w10:wrap anchorx="page" anchory="page"/>
              </v:shape>
            </w:pict>
          </mc:Fallback>
        </mc:AlternateContent>
      </w:r>
    </w:p>
    <w:p w14:paraId="11A2CF85" w14:textId="77777777" w:rsidR="00921B85" w:rsidRPr="00C66E52" w:rsidRDefault="00921B85"/>
    <w:p w14:paraId="2DFFDA57" w14:textId="77777777" w:rsidR="00921B85" w:rsidRPr="00C66E52" w:rsidRDefault="00921B85">
      <w:pPr>
        <w:rPr>
          <w:sz w:val="2"/>
          <w:szCs w:val="2"/>
        </w:rPr>
      </w:pPr>
    </w:p>
    <w:p w14:paraId="4B67F7D9" w14:textId="77777777" w:rsidR="00921B85" w:rsidRPr="00C66E52" w:rsidRDefault="00921B85"/>
    <w:p w14:paraId="6E9C1B2B" w14:textId="77777777" w:rsidR="00921B85" w:rsidRPr="00C66E52" w:rsidRDefault="00921B85">
      <w:pPr>
        <w:spacing w:after="0" w:line="240" w:lineRule="auto"/>
      </w:pPr>
    </w:p>
  </w:footnote>
  <w:footnote w:type="continuationSeparator" w:id="0">
    <w:p w14:paraId="627C0BD0" w14:textId="77777777" w:rsidR="00921B85" w:rsidRPr="00C66E52" w:rsidRDefault="00921B85">
      <w:pPr>
        <w:spacing w:after="0" w:line="240" w:lineRule="auto"/>
      </w:pPr>
      <w:r w:rsidRPr="00C66E52">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5BB45A" w14:textId="54665E79" w:rsidR="00D92AEB" w:rsidRPr="00C66E52" w:rsidRDefault="006309F6" w:rsidP="00DB5DA1">
    <w:pPr>
      <w:pStyle w:val="affffffff5"/>
      <w:jc w:val="center"/>
      <w:rPr>
        <w:rStyle w:val="a8"/>
        <w:rFonts w:ascii="Verdana" w:hAnsi="Verdana" w:cs="Verdana"/>
      </w:rPr>
    </w:pPr>
    <w:r w:rsidRPr="00C66E52">
      <w:rPr>
        <w:rFonts w:ascii="Verdana" w:hAnsi="Verdana" w:cs="Verdana"/>
        <w:color w:val="FF0000"/>
      </w:rPr>
      <w:t>Для за</w:t>
    </w:r>
    <w:r w:rsidR="00D92AEB" w:rsidRPr="00C66E52">
      <w:rPr>
        <w:rFonts w:ascii="Verdana" w:hAnsi="Verdana" w:cs="Verdana"/>
        <w:color w:val="FF0000"/>
      </w:rPr>
      <w:t xml:space="preserve">каза доставки данной </w:t>
    </w:r>
    <w:r w:rsidR="000D2DB2" w:rsidRPr="00C66E52">
      <w:rPr>
        <w:rFonts w:ascii="Verdana" w:hAnsi="Verdana" w:cs="Verdana"/>
        <w:color w:val="FF0000"/>
      </w:rPr>
      <w:t>диссертации</w:t>
    </w:r>
    <w:r w:rsidR="00D92AEB" w:rsidRPr="00C66E52">
      <w:rPr>
        <w:rFonts w:ascii="Verdana" w:hAnsi="Verdana" w:cs="Verdana"/>
        <w:color w:val="FF0000"/>
      </w:rPr>
      <w:t xml:space="preserve"> воспользуйтесь поиском на сайте по ссылке: </w:t>
    </w:r>
    <w:hyperlink r:id="rId1" w:history="1">
      <w:r w:rsidR="00D92AEB" w:rsidRPr="00C66E52">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581"/>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2F"/>
    <w:rsid w:val="00001D65"/>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41"/>
    <w:rsid w:val="00002AA3"/>
    <w:rsid w:val="00002AB1"/>
    <w:rsid w:val="00002B57"/>
    <w:rsid w:val="00002BC6"/>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92"/>
    <w:rsid w:val="000041AD"/>
    <w:rsid w:val="00004225"/>
    <w:rsid w:val="00004259"/>
    <w:rsid w:val="000044F7"/>
    <w:rsid w:val="0000452E"/>
    <w:rsid w:val="000046CF"/>
    <w:rsid w:val="000046D4"/>
    <w:rsid w:val="00004B01"/>
    <w:rsid w:val="00004B0D"/>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4E"/>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58"/>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BF"/>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CD"/>
    <w:rsid w:val="000103E1"/>
    <w:rsid w:val="00010429"/>
    <w:rsid w:val="0001043D"/>
    <w:rsid w:val="00010541"/>
    <w:rsid w:val="000105AB"/>
    <w:rsid w:val="00010769"/>
    <w:rsid w:val="0001077C"/>
    <w:rsid w:val="00010781"/>
    <w:rsid w:val="000107F1"/>
    <w:rsid w:val="0001084F"/>
    <w:rsid w:val="0001085F"/>
    <w:rsid w:val="000108C7"/>
    <w:rsid w:val="000109AB"/>
    <w:rsid w:val="000109CB"/>
    <w:rsid w:val="000109D5"/>
    <w:rsid w:val="00010B0F"/>
    <w:rsid w:val="00010C3C"/>
    <w:rsid w:val="00010CB6"/>
    <w:rsid w:val="00010DF0"/>
    <w:rsid w:val="00010E4C"/>
    <w:rsid w:val="00010E7C"/>
    <w:rsid w:val="00010ED3"/>
    <w:rsid w:val="00010F22"/>
    <w:rsid w:val="00010FA1"/>
    <w:rsid w:val="00010FBD"/>
    <w:rsid w:val="00010FC1"/>
    <w:rsid w:val="00010FF2"/>
    <w:rsid w:val="00011047"/>
    <w:rsid w:val="00011183"/>
    <w:rsid w:val="00011192"/>
    <w:rsid w:val="00011261"/>
    <w:rsid w:val="0001128B"/>
    <w:rsid w:val="00011296"/>
    <w:rsid w:val="00011299"/>
    <w:rsid w:val="000112B1"/>
    <w:rsid w:val="0001135F"/>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274"/>
    <w:rsid w:val="00012344"/>
    <w:rsid w:val="000123F4"/>
    <w:rsid w:val="000123FB"/>
    <w:rsid w:val="00012413"/>
    <w:rsid w:val="00012465"/>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9EC"/>
    <w:rsid w:val="00012A69"/>
    <w:rsid w:val="00012CC7"/>
    <w:rsid w:val="00012DC4"/>
    <w:rsid w:val="00012DCC"/>
    <w:rsid w:val="00012DD3"/>
    <w:rsid w:val="00012E2E"/>
    <w:rsid w:val="00012EF9"/>
    <w:rsid w:val="00012FD5"/>
    <w:rsid w:val="0001301A"/>
    <w:rsid w:val="000130BA"/>
    <w:rsid w:val="000130BD"/>
    <w:rsid w:val="000130D4"/>
    <w:rsid w:val="0001313B"/>
    <w:rsid w:val="00013173"/>
    <w:rsid w:val="00013200"/>
    <w:rsid w:val="00013203"/>
    <w:rsid w:val="000132A5"/>
    <w:rsid w:val="000132E8"/>
    <w:rsid w:val="000133F7"/>
    <w:rsid w:val="00013404"/>
    <w:rsid w:val="0001341E"/>
    <w:rsid w:val="0001344E"/>
    <w:rsid w:val="0001346C"/>
    <w:rsid w:val="00013478"/>
    <w:rsid w:val="0001347A"/>
    <w:rsid w:val="000135A8"/>
    <w:rsid w:val="000135E6"/>
    <w:rsid w:val="0001368A"/>
    <w:rsid w:val="000136A4"/>
    <w:rsid w:val="000136CD"/>
    <w:rsid w:val="000136EF"/>
    <w:rsid w:val="000136F7"/>
    <w:rsid w:val="00013730"/>
    <w:rsid w:val="00013759"/>
    <w:rsid w:val="000137BA"/>
    <w:rsid w:val="000138BC"/>
    <w:rsid w:val="00013980"/>
    <w:rsid w:val="00013A36"/>
    <w:rsid w:val="00013B5C"/>
    <w:rsid w:val="00013C25"/>
    <w:rsid w:val="00013CC9"/>
    <w:rsid w:val="00013DDA"/>
    <w:rsid w:val="00013FD0"/>
    <w:rsid w:val="000140B2"/>
    <w:rsid w:val="00014157"/>
    <w:rsid w:val="0001415F"/>
    <w:rsid w:val="000142DB"/>
    <w:rsid w:val="00014359"/>
    <w:rsid w:val="00014387"/>
    <w:rsid w:val="000143AB"/>
    <w:rsid w:val="00014529"/>
    <w:rsid w:val="00014533"/>
    <w:rsid w:val="00014560"/>
    <w:rsid w:val="000145D7"/>
    <w:rsid w:val="000145E6"/>
    <w:rsid w:val="000147CB"/>
    <w:rsid w:val="000147F0"/>
    <w:rsid w:val="000148DB"/>
    <w:rsid w:val="00014936"/>
    <w:rsid w:val="00014959"/>
    <w:rsid w:val="000149EE"/>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BF8"/>
    <w:rsid w:val="00015C44"/>
    <w:rsid w:val="00015CA2"/>
    <w:rsid w:val="00015DFA"/>
    <w:rsid w:val="00015E5A"/>
    <w:rsid w:val="00015F72"/>
    <w:rsid w:val="00016044"/>
    <w:rsid w:val="00016082"/>
    <w:rsid w:val="00016114"/>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6B2"/>
    <w:rsid w:val="0002074F"/>
    <w:rsid w:val="0002087B"/>
    <w:rsid w:val="0002091D"/>
    <w:rsid w:val="00020A4C"/>
    <w:rsid w:val="00020A53"/>
    <w:rsid w:val="00020B25"/>
    <w:rsid w:val="00020B3A"/>
    <w:rsid w:val="00020B54"/>
    <w:rsid w:val="00020B61"/>
    <w:rsid w:val="00020B89"/>
    <w:rsid w:val="00020C42"/>
    <w:rsid w:val="00020D1D"/>
    <w:rsid w:val="00020DC0"/>
    <w:rsid w:val="00020DCA"/>
    <w:rsid w:val="00020E2A"/>
    <w:rsid w:val="00020E99"/>
    <w:rsid w:val="00020EAA"/>
    <w:rsid w:val="00020EBB"/>
    <w:rsid w:val="00020EEF"/>
    <w:rsid w:val="00020F27"/>
    <w:rsid w:val="00020F79"/>
    <w:rsid w:val="00021003"/>
    <w:rsid w:val="0002105A"/>
    <w:rsid w:val="000210A0"/>
    <w:rsid w:val="000210D1"/>
    <w:rsid w:val="000211E5"/>
    <w:rsid w:val="0002122E"/>
    <w:rsid w:val="00021643"/>
    <w:rsid w:val="000216C4"/>
    <w:rsid w:val="000216FD"/>
    <w:rsid w:val="00021731"/>
    <w:rsid w:val="00021863"/>
    <w:rsid w:val="00021991"/>
    <w:rsid w:val="000219F3"/>
    <w:rsid w:val="00021A5B"/>
    <w:rsid w:val="00021AD4"/>
    <w:rsid w:val="00021B64"/>
    <w:rsid w:val="00021B83"/>
    <w:rsid w:val="00021C2A"/>
    <w:rsid w:val="00021CD1"/>
    <w:rsid w:val="00021D04"/>
    <w:rsid w:val="00021D45"/>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5A"/>
    <w:rsid w:val="0002269C"/>
    <w:rsid w:val="000226D6"/>
    <w:rsid w:val="000227B7"/>
    <w:rsid w:val="000228E2"/>
    <w:rsid w:val="0002299E"/>
    <w:rsid w:val="000229D0"/>
    <w:rsid w:val="000229D2"/>
    <w:rsid w:val="00022A4F"/>
    <w:rsid w:val="00022B31"/>
    <w:rsid w:val="00022C1B"/>
    <w:rsid w:val="00022C28"/>
    <w:rsid w:val="00022C9A"/>
    <w:rsid w:val="00022CEA"/>
    <w:rsid w:val="00022D62"/>
    <w:rsid w:val="00022F73"/>
    <w:rsid w:val="00022F79"/>
    <w:rsid w:val="00022FDF"/>
    <w:rsid w:val="00022FF4"/>
    <w:rsid w:val="00023001"/>
    <w:rsid w:val="000230A3"/>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79"/>
    <w:rsid w:val="00024697"/>
    <w:rsid w:val="000246A0"/>
    <w:rsid w:val="000247A1"/>
    <w:rsid w:val="0002481D"/>
    <w:rsid w:val="000248E2"/>
    <w:rsid w:val="000249C4"/>
    <w:rsid w:val="00024AAE"/>
    <w:rsid w:val="00024AC7"/>
    <w:rsid w:val="00024B24"/>
    <w:rsid w:val="00024B61"/>
    <w:rsid w:val="00024BDC"/>
    <w:rsid w:val="00024C7C"/>
    <w:rsid w:val="00024C9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C4"/>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46"/>
    <w:rsid w:val="00030509"/>
    <w:rsid w:val="0003051A"/>
    <w:rsid w:val="0003057E"/>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72"/>
    <w:rsid w:val="000315B3"/>
    <w:rsid w:val="000316B2"/>
    <w:rsid w:val="000316EC"/>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1C0"/>
    <w:rsid w:val="000322B6"/>
    <w:rsid w:val="000322DA"/>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15"/>
    <w:rsid w:val="0003316D"/>
    <w:rsid w:val="0003322D"/>
    <w:rsid w:val="0003341A"/>
    <w:rsid w:val="0003344F"/>
    <w:rsid w:val="00033492"/>
    <w:rsid w:val="00033540"/>
    <w:rsid w:val="000335F8"/>
    <w:rsid w:val="00033618"/>
    <w:rsid w:val="00033642"/>
    <w:rsid w:val="0003370F"/>
    <w:rsid w:val="00033719"/>
    <w:rsid w:val="0003376E"/>
    <w:rsid w:val="00033862"/>
    <w:rsid w:val="00033880"/>
    <w:rsid w:val="00033888"/>
    <w:rsid w:val="00033917"/>
    <w:rsid w:val="0003392B"/>
    <w:rsid w:val="000339C2"/>
    <w:rsid w:val="000339D2"/>
    <w:rsid w:val="000339E5"/>
    <w:rsid w:val="00033A07"/>
    <w:rsid w:val="00033A1B"/>
    <w:rsid w:val="00033A4D"/>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899"/>
    <w:rsid w:val="000358A0"/>
    <w:rsid w:val="00035904"/>
    <w:rsid w:val="00035980"/>
    <w:rsid w:val="00035B9E"/>
    <w:rsid w:val="00035BA3"/>
    <w:rsid w:val="00035C1E"/>
    <w:rsid w:val="00035C95"/>
    <w:rsid w:val="00035D72"/>
    <w:rsid w:val="00035DB5"/>
    <w:rsid w:val="00035E4F"/>
    <w:rsid w:val="00035E81"/>
    <w:rsid w:val="00035FDE"/>
    <w:rsid w:val="0003602A"/>
    <w:rsid w:val="00036036"/>
    <w:rsid w:val="0003613F"/>
    <w:rsid w:val="00036140"/>
    <w:rsid w:val="0003615E"/>
    <w:rsid w:val="00036333"/>
    <w:rsid w:val="000363A9"/>
    <w:rsid w:val="00036474"/>
    <w:rsid w:val="000365B8"/>
    <w:rsid w:val="000365F1"/>
    <w:rsid w:val="00036638"/>
    <w:rsid w:val="0003670F"/>
    <w:rsid w:val="00036799"/>
    <w:rsid w:val="000367A0"/>
    <w:rsid w:val="000367A1"/>
    <w:rsid w:val="0003685A"/>
    <w:rsid w:val="00036931"/>
    <w:rsid w:val="00036947"/>
    <w:rsid w:val="0003695E"/>
    <w:rsid w:val="000369B8"/>
    <w:rsid w:val="00036A4A"/>
    <w:rsid w:val="00036B8B"/>
    <w:rsid w:val="00036BF5"/>
    <w:rsid w:val="00036D62"/>
    <w:rsid w:val="00036E57"/>
    <w:rsid w:val="00036EC3"/>
    <w:rsid w:val="00036EF9"/>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86"/>
    <w:rsid w:val="000405DA"/>
    <w:rsid w:val="0004067A"/>
    <w:rsid w:val="000406FD"/>
    <w:rsid w:val="0004073C"/>
    <w:rsid w:val="0004075F"/>
    <w:rsid w:val="00040786"/>
    <w:rsid w:val="0004079E"/>
    <w:rsid w:val="0004085B"/>
    <w:rsid w:val="0004087B"/>
    <w:rsid w:val="000408A8"/>
    <w:rsid w:val="000408E3"/>
    <w:rsid w:val="00040909"/>
    <w:rsid w:val="0004095B"/>
    <w:rsid w:val="00040976"/>
    <w:rsid w:val="00040A48"/>
    <w:rsid w:val="00040C1B"/>
    <w:rsid w:val="00040C60"/>
    <w:rsid w:val="00040C71"/>
    <w:rsid w:val="00040C83"/>
    <w:rsid w:val="00040CBB"/>
    <w:rsid w:val="00040D13"/>
    <w:rsid w:val="00040D3C"/>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50"/>
    <w:rsid w:val="00041C70"/>
    <w:rsid w:val="00041D62"/>
    <w:rsid w:val="00041E1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B3"/>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4D"/>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D3F"/>
    <w:rsid w:val="00044E08"/>
    <w:rsid w:val="00044F97"/>
    <w:rsid w:val="00044FE0"/>
    <w:rsid w:val="000450B4"/>
    <w:rsid w:val="00045127"/>
    <w:rsid w:val="00045142"/>
    <w:rsid w:val="000452C8"/>
    <w:rsid w:val="000453A9"/>
    <w:rsid w:val="0004545A"/>
    <w:rsid w:val="000454FE"/>
    <w:rsid w:val="00045541"/>
    <w:rsid w:val="00045579"/>
    <w:rsid w:val="000455F1"/>
    <w:rsid w:val="00045600"/>
    <w:rsid w:val="0004566A"/>
    <w:rsid w:val="00045692"/>
    <w:rsid w:val="0004569F"/>
    <w:rsid w:val="000456BB"/>
    <w:rsid w:val="000457A0"/>
    <w:rsid w:val="0004592D"/>
    <w:rsid w:val="00045955"/>
    <w:rsid w:val="00045979"/>
    <w:rsid w:val="00045995"/>
    <w:rsid w:val="00045A13"/>
    <w:rsid w:val="00045A69"/>
    <w:rsid w:val="00045B7A"/>
    <w:rsid w:val="00045C85"/>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0B"/>
    <w:rsid w:val="0004781E"/>
    <w:rsid w:val="000478B5"/>
    <w:rsid w:val="00047935"/>
    <w:rsid w:val="000479A3"/>
    <w:rsid w:val="00047ADF"/>
    <w:rsid w:val="00047AF8"/>
    <w:rsid w:val="00047B65"/>
    <w:rsid w:val="00047C57"/>
    <w:rsid w:val="00047D9E"/>
    <w:rsid w:val="00047DE3"/>
    <w:rsid w:val="00047E9D"/>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BD"/>
    <w:rsid w:val="000508D5"/>
    <w:rsid w:val="00050925"/>
    <w:rsid w:val="00050AFB"/>
    <w:rsid w:val="00050B2E"/>
    <w:rsid w:val="00050B9B"/>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596"/>
    <w:rsid w:val="000525AD"/>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34"/>
    <w:rsid w:val="000531A4"/>
    <w:rsid w:val="000531FD"/>
    <w:rsid w:val="000532B2"/>
    <w:rsid w:val="000532DA"/>
    <w:rsid w:val="000532DC"/>
    <w:rsid w:val="000532E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1ED"/>
    <w:rsid w:val="000542D5"/>
    <w:rsid w:val="0005433F"/>
    <w:rsid w:val="00054356"/>
    <w:rsid w:val="000543C3"/>
    <w:rsid w:val="000543F4"/>
    <w:rsid w:val="0005446A"/>
    <w:rsid w:val="000544F6"/>
    <w:rsid w:val="00054587"/>
    <w:rsid w:val="000545B0"/>
    <w:rsid w:val="000545E0"/>
    <w:rsid w:val="000545E7"/>
    <w:rsid w:val="000545F3"/>
    <w:rsid w:val="0005463C"/>
    <w:rsid w:val="000546FD"/>
    <w:rsid w:val="000547AD"/>
    <w:rsid w:val="0005484A"/>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95"/>
    <w:rsid w:val="000559C6"/>
    <w:rsid w:val="00055AB3"/>
    <w:rsid w:val="00055B7D"/>
    <w:rsid w:val="00055BF5"/>
    <w:rsid w:val="00055C21"/>
    <w:rsid w:val="00055D27"/>
    <w:rsid w:val="00055D9F"/>
    <w:rsid w:val="00055E4B"/>
    <w:rsid w:val="00055E99"/>
    <w:rsid w:val="00055EB1"/>
    <w:rsid w:val="00055EC5"/>
    <w:rsid w:val="00055F76"/>
    <w:rsid w:val="00055FE8"/>
    <w:rsid w:val="00055FE9"/>
    <w:rsid w:val="0005603F"/>
    <w:rsid w:val="00056119"/>
    <w:rsid w:val="00056148"/>
    <w:rsid w:val="00056168"/>
    <w:rsid w:val="000561AF"/>
    <w:rsid w:val="000561FC"/>
    <w:rsid w:val="00056287"/>
    <w:rsid w:val="000562FF"/>
    <w:rsid w:val="000563D7"/>
    <w:rsid w:val="00056407"/>
    <w:rsid w:val="00056411"/>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1E9"/>
    <w:rsid w:val="0005728E"/>
    <w:rsid w:val="000572FE"/>
    <w:rsid w:val="00057310"/>
    <w:rsid w:val="00057410"/>
    <w:rsid w:val="000574A9"/>
    <w:rsid w:val="000574AE"/>
    <w:rsid w:val="000574C6"/>
    <w:rsid w:val="000574FF"/>
    <w:rsid w:val="00057558"/>
    <w:rsid w:val="00057578"/>
    <w:rsid w:val="00057582"/>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41"/>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3F"/>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24"/>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88"/>
    <w:rsid w:val="00062ED7"/>
    <w:rsid w:val="00062EE2"/>
    <w:rsid w:val="00062F00"/>
    <w:rsid w:val="00062F15"/>
    <w:rsid w:val="00062F32"/>
    <w:rsid w:val="00062F5B"/>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495"/>
    <w:rsid w:val="000664DC"/>
    <w:rsid w:val="0006654C"/>
    <w:rsid w:val="0006656D"/>
    <w:rsid w:val="000665CD"/>
    <w:rsid w:val="0006662B"/>
    <w:rsid w:val="00066649"/>
    <w:rsid w:val="00066670"/>
    <w:rsid w:val="000666B9"/>
    <w:rsid w:val="00066706"/>
    <w:rsid w:val="0006677C"/>
    <w:rsid w:val="000668F2"/>
    <w:rsid w:val="0006698D"/>
    <w:rsid w:val="00066A23"/>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86"/>
    <w:rsid w:val="000709F8"/>
    <w:rsid w:val="00070A64"/>
    <w:rsid w:val="00070AE2"/>
    <w:rsid w:val="00070C9D"/>
    <w:rsid w:val="00070CAD"/>
    <w:rsid w:val="00070CBF"/>
    <w:rsid w:val="00070E3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9B1"/>
    <w:rsid w:val="00073A32"/>
    <w:rsid w:val="00073AB5"/>
    <w:rsid w:val="00073B2E"/>
    <w:rsid w:val="00073B72"/>
    <w:rsid w:val="00073B7B"/>
    <w:rsid w:val="00073BD9"/>
    <w:rsid w:val="00073DE2"/>
    <w:rsid w:val="00073E41"/>
    <w:rsid w:val="00073E9E"/>
    <w:rsid w:val="00073F20"/>
    <w:rsid w:val="00073F89"/>
    <w:rsid w:val="0007401F"/>
    <w:rsid w:val="00074077"/>
    <w:rsid w:val="00074084"/>
    <w:rsid w:val="0007414D"/>
    <w:rsid w:val="00074159"/>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0"/>
    <w:rsid w:val="0007581E"/>
    <w:rsid w:val="00075885"/>
    <w:rsid w:val="000758BF"/>
    <w:rsid w:val="000758D9"/>
    <w:rsid w:val="000758EC"/>
    <w:rsid w:val="00075980"/>
    <w:rsid w:val="000759C6"/>
    <w:rsid w:val="000759F5"/>
    <w:rsid w:val="00075A59"/>
    <w:rsid w:val="00075AC7"/>
    <w:rsid w:val="00075B3D"/>
    <w:rsid w:val="00075B9C"/>
    <w:rsid w:val="00075BC1"/>
    <w:rsid w:val="00075C2B"/>
    <w:rsid w:val="00075CBB"/>
    <w:rsid w:val="00075CD6"/>
    <w:rsid w:val="00075E29"/>
    <w:rsid w:val="00075E60"/>
    <w:rsid w:val="00075EA5"/>
    <w:rsid w:val="00075ED9"/>
    <w:rsid w:val="00075F2D"/>
    <w:rsid w:val="00075F6D"/>
    <w:rsid w:val="0007604D"/>
    <w:rsid w:val="000760A0"/>
    <w:rsid w:val="00076107"/>
    <w:rsid w:val="0007614A"/>
    <w:rsid w:val="000761AC"/>
    <w:rsid w:val="000761D0"/>
    <w:rsid w:val="00076210"/>
    <w:rsid w:val="00076236"/>
    <w:rsid w:val="00076250"/>
    <w:rsid w:val="0007628A"/>
    <w:rsid w:val="0007628D"/>
    <w:rsid w:val="00076318"/>
    <w:rsid w:val="00076342"/>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77"/>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ED5"/>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D79"/>
    <w:rsid w:val="00080E25"/>
    <w:rsid w:val="00080E29"/>
    <w:rsid w:val="00080EBB"/>
    <w:rsid w:val="00080F7E"/>
    <w:rsid w:val="00080F80"/>
    <w:rsid w:val="00080FC7"/>
    <w:rsid w:val="00081030"/>
    <w:rsid w:val="00081075"/>
    <w:rsid w:val="000810FA"/>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1D"/>
    <w:rsid w:val="00081A51"/>
    <w:rsid w:val="00081B18"/>
    <w:rsid w:val="00081B2E"/>
    <w:rsid w:val="00081CA6"/>
    <w:rsid w:val="00081CB4"/>
    <w:rsid w:val="00081CC3"/>
    <w:rsid w:val="00081D8B"/>
    <w:rsid w:val="00081DF5"/>
    <w:rsid w:val="00081E05"/>
    <w:rsid w:val="00081E09"/>
    <w:rsid w:val="00081E8B"/>
    <w:rsid w:val="00081FF1"/>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5"/>
    <w:rsid w:val="00082537"/>
    <w:rsid w:val="000825CF"/>
    <w:rsid w:val="00082639"/>
    <w:rsid w:val="00082672"/>
    <w:rsid w:val="0008279D"/>
    <w:rsid w:val="000827FC"/>
    <w:rsid w:val="0008288D"/>
    <w:rsid w:val="000828DC"/>
    <w:rsid w:val="000828EC"/>
    <w:rsid w:val="00082938"/>
    <w:rsid w:val="00082A37"/>
    <w:rsid w:val="00082AE5"/>
    <w:rsid w:val="00082B6E"/>
    <w:rsid w:val="00082C53"/>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4D"/>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3E72"/>
    <w:rsid w:val="000840C1"/>
    <w:rsid w:val="000840F1"/>
    <w:rsid w:val="000840FA"/>
    <w:rsid w:val="0008411F"/>
    <w:rsid w:val="0008416B"/>
    <w:rsid w:val="00084272"/>
    <w:rsid w:val="000842D3"/>
    <w:rsid w:val="000842F9"/>
    <w:rsid w:val="00084373"/>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5D"/>
    <w:rsid w:val="000851D4"/>
    <w:rsid w:val="000852E7"/>
    <w:rsid w:val="0008536B"/>
    <w:rsid w:val="000853B8"/>
    <w:rsid w:val="000853F5"/>
    <w:rsid w:val="000854AE"/>
    <w:rsid w:val="000854C5"/>
    <w:rsid w:val="0008553F"/>
    <w:rsid w:val="000855F5"/>
    <w:rsid w:val="00085657"/>
    <w:rsid w:val="0008565D"/>
    <w:rsid w:val="000856D1"/>
    <w:rsid w:val="00085793"/>
    <w:rsid w:val="000858A0"/>
    <w:rsid w:val="000858B4"/>
    <w:rsid w:val="00085927"/>
    <w:rsid w:val="00085955"/>
    <w:rsid w:val="0008597E"/>
    <w:rsid w:val="00085A7F"/>
    <w:rsid w:val="00085BBC"/>
    <w:rsid w:val="00085C0B"/>
    <w:rsid w:val="00085C0C"/>
    <w:rsid w:val="00085D54"/>
    <w:rsid w:val="00085E56"/>
    <w:rsid w:val="00085F0F"/>
    <w:rsid w:val="0008605F"/>
    <w:rsid w:val="0008618B"/>
    <w:rsid w:val="000861AD"/>
    <w:rsid w:val="00086221"/>
    <w:rsid w:val="000862D9"/>
    <w:rsid w:val="00086318"/>
    <w:rsid w:val="0008631C"/>
    <w:rsid w:val="00086323"/>
    <w:rsid w:val="0008639E"/>
    <w:rsid w:val="00086533"/>
    <w:rsid w:val="00086581"/>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2D"/>
    <w:rsid w:val="00090532"/>
    <w:rsid w:val="000905AE"/>
    <w:rsid w:val="0009063E"/>
    <w:rsid w:val="00090683"/>
    <w:rsid w:val="0009070A"/>
    <w:rsid w:val="00090859"/>
    <w:rsid w:val="000908BF"/>
    <w:rsid w:val="000908D6"/>
    <w:rsid w:val="00090906"/>
    <w:rsid w:val="0009095B"/>
    <w:rsid w:val="00090A3A"/>
    <w:rsid w:val="00090A7F"/>
    <w:rsid w:val="00090AD5"/>
    <w:rsid w:val="00090AF8"/>
    <w:rsid w:val="00090B4C"/>
    <w:rsid w:val="00090C38"/>
    <w:rsid w:val="00090C8D"/>
    <w:rsid w:val="00090CAB"/>
    <w:rsid w:val="00090CE4"/>
    <w:rsid w:val="00090D55"/>
    <w:rsid w:val="00090D8D"/>
    <w:rsid w:val="00090E0E"/>
    <w:rsid w:val="00090E1B"/>
    <w:rsid w:val="00090E90"/>
    <w:rsid w:val="00090F39"/>
    <w:rsid w:val="00090F9B"/>
    <w:rsid w:val="00090FC1"/>
    <w:rsid w:val="000910FB"/>
    <w:rsid w:val="0009111E"/>
    <w:rsid w:val="00091152"/>
    <w:rsid w:val="0009117F"/>
    <w:rsid w:val="0009118A"/>
    <w:rsid w:val="000911AA"/>
    <w:rsid w:val="0009134D"/>
    <w:rsid w:val="000913DD"/>
    <w:rsid w:val="0009142C"/>
    <w:rsid w:val="00091497"/>
    <w:rsid w:val="000914EA"/>
    <w:rsid w:val="000915AC"/>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1F6"/>
    <w:rsid w:val="00092294"/>
    <w:rsid w:val="000922C6"/>
    <w:rsid w:val="00092366"/>
    <w:rsid w:val="00092408"/>
    <w:rsid w:val="00092453"/>
    <w:rsid w:val="00092487"/>
    <w:rsid w:val="00092488"/>
    <w:rsid w:val="000924FE"/>
    <w:rsid w:val="00092535"/>
    <w:rsid w:val="000925CC"/>
    <w:rsid w:val="00092663"/>
    <w:rsid w:val="000926FF"/>
    <w:rsid w:val="00092743"/>
    <w:rsid w:val="0009279E"/>
    <w:rsid w:val="00092862"/>
    <w:rsid w:val="00092932"/>
    <w:rsid w:val="00092996"/>
    <w:rsid w:val="000929D5"/>
    <w:rsid w:val="00092A67"/>
    <w:rsid w:val="00092AAE"/>
    <w:rsid w:val="00092BCC"/>
    <w:rsid w:val="00092C45"/>
    <w:rsid w:val="00092CF6"/>
    <w:rsid w:val="00092D09"/>
    <w:rsid w:val="00092D86"/>
    <w:rsid w:val="00092D8F"/>
    <w:rsid w:val="00092DF7"/>
    <w:rsid w:val="00092ED8"/>
    <w:rsid w:val="00092FAF"/>
    <w:rsid w:val="00092FFA"/>
    <w:rsid w:val="000931B1"/>
    <w:rsid w:val="0009322E"/>
    <w:rsid w:val="00093251"/>
    <w:rsid w:val="000932A6"/>
    <w:rsid w:val="000932FF"/>
    <w:rsid w:val="0009334F"/>
    <w:rsid w:val="000933B5"/>
    <w:rsid w:val="000933D0"/>
    <w:rsid w:val="0009342E"/>
    <w:rsid w:val="00093440"/>
    <w:rsid w:val="0009351F"/>
    <w:rsid w:val="00093671"/>
    <w:rsid w:val="0009367A"/>
    <w:rsid w:val="000936CF"/>
    <w:rsid w:val="00093826"/>
    <w:rsid w:val="0009389E"/>
    <w:rsid w:val="000938BE"/>
    <w:rsid w:val="00093912"/>
    <w:rsid w:val="0009396C"/>
    <w:rsid w:val="00093A1D"/>
    <w:rsid w:val="00093A31"/>
    <w:rsid w:val="00093B5F"/>
    <w:rsid w:val="00093BBD"/>
    <w:rsid w:val="00093CC3"/>
    <w:rsid w:val="00093E46"/>
    <w:rsid w:val="00093E98"/>
    <w:rsid w:val="00093EEA"/>
    <w:rsid w:val="00093F06"/>
    <w:rsid w:val="00093F5F"/>
    <w:rsid w:val="00093F84"/>
    <w:rsid w:val="0009402F"/>
    <w:rsid w:val="0009408F"/>
    <w:rsid w:val="00094172"/>
    <w:rsid w:val="00094199"/>
    <w:rsid w:val="000941FB"/>
    <w:rsid w:val="00094214"/>
    <w:rsid w:val="00094270"/>
    <w:rsid w:val="000942D2"/>
    <w:rsid w:val="000943A3"/>
    <w:rsid w:val="0009442B"/>
    <w:rsid w:val="00094459"/>
    <w:rsid w:val="000944BE"/>
    <w:rsid w:val="000944D7"/>
    <w:rsid w:val="00094502"/>
    <w:rsid w:val="00094534"/>
    <w:rsid w:val="000945E6"/>
    <w:rsid w:val="000945EF"/>
    <w:rsid w:val="00094619"/>
    <w:rsid w:val="00094634"/>
    <w:rsid w:val="00094637"/>
    <w:rsid w:val="00094668"/>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002"/>
    <w:rsid w:val="0009611E"/>
    <w:rsid w:val="00096190"/>
    <w:rsid w:val="000961A7"/>
    <w:rsid w:val="000962D7"/>
    <w:rsid w:val="00096308"/>
    <w:rsid w:val="00096328"/>
    <w:rsid w:val="00096450"/>
    <w:rsid w:val="00096466"/>
    <w:rsid w:val="0009648B"/>
    <w:rsid w:val="000964D4"/>
    <w:rsid w:val="00096566"/>
    <w:rsid w:val="00096615"/>
    <w:rsid w:val="00096674"/>
    <w:rsid w:val="000966AC"/>
    <w:rsid w:val="000966BC"/>
    <w:rsid w:val="00096726"/>
    <w:rsid w:val="00096742"/>
    <w:rsid w:val="0009675A"/>
    <w:rsid w:val="00096844"/>
    <w:rsid w:val="00096954"/>
    <w:rsid w:val="0009697A"/>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80F"/>
    <w:rsid w:val="00097918"/>
    <w:rsid w:val="000979B8"/>
    <w:rsid w:val="00097A56"/>
    <w:rsid w:val="00097A5A"/>
    <w:rsid w:val="00097B3E"/>
    <w:rsid w:val="00097B52"/>
    <w:rsid w:val="00097BCE"/>
    <w:rsid w:val="00097C01"/>
    <w:rsid w:val="00097C7B"/>
    <w:rsid w:val="00097C7E"/>
    <w:rsid w:val="00097CD2"/>
    <w:rsid w:val="00097F0B"/>
    <w:rsid w:val="00097FF2"/>
    <w:rsid w:val="00097FF9"/>
    <w:rsid w:val="000A00B7"/>
    <w:rsid w:val="000A00D0"/>
    <w:rsid w:val="000A00FE"/>
    <w:rsid w:val="000A010B"/>
    <w:rsid w:val="000A0182"/>
    <w:rsid w:val="000A01C6"/>
    <w:rsid w:val="000A022C"/>
    <w:rsid w:val="000A0231"/>
    <w:rsid w:val="000A047A"/>
    <w:rsid w:val="000A04AD"/>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DC0"/>
    <w:rsid w:val="000A0E14"/>
    <w:rsid w:val="000A1013"/>
    <w:rsid w:val="000A1053"/>
    <w:rsid w:val="000A107B"/>
    <w:rsid w:val="000A107C"/>
    <w:rsid w:val="000A10D4"/>
    <w:rsid w:val="000A112A"/>
    <w:rsid w:val="000A1131"/>
    <w:rsid w:val="000A114A"/>
    <w:rsid w:val="000A131B"/>
    <w:rsid w:val="000A1353"/>
    <w:rsid w:val="000A13B4"/>
    <w:rsid w:val="000A15C2"/>
    <w:rsid w:val="000A1614"/>
    <w:rsid w:val="000A16F3"/>
    <w:rsid w:val="000A17B0"/>
    <w:rsid w:val="000A1817"/>
    <w:rsid w:val="000A18D1"/>
    <w:rsid w:val="000A18EA"/>
    <w:rsid w:val="000A194C"/>
    <w:rsid w:val="000A1AF5"/>
    <w:rsid w:val="000A1B26"/>
    <w:rsid w:val="000A1BBC"/>
    <w:rsid w:val="000A1C4C"/>
    <w:rsid w:val="000A1C59"/>
    <w:rsid w:val="000A1C7C"/>
    <w:rsid w:val="000A1D13"/>
    <w:rsid w:val="000A1D4B"/>
    <w:rsid w:val="000A1D67"/>
    <w:rsid w:val="000A1D9D"/>
    <w:rsid w:val="000A1DBA"/>
    <w:rsid w:val="000A1EBB"/>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27"/>
    <w:rsid w:val="000A2D44"/>
    <w:rsid w:val="000A2DFC"/>
    <w:rsid w:val="000A2E9E"/>
    <w:rsid w:val="000A2ECD"/>
    <w:rsid w:val="000A2F7A"/>
    <w:rsid w:val="000A3006"/>
    <w:rsid w:val="000A31AF"/>
    <w:rsid w:val="000A3225"/>
    <w:rsid w:val="000A3267"/>
    <w:rsid w:val="000A3268"/>
    <w:rsid w:val="000A329F"/>
    <w:rsid w:val="000A32BD"/>
    <w:rsid w:val="000A3423"/>
    <w:rsid w:val="000A34D0"/>
    <w:rsid w:val="000A355E"/>
    <w:rsid w:val="000A35F1"/>
    <w:rsid w:val="000A3610"/>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2E"/>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7B"/>
    <w:rsid w:val="000A49E8"/>
    <w:rsid w:val="000A4AD4"/>
    <w:rsid w:val="000A4B27"/>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74"/>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7E"/>
    <w:rsid w:val="000A5CC9"/>
    <w:rsid w:val="000A5E02"/>
    <w:rsid w:val="000A5E07"/>
    <w:rsid w:val="000A5E14"/>
    <w:rsid w:val="000A5E37"/>
    <w:rsid w:val="000A5EF6"/>
    <w:rsid w:val="000A5F03"/>
    <w:rsid w:val="000A5FFF"/>
    <w:rsid w:val="000A6021"/>
    <w:rsid w:val="000A6153"/>
    <w:rsid w:val="000A6176"/>
    <w:rsid w:val="000A6206"/>
    <w:rsid w:val="000A6313"/>
    <w:rsid w:val="000A6354"/>
    <w:rsid w:val="000A63B5"/>
    <w:rsid w:val="000A63DF"/>
    <w:rsid w:val="000A63E0"/>
    <w:rsid w:val="000A6415"/>
    <w:rsid w:val="000A64BE"/>
    <w:rsid w:val="000A650E"/>
    <w:rsid w:val="000A65DB"/>
    <w:rsid w:val="000A668A"/>
    <w:rsid w:val="000A668B"/>
    <w:rsid w:val="000A670A"/>
    <w:rsid w:val="000A68CA"/>
    <w:rsid w:val="000A68CD"/>
    <w:rsid w:val="000A6937"/>
    <w:rsid w:val="000A6A66"/>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BE0"/>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592"/>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17"/>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1C"/>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53"/>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46"/>
    <w:rsid w:val="000B4675"/>
    <w:rsid w:val="000B4719"/>
    <w:rsid w:val="000B4735"/>
    <w:rsid w:val="000B4797"/>
    <w:rsid w:val="000B47B1"/>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41"/>
    <w:rsid w:val="000B51AD"/>
    <w:rsid w:val="000B53F4"/>
    <w:rsid w:val="000B54AE"/>
    <w:rsid w:val="000B558D"/>
    <w:rsid w:val="000B55AE"/>
    <w:rsid w:val="000B55AF"/>
    <w:rsid w:val="000B565C"/>
    <w:rsid w:val="000B56F0"/>
    <w:rsid w:val="000B56F1"/>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CB"/>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13"/>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75"/>
    <w:rsid w:val="000B74C2"/>
    <w:rsid w:val="000B75E4"/>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B7FF8"/>
    <w:rsid w:val="000C003B"/>
    <w:rsid w:val="000C00DE"/>
    <w:rsid w:val="000C022A"/>
    <w:rsid w:val="000C0375"/>
    <w:rsid w:val="000C0463"/>
    <w:rsid w:val="000C0482"/>
    <w:rsid w:val="000C0483"/>
    <w:rsid w:val="000C04B8"/>
    <w:rsid w:val="000C04BC"/>
    <w:rsid w:val="000C052E"/>
    <w:rsid w:val="000C05AA"/>
    <w:rsid w:val="000C0670"/>
    <w:rsid w:val="000C0681"/>
    <w:rsid w:val="000C06AE"/>
    <w:rsid w:val="000C06D0"/>
    <w:rsid w:val="000C06F5"/>
    <w:rsid w:val="000C0870"/>
    <w:rsid w:val="000C08F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2A8"/>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651"/>
    <w:rsid w:val="000C2812"/>
    <w:rsid w:val="000C2861"/>
    <w:rsid w:val="000C28A7"/>
    <w:rsid w:val="000C294B"/>
    <w:rsid w:val="000C299C"/>
    <w:rsid w:val="000C2AE6"/>
    <w:rsid w:val="000C2B66"/>
    <w:rsid w:val="000C2C1E"/>
    <w:rsid w:val="000C2C80"/>
    <w:rsid w:val="000C2C90"/>
    <w:rsid w:val="000C2C9A"/>
    <w:rsid w:val="000C2D41"/>
    <w:rsid w:val="000C2DF5"/>
    <w:rsid w:val="000C2E36"/>
    <w:rsid w:val="000C2E52"/>
    <w:rsid w:val="000C2E6A"/>
    <w:rsid w:val="000C2F24"/>
    <w:rsid w:val="000C30AC"/>
    <w:rsid w:val="000C30AE"/>
    <w:rsid w:val="000C30F0"/>
    <w:rsid w:val="000C3242"/>
    <w:rsid w:val="000C32FB"/>
    <w:rsid w:val="000C3312"/>
    <w:rsid w:val="000C3331"/>
    <w:rsid w:val="000C3374"/>
    <w:rsid w:val="000C3563"/>
    <w:rsid w:val="000C3577"/>
    <w:rsid w:val="000C3701"/>
    <w:rsid w:val="000C38ED"/>
    <w:rsid w:val="000C38F9"/>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8E"/>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488"/>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0DB"/>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99"/>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6D"/>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BB"/>
    <w:rsid w:val="000C7FDE"/>
    <w:rsid w:val="000D0091"/>
    <w:rsid w:val="000D00B5"/>
    <w:rsid w:val="000D00C4"/>
    <w:rsid w:val="000D00E2"/>
    <w:rsid w:val="000D010E"/>
    <w:rsid w:val="000D010F"/>
    <w:rsid w:val="000D0218"/>
    <w:rsid w:val="000D022D"/>
    <w:rsid w:val="000D0304"/>
    <w:rsid w:val="000D0376"/>
    <w:rsid w:val="000D038D"/>
    <w:rsid w:val="000D03BB"/>
    <w:rsid w:val="000D03C9"/>
    <w:rsid w:val="000D042E"/>
    <w:rsid w:val="000D046F"/>
    <w:rsid w:val="000D047A"/>
    <w:rsid w:val="000D06D9"/>
    <w:rsid w:val="000D07C7"/>
    <w:rsid w:val="000D088B"/>
    <w:rsid w:val="000D0893"/>
    <w:rsid w:val="000D08AE"/>
    <w:rsid w:val="000D08DF"/>
    <w:rsid w:val="000D0971"/>
    <w:rsid w:val="000D0A15"/>
    <w:rsid w:val="000D0AAB"/>
    <w:rsid w:val="000D0AD7"/>
    <w:rsid w:val="000D0C2F"/>
    <w:rsid w:val="000D0CED"/>
    <w:rsid w:val="000D0D92"/>
    <w:rsid w:val="000D0E93"/>
    <w:rsid w:val="000D0F8D"/>
    <w:rsid w:val="000D0F96"/>
    <w:rsid w:val="000D1084"/>
    <w:rsid w:val="000D10B3"/>
    <w:rsid w:val="000D110D"/>
    <w:rsid w:val="000D116B"/>
    <w:rsid w:val="000D11C4"/>
    <w:rsid w:val="000D123C"/>
    <w:rsid w:val="000D12DA"/>
    <w:rsid w:val="000D12F5"/>
    <w:rsid w:val="000D12F7"/>
    <w:rsid w:val="000D1330"/>
    <w:rsid w:val="000D133D"/>
    <w:rsid w:val="000D13D0"/>
    <w:rsid w:val="000D13F0"/>
    <w:rsid w:val="000D1421"/>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3C"/>
    <w:rsid w:val="000D2064"/>
    <w:rsid w:val="000D20E0"/>
    <w:rsid w:val="000D218F"/>
    <w:rsid w:val="000D222C"/>
    <w:rsid w:val="000D223F"/>
    <w:rsid w:val="000D2281"/>
    <w:rsid w:val="000D22D8"/>
    <w:rsid w:val="000D2303"/>
    <w:rsid w:val="000D2334"/>
    <w:rsid w:val="000D2494"/>
    <w:rsid w:val="000D24C0"/>
    <w:rsid w:val="000D24E7"/>
    <w:rsid w:val="000D25C7"/>
    <w:rsid w:val="000D25C9"/>
    <w:rsid w:val="000D25CD"/>
    <w:rsid w:val="000D263F"/>
    <w:rsid w:val="000D26AE"/>
    <w:rsid w:val="000D2751"/>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2"/>
    <w:rsid w:val="000D2DB8"/>
    <w:rsid w:val="000D2E0B"/>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94"/>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69"/>
    <w:rsid w:val="000D45DD"/>
    <w:rsid w:val="000D461D"/>
    <w:rsid w:val="000D4676"/>
    <w:rsid w:val="000D46E3"/>
    <w:rsid w:val="000D4715"/>
    <w:rsid w:val="000D474A"/>
    <w:rsid w:val="000D475D"/>
    <w:rsid w:val="000D4765"/>
    <w:rsid w:val="000D4B9B"/>
    <w:rsid w:val="000D4BE4"/>
    <w:rsid w:val="000D4C7A"/>
    <w:rsid w:val="000D4C96"/>
    <w:rsid w:val="000D4CBA"/>
    <w:rsid w:val="000D4CBE"/>
    <w:rsid w:val="000D4EDD"/>
    <w:rsid w:val="000D4FEA"/>
    <w:rsid w:val="000D5099"/>
    <w:rsid w:val="000D51A3"/>
    <w:rsid w:val="000D5215"/>
    <w:rsid w:val="000D522C"/>
    <w:rsid w:val="000D52B6"/>
    <w:rsid w:val="000D52EF"/>
    <w:rsid w:val="000D5322"/>
    <w:rsid w:val="000D532D"/>
    <w:rsid w:val="000D53D8"/>
    <w:rsid w:val="000D558C"/>
    <w:rsid w:val="000D55B3"/>
    <w:rsid w:val="000D568D"/>
    <w:rsid w:val="000D56AC"/>
    <w:rsid w:val="000D56F3"/>
    <w:rsid w:val="000D5708"/>
    <w:rsid w:val="000D5716"/>
    <w:rsid w:val="000D5724"/>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092"/>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72"/>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D7F29"/>
    <w:rsid w:val="000E0000"/>
    <w:rsid w:val="000E001A"/>
    <w:rsid w:val="000E017B"/>
    <w:rsid w:val="000E01A9"/>
    <w:rsid w:val="000E01CB"/>
    <w:rsid w:val="000E0226"/>
    <w:rsid w:val="000E0271"/>
    <w:rsid w:val="000E02EA"/>
    <w:rsid w:val="000E0315"/>
    <w:rsid w:val="000E0336"/>
    <w:rsid w:val="000E0399"/>
    <w:rsid w:val="000E04DF"/>
    <w:rsid w:val="000E051E"/>
    <w:rsid w:val="000E0548"/>
    <w:rsid w:val="000E05A0"/>
    <w:rsid w:val="000E05B9"/>
    <w:rsid w:val="000E05BD"/>
    <w:rsid w:val="000E063F"/>
    <w:rsid w:val="000E0825"/>
    <w:rsid w:val="000E0963"/>
    <w:rsid w:val="000E09A8"/>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2F1"/>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EE8"/>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7A"/>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2"/>
    <w:rsid w:val="000E3657"/>
    <w:rsid w:val="000E3699"/>
    <w:rsid w:val="000E36BE"/>
    <w:rsid w:val="000E37D3"/>
    <w:rsid w:val="000E395A"/>
    <w:rsid w:val="000E3A9B"/>
    <w:rsid w:val="000E3B6F"/>
    <w:rsid w:val="000E3BFD"/>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532"/>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AD"/>
    <w:rsid w:val="000E51CA"/>
    <w:rsid w:val="000E5218"/>
    <w:rsid w:val="000E525A"/>
    <w:rsid w:val="000E52F7"/>
    <w:rsid w:val="000E5379"/>
    <w:rsid w:val="000E5395"/>
    <w:rsid w:val="000E53FE"/>
    <w:rsid w:val="000E540D"/>
    <w:rsid w:val="000E5429"/>
    <w:rsid w:val="000E54C3"/>
    <w:rsid w:val="000E555D"/>
    <w:rsid w:val="000E5563"/>
    <w:rsid w:val="000E55D3"/>
    <w:rsid w:val="000E5671"/>
    <w:rsid w:val="000E56D8"/>
    <w:rsid w:val="000E57BB"/>
    <w:rsid w:val="000E5802"/>
    <w:rsid w:val="000E584E"/>
    <w:rsid w:val="000E586C"/>
    <w:rsid w:val="000E58D5"/>
    <w:rsid w:val="000E58F7"/>
    <w:rsid w:val="000E590E"/>
    <w:rsid w:val="000E599A"/>
    <w:rsid w:val="000E59E8"/>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326"/>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AF7"/>
    <w:rsid w:val="000E6B0E"/>
    <w:rsid w:val="000E6C6C"/>
    <w:rsid w:val="000E6D9D"/>
    <w:rsid w:val="000E6DCA"/>
    <w:rsid w:val="000E6DEB"/>
    <w:rsid w:val="000E6E94"/>
    <w:rsid w:val="000E6ECD"/>
    <w:rsid w:val="000E6EF4"/>
    <w:rsid w:val="000E6F32"/>
    <w:rsid w:val="000E6F89"/>
    <w:rsid w:val="000E6FF5"/>
    <w:rsid w:val="000E7014"/>
    <w:rsid w:val="000E7055"/>
    <w:rsid w:val="000E7076"/>
    <w:rsid w:val="000E7384"/>
    <w:rsid w:val="000E73A9"/>
    <w:rsid w:val="000E73AB"/>
    <w:rsid w:val="000E73FD"/>
    <w:rsid w:val="000E7508"/>
    <w:rsid w:val="000E7594"/>
    <w:rsid w:val="000E75AF"/>
    <w:rsid w:val="000E75EA"/>
    <w:rsid w:val="000E7610"/>
    <w:rsid w:val="000E76B6"/>
    <w:rsid w:val="000E76DB"/>
    <w:rsid w:val="000E76EC"/>
    <w:rsid w:val="000E777F"/>
    <w:rsid w:val="000E78D4"/>
    <w:rsid w:val="000E78F8"/>
    <w:rsid w:val="000E7942"/>
    <w:rsid w:val="000E79E0"/>
    <w:rsid w:val="000E7A02"/>
    <w:rsid w:val="000E7A83"/>
    <w:rsid w:val="000E7AD7"/>
    <w:rsid w:val="000E7AF5"/>
    <w:rsid w:val="000E7B65"/>
    <w:rsid w:val="000E7C5B"/>
    <w:rsid w:val="000E7C7A"/>
    <w:rsid w:val="000E7C83"/>
    <w:rsid w:val="000E7C84"/>
    <w:rsid w:val="000E7C8C"/>
    <w:rsid w:val="000E7CAB"/>
    <w:rsid w:val="000E7CEA"/>
    <w:rsid w:val="000E7CF3"/>
    <w:rsid w:val="000E7D19"/>
    <w:rsid w:val="000E7D63"/>
    <w:rsid w:val="000E7D79"/>
    <w:rsid w:val="000E7D96"/>
    <w:rsid w:val="000E7DA6"/>
    <w:rsid w:val="000E7E0D"/>
    <w:rsid w:val="000E7E89"/>
    <w:rsid w:val="000E7ED8"/>
    <w:rsid w:val="000E7EE3"/>
    <w:rsid w:val="000E7F37"/>
    <w:rsid w:val="000E7F4F"/>
    <w:rsid w:val="000E7F6C"/>
    <w:rsid w:val="000F0032"/>
    <w:rsid w:val="000F0129"/>
    <w:rsid w:val="000F01B2"/>
    <w:rsid w:val="000F01E5"/>
    <w:rsid w:val="000F01FF"/>
    <w:rsid w:val="000F0324"/>
    <w:rsid w:val="000F0386"/>
    <w:rsid w:val="000F03E5"/>
    <w:rsid w:val="000F048F"/>
    <w:rsid w:val="000F04A4"/>
    <w:rsid w:val="000F0522"/>
    <w:rsid w:val="000F05B0"/>
    <w:rsid w:val="000F05B8"/>
    <w:rsid w:val="000F0628"/>
    <w:rsid w:val="000F079C"/>
    <w:rsid w:val="000F07C4"/>
    <w:rsid w:val="000F07FF"/>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40"/>
    <w:rsid w:val="000F1A5B"/>
    <w:rsid w:val="000F1B73"/>
    <w:rsid w:val="000F1D36"/>
    <w:rsid w:val="000F1D54"/>
    <w:rsid w:val="000F1EA7"/>
    <w:rsid w:val="000F1F33"/>
    <w:rsid w:val="000F1F75"/>
    <w:rsid w:val="000F1F9E"/>
    <w:rsid w:val="000F208A"/>
    <w:rsid w:val="000F220A"/>
    <w:rsid w:val="000F2272"/>
    <w:rsid w:val="000F23F1"/>
    <w:rsid w:val="000F240B"/>
    <w:rsid w:val="000F248E"/>
    <w:rsid w:val="000F249D"/>
    <w:rsid w:val="000F24E2"/>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DFD"/>
    <w:rsid w:val="000F2EF4"/>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D8"/>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6B"/>
    <w:rsid w:val="000F5F9A"/>
    <w:rsid w:val="000F5FFD"/>
    <w:rsid w:val="000F600B"/>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A3"/>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873"/>
    <w:rsid w:val="000F7912"/>
    <w:rsid w:val="000F7A06"/>
    <w:rsid w:val="000F7AA1"/>
    <w:rsid w:val="000F7BC2"/>
    <w:rsid w:val="000F7BDD"/>
    <w:rsid w:val="000F7BF9"/>
    <w:rsid w:val="000F7C10"/>
    <w:rsid w:val="000F7D04"/>
    <w:rsid w:val="000F7EA5"/>
    <w:rsid w:val="000F7EF1"/>
    <w:rsid w:val="0010006B"/>
    <w:rsid w:val="0010011F"/>
    <w:rsid w:val="001001DB"/>
    <w:rsid w:val="001002C4"/>
    <w:rsid w:val="00100322"/>
    <w:rsid w:val="0010034C"/>
    <w:rsid w:val="001004DA"/>
    <w:rsid w:val="001004E1"/>
    <w:rsid w:val="00100554"/>
    <w:rsid w:val="001005A8"/>
    <w:rsid w:val="00100686"/>
    <w:rsid w:val="0010074C"/>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EEB"/>
    <w:rsid w:val="00100F20"/>
    <w:rsid w:val="00100F6D"/>
    <w:rsid w:val="00100FD3"/>
    <w:rsid w:val="00100FDE"/>
    <w:rsid w:val="00100FE9"/>
    <w:rsid w:val="0010107E"/>
    <w:rsid w:val="001010BD"/>
    <w:rsid w:val="00101262"/>
    <w:rsid w:val="00101366"/>
    <w:rsid w:val="0010139E"/>
    <w:rsid w:val="001013C0"/>
    <w:rsid w:val="001014F7"/>
    <w:rsid w:val="0010152D"/>
    <w:rsid w:val="00101573"/>
    <w:rsid w:val="00101599"/>
    <w:rsid w:val="001016E1"/>
    <w:rsid w:val="00101758"/>
    <w:rsid w:val="001017B7"/>
    <w:rsid w:val="00101A9A"/>
    <w:rsid w:val="00101BD2"/>
    <w:rsid w:val="00101C59"/>
    <w:rsid w:val="00101C8F"/>
    <w:rsid w:val="00101C91"/>
    <w:rsid w:val="00101D12"/>
    <w:rsid w:val="00101D13"/>
    <w:rsid w:val="00101DC6"/>
    <w:rsid w:val="00101DF9"/>
    <w:rsid w:val="00101E04"/>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D7"/>
    <w:rsid w:val="001022E3"/>
    <w:rsid w:val="00102312"/>
    <w:rsid w:val="001023CB"/>
    <w:rsid w:val="001023F4"/>
    <w:rsid w:val="001024AC"/>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13"/>
    <w:rsid w:val="00103350"/>
    <w:rsid w:val="0010341D"/>
    <w:rsid w:val="00103661"/>
    <w:rsid w:val="00103664"/>
    <w:rsid w:val="00103680"/>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C67"/>
    <w:rsid w:val="00104D37"/>
    <w:rsid w:val="00104E77"/>
    <w:rsid w:val="00104F16"/>
    <w:rsid w:val="00104F22"/>
    <w:rsid w:val="00104F3B"/>
    <w:rsid w:val="001050C4"/>
    <w:rsid w:val="00105272"/>
    <w:rsid w:val="0010527D"/>
    <w:rsid w:val="00105327"/>
    <w:rsid w:val="00105371"/>
    <w:rsid w:val="0010547F"/>
    <w:rsid w:val="001055DB"/>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8F3"/>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3"/>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24"/>
    <w:rsid w:val="00107F4A"/>
    <w:rsid w:val="00107F5F"/>
    <w:rsid w:val="00107F70"/>
    <w:rsid w:val="00107FA4"/>
    <w:rsid w:val="00107FA9"/>
    <w:rsid w:val="00107FE8"/>
    <w:rsid w:val="00110059"/>
    <w:rsid w:val="00110178"/>
    <w:rsid w:val="00110271"/>
    <w:rsid w:val="00110378"/>
    <w:rsid w:val="001104CD"/>
    <w:rsid w:val="0011051C"/>
    <w:rsid w:val="00110541"/>
    <w:rsid w:val="0011068A"/>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35"/>
    <w:rsid w:val="0011184D"/>
    <w:rsid w:val="00111881"/>
    <w:rsid w:val="001118EA"/>
    <w:rsid w:val="00111971"/>
    <w:rsid w:val="001119E2"/>
    <w:rsid w:val="00111A19"/>
    <w:rsid w:val="00111A4E"/>
    <w:rsid w:val="00111B23"/>
    <w:rsid w:val="00111B5B"/>
    <w:rsid w:val="00111DEE"/>
    <w:rsid w:val="00111E25"/>
    <w:rsid w:val="00111E3E"/>
    <w:rsid w:val="00111F85"/>
    <w:rsid w:val="0011216C"/>
    <w:rsid w:val="0011226E"/>
    <w:rsid w:val="00112289"/>
    <w:rsid w:val="00112365"/>
    <w:rsid w:val="00112442"/>
    <w:rsid w:val="00112460"/>
    <w:rsid w:val="00112479"/>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4D"/>
    <w:rsid w:val="0011319D"/>
    <w:rsid w:val="001131DE"/>
    <w:rsid w:val="001131F3"/>
    <w:rsid w:val="001131FD"/>
    <w:rsid w:val="001132B1"/>
    <w:rsid w:val="001133A1"/>
    <w:rsid w:val="001133C4"/>
    <w:rsid w:val="001133E2"/>
    <w:rsid w:val="00113412"/>
    <w:rsid w:val="00113550"/>
    <w:rsid w:val="001135BE"/>
    <w:rsid w:val="00113636"/>
    <w:rsid w:val="00113668"/>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4A"/>
    <w:rsid w:val="00113BD2"/>
    <w:rsid w:val="00113C27"/>
    <w:rsid w:val="00113D54"/>
    <w:rsid w:val="00113D59"/>
    <w:rsid w:val="00113E7B"/>
    <w:rsid w:val="00113EDE"/>
    <w:rsid w:val="00113EEB"/>
    <w:rsid w:val="00113F32"/>
    <w:rsid w:val="00113F3A"/>
    <w:rsid w:val="00113FDD"/>
    <w:rsid w:val="0011405E"/>
    <w:rsid w:val="001140F4"/>
    <w:rsid w:val="00114236"/>
    <w:rsid w:val="00114349"/>
    <w:rsid w:val="0011437E"/>
    <w:rsid w:val="001144E1"/>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AA9"/>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A7"/>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5B"/>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30"/>
    <w:rsid w:val="0011784F"/>
    <w:rsid w:val="001178DB"/>
    <w:rsid w:val="00117970"/>
    <w:rsid w:val="00117A1C"/>
    <w:rsid w:val="00117A28"/>
    <w:rsid w:val="00117A7B"/>
    <w:rsid w:val="00117B4D"/>
    <w:rsid w:val="00117B81"/>
    <w:rsid w:val="00117B96"/>
    <w:rsid w:val="00117CF0"/>
    <w:rsid w:val="00117DFE"/>
    <w:rsid w:val="00117E96"/>
    <w:rsid w:val="00117F52"/>
    <w:rsid w:val="00117F61"/>
    <w:rsid w:val="00120067"/>
    <w:rsid w:val="001200DB"/>
    <w:rsid w:val="001200EC"/>
    <w:rsid w:val="00120131"/>
    <w:rsid w:val="001201E7"/>
    <w:rsid w:val="00120245"/>
    <w:rsid w:val="00120271"/>
    <w:rsid w:val="001202AE"/>
    <w:rsid w:val="00120331"/>
    <w:rsid w:val="0012037A"/>
    <w:rsid w:val="00120467"/>
    <w:rsid w:val="00120480"/>
    <w:rsid w:val="00120524"/>
    <w:rsid w:val="00120640"/>
    <w:rsid w:val="0012064A"/>
    <w:rsid w:val="00120671"/>
    <w:rsid w:val="0012068B"/>
    <w:rsid w:val="00120780"/>
    <w:rsid w:val="001208B5"/>
    <w:rsid w:val="00120961"/>
    <w:rsid w:val="00120965"/>
    <w:rsid w:val="00120972"/>
    <w:rsid w:val="00120994"/>
    <w:rsid w:val="0012099A"/>
    <w:rsid w:val="00120A90"/>
    <w:rsid w:val="00120AA8"/>
    <w:rsid w:val="00120B04"/>
    <w:rsid w:val="00120B9D"/>
    <w:rsid w:val="00120C57"/>
    <w:rsid w:val="00120C84"/>
    <w:rsid w:val="00120CD5"/>
    <w:rsid w:val="00120CF5"/>
    <w:rsid w:val="00120D23"/>
    <w:rsid w:val="00120D35"/>
    <w:rsid w:val="00120D82"/>
    <w:rsid w:val="00120DDF"/>
    <w:rsid w:val="00120DE0"/>
    <w:rsid w:val="00120E13"/>
    <w:rsid w:val="00120E90"/>
    <w:rsid w:val="00120F32"/>
    <w:rsid w:val="00120FF2"/>
    <w:rsid w:val="0012106D"/>
    <w:rsid w:val="0012108D"/>
    <w:rsid w:val="001210C0"/>
    <w:rsid w:val="001210E8"/>
    <w:rsid w:val="001211D0"/>
    <w:rsid w:val="00121230"/>
    <w:rsid w:val="00121295"/>
    <w:rsid w:val="001212F4"/>
    <w:rsid w:val="001213B5"/>
    <w:rsid w:val="0012146C"/>
    <w:rsid w:val="001215B2"/>
    <w:rsid w:val="0012167C"/>
    <w:rsid w:val="001217A3"/>
    <w:rsid w:val="001217DE"/>
    <w:rsid w:val="001217F7"/>
    <w:rsid w:val="00121836"/>
    <w:rsid w:val="0012184D"/>
    <w:rsid w:val="0012188C"/>
    <w:rsid w:val="001218FE"/>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64F"/>
    <w:rsid w:val="00122703"/>
    <w:rsid w:val="001227DD"/>
    <w:rsid w:val="00122883"/>
    <w:rsid w:val="0012288D"/>
    <w:rsid w:val="00122891"/>
    <w:rsid w:val="00122898"/>
    <w:rsid w:val="001228DA"/>
    <w:rsid w:val="001229BB"/>
    <w:rsid w:val="001229F9"/>
    <w:rsid w:val="00122AE7"/>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0D"/>
    <w:rsid w:val="00123A43"/>
    <w:rsid w:val="00123A6B"/>
    <w:rsid w:val="00123A8F"/>
    <w:rsid w:val="00123A90"/>
    <w:rsid w:val="00123ADD"/>
    <w:rsid w:val="00123B8A"/>
    <w:rsid w:val="00123BD3"/>
    <w:rsid w:val="00123CFB"/>
    <w:rsid w:val="00123E1B"/>
    <w:rsid w:val="00123E81"/>
    <w:rsid w:val="00123F3E"/>
    <w:rsid w:val="0012402D"/>
    <w:rsid w:val="00124063"/>
    <w:rsid w:val="00124288"/>
    <w:rsid w:val="0012428C"/>
    <w:rsid w:val="0012448F"/>
    <w:rsid w:val="00124532"/>
    <w:rsid w:val="0012455F"/>
    <w:rsid w:val="00124578"/>
    <w:rsid w:val="00124639"/>
    <w:rsid w:val="00124744"/>
    <w:rsid w:val="001247A9"/>
    <w:rsid w:val="00124843"/>
    <w:rsid w:val="001248B2"/>
    <w:rsid w:val="001248C1"/>
    <w:rsid w:val="0012491C"/>
    <w:rsid w:val="00124B21"/>
    <w:rsid w:val="00124BA3"/>
    <w:rsid w:val="00124D0B"/>
    <w:rsid w:val="00124D1B"/>
    <w:rsid w:val="00124DA3"/>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67"/>
    <w:rsid w:val="00125EAF"/>
    <w:rsid w:val="00125F07"/>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03"/>
    <w:rsid w:val="00127135"/>
    <w:rsid w:val="00127176"/>
    <w:rsid w:val="001271F4"/>
    <w:rsid w:val="00127409"/>
    <w:rsid w:val="0012757D"/>
    <w:rsid w:val="001275C4"/>
    <w:rsid w:val="0012761D"/>
    <w:rsid w:val="00127640"/>
    <w:rsid w:val="00127692"/>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DF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8F9"/>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5B"/>
    <w:rsid w:val="00132297"/>
    <w:rsid w:val="00132366"/>
    <w:rsid w:val="001323C4"/>
    <w:rsid w:val="001323D1"/>
    <w:rsid w:val="001324C8"/>
    <w:rsid w:val="001325C7"/>
    <w:rsid w:val="001325F2"/>
    <w:rsid w:val="0013260C"/>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57"/>
    <w:rsid w:val="001332C3"/>
    <w:rsid w:val="00133384"/>
    <w:rsid w:val="0013340E"/>
    <w:rsid w:val="00133451"/>
    <w:rsid w:val="001334FE"/>
    <w:rsid w:val="00133555"/>
    <w:rsid w:val="0013360A"/>
    <w:rsid w:val="00133661"/>
    <w:rsid w:val="00133740"/>
    <w:rsid w:val="0013382D"/>
    <w:rsid w:val="00133932"/>
    <w:rsid w:val="00133A97"/>
    <w:rsid w:val="00133AC1"/>
    <w:rsid w:val="00133B2C"/>
    <w:rsid w:val="00133BD4"/>
    <w:rsid w:val="00133C28"/>
    <w:rsid w:val="00133CB6"/>
    <w:rsid w:val="00133CCB"/>
    <w:rsid w:val="00133D66"/>
    <w:rsid w:val="00133DE1"/>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6"/>
    <w:rsid w:val="001350EC"/>
    <w:rsid w:val="00135280"/>
    <w:rsid w:val="00135294"/>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5C"/>
    <w:rsid w:val="00136470"/>
    <w:rsid w:val="00136475"/>
    <w:rsid w:val="001364A8"/>
    <w:rsid w:val="001364F2"/>
    <w:rsid w:val="001364FC"/>
    <w:rsid w:val="00136567"/>
    <w:rsid w:val="001365A5"/>
    <w:rsid w:val="001365B7"/>
    <w:rsid w:val="001367A5"/>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5D"/>
    <w:rsid w:val="001373A0"/>
    <w:rsid w:val="00137425"/>
    <w:rsid w:val="00137478"/>
    <w:rsid w:val="001374D5"/>
    <w:rsid w:val="001374FB"/>
    <w:rsid w:val="001375B5"/>
    <w:rsid w:val="00137617"/>
    <w:rsid w:val="00137780"/>
    <w:rsid w:val="00137782"/>
    <w:rsid w:val="001377C4"/>
    <w:rsid w:val="00137859"/>
    <w:rsid w:val="001378ED"/>
    <w:rsid w:val="0013791C"/>
    <w:rsid w:val="001379CF"/>
    <w:rsid w:val="001379D2"/>
    <w:rsid w:val="00137A44"/>
    <w:rsid w:val="00137A9F"/>
    <w:rsid w:val="00137B13"/>
    <w:rsid w:val="00137B5D"/>
    <w:rsid w:val="00137B76"/>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2A"/>
    <w:rsid w:val="00140338"/>
    <w:rsid w:val="001403C0"/>
    <w:rsid w:val="001403F6"/>
    <w:rsid w:val="00140466"/>
    <w:rsid w:val="0014048A"/>
    <w:rsid w:val="001404B0"/>
    <w:rsid w:val="001404BE"/>
    <w:rsid w:val="00140592"/>
    <w:rsid w:val="00140595"/>
    <w:rsid w:val="00140669"/>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6"/>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19"/>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06C"/>
    <w:rsid w:val="0014410E"/>
    <w:rsid w:val="00144340"/>
    <w:rsid w:val="0014438F"/>
    <w:rsid w:val="001443AE"/>
    <w:rsid w:val="00144562"/>
    <w:rsid w:val="001445B2"/>
    <w:rsid w:val="00144688"/>
    <w:rsid w:val="001446BA"/>
    <w:rsid w:val="001446D1"/>
    <w:rsid w:val="001447B0"/>
    <w:rsid w:val="001447BB"/>
    <w:rsid w:val="001449CC"/>
    <w:rsid w:val="00144AA9"/>
    <w:rsid w:val="00144C30"/>
    <w:rsid w:val="00144D0B"/>
    <w:rsid w:val="00144D12"/>
    <w:rsid w:val="00144DFA"/>
    <w:rsid w:val="00144E63"/>
    <w:rsid w:val="00144ECD"/>
    <w:rsid w:val="00144ED0"/>
    <w:rsid w:val="00144ED7"/>
    <w:rsid w:val="00144FC1"/>
    <w:rsid w:val="00144FD5"/>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98"/>
    <w:rsid w:val="00146FA0"/>
    <w:rsid w:val="00147005"/>
    <w:rsid w:val="00147083"/>
    <w:rsid w:val="00147128"/>
    <w:rsid w:val="00147138"/>
    <w:rsid w:val="0014718B"/>
    <w:rsid w:val="0014718F"/>
    <w:rsid w:val="001471AB"/>
    <w:rsid w:val="001471E4"/>
    <w:rsid w:val="00147203"/>
    <w:rsid w:val="0014726C"/>
    <w:rsid w:val="0014726D"/>
    <w:rsid w:val="0014727D"/>
    <w:rsid w:val="0014727F"/>
    <w:rsid w:val="001472C1"/>
    <w:rsid w:val="001472F4"/>
    <w:rsid w:val="00147385"/>
    <w:rsid w:val="001473B1"/>
    <w:rsid w:val="00147418"/>
    <w:rsid w:val="001474A7"/>
    <w:rsid w:val="001474B0"/>
    <w:rsid w:val="001474B8"/>
    <w:rsid w:val="00147582"/>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AD"/>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74"/>
    <w:rsid w:val="001510D5"/>
    <w:rsid w:val="001511F8"/>
    <w:rsid w:val="00151219"/>
    <w:rsid w:val="001512B8"/>
    <w:rsid w:val="00151318"/>
    <w:rsid w:val="0015132D"/>
    <w:rsid w:val="001513C6"/>
    <w:rsid w:val="00151478"/>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49"/>
    <w:rsid w:val="001524DC"/>
    <w:rsid w:val="00152507"/>
    <w:rsid w:val="00152548"/>
    <w:rsid w:val="001525B8"/>
    <w:rsid w:val="001525F2"/>
    <w:rsid w:val="001526A4"/>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0FB"/>
    <w:rsid w:val="00153168"/>
    <w:rsid w:val="001531BC"/>
    <w:rsid w:val="00153204"/>
    <w:rsid w:val="00153286"/>
    <w:rsid w:val="001532FD"/>
    <w:rsid w:val="00153326"/>
    <w:rsid w:val="00153366"/>
    <w:rsid w:val="0015339F"/>
    <w:rsid w:val="001533B7"/>
    <w:rsid w:val="001533EB"/>
    <w:rsid w:val="00153403"/>
    <w:rsid w:val="0015341D"/>
    <w:rsid w:val="00153539"/>
    <w:rsid w:val="00153545"/>
    <w:rsid w:val="00153644"/>
    <w:rsid w:val="00153698"/>
    <w:rsid w:val="001536AC"/>
    <w:rsid w:val="00153787"/>
    <w:rsid w:val="0015378B"/>
    <w:rsid w:val="001537AB"/>
    <w:rsid w:val="001538FC"/>
    <w:rsid w:val="00153A4C"/>
    <w:rsid w:val="00153B8B"/>
    <w:rsid w:val="00153BCD"/>
    <w:rsid w:val="00153C84"/>
    <w:rsid w:val="00153DEE"/>
    <w:rsid w:val="00153E15"/>
    <w:rsid w:val="0015400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58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CA4"/>
    <w:rsid w:val="00154D5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4D2"/>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6"/>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D63"/>
    <w:rsid w:val="00156E4C"/>
    <w:rsid w:val="00156EB4"/>
    <w:rsid w:val="00156ED3"/>
    <w:rsid w:val="00156F65"/>
    <w:rsid w:val="00156FAD"/>
    <w:rsid w:val="00157006"/>
    <w:rsid w:val="00157066"/>
    <w:rsid w:val="0015712A"/>
    <w:rsid w:val="00157131"/>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8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67"/>
    <w:rsid w:val="00160882"/>
    <w:rsid w:val="00160895"/>
    <w:rsid w:val="001608AD"/>
    <w:rsid w:val="001608CB"/>
    <w:rsid w:val="0016091C"/>
    <w:rsid w:val="0016092F"/>
    <w:rsid w:val="00160978"/>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1C54"/>
    <w:rsid w:val="0016216D"/>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39"/>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CB"/>
    <w:rsid w:val="001647E9"/>
    <w:rsid w:val="001647F3"/>
    <w:rsid w:val="0016485E"/>
    <w:rsid w:val="0016489B"/>
    <w:rsid w:val="0016491D"/>
    <w:rsid w:val="00164A47"/>
    <w:rsid w:val="00164A7E"/>
    <w:rsid w:val="00164B1B"/>
    <w:rsid w:val="00164B7F"/>
    <w:rsid w:val="00164C9C"/>
    <w:rsid w:val="00164D08"/>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0F95"/>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297"/>
    <w:rsid w:val="00172342"/>
    <w:rsid w:val="001723A9"/>
    <w:rsid w:val="0017245B"/>
    <w:rsid w:val="001724F3"/>
    <w:rsid w:val="00172520"/>
    <w:rsid w:val="00172716"/>
    <w:rsid w:val="001727A4"/>
    <w:rsid w:val="001727B6"/>
    <w:rsid w:val="00172831"/>
    <w:rsid w:val="0017287B"/>
    <w:rsid w:val="0017289A"/>
    <w:rsid w:val="001728A3"/>
    <w:rsid w:val="001728EC"/>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77"/>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9C"/>
    <w:rsid w:val="001746C3"/>
    <w:rsid w:val="00174702"/>
    <w:rsid w:val="00174741"/>
    <w:rsid w:val="0017475F"/>
    <w:rsid w:val="00174832"/>
    <w:rsid w:val="00174914"/>
    <w:rsid w:val="0017495E"/>
    <w:rsid w:val="0017499D"/>
    <w:rsid w:val="00174AA8"/>
    <w:rsid w:val="00174ADE"/>
    <w:rsid w:val="00174AE2"/>
    <w:rsid w:val="00174AE3"/>
    <w:rsid w:val="00174B22"/>
    <w:rsid w:val="00174B25"/>
    <w:rsid w:val="00174CE0"/>
    <w:rsid w:val="00174D07"/>
    <w:rsid w:val="00174D2D"/>
    <w:rsid w:val="00174D9A"/>
    <w:rsid w:val="00174E34"/>
    <w:rsid w:val="00174E48"/>
    <w:rsid w:val="00174EA6"/>
    <w:rsid w:val="0017500C"/>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1D"/>
    <w:rsid w:val="00175B26"/>
    <w:rsid w:val="00175B51"/>
    <w:rsid w:val="00175BA9"/>
    <w:rsid w:val="00175BE9"/>
    <w:rsid w:val="00175C41"/>
    <w:rsid w:val="00175C99"/>
    <w:rsid w:val="00175C9E"/>
    <w:rsid w:val="00175D19"/>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7CA"/>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1D4"/>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BFB"/>
    <w:rsid w:val="00180C05"/>
    <w:rsid w:val="00180CA1"/>
    <w:rsid w:val="00180CC2"/>
    <w:rsid w:val="00180DD4"/>
    <w:rsid w:val="00180E6A"/>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69D"/>
    <w:rsid w:val="0018170F"/>
    <w:rsid w:val="0018179A"/>
    <w:rsid w:val="00181884"/>
    <w:rsid w:val="0018188A"/>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08"/>
    <w:rsid w:val="00182789"/>
    <w:rsid w:val="00182903"/>
    <w:rsid w:val="00182940"/>
    <w:rsid w:val="0018294A"/>
    <w:rsid w:val="00182A14"/>
    <w:rsid w:val="00182A64"/>
    <w:rsid w:val="00182AE4"/>
    <w:rsid w:val="00182B00"/>
    <w:rsid w:val="00182B87"/>
    <w:rsid w:val="00182C4E"/>
    <w:rsid w:val="00182EA1"/>
    <w:rsid w:val="00182EB8"/>
    <w:rsid w:val="00182F23"/>
    <w:rsid w:val="00182F25"/>
    <w:rsid w:val="00182FEB"/>
    <w:rsid w:val="00183070"/>
    <w:rsid w:val="0018307D"/>
    <w:rsid w:val="00183094"/>
    <w:rsid w:val="00183119"/>
    <w:rsid w:val="00183179"/>
    <w:rsid w:val="00183228"/>
    <w:rsid w:val="00183277"/>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5B"/>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3E"/>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0"/>
    <w:rsid w:val="0018544C"/>
    <w:rsid w:val="00185488"/>
    <w:rsid w:val="001854B9"/>
    <w:rsid w:val="00185584"/>
    <w:rsid w:val="001855A1"/>
    <w:rsid w:val="0018572A"/>
    <w:rsid w:val="0018578B"/>
    <w:rsid w:val="001857BD"/>
    <w:rsid w:val="00185905"/>
    <w:rsid w:val="0018598C"/>
    <w:rsid w:val="0018599B"/>
    <w:rsid w:val="001859DF"/>
    <w:rsid w:val="00185A10"/>
    <w:rsid w:val="00185A14"/>
    <w:rsid w:val="00185A7E"/>
    <w:rsid w:val="00185AD4"/>
    <w:rsid w:val="00185B27"/>
    <w:rsid w:val="00185B65"/>
    <w:rsid w:val="00185BE5"/>
    <w:rsid w:val="00185C99"/>
    <w:rsid w:val="00185E6B"/>
    <w:rsid w:val="00185EA7"/>
    <w:rsid w:val="00185EED"/>
    <w:rsid w:val="00185F06"/>
    <w:rsid w:val="00185FFD"/>
    <w:rsid w:val="0018600F"/>
    <w:rsid w:val="00186021"/>
    <w:rsid w:val="001860DE"/>
    <w:rsid w:val="0018619D"/>
    <w:rsid w:val="001861E4"/>
    <w:rsid w:val="00186230"/>
    <w:rsid w:val="001862C6"/>
    <w:rsid w:val="001862C9"/>
    <w:rsid w:val="0018643A"/>
    <w:rsid w:val="0018643C"/>
    <w:rsid w:val="001864AA"/>
    <w:rsid w:val="0018650F"/>
    <w:rsid w:val="001865BB"/>
    <w:rsid w:val="00186638"/>
    <w:rsid w:val="001866EC"/>
    <w:rsid w:val="00186718"/>
    <w:rsid w:val="001867AC"/>
    <w:rsid w:val="001867D1"/>
    <w:rsid w:val="00186840"/>
    <w:rsid w:val="00186855"/>
    <w:rsid w:val="001868EC"/>
    <w:rsid w:val="00186958"/>
    <w:rsid w:val="00186A5A"/>
    <w:rsid w:val="00186A96"/>
    <w:rsid w:val="00186AE7"/>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C8"/>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BCD"/>
    <w:rsid w:val="00187C0C"/>
    <w:rsid w:val="00187C38"/>
    <w:rsid w:val="00187CDA"/>
    <w:rsid w:val="00187CE8"/>
    <w:rsid w:val="00187D3A"/>
    <w:rsid w:val="00187DA1"/>
    <w:rsid w:val="00187DBA"/>
    <w:rsid w:val="00187E19"/>
    <w:rsid w:val="00187F0C"/>
    <w:rsid w:val="001900CD"/>
    <w:rsid w:val="00190248"/>
    <w:rsid w:val="001902CD"/>
    <w:rsid w:val="00190418"/>
    <w:rsid w:val="001904E7"/>
    <w:rsid w:val="00190519"/>
    <w:rsid w:val="0019070F"/>
    <w:rsid w:val="0019074C"/>
    <w:rsid w:val="00190783"/>
    <w:rsid w:val="001907C2"/>
    <w:rsid w:val="001907D6"/>
    <w:rsid w:val="00190896"/>
    <w:rsid w:val="001908D3"/>
    <w:rsid w:val="0019090E"/>
    <w:rsid w:val="00190932"/>
    <w:rsid w:val="00190A3C"/>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4AE"/>
    <w:rsid w:val="00191534"/>
    <w:rsid w:val="00191586"/>
    <w:rsid w:val="00191662"/>
    <w:rsid w:val="001916D6"/>
    <w:rsid w:val="0019170E"/>
    <w:rsid w:val="001917A0"/>
    <w:rsid w:val="001917A9"/>
    <w:rsid w:val="001917B8"/>
    <w:rsid w:val="0019180E"/>
    <w:rsid w:val="0019183A"/>
    <w:rsid w:val="00191857"/>
    <w:rsid w:val="0019188C"/>
    <w:rsid w:val="001918B2"/>
    <w:rsid w:val="001918C5"/>
    <w:rsid w:val="001919A0"/>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03"/>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67"/>
    <w:rsid w:val="00194DD8"/>
    <w:rsid w:val="00194EB4"/>
    <w:rsid w:val="00194EBC"/>
    <w:rsid w:val="00194ED8"/>
    <w:rsid w:val="00194F62"/>
    <w:rsid w:val="00194F7C"/>
    <w:rsid w:val="00195042"/>
    <w:rsid w:val="00195133"/>
    <w:rsid w:val="001951DE"/>
    <w:rsid w:val="0019521A"/>
    <w:rsid w:val="00195244"/>
    <w:rsid w:val="00195293"/>
    <w:rsid w:val="00195296"/>
    <w:rsid w:val="001953D1"/>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B8B"/>
    <w:rsid w:val="00196C3E"/>
    <w:rsid w:val="00196C65"/>
    <w:rsid w:val="00196C72"/>
    <w:rsid w:val="00196CC8"/>
    <w:rsid w:val="00196D33"/>
    <w:rsid w:val="00196E19"/>
    <w:rsid w:val="00196E7F"/>
    <w:rsid w:val="00196F8A"/>
    <w:rsid w:val="00196FF6"/>
    <w:rsid w:val="00197023"/>
    <w:rsid w:val="0019708C"/>
    <w:rsid w:val="00197374"/>
    <w:rsid w:val="00197377"/>
    <w:rsid w:val="0019738D"/>
    <w:rsid w:val="001973FB"/>
    <w:rsid w:val="001974A7"/>
    <w:rsid w:val="001974FF"/>
    <w:rsid w:val="00197543"/>
    <w:rsid w:val="0019754A"/>
    <w:rsid w:val="0019762C"/>
    <w:rsid w:val="00197652"/>
    <w:rsid w:val="00197663"/>
    <w:rsid w:val="001976ED"/>
    <w:rsid w:val="001977E0"/>
    <w:rsid w:val="0019790A"/>
    <w:rsid w:val="0019790E"/>
    <w:rsid w:val="00197955"/>
    <w:rsid w:val="0019796F"/>
    <w:rsid w:val="001979B1"/>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A1"/>
    <w:rsid w:val="001A03F0"/>
    <w:rsid w:val="001A0414"/>
    <w:rsid w:val="001A0430"/>
    <w:rsid w:val="001A0459"/>
    <w:rsid w:val="001A051E"/>
    <w:rsid w:val="001A0550"/>
    <w:rsid w:val="001A05FF"/>
    <w:rsid w:val="001A0606"/>
    <w:rsid w:val="001A0640"/>
    <w:rsid w:val="001A06EF"/>
    <w:rsid w:val="001A0739"/>
    <w:rsid w:val="001A0752"/>
    <w:rsid w:val="001A0764"/>
    <w:rsid w:val="001A07A3"/>
    <w:rsid w:val="001A07E3"/>
    <w:rsid w:val="001A0805"/>
    <w:rsid w:val="001A0992"/>
    <w:rsid w:val="001A0A3B"/>
    <w:rsid w:val="001A0ABB"/>
    <w:rsid w:val="001A0B4E"/>
    <w:rsid w:val="001A0BD3"/>
    <w:rsid w:val="001A0BE7"/>
    <w:rsid w:val="001A0BF9"/>
    <w:rsid w:val="001A0C27"/>
    <w:rsid w:val="001A0C7C"/>
    <w:rsid w:val="001A0D22"/>
    <w:rsid w:val="001A0D59"/>
    <w:rsid w:val="001A0DF4"/>
    <w:rsid w:val="001A0E11"/>
    <w:rsid w:val="001A0EDE"/>
    <w:rsid w:val="001A0F1E"/>
    <w:rsid w:val="001A0F6B"/>
    <w:rsid w:val="001A0FBF"/>
    <w:rsid w:val="001A1103"/>
    <w:rsid w:val="001A113D"/>
    <w:rsid w:val="001A120E"/>
    <w:rsid w:val="001A124F"/>
    <w:rsid w:val="001A1280"/>
    <w:rsid w:val="001A12EF"/>
    <w:rsid w:val="001A130F"/>
    <w:rsid w:val="001A1318"/>
    <w:rsid w:val="001A1370"/>
    <w:rsid w:val="001A1381"/>
    <w:rsid w:val="001A13CD"/>
    <w:rsid w:val="001A13D2"/>
    <w:rsid w:val="001A1540"/>
    <w:rsid w:val="001A15CC"/>
    <w:rsid w:val="001A1635"/>
    <w:rsid w:val="001A16BE"/>
    <w:rsid w:val="001A1753"/>
    <w:rsid w:val="001A17FA"/>
    <w:rsid w:val="001A1879"/>
    <w:rsid w:val="001A1913"/>
    <w:rsid w:val="001A1986"/>
    <w:rsid w:val="001A19C0"/>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5E9"/>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8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BEC"/>
    <w:rsid w:val="001A3C43"/>
    <w:rsid w:val="001A3CA9"/>
    <w:rsid w:val="001A3CB5"/>
    <w:rsid w:val="001A3D06"/>
    <w:rsid w:val="001A3D35"/>
    <w:rsid w:val="001A3DAE"/>
    <w:rsid w:val="001A3DDB"/>
    <w:rsid w:val="001A3E89"/>
    <w:rsid w:val="001A3ECF"/>
    <w:rsid w:val="001A3EED"/>
    <w:rsid w:val="001A3F29"/>
    <w:rsid w:val="001A3F39"/>
    <w:rsid w:val="001A3FEA"/>
    <w:rsid w:val="001A3FEB"/>
    <w:rsid w:val="001A404C"/>
    <w:rsid w:val="001A4059"/>
    <w:rsid w:val="001A4110"/>
    <w:rsid w:val="001A4126"/>
    <w:rsid w:val="001A414E"/>
    <w:rsid w:val="001A41B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CFB"/>
    <w:rsid w:val="001A4D02"/>
    <w:rsid w:val="001A4D08"/>
    <w:rsid w:val="001A4D34"/>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1B"/>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2A"/>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59"/>
    <w:rsid w:val="001A7084"/>
    <w:rsid w:val="001A70D7"/>
    <w:rsid w:val="001A70E1"/>
    <w:rsid w:val="001A71E4"/>
    <w:rsid w:val="001A7214"/>
    <w:rsid w:val="001A7255"/>
    <w:rsid w:val="001A72E1"/>
    <w:rsid w:val="001A731A"/>
    <w:rsid w:val="001A7368"/>
    <w:rsid w:val="001A7397"/>
    <w:rsid w:val="001A73C4"/>
    <w:rsid w:val="001A73D4"/>
    <w:rsid w:val="001A73E0"/>
    <w:rsid w:val="001A73F4"/>
    <w:rsid w:val="001A75E8"/>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BCE"/>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3F2"/>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A86"/>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3C"/>
    <w:rsid w:val="001B43D9"/>
    <w:rsid w:val="001B443E"/>
    <w:rsid w:val="001B4468"/>
    <w:rsid w:val="001B4659"/>
    <w:rsid w:val="001B4720"/>
    <w:rsid w:val="001B479E"/>
    <w:rsid w:val="001B47B7"/>
    <w:rsid w:val="001B483D"/>
    <w:rsid w:val="001B486C"/>
    <w:rsid w:val="001B4891"/>
    <w:rsid w:val="001B4892"/>
    <w:rsid w:val="001B4A64"/>
    <w:rsid w:val="001B4AC9"/>
    <w:rsid w:val="001B4AD8"/>
    <w:rsid w:val="001B4BA5"/>
    <w:rsid w:val="001B4BD9"/>
    <w:rsid w:val="001B4CE1"/>
    <w:rsid w:val="001B4D78"/>
    <w:rsid w:val="001B4D8E"/>
    <w:rsid w:val="001B4DC0"/>
    <w:rsid w:val="001B4DF3"/>
    <w:rsid w:val="001B4E21"/>
    <w:rsid w:val="001B4E37"/>
    <w:rsid w:val="001B4F25"/>
    <w:rsid w:val="001B508D"/>
    <w:rsid w:val="001B51D2"/>
    <w:rsid w:val="001B5250"/>
    <w:rsid w:val="001B54D2"/>
    <w:rsid w:val="001B5569"/>
    <w:rsid w:val="001B5572"/>
    <w:rsid w:val="001B55C7"/>
    <w:rsid w:val="001B560C"/>
    <w:rsid w:val="001B56E9"/>
    <w:rsid w:val="001B56FB"/>
    <w:rsid w:val="001B5762"/>
    <w:rsid w:val="001B58EB"/>
    <w:rsid w:val="001B59CD"/>
    <w:rsid w:val="001B5B4D"/>
    <w:rsid w:val="001B5B79"/>
    <w:rsid w:val="001B5C3B"/>
    <w:rsid w:val="001B5C57"/>
    <w:rsid w:val="001B5C9A"/>
    <w:rsid w:val="001B5CB7"/>
    <w:rsid w:val="001B5CEF"/>
    <w:rsid w:val="001B5E4F"/>
    <w:rsid w:val="001B5EA6"/>
    <w:rsid w:val="001B5F94"/>
    <w:rsid w:val="001B5FE4"/>
    <w:rsid w:val="001B6022"/>
    <w:rsid w:val="001B609E"/>
    <w:rsid w:val="001B60C4"/>
    <w:rsid w:val="001B60F5"/>
    <w:rsid w:val="001B627B"/>
    <w:rsid w:val="001B629E"/>
    <w:rsid w:val="001B631C"/>
    <w:rsid w:val="001B6333"/>
    <w:rsid w:val="001B640B"/>
    <w:rsid w:val="001B648D"/>
    <w:rsid w:val="001B656B"/>
    <w:rsid w:val="001B6573"/>
    <w:rsid w:val="001B659A"/>
    <w:rsid w:val="001B65BB"/>
    <w:rsid w:val="001B6606"/>
    <w:rsid w:val="001B6661"/>
    <w:rsid w:val="001B678D"/>
    <w:rsid w:val="001B6796"/>
    <w:rsid w:val="001B679F"/>
    <w:rsid w:val="001B67DC"/>
    <w:rsid w:val="001B683D"/>
    <w:rsid w:val="001B68D2"/>
    <w:rsid w:val="001B69AF"/>
    <w:rsid w:val="001B69D5"/>
    <w:rsid w:val="001B6A04"/>
    <w:rsid w:val="001B6A59"/>
    <w:rsid w:val="001B6A82"/>
    <w:rsid w:val="001B6B53"/>
    <w:rsid w:val="001B6BE0"/>
    <w:rsid w:val="001B6E1C"/>
    <w:rsid w:val="001B6E9F"/>
    <w:rsid w:val="001B6EB5"/>
    <w:rsid w:val="001B6F28"/>
    <w:rsid w:val="001B6FAE"/>
    <w:rsid w:val="001B702A"/>
    <w:rsid w:val="001B70F7"/>
    <w:rsid w:val="001B7295"/>
    <w:rsid w:val="001B72E2"/>
    <w:rsid w:val="001B73C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74"/>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BD4"/>
    <w:rsid w:val="001C2C6C"/>
    <w:rsid w:val="001C2C8D"/>
    <w:rsid w:val="001C2D03"/>
    <w:rsid w:val="001C2D38"/>
    <w:rsid w:val="001C2D87"/>
    <w:rsid w:val="001C2DD9"/>
    <w:rsid w:val="001C2DEF"/>
    <w:rsid w:val="001C2E45"/>
    <w:rsid w:val="001C2E67"/>
    <w:rsid w:val="001C3012"/>
    <w:rsid w:val="001C3033"/>
    <w:rsid w:val="001C30E0"/>
    <w:rsid w:val="001C3148"/>
    <w:rsid w:val="001C314B"/>
    <w:rsid w:val="001C329D"/>
    <w:rsid w:val="001C335B"/>
    <w:rsid w:val="001C341B"/>
    <w:rsid w:val="001C3432"/>
    <w:rsid w:val="001C345A"/>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38"/>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3FAD"/>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DBE"/>
    <w:rsid w:val="001C4E3C"/>
    <w:rsid w:val="001C4F79"/>
    <w:rsid w:val="001C4FB6"/>
    <w:rsid w:val="001C503D"/>
    <w:rsid w:val="001C504A"/>
    <w:rsid w:val="001C507F"/>
    <w:rsid w:val="001C50C2"/>
    <w:rsid w:val="001C514A"/>
    <w:rsid w:val="001C5161"/>
    <w:rsid w:val="001C519A"/>
    <w:rsid w:val="001C51B4"/>
    <w:rsid w:val="001C52AA"/>
    <w:rsid w:val="001C52B1"/>
    <w:rsid w:val="001C53C6"/>
    <w:rsid w:val="001C5484"/>
    <w:rsid w:val="001C54F9"/>
    <w:rsid w:val="001C5507"/>
    <w:rsid w:val="001C5525"/>
    <w:rsid w:val="001C55A3"/>
    <w:rsid w:val="001C55C0"/>
    <w:rsid w:val="001C5638"/>
    <w:rsid w:val="001C567D"/>
    <w:rsid w:val="001C56A7"/>
    <w:rsid w:val="001C56EF"/>
    <w:rsid w:val="001C578F"/>
    <w:rsid w:val="001C57AB"/>
    <w:rsid w:val="001C57E7"/>
    <w:rsid w:val="001C580F"/>
    <w:rsid w:val="001C582D"/>
    <w:rsid w:val="001C5866"/>
    <w:rsid w:val="001C58B7"/>
    <w:rsid w:val="001C58C3"/>
    <w:rsid w:val="001C58E1"/>
    <w:rsid w:val="001C59D2"/>
    <w:rsid w:val="001C5A52"/>
    <w:rsid w:val="001C5A55"/>
    <w:rsid w:val="001C5A78"/>
    <w:rsid w:val="001C5A7E"/>
    <w:rsid w:val="001C5B1A"/>
    <w:rsid w:val="001C5B3A"/>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97"/>
    <w:rsid w:val="001C62D1"/>
    <w:rsid w:val="001C655A"/>
    <w:rsid w:val="001C655F"/>
    <w:rsid w:val="001C6687"/>
    <w:rsid w:val="001C66A1"/>
    <w:rsid w:val="001C673E"/>
    <w:rsid w:val="001C6755"/>
    <w:rsid w:val="001C676A"/>
    <w:rsid w:val="001C67C4"/>
    <w:rsid w:val="001C67EB"/>
    <w:rsid w:val="001C6847"/>
    <w:rsid w:val="001C6860"/>
    <w:rsid w:val="001C69C0"/>
    <w:rsid w:val="001C69F0"/>
    <w:rsid w:val="001C6AD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53A"/>
    <w:rsid w:val="001C77AF"/>
    <w:rsid w:val="001C77B2"/>
    <w:rsid w:val="001C783D"/>
    <w:rsid w:val="001C7858"/>
    <w:rsid w:val="001C78FA"/>
    <w:rsid w:val="001C7946"/>
    <w:rsid w:val="001C79C3"/>
    <w:rsid w:val="001C79FF"/>
    <w:rsid w:val="001C7A89"/>
    <w:rsid w:val="001C7B01"/>
    <w:rsid w:val="001C7B60"/>
    <w:rsid w:val="001C7BA4"/>
    <w:rsid w:val="001C7BF5"/>
    <w:rsid w:val="001C7C2B"/>
    <w:rsid w:val="001C7C5B"/>
    <w:rsid w:val="001C7D35"/>
    <w:rsid w:val="001C7D3D"/>
    <w:rsid w:val="001C7E53"/>
    <w:rsid w:val="001C7E78"/>
    <w:rsid w:val="001C7F5E"/>
    <w:rsid w:val="001C7FBE"/>
    <w:rsid w:val="001C7FEE"/>
    <w:rsid w:val="001D0083"/>
    <w:rsid w:val="001D00EC"/>
    <w:rsid w:val="001D00FB"/>
    <w:rsid w:val="001D0185"/>
    <w:rsid w:val="001D019F"/>
    <w:rsid w:val="001D01A7"/>
    <w:rsid w:val="001D021D"/>
    <w:rsid w:val="001D0355"/>
    <w:rsid w:val="001D045C"/>
    <w:rsid w:val="001D0538"/>
    <w:rsid w:val="001D0561"/>
    <w:rsid w:val="001D05C2"/>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74"/>
    <w:rsid w:val="001D15D4"/>
    <w:rsid w:val="001D1604"/>
    <w:rsid w:val="001D16F3"/>
    <w:rsid w:val="001D1729"/>
    <w:rsid w:val="001D175F"/>
    <w:rsid w:val="001D176E"/>
    <w:rsid w:val="001D1816"/>
    <w:rsid w:val="001D18CE"/>
    <w:rsid w:val="001D1939"/>
    <w:rsid w:val="001D197B"/>
    <w:rsid w:val="001D1A1F"/>
    <w:rsid w:val="001D1AF1"/>
    <w:rsid w:val="001D1B8D"/>
    <w:rsid w:val="001D1C07"/>
    <w:rsid w:val="001D1D24"/>
    <w:rsid w:val="001D1DAC"/>
    <w:rsid w:val="001D1EEC"/>
    <w:rsid w:val="001D1F91"/>
    <w:rsid w:val="001D1F9D"/>
    <w:rsid w:val="001D2057"/>
    <w:rsid w:val="001D20B1"/>
    <w:rsid w:val="001D20E9"/>
    <w:rsid w:val="001D2239"/>
    <w:rsid w:val="001D2241"/>
    <w:rsid w:val="001D228F"/>
    <w:rsid w:val="001D2293"/>
    <w:rsid w:val="001D22E6"/>
    <w:rsid w:val="001D24B5"/>
    <w:rsid w:val="001D24C1"/>
    <w:rsid w:val="001D254A"/>
    <w:rsid w:val="001D25AF"/>
    <w:rsid w:val="001D2627"/>
    <w:rsid w:val="001D27A9"/>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E69"/>
    <w:rsid w:val="001D2EB9"/>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3BD"/>
    <w:rsid w:val="001D3461"/>
    <w:rsid w:val="001D3537"/>
    <w:rsid w:val="001D3542"/>
    <w:rsid w:val="001D3550"/>
    <w:rsid w:val="001D36B7"/>
    <w:rsid w:val="001D36C7"/>
    <w:rsid w:val="001D377C"/>
    <w:rsid w:val="001D3A8A"/>
    <w:rsid w:val="001D3B68"/>
    <w:rsid w:val="001D3C2C"/>
    <w:rsid w:val="001D3C61"/>
    <w:rsid w:val="001D3C6E"/>
    <w:rsid w:val="001D3D32"/>
    <w:rsid w:val="001D3E27"/>
    <w:rsid w:val="001D3E28"/>
    <w:rsid w:val="001D3EFD"/>
    <w:rsid w:val="001D3F7F"/>
    <w:rsid w:val="001D3F86"/>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27"/>
    <w:rsid w:val="001D4756"/>
    <w:rsid w:val="001D4788"/>
    <w:rsid w:val="001D484C"/>
    <w:rsid w:val="001D48D8"/>
    <w:rsid w:val="001D4927"/>
    <w:rsid w:val="001D4949"/>
    <w:rsid w:val="001D4997"/>
    <w:rsid w:val="001D49E6"/>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417"/>
    <w:rsid w:val="001D5679"/>
    <w:rsid w:val="001D5712"/>
    <w:rsid w:val="001D5865"/>
    <w:rsid w:val="001D598D"/>
    <w:rsid w:val="001D5A1B"/>
    <w:rsid w:val="001D5B12"/>
    <w:rsid w:val="001D5B37"/>
    <w:rsid w:val="001D5B62"/>
    <w:rsid w:val="001D5B6F"/>
    <w:rsid w:val="001D5B70"/>
    <w:rsid w:val="001D5BA9"/>
    <w:rsid w:val="001D5BB7"/>
    <w:rsid w:val="001D5BC6"/>
    <w:rsid w:val="001D5C13"/>
    <w:rsid w:val="001D5D06"/>
    <w:rsid w:val="001D5D30"/>
    <w:rsid w:val="001D5E09"/>
    <w:rsid w:val="001D5E22"/>
    <w:rsid w:val="001D6013"/>
    <w:rsid w:val="001D602E"/>
    <w:rsid w:val="001D6088"/>
    <w:rsid w:val="001D6098"/>
    <w:rsid w:val="001D60BB"/>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99A"/>
    <w:rsid w:val="001D7A03"/>
    <w:rsid w:val="001D7A46"/>
    <w:rsid w:val="001D7A4A"/>
    <w:rsid w:val="001D7A5B"/>
    <w:rsid w:val="001D7ACB"/>
    <w:rsid w:val="001D7AD1"/>
    <w:rsid w:val="001D7B91"/>
    <w:rsid w:val="001D7BBF"/>
    <w:rsid w:val="001D7C03"/>
    <w:rsid w:val="001D7C47"/>
    <w:rsid w:val="001D7C86"/>
    <w:rsid w:val="001D7CA5"/>
    <w:rsid w:val="001D7CC6"/>
    <w:rsid w:val="001D7D24"/>
    <w:rsid w:val="001D7D3D"/>
    <w:rsid w:val="001D7D91"/>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25"/>
    <w:rsid w:val="001E2791"/>
    <w:rsid w:val="001E2801"/>
    <w:rsid w:val="001E28E4"/>
    <w:rsid w:val="001E2979"/>
    <w:rsid w:val="001E2A6F"/>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81"/>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B51"/>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7B0"/>
    <w:rsid w:val="001E481E"/>
    <w:rsid w:val="001E4A65"/>
    <w:rsid w:val="001E4B34"/>
    <w:rsid w:val="001E4B35"/>
    <w:rsid w:val="001E4B94"/>
    <w:rsid w:val="001E4C04"/>
    <w:rsid w:val="001E4CFB"/>
    <w:rsid w:val="001E4D18"/>
    <w:rsid w:val="001E4D9A"/>
    <w:rsid w:val="001E4DB8"/>
    <w:rsid w:val="001E4DE0"/>
    <w:rsid w:val="001E5002"/>
    <w:rsid w:val="001E5023"/>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A1"/>
    <w:rsid w:val="001E5EC0"/>
    <w:rsid w:val="001E5ECF"/>
    <w:rsid w:val="001E5F17"/>
    <w:rsid w:val="001E5F23"/>
    <w:rsid w:val="001E5FD7"/>
    <w:rsid w:val="001E60C2"/>
    <w:rsid w:val="001E621D"/>
    <w:rsid w:val="001E6221"/>
    <w:rsid w:val="001E633E"/>
    <w:rsid w:val="001E63CB"/>
    <w:rsid w:val="001E64C4"/>
    <w:rsid w:val="001E64C9"/>
    <w:rsid w:val="001E6579"/>
    <w:rsid w:val="001E65FF"/>
    <w:rsid w:val="001E679B"/>
    <w:rsid w:val="001E67C0"/>
    <w:rsid w:val="001E68DF"/>
    <w:rsid w:val="001E6918"/>
    <w:rsid w:val="001E6943"/>
    <w:rsid w:val="001E69B1"/>
    <w:rsid w:val="001E69EA"/>
    <w:rsid w:val="001E6ABD"/>
    <w:rsid w:val="001E6B0B"/>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33"/>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50"/>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865"/>
    <w:rsid w:val="001F2925"/>
    <w:rsid w:val="001F298C"/>
    <w:rsid w:val="001F29ED"/>
    <w:rsid w:val="001F29F3"/>
    <w:rsid w:val="001F2A35"/>
    <w:rsid w:val="001F2AE2"/>
    <w:rsid w:val="001F2B38"/>
    <w:rsid w:val="001F2CAC"/>
    <w:rsid w:val="001F2DDF"/>
    <w:rsid w:val="001F2DEF"/>
    <w:rsid w:val="001F2E01"/>
    <w:rsid w:val="001F2E31"/>
    <w:rsid w:val="001F2E42"/>
    <w:rsid w:val="001F2EB9"/>
    <w:rsid w:val="001F2F01"/>
    <w:rsid w:val="001F2FF3"/>
    <w:rsid w:val="001F3059"/>
    <w:rsid w:val="001F30A0"/>
    <w:rsid w:val="001F314D"/>
    <w:rsid w:val="001F3216"/>
    <w:rsid w:val="001F3217"/>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59"/>
    <w:rsid w:val="001F388D"/>
    <w:rsid w:val="001F3957"/>
    <w:rsid w:val="001F3A8A"/>
    <w:rsid w:val="001F3BBF"/>
    <w:rsid w:val="001F3D6A"/>
    <w:rsid w:val="001F3D73"/>
    <w:rsid w:val="001F3E07"/>
    <w:rsid w:val="001F3E2C"/>
    <w:rsid w:val="001F3F90"/>
    <w:rsid w:val="001F3FAC"/>
    <w:rsid w:val="001F4000"/>
    <w:rsid w:val="001F401E"/>
    <w:rsid w:val="001F4143"/>
    <w:rsid w:val="001F414A"/>
    <w:rsid w:val="001F41CE"/>
    <w:rsid w:val="001F424C"/>
    <w:rsid w:val="001F439D"/>
    <w:rsid w:val="001F4456"/>
    <w:rsid w:val="001F463F"/>
    <w:rsid w:val="001F468E"/>
    <w:rsid w:val="001F46A5"/>
    <w:rsid w:val="001F474B"/>
    <w:rsid w:val="001F47A7"/>
    <w:rsid w:val="001F47ED"/>
    <w:rsid w:val="001F4806"/>
    <w:rsid w:val="001F4838"/>
    <w:rsid w:val="001F485E"/>
    <w:rsid w:val="001F48B6"/>
    <w:rsid w:val="001F48F1"/>
    <w:rsid w:val="001F4953"/>
    <w:rsid w:val="001F49D0"/>
    <w:rsid w:val="001F4B6D"/>
    <w:rsid w:val="001F4B82"/>
    <w:rsid w:val="001F4BA0"/>
    <w:rsid w:val="001F4C4A"/>
    <w:rsid w:val="001F4D6F"/>
    <w:rsid w:val="001F4DC3"/>
    <w:rsid w:val="001F4DCE"/>
    <w:rsid w:val="001F4E02"/>
    <w:rsid w:val="001F4E71"/>
    <w:rsid w:val="001F4FE1"/>
    <w:rsid w:val="001F4FF1"/>
    <w:rsid w:val="001F5009"/>
    <w:rsid w:val="001F50A2"/>
    <w:rsid w:val="001F517A"/>
    <w:rsid w:val="001F5209"/>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A01"/>
    <w:rsid w:val="001F5B51"/>
    <w:rsid w:val="001F5B5B"/>
    <w:rsid w:val="001F5B65"/>
    <w:rsid w:val="001F5C3F"/>
    <w:rsid w:val="001F5C81"/>
    <w:rsid w:val="001F5D39"/>
    <w:rsid w:val="001F5DB8"/>
    <w:rsid w:val="001F5E30"/>
    <w:rsid w:val="001F5ED7"/>
    <w:rsid w:val="001F5F2F"/>
    <w:rsid w:val="001F6036"/>
    <w:rsid w:val="001F60C2"/>
    <w:rsid w:val="001F60F1"/>
    <w:rsid w:val="001F6126"/>
    <w:rsid w:val="001F61AC"/>
    <w:rsid w:val="001F6212"/>
    <w:rsid w:val="001F6223"/>
    <w:rsid w:val="001F623A"/>
    <w:rsid w:val="001F62FA"/>
    <w:rsid w:val="001F630B"/>
    <w:rsid w:val="001F635A"/>
    <w:rsid w:val="001F6395"/>
    <w:rsid w:val="001F6564"/>
    <w:rsid w:val="001F6676"/>
    <w:rsid w:val="001F670A"/>
    <w:rsid w:val="001F676A"/>
    <w:rsid w:val="001F6772"/>
    <w:rsid w:val="001F677A"/>
    <w:rsid w:val="001F6882"/>
    <w:rsid w:val="001F68BF"/>
    <w:rsid w:val="001F695E"/>
    <w:rsid w:val="001F69AE"/>
    <w:rsid w:val="001F69F9"/>
    <w:rsid w:val="001F6A02"/>
    <w:rsid w:val="001F6B6C"/>
    <w:rsid w:val="001F6B97"/>
    <w:rsid w:val="001F6BBD"/>
    <w:rsid w:val="001F6C12"/>
    <w:rsid w:val="001F6C4E"/>
    <w:rsid w:val="001F6C55"/>
    <w:rsid w:val="001F6C88"/>
    <w:rsid w:val="001F6CED"/>
    <w:rsid w:val="001F6D02"/>
    <w:rsid w:val="001F6D14"/>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8D2"/>
    <w:rsid w:val="001F790D"/>
    <w:rsid w:val="001F7A34"/>
    <w:rsid w:val="001F7AFE"/>
    <w:rsid w:val="001F7B27"/>
    <w:rsid w:val="001F7B73"/>
    <w:rsid w:val="001F7B77"/>
    <w:rsid w:val="001F7B82"/>
    <w:rsid w:val="001F7B89"/>
    <w:rsid w:val="001F7C02"/>
    <w:rsid w:val="001F7C4B"/>
    <w:rsid w:val="001F7CA9"/>
    <w:rsid w:val="001F7D93"/>
    <w:rsid w:val="001F7F39"/>
    <w:rsid w:val="001F7F7B"/>
    <w:rsid w:val="00200038"/>
    <w:rsid w:val="00200060"/>
    <w:rsid w:val="00200070"/>
    <w:rsid w:val="00200194"/>
    <w:rsid w:val="002001F6"/>
    <w:rsid w:val="00200207"/>
    <w:rsid w:val="002002C5"/>
    <w:rsid w:val="002004BA"/>
    <w:rsid w:val="0020057E"/>
    <w:rsid w:val="002005AA"/>
    <w:rsid w:val="002005B2"/>
    <w:rsid w:val="002005C2"/>
    <w:rsid w:val="0020060D"/>
    <w:rsid w:val="00200653"/>
    <w:rsid w:val="0020065E"/>
    <w:rsid w:val="00200661"/>
    <w:rsid w:val="00200720"/>
    <w:rsid w:val="00200725"/>
    <w:rsid w:val="0020076D"/>
    <w:rsid w:val="00200890"/>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84"/>
    <w:rsid w:val="00201CC9"/>
    <w:rsid w:val="00201D28"/>
    <w:rsid w:val="00201D4C"/>
    <w:rsid w:val="00201EF6"/>
    <w:rsid w:val="00201F08"/>
    <w:rsid w:val="00201F30"/>
    <w:rsid w:val="0020204E"/>
    <w:rsid w:val="002020D2"/>
    <w:rsid w:val="002021D8"/>
    <w:rsid w:val="002021F8"/>
    <w:rsid w:val="002021FD"/>
    <w:rsid w:val="0020225F"/>
    <w:rsid w:val="0020233C"/>
    <w:rsid w:val="00202374"/>
    <w:rsid w:val="00202482"/>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5B"/>
    <w:rsid w:val="00202DA0"/>
    <w:rsid w:val="00202EA0"/>
    <w:rsid w:val="00202FCE"/>
    <w:rsid w:val="00202FD5"/>
    <w:rsid w:val="00203080"/>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38A"/>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1A"/>
    <w:rsid w:val="002050DA"/>
    <w:rsid w:val="00205180"/>
    <w:rsid w:val="002051D6"/>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97"/>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5CD"/>
    <w:rsid w:val="0020668B"/>
    <w:rsid w:val="002066A4"/>
    <w:rsid w:val="0020670A"/>
    <w:rsid w:val="00206777"/>
    <w:rsid w:val="00206849"/>
    <w:rsid w:val="0020687E"/>
    <w:rsid w:val="002068BE"/>
    <w:rsid w:val="002068DA"/>
    <w:rsid w:val="00206919"/>
    <w:rsid w:val="0020691C"/>
    <w:rsid w:val="00206B8F"/>
    <w:rsid w:val="00206C03"/>
    <w:rsid w:val="00206C39"/>
    <w:rsid w:val="00206C54"/>
    <w:rsid w:val="00206CA5"/>
    <w:rsid w:val="00206E0B"/>
    <w:rsid w:val="00206E86"/>
    <w:rsid w:val="00206F8A"/>
    <w:rsid w:val="0020701E"/>
    <w:rsid w:val="00207063"/>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73"/>
    <w:rsid w:val="00210F9C"/>
    <w:rsid w:val="00210FEE"/>
    <w:rsid w:val="00211081"/>
    <w:rsid w:val="002110F3"/>
    <w:rsid w:val="0021110F"/>
    <w:rsid w:val="00211113"/>
    <w:rsid w:val="00211161"/>
    <w:rsid w:val="00211191"/>
    <w:rsid w:val="00211192"/>
    <w:rsid w:val="002111F1"/>
    <w:rsid w:val="002112AA"/>
    <w:rsid w:val="002112CF"/>
    <w:rsid w:val="0021132D"/>
    <w:rsid w:val="0021132E"/>
    <w:rsid w:val="00211369"/>
    <w:rsid w:val="0021143C"/>
    <w:rsid w:val="002114BD"/>
    <w:rsid w:val="002114C0"/>
    <w:rsid w:val="00211541"/>
    <w:rsid w:val="002115C6"/>
    <w:rsid w:val="002115DB"/>
    <w:rsid w:val="002115E4"/>
    <w:rsid w:val="0021173D"/>
    <w:rsid w:val="00211749"/>
    <w:rsid w:val="00211798"/>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66"/>
    <w:rsid w:val="00211F9A"/>
    <w:rsid w:val="00211F9D"/>
    <w:rsid w:val="00211FB6"/>
    <w:rsid w:val="00211FC1"/>
    <w:rsid w:val="00212162"/>
    <w:rsid w:val="0021226F"/>
    <w:rsid w:val="00212371"/>
    <w:rsid w:val="00212435"/>
    <w:rsid w:val="00212471"/>
    <w:rsid w:val="00212522"/>
    <w:rsid w:val="0021252C"/>
    <w:rsid w:val="00212531"/>
    <w:rsid w:val="00212559"/>
    <w:rsid w:val="0021256C"/>
    <w:rsid w:val="00212580"/>
    <w:rsid w:val="002126AA"/>
    <w:rsid w:val="00212854"/>
    <w:rsid w:val="0021286F"/>
    <w:rsid w:val="002128B4"/>
    <w:rsid w:val="002128D6"/>
    <w:rsid w:val="0021296E"/>
    <w:rsid w:val="00212A18"/>
    <w:rsid w:val="00212A57"/>
    <w:rsid w:val="00212A61"/>
    <w:rsid w:val="00212A78"/>
    <w:rsid w:val="00212B6C"/>
    <w:rsid w:val="00212C0E"/>
    <w:rsid w:val="00212C5F"/>
    <w:rsid w:val="00212CB2"/>
    <w:rsid w:val="00212CC3"/>
    <w:rsid w:val="00212CFF"/>
    <w:rsid w:val="00212D86"/>
    <w:rsid w:val="00212DCF"/>
    <w:rsid w:val="00212E39"/>
    <w:rsid w:val="00212EA5"/>
    <w:rsid w:val="00212F02"/>
    <w:rsid w:val="00212F3D"/>
    <w:rsid w:val="00212F80"/>
    <w:rsid w:val="002130F7"/>
    <w:rsid w:val="00213151"/>
    <w:rsid w:val="0021315F"/>
    <w:rsid w:val="0021330D"/>
    <w:rsid w:val="002133D0"/>
    <w:rsid w:val="00213537"/>
    <w:rsid w:val="00213568"/>
    <w:rsid w:val="002135DA"/>
    <w:rsid w:val="002135ED"/>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12"/>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5E"/>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48"/>
    <w:rsid w:val="00215566"/>
    <w:rsid w:val="002155E1"/>
    <w:rsid w:val="002156E0"/>
    <w:rsid w:val="0021572C"/>
    <w:rsid w:val="002157A2"/>
    <w:rsid w:val="0021582D"/>
    <w:rsid w:val="002158FC"/>
    <w:rsid w:val="00215960"/>
    <w:rsid w:val="0021596A"/>
    <w:rsid w:val="00215A3B"/>
    <w:rsid w:val="00215AB2"/>
    <w:rsid w:val="00215AD1"/>
    <w:rsid w:val="00215AF2"/>
    <w:rsid w:val="00215B0B"/>
    <w:rsid w:val="00215B42"/>
    <w:rsid w:val="00215C20"/>
    <w:rsid w:val="00215C54"/>
    <w:rsid w:val="00215D6C"/>
    <w:rsid w:val="00215D71"/>
    <w:rsid w:val="00215DCD"/>
    <w:rsid w:val="00215DE0"/>
    <w:rsid w:val="00215E5A"/>
    <w:rsid w:val="00215E92"/>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33"/>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24"/>
    <w:rsid w:val="002174C0"/>
    <w:rsid w:val="0021750C"/>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B4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1F"/>
    <w:rsid w:val="00221547"/>
    <w:rsid w:val="002216F1"/>
    <w:rsid w:val="0022171A"/>
    <w:rsid w:val="00221760"/>
    <w:rsid w:val="00221788"/>
    <w:rsid w:val="0022180D"/>
    <w:rsid w:val="002218AA"/>
    <w:rsid w:val="00221936"/>
    <w:rsid w:val="002219B3"/>
    <w:rsid w:val="002219C3"/>
    <w:rsid w:val="002219F0"/>
    <w:rsid w:val="00221A27"/>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7D"/>
    <w:rsid w:val="002221B0"/>
    <w:rsid w:val="002221B9"/>
    <w:rsid w:val="0022224E"/>
    <w:rsid w:val="002222B8"/>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8FC"/>
    <w:rsid w:val="00222993"/>
    <w:rsid w:val="00222A53"/>
    <w:rsid w:val="00222AE9"/>
    <w:rsid w:val="00222B05"/>
    <w:rsid w:val="00222B1B"/>
    <w:rsid w:val="00222B46"/>
    <w:rsid w:val="00222BA8"/>
    <w:rsid w:val="00222C3B"/>
    <w:rsid w:val="00222C5D"/>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9D6"/>
    <w:rsid w:val="00223A40"/>
    <w:rsid w:val="00223A54"/>
    <w:rsid w:val="00223AEB"/>
    <w:rsid w:val="00223BDC"/>
    <w:rsid w:val="00223C42"/>
    <w:rsid w:val="00223CBC"/>
    <w:rsid w:val="00223DD8"/>
    <w:rsid w:val="00223E25"/>
    <w:rsid w:val="00223E72"/>
    <w:rsid w:val="00223E7F"/>
    <w:rsid w:val="00223FC2"/>
    <w:rsid w:val="00223FD1"/>
    <w:rsid w:val="00224042"/>
    <w:rsid w:val="00224103"/>
    <w:rsid w:val="002241B3"/>
    <w:rsid w:val="002241C0"/>
    <w:rsid w:val="002241CC"/>
    <w:rsid w:val="002241FD"/>
    <w:rsid w:val="002241FE"/>
    <w:rsid w:val="00224208"/>
    <w:rsid w:val="00224292"/>
    <w:rsid w:val="002242A2"/>
    <w:rsid w:val="002242A3"/>
    <w:rsid w:val="002242C4"/>
    <w:rsid w:val="002242CA"/>
    <w:rsid w:val="002242DB"/>
    <w:rsid w:val="00224333"/>
    <w:rsid w:val="002243E7"/>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E9C"/>
    <w:rsid w:val="00225F15"/>
    <w:rsid w:val="0022615D"/>
    <w:rsid w:val="0022621C"/>
    <w:rsid w:val="00226278"/>
    <w:rsid w:val="00226290"/>
    <w:rsid w:val="002262CC"/>
    <w:rsid w:val="002262DF"/>
    <w:rsid w:val="00226387"/>
    <w:rsid w:val="00226407"/>
    <w:rsid w:val="00226461"/>
    <w:rsid w:val="002264EC"/>
    <w:rsid w:val="00226521"/>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52"/>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29"/>
    <w:rsid w:val="00227E4C"/>
    <w:rsid w:val="00230045"/>
    <w:rsid w:val="002300C4"/>
    <w:rsid w:val="00230168"/>
    <w:rsid w:val="002301F7"/>
    <w:rsid w:val="00230226"/>
    <w:rsid w:val="0023032C"/>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5DA"/>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7"/>
    <w:rsid w:val="00232E4B"/>
    <w:rsid w:val="00232E52"/>
    <w:rsid w:val="00232E87"/>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37"/>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20D"/>
    <w:rsid w:val="0023429C"/>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B92"/>
    <w:rsid w:val="00236C06"/>
    <w:rsid w:val="00236D29"/>
    <w:rsid w:val="00236D3D"/>
    <w:rsid w:val="00236D80"/>
    <w:rsid w:val="00236E4E"/>
    <w:rsid w:val="00236EA3"/>
    <w:rsid w:val="00236EDB"/>
    <w:rsid w:val="00236F67"/>
    <w:rsid w:val="002371B2"/>
    <w:rsid w:val="0023727B"/>
    <w:rsid w:val="0023729B"/>
    <w:rsid w:val="0023750B"/>
    <w:rsid w:val="00237548"/>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AD8"/>
    <w:rsid w:val="00237B05"/>
    <w:rsid w:val="00237C12"/>
    <w:rsid w:val="00237D8C"/>
    <w:rsid w:val="00237E75"/>
    <w:rsid w:val="00237F22"/>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0F"/>
    <w:rsid w:val="002409A2"/>
    <w:rsid w:val="00240A0F"/>
    <w:rsid w:val="00240A2A"/>
    <w:rsid w:val="00240A2D"/>
    <w:rsid w:val="00240BD4"/>
    <w:rsid w:val="00240BFA"/>
    <w:rsid w:val="00240C49"/>
    <w:rsid w:val="00240D37"/>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D4"/>
    <w:rsid w:val="002421ED"/>
    <w:rsid w:val="0024224B"/>
    <w:rsid w:val="00242276"/>
    <w:rsid w:val="002422A3"/>
    <w:rsid w:val="0024237D"/>
    <w:rsid w:val="00242385"/>
    <w:rsid w:val="00242548"/>
    <w:rsid w:val="00242779"/>
    <w:rsid w:val="002427CD"/>
    <w:rsid w:val="0024281D"/>
    <w:rsid w:val="0024285A"/>
    <w:rsid w:val="0024289A"/>
    <w:rsid w:val="00242974"/>
    <w:rsid w:val="00242A18"/>
    <w:rsid w:val="00242A69"/>
    <w:rsid w:val="00242B21"/>
    <w:rsid w:val="00242BAD"/>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740"/>
    <w:rsid w:val="00243810"/>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19"/>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6E1"/>
    <w:rsid w:val="00245715"/>
    <w:rsid w:val="00245808"/>
    <w:rsid w:val="00245842"/>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0A9"/>
    <w:rsid w:val="0024612C"/>
    <w:rsid w:val="0024616F"/>
    <w:rsid w:val="002461AF"/>
    <w:rsid w:val="002462AD"/>
    <w:rsid w:val="0024631F"/>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E05"/>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B"/>
    <w:rsid w:val="002478DD"/>
    <w:rsid w:val="0024792D"/>
    <w:rsid w:val="00247A36"/>
    <w:rsid w:val="00247A54"/>
    <w:rsid w:val="00247B9E"/>
    <w:rsid w:val="00247BE5"/>
    <w:rsid w:val="00247C00"/>
    <w:rsid w:val="00247C21"/>
    <w:rsid w:val="00247C78"/>
    <w:rsid w:val="00247CA3"/>
    <w:rsid w:val="00247CF4"/>
    <w:rsid w:val="00247E41"/>
    <w:rsid w:val="00247FAA"/>
    <w:rsid w:val="00247FC0"/>
    <w:rsid w:val="00250015"/>
    <w:rsid w:val="00250079"/>
    <w:rsid w:val="002500BA"/>
    <w:rsid w:val="002500E3"/>
    <w:rsid w:val="002500F3"/>
    <w:rsid w:val="0025015B"/>
    <w:rsid w:val="0025027C"/>
    <w:rsid w:val="00250285"/>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70"/>
    <w:rsid w:val="00250980"/>
    <w:rsid w:val="00250989"/>
    <w:rsid w:val="00250A06"/>
    <w:rsid w:val="00250A15"/>
    <w:rsid w:val="00250A17"/>
    <w:rsid w:val="00250AA9"/>
    <w:rsid w:val="00250BEC"/>
    <w:rsid w:val="00250C56"/>
    <w:rsid w:val="00250CED"/>
    <w:rsid w:val="00250CF8"/>
    <w:rsid w:val="00250D86"/>
    <w:rsid w:val="00250DA9"/>
    <w:rsid w:val="00250E23"/>
    <w:rsid w:val="00250E2C"/>
    <w:rsid w:val="00250E47"/>
    <w:rsid w:val="00250F74"/>
    <w:rsid w:val="00250FC3"/>
    <w:rsid w:val="00250FFE"/>
    <w:rsid w:val="0025100D"/>
    <w:rsid w:val="00251043"/>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9E6"/>
    <w:rsid w:val="00251B07"/>
    <w:rsid w:val="00251B35"/>
    <w:rsid w:val="00251BAC"/>
    <w:rsid w:val="00251BF7"/>
    <w:rsid w:val="00251C3C"/>
    <w:rsid w:val="00251C7F"/>
    <w:rsid w:val="00251CC2"/>
    <w:rsid w:val="00251D41"/>
    <w:rsid w:val="00251D55"/>
    <w:rsid w:val="00251E61"/>
    <w:rsid w:val="00251E88"/>
    <w:rsid w:val="00251F4B"/>
    <w:rsid w:val="00251F9E"/>
    <w:rsid w:val="00251FEC"/>
    <w:rsid w:val="00252009"/>
    <w:rsid w:val="0025207A"/>
    <w:rsid w:val="00252098"/>
    <w:rsid w:val="002520FE"/>
    <w:rsid w:val="002521B6"/>
    <w:rsid w:val="002521EE"/>
    <w:rsid w:val="0025221C"/>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91"/>
    <w:rsid w:val="002536E8"/>
    <w:rsid w:val="00253780"/>
    <w:rsid w:val="002537E9"/>
    <w:rsid w:val="00253832"/>
    <w:rsid w:val="0025384F"/>
    <w:rsid w:val="0025396D"/>
    <w:rsid w:val="00253AFB"/>
    <w:rsid w:val="00253B34"/>
    <w:rsid w:val="00253B5A"/>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662"/>
    <w:rsid w:val="00255751"/>
    <w:rsid w:val="0025583B"/>
    <w:rsid w:val="0025583C"/>
    <w:rsid w:val="0025588D"/>
    <w:rsid w:val="002559FE"/>
    <w:rsid w:val="00255A82"/>
    <w:rsid w:val="00255B18"/>
    <w:rsid w:val="00255B66"/>
    <w:rsid w:val="00255B85"/>
    <w:rsid w:val="00255BE3"/>
    <w:rsid w:val="00255C67"/>
    <w:rsid w:val="00255CCA"/>
    <w:rsid w:val="00255D54"/>
    <w:rsid w:val="00255D90"/>
    <w:rsid w:val="00255D93"/>
    <w:rsid w:val="00255E24"/>
    <w:rsid w:val="00255EB4"/>
    <w:rsid w:val="00255EDD"/>
    <w:rsid w:val="00255F41"/>
    <w:rsid w:val="00255FE9"/>
    <w:rsid w:val="00256010"/>
    <w:rsid w:val="00256033"/>
    <w:rsid w:val="002560E8"/>
    <w:rsid w:val="0025631A"/>
    <w:rsid w:val="002563BE"/>
    <w:rsid w:val="00256427"/>
    <w:rsid w:val="00256433"/>
    <w:rsid w:val="002565F3"/>
    <w:rsid w:val="0025661B"/>
    <w:rsid w:val="00256620"/>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37"/>
    <w:rsid w:val="0025734F"/>
    <w:rsid w:val="002573B6"/>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89A"/>
    <w:rsid w:val="002578FE"/>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372"/>
    <w:rsid w:val="00260479"/>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C7"/>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1"/>
    <w:rsid w:val="002618D5"/>
    <w:rsid w:val="002619D2"/>
    <w:rsid w:val="00261A2A"/>
    <w:rsid w:val="00261A34"/>
    <w:rsid w:val="00261A5A"/>
    <w:rsid w:val="00261A99"/>
    <w:rsid w:val="00261A9E"/>
    <w:rsid w:val="00261AF6"/>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55"/>
    <w:rsid w:val="00262FE1"/>
    <w:rsid w:val="00263054"/>
    <w:rsid w:val="002630E1"/>
    <w:rsid w:val="0026319E"/>
    <w:rsid w:val="00263230"/>
    <w:rsid w:val="00263236"/>
    <w:rsid w:val="00263241"/>
    <w:rsid w:val="00263285"/>
    <w:rsid w:val="002632AA"/>
    <w:rsid w:val="00263395"/>
    <w:rsid w:val="002633E1"/>
    <w:rsid w:val="00263450"/>
    <w:rsid w:val="0026348D"/>
    <w:rsid w:val="002634B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192"/>
    <w:rsid w:val="0026426C"/>
    <w:rsid w:val="00264293"/>
    <w:rsid w:val="002642B2"/>
    <w:rsid w:val="00264305"/>
    <w:rsid w:val="00264308"/>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BCA"/>
    <w:rsid w:val="00264C1B"/>
    <w:rsid w:val="00264D64"/>
    <w:rsid w:val="00264D72"/>
    <w:rsid w:val="00264E66"/>
    <w:rsid w:val="00264E84"/>
    <w:rsid w:val="00264FB5"/>
    <w:rsid w:val="002650D2"/>
    <w:rsid w:val="00265102"/>
    <w:rsid w:val="002651A4"/>
    <w:rsid w:val="0026522E"/>
    <w:rsid w:val="0026524D"/>
    <w:rsid w:val="002652D2"/>
    <w:rsid w:val="0026533B"/>
    <w:rsid w:val="00265506"/>
    <w:rsid w:val="0026558C"/>
    <w:rsid w:val="002655B4"/>
    <w:rsid w:val="00265759"/>
    <w:rsid w:val="002657F0"/>
    <w:rsid w:val="00265985"/>
    <w:rsid w:val="00265B9A"/>
    <w:rsid w:val="00265D4D"/>
    <w:rsid w:val="00265D5D"/>
    <w:rsid w:val="00265E0B"/>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BFC"/>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43D"/>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67FF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32"/>
    <w:rsid w:val="00270956"/>
    <w:rsid w:val="0027095E"/>
    <w:rsid w:val="00270A26"/>
    <w:rsid w:val="00270A42"/>
    <w:rsid w:val="00270A85"/>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52"/>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8AE"/>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AF5"/>
    <w:rsid w:val="00274C62"/>
    <w:rsid w:val="00274CB2"/>
    <w:rsid w:val="00274E5E"/>
    <w:rsid w:val="00274F89"/>
    <w:rsid w:val="00274FA8"/>
    <w:rsid w:val="00274FB7"/>
    <w:rsid w:val="00274FF7"/>
    <w:rsid w:val="00274FFA"/>
    <w:rsid w:val="0027504E"/>
    <w:rsid w:val="00275082"/>
    <w:rsid w:val="002750D6"/>
    <w:rsid w:val="002750EF"/>
    <w:rsid w:val="00275103"/>
    <w:rsid w:val="0027513F"/>
    <w:rsid w:val="00275161"/>
    <w:rsid w:val="0027516C"/>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AFC"/>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55"/>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6F5E"/>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3C"/>
    <w:rsid w:val="00277972"/>
    <w:rsid w:val="002779E4"/>
    <w:rsid w:val="00277A88"/>
    <w:rsid w:val="00277AC3"/>
    <w:rsid w:val="00277B8B"/>
    <w:rsid w:val="00277BE6"/>
    <w:rsid w:val="00277C2B"/>
    <w:rsid w:val="00277CBD"/>
    <w:rsid w:val="00277CCE"/>
    <w:rsid w:val="00277D05"/>
    <w:rsid w:val="00277D53"/>
    <w:rsid w:val="00277D85"/>
    <w:rsid w:val="00277ED8"/>
    <w:rsid w:val="00277F27"/>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19"/>
    <w:rsid w:val="00280ACF"/>
    <w:rsid w:val="00280ADE"/>
    <w:rsid w:val="00280B21"/>
    <w:rsid w:val="00280B43"/>
    <w:rsid w:val="00280C6E"/>
    <w:rsid w:val="00280C81"/>
    <w:rsid w:val="00280C8E"/>
    <w:rsid w:val="00280D23"/>
    <w:rsid w:val="00280D3F"/>
    <w:rsid w:val="00280DA2"/>
    <w:rsid w:val="00280DAF"/>
    <w:rsid w:val="00280E74"/>
    <w:rsid w:val="00280EDE"/>
    <w:rsid w:val="00280FB2"/>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C26"/>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96"/>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6D"/>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11"/>
    <w:rsid w:val="0028654A"/>
    <w:rsid w:val="002865DA"/>
    <w:rsid w:val="002866B9"/>
    <w:rsid w:val="002868CC"/>
    <w:rsid w:val="00286966"/>
    <w:rsid w:val="0028697A"/>
    <w:rsid w:val="002869FE"/>
    <w:rsid w:val="00286B25"/>
    <w:rsid w:val="00286C88"/>
    <w:rsid w:val="00286CB6"/>
    <w:rsid w:val="00286D2B"/>
    <w:rsid w:val="00286F1A"/>
    <w:rsid w:val="00287055"/>
    <w:rsid w:val="002870C3"/>
    <w:rsid w:val="00287118"/>
    <w:rsid w:val="00287151"/>
    <w:rsid w:val="0028722F"/>
    <w:rsid w:val="00287246"/>
    <w:rsid w:val="00287258"/>
    <w:rsid w:val="002872A3"/>
    <w:rsid w:val="002873C4"/>
    <w:rsid w:val="0028741E"/>
    <w:rsid w:val="002874F2"/>
    <w:rsid w:val="00287575"/>
    <w:rsid w:val="0028757C"/>
    <w:rsid w:val="00287601"/>
    <w:rsid w:val="002876D8"/>
    <w:rsid w:val="00287716"/>
    <w:rsid w:val="00287748"/>
    <w:rsid w:val="002877E0"/>
    <w:rsid w:val="0028784F"/>
    <w:rsid w:val="002878C9"/>
    <w:rsid w:val="002879CD"/>
    <w:rsid w:val="00287A25"/>
    <w:rsid w:val="00287AD9"/>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87FB5"/>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9DE"/>
    <w:rsid w:val="00290A6F"/>
    <w:rsid w:val="00290B98"/>
    <w:rsid w:val="00290CAA"/>
    <w:rsid w:val="00290CB3"/>
    <w:rsid w:val="00290CC3"/>
    <w:rsid w:val="00290CCF"/>
    <w:rsid w:val="00290D42"/>
    <w:rsid w:val="00290D7E"/>
    <w:rsid w:val="00290DA5"/>
    <w:rsid w:val="00290E60"/>
    <w:rsid w:val="00290E90"/>
    <w:rsid w:val="00290F85"/>
    <w:rsid w:val="00290FCD"/>
    <w:rsid w:val="00291087"/>
    <w:rsid w:val="0029120E"/>
    <w:rsid w:val="002912B5"/>
    <w:rsid w:val="002912C2"/>
    <w:rsid w:val="00291383"/>
    <w:rsid w:val="002913E6"/>
    <w:rsid w:val="00291459"/>
    <w:rsid w:val="00291480"/>
    <w:rsid w:val="002914A7"/>
    <w:rsid w:val="00291501"/>
    <w:rsid w:val="002915D0"/>
    <w:rsid w:val="0029168B"/>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B4E"/>
    <w:rsid w:val="00291C3F"/>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1"/>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D35"/>
    <w:rsid w:val="00293E16"/>
    <w:rsid w:val="00293E21"/>
    <w:rsid w:val="00293EAF"/>
    <w:rsid w:val="00293EB2"/>
    <w:rsid w:val="00293F6A"/>
    <w:rsid w:val="00294023"/>
    <w:rsid w:val="00294066"/>
    <w:rsid w:val="00294075"/>
    <w:rsid w:val="0029407D"/>
    <w:rsid w:val="0029411E"/>
    <w:rsid w:val="00294175"/>
    <w:rsid w:val="0029419D"/>
    <w:rsid w:val="002941B3"/>
    <w:rsid w:val="00294225"/>
    <w:rsid w:val="0029422F"/>
    <w:rsid w:val="0029423E"/>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DD4"/>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44D"/>
    <w:rsid w:val="00296482"/>
    <w:rsid w:val="00296526"/>
    <w:rsid w:val="00296543"/>
    <w:rsid w:val="002965D4"/>
    <w:rsid w:val="002965D5"/>
    <w:rsid w:val="0029669B"/>
    <w:rsid w:val="00296719"/>
    <w:rsid w:val="00296722"/>
    <w:rsid w:val="00296838"/>
    <w:rsid w:val="00296AA4"/>
    <w:rsid w:val="00296B41"/>
    <w:rsid w:val="00296BB3"/>
    <w:rsid w:val="00296BD7"/>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B8"/>
    <w:rsid w:val="00297BCC"/>
    <w:rsid w:val="00297C3F"/>
    <w:rsid w:val="00297D0B"/>
    <w:rsid w:val="00297EC6"/>
    <w:rsid w:val="00297FB6"/>
    <w:rsid w:val="00297FC9"/>
    <w:rsid w:val="002A0046"/>
    <w:rsid w:val="002A0049"/>
    <w:rsid w:val="002A007A"/>
    <w:rsid w:val="002A00E8"/>
    <w:rsid w:val="002A01C7"/>
    <w:rsid w:val="002A01EC"/>
    <w:rsid w:val="002A021B"/>
    <w:rsid w:val="002A022B"/>
    <w:rsid w:val="002A0278"/>
    <w:rsid w:val="002A034E"/>
    <w:rsid w:val="002A03C3"/>
    <w:rsid w:val="002A059D"/>
    <w:rsid w:val="002A061E"/>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EEA"/>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CB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2B"/>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76"/>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4F3"/>
    <w:rsid w:val="002A564B"/>
    <w:rsid w:val="002A5658"/>
    <w:rsid w:val="002A56F9"/>
    <w:rsid w:val="002A5780"/>
    <w:rsid w:val="002A57ED"/>
    <w:rsid w:val="002A59DA"/>
    <w:rsid w:val="002A5A0D"/>
    <w:rsid w:val="002A5A26"/>
    <w:rsid w:val="002A5AE3"/>
    <w:rsid w:val="002A5C71"/>
    <w:rsid w:val="002A5D2B"/>
    <w:rsid w:val="002A5E3A"/>
    <w:rsid w:val="002A5E6D"/>
    <w:rsid w:val="002A5EBE"/>
    <w:rsid w:val="002A5EFF"/>
    <w:rsid w:val="002A5F93"/>
    <w:rsid w:val="002A6250"/>
    <w:rsid w:val="002A6258"/>
    <w:rsid w:val="002A6259"/>
    <w:rsid w:val="002A6304"/>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45"/>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67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05"/>
    <w:rsid w:val="002B0FFE"/>
    <w:rsid w:val="002B1005"/>
    <w:rsid w:val="002B1107"/>
    <w:rsid w:val="002B1109"/>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84"/>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A5F"/>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7F4"/>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3EA"/>
    <w:rsid w:val="002B4516"/>
    <w:rsid w:val="002B45F2"/>
    <w:rsid w:val="002B46C0"/>
    <w:rsid w:val="002B46F1"/>
    <w:rsid w:val="002B4723"/>
    <w:rsid w:val="002B480D"/>
    <w:rsid w:val="002B4858"/>
    <w:rsid w:val="002B4876"/>
    <w:rsid w:val="002B499F"/>
    <w:rsid w:val="002B49F6"/>
    <w:rsid w:val="002B4A4E"/>
    <w:rsid w:val="002B4C7D"/>
    <w:rsid w:val="002B4D10"/>
    <w:rsid w:val="002B4DF1"/>
    <w:rsid w:val="002B4E1D"/>
    <w:rsid w:val="002B4E21"/>
    <w:rsid w:val="002B4E65"/>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63"/>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63"/>
    <w:rsid w:val="002B689A"/>
    <w:rsid w:val="002B68C6"/>
    <w:rsid w:val="002B697E"/>
    <w:rsid w:val="002B69A8"/>
    <w:rsid w:val="002B6A2B"/>
    <w:rsid w:val="002B6AA4"/>
    <w:rsid w:val="002B6AA7"/>
    <w:rsid w:val="002B6B0B"/>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51"/>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6F2"/>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A1"/>
    <w:rsid w:val="002C1EF9"/>
    <w:rsid w:val="002C1FC3"/>
    <w:rsid w:val="002C2022"/>
    <w:rsid w:val="002C2066"/>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04"/>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04"/>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E8E"/>
    <w:rsid w:val="002C4FEF"/>
    <w:rsid w:val="002C5026"/>
    <w:rsid w:val="002C5050"/>
    <w:rsid w:val="002C51EF"/>
    <w:rsid w:val="002C5216"/>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DD0"/>
    <w:rsid w:val="002C5EED"/>
    <w:rsid w:val="002C5FCD"/>
    <w:rsid w:val="002C60D0"/>
    <w:rsid w:val="002C6209"/>
    <w:rsid w:val="002C6334"/>
    <w:rsid w:val="002C6374"/>
    <w:rsid w:val="002C63E3"/>
    <w:rsid w:val="002C6464"/>
    <w:rsid w:val="002C6551"/>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05F"/>
    <w:rsid w:val="002C7146"/>
    <w:rsid w:val="002C71B8"/>
    <w:rsid w:val="002C7245"/>
    <w:rsid w:val="002C737D"/>
    <w:rsid w:val="002C73C2"/>
    <w:rsid w:val="002C7445"/>
    <w:rsid w:val="002C745B"/>
    <w:rsid w:val="002C7469"/>
    <w:rsid w:val="002C74B2"/>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1E"/>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3A"/>
    <w:rsid w:val="002D187C"/>
    <w:rsid w:val="002D189B"/>
    <w:rsid w:val="002D190C"/>
    <w:rsid w:val="002D1923"/>
    <w:rsid w:val="002D1C30"/>
    <w:rsid w:val="002D1C65"/>
    <w:rsid w:val="002D1C8E"/>
    <w:rsid w:val="002D1CAD"/>
    <w:rsid w:val="002D1DAB"/>
    <w:rsid w:val="002D1DEF"/>
    <w:rsid w:val="002D1E3C"/>
    <w:rsid w:val="002D1EC9"/>
    <w:rsid w:val="002D1F29"/>
    <w:rsid w:val="002D1F62"/>
    <w:rsid w:val="002D1FD9"/>
    <w:rsid w:val="002D2023"/>
    <w:rsid w:val="002D208C"/>
    <w:rsid w:val="002D2123"/>
    <w:rsid w:val="002D21C9"/>
    <w:rsid w:val="002D224D"/>
    <w:rsid w:val="002D22FD"/>
    <w:rsid w:val="002D24B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8"/>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C3"/>
    <w:rsid w:val="002D3EF3"/>
    <w:rsid w:val="002D3F1C"/>
    <w:rsid w:val="002D401E"/>
    <w:rsid w:val="002D4063"/>
    <w:rsid w:val="002D4068"/>
    <w:rsid w:val="002D4075"/>
    <w:rsid w:val="002D4097"/>
    <w:rsid w:val="002D40E3"/>
    <w:rsid w:val="002D4116"/>
    <w:rsid w:val="002D412C"/>
    <w:rsid w:val="002D4196"/>
    <w:rsid w:val="002D41EC"/>
    <w:rsid w:val="002D428A"/>
    <w:rsid w:val="002D437B"/>
    <w:rsid w:val="002D43AA"/>
    <w:rsid w:val="002D4450"/>
    <w:rsid w:val="002D45B4"/>
    <w:rsid w:val="002D4691"/>
    <w:rsid w:val="002D46B0"/>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6A8"/>
    <w:rsid w:val="002D56EF"/>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69"/>
    <w:rsid w:val="002D6176"/>
    <w:rsid w:val="002D6193"/>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1F7"/>
    <w:rsid w:val="002D7239"/>
    <w:rsid w:val="002D723D"/>
    <w:rsid w:val="002D7300"/>
    <w:rsid w:val="002D7367"/>
    <w:rsid w:val="002D73B2"/>
    <w:rsid w:val="002D7416"/>
    <w:rsid w:val="002D742F"/>
    <w:rsid w:val="002D74E2"/>
    <w:rsid w:val="002D75B1"/>
    <w:rsid w:val="002D75D0"/>
    <w:rsid w:val="002D7654"/>
    <w:rsid w:val="002D773A"/>
    <w:rsid w:val="002D7746"/>
    <w:rsid w:val="002D7763"/>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D7FE2"/>
    <w:rsid w:val="002E005B"/>
    <w:rsid w:val="002E008C"/>
    <w:rsid w:val="002E025C"/>
    <w:rsid w:val="002E02E8"/>
    <w:rsid w:val="002E042E"/>
    <w:rsid w:val="002E04AE"/>
    <w:rsid w:val="002E04BC"/>
    <w:rsid w:val="002E04BE"/>
    <w:rsid w:val="002E04E1"/>
    <w:rsid w:val="002E053A"/>
    <w:rsid w:val="002E07E5"/>
    <w:rsid w:val="002E08E2"/>
    <w:rsid w:val="002E0907"/>
    <w:rsid w:val="002E098F"/>
    <w:rsid w:val="002E0992"/>
    <w:rsid w:val="002E0A05"/>
    <w:rsid w:val="002E0A94"/>
    <w:rsid w:val="002E0AEC"/>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455"/>
    <w:rsid w:val="002E15CC"/>
    <w:rsid w:val="002E15F8"/>
    <w:rsid w:val="002E1712"/>
    <w:rsid w:val="002E1781"/>
    <w:rsid w:val="002E1803"/>
    <w:rsid w:val="002E1814"/>
    <w:rsid w:val="002E184D"/>
    <w:rsid w:val="002E193D"/>
    <w:rsid w:val="002E1999"/>
    <w:rsid w:val="002E19D9"/>
    <w:rsid w:val="002E19E4"/>
    <w:rsid w:val="002E1A4A"/>
    <w:rsid w:val="002E1AF9"/>
    <w:rsid w:val="002E1B44"/>
    <w:rsid w:val="002E1BA5"/>
    <w:rsid w:val="002E1BFA"/>
    <w:rsid w:val="002E1C36"/>
    <w:rsid w:val="002E1CCA"/>
    <w:rsid w:val="002E1DED"/>
    <w:rsid w:val="002E1E52"/>
    <w:rsid w:val="002E1E72"/>
    <w:rsid w:val="002E1F60"/>
    <w:rsid w:val="002E1FAD"/>
    <w:rsid w:val="002E210B"/>
    <w:rsid w:val="002E218E"/>
    <w:rsid w:val="002E2305"/>
    <w:rsid w:val="002E2313"/>
    <w:rsid w:val="002E2328"/>
    <w:rsid w:val="002E2340"/>
    <w:rsid w:val="002E234F"/>
    <w:rsid w:val="002E2365"/>
    <w:rsid w:val="002E2376"/>
    <w:rsid w:val="002E2435"/>
    <w:rsid w:val="002E2551"/>
    <w:rsid w:val="002E26C3"/>
    <w:rsid w:val="002E26FB"/>
    <w:rsid w:val="002E27AF"/>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F7"/>
    <w:rsid w:val="002E3346"/>
    <w:rsid w:val="002E35D7"/>
    <w:rsid w:val="002E3697"/>
    <w:rsid w:val="002E36BA"/>
    <w:rsid w:val="002E36D2"/>
    <w:rsid w:val="002E36FB"/>
    <w:rsid w:val="002E3758"/>
    <w:rsid w:val="002E378F"/>
    <w:rsid w:val="002E37C0"/>
    <w:rsid w:val="002E384F"/>
    <w:rsid w:val="002E38DB"/>
    <w:rsid w:val="002E3A44"/>
    <w:rsid w:val="002E3BB1"/>
    <w:rsid w:val="002E3C21"/>
    <w:rsid w:val="002E3D84"/>
    <w:rsid w:val="002E3DB1"/>
    <w:rsid w:val="002E3F00"/>
    <w:rsid w:val="002E3FF4"/>
    <w:rsid w:val="002E40A1"/>
    <w:rsid w:val="002E40A8"/>
    <w:rsid w:val="002E4167"/>
    <w:rsid w:val="002E4241"/>
    <w:rsid w:val="002E429F"/>
    <w:rsid w:val="002E4307"/>
    <w:rsid w:val="002E4313"/>
    <w:rsid w:val="002E43D8"/>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77"/>
    <w:rsid w:val="002E52F3"/>
    <w:rsid w:val="002E5304"/>
    <w:rsid w:val="002E5305"/>
    <w:rsid w:val="002E530B"/>
    <w:rsid w:val="002E540A"/>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71"/>
    <w:rsid w:val="002E6AEA"/>
    <w:rsid w:val="002E6B32"/>
    <w:rsid w:val="002E6BA4"/>
    <w:rsid w:val="002E6D12"/>
    <w:rsid w:val="002E6DD9"/>
    <w:rsid w:val="002E6F02"/>
    <w:rsid w:val="002E6F53"/>
    <w:rsid w:val="002E6FEB"/>
    <w:rsid w:val="002E7181"/>
    <w:rsid w:val="002E72D0"/>
    <w:rsid w:val="002E739B"/>
    <w:rsid w:val="002E73A8"/>
    <w:rsid w:val="002E73B5"/>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E85"/>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C1"/>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EA1"/>
    <w:rsid w:val="002F0F74"/>
    <w:rsid w:val="002F0FBE"/>
    <w:rsid w:val="002F100D"/>
    <w:rsid w:val="002F10C1"/>
    <w:rsid w:val="002F10F6"/>
    <w:rsid w:val="002F11E2"/>
    <w:rsid w:val="002F11FC"/>
    <w:rsid w:val="002F122F"/>
    <w:rsid w:val="002F1282"/>
    <w:rsid w:val="002F1340"/>
    <w:rsid w:val="002F13BE"/>
    <w:rsid w:val="002F13CA"/>
    <w:rsid w:val="002F145E"/>
    <w:rsid w:val="002F14E6"/>
    <w:rsid w:val="002F14EF"/>
    <w:rsid w:val="002F152A"/>
    <w:rsid w:val="002F15A4"/>
    <w:rsid w:val="002F1695"/>
    <w:rsid w:val="002F1722"/>
    <w:rsid w:val="002F177E"/>
    <w:rsid w:val="002F1794"/>
    <w:rsid w:val="002F17A1"/>
    <w:rsid w:val="002F1846"/>
    <w:rsid w:val="002F1850"/>
    <w:rsid w:val="002F18B0"/>
    <w:rsid w:val="002F1903"/>
    <w:rsid w:val="002F1923"/>
    <w:rsid w:val="002F192D"/>
    <w:rsid w:val="002F19DB"/>
    <w:rsid w:val="002F1A80"/>
    <w:rsid w:val="002F1AA8"/>
    <w:rsid w:val="002F1ABD"/>
    <w:rsid w:val="002F1ACE"/>
    <w:rsid w:val="002F1BC0"/>
    <w:rsid w:val="002F1BCB"/>
    <w:rsid w:val="002F1C8E"/>
    <w:rsid w:val="002F1DB6"/>
    <w:rsid w:val="002F1E7B"/>
    <w:rsid w:val="002F1EC2"/>
    <w:rsid w:val="002F1EFD"/>
    <w:rsid w:val="002F1F6E"/>
    <w:rsid w:val="002F21AC"/>
    <w:rsid w:val="002F222B"/>
    <w:rsid w:val="002F224F"/>
    <w:rsid w:val="002F225F"/>
    <w:rsid w:val="002F22AD"/>
    <w:rsid w:val="002F22F2"/>
    <w:rsid w:val="002F2416"/>
    <w:rsid w:val="002F242C"/>
    <w:rsid w:val="002F2450"/>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8F"/>
    <w:rsid w:val="002F2A93"/>
    <w:rsid w:val="002F2A9B"/>
    <w:rsid w:val="002F2AAA"/>
    <w:rsid w:val="002F2B6D"/>
    <w:rsid w:val="002F2D96"/>
    <w:rsid w:val="002F2E17"/>
    <w:rsid w:val="002F2EB8"/>
    <w:rsid w:val="002F2ED5"/>
    <w:rsid w:val="002F2F17"/>
    <w:rsid w:val="002F2FE4"/>
    <w:rsid w:val="002F310A"/>
    <w:rsid w:val="002F312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2E"/>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4"/>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A"/>
    <w:rsid w:val="002F4F1B"/>
    <w:rsid w:val="002F4F63"/>
    <w:rsid w:val="002F4FB1"/>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CC6"/>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38"/>
    <w:rsid w:val="002F68C4"/>
    <w:rsid w:val="002F68C8"/>
    <w:rsid w:val="002F695C"/>
    <w:rsid w:val="002F696F"/>
    <w:rsid w:val="002F6A01"/>
    <w:rsid w:val="002F6A17"/>
    <w:rsid w:val="002F6A2F"/>
    <w:rsid w:val="002F6A4E"/>
    <w:rsid w:val="002F6A84"/>
    <w:rsid w:val="002F6B8D"/>
    <w:rsid w:val="002F6BDA"/>
    <w:rsid w:val="002F6C19"/>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698"/>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D"/>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5E5"/>
    <w:rsid w:val="0030064F"/>
    <w:rsid w:val="003006C8"/>
    <w:rsid w:val="00300758"/>
    <w:rsid w:val="0030077B"/>
    <w:rsid w:val="003008B1"/>
    <w:rsid w:val="003009CE"/>
    <w:rsid w:val="00300A50"/>
    <w:rsid w:val="00300BB2"/>
    <w:rsid w:val="00300BC7"/>
    <w:rsid w:val="00300BFC"/>
    <w:rsid w:val="00300C15"/>
    <w:rsid w:val="00300C94"/>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91"/>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3F1"/>
    <w:rsid w:val="00305430"/>
    <w:rsid w:val="003054A2"/>
    <w:rsid w:val="00305567"/>
    <w:rsid w:val="003055E6"/>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B77"/>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22"/>
    <w:rsid w:val="00310AC7"/>
    <w:rsid w:val="00310AD6"/>
    <w:rsid w:val="00310AF9"/>
    <w:rsid w:val="00310B29"/>
    <w:rsid w:val="00310BAE"/>
    <w:rsid w:val="00310BD9"/>
    <w:rsid w:val="00310C2C"/>
    <w:rsid w:val="00310CD8"/>
    <w:rsid w:val="00310F08"/>
    <w:rsid w:val="00310F64"/>
    <w:rsid w:val="00310F9F"/>
    <w:rsid w:val="00310FA5"/>
    <w:rsid w:val="00311028"/>
    <w:rsid w:val="00311080"/>
    <w:rsid w:val="003110CE"/>
    <w:rsid w:val="00311106"/>
    <w:rsid w:val="00311172"/>
    <w:rsid w:val="0031120B"/>
    <w:rsid w:val="003112A4"/>
    <w:rsid w:val="0031138E"/>
    <w:rsid w:val="003113BE"/>
    <w:rsid w:val="00311443"/>
    <w:rsid w:val="0031152F"/>
    <w:rsid w:val="00311599"/>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37"/>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2F42"/>
    <w:rsid w:val="0031316C"/>
    <w:rsid w:val="00313174"/>
    <w:rsid w:val="003133D7"/>
    <w:rsid w:val="00313404"/>
    <w:rsid w:val="0031343A"/>
    <w:rsid w:val="00313455"/>
    <w:rsid w:val="003134CB"/>
    <w:rsid w:val="00313595"/>
    <w:rsid w:val="003135A5"/>
    <w:rsid w:val="003135D3"/>
    <w:rsid w:val="00313623"/>
    <w:rsid w:val="003136DB"/>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ED"/>
    <w:rsid w:val="003140FF"/>
    <w:rsid w:val="00314114"/>
    <w:rsid w:val="00314117"/>
    <w:rsid w:val="00314297"/>
    <w:rsid w:val="00314307"/>
    <w:rsid w:val="0031432C"/>
    <w:rsid w:val="003143EA"/>
    <w:rsid w:val="003144EB"/>
    <w:rsid w:val="003144FF"/>
    <w:rsid w:val="0031451A"/>
    <w:rsid w:val="00314586"/>
    <w:rsid w:val="00314682"/>
    <w:rsid w:val="003147E6"/>
    <w:rsid w:val="003148B5"/>
    <w:rsid w:val="003148EA"/>
    <w:rsid w:val="00314912"/>
    <w:rsid w:val="00314977"/>
    <w:rsid w:val="003149A6"/>
    <w:rsid w:val="003149B3"/>
    <w:rsid w:val="003149C1"/>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82"/>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0F"/>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17"/>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72"/>
    <w:rsid w:val="003217A9"/>
    <w:rsid w:val="00321855"/>
    <w:rsid w:val="003219F9"/>
    <w:rsid w:val="00321A69"/>
    <w:rsid w:val="00321B5A"/>
    <w:rsid w:val="00321C71"/>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6CC"/>
    <w:rsid w:val="00324713"/>
    <w:rsid w:val="00324716"/>
    <w:rsid w:val="00324724"/>
    <w:rsid w:val="003247B6"/>
    <w:rsid w:val="0032491B"/>
    <w:rsid w:val="00324933"/>
    <w:rsid w:val="003249CB"/>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98"/>
    <w:rsid w:val="003271E6"/>
    <w:rsid w:val="003271FC"/>
    <w:rsid w:val="00327219"/>
    <w:rsid w:val="00327287"/>
    <w:rsid w:val="003272C1"/>
    <w:rsid w:val="0032746B"/>
    <w:rsid w:val="00327472"/>
    <w:rsid w:val="003274CE"/>
    <w:rsid w:val="003275F4"/>
    <w:rsid w:val="003276DB"/>
    <w:rsid w:val="003276F8"/>
    <w:rsid w:val="00327759"/>
    <w:rsid w:val="0032777B"/>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55"/>
    <w:rsid w:val="0033025A"/>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0F36"/>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D8"/>
    <w:rsid w:val="00331DEE"/>
    <w:rsid w:val="00331E79"/>
    <w:rsid w:val="00331F08"/>
    <w:rsid w:val="00331FA3"/>
    <w:rsid w:val="00331FDF"/>
    <w:rsid w:val="00332025"/>
    <w:rsid w:val="00332052"/>
    <w:rsid w:val="00332066"/>
    <w:rsid w:val="003322D0"/>
    <w:rsid w:val="0033257E"/>
    <w:rsid w:val="003326C2"/>
    <w:rsid w:val="0033272D"/>
    <w:rsid w:val="0033289B"/>
    <w:rsid w:val="00332908"/>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3E6"/>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4A"/>
    <w:rsid w:val="00333E55"/>
    <w:rsid w:val="00333F44"/>
    <w:rsid w:val="00334009"/>
    <w:rsid w:val="0033405B"/>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73"/>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4F47"/>
    <w:rsid w:val="00335003"/>
    <w:rsid w:val="00335034"/>
    <w:rsid w:val="00335051"/>
    <w:rsid w:val="00335097"/>
    <w:rsid w:val="003350B1"/>
    <w:rsid w:val="003350D0"/>
    <w:rsid w:val="003350EB"/>
    <w:rsid w:val="0033516B"/>
    <w:rsid w:val="003352F0"/>
    <w:rsid w:val="00335308"/>
    <w:rsid w:val="003353A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30"/>
    <w:rsid w:val="003365DA"/>
    <w:rsid w:val="00336841"/>
    <w:rsid w:val="00336915"/>
    <w:rsid w:val="00336982"/>
    <w:rsid w:val="00336AD4"/>
    <w:rsid w:val="00336BC9"/>
    <w:rsid w:val="00336C41"/>
    <w:rsid w:val="00336C84"/>
    <w:rsid w:val="00336E1A"/>
    <w:rsid w:val="00336E80"/>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6DA"/>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04"/>
    <w:rsid w:val="00340B6B"/>
    <w:rsid w:val="00340B77"/>
    <w:rsid w:val="00340BDC"/>
    <w:rsid w:val="00340D04"/>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07"/>
    <w:rsid w:val="00341AD2"/>
    <w:rsid w:val="00341B0D"/>
    <w:rsid w:val="00341B35"/>
    <w:rsid w:val="00341B57"/>
    <w:rsid w:val="00341C4E"/>
    <w:rsid w:val="00341CC8"/>
    <w:rsid w:val="00341D68"/>
    <w:rsid w:val="00341E66"/>
    <w:rsid w:val="00341EE5"/>
    <w:rsid w:val="00341F4A"/>
    <w:rsid w:val="00341F59"/>
    <w:rsid w:val="00341F6D"/>
    <w:rsid w:val="0034203C"/>
    <w:rsid w:val="003420BA"/>
    <w:rsid w:val="003420BB"/>
    <w:rsid w:val="00342109"/>
    <w:rsid w:val="003421DC"/>
    <w:rsid w:val="00342270"/>
    <w:rsid w:val="00342302"/>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1E"/>
    <w:rsid w:val="00342A23"/>
    <w:rsid w:val="00342A58"/>
    <w:rsid w:val="00342ABE"/>
    <w:rsid w:val="00342B95"/>
    <w:rsid w:val="00342BDF"/>
    <w:rsid w:val="00342C35"/>
    <w:rsid w:val="00342CCB"/>
    <w:rsid w:val="00342E28"/>
    <w:rsid w:val="00342E3B"/>
    <w:rsid w:val="00342F46"/>
    <w:rsid w:val="00342F96"/>
    <w:rsid w:val="00342F9E"/>
    <w:rsid w:val="00343009"/>
    <w:rsid w:val="00343055"/>
    <w:rsid w:val="003431B5"/>
    <w:rsid w:val="003431E5"/>
    <w:rsid w:val="0034321A"/>
    <w:rsid w:val="0034322B"/>
    <w:rsid w:val="003432EA"/>
    <w:rsid w:val="00343326"/>
    <w:rsid w:val="003434DD"/>
    <w:rsid w:val="0034352E"/>
    <w:rsid w:val="0034353A"/>
    <w:rsid w:val="003435D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D9E"/>
    <w:rsid w:val="00343E29"/>
    <w:rsid w:val="00343E2D"/>
    <w:rsid w:val="00343F55"/>
    <w:rsid w:val="00343F81"/>
    <w:rsid w:val="00343FAF"/>
    <w:rsid w:val="00344230"/>
    <w:rsid w:val="0034440F"/>
    <w:rsid w:val="003444A7"/>
    <w:rsid w:val="0034453C"/>
    <w:rsid w:val="00344548"/>
    <w:rsid w:val="00344572"/>
    <w:rsid w:val="00344623"/>
    <w:rsid w:val="0034462E"/>
    <w:rsid w:val="003447A1"/>
    <w:rsid w:val="003447F3"/>
    <w:rsid w:val="0034480A"/>
    <w:rsid w:val="00344841"/>
    <w:rsid w:val="00344877"/>
    <w:rsid w:val="00344926"/>
    <w:rsid w:val="0034499F"/>
    <w:rsid w:val="00344A0F"/>
    <w:rsid w:val="00344A7A"/>
    <w:rsid w:val="00344C29"/>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2F"/>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616"/>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47F26"/>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C7"/>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12"/>
    <w:rsid w:val="00352148"/>
    <w:rsid w:val="0035218A"/>
    <w:rsid w:val="003521DC"/>
    <w:rsid w:val="00352291"/>
    <w:rsid w:val="003522F0"/>
    <w:rsid w:val="0035235F"/>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63"/>
    <w:rsid w:val="00352D85"/>
    <w:rsid w:val="00352DED"/>
    <w:rsid w:val="00352E55"/>
    <w:rsid w:val="00352E9D"/>
    <w:rsid w:val="00352EAF"/>
    <w:rsid w:val="00353003"/>
    <w:rsid w:val="00353150"/>
    <w:rsid w:val="00353216"/>
    <w:rsid w:val="00353236"/>
    <w:rsid w:val="00353249"/>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97"/>
    <w:rsid w:val="00353C9D"/>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27B"/>
    <w:rsid w:val="003543A4"/>
    <w:rsid w:val="003543FF"/>
    <w:rsid w:val="00354419"/>
    <w:rsid w:val="00354455"/>
    <w:rsid w:val="00354494"/>
    <w:rsid w:val="003544E5"/>
    <w:rsid w:val="0035452B"/>
    <w:rsid w:val="00354574"/>
    <w:rsid w:val="00354599"/>
    <w:rsid w:val="0035469F"/>
    <w:rsid w:val="00354712"/>
    <w:rsid w:val="00354739"/>
    <w:rsid w:val="0035473A"/>
    <w:rsid w:val="0035484E"/>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C5"/>
    <w:rsid w:val="003552EC"/>
    <w:rsid w:val="0035543C"/>
    <w:rsid w:val="0035550A"/>
    <w:rsid w:val="00355607"/>
    <w:rsid w:val="00355673"/>
    <w:rsid w:val="003556D8"/>
    <w:rsid w:val="003556DD"/>
    <w:rsid w:val="003557AF"/>
    <w:rsid w:val="003557BC"/>
    <w:rsid w:val="0035584C"/>
    <w:rsid w:val="00355889"/>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1"/>
    <w:rsid w:val="0035623A"/>
    <w:rsid w:val="0035624C"/>
    <w:rsid w:val="0035628B"/>
    <w:rsid w:val="003562E7"/>
    <w:rsid w:val="00356308"/>
    <w:rsid w:val="0035645C"/>
    <w:rsid w:val="003564DF"/>
    <w:rsid w:val="00356563"/>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7F"/>
    <w:rsid w:val="003571E7"/>
    <w:rsid w:val="00357347"/>
    <w:rsid w:val="00357417"/>
    <w:rsid w:val="00357472"/>
    <w:rsid w:val="003575F5"/>
    <w:rsid w:val="003576C3"/>
    <w:rsid w:val="003577AF"/>
    <w:rsid w:val="003577EF"/>
    <w:rsid w:val="00357815"/>
    <w:rsid w:val="003578FC"/>
    <w:rsid w:val="00357A0F"/>
    <w:rsid w:val="00357AC6"/>
    <w:rsid w:val="00357B0B"/>
    <w:rsid w:val="00357B50"/>
    <w:rsid w:val="00357B7C"/>
    <w:rsid w:val="00357B89"/>
    <w:rsid w:val="00357B8A"/>
    <w:rsid w:val="00357C09"/>
    <w:rsid w:val="00357CDA"/>
    <w:rsid w:val="00357CF2"/>
    <w:rsid w:val="00357F1D"/>
    <w:rsid w:val="0036008E"/>
    <w:rsid w:val="00360105"/>
    <w:rsid w:val="00360156"/>
    <w:rsid w:val="00360204"/>
    <w:rsid w:val="0036051A"/>
    <w:rsid w:val="00360589"/>
    <w:rsid w:val="0036059C"/>
    <w:rsid w:val="0036066A"/>
    <w:rsid w:val="003606D2"/>
    <w:rsid w:val="003606FF"/>
    <w:rsid w:val="003607D1"/>
    <w:rsid w:val="003607F5"/>
    <w:rsid w:val="00360949"/>
    <w:rsid w:val="003609D5"/>
    <w:rsid w:val="003609F4"/>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493"/>
    <w:rsid w:val="00361564"/>
    <w:rsid w:val="003615A4"/>
    <w:rsid w:val="003615E1"/>
    <w:rsid w:val="003615F4"/>
    <w:rsid w:val="0036164B"/>
    <w:rsid w:val="00361661"/>
    <w:rsid w:val="00361670"/>
    <w:rsid w:val="003617CF"/>
    <w:rsid w:val="00361952"/>
    <w:rsid w:val="00361A1E"/>
    <w:rsid w:val="00361A98"/>
    <w:rsid w:val="00361C83"/>
    <w:rsid w:val="00361CFF"/>
    <w:rsid w:val="00361DEF"/>
    <w:rsid w:val="00361E50"/>
    <w:rsid w:val="00361F30"/>
    <w:rsid w:val="00361F3A"/>
    <w:rsid w:val="00361FAB"/>
    <w:rsid w:val="0036207B"/>
    <w:rsid w:val="00362123"/>
    <w:rsid w:val="00362154"/>
    <w:rsid w:val="003621A3"/>
    <w:rsid w:val="003621C6"/>
    <w:rsid w:val="0036226A"/>
    <w:rsid w:val="003622C9"/>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7"/>
    <w:rsid w:val="00362DBD"/>
    <w:rsid w:val="00362DC1"/>
    <w:rsid w:val="00362DC6"/>
    <w:rsid w:val="00362E0D"/>
    <w:rsid w:val="00363042"/>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BE9"/>
    <w:rsid w:val="00364C11"/>
    <w:rsid w:val="00364DC2"/>
    <w:rsid w:val="00365061"/>
    <w:rsid w:val="0036517D"/>
    <w:rsid w:val="003651D8"/>
    <w:rsid w:val="00365287"/>
    <w:rsid w:val="003652A0"/>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07"/>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5C"/>
    <w:rsid w:val="00366676"/>
    <w:rsid w:val="0036673C"/>
    <w:rsid w:val="003667FE"/>
    <w:rsid w:val="0036680E"/>
    <w:rsid w:val="00366D03"/>
    <w:rsid w:val="00366D39"/>
    <w:rsid w:val="00366D7F"/>
    <w:rsid w:val="00367039"/>
    <w:rsid w:val="00367079"/>
    <w:rsid w:val="003670EA"/>
    <w:rsid w:val="0036719F"/>
    <w:rsid w:val="0036724B"/>
    <w:rsid w:val="0036728E"/>
    <w:rsid w:val="0036730E"/>
    <w:rsid w:val="00367362"/>
    <w:rsid w:val="00367586"/>
    <w:rsid w:val="003675B2"/>
    <w:rsid w:val="003675E6"/>
    <w:rsid w:val="00367657"/>
    <w:rsid w:val="003677DB"/>
    <w:rsid w:val="00367880"/>
    <w:rsid w:val="00367A16"/>
    <w:rsid w:val="00367A7F"/>
    <w:rsid w:val="00367B30"/>
    <w:rsid w:val="00367BF2"/>
    <w:rsid w:val="00367C61"/>
    <w:rsid w:val="00367C95"/>
    <w:rsid w:val="00367DDA"/>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0A"/>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8E5"/>
    <w:rsid w:val="00372997"/>
    <w:rsid w:val="00372A83"/>
    <w:rsid w:val="00372B36"/>
    <w:rsid w:val="00372BD6"/>
    <w:rsid w:val="00372CE3"/>
    <w:rsid w:val="00372CE6"/>
    <w:rsid w:val="00372D16"/>
    <w:rsid w:val="00372D3F"/>
    <w:rsid w:val="00372D6F"/>
    <w:rsid w:val="00372DFC"/>
    <w:rsid w:val="00372E1C"/>
    <w:rsid w:val="00372E42"/>
    <w:rsid w:val="00372EBB"/>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4C"/>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2F"/>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6"/>
    <w:rsid w:val="003750DA"/>
    <w:rsid w:val="0037517D"/>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5EF"/>
    <w:rsid w:val="00376611"/>
    <w:rsid w:val="0037662B"/>
    <w:rsid w:val="00376642"/>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4F"/>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2A4"/>
    <w:rsid w:val="00381304"/>
    <w:rsid w:val="00381388"/>
    <w:rsid w:val="0038138F"/>
    <w:rsid w:val="003813B1"/>
    <w:rsid w:val="003813B4"/>
    <w:rsid w:val="003814C1"/>
    <w:rsid w:val="003814FE"/>
    <w:rsid w:val="00381533"/>
    <w:rsid w:val="00381538"/>
    <w:rsid w:val="003816C5"/>
    <w:rsid w:val="003816FB"/>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6A2"/>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4"/>
    <w:rsid w:val="003833AA"/>
    <w:rsid w:val="00383455"/>
    <w:rsid w:val="0038345B"/>
    <w:rsid w:val="00383472"/>
    <w:rsid w:val="0038347B"/>
    <w:rsid w:val="0038362C"/>
    <w:rsid w:val="00383632"/>
    <w:rsid w:val="00383638"/>
    <w:rsid w:val="0038365A"/>
    <w:rsid w:val="003836BB"/>
    <w:rsid w:val="003837AB"/>
    <w:rsid w:val="00383820"/>
    <w:rsid w:val="00383927"/>
    <w:rsid w:val="0038395D"/>
    <w:rsid w:val="00383A0E"/>
    <w:rsid w:val="00383B0F"/>
    <w:rsid w:val="00383BA3"/>
    <w:rsid w:val="00383C65"/>
    <w:rsid w:val="00383C6B"/>
    <w:rsid w:val="00383C7B"/>
    <w:rsid w:val="00383C88"/>
    <w:rsid w:val="00383DA8"/>
    <w:rsid w:val="00383E88"/>
    <w:rsid w:val="00383E8F"/>
    <w:rsid w:val="00383EAE"/>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7E9"/>
    <w:rsid w:val="003848B5"/>
    <w:rsid w:val="003849CF"/>
    <w:rsid w:val="00384ADD"/>
    <w:rsid w:val="00384B10"/>
    <w:rsid w:val="00384B44"/>
    <w:rsid w:val="00384B4F"/>
    <w:rsid w:val="00384B50"/>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BD7"/>
    <w:rsid w:val="00385C28"/>
    <w:rsid w:val="00385C42"/>
    <w:rsid w:val="00385CD4"/>
    <w:rsid w:val="00385E18"/>
    <w:rsid w:val="00385E70"/>
    <w:rsid w:val="00385EC0"/>
    <w:rsid w:val="00385F29"/>
    <w:rsid w:val="00385F4C"/>
    <w:rsid w:val="00385F66"/>
    <w:rsid w:val="003860BF"/>
    <w:rsid w:val="00386145"/>
    <w:rsid w:val="00386211"/>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62B"/>
    <w:rsid w:val="0038786F"/>
    <w:rsid w:val="003879D3"/>
    <w:rsid w:val="003879F5"/>
    <w:rsid w:val="00387AB8"/>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78D"/>
    <w:rsid w:val="00390825"/>
    <w:rsid w:val="00390ADB"/>
    <w:rsid w:val="00390AE0"/>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1CD"/>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15"/>
    <w:rsid w:val="00391F9E"/>
    <w:rsid w:val="00392097"/>
    <w:rsid w:val="003920E9"/>
    <w:rsid w:val="00392143"/>
    <w:rsid w:val="00392144"/>
    <w:rsid w:val="00392149"/>
    <w:rsid w:val="00392182"/>
    <w:rsid w:val="00392191"/>
    <w:rsid w:val="003921CE"/>
    <w:rsid w:val="003921F5"/>
    <w:rsid w:val="0039220B"/>
    <w:rsid w:val="003922BB"/>
    <w:rsid w:val="003922C3"/>
    <w:rsid w:val="003922CE"/>
    <w:rsid w:val="00392311"/>
    <w:rsid w:val="00392356"/>
    <w:rsid w:val="003923A6"/>
    <w:rsid w:val="003923CA"/>
    <w:rsid w:val="0039251D"/>
    <w:rsid w:val="0039275F"/>
    <w:rsid w:val="0039281A"/>
    <w:rsid w:val="00392950"/>
    <w:rsid w:val="003929DE"/>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2E1"/>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7"/>
    <w:rsid w:val="00393B4A"/>
    <w:rsid w:val="00393B81"/>
    <w:rsid w:val="00393C62"/>
    <w:rsid w:val="00393DED"/>
    <w:rsid w:val="00393E03"/>
    <w:rsid w:val="00393E4A"/>
    <w:rsid w:val="00393E85"/>
    <w:rsid w:val="00393ED6"/>
    <w:rsid w:val="00393F88"/>
    <w:rsid w:val="00393FE8"/>
    <w:rsid w:val="00393FF4"/>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4F8C"/>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27"/>
    <w:rsid w:val="00396146"/>
    <w:rsid w:val="0039614C"/>
    <w:rsid w:val="0039615D"/>
    <w:rsid w:val="003961B0"/>
    <w:rsid w:val="0039624D"/>
    <w:rsid w:val="0039636C"/>
    <w:rsid w:val="00396475"/>
    <w:rsid w:val="0039653A"/>
    <w:rsid w:val="0039654B"/>
    <w:rsid w:val="00396550"/>
    <w:rsid w:val="0039662F"/>
    <w:rsid w:val="003966B1"/>
    <w:rsid w:val="003966BB"/>
    <w:rsid w:val="00396791"/>
    <w:rsid w:val="003968A2"/>
    <w:rsid w:val="003968C8"/>
    <w:rsid w:val="00396914"/>
    <w:rsid w:val="00396932"/>
    <w:rsid w:val="00396A25"/>
    <w:rsid w:val="00396A96"/>
    <w:rsid w:val="00396B00"/>
    <w:rsid w:val="00396BFB"/>
    <w:rsid w:val="00396C32"/>
    <w:rsid w:val="00396C48"/>
    <w:rsid w:val="00396C52"/>
    <w:rsid w:val="00396CF1"/>
    <w:rsid w:val="00396D00"/>
    <w:rsid w:val="00396DB1"/>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5F9"/>
    <w:rsid w:val="00397629"/>
    <w:rsid w:val="003976B9"/>
    <w:rsid w:val="003976BD"/>
    <w:rsid w:val="00397738"/>
    <w:rsid w:val="003977C3"/>
    <w:rsid w:val="0039781D"/>
    <w:rsid w:val="00397837"/>
    <w:rsid w:val="003978BC"/>
    <w:rsid w:val="003979BC"/>
    <w:rsid w:val="00397B08"/>
    <w:rsid w:val="00397B86"/>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7AB"/>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71"/>
    <w:rsid w:val="003A37D0"/>
    <w:rsid w:val="003A37E2"/>
    <w:rsid w:val="003A380D"/>
    <w:rsid w:val="003A38B9"/>
    <w:rsid w:val="003A3935"/>
    <w:rsid w:val="003A3970"/>
    <w:rsid w:val="003A3991"/>
    <w:rsid w:val="003A39DD"/>
    <w:rsid w:val="003A3A0D"/>
    <w:rsid w:val="003A3AD9"/>
    <w:rsid w:val="003A3ADC"/>
    <w:rsid w:val="003A3B52"/>
    <w:rsid w:val="003A3B78"/>
    <w:rsid w:val="003A3C0E"/>
    <w:rsid w:val="003A3D0B"/>
    <w:rsid w:val="003A3E0B"/>
    <w:rsid w:val="003A3EC0"/>
    <w:rsid w:val="003A3F0C"/>
    <w:rsid w:val="003A3F11"/>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3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8"/>
    <w:rsid w:val="003A4E7D"/>
    <w:rsid w:val="003A4EB2"/>
    <w:rsid w:val="003A4F5C"/>
    <w:rsid w:val="003A5000"/>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8F0"/>
    <w:rsid w:val="003A5AE9"/>
    <w:rsid w:val="003A5AEE"/>
    <w:rsid w:val="003A5AFF"/>
    <w:rsid w:val="003A5B11"/>
    <w:rsid w:val="003A5B2C"/>
    <w:rsid w:val="003A5B8C"/>
    <w:rsid w:val="003A5B93"/>
    <w:rsid w:val="003A5B9E"/>
    <w:rsid w:val="003A5C64"/>
    <w:rsid w:val="003A5C6B"/>
    <w:rsid w:val="003A5C96"/>
    <w:rsid w:val="003A5D24"/>
    <w:rsid w:val="003A5D47"/>
    <w:rsid w:val="003A5DC5"/>
    <w:rsid w:val="003A5DD2"/>
    <w:rsid w:val="003A5E83"/>
    <w:rsid w:val="003A5ED9"/>
    <w:rsid w:val="003A5F61"/>
    <w:rsid w:val="003A6114"/>
    <w:rsid w:val="003A6137"/>
    <w:rsid w:val="003A6190"/>
    <w:rsid w:val="003A62D8"/>
    <w:rsid w:val="003A62FE"/>
    <w:rsid w:val="003A647E"/>
    <w:rsid w:val="003A6495"/>
    <w:rsid w:val="003A6531"/>
    <w:rsid w:val="003A6552"/>
    <w:rsid w:val="003A6666"/>
    <w:rsid w:val="003A669E"/>
    <w:rsid w:val="003A6704"/>
    <w:rsid w:val="003A6792"/>
    <w:rsid w:val="003A67CD"/>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6"/>
    <w:rsid w:val="003A724B"/>
    <w:rsid w:val="003A7279"/>
    <w:rsid w:val="003A72BB"/>
    <w:rsid w:val="003A72E1"/>
    <w:rsid w:val="003A7322"/>
    <w:rsid w:val="003A7326"/>
    <w:rsid w:val="003A739D"/>
    <w:rsid w:val="003A744C"/>
    <w:rsid w:val="003A7456"/>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93"/>
    <w:rsid w:val="003B00B6"/>
    <w:rsid w:val="003B00C9"/>
    <w:rsid w:val="003B00CF"/>
    <w:rsid w:val="003B0245"/>
    <w:rsid w:val="003B04F0"/>
    <w:rsid w:val="003B05EC"/>
    <w:rsid w:val="003B06C3"/>
    <w:rsid w:val="003B08BD"/>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2E"/>
    <w:rsid w:val="003B15CB"/>
    <w:rsid w:val="003B1641"/>
    <w:rsid w:val="003B17F4"/>
    <w:rsid w:val="003B1836"/>
    <w:rsid w:val="003B183F"/>
    <w:rsid w:val="003B1848"/>
    <w:rsid w:val="003B1880"/>
    <w:rsid w:val="003B19D8"/>
    <w:rsid w:val="003B1A07"/>
    <w:rsid w:val="003B1A32"/>
    <w:rsid w:val="003B1A6E"/>
    <w:rsid w:val="003B1A75"/>
    <w:rsid w:val="003B1A86"/>
    <w:rsid w:val="003B1B7F"/>
    <w:rsid w:val="003B1BF3"/>
    <w:rsid w:val="003B1C90"/>
    <w:rsid w:val="003B1CA5"/>
    <w:rsid w:val="003B1CE3"/>
    <w:rsid w:val="003B1D72"/>
    <w:rsid w:val="003B1EC4"/>
    <w:rsid w:val="003B1ED1"/>
    <w:rsid w:val="003B1F0E"/>
    <w:rsid w:val="003B1FA5"/>
    <w:rsid w:val="003B1FC1"/>
    <w:rsid w:val="003B2074"/>
    <w:rsid w:val="003B20B4"/>
    <w:rsid w:val="003B2256"/>
    <w:rsid w:val="003B2353"/>
    <w:rsid w:val="003B23FF"/>
    <w:rsid w:val="003B245F"/>
    <w:rsid w:val="003B24ED"/>
    <w:rsid w:val="003B257D"/>
    <w:rsid w:val="003B25D9"/>
    <w:rsid w:val="003B25E8"/>
    <w:rsid w:val="003B2600"/>
    <w:rsid w:val="003B268A"/>
    <w:rsid w:val="003B26E9"/>
    <w:rsid w:val="003B26ED"/>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1E4"/>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12"/>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8F1"/>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E6"/>
    <w:rsid w:val="003B53F7"/>
    <w:rsid w:val="003B5520"/>
    <w:rsid w:val="003B555A"/>
    <w:rsid w:val="003B56E5"/>
    <w:rsid w:val="003B5862"/>
    <w:rsid w:val="003B58B4"/>
    <w:rsid w:val="003B58C5"/>
    <w:rsid w:val="003B59DA"/>
    <w:rsid w:val="003B5A84"/>
    <w:rsid w:val="003B5BFE"/>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7F"/>
    <w:rsid w:val="003B7490"/>
    <w:rsid w:val="003B7568"/>
    <w:rsid w:val="003B756C"/>
    <w:rsid w:val="003B7614"/>
    <w:rsid w:val="003B764D"/>
    <w:rsid w:val="003B7859"/>
    <w:rsid w:val="003B785C"/>
    <w:rsid w:val="003B7868"/>
    <w:rsid w:val="003B78C4"/>
    <w:rsid w:val="003B78C6"/>
    <w:rsid w:val="003B79FE"/>
    <w:rsid w:val="003B7AA4"/>
    <w:rsid w:val="003B7ACA"/>
    <w:rsid w:val="003B7B57"/>
    <w:rsid w:val="003B7BB4"/>
    <w:rsid w:val="003B7C04"/>
    <w:rsid w:val="003B7D09"/>
    <w:rsid w:val="003B7D1C"/>
    <w:rsid w:val="003B7DAB"/>
    <w:rsid w:val="003B7FB9"/>
    <w:rsid w:val="003C0013"/>
    <w:rsid w:val="003C011C"/>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759"/>
    <w:rsid w:val="003C18CF"/>
    <w:rsid w:val="003C18F4"/>
    <w:rsid w:val="003C1942"/>
    <w:rsid w:val="003C1A68"/>
    <w:rsid w:val="003C1A74"/>
    <w:rsid w:val="003C1B12"/>
    <w:rsid w:val="003C1C0D"/>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5C9"/>
    <w:rsid w:val="003C26C4"/>
    <w:rsid w:val="003C2703"/>
    <w:rsid w:val="003C27A3"/>
    <w:rsid w:val="003C2958"/>
    <w:rsid w:val="003C2A5D"/>
    <w:rsid w:val="003C2B8D"/>
    <w:rsid w:val="003C2BAB"/>
    <w:rsid w:val="003C2BD2"/>
    <w:rsid w:val="003C2BE8"/>
    <w:rsid w:val="003C2C40"/>
    <w:rsid w:val="003C2C63"/>
    <w:rsid w:val="003C2D8F"/>
    <w:rsid w:val="003C2E19"/>
    <w:rsid w:val="003C2E53"/>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A"/>
    <w:rsid w:val="003C478E"/>
    <w:rsid w:val="003C486F"/>
    <w:rsid w:val="003C4987"/>
    <w:rsid w:val="003C4A72"/>
    <w:rsid w:val="003C4AEC"/>
    <w:rsid w:val="003C4BD9"/>
    <w:rsid w:val="003C4BE3"/>
    <w:rsid w:val="003C4C53"/>
    <w:rsid w:val="003C4CB6"/>
    <w:rsid w:val="003C4D21"/>
    <w:rsid w:val="003C4D72"/>
    <w:rsid w:val="003C4DAF"/>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348"/>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EDD"/>
    <w:rsid w:val="003C6F05"/>
    <w:rsid w:val="003C6FAA"/>
    <w:rsid w:val="003C7041"/>
    <w:rsid w:val="003C70A7"/>
    <w:rsid w:val="003C70B7"/>
    <w:rsid w:val="003C7169"/>
    <w:rsid w:val="003C7227"/>
    <w:rsid w:val="003C72EE"/>
    <w:rsid w:val="003C73B8"/>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0C"/>
    <w:rsid w:val="003C7DD5"/>
    <w:rsid w:val="003C7DE2"/>
    <w:rsid w:val="003C7E02"/>
    <w:rsid w:val="003C7EF4"/>
    <w:rsid w:val="003C7FC4"/>
    <w:rsid w:val="003D0059"/>
    <w:rsid w:val="003D0085"/>
    <w:rsid w:val="003D00CE"/>
    <w:rsid w:val="003D00E4"/>
    <w:rsid w:val="003D00F4"/>
    <w:rsid w:val="003D00F7"/>
    <w:rsid w:val="003D014C"/>
    <w:rsid w:val="003D01E7"/>
    <w:rsid w:val="003D0279"/>
    <w:rsid w:val="003D03D0"/>
    <w:rsid w:val="003D05D2"/>
    <w:rsid w:val="003D05DC"/>
    <w:rsid w:val="003D072F"/>
    <w:rsid w:val="003D07A4"/>
    <w:rsid w:val="003D07A8"/>
    <w:rsid w:val="003D08F0"/>
    <w:rsid w:val="003D09B5"/>
    <w:rsid w:val="003D09FB"/>
    <w:rsid w:val="003D0ACD"/>
    <w:rsid w:val="003D0B19"/>
    <w:rsid w:val="003D0B1E"/>
    <w:rsid w:val="003D0B37"/>
    <w:rsid w:val="003D0BF4"/>
    <w:rsid w:val="003D0BF5"/>
    <w:rsid w:val="003D0C3A"/>
    <w:rsid w:val="003D0C76"/>
    <w:rsid w:val="003D0D3A"/>
    <w:rsid w:val="003D0DF5"/>
    <w:rsid w:val="003D0E75"/>
    <w:rsid w:val="003D0F4C"/>
    <w:rsid w:val="003D0FB1"/>
    <w:rsid w:val="003D0FE7"/>
    <w:rsid w:val="003D1010"/>
    <w:rsid w:val="003D1018"/>
    <w:rsid w:val="003D1165"/>
    <w:rsid w:val="003D1193"/>
    <w:rsid w:val="003D11B7"/>
    <w:rsid w:val="003D11FA"/>
    <w:rsid w:val="003D128A"/>
    <w:rsid w:val="003D1478"/>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29"/>
    <w:rsid w:val="003D2250"/>
    <w:rsid w:val="003D22ED"/>
    <w:rsid w:val="003D2308"/>
    <w:rsid w:val="003D2336"/>
    <w:rsid w:val="003D2412"/>
    <w:rsid w:val="003D246C"/>
    <w:rsid w:val="003D24C0"/>
    <w:rsid w:val="003D24DF"/>
    <w:rsid w:val="003D25C5"/>
    <w:rsid w:val="003D26F5"/>
    <w:rsid w:val="003D270B"/>
    <w:rsid w:val="003D2786"/>
    <w:rsid w:val="003D28DE"/>
    <w:rsid w:val="003D2956"/>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2EAF"/>
    <w:rsid w:val="003D2F77"/>
    <w:rsid w:val="003D3022"/>
    <w:rsid w:val="003D3043"/>
    <w:rsid w:val="003D312A"/>
    <w:rsid w:val="003D315F"/>
    <w:rsid w:val="003D31A2"/>
    <w:rsid w:val="003D3203"/>
    <w:rsid w:val="003D320B"/>
    <w:rsid w:val="003D321A"/>
    <w:rsid w:val="003D32CC"/>
    <w:rsid w:val="003D339B"/>
    <w:rsid w:val="003D33C9"/>
    <w:rsid w:val="003D3408"/>
    <w:rsid w:val="003D3446"/>
    <w:rsid w:val="003D3564"/>
    <w:rsid w:val="003D358A"/>
    <w:rsid w:val="003D35F2"/>
    <w:rsid w:val="003D3605"/>
    <w:rsid w:val="003D363C"/>
    <w:rsid w:val="003D36B9"/>
    <w:rsid w:val="003D36E8"/>
    <w:rsid w:val="003D3701"/>
    <w:rsid w:val="003D3882"/>
    <w:rsid w:val="003D398C"/>
    <w:rsid w:val="003D3A6A"/>
    <w:rsid w:val="003D3AAA"/>
    <w:rsid w:val="003D3C28"/>
    <w:rsid w:val="003D3C39"/>
    <w:rsid w:val="003D3D0C"/>
    <w:rsid w:val="003D3D48"/>
    <w:rsid w:val="003D3E13"/>
    <w:rsid w:val="003D3E23"/>
    <w:rsid w:val="003D3E31"/>
    <w:rsid w:val="003D3E37"/>
    <w:rsid w:val="003D3EE8"/>
    <w:rsid w:val="003D3F25"/>
    <w:rsid w:val="003D3F5D"/>
    <w:rsid w:val="003D3FC9"/>
    <w:rsid w:val="003D3FDC"/>
    <w:rsid w:val="003D4020"/>
    <w:rsid w:val="003D4106"/>
    <w:rsid w:val="003D4122"/>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0"/>
    <w:rsid w:val="003D4D69"/>
    <w:rsid w:val="003D4E65"/>
    <w:rsid w:val="003D4E96"/>
    <w:rsid w:val="003D4EFD"/>
    <w:rsid w:val="003D4FA4"/>
    <w:rsid w:val="003D50C2"/>
    <w:rsid w:val="003D511D"/>
    <w:rsid w:val="003D513C"/>
    <w:rsid w:val="003D5156"/>
    <w:rsid w:val="003D51A4"/>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69A"/>
    <w:rsid w:val="003D6728"/>
    <w:rsid w:val="003D6729"/>
    <w:rsid w:val="003D681F"/>
    <w:rsid w:val="003D6895"/>
    <w:rsid w:val="003D68C1"/>
    <w:rsid w:val="003D6958"/>
    <w:rsid w:val="003D6A41"/>
    <w:rsid w:val="003D6B93"/>
    <w:rsid w:val="003D6DE4"/>
    <w:rsid w:val="003D6E12"/>
    <w:rsid w:val="003D6E24"/>
    <w:rsid w:val="003D6E88"/>
    <w:rsid w:val="003D6F05"/>
    <w:rsid w:val="003D6F6B"/>
    <w:rsid w:val="003D6F93"/>
    <w:rsid w:val="003D7029"/>
    <w:rsid w:val="003D7088"/>
    <w:rsid w:val="003D70B5"/>
    <w:rsid w:val="003D7130"/>
    <w:rsid w:val="003D71EA"/>
    <w:rsid w:val="003D7362"/>
    <w:rsid w:val="003D73EC"/>
    <w:rsid w:val="003D7410"/>
    <w:rsid w:val="003D7427"/>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B44"/>
    <w:rsid w:val="003D7C17"/>
    <w:rsid w:val="003D7C93"/>
    <w:rsid w:val="003D7CB9"/>
    <w:rsid w:val="003D7D8F"/>
    <w:rsid w:val="003D7DBC"/>
    <w:rsid w:val="003D7DFA"/>
    <w:rsid w:val="003D7E24"/>
    <w:rsid w:val="003D7E58"/>
    <w:rsid w:val="003D7EED"/>
    <w:rsid w:val="003D7F32"/>
    <w:rsid w:val="003E0021"/>
    <w:rsid w:val="003E0078"/>
    <w:rsid w:val="003E00E6"/>
    <w:rsid w:val="003E00F8"/>
    <w:rsid w:val="003E02DC"/>
    <w:rsid w:val="003E030B"/>
    <w:rsid w:val="003E0316"/>
    <w:rsid w:val="003E05C9"/>
    <w:rsid w:val="003E05DE"/>
    <w:rsid w:val="003E06F2"/>
    <w:rsid w:val="003E0751"/>
    <w:rsid w:val="003E0768"/>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37"/>
    <w:rsid w:val="003E0DA4"/>
    <w:rsid w:val="003E0E3B"/>
    <w:rsid w:val="003E0FA0"/>
    <w:rsid w:val="003E116D"/>
    <w:rsid w:val="003E1225"/>
    <w:rsid w:val="003E12A4"/>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ADF"/>
    <w:rsid w:val="003E1B1D"/>
    <w:rsid w:val="003E1BD8"/>
    <w:rsid w:val="003E1BDA"/>
    <w:rsid w:val="003E1BF5"/>
    <w:rsid w:val="003E1C61"/>
    <w:rsid w:val="003E1CD3"/>
    <w:rsid w:val="003E1CE3"/>
    <w:rsid w:val="003E1D8B"/>
    <w:rsid w:val="003E1DCE"/>
    <w:rsid w:val="003E1DF1"/>
    <w:rsid w:val="003E1ED7"/>
    <w:rsid w:val="003E1F1E"/>
    <w:rsid w:val="003E1F25"/>
    <w:rsid w:val="003E1F5C"/>
    <w:rsid w:val="003E1F6F"/>
    <w:rsid w:val="003E1FF7"/>
    <w:rsid w:val="003E2031"/>
    <w:rsid w:val="003E2043"/>
    <w:rsid w:val="003E2071"/>
    <w:rsid w:val="003E21A4"/>
    <w:rsid w:val="003E21CA"/>
    <w:rsid w:val="003E21EB"/>
    <w:rsid w:val="003E2245"/>
    <w:rsid w:val="003E22B3"/>
    <w:rsid w:val="003E233E"/>
    <w:rsid w:val="003E2371"/>
    <w:rsid w:val="003E24B1"/>
    <w:rsid w:val="003E24E2"/>
    <w:rsid w:val="003E273F"/>
    <w:rsid w:val="003E2786"/>
    <w:rsid w:val="003E2855"/>
    <w:rsid w:val="003E28F0"/>
    <w:rsid w:val="003E2913"/>
    <w:rsid w:val="003E2950"/>
    <w:rsid w:val="003E299C"/>
    <w:rsid w:val="003E29EE"/>
    <w:rsid w:val="003E2B0A"/>
    <w:rsid w:val="003E2B40"/>
    <w:rsid w:val="003E2BFD"/>
    <w:rsid w:val="003E2C20"/>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7"/>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7B"/>
    <w:rsid w:val="003E44E1"/>
    <w:rsid w:val="003E44E5"/>
    <w:rsid w:val="003E44F5"/>
    <w:rsid w:val="003E455D"/>
    <w:rsid w:val="003E4575"/>
    <w:rsid w:val="003E467B"/>
    <w:rsid w:val="003E468C"/>
    <w:rsid w:val="003E478A"/>
    <w:rsid w:val="003E4850"/>
    <w:rsid w:val="003E48D0"/>
    <w:rsid w:val="003E491E"/>
    <w:rsid w:val="003E493F"/>
    <w:rsid w:val="003E49AF"/>
    <w:rsid w:val="003E49E8"/>
    <w:rsid w:val="003E4A8E"/>
    <w:rsid w:val="003E4C97"/>
    <w:rsid w:val="003E4CA7"/>
    <w:rsid w:val="003E4D5E"/>
    <w:rsid w:val="003E4E1F"/>
    <w:rsid w:val="003E4EA7"/>
    <w:rsid w:val="003E4F0B"/>
    <w:rsid w:val="003E4FA7"/>
    <w:rsid w:val="003E50E6"/>
    <w:rsid w:val="003E5102"/>
    <w:rsid w:val="003E51AE"/>
    <w:rsid w:val="003E5265"/>
    <w:rsid w:val="003E52DB"/>
    <w:rsid w:val="003E5323"/>
    <w:rsid w:val="003E5364"/>
    <w:rsid w:val="003E5384"/>
    <w:rsid w:val="003E5423"/>
    <w:rsid w:val="003E5516"/>
    <w:rsid w:val="003E5524"/>
    <w:rsid w:val="003E56E1"/>
    <w:rsid w:val="003E5700"/>
    <w:rsid w:val="003E57C2"/>
    <w:rsid w:val="003E5870"/>
    <w:rsid w:val="003E58B3"/>
    <w:rsid w:val="003E59F5"/>
    <w:rsid w:val="003E5A28"/>
    <w:rsid w:val="003E5A36"/>
    <w:rsid w:val="003E5A58"/>
    <w:rsid w:val="003E5A7A"/>
    <w:rsid w:val="003E5AD8"/>
    <w:rsid w:val="003E5CAF"/>
    <w:rsid w:val="003E5DB3"/>
    <w:rsid w:val="003E5DE3"/>
    <w:rsid w:val="003E5DF1"/>
    <w:rsid w:val="003E5E7B"/>
    <w:rsid w:val="003E5F26"/>
    <w:rsid w:val="003E5F4E"/>
    <w:rsid w:val="003E6047"/>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0C"/>
    <w:rsid w:val="003E6A3E"/>
    <w:rsid w:val="003E6B1F"/>
    <w:rsid w:val="003E6B76"/>
    <w:rsid w:val="003E6B90"/>
    <w:rsid w:val="003E6BA7"/>
    <w:rsid w:val="003E6BAA"/>
    <w:rsid w:val="003E6BB4"/>
    <w:rsid w:val="003E6BD9"/>
    <w:rsid w:val="003E6C62"/>
    <w:rsid w:val="003E6CCC"/>
    <w:rsid w:val="003E6CF3"/>
    <w:rsid w:val="003E6D55"/>
    <w:rsid w:val="003E6D61"/>
    <w:rsid w:val="003E6D7B"/>
    <w:rsid w:val="003E6DFD"/>
    <w:rsid w:val="003E6E6D"/>
    <w:rsid w:val="003E6EF5"/>
    <w:rsid w:val="003E700E"/>
    <w:rsid w:val="003E71BF"/>
    <w:rsid w:val="003E72D9"/>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BF"/>
    <w:rsid w:val="003E7FDA"/>
    <w:rsid w:val="003F0065"/>
    <w:rsid w:val="003F00ED"/>
    <w:rsid w:val="003F00FE"/>
    <w:rsid w:val="003F010D"/>
    <w:rsid w:val="003F0156"/>
    <w:rsid w:val="003F01B7"/>
    <w:rsid w:val="003F01C0"/>
    <w:rsid w:val="003F032F"/>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9E5"/>
    <w:rsid w:val="003F0AE9"/>
    <w:rsid w:val="003F0C6D"/>
    <w:rsid w:val="003F0C90"/>
    <w:rsid w:val="003F0D58"/>
    <w:rsid w:val="003F0D97"/>
    <w:rsid w:val="003F0E5F"/>
    <w:rsid w:val="003F1097"/>
    <w:rsid w:val="003F1115"/>
    <w:rsid w:val="003F115B"/>
    <w:rsid w:val="003F1197"/>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2C"/>
    <w:rsid w:val="003F1D7D"/>
    <w:rsid w:val="003F1D80"/>
    <w:rsid w:val="003F1DB7"/>
    <w:rsid w:val="003F1F45"/>
    <w:rsid w:val="003F1FF0"/>
    <w:rsid w:val="003F2157"/>
    <w:rsid w:val="003F2187"/>
    <w:rsid w:val="003F2226"/>
    <w:rsid w:val="003F2299"/>
    <w:rsid w:val="003F23AC"/>
    <w:rsid w:val="003F23AE"/>
    <w:rsid w:val="003F23CA"/>
    <w:rsid w:val="003F2501"/>
    <w:rsid w:val="003F255C"/>
    <w:rsid w:val="003F261D"/>
    <w:rsid w:val="003F2671"/>
    <w:rsid w:val="003F2677"/>
    <w:rsid w:val="003F277F"/>
    <w:rsid w:val="003F284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0"/>
    <w:rsid w:val="003F31F3"/>
    <w:rsid w:val="003F323D"/>
    <w:rsid w:val="003F3248"/>
    <w:rsid w:val="003F329A"/>
    <w:rsid w:val="003F32DC"/>
    <w:rsid w:val="003F3305"/>
    <w:rsid w:val="003F3311"/>
    <w:rsid w:val="003F33E0"/>
    <w:rsid w:val="003F3444"/>
    <w:rsid w:val="003F34A8"/>
    <w:rsid w:val="003F3501"/>
    <w:rsid w:val="003F3542"/>
    <w:rsid w:val="003F3567"/>
    <w:rsid w:val="003F3591"/>
    <w:rsid w:val="003F35B6"/>
    <w:rsid w:val="003F376E"/>
    <w:rsid w:val="003F384E"/>
    <w:rsid w:val="003F3949"/>
    <w:rsid w:val="003F3E0A"/>
    <w:rsid w:val="003F3E1F"/>
    <w:rsid w:val="003F3E66"/>
    <w:rsid w:val="003F3E98"/>
    <w:rsid w:val="003F3F11"/>
    <w:rsid w:val="003F3FF0"/>
    <w:rsid w:val="003F40BD"/>
    <w:rsid w:val="003F4222"/>
    <w:rsid w:val="003F4265"/>
    <w:rsid w:val="003F42F3"/>
    <w:rsid w:val="003F4315"/>
    <w:rsid w:val="003F4340"/>
    <w:rsid w:val="003F4390"/>
    <w:rsid w:val="003F43D0"/>
    <w:rsid w:val="003F43EB"/>
    <w:rsid w:val="003F4404"/>
    <w:rsid w:val="003F4414"/>
    <w:rsid w:val="003F465D"/>
    <w:rsid w:val="003F4680"/>
    <w:rsid w:val="003F4859"/>
    <w:rsid w:val="003F4868"/>
    <w:rsid w:val="003F489F"/>
    <w:rsid w:val="003F48BD"/>
    <w:rsid w:val="003F48D3"/>
    <w:rsid w:val="003F4993"/>
    <w:rsid w:val="003F4A1F"/>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995"/>
    <w:rsid w:val="003F5A27"/>
    <w:rsid w:val="003F5B6A"/>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2F1"/>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95"/>
    <w:rsid w:val="003F6DEA"/>
    <w:rsid w:val="003F6DF7"/>
    <w:rsid w:val="003F6E68"/>
    <w:rsid w:val="003F6F08"/>
    <w:rsid w:val="003F6FA4"/>
    <w:rsid w:val="003F6FE8"/>
    <w:rsid w:val="003F707C"/>
    <w:rsid w:val="003F7092"/>
    <w:rsid w:val="003F71B2"/>
    <w:rsid w:val="003F72D8"/>
    <w:rsid w:val="003F72E0"/>
    <w:rsid w:val="003F7362"/>
    <w:rsid w:val="003F73BB"/>
    <w:rsid w:val="003F73BF"/>
    <w:rsid w:val="003F73CE"/>
    <w:rsid w:val="003F7684"/>
    <w:rsid w:val="003F76B8"/>
    <w:rsid w:val="003F7726"/>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A98"/>
    <w:rsid w:val="00400B13"/>
    <w:rsid w:val="00400B32"/>
    <w:rsid w:val="00400B64"/>
    <w:rsid w:val="00400B81"/>
    <w:rsid w:val="00400D09"/>
    <w:rsid w:val="00400D58"/>
    <w:rsid w:val="00400DDB"/>
    <w:rsid w:val="00400ECD"/>
    <w:rsid w:val="00400FE1"/>
    <w:rsid w:val="0040107F"/>
    <w:rsid w:val="004010E6"/>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DB3"/>
    <w:rsid w:val="00401FA7"/>
    <w:rsid w:val="00401FE8"/>
    <w:rsid w:val="0040201D"/>
    <w:rsid w:val="004020A2"/>
    <w:rsid w:val="0040211B"/>
    <w:rsid w:val="004021E9"/>
    <w:rsid w:val="00402217"/>
    <w:rsid w:val="0040228E"/>
    <w:rsid w:val="00402322"/>
    <w:rsid w:val="00402357"/>
    <w:rsid w:val="0040236C"/>
    <w:rsid w:val="004023C4"/>
    <w:rsid w:val="004023D7"/>
    <w:rsid w:val="0040242A"/>
    <w:rsid w:val="004024CE"/>
    <w:rsid w:val="004025AB"/>
    <w:rsid w:val="0040260F"/>
    <w:rsid w:val="0040266F"/>
    <w:rsid w:val="004026E1"/>
    <w:rsid w:val="00402701"/>
    <w:rsid w:val="004027AB"/>
    <w:rsid w:val="004027B5"/>
    <w:rsid w:val="00402864"/>
    <w:rsid w:val="0040287F"/>
    <w:rsid w:val="004028BC"/>
    <w:rsid w:val="004028D5"/>
    <w:rsid w:val="00402977"/>
    <w:rsid w:val="00402A14"/>
    <w:rsid w:val="00402A2E"/>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2"/>
    <w:rsid w:val="00404763"/>
    <w:rsid w:val="004047BA"/>
    <w:rsid w:val="004047E8"/>
    <w:rsid w:val="00404827"/>
    <w:rsid w:val="004048B7"/>
    <w:rsid w:val="004048F8"/>
    <w:rsid w:val="00404A3A"/>
    <w:rsid w:val="00404B50"/>
    <w:rsid w:val="00404BB3"/>
    <w:rsid w:val="00404BE3"/>
    <w:rsid w:val="00404C1E"/>
    <w:rsid w:val="00404C5D"/>
    <w:rsid w:val="00404D8D"/>
    <w:rsid w:val="00404DAA"/>
    <w:rsid w:val="00404DF8"/>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62B"/>
    <w:rsid w:val="00405681"/>
    <w:rsid w:val="004058B0"/>
    <w:rsid w:val="00405A6D"/>
    <w:rsid w:val="00405ABA"/>
    <w:rsid w:val="00405BB8"/>
    <w:rsid w:val="00405C27"/>
    <w:rsid w:val="00405C5B"/>
    <w:rsid w:val="00405D36"/>
    <w:rsid w:val="00405D72"/>
    <w:rsid w:val="00405DA7"/>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8D"/>
    <w:rsid w:val="004070C8"/>
    <w:rsid w:val="004070DB"/>
    <w:rsid w:val="004071F9"/>
    <w:rsid w:val="00407220"/>
    <w:rsid w:val="0040727C"/>
    <w:rsid w:val="00407308"/>
    <w:rsid w:val="00407495"/>
    <w:rsid w:val="0040760E"/>
    <w:rsid w:val="004076B6"/>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18"/>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A6"/>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4"/>
    <w:rsid w:val="004110FA"/>
    <w:rsid w:val="00411125"/>
    <w:rsid w:val="00411171"/>
    <w:rsid w:val="00411187"/>
    <w:rsid w:val="004111C7"/>
    <w:rsid w:val="004111E0"/>
    <w:rsid w:val="00411217"/>
    <w:rsid w:val="00411259"/>
    <w:rsid w:val="004112DD"/>
    <w:rsid w:val="00411309"/>
    <w:rsid w:val="00411340"/>
    <w:rsid w:val="0041135F"/>
    <w:rsid w:val="0041137D"/>
    <w:rsid w:val="00411391"/>
    <w:rsid w:val="004113C3"/>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DA9"/>
    <w:rsid w:val="00412E4D"/>
    <w:rsid w:val="00412EE5"/>
    <w:rsid w:val="00412F0E"/>
    <w:rsid w:val="00412F16"/>
    <w:rsid w:val="00413080"/>
    <w:rsid w:val="00413149"/>
    <w:rsid w:val="0041332F"/>
    <w:rsid w:val="0041333F"/>
    <w:rsid w:val="00413404"/>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8F8"/>
    <w:rsid w:val="00414944"/>
    <w:rsid w:val="00414959"/>
    <w:rsid w:val="00414967"/>
    <w:rsid w:val="00414994"/>
    <w:rsid w:val="004149B7"/>
    <w:rsid w:val="004149D2"/>
    <w:rsid w:val="00414A8B"/>
    <w:rsid w:val="00414B2B"/>
    <w:rsid w:val="00414B3B"/>
    <w:rsid w:val="00414BB2"/>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83"/>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B84"/>
    <w:rsid w:val="00415C59"/>
    <w:rsid w:val="00415C5B"/>
    <w:rsid w:val="00415C7F"/>
    <w:rsid w:val="00415CB2"/>
    <w:rsid w:val="00415CDF"/>
    <w:rsid w:val="00415DC2"/>
    <w:rsid w:val="00415E39"/>
    <w:rsid w:val="00415EB3"/>
    <w:rsid w:val="00415EF2"/>
    <w:rsid w:val="00415F6C"/>
    <w:rsid w:val="0041607A"/>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69"/>
    <w:rsid w:val="00416B84"/>
    <w:rsid w:val="00416CE8"/>
    <w:rsid w:val="00416D7F"/>
    <w:rsid w:val="00416E09"/>
    <w:rsid w:val="00416ED0"/>
    <w:rsid w:val="00416EF6"/>
    <w:rsid w:val="00416F19"/>
    <w:rsid w:val="00416F83"/>
    <w:rsid w:val="00416F94"/>
    <w:rsid w:val="00416FB0"/>
    <w:rsid w:val="0041703A"/>
    <w:rsid w:val="00417060"/>
    <w:rsid w:val="00417193"/>
    <w:rsid w:val="00417241"/>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B33"/>
    <w:rsid w:val="00417C6F"/>
    <w:rsid w:val="00417CC8"/>
    <w:rsid w:val="00417CD3"/>
    <w:rsid w:val="00417D2E"/>
    <w:rsid w:val="00417ED4"/>
    <w:rsid w:val="00417F5D"/>
    <w:rsid w:val="00417F5E"/>
    <w:rsid w:val="00417F98"/>
    <w:rsid w:val="00417FBD"/>
    <w:rsid w:val="00417FEF"/>
    <w:rsid w:val="0042002F"/>
    <w:rsid w:val="00420105"/>
    <w:rsid w:val="004201D7"/>
    <w:rsid w:val="00420475"/>
    <w:rsid w:val="00420505"/>
    <w:rsid w:val="0042065A"/>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4B"/>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D93"/>
    <w:rsid w:val="00422F0B"/>
    <w:rsid w:val="00422F42"/>
    <w:rsid w:val="00422F58"/>
    <w:rsid w:val="00422F85"/>
    <w:rsid w:val="0042315F"/>
    <w:rsid w:val="0042316C"/>
    <w:rsid w:val="004231DB"/>
    <w:rsid w:val="004231F2"/>
    <w:rsid w:val="0042322D"/>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79"/>
    <w:rsid w:val="004245AB"/>
    <w:rsid w:val="00424648"/>
    <w:rsid w:val="00424655"/>
    <w:rsid w:val="004246C3"/>
    <w:rsid w:val="00424700"/>
    <w:rsid w:val="0042485D"/>
    <w:rsid w:val="0042485E"/>
    <w:rsid w:val="0042488A"/>
    <w:rsid w:val="004248A0"/>
    <w:rsid w:val="0042498F"/>
    <w:rsid w:val="004249B5"/>
    <w:rsid w:val="004249E9"/>
    <w:rsid w:val="00424A56"/>
    <w:rsid w:val="00424AE7"/>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23"/>
    <w:rsid w:val="0042564A"/>
    <w:rsid w:val="0042565D"/>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6E"/>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94"/>
    <w:rsid w:val="004267DE"/>
    <w:rsid w:val="004268ED"/>
    <w:rsid w:val="0042692C"/>
    <w:rsid w:val="00426931"/>
    <w:rsid w:val="00426941"/>
    <w:rsid w:val="00426A94"/>
    <w:rsid w:val="00426A9A"/>
    <w:rsid w:val="00426B19"/>
    <w:rsid w:val="00426B20"/>
    <w:rsid w:val="00426B57"/>
    <w:rsid w:val="00426BE0"/>
    <w:rsid w:val="00426D33"/>
    <w:rsid w:val="00426F03"/>
    <w:rsid w:val="00426F0C"/>
    <w:rsid w:val="00426F13"/>
    <w:rsid w:val="00426FAB"/>
    <w:rsid w:val="00426FE1"/>
    <w:rsid w:val="00426FEF"/>
    <w:rsid w:val="004270E3"/>
    <w:rsid w:val="00427100"/>
    <w:rsid w:val="004271C4"/>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B8"/>
    <w:rsid w:val="004304C8"/>
    <w:rsid w:val="004304FC"/>
    <w:rsid w:val="00430631"/>
    <w:rsid w:val="00430634"/>
    <w:rsid w:val="00430640"/>
    <w:rsid w:val="0043069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17A"/>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878"/>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4D"/>
    <w:rsid w:val="00431E54"/>
    <w:rsid w:val="00431F78"/>
    <w:rsid w:val="00431FAC"/>
    <w:rsid w:val="00432009"/>
    <w:rsid w:val="00432029"/>
    <w:rsid w:val="0043208C"/>
    <w:rsid w:val="004320EC"/>
    <w:rsid w:val="004321F3"/>
    <w:rsid w:val="00432220"/>
    <w:rsid w:val="004322E8"/>
    <w:rsid w:val="00432343"/>
    <w:rsid w:val="00432392"/>
    <w:rsid w:val="004325B3"/>
    <w:rsid w:val="004325CE"/>
    <w:rsid w:val="004325FB"/>
    <w:rsid w:val="004326EF"/>
    <w:rsid w:val="00432707"/>
    <w:rsid w:val="004327B6"/>
    <w:rsid w:val="004327CA"/>
    <w:rsid w:val="004327F8"/>
    <w:rsid w:val="00432817"/>
    <w:rsid w:val="00432972"/>
    <w:rsid w:val="00432A86"/>
    <w:rsid w:val="00432B03"/>
    <w:rsid w:val="00432B10"/>
    <w:rsid w:val="00432B95"/>
    <w:rsid w:val="00432BA0"/>
    <w:rsid w:val="00432BE0"/>
    <w:rsid w:val="00432C03"/>
    <w:rsid w:val="00432C31"/>
    <w:rsid w:val="00432CA8"/>
    <w:rsid w:val="00432EAA"/>
    <w:rsid w:val="00432EB4"/>
    <w:rsid w:val="00432EC7"/>
    <w:rsid w:val="00432EEB"/>
    <w:rsid w:val="00432F5D"/>
    <w:rsid w:val="00432F92"/>
    <w:rsid w:val="004330B9"/>
    <w:rsid w:val="004330F0"/>
    <w:rsid w:val="00433206"/>
    <w:rsid w:val="00433244"/>
    <w:rsid w:val="00433245"/>
    <w:rsid w:val="0043329F"/>
    <w:rsid w:val="00433340"/>
    <w:rsid w:val="00433350"/>
    <w:rsid w:val="00433369"/>
    <w:rsid w:val="00433396"/>
    <w:rsid w:val="004333E8"/>
    <w:rsid w:val="004334BF"/>
    <w:rsid w:val="004334E5"/>
    <w:rsid w:val="00433525"/>
    <w:rsid w:val="00433646"/>
    <w:rsid w:val="0043366F"/>
    <w:rsid w:val="0043369A"/>
    <w:rsid w:val="004336F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AF"/>
    <w:rsid w:val="004340C2"/>
    <w:rsid w:val="00434119"/>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CF0"/>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6CC"/>
    <w:rsid w:val="00435765"/>
    <w:rsid w:val="0043578A"/>
    <w:rsid w:val="00435939"/>
    <w:rsid w:val="0043597B"/>
    <w:rsid w:val="00435982"/>
    <w:rsid w:val="00435A64"/>
    <w:rsid w:val="00435A7C"/>
    <w:rsid w:val="00435AF3"/>
    <w:rsid w:val="00435B02"/>
    <w:rsid w:val="00435BFF"/>
    <w:rsid w:val="00435C02"/>
    <w:rsid w:val="00435C78"/>
    <w:rsid w:val="00435D37"/>
    <w:rsid w:val="00435EF3"/>
    <w:rsid w:val="00435F0A"/>
    <w:rsid w:val="00435F53"/>
    <w:rsid w:val="0043607F"/>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48B"/>
    <w:rsid w:val="004404C6"/>
    <w:rsid w:val="00440517"/>
    <w:rsid w:val="00440560"/>
    <w:rsid w:val="004405D8"/>
    <w:rsid w:val="004406F9"/>
    <w:rsid w:val="00440723"/>
    <w:rsid w:val="00440757"/>
    <w:rsid w:val="004408CC"/>
    <w:rsid w:val="00440906"/>
    <w:rsid w:val="00440941"/>
    <w:rsid w:val="004409EC"/>
    <w:rsid w:val="00440A1A"/>
    <w:rsid w:val="00440A22"/>
    <w:rsid w:val="00440B00"/>
    <w:rsid w:val="00440B24"/>
    <w:rsid w:val="00440B31"/>
    <w:rsid w:val="00440B8A"/>
    <w:rsid w:val="00440C2F"/>
    <w:rsid w:val="00440CDB"/>
    <w:rsid w:val="00440D52"/>
    <w:rsid w:val="00440D55"/>
    <w:rsid w:val="00440D7F"/>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4C6"/>
    <w:rsid w:val="0044154E"/>
    <w:rsid w:val="0044156F"/>
    <w:rsid w:val="00441694"/>
    <w:rsid w:val="004416DC"/>
    <w:rsid w:val="00441767"/>
    <w:rsid w:val="004417B1"/>
    <w:rsid w:val="0044186A"/>
    <w:rsid w:val="00441882"/>
    <w:rsid w:val="004419B8"/>
    <w:rsid w:val="004419D2"/>
    <w:rsid w:val="004419D8"/>
    <w:rsid w:val="00441A5C"/>
    <w:rsid w:val="00441AD2"/>
    <w:rsid w:val="00441B4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4CD"/>
    <w:rsid w:val="004425E3"/>
    <w:rsid w:val="00442650"/>
    <w:rsid w:val="00442755"/>
    <w:rsid w:val="0044275A"/>
    <w:rsid w:val="0044276E"/>
    <w:rsid w:val="004428AB"/>
    <w:rsid w:val="004429CC"/>
    <w:rsid w:val="00442A2B"/>
    <w:rsid w:val="00442A55"/>
    <w:rsid w:val="00442A7F"/>
    <w:rsid w:val="00442AD4"/>
    <w:rsid w:val="00442B4C"/>
    <w:rsid w:val="00442B85"/>
    <w:rsid w:val="00442B8E"/>
    <w:rsid w:val="00442CEB"/>
    <w:rsid w:val="00442E04"/>
    <w:rsid w:val="00442E3F"/>
    <w:rsid w:val="00442EB5"/>
    <w:rsid w:val="00442F63"/>
    <w:rsid w:val="00442FB2"/>
    <w:rsid w:val="00442FF0"/>
    <w:rsid w:val="0044306C"/>
    <w:rsid w:val="0044308D"/>
    <w:rsid w:val="004430C5"/>
    <w:rsid w:val="004430E2"/>
    <w:rsid w:val="004431C6"/>
    <w:rsid w:val="00443246"/>
    <w:rsid w:val="004432A9"/>
    <w:rsid w:val="004432F9"/>
    <w:rsid w:val="00443372"/>
    <w:rsid w:val="0044341E"/>
    <w:rsid w:val="00443557"/>
    <w:rsid w:val="00443632"/>
    <w:rsid w:val="00443642"/>
    <w:rsid w:val="0044364E"/>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9F"/>
    <w:rsid w:val="00443FB7"/>
    <w:rsid w:val="00443FBD"/>
    <w:rsid w:val="0044407F"/>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A4"/>
    <w:rsid w:val="004451CE"/>
    <w:rsid w:val="004452D9"/>
    <w:rsid w:val="00445367"/>
    <w:rsid w:val="00445541"/>
    <w:rsid w:val="004456BA"/>
    <w:rsid w:val="004456CA"/>
    <w:rsid w:val="004456F7"/>
    <w:rsid w:val="00445708"/>
    <w:rsid w:val="00445714"/>
    <w:rsid w:val="00445763"/>
    <w:rsid w:val="0044578B"/>
    <w:rsid w:val="004457AF"/>
    <w:rsid w:val="004457DF"/>
    <w:rsid w:val="004457F5"/>
    <w:rsid w:val="0044588B"/>
    <w:rsid w:val="0044593E"/>
    <w:rsid w:val="0044594D"/>
    <w:rsid w:val="00445986"/>
    <w:rsid w:val="004459A6"/>
    <w:rsid w:val="00445A32"/>
    <w:rsid w:val="00445A4F"/>
    <w:rsid w:val="00445A87"/>
    <w:rsid w:val="00445B66"/>
    <w:rsid w:val="00445C45"/>
    <w:rsid w:val="00445C70"/>
    <w:rsid w:val="00445C8C"/>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4E"/>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3BA"/>
    <w:rsid w:val="00447481"/>
    <w:rsid w:val="00447682"/>
    <w:rsid w:val="0044773D"/>
    <w:rsid w:val="0044783D"/>
    <w:rsid w:val="00447847"/>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22"/>
    <w:rsid w:val="0045053A"/>
    <w:rsid w:val="00450554"/>
    <w:rsid w:val="0045065B"/>
    <w:rsid w:val="00450671"/>
    <w:rsid w:val="0045069F"/>
    <w:rsid w:val="00450916"/>
    <w:rsid w:val="00450969"/>
    <w:rsid w:val="004509A8"/>
    <w:rsid w:val="004509CC"/>
    <w:rsid w:val="00450AB9"/>
    <w:rsid w:val="00450B6B"/>
    <w:rsid w:val="00450BB1"/>
    <w:rsid w:val="00450C25"/>
    <w:rsid w:val="00450C44"/>
    <w:rsid w:val="00450DC1"/>
    <w:rsid w:val="00450E37"/>
    <w:rsid w:val="00450E64"/>
    <w:rsid w:val="00450F13"/>
    <w:rsid w:val="00450FB8"/>
    <w:rsid w:val="00450FF7"/>
    <w:rsid w:val="0045118B"/>
    <w:rsid w:val="0045118C"/>
    <w:rsid w:val="004511C6"/>
    <w:rsid w:val="004512D0"/>
    <w:rsid w:val="00451331"/>
    <w:rsid w:val="00451375"/>
    <w:rsid w:val="0045137F"/>
    <w:rsid w:val="004513C6"/>
    <w:rsid w:val="00451437"/>
    <w:rsid w:val="004514AF"/>
    <w:rsid w:val="004514BC"/>
    <w:rsid w:val="004514F0"/>
    <w:rsid w:val="00451566"/>
    <w:rsid w:val="00451572"/>
    <w:rsid w:val="004515D4"/>
    <w:rsid w:val="004515DB"/>
    <w:rsid w:val="0045167D"/>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59A"/>
    <w:rsid w:val="00452655"/>
    <w:rsid w:val="00452722"/>
    <w:rsid w:val="0045273F"/>
    <w:rsid w:val="004528D3"/>
    <w:rsid w:val="00452A56"/>
    <w:rsid w:val="00452A8E"/>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1E"/>
    <w:rsid w:val="00453952"/>
    <w:rsid w:val="00453ADF"/>
    <w:rsid w:val="00453BCA"/>
    <w:rsid w:val="00453C32"/>
    <w:rsid w:val="00453D30"/>
    <w:rsid w:val="00453DA6"/>
    <w:rsid w:val="00453E48"/>
    <w:rsid w:val="00453FF2"/>
    <w:rsid w:val="00454097"/>
    <w:rsid w:val="004540C5"/>
    <w:rsid w:val="004540D2"/>
    <w:rsid w:val="004541B7"/>
    <w:rsid w:val="004541EA"/>
    <w:rsid w:val="00454227"/>
    <w:rsid w:val="00454240"/>
    <w:rsid w:val="004542C0"/>
    <w:rsid w:val="004542F1"/>
    <w:rsid w:val="0045434F"/>
    <w:rsid w:val="0045436B"/>
    <w:rsid w:val="0045438C"/>
    <w:rsid w:val="004543A9"/>
    <w:rsid w:val="004543C7"/>
    <w:rsid w:val="00454471"/>
    <w:rsid w:val="0045457C"/>
    <w:rsid w:val="004545CA"/>
    <w:rsid w:val="004546AB"/>
    <w:rsid w:val="00454719"/>
    <w:rsid w:val="0045473A"/>
    <w:rsid w:val="00454781"/>
    <w:rsid w:val="0045482A"/>
    <w:rsid w:val="0045486D"/>
    <w:rsid w:val="0045487E"/>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27"/>
    <w:rsid w:val="0045503D"/>
    <w:rsid w:val="00455047"/>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BF"/>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3A"/>
    <w:rsid w:val="00457688"/>
    <w:rsid w:val="00457705"/>
    <w:rsid w:val="00457886"/>
    <w:rsid w:val="004578EF"/>
    <w:rsid w:val="0045795E"/>
    <w:rsid w:val="004579C7"/>
    <w:rsid w:val="004579D0"/>
    <w:rsid w:val="00457A86"/>
    <w:rsid w:val="00457ABD"/>
    <w:rsid w:val="00457AEC"/>
    <w:rsid w:val="00457C52"/>
    <w:rsid w:val="00457C79"/>
    <w:rsid w:val="00457D53"/>
    <w:rsid w:val="00457DB1"/>
    <w:rsid w:val="00457DC0"/>
    <w:rsid w:val="00457E53"/>
    <w:rsid w:val="00457F70"/>
    <w:rsid w:val="00460012"/>
    <w:rsid w:val="0046008B"/>
    <w:rsid w:val="0046028E"/>
    <w:rsid w:val="004602DA"/>
    <w:rsid w:val="00460301"/>
    <w:rsid w:val="00460353"/>
    <w:rsid w:val="00460386"/>
    <w:rsid w:val="004604FE"/>
    <w:rsid w:val="00460535"/>
    <w:rsid w:val="004606AC"/>
    <w:rsid w:val="004606CE"/>
    <w:rsid w:val="0046075C"/>
    <w:rsid w:val="00460837"/>
    <w:rsid w:val="00460982"/>
    <w:rsid w:val="004609A8"/>
    <w:rsid w:val="00460A6C"/>
    <w:rsid w:val="00460AEC"/>
    <w:rsid w:val="00460B70"/>
    <w:rsid w:val="00460B9E"/>
    <w:rsid w:val="00460C0F"/>
    <w:rsid w:val="00460DB9"/>
    <w:rsid w:val="00460EEC"/>
    <w:rsid w:val="00460F78"/>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1D9D"/>
    <w:rsid w:val="00461DA6"/>
    <w:rsid w:val="00462064"/>
    <w:rsid w:val="00462086"/>
    <w:rsid w:val="004621B9"/>
    <w:rsid w:val="004621D8"/>
    <w:rsid w:val="004621EB"/>
    <w:rsid w:val="004621EE"/>
    <w:rsid w:val="004621F7"/>
    <w:rsid w:val="00462215"/>
    <w:rsid w:val="00462220"/>
    <w:rsid w:val="00462283"/>
    <w:rsid w:val="0046228E"/>
    <w:rsid w:val="00462376"/>
    <w:rsid w:val="00462483"/>
    <w:rsid w:val="004624CF"/>
    <w:rsid w:val="004624E2"/>
    <w:rsid w:val="004625CF"/>
    <w:rsid w:val="00462706"/>
    <w:rsid w:val="0046277E"/>
    <w:rsid w:val="0046286C"/>
    <w:rsid w:val="00462915"/>
    <w:rsid w:val="004629AC"/>
    <w:rsid w:val="00462A3E"/>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71"/>
    <w:rsid w:val="004632FA"/>
    <w:rsid w:val="00463418"/>
    <w:rsid w:val="00463441"/>
    <w:rsid w:val="00463446"/>
    <w:rsid w:val="0046356B"/>
    <w:rsid w:val="0046363F"/>
    <w:rsid w:val="0046367E"/>
    <w:rsid w:val="004638A7"/>
    <w:rsid w:val="00463907"/>
    <w:rsid w:val="00463A06"/>
    <w:rsid w:val="00463B17"/>
    <w:rsid w:val="00463B56"/>
    <w:rsid w:val="00463BA3"/>
    <w:rsid w:val="00463BB1"/>
    <w:rsid w:val="00463BCA"/>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352"/>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382"/>
    <w:rsid w:val="00466403"/>
    <w:rsid w:val="0046641B"/>
    <w:rsid w:val="00466429"/>
    <w:rsid w:val="0046645C"/>
    <w:rsid w:val="004664D1"/>
    <w:rsid w:val="004664F5"/>
    <w:rsid w:val="0046651A"/>
    <w:rsid w:val="0046654F"/>
    <w:rsid w:val="004665A1"/>
    <w:rsid w:val="004666F0"/>
    <w:rsid w:val="00466703"/>
    <w:rsid w:val="0046674E"/>
    <w:rsid w:val="00466764"/>
    <w:rsid w:val="00466864"/>
    <w:rsid w:val="004668EF"/>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243"/>
    <w:rsid w:val="00467302"/>
    <w:rsid w:val="0046733B"/>
    <w:rsid w:val="00467357"/>
    <w:rsid w:val="00467364"/>
    <w:rsid w:val="0046739D"/>
    <w:rsid w:val="0046741C"/>
    <w:rsid w:val="0046750D"/>
    <w:rsid w:val="0046752D"/>
    <w:rsid w:val="0046758D"/>
    <w:rsid w:val="00467680"/>
    <w:rsid w:val="004676E0"/>
    <w:rsid w:val="0046773C"/>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69"/>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3C"/>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2E"/>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5D"/>
    <w:rsid w:val="00472CCA"/>
    <w:rsid w:val="00472CFB"/>
    <w:rsid w:val="00472D5F"/>
    <w:rsid w:val="00472DAE"/>
    <w:rsid w:val="00472DD2"/>
    <w:rsid w:val="00472FA9"/>
    <w:rsid w:val="004730C1"/>
    <w:rsid w:val="004731D2"/>
    <w:rsid w:val="0047334A"/>
    <w:rsid w:val="004733E4"/>
    <w:rsid w:val="00473463"/>
    <w:rsid w:val="004734F9"/>
    <w:rsid w:val="00473512"/>
    <w:rsid w:val="004735A0"/>
    <w:rsid w:val="004735B8"/>
    <w:rsid w:val="004735CC"/>
    <w:rsid w:val="0047361A"/>
    <w:rsid w:val="0047366D"/>
    <w:rsid w:val="00473701"/>
    <w:rsid w:val="004737F4"/>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760"/>
    <w:rsid w:val="00474840"/>
    <w:rsid w:val="00474990"/>
    <w:rsid w:val="004749B9"/>
    <w:rsid w:val="00474A67"/>
    <w:rsid w:val="00474AFD"/>
    <w:rsid w:val="00474BC2"/>
    <w:rsid w:val="00474C38"/>
    <w:rsid w:val="00474C40"/>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43A"/>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BAA"/>
    <w:rsid w:val="00475C0D"/>
    <w:rsid w:val="00475C68"/>
    <w:rsid w:val="00475E3E"/>
    <w:rsid w:val="00475F3A"/>
    <w:rsid w:val="00475F96"/>
    <w:rsid w:val="0047604D"/>
    <w:rsid w:val="00476065"/>
    <w:rsid w:val="004760CC"/>
    <w:rsid w:val="00476119"/>
    <w:rsid w:val="004761E8"/>
    <w:rsid w:val="0047621B"/>
    <w:rsid w:val="00476226"/>
    <w:rsid w:val="00476386"/>
    <w:rsid w:val="004763CB"/>
    <w:rsid w:val="00476414"/>
    <w:rsid w:val="0047643D"/>
    <w:rsid w:val="00476458"/>
    <w:rsid w:val="00476489"/>
    <w:rsid w:val="004764C8"/>
    <w:rsid w:val="00476550"/>
    <w:rsid w:val="00476581"/>
    <w:rsid w:val="004765B0"/>
    <w:rsid w:val="00476651"/>
    <w:rsid w:val="0047667B"/>
    <w:rsid w:val="00476755"/>
    <w:rsid w:val="00476767"/>
    <w:rsid w:val="00476770"/>
    <w:rsid w:val="0047689A"/>
    <w:rsid w:val="004768BC"/>
    <w:rsid w:val="004768CB"/>
    <w:rsid w:val="004768F5"/>
    <w:rsid w:val="00476959"/>
    <w:rsid w:val="00476A8D"/>
    <w:rsid w:val="00476B0F"/>
    <w:rsid w:val="00476BA6"/>
    <w:rsid w:val="00476BEE"/>
    <w:rsid w:val="00476C04"/>
    <w:rsid w:val="00476C18"/>
    <w:rsid w:val="00476C72"/>
    <w:rsid w:val="00476CAD"/>
    <w:rsid w:val="00476D55"/>
    <w:rsid w:val="00476D63"/>
    <w:rsid w:val="00476D9F"/>
    <w:rsid w:val="00476DA4"/>
    <w:rsid w:val="00476EE2"/>
    <w:rsid w:val="00476FDE"/>
    <w:rsid w:val="004770AB"/>
    <w:rsid w:val="004771E9"/>
    <w:rsid w:val="00477232"/>
    <w:rsid w:val="00477352"/>
    <w:rsid w:val="0047738B"/>
    <w:rsid w:val="00477544"/>
    <w:rsid w:val="00477607"/>
    <w:rsid w:val="00477611"/>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ECC"/>
    <w:rsid w:val="00477F4A"/>
    <w:rsid w:val="00477F62"/>
    <w:rsid w:val="00477F8B"/>
    <w:rsid w:val="00477F9A"/>
    <w:rsid w:val="00477FEF"/>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6"/>
    <w:rsid w:val="0048155F"/>
    <w:rsid w:val="004815A9"/>
    <w:rsid w:val="004815AB"/>
    <w:rsid w:val="00481607"/>
    <w:rsid w:val="00481718"/>
    <w:rsid w:val="00481769"/>
    <w:rsid w:val="004818B2"/>
    <w:rsid w:val="0048196D"/>
    <w:rsid w:val="00481988"/>
    <w:rsid w:val="00481B24"/>
    <w:rsid w:val="00481BC5"/>
    <w:rsid w:val="00481C6D"/>
    <w:rsid w:val="00481D55"/>
    <w:rsid w:val="00481EA8"/>
    <w:rsid w:val="00481EB6"/>
    <w:rsid w:val="00481F4B"/>
    <w:rsid w:val="00482079"/>
    <w:rsid w:val="00482117"/>
    <w:rsid w:val="00482148"/>
    <w:rsid w:val="004822CC"/>
    <w:rsid w:val="004822D6"/>
    <w:rsid w:val="004823F5"/>
    <w:rsid w:val="0048247B"/>
    <w:rsid w:val="00482505"/>
    <w:rsid w:val="00482558"/>
    <w:rsid w:val="00482577"/>
    <w:rsid w:val="004825CD"/>
    <w:rsid w:val="00482696"/>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2A"/>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BB2"/>
    <w:rsid w:val="00484CC7"/>
    <w:rsid w:val="00484CDB"/>
    <w:rsid w:val="00484D05"/>
    <w:rsid w:val="00484E12"/>
    <w:rsid w:val="00484E67"/>
    <w:rsid w:val="00484EE2"/>
    <w:rsid w:val="00484F2E"/>
    <w:rsid w:val="00484F32"/>
    <w:rsid w:val="00484F3A"/>
    <w:rsid w:val="0048506B"/>
    <w:rsid w:val="004850C0"/>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49"/>
    <w:rsid w:val="00485993"/>
    <w:rsid w:val="00485996"/>
    <w:rsid w:val="004859A4"/>
    <w:rsid w:val="00485A1E"/>
    <w:rsid w:val="00485A31"/>
    <w:rsid w:val="00485A3F"/>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B71"/>
    <w:rsid w:val="00486C12"/>
    <w:rsid w:val="00486D0A"/>
    <w:rsid w:val="00486D52"/>
    <w:rsid w:val="00486D53"/>
    <w:rsid w:val="00486D98"/>
    <w:rsid w:val="00486DD0"/>
    <w:rsid w:val="00486E5E"/>
    <w:rsid w:val="00486ED2"/>
    <w:rsid w:val="00486F0D"/>
    <w:rsid w:val="0048700A"/>
    <w:rsid w:val="0048708E"/>
    <w:rsid w:val="004870E8"/>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9"/>
    <w:rsid w:val="00487F9A"/>
    <w:rsid w:val="00490098"/>
    <w:rsid w:val="004900D6"/>
    <w:rsid w:val="004900F0"/>
    <w:rsid w:val="004901BB"/>
    <w:rsid w:val="004901E3"/>
    <w:rsid w:val="0049025D"/>
    <w:rsid w:val="004902A9"/>
    <w:rsid w:val="0049034B"/>
    <w:rsid w:val="00490367"/>
    <w:rsid w:val="004903D5"/>
    <w:rsid w:val="00490404"/>
    <w:rsid w:val="00490596"/>
    <w:rsid w:val="0049060F"/>
    <w:rsid w:val="00490715"/>
    <w:rsid w:val="00490898"/>
    <w:rsid w:val="004908D0"/>
    <w:rsid w:val="0049091E"/>
    <w:rsid w:val="00490A74"/>
    <w:rsid w:val="00490B46"/>
    <w:rsid w:val="00490C02"/>
    <w:rsid w:val="00490C77"/>
    <w:rsid w:val="00490C9D"/>
    <w:rsid w:val="00490CAD"/>
    <w:rsid w:val="00490CBF"/>
    <w:rsid w:val="00490DFF"/>
    <w:rsid w:val="00490E80"/>
    <w:rsid w:val="00490EA5"/>
    <w:rsid w:val="00490F14"/>
    <w:rsid w:val="00490F5F"/>
    <w:rsid w:val="00490F6F"/>
    <w:rsid w:val="00490FBB"/>
    <w:rsid w:val="00490FE6"/>
    <w:rsid w:val="00491007"/>
    <w:rsid w:val="0049107A"/>
    <w:rsid w:val="00491094"/>
    <w:rsid w:val="004910BA"/>
    <w:rsid w:val="0049114B"/>
    <w:rsid w:val="00491153"/>
    <w:rsid w:val="004911A8"/>
    <w:rsid w:val="004912A2"/>
    <w:rsid w:val="004913A4"/>
    <w:rsid w:val="00491421"/>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62"/>
    <w:rsid w:val="00492293"/>
    <w:rsid w:val="00492299"/>
    <w:rsid w:val="004922D7"/>
    <w:rsid w:val="004923A5"/>
    <w:rsid w:val="004923C3"/>
    <w:rsid w:val="004924AD"/>
    <w:rsid w:val="004924B4"/>
    <w:rsid w:val="00492568"/>
    <w:rsid w:val="0049258C"/>
    <w:rsid w:val="004925F6"/>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2E4"/>
    <w:rsid w:val="00493338"/>
    <w:rsid w:val="00493358"/>
    <w:rsid w:val="00493363"/>
    <w:rsid w:val="00493365"/>
    <w:rsid w:val="00493418"/>
    <w:rsid w:val="00493453"/>
    <w:rsid w:val="004934E7"/>
    <w:rsid w:val="00493566"/>
    <w:rsid w:val="004935DA"/>
    <w:rsid w:val="004935F8"/>
    <w:rsid w:val="00493692"/>
    <w:rsid w:val="004936F3"/>
    <w:rsid w:val="0049371C"/>
    <w:rsid w:val="00493863"/>
    <w:rsid w:val="004938CC"/>
    <w:rsid w:val="00493914"/>
    <w:rsid w:val="00493A47"/>
    <w:rsid w:val="00493A4D"/>
    <w:rsid w:val="00493AAD"/>
    <w:rsid w:val="00493AB1"/>
    <w:rsid w:val="00493C14"/>
    <w:rsid w:val="00493C6C"/>
    <w:rsid w:val="00493CE0"/>
    <w:rsid w:val="00493DB8"/>
    <w:rsid w:val="00493DD6"/>
    <w:rsid w:val="00493DE4"/>
    <w:rsid w:val="00493E08"/>
    <w:rsid w:val="00493E75"/>
    <w:rsid w:val="00493ED4"/>
    <w:rsid w:val="00493EE4"/>
    <w:rsid w:val="00493F42"/>
    <w:rsid w:val="00493F57"/>
    <w:rsid w:val="00493F9F"/>
    <w:rsid w:val="0049405D"/>
    <w:rsid w:val="00494079"/>
    <w:rsid w:val="004940E4"/>
    <w:rsid w:val="004943BA"/>
    <w:rsid w:val="00494405"/>
    <w:rsid w:val="00494466"/>
    <w:rsid w:val="00494469"/>
    <w:rsid w:val="0049446D"/>
    <w:rsid w:val="004944EF"/>
    <w:rsid w:val="00494582"/>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86"/>
    <w:rsid w:val="00495799"/>
    <w:rsid w:val="00495855"/>
    <w:rsid w:val="004958E5"/>
    <w:rsid w:val="00495900"/>
    <w:rsid w:val="0049591A"/>
    <w:rsid w:val="00495990"/>
    <w:rsid w:val="004959C8"/>
    <w:rsid w:val="004959FF"/>
    <w:rsid w:val="00495A24"/>
    <w:rsid w:val="00495AAE"/>
    <w:rsid w:val="00495AB4"/>
    <w:rsid w:val="00495B3A"/>
    <w:rsid w:val="00495B7F"/>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3B"/>
    <w:rsid w:val="00496775"/>
    <w:rsid w:val="004967A3"/>
    <w:rsid w:val="004967D3"/>
    <w:rsid w:val="004967FC"/>
    <w:rsid w:val="00496873"/>
    <w:rsid w:val="004968D7"/>
    <w:rsid w:val="00496969"/>
    <w:rsid w:val="0049696A"/>
    <w:rsid w:val="00496999"/>
    <w:rsid w:val="00496A0A"/>
    <w:rsid w:val="00496A99"/>
    <w:rsid w:val="00496AFE"/>
    <w:rsid w:val="00496B04"/>
    <w:rsid w:val="00496B69"/>
    <w:rsid w:val="00496BA3"/>
    <w:rsid w:val="00496BED"/>
    <w:rsid w:val="00496BF5"/>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85"/>
    <w:rsid w:val="004971C5"/>
    <w:rsid w:val="0049729A"/>
    <w:rsid w:val="004972CF"/>
    <w:rsid w:val="00497307"/>
    <w:rsid w:val="004973A3"/>
    <w:rsid w:val="004973E1"/>
    <w:rsid w:val="004974FF"/>
    <w:rsid w:val="004975E8"/>
    <w:rsid w:val="00497657"/>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55"/>
    <w:rsid w:val="00497E74"/>
    <w:rsid w:val="00497EB2"/>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2E"/>
    <w:rsid w:val="004A0C34"/>
    <w:rsid w:val="004A0CC1"/>
    <w:rsid w:val="004A0D82"/>
    <w:rsid w:val="004A0DA4"/>
    <w:rsid w:val="004A0DBE"/>
    <w:rsid w:val="004A0E8E"/>
    <w:rsid w:val="004A0E9A"/>
    <w:rsid w:val="004A0F39"/>
    <w:rsid w:val="004A0F60"/>
    <w:rsid w:val="004A0FA4"/>
    <w:rsid w:val="004A12E4"/>
    <w:rsid w:val="004A13AC"/>
    <w:rsid w:val="004A14DC"/>
    <w:rsid w:val="004A1532"/>
    <w:rsid w:val="004A1551"/>
    <w:rsid w:val="004A15AA"/>
    <w:rsid w:val="004A1630"/>
    <w:rsid w:val="004A1636"/>
    <w:rsid w:val="004A18A1"/>
    <w:rsid w:val="004A18B5"/>
    <w:rsid w:val="004A18C1"/>
    <w:rsid w:val="004A192E"/>
    <w:rsid w:val="004A1936"/>
    <w:rsid w:val="004A19A6"/>
    <w:rsid w:val="004A1B60"/>
    <w:rsid w:val="004A1C14"/>
    <w:rsid w:val="004A1C80"/>
    <w:rsid w:val="004A1D09"/>
    <w:rsid w:val="004A1D4E"/>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67"/>
    <w:rsid w:val="004A31A1"/>
    <w:rsid w:val="004A31C8"/>
    <w:rsid w:val="004A323B"/>
    <w:rsid w:val="004A3265"/>
    <w:rsid w:val="004A3342"/>
    <w:rsid w:val="004A33C6"/>
    <w:rsid w:val="004A33EB"/>
    <w:rsid w:val="004A3446"/>
    <w:rsid w:val="004A346F"/>
    <w:rsid w:val="004A3579"/>
    <w:rsid w:val="004A36DA"/>
    <w:rsid w:val="004A3716"/>
    <w:rsid w:val="004A3722"/>
    <w:rsid w:val="004A3731"/>
    <w:rsid w:val="004A37C3"/>
    <w:rsid w:val="004A3840"/>
    <w:rsid w:val="004A3923"/>
    <w:rsid w:val="004A3930"/>
    <w:rsid w:val="004A3958"/>
    <w:rsid w:val="004A398B"/>
    <w:rsid w:val="004A39D1"/>
    <w:rsid w:val="004A3AAF"/>
    <w:rsid w:val="004A3B88"/>
    <w:rsid w:val="004A3C17"/>
    <w:rsid w:val="004A3C69"/>
    <w:rsid w:val="004A3CCD"/>
    <w:rsid w:val="004A3D14"/>
    <w:rsid w:val="004A3DAE"/>
    <w:rsid w:val="004A3E3D"/>
    <w:rsid w:val="004A3E4F"/>
    <w:rsid w:val="004A3E5F"/>
    <w:rsid w:val="004A3F1A"/>
    <w:rsid w:val="004A3F39"/>
    <w:rsid w:val="004A3F40"/>
    <w:rsid w:val="004A3FA3"/>
    <w:rsid w:val="004A3FB9"/>
    <w:rsid w:val="004A4122"/>
    <w:rsid w:val="004A41C0"/>
    <w:rsid w:val="004A421E"/>
    <w:rsid w:val="004A4265"/>
    <w:rsid w:val="004A43E1"/>
    <w:rsid w:val="004A43EB"/>
    <w:rsid w:val="004A441E"/>
    <w:rsid w:val="004A4465"/>
    <w:rsid w:val="004A4569"/>
    <w:rsid w:val="004A46FC"/>
    <w:rsid w:val="004A481F"/>
    <w:rsid w:val="004A482F"/>
    <w:rsid w:val="004A48B3"/>
    <w:rsid w:val="004A497C"/>
    <w:rsid w:val="004A4A09"/>
    <w:rsid w:val="004A4A25"/>
    <w:rsid w:val="004A4BC3"/>
    <w:rsid w:val="004A4C0C"/>
    <w:rsid w:val="004A4C5A"/>
    <w:rsid w:val="004A4C76"/>
    <w:rsid w:val="004A4C82"/>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5C5"/>
    <w:rsid w:val="004A567A"/>
    <w:rsid w:val="004A56F7"/>
    <w:rsid w:val="004A5700"/>
    <w:rsid w:val="004A576C"/>
    <w:rsid w:val="004A5816"/>
    <w:rsid w:val="004A589F"/>
    <w:rsid w:val="004A5900"/>
    <w:rsid w:val="004A5971"/>
    <w:rsid w:val="004A5C8D"/>
    <w:rsid w:val="004A5D9A"/>
    <w:rsid w:val="004A5E0D"/>
    <w:rsid w:val="004A5EEF"/>
    <w:rsid w:val="004A5F5A"/>
    <w:rsid w:val="004A5FC7"/>
    <w:rsid w:val="004A5FC9"/>
    <w:rsid w:val="004A5FD1"/>
    <w:rsid w:val="004A5FF2"/>
    <w:rsid w:val="004A6076"/>
    <w:rsid w:val="004A60EC"/>
    <w:rsid w:val="004A6158"/>
    <w:rsid w:val="004A61D2"/>
    <w:rsid w:val="004A638B"/>
    <w:rsid w:val="004A6396"/>
    <w:rsid w:val="004A63FC"/>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BBA"/>
    <w:rsid w:val="004A6D32"/>
    <w:rsid w:val="004A6D3B"/>
    <w:rsid w:val="004A6E14"/>
    <w:rsid w:val="004A6EA4"/>
    <w:rsid w:val="004A6EB1"/>
    <w:rsid w:val="004A6EF0"/>
    <w:rsid w:val="004A6F6D"/>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7F"/>
    <w:rsid w:val="004A779D"/>
    <w:rsid w:val="004A784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BE2"/>
    <w:rsid w:val="004B0EDC"/>
    <w:rsid w:val="004B0FB5"/>
    <w:rsid w:val="004B0FCC"/>
    <w:rsid w:val="004B105D"/>
    <w:rsid w:val="004B1087"/>
    <w:rsid w:val="004B113B"/>
    <w:rsid w:val="004B1188"/>
    <w:rsid w:val="004B11DC"/>
    <w:rsid w:val="004B11E9"/>
    <w:rsid w:val="004B1210"/>
    <w:rsid w:val="004B1308"/>
    <w:rsid w:val="004B1319"/>
    <w:rsid w:val="004B136E"/>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11"/>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E59"/>
    <w:rsid w:val="004B2F02"/>
    <w:rsid w:val="004B2F26"/>
    <w:rsid w:val="004B2F4F"/>
    <w:rsid w:val="004B2FD5"/>
    <w:rsid w:val="004B2FEF"/>
    <w:rsid w:val="004B303D"/>
    <w:rsid w:val="004B3054"/>
    <w:rsid w:val="004B30CC"/>
    <w:rsid w:val="004B30F2"/>
    <w:rsid w:val="004B31C6"/>
    <w:rsid w:val="004B32E3"/>
    <w:rsid w:val="004B33AB"/>
    <w:rsid w:val="004B3401"/>
    <w:rsid w:val="004B3424"/>
    <w:rsid w:val="004B34D4"/>
    <w:rsid w:val="004B3500"/>
    <w:rsid w:val="004B3551"/>
    <w:rsid w:val="004B35C4"/>
    <w:rsid w:val="004B35D8"/>
    <w:rsid w:val="004B36E7"/>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03"/>
    <w:rsid w:val="004B3C99"/>
    <w:rsid w:val="004B3EBE"/>
    <w:rsid w:val="004B3FF4"/>
    <w:rsid w:val="004B4138"/>
    <w:rsid w:val="004B415A"/>
    <w:rsid w:val="004B4169"/>
    <w:rsid w:val="004B41BF"/>
    <w:rsid w:val="004B4344"/>
    <w:rsid w:val="004B43E2"/>
    <w:rsid w:val="004B4507"/>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50"/>
    <w:rsid w:val="004B53A6"/>
    <w:rsid w:val="004B53E5"/>
    <w:rsid w:val="004B54F4"/>
    <w:rsid w:val="004B5609"/>
    <w:rsid w:val="004B56B9"/>
    <w:rsid w:val="004B57D1"/>
    <w:rsid w:val="004B580C"/>
    <w:rsid w:val="004B58AE"/>
    <w:rsid w:val="004B58BB"/>
    <w:rsid w:val="004B598E"/>
    <w:rsid w:val="004B5A13"/>
    <w:rsid w:val="004B5A54"/>
    <w:rsid w:val="004B5B2F"/>
    <w:rsid w:val="004B5B83"/>
    <w:rsid w:val="004B5BB2"/>
    <w:rsid w:val="004B5C67"/>
    <w:rsid w:val="004B5D4E"/>
    <w:rsid w:val="004B5DDF"/>
    <w:rsid w:val="004B5F11"/>
    <w:rsid w:val="004B5F65"/>
    <w:rsid w:val="004B6100"/>
    <w:rsid w:val="004B6130"/>
    <w:rsid w:val="004B614E"/>
    <w:rsid w:val="004B6154"/>
    <w:rsid w:val="004B61BE"/>
    <w:rsid w:val="004B61FC"/>
    <w:rsid w:val="004B6268"/>
    <w:rsid w:val="004B63AA"/>
    <w:rsid w:val="004B63E6"/>
    <w:rsid w:val="004B6482"/>
    <w:rsid w:val="004B6496"/>
    <w:rsid w:val="004B661D"/>
    <w:rsid w:val="004B66CA"/>
    <w:rsid w:val="004B66E0"/>
    <w:rsid w:val="004B6769"/>
    <w:rsid w:val="004B67BE"/>
    <w:rsid w:val="004B67F1"/>
    <w:rsid w:val="004B6827"/>
    <w:rsid w:val="004B69D6"/>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AC"/>
    <w:rsid w:val="004B71F9"/>
    <w:rsid w:val="004B7235"/>
    <w:rsid w:val="004B7238"/>
    <w:rsid w:val="004B749F"/>
    <w:rsid w:val="004B7556"/>
    <w:rsid w:val="004B760F"/>
    <w:rsid w:val="004B7617"/>
    <w:rsid w:val="004B7686"/>
    <w:rsid w:val="004B7693"/>
    <w:rsid w:val="004B76C5"/>
    <w:rsid w:val="004B76EF"/>
    <w:rsid w:val="004B7704"/>
    <w:rsid w:val="004B778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23"/>
    <w:rsid w:val="004C003F"/>
    <w:rsid w:val="004C00BC"/>
    <w:rsid w:val="004C016E"/>
    <w:rsid w:val="004C0196"/>
    <w:rsid w:val="004C02DA"/>
    <w:rsid w:val="004C02E3"/>
    <w:rsid w:val="004C02F5"/>
    <w:rsid w:val="004C0313"/>
    <w:rsid w:val="004C0347"/>
    <w:rsid w:val="004C03C3"/>
    <w:rsid w:val="004C058D"/>
    <w:rsid w:val="004C05D8"/>
    <w:rsid w:val="004C070E"/>
    <w:rsid w:val="004C07D2"/>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69C"/>
    <w:rsid w:val="004C173C"/>
    <w:rsid w:val="004C17BB"/>
    <w:rsid w:val="004C17F7"/>
    <w:rsid w:val="004C18DA"/>
    <w:rsid w:val="004C194A"/>
    <w:rsid w:val="004C1AD7"/>
    <w:rsid w:val="004C1B1E"/>
    <w:rsid w:val="004C1B5E"/>
    <w:rsid w:val="004C1B8F"/>
    <w:rsid w:val="004C1BFB"/>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85"/>
    <w:rsid w:val="004C2ADE"/>
    <w:rsid w:val="004C2B1A"/>
    <w:rsid w:val="004C2B2D"/>
    <w:rsid w:val="004C2B82"/>
    <w:rsid w:val="004C2BAB"/>
    <w:rsid w:val="004C2CEF"/>
    <w:rsid w:val="004C2EA5"/>
    <w:rsid w:val="004C2F7A"/>
    <w:rsid w:val="004C2FA4"/>
    <w:rsid w:val="004C3167"/>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39"/>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12"/>
    <w:rsid w:val="004C4821"/>
    <w:rsid w:val="004C4864"/>
    <w:rsid w:val="004C48B4"/>
    <w:rsid w:val="004C49EF"/>
    <w:rsid w:val="004C49F1"/>
    <w:rsid w:val="004C4A19"/>
    <w:rsid w:val="004C4A2B"/>
    <w:rsid w:val="004C4A38"/>
    <w:rsid w:val="004C4AB1"/>
    <w:rsid w:val="004C4B10"/>
    <w:rsid w:val="004C4C08"/>
    <w:rsid w:val="004C4DB3"/>
    <w:rsid w:val="004C4EA5"/>
    <w:rsid w:val="004C506A"/>
    <w:rsid w:val="004C5098"/>
    <w:rsid w:val="004C50FB"/>
    <w:rsid w:val="004C5114"/>
    <w:rsid w:val="004C5173"/>
    <w:rsid w:val="004C51E6"/>
    <w:rsid w:val="004C51F6"/>
    <w:rsid w:val="004C5247"/>
    <w:rsid w:val="004C5311"/>
    <w:rsid w:val="004C535F"/>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06"/>
    <w:rsid w:val="004C6032"/>
    <w:rsid w:val="004C60D3"/>
    <w:rsid w:val="004C60D8"/>
    <w:rsid w:val="004C61A5"/>
    <w:rsid w:val="004C61FD"/>
    <w:rsid w:val="004C6228"/>
    <w:rsid w:val="004C6233"/>
    <w:rsid w:val="004C63E8"/>
    <w:rsid w:val="004C659C"/>
    <w:rsid w:val="004C6667"/>
    <w:rsid w:val="004C6786"/>
    <w:rsid w:val="004C67E9"/>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EA4"/>
    <w:rsid w:val="004C6F30"/>
    <w:rsid w:val="004C70B6"/>
    <w:rsid w:val="004C70DB"/>
    <w:rsid w:val="004C71AD"/>
    <w:rsid w:val="004C7264"/>
    <w:rsid w:val="004C7335"/>
    <w:rsid w:val="004C746B"/>
    <w:rsid w:val="004C74D6"/>
    <w:rsid w:val="004C7563"/>
    <w:rsid w:val="004C76A2"/>
    <w:rsid w:val="004C785D"/>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2AF"/>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9ED"/>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1F5"/>
    <w:rsid w:val="004D1237"/>
    <w:rsid w:val="004D125B"/>
    <w:rsid w:val="004D1286"/>
    <w:rsid w:val="004D12AB"/>
    <w:rsid w:val="004D133F"/>
    <w:rsid w:val="004D1366"/>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A8"/>
    <w:rsid w:val="004D1CDB"/>
    <w:rsid w:val="004D1D3C"/>
    <w:rsid w:val="004D1D52"/>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0"/>
    <w:rsid w:val="004D23CA"/>
    <w:rsid w:val="004D23D6"/>
    <w:rsid w:val="004D23E3"/>
    <w:rsid w:val="004D23F5"/>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076"/>
    <w:rsid w:val="004D31A0"/>
    <w:rsid w:val="004D3325"/>
    <w:rsid w:val="004D3445"/>
    <w:rsid w:val="004D3459"/>
    <w:rsid w:val="004D348E"/>
    <w:rsid w:val="004D34B7"/>
    <w:rsid w:val="004D34E4"/>
    <w:rsid w:val="004D3527"/>
    <w:rsid w:val="004D3553"/>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EB4"/>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885"/>
    <w:rsid w:val="004D4923"/>
    <w:rsid w:val="004D4A2A"/>
    <w:rsid w:val="004D4ADB"/>
    <w:rsid w:val="004D4B77"/>
    <w:rsid w:val="004D4B85"/>
    <w:rsid w:val="004D4C35"/>
    <w:rsid w:val="004D4D31"/>
    <w:rsid w:val="004D4DDA"/>
    <w:rsid w:val="004D4EC9"/>
    <w:rsid w:val="004D4FC9"/>
    <w:rsid w:val="004D4FEF"/>
    <w:rsid w:val="004D5048"/>
    <w:rsid w:val="004D5232"/>
    <w:rsid w:val="004D5265"/>
    <w:rsid w:val="004D5396"/>
    <w:rsid w:val="004D5500"/>
    <w:rsid w:val="004D5660"/>
    <w:rsid w:val="004D577B"/>
    <w:rsid w:val="004D5860"/>
    <w:rsid w:val="004D58BC"/>
    <w:rsid w:val="004D5965"/>
    <w:rsid w:val="004D5A3E"/>
    <w:rsid w:val="004D5A6D"/>
    <w:rsid w:val="004D5AAA"/>
    <w:rsid w:val="004D5B6D"/>
    <w:rsid w:val="004D5BED"/>
    <w:rsid w:val="004D5C21"/>
    <w:rsid w:val="004D5C74"/>
    <w:rsid w:val="004D5D0A"/>
    <w:rsid w:val="004D5D37"/>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5F"/>
    <w:rsid w:val="004D72A8"/>
    <w:rsid w:val="004D73A9"/>
    <w:rsid w:val="004D73E0"/>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68"/>
    <w:rsid w:val="004D7F91"/>
    <w:rsid w:val="004D7FE2"/>
    <w:rsid w:val="004E0085"/>
    <w:rsid w:val="004E00A3"/>
    <w:rsid w:val="004E00E2"/>
    <w:rsid w:val="004E00EE"/>
    <w:rsid w:val="004E013A"/>
    <w:rsid w:val="004E0141"/>
    <w:rsid w:val="004E014C"/>
    <w:rsid w:val="004E017B"/>
    <w:rsid w:val="004E01E3"/>
    <w:rsid w:val="004E020C"/>
    <w:rsid w:val="004E03FE"/>
    <w:rsid w:val="004E0435"/>
    <w:rsid w:val="004E0451"/>
    <w:rsid w:val="004E04B6"/>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ABE"/>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CFC"/>
    <w:rsid w:val="004E4D83"/>
    <w:rsid w:val="004E4E39"/>
    <w:rsid w:val="004E4FA5"/>
    <w:rsid w:val="004E51B5"/>
    <w:rsid w:val="004E521C"/>
    <w:rsid w:val="004E5258"/>
    <w:rsid w:val="004E526B"/>
    <w:rsid w:val="004E5307"/>
    <w:rsid w:val="004E5326"/>
    <w:rsid w:val="004E53E0"/>
    <w:rsid w:val="004E5461"/>
    <w:rsid w:val="004E5616"/>
    <w:rsid w:val="004E56EB"/>
    <w:rsid w:val="004E5902"/>
    <w:rsid w:val="004E5ABC"/>
    <w:rsid w:val="004E5ABD"/>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47C"/>
    <w:rsid w:val="004E6544"/>
    <w:rsid w:val="004E6585"/>
    <w:rsid w:val="004E663D"/>
    <w:rsid w:val="004E66EF"/>
    <w:rsid w:val="004E679A"/>
    <w:rsid w:val="004E681A"/>
    <w:rsid w:val="004E6914"/>
    <w:rsid w:val="004E69CD"/>
    <w:rsid w:val="004E69F1"/>
    <w:rsid w:val="004E6AAC"/>
    <w:rsid w:val="004E6ADF"/>
    <w:rsid w:val="004E6B22"/>
    <w:rsid w:val="004E6B4E"/>
    <w:rsid w:val="004E6BE5"/>
    <w:rsid w:val="004E6CDE"/>
    <w:rsid w:val="004E6D9A"/>
    <w:rsid w:val="004E6DB6"/>
    <w:rsid w:val="004E6EB1"/>
    <w:rsid w:val="004E6EF7"/>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22"/>
    <w:rsid w:val="004E7C43"/>
    <w:rsid w:val="004E7D42"/>
    <w:rsid w:val="004E7E0E"/>
    <w:rsid w:val="004E7F17"/>
    <w:rsid w:val="004E7FAD"/>
    <w:rsid w:val="004E7FAE"/>
    <w:rsid w:val="004F008F"/>
    <w:rsid w:val="004F00BF"/>
    <w:rsid w:val="004F00EA"/>
    <w:rsid w:val="004F024C"/>
    <w:rsid w:val="004F02A3"/>
    <w:rsid w:val="004F030E"/>
    <w:rsid w:val="004F0339"/>
    <w:rsid w:val="004F0346"/>
    <w:rsid w:val="004F03B1"/>
    <w:rsid w:val="004F03D7"/>
    <w:rsid w:val="004F043C"/>
    <w:rsid w:val="004F0461"/>
    <w:rsid w:val="004F0497"/>
    <w:rsid w:val="004F0633"/>
    <w:rsid w:val="004F064A"/>
    <w:rsid w:val="004F0693"/>
    <w:rsid w:val="004F075D"/>
    <w:rsid w:val="004F07FF"/>
    <w:rsid w:val="004F0850"/>
    <w:rsid w:val="004F0941"/>
    <w:rsid w:val="004F095E"/>
    <w:rsid w:val="004F09C2"/>
    <w:rsid w:val="004F0A8B"/>
    <w:rsid w:val="004F0ACA"/>
    <w:rsid w:val="004F0B13"/>
    <w:rsid w:val="004F0C2A"/>
    <w:rsid w:val="004F0C5F"/>
    <w:rsid w:val="004F0C7A"/>
    <w:rsid w:val="004F0D61"/>
    <w:rsid w:val="004F0D6C"/>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3F3"/>
    <w:rsid w:val="004F1400"/>
    <w:rsid w:val="004F14DE"/>
    <w:rsid w:val="004F158E"/>
    <w:rsid w:val="004F161B"/>
    <w:rsid w:val="004F16AD"/>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1FC4"/>
    <w:rsid w:val="004F2036"/>
    <w:rsid w:val="004F2231"/>
    <w:rsid w:val="004F22AD"/>
    <w:rsid w:val="004F232C"/>
    <w:rsid w:val="004F2387"/>
    <w:rsid w:val="004F23B5"/>
    <w:rsid w:val="004F2476"/>
    <w:rsid w:val="004F253F"/>
    <w:rsid w:val="004F256F"/>
    <w:rsid w:val="004F25AC"/>
    <w:rsid w:val="004F2740"/>
    <w:rsid w:val="004F276E"/>
    <w:rsid w:val="004F27D9"/>
    <w:rsid w:val="004F27E4"/>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9F5"/>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65"/>
    <w:rsid w:val="004F41F1"/>
    <w:rsid w:val="004F42C0"/>
    <w:rsid w:val="004F4326"/>
    <w:rsid w:val="004F4335"/>
    <w:rsid w:val="004F4410"/>
    <w:rsid w:val="004F4469"/>
    <w:rsid w:val="004F4474"/>
    <w:rsid w:val="004F44CB"/>
    <w:rsid w:val="004F44FB"/>
    <w:rsid w:val="004F4562"/>
    <w:rsid w:val="004F45CB"/>
    <w:rsid w:val="004F461C"/>
    <w:rsid w:val="004F4627"/>
    <w:rsid w:val="004F4678"/>
    <w:rsid w:val="004F469E"/>
    <w:rsid w:val="004F46CB"/>
    <w:rsid w:val="004F478F"/>
    <w:rsid w:val="004F479A"/>
    <w:rsid w:val="004F47E2"/>
    <w:rsid w:val="004F47FB"/>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589"/>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4F7"/>
    <w:rsid w:val="004F65EA"/>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237"/>
    <w:rsid w:val="004F7373"/>
    <w:rsid w:val="004F73FB"/>
    <w:rsid w:val="004F7410"/>
    <w:rsid w:val="004F74A6"/>
    <w:rsid w:val="004F74B3"/>
    <w:rsid w:val="004F7561"/>
    <w:rsid w:val="004F766E"/>
    <w:rsid w:val="004F76DB"/>
    <w:rsid w:val="004F7741"/>
    <w:rsid w:val="004F77F1"/>
    <w:rsid w:val="004F77F4"/>
    <w:rsid w:val="004F780A"/>
    <w:rsid w:val="004F780C"/>
    <w:rsid w:val="004F787F"/>
    <w:rsid w:val="004F7953"/>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C5"/>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39"/>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43"/>
    <w:rsid w:val="005015E9"/>
    <w:rsid w:val="00501657"/>
    <w:rsid w:val="00501694"/>
    <w:rsid w:val="005016A1"/>
    <w:rsid w:val="0050170D"/>
    <w:rsid w:val="00501717"/>
    <w:rsid w:val="0050174B"/>
    <w:rsid w:val="00501761"/>
    <w:rsid w:val="005017D8"/>
    <w:rsid w:val="005017E4"/>
    <w:rsid w:val="00501826"/>
    <w:rsid w:val="0050186D"/>
    <w:rsid w:val="005018DA"/>
    <w:rsid w:val="00501951"/>
    <w:rsid w:val="005019BC"/>
    <w:rsid w:val="00501AEB"/>
    <w:rsid w:val="00501B05"/>
    <w:rsid w:val="00501B70"/>
    <w:rsid w:val="00501BB0"/>
    <w:rsid w:val="00501BB2"/>
    <w:rsid w:val="00501BE1"/>
    <w:rsid w:val="00501DD1"/>
    <w:rsid w:val="00501DF7"/>
    <w:rsid w:val="00501E0E"/>
    <w:rsid w:val="00501E92"/>
    <w:rsid w:val="00501E9A"/>
    <w:rsid w:val="00501F34"/>
    <w:rsid w:val="00501FE8"/>
    <w:rsid w:val="0050209C"/>
    <w:rsid w:val="005020D6"/>
    <w:rsid w:val="0050214E"/>
    <w:rsid w:val="00502167"/>
    <w:rsid w:val="005021E0"/>
    <w:rsid w:val="00502325"/>
    <w:rsid w:val="005023B7"/>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081"/>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4B"/>
    <w:rsid w:val="00504C8F"/>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E92"/>
    <w:rsid w:val="00505F18"/>
    <w:rsid w:val="00505F22"/>
    <w:rsid w:val="00505F87"/>
    <w:rsid w:val="005060CA"/>
    <w:rsid w:val="00506261"/>
    <w:rsid w:val="005062B4"/>
    <w:rsid w:val="005062DA"/>
    <w:rsid w:val="00506377"/>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9D"/>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84"/>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7B4"/>
    <w:rsid w:val="00512838"/>
    <w:rsid w:val="00512843"/>
    <w:rsid w:val="00512862"/>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8B"/>
    <w:rsid w:val="005133B7"/>
    <w:rsid w:val="005133EA"/>
    <w:rsid w:val="005133F8"/>
    <w:rsid w:val="00513405"/>
    <w:rsid w:val="0051348F"/>
    <w:rsid w:val="005136C2"/>
    <w:rsid w:val="0051380F"/>
    <w:rsid w:val="005138BD"/>
    <w:rsid w:val="0051398F"/>
    <w:rsid w:val="005139A2"/>
    <w:rsid w:val="005139AF"/>
    <w:rsid w:val="005139EB"/>
    <w:rsid w:val="00513A7F"/>
    <w:rsid w:val="00513AD2"/>
    <w:rsid w:val="00513ADA"/>
    <w:rsid w:val="00513B2B"/>
    <w:rsid w:val="00513C02"/>
    <w:rsid w:val="00513C36"/>
    <w:rsid w:val="00513E45"/>
    <w:rsid w:val="00513E78"/>
    <w:rsid w:val="00513F5A"/>
    <w:rsid w:val="00513F5B"/>
    <w:rsid w:val="00513F5E"/>
    <w:rsid w:val="00513F78"/>
    <w:rsid w:val="00514275"/>
    <w:rsid w:val="005143C8"/>
    <w:rsid w:val="0051450A"/>
    <w:rsid w:val="005145D6"/>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C7"/>
    <w:rsid w:val="005150E9"/>
    <w:rsid w:val="00515102"/>
    <w:rsid w:val="0051520E"/>
    <w:rsid w:val="005152F5"/>
    <w:rsid w:val="005153E8"/>
    <w:rsid w:val="005153EB"/>
    <w:rsid w:val="00515437"/>
    <w:rsid w:val="005154EC"/>
    <w:rsid w:val="00515503"/>
    <w:rsid w:val="0051550B"/>
    <w:rsid w:val="00515569"/>
    <w:rsid w:val="005155C6"/>
    <w:rsid w:val="005156BA"/>
    <w:rsid w:val="0051572A"/>
    <w:rsid w:val="00515751"/>
    <w:rsid w:val="0051575D"/>
    <w:rsid w:val="005157B3"/>
    <w:rsid w:val="005157B4"/>
    <w:rsid w:val="005158F6"/>
    <w:rsid w:val="005159C0"/>
    <w:rsid w:val="00515A20"/>
    <w:rsid w:val="00515B69"/>
    <w:rsid w:val="00515C9D"/>
    <w:rsid w:val="00515CC6"/>
    <w:rsid w:val="00515CD9"/>
    <w:rsid w:val="00515D4B"/>
    <w:rsid w:val="00515D4D"/>
    <w:rsid w:val="00515E4D"/>
    <w:rsid w:val="00515F1B"/>
    <w:rsid w:val="00515F25"/>
    <w:rsid w:val="00516005"/>
    <w:rsid w:val="00516164"/>
    <w:rsid w:val="005161BC"/>
    <w:rsid w:val="00516222"/>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BB"/>
    <w:rsid w:val="00516EC5"/>
    <w:rsid w:val="00516F60"/>
    <w:rsid w:val="00516F8F"/>
    <w:rsid w:val="00517006"/>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E5"/>
    <w:rsid w:val="00517FF9"/>
    <w:rsid w:val="00520004"/>
    <w:rsid w:val="00520054"/>
    <w:rsid w:val="0052007E"/>
    <w:rsid w:val="005200B2"/>
    <w:rsid w:val="00520153"/>
    <w:rsid w:val="005201AF"/>
    <w:rsid w:val="005202E5"/>
    <w:rsid w:val="00520315"/>
    <w:rsid w:val="0052031C"/>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DED"/>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77F"/>
    <w:rsid w:val="0052186C"/>
    <w:rsid w:val="00521931"/>
    <w:rsid w:val="00521AB0"/>
    <w:rsid w:val="00521C53"/>
    <w:rsid w:val="00521C75"/>
    <w:rsid w:val="00521C78"/>
    <w:rsid w:val="00521CC0"/>
    <w:rsid w:val="00521D32"/>
    <w:rsid w:val="00521D7D"/>
    <w:rsid w:val="00521E10"/>
    <w:rsid w:val="00521E1F"/>
    <w:rsid w:val="00521E2F"/>
    <w:rsid w:val="00521FE1"/>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ABD"/>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7E"/>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0BF"/>
    <w:rsid w:val="0052411A"/>
    <w:rsid w:val="005241D8"/>
    <w:rsid w:val="00524319"/>
    <w:rsid w:val="00524747"/>
    <w:rsid w:val="0052481D"/>
    <w:rsid w:val="00524835"/>
    <w:rsid w:val="0052485F"/>
    <w:rsid w:val="0052495F"/>
    <w:rsid w:val="005249A2"/>
    <w:rsid w:val="005249AB"/>
    <w:rsid w:val="00524A06"/>
    <w:rsid w:val="00524A59"/>
    <w:rsid w:val="00524B05"/>
    <w:rsid w:val="00524B41"/>
    <w:rsid w:val="00524B64"/>
    <w:rsid w:val="00524C5B"/>
    <w:rsid w:val="00524C71"/>
    <w:rsid w:val="00524CD5"/>
    <w:rsid w:val="00524D9B"/>
    <w:rsid w:val="00524DF2"/>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D5"/>
    <w:rsid w:val="005259F3"/>
    <w:rsid w:val="00525A4A"/>
    <w:rsid w:val="00525B0F"/>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2FB"/>
    <w:rsid w:val="005263DE"/>
    <w:rsid w:val="0052642E"/>
    <w:rsid w:val="00526456"/>
    <w:rsid w:val="0052647A"/>
    <w:rsid w:val="005264E0"/>
    <w:rsid w:val="0052669D"/>
    <w:rsid w:val="005266A7"/>
    <w:rsid w:val="005266C5"/>
    <w:rsid w:val="005266DE"/>
    <w:rsid w:val="00526804"/>
    <w:rsid w:val="005268AB"/>
    <w:rsid w:val="00526969"/>
    <w:rsid w:val="005269B5"/>
    <w:rsid w:val="00526A7E"/>
    <w:rsid w:val="00526A88"/>
    <w:rsid w:val="00526B19"/>
    <w:rsid w:val="00526B31"/>
    <w:rsid w:val="00526B47"/>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37"/>
    <w:rsid w:val="00527554"/>
    <w:rsid w:val="0052766B"/>
    <w:rsid w:val="005276F6"/>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3"/>
    <w:rsid w:val="00531099"/>
    <w:rsid w:val="0053113B"/>
    <w:rsid w:val="00531140"/>
    <w:rsid w:val="005311DF"/>
    <w:rsid w:val="005312E6"/>
    <w:rsid w:val="005313A2"/>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08"/>
    <w:rsid w:val="0053212F"/>
    <w:rsid w:val="0053213C"/>
    <w:rsid w:val="0053216A"/>
    <w:rsid w:val="005321FA"/>
    <w:rsid w:val="0053233E"/>
    <w:rsid w:val="0053235B"/>
    <w:rsid w:val="00532422"/>
    <w:rsid w:val="005324A5"/>
    <w:rsid w:val="00532544"/>
    <w:rsid w:val="00532546"/>
    <w:rsid w:val="0053257B"/>
    <w:rsid w:val="0053257D"/>
    <w:rsid w:val="00532588"/>
    <w:rsid w:val="00532674"/>
    <w:rsid w:val="00532683"/>
    <w:rsid w:val="0053268C"/>
    <w:rsid w:val="00532696"/>
    <w:rsid w:val="0053271C"/>
    <w:rsid w:val="0053275C"/>
    <w:rsid w:val="00532771"/>
    <w:rsid w:val="00532772"/>
    <w:rsid w:val="005327EA"/>
    <w:rsid w:val="0053290F"/>
    <w:rsid w:val="00532926"/>
    <w:rsid w:val="00532973"/>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AE"/>
    <w:rsid w:val="005330F2"/>
    <w:rsid w:val="0053313A"/>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96"/>
    <w:rsid w:val="005342D0"/>
    <w:rsid w:val="005342E1"/>
    <w:rsid w:val="00534388"/>
    <w:rsid w:val="0053440C"/>
    <w:rsid w:val="00534438"/>
    <w:rsid w:val="0053447D"/>
    <w:rsid w:val="005344A0"/>
    <w:rsid w:val="00534592"/>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11E"/>
    <w:rsid w:val="00535271"/>
    <w:rsid w:val="0053534E"/>
    <w:rsid w:val="00535350"/>
    <w:rsid w:val="00535399"/>
    <w:rsid w:val="005353F2"/>
    <w:rsid w:val="005353FD"/>
    <w:rsid w:val="00535579"/>
    <w:rsid w:val="005355AE"/>
    <w:rsid w:val="0053560B"/>
    <w:rsid w:val="00535769"/>
    <w:rsid w:val="005358CD"/>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66"/>
    <w:rsid w:val="005360B7"/>
    <w:rsid w:val="005360BF"/>
    <w:rsid w:val="00536101"/>
    <w:rsid w:val="00536119"/>
    <w:rsid w:val="005361E8"/>
    <w:rsid w:val="0053624C"/>
    <w:rsid w:val="0053625A"/>
    <w:rsid w:val="00536273"/>
    <w:rsid w:val="005362BF"/>
    <w:rsid w:val="00536338"/>
    <w:rsid w:val="00536425"/>
    <w:rsid w:val="00536461"/>
    <w:rsid w:val="005364D2"/>
    <w:rsid w:val="005364E1"/>
    <w:rsid w:val="0053655E"/>
    <w:rsid w:val="0053659B"/>
    <w:rsid w:val="005365E5"/>
    <w:rsid w:val="005365FE"/>
    <w:rsid w:val="00536612"/>
    <w:rsid w:val="0053669B"/>
    <w:rsid w:val="005366E4"/>
    <w:rsid w:val="0053681B"/>
    <w:rsid w:val="00536828"/>
    <w:rsid w:val="005368E3"/>
    <w:rsid w:val="00536905"/>
    <w:rsid w:val="00536939"/>
    <w:rsid w:val="0053698F"/>
    <w:rsid w:val="00536A11"/>
    <w:rsid w:val="00536A67"/>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27"/>
    <w:rsid w:val="0054005C"/>
    <w:rsid w:val="00540092"/>
    <w:rsid w:val="005400D9"/>
    <w:rsid w:val="005400E7"/>
    <w:rsid w:val="0054010F"/>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1E"/>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0FC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9"/>
    <w:rsid w:val="0054187B"/>
    <w:rsid w:val="0054187E"/>
    <w:rsid w:val="005418A0"/>
    <w:rsid w:val="005418AD"/>
    <w:rsid w:val="0054199D"/>
    <w:rsid w:val="005419B4"/>
    <w:rsid w:val="00541A13"/>
    <w:rsid w:val="00541B7A"/>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892"/>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39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123"/>
    <w:rsid w:val="00544209"/>
    <w:rsid w:val="0054429D"/>
    <w:rsid w:val="0054433F"/>
    <w:rsid w:val="00544685"/>
    <w:rsid w:val="005447F1"/>
    <w:rsid w:val="0054485A"/>
    <w:rsid w:val="00544930"/>
    <w:rsid w:val="0054495F"/>
    <w:rsid w:val="00544985"/>
    <w:rsid w:val="0054499B"/>
    <w:rsid w:val="005449D3"/>
    <w:rsid w:val="00544A02"/>
    <w:rsid w:val="00544ACB"/>
    <w:rsid w:val="00544B15"/>
    <w:rsid w:val="00544B4A"/>
    <w:rsid w:val="00544B96"/>
    <w:rsid w:val="00544BEE"/>
    <w:rsid w:val="00544C82"/>
    <w:rsid w:val="00544D8F"/>
    <w:rsid w:val="00544E82"/>
    <w:rsid w:val="00544E8E"/>
    <w:rsid w:val="00544EA2"/>
    <w:rsid w:val="00544FCA"/>
    <w:rsid w:val="00544FD3"/>
    <w:rsid w:val="0054513A"/>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0D"/>
    <w:rsid w:val="00545DB5"/>
    <w:rsid w:val="00545E96"/>
    <w:rsid w:val="00545F75"/>
    <w:rsid w:val="005460E6"/>
    <w:rsid w:val="005462BC"/>
    <w:rsid w:val="005462C5"/>
    <w:rsid w:val="005462CE"/>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64"/>
    <w:rsid w:val="005467A8"/>
    <w:rsid w:val="00546866"/>
    <w:rsid w:val="005468C8"/>
    <w:rsid w:val="00546909"/>
    <w:rsid w:val="0054696A"/>
    <w:rsid w:val="00546A21"/>
    <w:rsid w:val="00546B41"/>
    <w:rsid w:val="00546B65"/>
    <w:rsid w:val="00546B6A"/>
    <w:rsid w:val="00546B90"/>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989"/>
    <w:rsid w:val="00547A0A"/>
    <w:rsid w:val="00547AD3"/>
    <w:rsid w:val="00547B12"/>
    <w:rsid w:val="00547B41"/>
    <w:rsid w:val="00547B52"/>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0FA9"/>
    <w:rsid w:val="00551071"/>
    <w:rsid w:val="005512B7"/>
    <w:rsid w:val="005513FE"/>
    <w:rsid w:val="00551518"/>
    <w:rsid w:val="0055153B"/>
    <w:rsid w:val="0055161B"/>
    <w:rsid w:val="00551674"/>
    <w:rsid w:val="00551732"/>
    <w:rsid w:val="00551769"/>
    <w:rsid w:val="0055176E"/>
    <w:rsid w:val="0055184C"/>
    <w:rsid w:val="005519C6"/>
    <w:rsid w:val="00551A21"/>
    <w:rsid w:val="00551ACC"/>
    <w:rsid w:val="00551AE5"/>
    <w:rsid w:val="00551AEF"/>
    <w:rsid w:val="00551AF1"/>
    <w:rsid w:val="00551B2B"/>
    <w:rsid w:val="00551B6A"/>
    <w:rsid w:val="00551B7C"/>
    <w:rsid w:val="00551D55"/>
    <w:rsid w:val="00551E3D"/>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45B"/>
    <w:rsid w:val="00552500"/>
    <w:rsid w:val="0055255E"/>
    <w:rsid w:val="00552712"/>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41"/>
    <w:rsid w:val="005531D2"/>
    <w:rsid w:val="005531D9"/>
    <w:rsid w:val="00553219"/>
    <w:rsid w:val="0055324E"/>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582"/>
    <w:rsid w:val="00554630"/>
    <w:rsid w:val="005547EC"/>
    <w:rsid w:val="005548A2"/>
    <w:rsid w:val="005548BF"/>
    <w:rsid w:val="00554910"/>
    <w:rsid w:val="00554917"/>
    <w:rsid w:val="0055498F"/>
    <w:rsid w:val="005549CB"/>
    <w:rsid w:val="005549D3"/>
    <w:rsid w:val="00554A1D"/>
    <w:rsid w:val="00554A2D"/>
    <w:rsid w:val="00554A67"/>
    <w:rsid w:val="00554B16"/>
    <w:rsid w:val="00554B4B"/>
    <w:rsid w:val="00554B61"/>
    <w:rsid w:val="00554B89"/>
    <w:rsid w:val="00554B9E"/>
    <w:rsid w:val="00554BF2"/>
    <w:rsid w:val="00554BF3"/>
    <w:rsid w:val="00554C38"/>
    <w:rsid w:val="00554CAE"/>
    <w:rsid w:val="00554D02"/>
    <w:rsid w:val="00554D17"/>
    <w:rsid w:val="00554D2F"/>
    <w:rsid w:val="00554F1E"/>
    <w:rsid w:val="00554F7C"/>
    <w:rsid w:val="00554F8D"/>
    <w:rsid w:val="00554FF9"/>
    <w:rsid w:val="00555011"/>
    <w:rsid w:val="005550FB"/>
    <w:rsid w:val="00555140"/>
    <w:rsid w:val="0055518A"/>
    <w:rsid w:val="005551C7"/>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C70"/>
    <w:rsid w:val="00555D77"/>
    <w:rsid w:val="00555DE0"/>
    <w:rsid w:val="00555E39"/>
    <w:rsid w:val="00555F17"/>
    <w:rsid w:val="00555FAF"/>
    <w:rsid w:val="005560D3"/>
    <w:rsid w:val="0055618F"/>
    <w:rsid w:val="00556295"/>
    <w:rsid w:val="005562A7"/>
    <w:rsid w:val="005562CB"/>
    <w:rsid w:val="00556301"/>
    <w:rsid w:val="00556367"/>
    <w:rsid w:val="00556392"/>
    <w:rsid w:val="00556457"/>
    <w:rsid w:val="00556584"/>
    <w:rsid w:val="00556603"/>
    <w:rsid w:val="00556609"/>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E8"/>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3F6"/>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3EB"/>
    <w:rsid w:val="00561442"/>
    <w:rsid w:val="00561578"/>
    <w:rsid w:val="005615F2"/>
    <w:rsid w:val="0056167D"/>
    <w:rsid w:val="005616E7"/>
    <w:rsid w:val="00561724"/>
    <w:rsid w:val="00561732"/>
    <w:rsid w:val="0056174D"/>
    <w:rsid w:val="0056191C"/>
    <w:rsid w:val="0056195C"/>
    <w:rsid w:val="005619FA"/>
    <w:rsid w:val="00561A84"/>
    <w:rsid w:val="00561BB1"/>
    <w:rsid w:val="00561DC8"/>
    <w:rsid w:val="00561E81"/>
    <w:rsid w:val="00561F0D"/>
    <w:rsid w:val="00561FA8"/>
    <w:rsid w:val="00561FDC"/>
    <w:rsid w:val="00561FE1"/>
    <w:rsid w:val="00562243"/>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DF0"/>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72"/>
    <w:rsid w:val="00563A97"/>
    <w:rsid w:val="00563AD4"/>
    <w:rsid w:val="00563B79"/>
    <w:rsid w:val="00563CBD"/>
    <w:rsid w:val="00563CBF"/>
    <w:rsid w:val="00563D71"/>
    <w:rsid w:val="00563D73"/>
    <w:rsid w:val="00563DFE"/>
    <w:rsid w:val="00563EAC"/>
    <w:rsid w:val="00563F69"/>
    <w:rsid w:val="0056402B"/>
    <w:rsid w:val="00564050"/>
    <w:rsid w:val="0056408D"/>
    <w:rsid w:val="00564126"/>
    <w:rsid w:val="00564179"/>
    <w:rsid w:val="005641BE"/>
    <w:rsid w:val="00564210"/>
    <w:rsid w:val="00564334"/>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7E"/>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516"/>
    <w:rsid w:val="00567647"/>
    <w:rsid w:val="00567674"/>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9F"/>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4C"/>
    <w:rsid w:val="0057015A"/>
    <w:rsid w:val="00570195"/>
    <w:rsid w:val="005701A7"/>
    <w:rsid w:val="005701E7"/>
    <w:rsid w:val="00570259"/>
    <w:rsid w:val="0057025B"/>
    <w:rsid w:val="00570281"/>
    <w:rsid w:val="005702B0"/>
    <w:rsid w:val="005702D0"/>
    <w:rsid w:val="00570321"/>
    <w:rsid w:val="005703C6"/>
    <w:rsid w:val="00570407"/>
    <w:rsid w:val="0057048B"/>
    <w:rsid w:val="00570582"/>
    <w:rsid w:val="00570595"/>
    <w:rsid w:val="0057059E"/>
    <w:rsid w:val="005705CB"/>
    <w:rsid w:val="005705DC"/>
    <w:rsid w:val="0057064C"/>
    <w:rsid w:val="00570651"/>
    <w:rsid w:val="005706BE"/>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4A"/>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99"/>
    <w:rsid w:val="005717C5"/>
    <w:rsid w:val="00571828"/>
    <w:rsid w:val="0057182D"/>
    <w:rsid w:val="00571835"/>
    <w:rsid w:val="00571891"/>
    <w:rsid w:val="005718FC"/>
    <w:rsid w:val="00571936"/>
    <w:rsid w:val="00571A5D"/>
    <w:rsid w:val="00571AE0"/>
    <w:rsid w:val="00571BAC"/>
    <w:rsid w:val="00571BF3"/>
    <w:rsid w:val="00571D8A"/>
    <w:rsid w:val="00571F19"/>
    <w:rsid w:val="00571FDA"/>
    <w:rsid w:val="0057208B"/>
    <w:rsid w:val="0057209D"/>
    <w:rsid w:val="00572146"/>
    <w:rsid w:val="00572237"/>
    <w:rsid w:val="0057229D"/>
    <w:rsid w:val="005722FA"/>
    <w:rsid w:val="00572311"/>
    <w:rsid w:val="00572422"/>
    <w:rsid w:val="00572433"/>
    <w:rsid w:val="00572455"/>
    <w:rsid w:val="0057245B"/>
    <w:rsid w:val="00572484"/>
    <w:rsid w:val="005725BD"/>
    <w:rsid w:val="00572602"/>
    <w:rsid w:val="0057260A"/>
    <w:rsid w:val="00572624"/>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073"/>
    <w:rsid w:val="0057310A"/>
    <w:rsid w:val="00573121"/>
    <w:rsid w:val="005731A5"/>
    <w:rsid w:val="0057323A"/>
    <w:rsid w:val="00573276"/>
    <w:rsid w:val="0057344B"/>
    <w:rsid w:val="00573526"/>
    <w:rsid w:val="00573542"/>
    <w:rsid w:val="00573577"/>
    <w:rsid w:val="005735B3"/>
    <w:rsid w:val="0057374A"/>
    <w:rsid w:val="00573893"/>
    <w:rsid w:val="005738E3"/>
    <w:rsid w:val="005739A7"/>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24"/>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3B"/>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7E4"/>
    <w:rsid w:val="00575855"/>
    <w:rsid w:val="00575898"/>
    <w:rsid w:val="005758C6"/>
    <w:rsid w:val="00575933"/>
    <w:rsid w:val="00575935"/>
    <w:rsid w:val="005759E9"/>
    <w:rsid w:val="00575A3C"/>
    <w:rsid w:val="00575A44"/>
    <w:rsid w:val="00575B13"/>
    <w:rsid w:val="00575B83"/>
    <w:rsid w:val="00575B8B"/>
    <w:rsid w:val="00575C28"/>
    <w:rsid w:val="00575CC2"/>
    <w:rsid w:val="00575CD8"/>
    <w:rsid w:val="00575D8A"/>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ABA"/>
    <w:rsid w:val="00576B33"/>
    <w:rsid w:val="00576C31"/>
    <w:rsid w:val="00576D5A"/>
    <w:rsid w:val="00576D83"/>
    <w:rsid w:val="00576E0F"/>
    <w:rsid w:val="00576E5C"/>
    <w:rsid w:val="00576E6E"/>
    <w:rsid w:val="00576EAE"/>
    <w:rsid w:val="00576ECB"/>
    <w:rsid w:val="0057706F"/>
    <w:rsid w:val="0057709B"/>
    <w:rsid w:val="005770F3"/>
    <w:rsid w:val="0057711A"/>
    <w:rsid w:val="005771D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AD6"/>
    <w:rsid w:val="00577C1C"/>
    <w:rsid w:val="00577C2C"/>
    <w:rsid w:val="00577C33"/>
    <w:rsid w:val="00577C67"/>
    <w:rsid w:val="00577C82"/>
    <w:rsid w:val="00577D44"/>
    <w:rsid w:val="00577DA4"/>
    <w:rsid w:val="00577E12"/>
    <w:rsid w:val="00577EB7"/>
    <w:rsid w:val="00577EEF"/>
    <w:rsid w:val="00577FCB"/>
    <w:rsid w:val="005800FB"/>
    <w:rsid w:val="00580163"/>
    <w:rsid w:val="005801B1"/>
    <w:rsid w:val="00580232"/>
    <w:rsid w:val="00580307"/>
    <w:rsid w:val="005803BA"/>
    <w:rsid w:val="00580424"/>
    <w:rsid w:val="0058045F"/>
    <w:rsid w:val="00580573"/>
    <w:rsid w:val="005805E6"/>
    <w:rsid w:val="0058060D"/>
    <w:rsid w:val="0058073B"/>
    <w:rsid w:val="00580740"/>
    <w:rsid w:val="005807E2"/>
    <w:rsid w:val="0058084B"/>
    <w:rsid w:val="0058086B"/>
    <w:rsid w:val="00580912"/>
    <w:rsid w:val="00580953"/>
    <w:rsid w:val="00580B34"/>
    <w:rsid w:val="00580C32"/>
    <w:rsid w:val="00580C33"/>
    <w:rsid w:val="00580C8F"/>
    <w:rsid w:val="00580C98"/>
    <w:rsid w:val="00580D3A"/>
    <w:rsid w:val="00580E23"/>
    <w:rsid w:val="00580E99"/>
    <w:rsid w:val="00580ED2"/>
    <w:rsid w:val="005810F0"/>
    <w:rsid w:val="00581147"/>
    <w:rsid w:val="005811DE"/>
    <w:rsid w:val="005811F8"/>
    <w:rsid w:val="005811F9"/>
    <w:rsid w:val="00581238"/>
    <w:rsid w:val="005813BE"/>
    <w:rsid w:val="005813D1"/>
    <w:rsid w:val="00581435"/>
    <w:rsid w:val="00581456"/>
    <w:rsid w:val="0058148D"/>
    <w:rsid w:val="005815C1"/>
    <w:rsid w:val="005815CC"/>
    <w:rsid w:val="005815EC"/>
    <w:rsid w:val="0058172E"/>
    <w:rsid w:val="00581750"/>
    <w:rsid w:val="0058185C"/>
    <w:rsid w:val="00581A23"/>
    <w:rsid w:val="00581A3B"/>
    <w:rsid w:val="00581A4C"/>
    <w:rsid w:val="00581AE5"/>
    <w:rsid w:val="00581AF3"/>
    <w:rsid w:val="00581B8F"/>
    <w:rsid w:val="00581E5E"/>
    <w:rsid w:val="00581EA2"/>
    <w:rsid w:val="00581F0B"/>
    <w:rsid w:val="00581FD4"/>
    <w:rsid w:val="00581FEE"/>
    <w:rsid w:val="00582010"/>
    <w:rsid w:val="005820BB"/>
    <w:rsid w:val="005820E1"/>
    <w:rsid w:val="00582165"/>
    <w:rsid w:val="005821E9"/>
    <w:rsid w:val="005822BE"/>
    <w:rsid w:val="005822F9"/>
    <w:rsid w:val="0058237B"/>
    <w:rsid w:val="0058238A"/>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73"/>
    <w:rsid w:val="00582C88"/>
    <w:rsid w:val="00582ED8"/>
    <w:rsid w:val="00582EED"/>
    <w:rsid w:val="00582F76"/>
    <w:rsid w:val="0058301E"/>
    <w:rsid w:val="00583062"/>
    <w:rsid w:val="005830BC"/>
    <w:rsid w:val="005832CC"/>
    <w:rsid w:val="00583345"/>
    <w:rsid w:val="00583379"/>
    <w:rsid w:val="005833D2"/>
    <w:rsid w:val="00583429"/>
    <w:rsid w:val="0058344F"/>
    <w:rsid w:val="005834C1"/>
    <w:rsid w:val="00583509"/>
    <w:rsid w:val="00583535"/>
    <w:rsid w:val="00583570"/>
    <w:rsid w:val="005835A1"/>
    <w:rsid w:val="005835DE"/>
    <w:rsid w:val="00583603"/>
    <w:rsid w:val="005836A5"/>
    <w:rsid w:val="005836DF"/>
    <w:rsid w:val="005836EC"/>
    <w:rsid w:val="0058395C"/>
    <w:rsid w:val="0058399A"/>
    <w:rsid w:val="005839D0"/>
    <w:rsid w:val="00583B37"/>
    <w:rsid w:val="00583B65"/>
    <w:rsid w:val="00583BB6"/>
    <w:rsid w:val="00583BD9"/>
    <w:rsid w:val="00583C6F"/>
    <w:rsid w:val="00583C98"/>
    <w:rsid w:val="00583DFB"/>
    <w:rsid w:val="00583E89"/>
    <w:rsid w:val="00583F00"/>
    <w:rsid w:val="00583FF6"/>
    <w:rsid w:val="00584033"/>
    <w:rsid w:val="0058408E"/>
    <w:rsid w:val="00584091"/>
    <w:rsid w:val="00584122"/>
    <w:rsid w:val="00584145"/>
    <w:rsid w:val="005842E7"/>
    <w:rsid w:val="00584310"/>
    <w:rsid w:val="0058433C"/>
    <w:rsid w:val="00584379"/>
    <w:rsid w:val="005843AF"/>
    <w:rsid w:val="005843C0"/>
    <w:rsid w:val="005843CA"/>
    <w:rsid w:val="005844DC"/>
    <w:rsid w:val="005844EB"/>
    <w:rsid w:val="00584586"/>
    <w:rsid w:val="005845CF"/>
    <w:rsid w:val="00584677"/>
    <w:rsid w:val="005846B5"/>
    <w:rsid w:val="0058475A"/>
    <w:rsid w:val="00584788"/>
    <w:rsid w:val="005848ED"/>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8BB"/>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87"/>
    <w:rsid w:val="0058659D"/>
    <w:rsid w:val="005865D6"/>
    <w:rsid w:val="00586634"/>
    <w:rsid w:val="00586672"/>
    <w:rsid w:val="00586697"/>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288"/>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9D"/>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19"/>
    <w:rsid w:val="00591939"/>
    <w:rsid w:val="0059196A"/>
    <w:rsid w:val="00591A5E"/>
    <w:rsid w:val="00591AB7"/>
    <w:rsid w:val="00591BBE"/>
    <w:rsid w:val="00591C0D"/>
    <w:rsid w:val="00591CD8"/>
    <w:rsid w:val="00591D68"/>
    <w:rsid w:val="00591DA1"/>
    <w:rsid w:val="00591DD6"/>
    <w:rsid w:val="00591E8F"/>
    <w:rsid w:val="00591FC1"/>
    <w:rsid w:val="00591FD2"/>
    <w:rsid w:val="005920F5"/>
    <w:rsid w:val="00592275"/>
    <w:rsid w:val="00592295"/>
    <w:rsid w:val="005922AE"/>
    <w:rsid w:val="005922FB"/>
    <w:rsid w:val="00592419"/>
    <w:rsid w:val="0059245D"/>
    <w:rsid w:val="0059247A"/>
    <w:rsid w:val="005924AE"/>
    <w:rsid w:val="00592558"/>
    <w:rsid w:val="00592675"/>
    <w:rsid w:val="00592697"/>
    <w:rsid w:val="005927F6"/>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0B"/>
    <w:rsid w:val="0059331A"/>
    <w:rsid w:val="00593364"/>
    <w:rsid w:val="00593373"/>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86"/>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7E0"/>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803"/>
    <w:rsid w:val="00596949"/>
    <w:rsid w:val="00596951"/>
    <w:rsid w:val="00596984"/>
    <w:rsid w:val="00596A02"/>
    <w:rsid w:val="00596AE0"/>
    <w:rsid w:val="00596BF2"/>
    <w:rsid w:val="00596C0F"/>
    <w:rsid w:val="00596C3C"/>
    <w:rsid w:val="00596C5D"/>
    <w:rsid w:val="00596D86"/>
    <w:rsid w:val="00596DD3"/>
    <w:rsid w:val="00596E05"/>
    <w:rsid w:val="00596F09"/>
    <w:rsid w:val="0059706D"/>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5A"/>
    <w:rsid w:val="005A0D6B"/>
    <w:rsid w:val="005A0E62"/>
    <w:rsid w:val="005A0F71"/>
    <w:rsid w:val="005A1049"/>
    <w:rsid w:val="005A1137"/>
    <w:rsid w:val="005A113C"/>
    <w:rsid w:val="005A1146"/>
    <w:rsid w:val="005A12D8"/>
    <w:rsid w:val="005A1497"/>
    <w:rsid w:val="005A1621"/>
    <w:rsid w:val="005A1678"/>
    <w:rsid w:val="005A16E1"/>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5A"/>
    <w:rsid w:val="005A1D78"/>
    <w:rsid w:val="005A1D94"/>
    <w:rsid w:val="005A1D9D"/>
    <w:rsid w:val="005A1DA8"/>
    <w:rsid w:val="005A1E77"/>
    <w:rsid w:val="005A1E95"/>
    <w:rsid w:val="005A1F64"/>
    <w:rsid w:val="005A1FAE"/>
    <w:rsid w:val="005A1FE1"/>
    <w:rsid w:val="005A2041"/>
    <w:rsid w:val="005A2075"/>
    <w:rsid w:val="005A20FE"/>
    <w:rsid w:val="005A2117"/>
    <w:rsid w:val="005A22AB"/>
    <w:rsid w:val="005A22D9"/>
    <w:rsid w:val="005A22F4"/>
    <w:rsid w:val="005A231A"/>
    <w:rsid w:val="005A233A"/>
    <w:rsid w:val="005A2389"/>
    <w:rsid w:val="005A23FE"/>
    <w:rsid w:val="005A2420"/>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6AE"/>
    <w:rsid w:val="005A379B"/>
    <w:rsid w:val="005A37BE"/>
    <w:rsid w:val="005A37F3"/>
    <w:rsid w:val="005A3863"/>
    <w:rsid w:val="005A386F"/>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3FB0"/>
    <w:rsid w:val="005A4027"/>
    <w:rsid w:val="005A4064"/>
    <w:rsid w:val="005A40A9"/>
    <w:rsid w:val="005A420E"/>
    <w:rsid w:val="005A42FC"/>
    <w:rsid w:val="005A433E"/>
    <w:rsid w:val="005A4357"/>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47"/>
    <w:rsid w:val="005A5993"/>
    <w:rsid w:val="005A5A73"/>
    <w:rsid w:val="005A5A86"/>
    <w:rsid w:val="005A5C16"/>
    <w:rsid w:val="005A5D32"/>
    <w:rsid w:val="005A5D89"/>
    <w:rsid w:val="005A5DAE"/>
    <w:rsid w:val="005A5E26"/>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BB5"/>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8B"/>
    <w:rsid w:val="005A78E5"/>
    <w:rsid w:val="005A78E6"/>
    <w:rsid w:val="005A792C"/>
    <w:rsid w:val="005A79F5"/>
    <w:rsid w:val="005A79F7"/>
    <w:rsid w:val="005A7A27"/>
    <w:rsid w:val="005A7A32"/>
    <w:rsid w:val="005A7AA6"/>
    <w:rsid w:val="005A7CEA"/>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20"/>
    <w:rsid w:val="005B0437"/>
    <w:rsid w:val="005B0475"/>
    <w:rsid w:val="005B049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95D"/>
    <w:rsid w:val="005B1A0D"/>
    <w:rsid w:val="005B1A0E"/>
    <w:rsid w:val="005B1B1A"/>
    <w:rsid w:val="005B1B3C"/>
    <w:rsid w:val="005B1B83"/>
    <w:rsid w:val="005B1BB4"/>
    <w:rsid w:val="005B1C52"/>
    <w:rsid w:val="005B1CA8"/>
    <w:rsid w:val="005B1CED"/>
    <w:rsid w:val="005B1D1B"/>
    <w:rsid w:val="005B1FA0"/>
    <w:rsid w:val="005B1FEB"/>
    <w:rsid w:val="005B204B"/>
    <w:rsid w:val="005B2088"/>
    <w:rsid w:val="005B20E0"/>
    <w:rsid w:val="005B2171"/>
    <w:rsid w:val="005B22C2"/>
    <w:rsid w:val="005B22FC"/>
    <w:rsid w:val="005B23CB"/>
    <w:rsid w:val="005B23ED"/>
    <w:rsid w:val="005B23F5"/>
    <w:rsid w:val="005B240E"/>
    <w:rsid w:val="005B248D"/>
    <w:rsid w:val="005B2556"/>
    <w:rsid w:val="005B257F"/>
    <w:rsid w:val="005B25D5"/>
    <w:rsid w:val="005B2644"/>
    <w:rsid w:val="005B268F"/>
    <w:rsid w:val="005B2746"/>
    <w:rsid w:val="005B27A1"/>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247"/>
    <w:rsid w:val="005B32C6"/>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B77"/>
    <w:rsid w:val="005B3C5C"/>
    <w:rsid w:val="005B3DC0"/>
    <w:rsid w:val="005B3DF9"/>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8B8"/>
    <w:rsid w:val="005B49CE"/>
    <w:rsid w:val="005B4A2D"/>
    <w:rsid w:val="005B4A50"/>
    <w:rsid w:val="005B4B34"/>
    <w:rsid w:val="005B4BE3"/>
    <w:rsid w:val="005B4BF5"/>
    <w:rsid w:val="005B4C06"/>
    <w:rsid w:val="005B4CF1"/>
    <w:rsid w:val="005B4DBA"/>
    <w:rsid w:val="005B4DD9"/>
    <w:rsid w:val="005B4DE0"/>
    <w:rsid w:val="005B4EA3"/>
    <w:rsid w:val="005B4FCD"/>
    <w:rsid w:val="005B50A6"/>
    <w:rsid w:val="005B50BE"/>
    <w:rsid w:val="005B522A"/>
    <w:rsid w:val="005B524F"/>
    <w:rsid w:val="005B526A"/>
    <w:rsid w:val="005B52D9"/>
    <w:rsid w:val="005B5403"/>
    <w:rsid w:val="005B5422"/>
    <w:rsid w:val="005B5488"/>
    <w:rsid w:val="005B5542"/>
    <w:rsid w:val="005B566F"/>
    <w:rsid w:val="005B56F6"/>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014"/>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EB6"/>
    <w:rsid w:val="005B6EC7"/>
    <w:rsid w:val="005B6F29"/>
    <w:rsid w:val="005B6F50"/>
    <w:rsid w:val="005B6F6C"/>
    <w:rsid w:val="005B7074"/>
    <w:rsid w:val="005B70C1"/>
    <w:rsid w:val="005B71A1"/>
    <w:rsid w:val="005B71F8"/>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1A"/>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62"/>
    <w:rsid w:val="005C09DD"/>
    <w:rsid w:val="005C0A0D"/>
    <w:rsid w:val="005C0A6F"/>
    <w:rsid w:val="005C0A7D"/>
    <w:rsid w:val="005C0AEA"/>
    <w:rsid w:val="005C0C8F"/>
    <w:rsid w:val="005C0CAA"/>
    <w:rsid w:val="005C0D07"/>
    <w:rsid w:val="005C0DA7"/>
    <w:rsid w:val="005C0E17"/>
    <w:rsid w:val="005C0E78"/>
    <w:rsid w:val="005C0EB7"/>
    <w:rsid w:val="005C0F7A"/>
    <w:rsid w:val="005C1009"/>
    <w:rsid w:val="005C10BC"/>
    <w:rsid w:val="005C114A"/>
    <w:rsid w:val="005C1163"/>
    <w:rsid w:val="005C11EB"/>
    <w:rsid w:val="005C11F6"/>
    <w:rsid w:val="005C1233"/>
    <w:rsid w:val="005C1273"/>
    <w:rsid w:val="005C1277"/>
    <w:rsid w:val="005C127F"/>
    <w:rsid w:val="005C13DD"/>
    <w:rsid w:val="005C1400"/>
    <w:rsid w:val="005C166B"/>
    <w:rsid w:val="005C1688"/>
    <w:rsid w:val="005C16F3"/>
    <w:rsid w:val="005C16F7"/>
    <w:rsid w:val="005C1737"/>
    <w:rsid w:val="005C1830"/>
    <w:rsid w:val="005C1850"/>
    <w:rsid w:val="005C185F"/>
    <w:rsid w:val="005C1B70"/>
    <w:rsid w:val="005C1BD6"/>
    <w:rsid w:val="005C1C8B"/>
    <w:rsid w:val="005C1CA3"/>
    <w:rsid w:val="005C1CAB"/>
    <w:rsid w:val="005C1D36"/>
    <w:rsid w:val="005C1F4B"/>
    <w:rsid w:val="005C1FD3"/>
    <w:rsid w:val="005C201C"/>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0"/>
    <w:rsid w:val="005C2ADC"/>
    <w:rsid w:val="005C2AE5"/>
    <w:rsid w:val="005C2BCE"/>
    <w:rsid w:val="005C2BF6"/>
    <w:rsid w:val="005C2C2E"/>
    <w:rsid w:val="005C2D32"/>
    <w:rsid w:val="005C2D6A"/>
    <w:rsid w:val="005C2D84"/>
    <w:rsid w:val="005C2DDD"/>
    <w:rsid w:val="005C2FE6"/>
    <w:rsid w:val="005C2FF5"/>
    <w:rsid w:val="005C2FFB"/>
    <w:rsid w:val="005C312D"/>
    <w:rsid w:val="005C3149"/>
    <w:rsid w:val="005C3245"/>
    <w:rsid w:val="005C32AA"/>
    <w:rsid w:val="005C3300"/>
    <w:rsid w:val="005C3378"/>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92"/>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EA5"/>
    <w:rsid w:val="005C3F07"/>
    <w:rsid w:val="005C3F74"/>
    <w:rsid w:val="005C3F8F"/>
    <w:rsid w:val="005C3FD2"/>
    <w:rsid w:val="005C4059"/>
    <w:rsid w:val="005C406F"/>
    <w:rsid w:val="005C40C3"/>
    <w:rsid w:val="005C4116"/>
    <w:rsid w:val="005C4184"/>
    <w:rsid w:val="005C41A4"/>
    <w:rsid w:val="005C41F6"/>
    <w:rsid w:val="005C4217"/>
    <w:rsid w:val="005C42A3"/>
    <w:rsid w:val="005C4386"/>
    <w:rsid w:val="005C43BF"/>
    <w:rsid w:val="005C4438"/>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0E2"/>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26"/>
    <w:rsid w:val="005C6739"/>
    <w:rsid w:val="005C674D"/>
    <w:rsid w:val="005C693F"/>
    <w:rsid w:val="005C69D1"/>
    <w:rsid w:val="005C6A80"/>
    <w:rsid w:val="005C6B11"/>
    <w:rsid w:val="005C6C38"/>
    <w:rsid w:val="005C6E0C"/>
    <w:rsid w:val="005C6E17"/>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7B8"/>
    <w:rsid w:val="005C7822"/>
    <w:rsid w:val="005C784A"/>
    <w:rsid w:val="005C7902"/>
    <w:rsid w:val="005C79E5"/>
    <w:rsid w:val="005C7AE6"/>
    <w:rsid w:val="005C7B3A"/>
    <w:rsid w:val="005C7C4E"/>
    <w:rsid w:val="005C7C8D"/>
    <w:rsid w:val="005C7C9A"/>
    <w:rsid w:val="005C7D0B"/>
    <w:rsid w:val="005C7D10"/>
    <w:rsid w:val="005C7D67"/>
    <w:rsid w:val="005C7DE3"/>
    <w:rsid w:val="005C7E6B"/>
    <w:rsid w:val="005C7EDD"/>
    <w:rsid w:val="005C7EFE"/>
    <w:rsid w:val="005C7F73"/>
    <w:rsid w:val="005C7F85"/>
    <w:rsid w:val="005D000C"/>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A1D"/>
    <w:rsid w:val="005D1AEA"/>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42"/>
    <w:rsid w:val="005D23A1"/>
    <w:rsid w:val="005D23BC"/>
    <w:rsid w:val="005D23C6"/>
    <w:rsid w:val="005D2400"/>
    <w:rsid w:val="005D2410"/>
    <w:rsid w:val="005D2457"/>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3FE"/>
    <w:rsid w:val="005D3453"/>
    <w:rsid w:val="005D347C"/>
    <w:rsid w:val="005D34D4"/>
    <w:rsid w:val="005D3531"/>
    <w:rsid w:val="005D3641"/>
    <w:rsid w:val="005D3659"/>
    <w:rsid w:val="005D36A5"/>
    <w:rsid w:val="005D36D2"/>
    <w:rsid w:val="005D3743"/>
    <w:rsid w:val="005D37F6"/>
    <w:rsid w:val="005D3918"/>
    <w:rsid w:val="005D3935"/>
    <w:rsid w:val="005D39EC"/>
    <w:rsid w:val="005D3A9A"/>
    <w:rsid w:val="005D3BF7"/>
    <w:rsid w:val="005D3C13"/>
    <w:rsid w:val="005D3CB3"/>
    <w:rsid w:val="005D3D7E"/>
    <w:rsid w:val="005D3D8C"/>
    <w:rsid w:val="005D3DBB"/>
    <w:rsid w:val="005D3EE1"/>
    <w:rsid w:val="005D3F4C"/>
    <w:rsid w:val="005D3F7E"/>
    <w:rsid w:val="005D3FF0"/>
    <w:rsid w:val="005D3FFF"/>
    <w:rsid w:val="005D407B"/>
    <w:rsid w:val="005D4108"/>
    <w:rsid w:val="005D417D"/>
    <w:rsid w:val="005D4191"/>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B9"/>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1A"/>
    <w:rsid w:val="005D57C6"/>
    <w:rsid w:val="005D57DF"/>
    <w:rsid w:val="005D582D"/>
    <w:rsid w:val="005D585D"/>
    <w:rsid w:val="005D587C"/>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88"/>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C5D"/>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64B"/>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9C"/>
    <w:rsid w:val="005E0FE1"/>
    <w:rsid w:val="005E100A"/>
    <w:rsid w:val="005E101E"/>
    <w:rsid w:val="005E10B1"/>
    <w:rsid w:val="005E113A"/>
    <w:rsid w:val="005E1144"/>
    <w:rsid w:val="005E129E"/>
    <w:rsid w:val="005E12A5"/>
    <w:rsid w:val="005E136E"/>
    <w:rsid w:val="005E1515"/>
    <w:rsid w:val="005E15B2"/>
    <w:rsid w:val="005E15C5"/>
    <w:rsid w:val="005E1608"/>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74B"/>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C3"/>
    <w:rsid w:val="005E32E4"/>
    <w:rsid w:val="005E3314"/>
    <w:rsid w:val="005E33B0"/>
    <w:rsid w:val="005E34E4"/>
    <w:rsid w:val="005E35F0"/>
    <w:rsid w:val="005E3613"/>
    <w:rsid w:val="005E364C"/>
    <w:rsid w:val="005E36A4"/>
    <w:rsid w:val="005E3830"/>
    <w:rsid w:val="005E387A"/>
    <w:rsid w:val="005E38F6"/>
    <w:rsid w:val="005E39A9"/>
    <w:rsid w:val="005E39FF"/>
    <w:rsid w:val="005E3A81"/>
    <w:rsid w:val="005E3BAF"/>
    <w:rsid w:val="005E3BB2"/>
    <w:rsid w:val="005E3C08"/>
    <w:rsid w:val="005E3C99"/>
    <w:rsid w:val="005E3CB6"/>
    <w:rsid w:val="005E3CC4"/>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38D"/>
    <w:rsid w:val="005E441A"/>
    <w:rsid w:val="005E44A9"/>
    <w:rsid w:val="005E44C5"/>
    <w:rsid w:val="005E4573"/>
    <w:rsid w:val="005E4587"/>
    <w:rsid w:val="005E4598"/>
    <w:rsid w:val="005E460A"/>
    <w:rsid w:val="005E4649"/>
    <w:rsid w:val="005E46CC"/>
    <w:rsid w:val="005E471B"/>
    <w:rsid w:val="005E4874"/>
    <w:rsid w:val="005E4893"/>
    <w:rsid w:val="005E48F3"/>
    <w:rsid w:val="005E4923"/>
    <w:rsid w:val="005E492B"/>
    <w:rsid w:val="005E4AD4"/>
    <w:rsid w:val="005E4B07"/>
    <w:rsid w:val="005E4B35"/>
    <w:rsid w:val="005E4B8A"/>
    <w:rsid w:val="005E4BD9"/>
    <w:rsid w:val="005E4CEF"/>
    <w:rsid w:val="005E4CF3"/>
    <w:rsid w:val="005E4D31"/>
    <w:rsid w:val="005E4D55"/>
    <w:rsid w:val="005E4D5C"/>
    <w:rsid w:val="005E4DE5"/>
    <w:rsid w:val="005E4DFC"/>
    <w:rsid w:val="005E4EA5"/>
    <w:rsid w:val="005E4F22"/>
    <w:rsid w:val="005E4F67"/>
    <w:rsid w:val="005E4FB1"/>
    <w:rsid w:val="005E5064"/>
    <w:rsid w:val="005E51CC"/>
    <w:rsid w:val="005E5223"/>
    <w:rsid w:val="005E5364"/>
    <w:rsid w:val="005E53CB"/>
    <w:rsid w:val="005E54F3"/>
    <w:rsid w:val="005E5592"/>
    <w:rsid w:val="005E5666"/>
    <w:rsid w:val="005E5689"/>
    <w:rsid w:val="005E573D"/>
    <w:rsid w:val="005E585B"/>
    <w:rsid w:val="005E5921"/>
    <w:rsid w:val="005E5A28"/>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7ED"/>
    <w:rsid w:val="005E6821"/>
    <w:rsid w:val="005E690F"/>
    <w:rsid w:val="005E691B"/>
    <w:rsid w:val="005E6943"/>
    <w:rsid w:val="005E6968"/>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7B2"/>
    <w:rsid w:val="005E7895"/>
    <w:rsid w:val="005E792C"/>
    <w:rsid w:val="005E7973"/>
    <w:rsid w:val="005E79EF"/>
    <w:rsid w:val="005E7AC6"/>
    <w:rsid w:val="005E7AFF"/>
    <w:rsid w:val="005E7B6F"/>
    <w:rsid w:val="005E7CE7"/>
    <w:rsid w:val="005E7D40"/>
    <w:rsid w:val="005E7DEE"/>
    <w:rsid w:val="005E7E06"/>
    <w:rsid w:val="005E7E20"/>
    <w:rsid w:val="005E7E3B"/>
    <w:rsid w:val="005E7E49"/>
    <w:rsid w:val="005E7F45"/>
    <w:rsid w:val="005F00C6"/>
    <w:rsid w:val="005F01F7"/>
    <w:rsid w:val="005F020F"/>
    <w:rsid w:val="005F0211"/>
    <w:rsid w:val="005F021B"/>
    <w:rsid w:val="005F028E"/>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DBC"/>
    <w:rsid w:val="005F0E7A"/>
    <w:rsid w:val="005F1022"/>
    <w:rsid w:val="005F108B"/>
    <w:rsid w:val="005F111B"/>
    <w:rsid w:val="005F11FC"/>
    <w:rsid w:val="005F124B"/>
    <w:rsid w:val="005F1287"/>
    <w:rsid w:val="005F1323"/>
    <w:rsid w:val="005F135A"/>
    <w:rsid w:val="005F1397"/>
    <w:rsid w:val="005F13DB"/>
    <w:rsid w:val="005F140D"/>
    <w:rsid w:val="005F1490"/>
    <w:rsid w:val="005F14D1"/>
    <w:rsid w:val="005F14ED"/>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4D"/>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C8"/>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EFA"/>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2D"/>
    <w:rsid w:val="005F4449"/>
    <w:rsid w:val="005F44D2"/>
    <w:rsid w:val="005F44F2"/>
    <w:rsid w:val="005F4532"/>
    <w:rsid w:val="005F4575"/>
    <w:rsid w:val="005F4620"/>
    <w:rsid w:val="005F4726"/>
    <w:rsid w:val="005F47EB"/>
    <w:rsid w:val="005F48EA"/>
    <w:rsid w:val="005F4A7F"/>
    <w:rsid w:val="005F4AC8"/>
    <w:rsid w:val="005F4AD2"/>
    <w:rsid w:val="005F4AE5"/>
    <w:rsid w:val="005F4AF6"/>
    <w:rsid w:val="005F4B9B"/>
    <w:rsid w:val="005F4C32"/>
    <w:rsid w:val="005F4C4A"/>
    <w:rsid w:val="005F4C7B"/>
    <w:rsid w:val="005F4C94"/>
    <w:rsid w:val="005F4D0E"/>
    <w:rsid w:val="005F4D5C"/>
    <w:rsid w:val="005F4DBD"/>
    <w:rsid w:val="005F4DDE"/>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64"/>
    <w:rsid w:val="005F5593"/>
    <w:rsid w:val="005F56E7"/>
    <w:rsid w:val="005F5716"/>
    <w:rsid w:val="005F5742"/>
    <w:rsid w:val="005F57A6"/>
    <w:rsid w:val="005F57D2"/>
    <w:rsid w:val="005F58B7"/>
    <w:rsid w:val="005F5949"/>
    <w:rsid w:val="005F596C"/>
    <w:rsid w:val="005F59AA"/>
    <w:rsid w:val="005F5ABA"/>
    <w:rsid w:val="005F5B36"/>
    <w:rsid w:val="005F5B40"/>
    <w:rsid w:val="005F5BB0"/>
    <w:rsid w:val="005F5C35"/>
    <w:rsid w:val="005F5DF7"/>
    <w:rsid w:val="005F5E48"/>
    <w:rsid w:val="005F5F7F"/>
    <w:rsid w:val="005F603D"/>
    <w:rsid w:val="005F608D"/>
    <w:rsid w:val="005F60AC"/>
    <w:rsid w:val="005F60BC"/>
    <w:rsid w:val="005F614F"/>
    <w:rsid w:val="005F61C4"/>
    <w:rsid w:val="005F6209"/>
    <w:rsid w:val="005F622C"/>
    <w:rsid w:val="005F6292"/>
    <w:rsid w:val="005F62DF"/>
    <w:rsid w:val="005F6379"/>
    <w:rsid w:val="005F63AC"/>
    <w:rsid w:val="005F6421"/>
    <w:rsid w:val="005F6509"/>
    <w:rsid w:val="005F65DD"/>
    <w:rsid w:val="005F65E8"/>
    <w:rsid w:val="005F66D7"/>
    <w:rsid w:val="005F6812"/>
    <w:rsid w:val="005F683B"/>
    <w:rsid w:val="005F685B"/>
    <w:rsid w:val="005F689F"/>
    <w:rsid w:val="005F68B1"/>
    <w:rsid w:val="005F68D4"/>
    <w:rsid w:val="005F69CB"/>
    <w:rsid w:val="005F6A49"/>
    <w:rsid w:val="005F6A87"/>
    <w:rsid w:val="005F6A8A"/>
    <w:rsid w:val="005F6AFA"/>
    <w:rsid w:val="005F6BF7"/>
    <w:rsid w:val="005F6C1C"/>
    <w:rsid w:val="005F6CC6"/>
    <w:rsid w:val="005F6D55"/>
    <w:rsid w:val="005F6D65"/>
    <w:rsid w:val="005F6DA9"/>
    <w:rsid w:val="005F6DAC"/>
    <w:rsid w:val="005F6E20"/>
    <w:rsid w:val="005F6FB4"/>
    <w:rsid w:val="005F6FE0"/>
    <w:rsid w:val="005F706B"/>
    <w:rsid w:val="005F70B7"/>
    <w:rsid w:val="005F70BC"/>
    <w:rsid w:val="005F7156"/>
    <w:rsid w:val="005F71E0"/>
    <w:rsid w:val="005F72DC"/>
    <w:rsid w:val="005F7443"/>
    <w:rsid w:val="005F7466"/>
    <w:rsid w:val="005F74AA"/>
    <w:rsid w:val="005F75A5"/>
    <w:rsid w:val="005F76BD"/>
    <w:rsid w:val="005F7732"/>
    <w:rsid w:val="005F786E"/>
    <w:rsid w:val="005F78B2"/>
    <w:rsid w:val="005F7AB4"/>
    <w:rsid w:val="005F7B16"/>
    <w:rsid w:val="005F7B1C"/>
    <w:rsid w:val="005F7B8B"/>
    <w:rsid w:val="005F7B96"/>
    <w:rsid w:val="005F7BA1"/>
    <w:rsid w:val="005F7C2A"/>
    <w:rsid w:val="005F7CBD"/>
    <w:rsid w:val="005F7CDA"/>
    <w:rsid w:val="005F7CDB"/>
    <w:rsid w:val="005F7DF0"/>
    <w:rsid w:val="005F7ECF"/>
    <w:rsid w:val="005F7FB2"/>
    <w:rsid w:val="00600037"/>
    <w:rsid w:val="006000D8"/>
    <w:rsid w:val="006001D3"/>
    <w:rsid w:val="006001E6"/>
    <w:rsid w:val="00600207"/>
    <w:rsid w:val="0060042E"/>
    <w:rsid w:val="00600557"/>
    <w:rsid w:val="0060065A"/>
    <w:rsid w:val="0060066D"/>
    <w:rsid w:val="00600676"/>
    <w:rsid w:val="0060068A"/>
    <w:rsid w:val="006006A6"/>
    <w:rsid w:val="006006EA"/>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B46"/>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B3"/>
    <w:rsid w:val="006020CB"/>
    <w:rsid w:val="00602210"/>
    <w:rsid w:val="006022BC"/>
    <w:rsid w:val="006022EF"/>
    <w:rsid w:val="00602463"/>
    <w:rsid w:val="00602476"/>
    <w:rsid w:val="00602672"/>
    <w:rsid w:val="006027E2"/>
    <w:rsid w:val="0060285B"/>
    <w:rsid w:val="0060285E"/>
    <w:rsid w:val="0060289E"/>
    <w:rsid w:val="0060297A"/>
    <w:rsid w:val="00602B18"/>
    <w:rsid w:val="00602B70"/>
    <w:rsid w:val="00602B78"/>
    <w:rsid w:val="00602BAF"/>
    <w:rsid w:val="00602BCB"/>
    <w:rsid w:val="00602D6F"/>
    <w:rsid w:val="00602DBB"/>
    <w:rsid w:val="00602E52"/>
    <w:rsid w:val="00602E99"/>
    <w:rsid w:val="00602EAD"/>
    <w:rsid w:val="00602F04"/>
    <w:rsid w:val="00602FA7"/>
    <w:rsid w:val="00602FEC"/>
    <w:rsid w:val="006032B6"/>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E45"/>
    <w:rsid w:val="00603F18"/>
    <w:rsid w:val="00603F8D"/>
    <w:rsid w:val="00603FE4"/>
    <w:rsid w:val="006040BD"/>
    <w:rsid w:val="006040CD"/>
    <w:rsid w:val="00604195"/>
    <w:rsid w:val="0060421A"/>
    <w:rsid w:val="0060425B"/>
    <w:rsid w:val="006042A3"/>
    <w:rsid w:val="006042DA"/>
    <w:rsid w:val="00604324"/>
    <w:rsid w:val="0060441F"/>
    <w:rsid w:val="006044D1"/>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A"/>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5AA"/>
    <w:rsid w:val="00607626"/>
    <w:rsid w:val="0060765C"/>
    <w:rsid w:val="0060769F"/>
    <w:rsid w:val="00607704"/>
    <w:rsid w:val="0060786F"/>
    <w:rsid w:val="00607911"/>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1E"/>
    <w:rsid w:val="00610428"/>
    <w:rsid w:val="00610488"/>
    <w:rsid w:val="006104CE"/>
    <w:rsid w:val="0061050C"/>
    <w:rsid w:val="00610596"/>
    <w:rsid w:val="006105CF"/>
    <w:rsid w:val="006106AB"/>
    <w:rsid w:val="006106CA"/>
    <w:rsid w:val="00610709"/>
    <w:rsid w:val="00610787"/>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95"/>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1E"/>
    <w:rsid w:val="0061257B"/>
    <w:rsid w:val="006125A0"/>
    <w:rsid w:val="006125F1"/>
    <w:rsid w:val="0061274A"/>
    <w:rsid w:val="00612781"/>
    <w:rsid w:val="0061278E"/>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1FD"/>
    <w:rsid w:val="00613340"/>
    <w:rsid w:val="00613455"/>
    <w:rsid w:val="0061357A"/>
    <w:rsid w:val="006135C9"/>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19"/>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01"/>
    <w:rsid w:val="00614D4B"/>
    <w:rsid w:val="00614DFE"/>
    <w:rsid w:val="00614EA0"/>
    <w:rsid w:val="00614ED9"/>
    <w:rsid w:val="00614EFF"/>
    <w:rsid w:val="00614F03"/>
    <w:rsid w:val="00614F64"/>
    <w:rsid w:val="00614F88"/>
    <w:rsid w:val="00614FAF"/>
    <w:rsid w:val="00615049"/>
    <w:rsid w:val="0061504E"/>
    <w:rsid w:val="006150D1"/>
    <w:rsid w:val="00615112"/>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0F8"/>
    <w:rsid w:val="00616112"/>
    <w:rsid w:val="0061619E"/>
    <w:rsid w:val="00616237"/>
    <w:rsid w:val="006162C0"/>
    <w:rsid w:val="00616475"/>
    <w:rsid w:val="00616579"/>
    <w:rsid w:val="00616633"/>
    <w:rsid w:val="00616652"/>
    <w:rsid w:val="0061669C"/>
    <w:rsid w:val="006166C1"/>
    <w:rsid w:val="00616762"/>
    <w:rsid w:val="00616896"/>
    <w:rsid w:val="006168DD"/>
    <w:rsid w:val="00616937"/>
    <w:rsid w:val="00616952"/>
    <w:rsid w:val="006169DE"/>
    <w:rsid w:val="00616AA6"/>
    <w:rsid w:val="00616AD2"/>
    <w:rsid w:val="00616D1F"/>
    <w:rsid w:val="00616E05"/>
    <w:rsid w:val="00616E3E"/>
    <w:rsid w:val="00616EAA"/>
    <w:rsid w:val="00616ED4"/>
    <w:rsid w:val="00616EF6"/>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02"/>
    <w:rsid w:val="00617647"/>
    <w:rsid w:val="006176D2"/>
    <w:rsid w:val="006176D9"/>
    <w:rsid w:val="006176DF"/>
    <w:rsid w:val="00617B32"/>
    <w:rsid w:val="00617C19"/>
    <w:rsid w:val="00617C4D"/>
    <w:rsid w:val="00617C80"/>
    <w:rsid w:val="00617DE4"/>
    <w:rsid w:val="00617E21"/>
    <w:rsid w:val="00617E9B"/>
    <w:rsid w:val="00617EC5"/>
    <w:rsid w:val="00617EEE"/>
    <w:rsid w:val="00617EF7"/>
    <w:rsid w:val="00617F26"/>
    <w:rsid w:val="00617F74"/>
    <w:rsid w:val="00620059"/>
    <w:rsid w:val="006201AB"/>
    <w:rsid w:val="006201B7"/>
    <w:rsid w:val="00620227"/>
    <w:rsid w:val="006203CA"/>
    <w:rsid w:val="0062040E"/>
    <w:rsid w:val="00620436"/>
    <w:rsid w:val="00620438"/>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5E"/>
    <w:rsid w:val="00620E85"/>
    <w:rsid w:val="00620EC5"/>
    <w:rsid w:val="00620EE9"/>
    <w:rsid w:val="00620F0F"/>
    <w:rsid w:val="00620F26"/>
    <w:rsid w:val="00621037"/>
    <w:rsid w:val="0062106F"/>
    <w:rsid w:val="006211B1"/>
    <w:rsid w:val="00621274"/>
    <w:rsid w:val="00621337"/>
    <w:rsid w:val="00621345"/>
    <w:rsid w:val="006213AD"/>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CD"/>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25"/>
    <w:rsid w:val="00623A8F"/>
    <w:rsid w:val="00623AFD"/>
    <w:rsid w:val="00623B9C"/>
    <w:rsid w:val="00623BE5"/>
    <w:rsid w:val="00623C3C"/>
    <w:rsid w:val="00623C74"/>
    <w:rsid w:val="00623C82"/>
    <w:rsid w:val="00623D54"/>
    <w:rsid w:val="00623E0E"/>
    <w:rsid w:val="00623E65"/>
    <w:rsid w:val="00623F13"/>
    <w:rsid w:val="00623FE2"/>
    <w:rsid w:val="00624007"/>
    <w:rsid w:val="006240F5"/>
    <w:rsid w:val="00624175"/>
    <w:rsid w:val="006241B2"/>
    <w:rsid w:val="006241DA"/>
    <w:rsid w:val="0062426B"/>
    <w:rsid w:val="0062428D"/>
    <w:rsid w:val="0062431A"/>
    <w:rsid w:val="0062433E"/>
    <w:rsid w:val="0062439E"/>
    <w:rsid w:val="00624402"/>
    <w:rsid w:val="006244A2"/>
    <w:rsid w:val="006245BA"/>
    <w:rsid w:val="006245C3"/>
    <w:rsid w:val="0062469C"/>
    <w:rsid w:val="006246BF"/>
    <w:rsid w:val="00624702"/>
    <w:rsid w:val="00624716"/>
    <w:rsid w:val="006247E2"/>
    <w:rsid w:val="006247EC"/>
    <w:rsid w:val="006247F2"/>
    <w:rsid w:val="0062481D"/>
    <w:rsid w:val="00624826"/>
    <w:rsid w:val="00624942"/>
    <w:rsid w:val="006249E6"/>
    <w:rsid w:val="006249F9"/>
    <w:rsid w:val="00624A52"/>
    <w:rsid w:val="00624AD8"/>
    <w:rsid w:val="00624BCF"/>
    <w:rsid w:val="00624BD9"/>
    <w:rsid w:val="00624BDE"/>
    <w:rsid w:val="00624C58"/>
    <w:rsid w:val="00624CF0"/>
    <w:rsid w:val="00624D10"/>
    <w:rsid w:val="00624D5C"/>
    <w:rsid w:val="00624D67"/>
    <w:rsid w:val="00624E37"/>
    <w:rsid w:val="00624E75"/>
    <w:rsid w:val="00624F1F"/>
    <w:rsid w:val="00624F49"/>
    <w:rsid w:val="00624F5B"/>
    <w:rsid w:val="00624FBD"/>
    <w:rsid w:val="00624FBF"/>
    <w:rsid w:val="00625035"/>
    <w:rsid w:val="00625318"/>
    <w:rsid w:val="006253FB"/>
    <w:rsid w:val="00625445"/>
    <w:rsid w:val="00625545"/>
    <w:rsid w:val="00625560"/>
    <w:rsid w:val="006255CD"/>
    <w:rsid w:val="006256C8"/>
    <w:rsid w:val="006256FE"/>
    <w:rsid w:val="00625728"/>
    <w:rsid w:val="006257C4"/>
    <w:rsid w:val="006257C7"/>
    <w:rsid w:val="006257F2"/>
    <w:rsid w:val="006258C8"/>
    <w:rsid w:val="006258EE"/>
    <w:rsid w:val="0062597F"/>
    <w:rsid w:val="006259C2"/>
    <w:rsid w:val="00625A11"/>
    <w:rsid w:val="00625AB8"/>
    <w:rsid w:val="00625AF2"/>
    <w:rsid w:val="00625D72"/>
    <w:rsid w:val="00625ED9"/>
    <w:rsid w:val="00625F7C"/>
    <w:rsid w:val="00625FC3"/>
    <w:rsid w:val="0062601F"/>
    <w:rsid w:val="00626073"/>
    <w:rsid w:val="006260AC"/>
    <w:rsid w:val="006260D7"/>
    <w:rsid w:val="0062610F"/>
    <w:rsid w:val="00626145"/>
    <w:rsid w:val="00626179"/>
    <w:rsid w:val="006261C8"/>
    <w:rsid w:val="00626245"/>
    <w:rsid w:val="00626287"/>
    <w:rsid w:val="006262D3"/>
    <w:rsid w:val="006262DC"/>
    <w:rsid w:val="00626302"/>
    <w:rsid w:val="0062631F"/>
    <w:rsid w:val="00626360"/>
    <w:rsid w:val="00626368"/>
    <w:rsid w:val="0062644E"/>
    <w:rsid w:val="006264A1"/>
    <w:rsid w:val="00626582"/>
    <w:rsid w:val="0062661D"/>
    <w:rsid w:val="00626690"/>
    <w:rsid w:val="006266F1"/>
    <w:rsid w:val="00626709"/>
    <w:rsid w:val="00626730"/>
    <w:rsid w:val="00626787"/>
    <w:rsid w:val="006267BC"/>
    <w:rsid w:val="00626870"/>
    <w:rsid w:val="006269AF"/>
    <w:rsid w:val="00626A03"/>
    <w:rsid w:val="00626A1D"/>
    <w:rsid w:val="00626A51"/>
    <w:rsid w:val="00626B73"/>
    <w:rsid w:val="00626BA0"/>
    <w:rsid w:val="00626BFB"/>
    <w:rsid w:val="00626C49"/>
    <w:rsid w:val="00626C60"/>
    <w:rsid w:val="00626D23"/>
    <w:rsid w:val="00626DB0"/>
    <w:rsid w:val="00626DE2"/>
    <w:rsid w:val="00626E6B"/>
    <w:rsid w:val="00626E87"/>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05"/>
    <w:rsid w:val="00630A61"/>
    <w:rsid w:val="00630A6C"/>
    <w:rsid w:val="00630B41"/>
    <w:rsid w:val="00630B7D"/>
    <w:rsid w:val="00630C07"/>
    <w:rsid w:val="00630C49"/>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2FA"/>
    <w:rsid w:val="0063136D"/>
    <w:rsid w:val="006314C8"/>
    <w:rsid w:val="00631542"/>
    <w:rsid w:val="006315DE"/>
    <w:rsid w:val="006315FF"/>
    <w:rsid w:val="00631624"/>
    <w:rsid w:val="00631664"/>
    <w:rsid w:val="0063184E"/>
    <w:rsid w:val="006318C9"/>
    <w:rsid w:val="0063196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1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4"/>
    <w:rsid w:val="00632FD7"/>
    <w:rsid w:val="00632FEB"/>
    <w:rsid w:val="00633036"/>
    <w:rsid w:val="0063305C"/>
    <w:rsid w:val="0063312F"/>
    <w:rsid w:val="00633133"/>
    <w:rsid w:val="00633164"/>
    <w:rsid w:val="006331C4"/>
    <w:rsid w:val="006331CC"/>
    <w:rsid w:val="00633332"/>
    <w:rsid w:val="0063336F"/>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B86"/>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06"/>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63"/>
    <w:rsid w:val="006355AD"/>
    <w:rsid w:val="006355C6"/>
    <w:rsid w:val="006358FC"/>
    <w:rsid w:val="00635A20"/>
    <w:rsid w:val="00635ABA"/>
    <w:rsid w:val="00635AF0"/>
    <w:rsid w:val="00635B7D"/>
    <w:rsid w:val="00635BE8"/>
    <w:rsid w:val="00635C9B"/>
    <w:rsid w:val="00635CB4"/>
    <w:rsid w:val="00635CC9"/>
    <w:rsid w:val="006360A5"/>
    <w:rsid w:val="0063616C"/>
    <w:rsid w:val="00636221"/>
    <w:rsid w:val="00636230"/>
    <w:rsid w:val="00636234"/>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40"/>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E49"/>
    <w:rsid w:val="00640F47"/>
    <w:rsid w:val="00641087"/>
    <w:rsid w:val="0064122B"/>
    <w:rsid w:val="00641241"/>
    <w:rsid w:val="00641249"/>
    <w:rsid w:val="00641253"/>
    <w:rsid w:val="006412EB"/>
    <w:rsid w:val="0064138D"/>
    <w:rsid w:val="006413C8"/>
    <w:rsid w:val="00641414"/>
    <w:rsid w:val="00641457"/>
    <w:rsid w:val="006415E2"/>
    <w:rsid w:val="00641662"/>
    <w:rsid w:val="00641722"/>
    <w:rsid w:val="0064177D"/>
    <w:rsid w:val="0064178B"/>
    <w:rsid w:val="00641877"/>
    <w:rsid w:val="0064187B"/>
    <w:rsid w:val="006418EF"/>
    <w:rsid w:val="006419B1"/>
    <w:rsid w:val="006419FF"/>
    <w:rsid w:val="00641A55"/>
    <w:rsid w:val="00641A6D"/>
    <w:rsid w:val="00641B4C"/>
    <w:rsid w:val="00641C5D"/>
    <w:rsid w:val="00641D5E"/>
    <w:rsid w:val="00641DA0"/>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B6"/>
    <w:rsid w:val="006427C1"/>
    <w:rsid w:val="006428A2"/>
    <w:rsid w:val="0064291F"/>
    <w:rsid w:val="006429FF"/>
    <w:rsid w:val="00642A03"/>
    <w:rsid w:val="00642AB9"/>
    <w:rsid w:val="00642ABA"/>
    <w:rsid w:val="00642AFC"/>
    <w:rsid w:val="00642B43"/>
    <w:rsid w:val="00642B63"/>
    <w:rsid w:val="00642BE9"/>
    <w:rsid w:val="00642C30"/>
    <w:rsid w:val="00642CCA"/>
    <w:rsid w:val="00642CDB"/>
    <w:rsid w:val="00642D7F"/>
    <w:rsid w:val="00642D86"/>
    <w:rsid w:val="00642DE6"/>
    <w:rsid w:val="00642DF2"/>
    <w:rsid w:val="00642EDC"/>
    <w:rsid w:val="00642EEC"/>
    <w:rsid w:val="00642F02"/>
    <w:rsid w:val="00642F14"/>
    <w:rsid w:val="00642F6B"/>
    <w:rsid w:val="00643044"/>
    <w:rsid w:val="00643065"/>
    <w:rsid w:val="006430FA"/>
    <w:rsid w:val="006431A9"/>
    <w:rsid w:val="006431CD"/>
    <w:rsid w:val="0064320D"/>
    <w:rsid w:val="00643270"/>
    <w:rsid w:val="00643374"/>
    <w:rsid w:val="00643712"/>
    <w:rsid w:val="0064376A"/>
    <w:rsid w:val="006437D9"/>
    <w:rsid w:val="00643897"/>
    <w:rsid w:val="006438A1"/>
    <w:rsid w:val="006438B4"/>
    <w:rsid w:val="00643986"/>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94"/>
    <w:rsid w:val="006458A2"/>
    <w:rsid w:val="006458BA"/>
    <w:rsid w:val="00645949"/>
    <w:rsid w:val="006459A0"/>
    <w:rsid w:val="00645B0E"/>
    <w:rsid w:val="00645B8E"/>
    <w:rsid w:val="00645B99"/>
    <w:rsid w:val="00645BB7"/>
    <w:rsid w:val="00645CD4"/>
    <w:rsid w:val="00645CD7"/>
    <w:rsid w:val="00645DEB"/>
    <w:rsid w:val="00645F47"/>
    <w:rsid w:val="00645FC1"/>
    <w:rsid w:val="00645FD0"/>
    <w:rsid w:val="00646043"/>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8C"/>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96"/>
    <w:rsid w:val="00647AA6"/>
    <w:rsid w:val="00647ADD"/>
    <w:rsid w:val="00647C64"/>
    <w:rsid w:val="00647C7D"/>
    <w:rsid w:val="00647EC4"/>
    <w:rsid w:val="00647F1E"/>
    <w:rsid w:val="00647F22"/>
    <w:rsid w:val="00647F70"/>
    <w:rsid w:val="00650014"/>
    <w:rsid w:val="00650199"/>
    <w:rsid w:val="00650210"/>
    <w:rsid w:val="0065036C"/>
    <w:rsid w:val="006503BC"/>
    <w:rsid w:val="006503C1"/>
    <w:rsid w:val="00650422"/>
    <w:rsid w:val="0065081D"/>
    <w:rsid w:val="006508D0"/>
    <w:rsid w:val="00650939"/>
    <w:rsid w:val="00650966"/>
    <w:rsid w:val="006509DB"/>
    <w:rsid w:val="00650A81"/>
    <w:rsid w:val="00650A8B"/>
    <w:rsid w:val="00650B2C"/>
    <w:rsid w:val="00650B6F"/>
    <w:rsid w:val="00650BCD"/>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AA"/>
    <w:rsid w:val="006514BF"/>
    <w:rsid w:val="00651525"/>
    <w:rsid w:val="00651763"/>
    <w:rsid w:val="00651769"/>
    <w:rsid w:val="00651770"/>
    <w:rsid w:val="0065178D"/>
    <w:rsid w:val="006517AA"/>
    <w:rsid w:val="006517AF"/>
    <w:rsid w:val="00651894"/>
    <w:rsid w:val="006518C4"/>
    <w:rsid w:val="00651A02"/>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DA"/>
    <w:rsid w:val="006525F9"/>
    <w:rsid w:val="006526C1"/>
    <w:rsid w:val="006526DC"/>
    <w:rsid w:val="00652725"/>
    <w:rsid w:val="0065279C"/>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ABE"/>
    <w:rsid w:val="00654B13"/>
    <w:rsid w:val="00654B3E"/>
    <w:rsid w:val="00654C78"/>
    <w:rsid w:val="00654C83"/>
    <w:rsid w:val="00654CC2"/>
    <w:rsid w:val="00654D0F"/>
    <w:rsid w:val="00654D55"/>
    <w:rsid w:val="00654D59"/>
    <w:rsid w:val="00654E7E"/>
    <w:rsid w:val="00654E81"/>
    <w:rsid w:val="00654E87"/>
    <w:rsid w:val="00654EA1"/>
    <w:rsid w:val="00654F23"/>
    <w:rsid w:val="00654FAA"/>
    <w:rsid w:val="00655059"/>
    <w:rsid w:val="00655092"/>
    <w:rsid w:val="00655347"/>
    <w:rsid w:val="006553C3"/>
    <w:rsid w:val="00655414"/>
    <w:rsid w:val="00655538"/>
    <w:rsid w:val="0065553F"/>
    <w:rsid w:val="0065565D"/>
    <w:rsid w:val="006556A7"/>
    <w:rsid w:val="00655771"/>
    <w:rsid w:val="006557D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5F0"/>
    <w:rsid w:val="00657650"/>
    <w:rsid w:val="006577E9"/>
    <w:rsid w:val="00657863"/>
    <w:rsid w:val="006578F1"/>
    <w:rsid w:val="00657988"/>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24F"/>
    <w:rsid w:val="00660308"/>
    <w:rsid w:val="0066034A"/>
    <w:rsid w:val="0066038A"/>
    <w:rsid w:val="006603A0"/>
    <w:rsid w:val="006603D5"/>
    <w:rsid w:val="006605E8"/>
    <w:rsid w:val="00660613"/>
    <w:rsid w:val="0066064C"/>
    <w:rsid w:val="0066072C"/>
    <w:rsid w:val="00660739"/>
    <w:rsid w:val="00660755"/>
    <w:rsid w:val="00660799"/>
    <w:rsid w:val="006607B7"/>
    <w:rsid w:val="006607D6"/>
    <w:rsid w:val="00660806"/>
    <w:rsid w:val="00660848"/>
    <w:rsid w:val="00660863"/>
    <w:rsid w:val="006608A3"/>
    <w:rsid w:val="0066095F"/>
    <w:rsid w:val="006609A9"/>
    <w:rsid w:val="00660A34"/>
    <w:rsid w:val="00660A4C"/>
    <w:rsid w:val="00660AB9"/>
    <w:rsid w:val="00660B1D"/>
    <w:rsid w:val="00660BAD"/>
    <w:rsid w:val="00660CBD"/>
    <w:rsid w:val="00660CD0"/>
    <w:rsid w:val="00660CE0"/>
    <w:rsid w:val="00660D22"/>
    <w:rsid w:val="00660E94"/>
    <w:rsid w:val="00660EAA"/>
    <w:rsid w:val="00660F79"/>
    <w:rsid w:val="00660FCA"/>
    <w:rsid w:val="00660FE8"/>
    <w:rsid w:val="00661019"/>
    <w:rsid w:val="00661040"/>
    <w:rsid w:val="00661147"/>
    <w:rsid w:val="00661176"/>
    <w:rsid w:val="006612A2"/>
    <w:rsid w:val="006612AA"/>
    <w:rsid w:val="00661333"/>
    <w:rsid w:val="00661407"/>
    <w:rsid w:val="0066145E"/>
    <w:rsid w:val="006614C7"/>
    <w:rsid w:val="00661524"/>
    <w:rsid w:val="00661599"/>
    <w:rsid w:val="006615E5"/>
    <w:rsid w:val="0066161F"/>
    <w:rsid w:val="00661691"/>
    <w:rsid w:val="006616F0"/>
    <w:rsid w:val="00661701"/>
    <w:rsid w:val="00661711"/>
    <w:rsid w:val="006617DC"/>
    <w:rsid w:val="0066182B"/>
    <w:rsid w:val="006618CF"/>
    <w:rsid w:val="006618EA"/>
    <w:rsid w:val="006618EE"/>
    <w:rsid w:val="006618F9"/>
    <w:rsid w:val="00661958"/>
    <w:rsid w:val="0066198B"/>
    <w:rsid w:val="00661AD3"/>
    <w:rsid w:val="00661B0A"/>
    <w:rsid w:val="00661B8F"/>
    <w:rsid w:val="00661C08"/>
    <w:rsid w:val="00661C24"/>
    <w:rsid w:val="00661D07"/>
    <w:rsid w:val="00661D83"/>
    <w:rsid w:val="00661DD8"/>
    <w:rsid w:val="00661E55"/>
    <w:rsid w:val="00661F0A"/>
    <w:rsid w:val="00661F10"/>
    <w:rsid w:val="00661F4E"/>
    <w:rsid w:val="00661F86"/>
    <w:rsid w:val="0066200D"/>
    <w:rsid w:val="00662048"/>
    <w:rsid w:val="00662050"/>
    <w:rsid w:val="0066205F"/>
    <w:rsid w:val="006620E5"/>
    <w:rsid w:val="006620F9"/>
    <w:rsid w:val="00662111"/>
    <w:rsid w:val="00662163"/>
    <w:rsid w:val="006621CB"/>
    <w:rsid w:val="006622AD"/>
    <w:rsid w:val="00662337"/>
    <w:rsid w:val="0066234A"/>
    <w:rsid w:val="006623B6"/>
    <w:rsid w:val="006623E8"/>
    <w:rsid w:val="00662483"/>
    <w:rsid w:val="0066251E"/>
    <w:rsid w:val="00662557"/>
    <w:rsid w:val="00662571"/>
    <w:rsid w:val="00662582"/>
    <w:rsid w:val="006625A9"/>
    <w:rsid w:val="00662631"/>
    <w:rsid w:val="00662643"/>
    <w:rsid w:val="0066264E"/>
    <w:rsid w:val="00662675"/>
    <w:rsid w:val="00662728"/>
    <w:rsid w:val="006627CE"/>
    <w:rsid w:val="006629B6"/>
    <w:rsid w:val="006629C4"/>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9CC"/>
    <w:rsid w:val="00663A05"/>
    <w:rsid w:val="00663A3E"/>
    <w:rsid w:val="00663A94"/>
    <w:rsid w:val="00663B53"/>
    <w:rsid w:val="00663C91"/>
    <w:rsid w:val="00663D80"/>
    <w:rsid w:val="00663D9D"/>
    <w:rsid w:val="00663E84"/>
    <w:rsid w:val="00663EA6"/>
    <w:rsid w:val="00663FF4"/>
    <w:rsid w:val="0066404A"/>
    <w:rsid w:val="00664055"/>
    <w:rsid w:val="0066415D"/>
    <w:rsid w:val="00664163"/>
    <w:rsid w:val="0066418B"/>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3C3"/>
    <w:rsid w:val="0066547F"/>
    <w:rsid w:val="006654B5"/>
    <w:rsid w:val="006654E5"/>
    <w:rsid w:val="0066556A"/>
    <w:rsid w:val="006655A8"/>
    <w:rsid w:val="006655D9"/>
    <w:rsid w:val="006656BE"/>
    <w:rsid w:val="006657F2"/>
    <w:rsid w:val="006657FA"/>
    <w:rsid w:val="0066580E"/>
    <w:rsid w:val="00665813"/>
    <w:rsid w:val="006658BA"/>
    <w:rsid w:val="0066595E"/>
    <w:rsid w:val="0066599B"/>
    <w:rsid w:val="006659F1"/>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4CA"/>
    <w:rsid w:val="0066661D"/>
    <w:rsid w:val="00666720"/>
    <w:rsid w:val="00666805"/>
    <w:rsid w:val="00666904"/>
    <w:rsid w:val="0066696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82"/>
    <w:rsid w:val="00666EA5"/>
    <w:rsid w:val="00666EDD"/>
    <w:rsid w:val="00666F24"/>
    <w:rsid w:val="00666FC3"/>
    <w:rsid w:val="00666FC4"/>
    <w:rsid w:val="0066707B"/>
    <w:rsid w:val="006670D7"/>
    <w:rsid w:val="00667107"/>
    <w:rsid w:val="00667176"/>
    <w:rsid w:val="006671AE"/>
    <w:rsid w:val="006671D6"/>
    <w:rsid w:val="006671E6"/>
    <w:rsid w:val="0066734B"/>
    <w:rsid w:val="0066738A"/>
    <w:rsid w:val="006674EE"/>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2B"/>
    <w:rsid w:val="00670468"/>
    <w:rsid w:val="00670492"/>
    <w:rsid w:val="006704D1"/>
    <w:rsid w:val="0067051A"/>
    <w:rsid w:val="0067074B"/>
    <w:rsid w:val="00670775"/>
    <w:rsid w:val="00670803"/>
    <w:rsid w:val="00670914"/>
    <w:rsid w:val="00670956"/>
    <w:rsid w:val="00670967"/>
    <w:rsid w:val="00670A0D"/>
    <w:rsid w:val="00670A15"/>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01"/>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34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55"/>
    <w:rsid w:val="00673565"/>
    <w:rsid w:val="0067361F"/>
    <w:rsid w:val="006736A2"/>
    <w:rsid w:val="006736AD"/>
    <w:rsid w:val="006736C7"/>
    <w:rsid w:val="006736E2"/>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39"/>
    <w:rsid w:val="00673FB0"/>
    <w:rsid w:val="006740F9"/>
    <w:rsid w:val="006741AD"/>
    <w:rsid w:val="006742B2"/>
    <w:rsid w:val="0067438D"/>
    <w:rsid w:val="006743D1"/>
    <w:rsid w:val="0067447E"/>
    <w:rsid w:val="0067448B"/>
    <w:rsid w:val="0067449A"/>
    <w:rsid w:val="006744EA"/>
    <w:rsid w:val="0067452C"/>
    <w:rsid w:val="006747EA"/>
    <w:rsid w:val="006748CB"/>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29"/>
    <w:rsid w:val="0067586C"/>
    <w:rsid w:val="00675A85"/>
    <w:rsid w:val="00675AAD"/>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9D"/>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56"/>
    <w:rsid w:val="006774CD"/>
    <w:rsid w:val="006774E1"/>
    <w:rsid w:val="0067750A"/>
    <w:rsid w:val="00677546"/>
    <w:rsid w:val="0067761D"/>
    <w:rsid w:val="0067768D"/>
    <w:rsid w:val="006776C4"/>
    <w:rsid w:val="006776DA"/>
    <w:rsid w:val="00677721"/>
    <w:rsid w:val="00677832"/>
    <w:rsid w:val="0067785B"/>
    <w:rsid w:val="006778A4"/>
    <w:rsid w:val="00677934"/>
    <w:rsid w:val="0067797A"/>
    <w:rsid w:val="006779AD"/>
    <w:rsid w:val="00677A28"/>
    <w:rsid w:val="00677A9C"/>
    <w:rsid w:val="00677B4B"/>
    <w:rsid w:val="00677C91"/>
    <w:rsid w:val="00677CF9"/>
    <w:rsid w:val="00677D0E"/>
    <w:rsid w:val="00677D4B"/>
    <w:rsid w:val="00677E4F"/>
    <w:rsid w:val="00677EE9"/>
    <w:rsid w:val="00677F50"/>
    <w:rsid w:val="00680064"/>
    <w:rsid w:val="00680114"/>
    <w:rsid w:val="00680121"/>
    <w:rsid w:val="0068015C"/>
    <w:rsid w:val="006801F2"/>
    <w:rsid w:val="006801F3"/>
    <w:rsid w:val="00680212"/>
    <w:rsid w:val="00680242"/>
    <w:rsid w:val="006802C4"/>
    <w:rsid w:val="00680341"/>
    <w:rsid w:val="00680428"/>
    <w:rsid w:val="0068043E"/>
    <w:rsid w:val="00680460"/>
    <w:rsid w:val="006804A3"/>
    <w:rsid w:val="0068056D"/>
    <w:rsid w:val="006805A8"/>
    <w:rsid w:val="006805D7"/>
    <w:rsid w:val="0068073E"/>
    <w:rsid w:val="00680748"/>
    <w:rsid w:val="0068081A"/>
    <w:rsid w:val="00680849"/>
    <w:rsid w:val="0068085F"/>
    <w:rsid w:val="00680956"/>
    <w:rsid w:val="00680AA2"/>
    <w:rsid w:val="00680AB2"/>
    <w:rsid w:val="00680BBF"/>
    <w:rsid w:val="00680C18"/>
    <w:rsid w:val="00680C51"/>
    <w:rsid w:val="00680D05"/>
    <w:rsid w:val="00680D7C"/>
    <w:rsid w:val="00680DA0"/>
    <w:rsid w:val="00680E3E"/>
    <w:rsid w:val="00680E7C"/>
    <w:rsid w:val="00680F9F"/>
    <w:rsid w:val="00681150"/>
    <w:rsid w:val="006811B0"/>
    <w:rsid w:val="006811E9"/>
    <w:rsid w:val="006811FF"/>
    <w:rsid w:val="00681218"/>
    <w:rsid w:val="00681253"/>
    <w:rsid w:val="0068125D"/>
    <w:rsid w:val="006812E6"/>
    <w:rsid w:val="00681312"/>
    <w:rsid w:val="0068141F"/>
    <w:rsid w:val="00681477"/>
    <w:rsid w:val="006814C4"/>
    <w:rsid w:val="006814C9"/>
    <w:rsid w:val="00681583"/>
    <w:rsid w:val="006815B4"/>
    <w:rsid w:val="00681635"/>
    <w:rsid w:val="006816B3"/>
    <w:rsid w:val="00681700"/>
    <w:rsid w:val="0068171B"/>
    <w:rsid w:val="00681732"/>
    <w:rsid w:val="0068173D"/>
    <w:rsid w:val="006817B5"/>
    <w:rsid w:val="006817F4"/>
    <w:rsid w:val="00681804"/>
    <w:rsid w:val="00681814"/>
    <w:rsid w:val="00681858"/>
    <w:rsid w:val="0068189B"/>
    <w:rsid w:val="006818FC"/>
    <w:rsid w:val="00681920"/>
    <w:rsid w:val="00681958"/>
    <w:rsid w:val="006819CE"/>
    <w:rsid w:val="00681A94"/>
    <w:rsid w:val="00681CB4"/>
    <w:rsid w:val="00681CDC"/>
    <w:rsid w:val="00681D46"/>
    <w:rsid w:val="00681E44"/>
    <w:rsid w:val="00681EDF"/>
    <w:rsid w:val="00681F29"/>
    <w:rsid w:val="00682044"/>
    <w:rsid w:val="006820C9"/>
    <w:rsid w:val="006820FA"/>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7D8"/>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A7"/>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926"/>
    <w:rsid w:val="00683A04"/>
    <w:rsid w:val="00683AE6"/>
    <w:rsid w:val="00683B59"/>
    <w:rsid w:val="00683C65"/>
    <w:rsid w:val="00683C6F"/>
    <w:rsid w:val="00683D38"/>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02"/>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3C9"/>
    <w:rsid w:val="00685506"/>
    <w:rsid w:val="00685549"/>
    <w:rsid w:val="00685561"/>
    <w:rsid w:val="00685590"/>
    <w:rsid w:val="006855C4"/>
    <w:rsid w:val="006855C6"/>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2DB"/>
    <w:rsid w:val="0068636D"/>
    <w:rsid w:val="006863A6"/>
    <w:rsid w:val="00686435"/>
    <w:rsid w:val="006864CE"/>
    <w:rsid w:val="006864FC"/>
    <w:rsid w:val="0068654B"/>
    <w:rsid w:val="00686624"/>
    <w:rsid w:val="00686633"/>
    <w:rsid w:val="0068671F"/>
    <w:rsid w:val="006867EB"/>
    <w:rsid w:val="00686832"/>
    <w:rsid w:val="0068684B"/>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C2"/>
    <w:rsid w:val="00687CD8"/>
    <w:rsid w:val="00687CF2"/>
    <w:rsid w:val="00687E42"/>
    <w:rsid w:val="00687E76"/>
    <w:rsid w:val="0069001D"/>
    <w:rsid w:val="00690023"/>
    <w:rsid w:val="00690032"/>
    <w:rsid w:val="006900B9"/>
    <w:rsid w:val="006900F8"/>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64"/>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97"/>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AE6"/>
    <w:rsid w:val="00692C25"/>
    <w:rsid w:val="00692C5F"/>
    <w:rsid w:val="00692CDE"/>
    <w:rsid w:val="00692CF0"/>
    <w:rsid w:val="00692D74"/>
    <w:rsid w:val="00692D91"/>
    <w:rsid w:val="00692DE4"/>
    <w:rsid w:val="00692DF9"/>
    <w:rsid w:val="00692E36"/>
    <w:rsid w:val="00692E59"/>
    <w:rsid w:val="00692EA6"/>
    <w:rsid w:val="00692EE7"/>
    <w:rsid w:val="00692EF3"/>
    <w:rsid w:val="0069304E"/>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6D"/>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972"/>
    <w:rsid w:val="00695A65"/>
    <w:rsid w:val="00695B5D"/>
    <w:rsid w:val="00695C0D"/>
    <w:rsid w:val="00695CFA"/>
    <w:rsid w:val="00695D42"/>
    <w:rsid w:val="00695D62"/>
    <w:rsid w:val="00695E07"/>
    <w:rsid w:val="00695EE2"/>
    <w:rsid w:val="00695EFA"/>
    <w:rsid w:val="00695F24"/>
    <w:rsid w:val="00695F4A"/>
    <w:rsid w:val="00695F52"/>
    <w:rsid w:val="00695FAE"/>
    <w:rsid w:val="00695FD0"/>
    <w:rsid w:val="00695FD2"/>
    <w:rsid w:val="006960FC"/>
    <w:rsid w:val="0069616B"/>
    <w:rsid w:val="0069617B"/>
    <w:rsid w:val="0069625E"/>
    <w:rsid w:val="00696340"/>
    <w:rsid w:val="00696394"/>
    <w:rsid w:val="006963A0"/>
    <w:rsid w:val="006963B7"/>
    <w:rsid w:val="0069646C"/>
    <w:rsid w:val="00696471"/>
    <w:rsid w:val="0069648B"/>
    <w:rsid w:val="00696497"/>
    <w:rsid w:val="00696509"/>
    <w:rsid w:val="006966FA"/>
    <w:rsid w:val="00696733"/>
    <w:rsid w:val="006967A9"/>
    <w:rsid w:val="00696805"/>
    <w:rsid w:val="0069684F"/>
    <w:rsid w:val="006968C2"/>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7C"/>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BC"/>
    <w:rsid w:val="006A19C8"/>
    <w:rsid w:val="006A1A3B"/>
    <w:rsid w:val="006A1C33"/>
    <w:rsid w:val="006A1CED"/>
    <w:rsid w:val="006A1D05"/>
    <w:rsid w:val="006A1D21"/>
    <w:rsid w:val="006A1D5B"/>
    <w:rsid w:val="006A1D8C"/>
    <w:rsid w:val="006A1E15"/>
    <w:rsid w:val="006A1E9D"/>
    <w:rsid w:val="006A1EE6"/>
    <w:rsid w:val="006A1F03"/>
    <w:rsid w:val="006A1F53"/>
    <w:rsid w:val="006A1F7B"/>
    <w:rsid w:val="006A1FD1"/>
    <w:rsid w:val="006A1FE3"/>
    <w:rsid w:val="006A1FFA"/>
    <w:rsid w:val="006A20B6"/>
    <w:rsid w:val="006A2118"/>
    <w:rsid w:val="006A228D"/>
    <w:rsid w:val="006A22B2"/>
    <w:rsid w:val="006A2320"/>
    <w:rsid w:val="006A2347"/>
    <w:rsid w:val="006A2553"/>
    <w:rsid w:val="006A2672"/>
    <w:rsid w:val="006A2722"/>
    <w:rsid w:val="006A27DA"/>
    <w:rsid w:val="006A281D"/>
    <w:rsid w:val="006A2866"/>
    <w:rsid w:val="006A2898"/>
    <w:rsid w:val="006A289F"/>
    <w:rsid w:val="006A29BB"/>
    <w:rsid w:val="006A2A06"/>
    <w:rsid w:val="006A2A17"/>
    <w:rsid w:val="006A2B0C"/>
    <w:rsid w:val="006A2C1C"/>
    <w:rsid w:val="006A2C71"/>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A4"/>
    <w:rsid w:val="006A34BB"/>
    <w:rsid w:val="006A34C3"/>
    <w:rsid w:val="006A35BF"/>
    <w:rsid w:val="006A3608"/>
    <w:rsid w:val="006A36CD"/>
    <w:rsid w:val="006A36DB"/>
    <w:rsid w:val="006A372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2C"/>
    <w:rsid w:val="006A5CE0"/>
    <w:rsid w:val="006A605B"/>
    <w:rsid w:val="006A607E"/>
    <w:rsid w:val="006A60AE"/>
    <w:rsid w:val="006A62CC"/>
    <w:rsid w:val="006A6348"/>
    <w:rsid w:val="006A638D"/>
    <w:rsid w:val="006A63D1"/>
    <w:rsid w:val="006A6550"/>
    <w:rsid w:val="006A656B"/>
    <w:rsid w:val="006A657F"/>
    <w:rsid w:val="006A661C"/>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4E"/>
    <w:rsid w:val="006A7957"/>
    <w:rsid w:val="006A7A27"/>
    <w:rsid w:val="006A7B4C"/>
    <w:rsid w:val="006A7BCF"/>
    <w:rsid w:val="006A7C27"/>
    <w:rsid w:val="006A7C32"/>
    <w:rsid w:val="006A7E47"/>
    <w:rsid w:val="006A7EB8"/>
    <w:rsid w:val="006A7F45"/>
    <w:rsid w:val="006A7FA9"/>
    <w:rsid w:val="006B0181"/>
    <w:rsid w:val="006B023B"/>
    <w:rsid w:val="006B02F2"/>
    <w:rsid w:val="006B02F4"/>
    <w:rsid w:val="006B0341"/>
    <w:rsid w:val="006B03E7"/>
    <w:rsid w:val="006B040C"/>
    <w:rsid w:val="006B069D"/>
    <w:rsid w:val="006B071E"/>
    <w:rsid w:val="006B07E1"/>
    <w:rsid w:val="006B08CA"/>
    <w:rsid w:val="006B0936"/>
    <w:rsid w:val="006B093E"/>
    <w:rsid w:val="006B0951"/>
    <w:rsid w:val="006B0986"/>
    <w:rsid w:val="006B09B9"/>
    <w:rsid w:val="006B0A10"/>
    <w:rsid w:val="006B0A45"/>
    <w:rsid w:val="006B0A46"/>
    <w:rsid w:val="006B0A92"/>
    <w:rsid w:val="006B0A9F"/>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30"/>
    <w:rsid w:val="006B244E"/>
    <w:rsid w:val="006B24AE"/>
    <w:rsid w:val="006B24D7"/>
    <w:rsid w:val="006B250D"/>
    <w:rsid w:val="006B26D2"/>
    <w:rsid w:val="006B26EC"/>
    <w:rsid w:val="006B2772"/>
    <w:rsid w:val="006B2874"/>
    <w:rsid w:val="006B2898"/>
    <w:rsid w:val="006B28C3"/>
    <w:rsid w:val="006B28D8"/>
    <w:rsid w:val="006B290B"/>
    <w:rsid w:val="006B2976"/>
    <w:rsid w:val="006B29B7"/>
    <w:rsid w:val="006B29F2"/>
    <w:rsid w:val="006B2A05"/>
    <w:rsid w:val="006B2C13"/>
    <w:rsid w:val="006B2C7F"/>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01"/>
    <w:rsid w:val="006B397F"/>
    <w:rsid w:val="006B398F"/>
    <w:rsid w:val="006B39E7"/>
    <w:rsid w:val="006B3A33"/>
    <w:rsid w:val="006B3B32"/>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72A"/>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0F7"/>
    <w:rsid w:val="006B51D1"/>
    <w:rsid w:val="006B51DB"/>
    <w:rsid w:val="006B528B"/>
    <w:rsid w:val="006B5485"/>
    <w:rsid w:val="006B548D"/>
    <w:rsid w:val="006B55A2"/>
    <w:rsid w:val="006B561A"/>
    <w:rsid w:val="006B566F"/>
    <w:rsid w:val="006B56A2"/>
    <w:rsid w:val="006B56BE"/>
    <w:rsid w:val="006B5715"/>
    <w:rsid w:val="006B5748"/>
    <w:rsid w:val="006B5761"/>
    <w:rsid w:val="006B5772"/>
    <w:rsid w:val="006B58E5"/>
    <w:rsid w:val="006B5916"/>
    <w:rsid w:val="006B591E"/>
    <w:rsid w:val="006B5A0E"/>
    <w:rsid w:val="006B5A7D"/>
    <w:rsid w:val="006B5B4A"/>
    <w:rsid w:val="006B5C87"/>
    <w:rsid w:val="006B5C8B"/>
    <w:rsid w:val="006B5CD7"/>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2"/>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1B6"/>
    <w:rsid w:val="006B71DD"/>
    <w:rsid w:val="006B72BA"/>
    <w:rsid w:val="006B7405"/>
    <w:rsid w:val="006B7495"/>
    <w:rsid w:val="006B74FC"/>
    <w:rsid w:val="006B75C1"/>
    <w:rsid w:val="006B76F9"/>
    <w:rsid w:val="006B7749"/>
    <w:rsid w:val="006B7758"/>
    <w:rsid w:val="006B77FF"/>
    <w:rsid w:val="006B792E"/>
    <w:rsid w:val="006B7931"/>
    <w:rsid w:val="006B7A65"/>
    <w:rsid w:val="006B7AA6"/>
    <w:rsid w:val="006B7ABA"/>
    <w:rsid w:val="006B7B31"/>
    <w:rsid w:val="006B7BA3"/>
    <w:rsid w:val="006B7BD6"/>
    <w:rsid w:val="006B7C77"/>
    <w:rsid w:val="006B7C85"/>
    <w:rsid w:val="006B7DC6"/>
    <w:rsid w:val="006B7DDD"/>
    <w:rsid w:val="006B7E4E"/>
    <w:rsid w:val="006B7EEB"/>
    <w:rsid w:val="006B7EFF"/>
    <w:rsid w:val="006B7F52"/>
    <w:rsid w:val="006C0038"/>
    <w:rsid w:val="006C0068"/>
    <w:rsid w:val="006C0091"/>
    <w:rsid w:val="006C009D"/>
    <w:rsid w:val="006C00CA"/>
    <w:rsid w:val="006C00E9"/>
    <w:rsid w:val="006C013C"/>
    <w:rsid w:val="006C01C1"/>
    <w:rsid w:val="006C0301"/>
    <w:rsid w:val="006C0395"/>
    <w:rsid w:val="006C04DA"/>
    <w:rsid w:val="006C057D"/>
    <w:rsid w:val="006C061E"/>
    <w:rsid w:val="006C0629"/>
    <w:rsid w:val="006C0635"/>
    <w:rsid w:val="006C0643"/>
    <w:rsid w:val="006C0654"/>
    <w:rsid w:val="006C06F1"/>
    <w:rsid w:val="006C0769"/>
    <w:rsid w:val="006C07D4"/>
    <w:rsid w:val="006C0851"/>
    <w:rsid w:val="006C08F6"/>
    <w:rsid w:val="006C09A5"/>
    <w:rsid w:val="006C09E5"/>
    <w:rsid w:val="006C0A13"/>
    <w:rsid w:val="006C0A4B"/>
    <w:rsid w:val="006C0AB4"/>
    <w:rsid w:val="006C0ADF"/>
    <w:rsid w:val="006C0B2A"/>
    <w:rsid w:val="006C0C1D"/>
    <w:rsid w:val="006C0CAA"/>
    <w:rsid w:val="006C0CD0"/>
    <w:rsid w:val="006C0CE0"/>
    <w:rsid w:val="006C0D8C"/>
    <w:rsid w:val="006C0DB9"/>
    <w:rsid w:val="006C0F1A"/>
    <w:rsid w:val="006C0F26"/>
    <w:rsid w:val="006C0FA7"/>
    <w:rsid w:val="006C0FB6"/>
    <w:rsid w:val="006C1011"/>
    <w:rsid w:val="006C10A3"/>
    <w:rsid w:val="006C10EF"/>
    <w:rsid w:val="006C131D"/>
    <w:rsid w:val="006C136B"/>
    <w:rsid w:val="006C149D"/>
    <w:rsid w:val="006C14B8"/>
    <w:rsid w:val="006C1508"/>
    <w:rsid w:val="006C1509"/>
    <w:rsid w:val="006C15BA"/>
    <w:rsid w:val="006C1620"/>
    <w:rsid w:val="006C164C"/>
    <w:rsid w:val="006C16F1"/>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E9D"/>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AE8"/>
    <w:rsid w:val="006C2B28"/>
    <w:rsid w:val="006C2B41"/>
    <w:rsid w:val="006C2BB2"/>
    <w:rsid w:val="006C2BC4"/>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0C"/>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CC0"/>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4A"/>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0C"/>
    <w:rsid w:val="006D0D35"/>
    <w:rsid w:val="006D0D48"/>
    <w:rsid w:val="006D0E11"/>
    <w:rsid w:val="006D0E20"/>
    <w:rsid w:val="006D0EA0"/>
    <w:rsid w:val="006D0EBB"/>
    <w:rsid w:val="006D0F3C"/>
    <w:rsid w:val="006D0F49"/>
    <w:rsid w:val="006D0FBF"/>
    <w:rsid w:val="006D0FF4"/>
    <w:rsid w:val="006D1019"/>
    <w:rsid w:val="006D1045"/>
    <w:rsid w:val="006D10A5"/>
    <w:rsid w:val="006D11A7"/>
    <w:rsid w:val="006D11EF"/>
    <w:rsid w:val="006D121C"/>
    <w:rsid w:val="006D1234"/>
    <w:rsid w:val="006D1251"/>
    <w:rsid w:val="006D125A"/>
    <w:rsid w:val="006D1262"/>
    <w:rsid w:val="006D1330"/>
    <w:rsid w:val="006D1355"/>
    <w:rsid w:val="006D13AE"/>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A1"/>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6D8"/>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90"/>
    <w:rsid w:val="006D40AF"/>
    <w:rsid w:val="006D41E3"/>
    <w:rsid w:val="006D4261"/>
    <w:rsid w:val="006D42D8"/>
    <w:rsid w:val="006D42E7"/>
    <w:rsid w:val="006D42F1"/>
    <w:rsid w:val="006D4315"/>
    <w:rsid w:val="006D431D"/>
    <w:rsid w:val="006D4437"/>
    <w:rsid w:val="006D444A"/>
    <w:rsid w:val="006D44A9"/>
    <w:rsid w:val="006D452B"/>
    <w:rsid w:val="006D459F"/>
    <w:rsid w:val="006D4999"/>
    <w:rsid w:val="006D49E1"/>
    <w:rsid w:val="006D4B20"/>
    <w:rsid w:val="006D4B2C"/>
    <w:rsid w:val="006D4BB3"/>
    <w:rsid w:val="006D4BEE"/>
    <w:rsid w:val="006D4E98"/>
    <w:rsid w:val="006D4EA4"/>
    <w:rsid w:val="006D4F32"/>
    <w:rsid w:val="006D4FA9"/>
    <w:rsid w:val="006D5067"/>
    <w:rsid w:val="006D516A"/>
    <w:rsid w:val="006D518A"/>
    <w:rsid w:val="006D51DE"/>
    <w:rsid w:val="006D5202"/>
    <w:rsid w:val="006D5216"/>
    <w:rsid w:val="006D5324"/>
    <w:rsid w:val="006D5690"/>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5"/>
    <w:rsid w:val="006D6057"/>
    <w:rsid w:val="006D605D"/>
    <w:rsid w:val="006D6063"/>
    <w:rsid w:val="006D609F"/>
    <w:rsid w:val="006D60DF"/>
    <w:rsid w:val="006D619A"/>
    <w:rsid w:val="006D62BC"/>
    <w:rsid w:val="006D637E"/>
    <w:rsid w:val="006D65B9"/>
    <w:rsid w:val="006D662F"/>
    <w:rsid w:val="006D66D6"/>
    <w:rsid w:val="006D67B2"/>
    <w:rsid w:val="006D67D7"/>
    <w:rsid w:val="006D681D"/>
    <w:rsid w:val="006D68B6"/>
    <w:rsid w:val="006D6A00"/>
    <w:rsid w:val="006D6B69"/>
    <w:rsid w:val="006D6B8C"/>
    <w:rsid w:val="006D6D33"/>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AA"/>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0E4"/>
    <w:rsid w:val="006E0133"/>
    <w:rsid w:val="006E0168"/>
    <w:rsid w:val="006E01C8"/>
    <w:rsid w:val="006E0245"/>
    <w:rsid w:val="006E027E"/>
    <w:rsid w:val="006E02B3"/>
    <w:rsid w:val="006E0303"/>
    <w:rsid w:val="006E042B"/>
    <w:rsid w:val="006E04A6"/>
    <w:rsid w:val="006E04F3"/>
    <w:rsid w:val="006E0560"/>
    <w:rsid w:val="006E063E"/>
    <w:rsid w:val="006E0737"/>
    <w:rsid w:val="006E074F"/>
    <w:rsid w:val="006E0844"/>
    <w:rsid w:val="006E08F7"/>
    <w:rsid w:val="006E090B"/>
    <w:rsid w:val="006E095A"/>
    <w:rsid w:val="006E097B"/>
    <w:rsid w:val="006E099C"/>
    <w:rsid w:val="006E09F1"/>
    <w:rsid w:val="006E0A0F"/>
    <w:rsid w:val="006E0A42"/>
    <w:rsid w:val="006E0B0C"/>
    <w:rsid w:val="006E0B74"/>
    <w:rsid w:val="006E0C19"/>
    <w:rsid w:val="006E0C1E"/>
    <w:rsid w:val="006E0D25"/>
    <w:rsid w:val="006E0DA3"/>
    <w:rsid w:val="006E0E24"/>
    <w:rsid w:val="006E0E81"/>
    <w:rsid w:val="006E1027"/>
    <w:rsid w:val="006E10C8"/>
    <w:rsid w:val="006E110D"/>
    <w:rsid w:val="006E118E"/>
    <w:rsid w:val="006E1242"/>
    <w:rsid w:val="006E1254"/>
    <w:rsid w:val="006E12A6"/>
    <w:rsid w:val="006E13B7"/>
    <w:rsid w:val="006E14B5"/>
    <w:rsid w:val="006E14C5"/>
    <w:rsid w:val="006E1501"/>
    <w:rsid w:val="006E1506"/>
    <w:rsid w:val="006E156E"/>
    <w:rsid w:val="006E15F0"/>
    <w:rsid w:val="006E1657"/>
    <w:rsid w:val="006E1670"/>
    <w:rsid w:val="006E167D"/>
    <w:rsid w:val="006E1693"/>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2D"/>
    <w:rsid w:val="006E2030"/>
    <w:rsid w:val="006E2114"/>
    <w:rsid w:val="006E2183"/>
    <w:rsid w:val="006E21BA"/>
    <w:rsid w:val="006E21E7"/>
    <w:rsid w:val="006E22BB"/>
    <w:rsid w:val="006E2465"/>
    <w:rsid w:val="006E24A8"/>
    <w:rsid w:val="006E24BE"/>
    <w:rsid w:val="006E24F8"/>
    <w:rsid w:val="006E251F"/>
    <w:rsid w:val="006E2549"/>
    <w:rsid w:val="006E25AD"/>
    <w:rsid w:val="006E25CA"/>
    <w:rsid w:val="006E2759"/>
    <w:rsid w:val="006E2787"/>
    <w:rsid w:val="006E27CE"/>
    <w:rsid w:val="006E283E"/>
    <w:rsid w:val="006E2861"/>
    <w:rsid w:val="006E2867"/>
    <w:rsid w:val="006E28C8"/>
    <w:rsid w:val="006E28E8"/>
    <w:rsid w:val="006E298F"/>
    <w:rsid w:val="006E2993"/>
    <w:rsid w:val="006E29C2"/>
    <w:rsid w:val="006E29DD"/>
    <w:rsid w:val="006E2A7E"/>
    <w:rsid w:val="006E2A83"/>
    <w:rsid w:val="006E2AAF"/>
    <w:rsid w:val="006E2AB6"/>
    <w:rsid w:val="006E2AF6"/>
    <w:rsid w:val="006E2AFA"/>
    <w:rsid w:val="006E2B76"/>
    <w:rsid w:val="006E2B88"/>
    <w:rsid w:val="006E2BA2"/>
    <w:rsid w:val="006E2BEC"/>
    <w:rsid w:val="006E2CD9"/>
    <w:rsid w:val="006E2DA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29"/>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CFE"/>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20"/>
    <w:rsid w:val="006E5C3D"/>
    <w:rsid w:val="006E5CE3"/>
    <w:rsid w:val="006E5D39"/>
    <w:rsid w:val="006E5D3E"/>
    <w:rsid w:val="006E5D77"/>
    <w:rsid w:val="006E5DAE"/>
    <w:rsid w:val="006E5E40"/>
    <w:rsid w:val="006E5F24"/>
    <w:rsid w:val="006E5F36"/>
    <w:rsid w:val="006E6049"/>
    <w:rsid w:val="006E60D7"/>
    <w:rsid w:val="006E60D9"/>
    <w:rsid w:val="006E61BE"/>
    <w:rsid w:val="006E6200"/>
    <w:rsid w:val="006E63F9"/>
    <w:rsid w:val="006E6415"/>
    <w:rsid w:val="006E6480"/>
    <w:rsid w:val="006E64C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AC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5E"/>
    <w:rsid w:val="006F038E"/>
    <w:rsid w:val="006F04C8"/>
    <w:rsid w:val="006F04E6"/>
    <w:rsid w:val="006F0530"/>
    <w:rsid w:val="006F056F"/>
    <w:rsid w:val="006F06F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39"/>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5D7"/>
    <w:rsid w:val="006F461E"/>
    <w:rsid w:val="006F465A"/>
    <w:rsid w:val="006F4680"/>
    <w:rsid w:val="006F4790"/>
    <w:rsid w:val="006F47C5"/>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9F6"/>
    <w:rsid w:val="006F5A69"/>
    <w:rsid w:val="006F5AA5"/>
    <w:rsid w:val="006F5C19"/>
    <w:rsid w:val="006F5C30"/>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3F5"/>
    <w:rsid w:val="006F640F"/>
    <w:rsid w:val="006F642B"/>
    <w:rsid w:val="006F6529"/>
    <w:rsid w:val="006F6688"/>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64"/>
    <w:rsid w:val="006F70A1"/>
    <w:rsid w:val="006F7111"/>
    <w:rsid w:val="006F7221"/>
    <w:rsid w:val="006F726F"/>
    <w:rsid w:val="006F72B0"/>
    <w:rsid w:val="006F72C4"/>
    <w:rsid w:val="006F72D2"/>
    <w:rsid w:val="006F7307"/>
    <w:rsid w:val="006F731D"/>
    <w:rsid w:val="006F74F1"/>
    <w:rsid w:val="006F76AF"/>
    <w:rsid w:val="006F772F"/>
    <w:rsid w:val="006F774C"/>
    <w:rsid w:val="006F77ED"/>
    <w:rsid w:val="006F7872"/>
    <w:rsid w:val="006F78B5"/>
    <w:rsid w:val="006F798F"/>
    <w:rsid w:val="006F79A1"/>
    <w:rsid w:val="006F79C3"/>
    <w:rsid w:val="006F79D0"/>
    <w:rsid w:val="006F79D7"/>
    <w:rsid w:val="006F79EF"/>
    <w:rsid w:val="006F79F2"/>
    <w:rsid w:val="006F7A48"/>
    <w:rsid w:val="006F7B05"/>
    <w:rsid w:val="006F7B07"/>
    <w:rsid w:val="006F7C50"/>
    <w:rsid w:val="006F7CB7"/>
    <w:rsid w:val="006F7D10"/>
    <w:rsid w:val="006F7E1A"/>
    <w:rsid w:val="006F7EF2"/>
    <w:rsid w:val="006F7F38"/>
    <w:rsid w:val="006F7F71"/>
    <w:rsid w:val="00700074"/>
    <w:rsid w:val="007000BA"/>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7F1"/>
    <w:rsid w:val="007008FE"/>
    <w:rsid w:val="0070090D"/>
    <w:rsid w:val="00700971"/>
    <w:rsid w:val="0070099B"/>
    <w:rsid w:val="00700A28"/>
    <w:rsid w:val="00700A79"/>
    <w:rsid w:val="00700AEB"/>
    <w:rsid w:val="00700B28"/>
    <w:rsid w:val="00700BDD"/>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B7"/>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92"/>
    <w:rsid w:val="007038F3"/>
    <w:rsid w:val="00703969"/>
    <w:rsid w:val="00703A35"/>
    <w:rsid w:val="00703C86"/>
    <w:rsid w:val="00703C94"/>
    <w:rsid w:val="00703CE4"/>
    <w:rsid w:val="00703D27"/>
    <w:rsid w:val="00703D7C"/>
    <w:rsid w:val="00703DF7"/>
    <w:rsid w:val="00703E02"/>
    <w:rsid w:val="00703ED3"/>
    <w:rsid w:val="00704168"/>
    <w:rsid w:val="00704172"/>
    <w:rsid w:val="007041D0"/>
    <w:rsid w:val="007042A3"/>
    <w:rsid w:val="007043F9"/>
    <w:rsid w:val="00704414"/>
    <w:rsid w:val="007044C7"/>
    <w:rsid w:val="007044D2"/>
    <w:rsid w:val="007045B8"/>
    <w:rsid w:val="00704729"/>
    <w:rsid w:val="0070474E"/>
    <w:rsid w:val="00704769"/>
    <w:rsid w:val="00704783"/>
    <w:rsid w:val="00704845"/>
    <w:rsid w:val="00704854"/>
    <w:rsid w:val="0070488D"/>
    <w:rsid w:val="00704897"/>
    <w:rsid w:val="007049B5"/>
    <w:rsid w:val="007049F1"/>
    <w:rsid w:val="00704A27"/>
    <w:rsid w:val="00704A32"/>
    <w:rsid w:val="00704B26"/>
    <w:rsid w:val="00704B84"/>
    <w:rsid w:val="00704BE0"/>
    <w:rsid w:val="00704CB6"/>
    <w:rsid w:val="00704CFB"/>
    <w:rsid w:val="00704DD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33"/>
    <w:rsid w:val="007058B5"/>
    <w:rsid w:val="007059BC"/>
    <w:rsid w:val="00705A23"/>
    <w:rsid w:val="00705B0E"/>
    <w:rsid w:val="00705B7E"/>
    <w:rsid w:val="00705B99"/>
    <w:rsid w:val="00705E50"/>
    <w:rsid w:val="00705E53"/>
    <w:rsid w:val="00705EBA"/>
    <w:rsid w:val="00705EC3"/>
    <w:rsid w:val="00705F4B"/>
    <w:rsid w:val="00705F71"/>
    <w:rsid w:val="00705FA0"/>
    <w:rsid w:val="00705FA7"/>
    <w:rsid w:val="00705FC8"/>
    <w:rsid w:val="00706010"/>
    <w:rsid w:val="00706077"/>
    <w:rsid w:val="007060AE"/>
    <w:rsid w:val="00706110"/>
    <w:rsid w:val="007061C8"/>
    <w:rsid w:val="007061E7"/>
    <w:rsid w:val="007062FA"/>
    <w:rsid w:val="0070630F"/>
    <w:rsid w:val="00706318"/>
    <w:rsid w:val="00706405"/>
    <w:rsid w:val="007065FE"/>
    <w:rsid w:val="00706646"/>
    <w:rsid w:val="00706768"/>
    <w:rsid w:val="00706841"/>
    <w:rsid w:val="007068A7"/>
    <w:rsid w:val="00706936"/>
    <w:rsid w:val="00706A04"/>
    <w:rsid w:val="00706A6B"/>
    <w:rsid w:val="00706B1B"/>
    <w:rsid w:val="00706B2B"/>
    <w:rsid w:val="00706D6A"/>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C1"/>
    <w:rsid w:val="007103F7"/>
    <w:rsid w:val="0071040C"/>
    <w:rsid w:val="00710510"/>
    <w:rsid w:val="007105BC"/>
    <w:rsid w:val="007105D9"/>
    <w:rsid w:val="0071060F"/>
    <w:rsid w:val="0071064D"/>
    <w:rsid w:val="0071067A"/>
    <w:rsid w:val="007107A9"/>
    <w:rsid w:val="007107EF"/>
    <w:rsid w:val="00710852"/>
    <w:rsid w:val="00710873"/>
    <w:rsid w:val="00710968"/>
    <w:rsid w:val="007109D5"/>
    <w:rsid w:val="00710AB2"/>
    <w:rsid w:val="00710ABD"/>
    <w:rsid w:val="00710AD3"/>
    <w:rsid w:val="00710B4F"/>
    <w:rsid w:val="00710E0D"/>
    <w:rsid w:val="00710E78"/>
    <w:rsid w:val="00710E83"/>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BF1"/>
    <w:rsid w:val="00711D31"/>
    <w:rsid w:val="00711D39"/>
    <w:rsid w:val="00711E55"/>
    <w:rsid w:val="00711E6F"/>
    <w:rsid w:val="00711F63"/>
    <w:rsid w:val="00711FA1"/>
    <w:rsid w:val="00711FAF"/>
    <w:rsid w:val="00711FF8"/>
    <w:rsid w:val="00712033"/>
    <w:rsid w:val="00712036"/>
    <w:rsid w:val="007120A1"/>
    <w:rsid w:val="00712154"/>
    <w:rsid w:val="00712168"/>
    <w:rsid w:val="00712281"/>
    <w:rsid w:val="007123D1"/>
    <w:rsid w:val="007123FC"/>
    <w:rsid w:val="0071240A"/>
    <w:rsid w:val="0071251A"/>
    <w:rsid w:val="00712529"/>
    <w:rsid w:val="00712555"/>
    <w:rsid w:val="007125FE"/>
    <w:rsid w:val="00712616"/>
    <w:rsid w:val="00712626"/>
    <w:rsid w:val="00712736"/>
    <w:rsid w:val="007127AA"/>
    <w:rsid w:val="007127E5"/>
    <w:rsid w:val="007128EB"/>
    <w:rsid w:val="00712962"/>
    <w:rsid w:val="007129AF"/>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35"/>
    <w:rsid w:val="007138A1"/>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C8"/>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3A"/>
    <w:rsid w:val="0071497E"/>
    <w:rsid w:val="007149C1"/>
    <w:rsid w:val="00714A90"/>
    <w:rsid w:val="00714AC0"/>
    <w:rsid w:val="00714B44"/>
    <w:rsid w:val="00714C29"/>
    <w:rsid w:val="00714C75"/>
    <w:rsid w:val="00714CED"/>
    <w:rsid w:val="00714D8D"/>
    <w:rsid w:val="00714DA0"/>
    <w:rsid w:val="00714E89"/>
    <w:rsid w:val="00714F3F"/>
    <w:rsid w:val="00714FAF"/>
    <w:rsid w:val="00714FB9"/>
    <w:rsid w:val="0071500A"/>
    <w:rsid w:val="007150C6"/>
    <w:rsid w:val="00715272"/>
    <w:rsid w:val="007153CC"/>
    <w:rsid w:val="0071548E"/>
    <w:rsid w:val="007154CD"/>
    <w:rsid w:val="007154F1"/>
    <w:rsid w:val="007155CF"/>
    <w:rsid w:val="007155EE"/>
    <w:rsid w:val="0071564B"/>
    <w:rsid w:val="007156D7"/>
    <w:rsid w:val="00715702"/>
    <w:rsid w:val="0071577D"/>
    <w:rsid w:val="007157D4"/>
    <w:rsid w:val="0071587D"/>
    <w:rsid w:val="007158FA"/>
    <w:rsid w:val="00715AB5"/>
    <w:rsid w:val="00715B10"/>
    <w:rsid w:val="00715B49"/>
    <w:rsid w:val="00715BDC"/>
    <w:rsid w:val="00715CFE"/>
    <w:rsid w:val="00715D19"/>
    <w:rsid w:val="00715E18"/>
    <w:rsid w:val="00715E1F"/>
    <w:rsid w:val="00715EAF"/>
    <w:rsid w:val="00715F5B"/>
    <w:rsid w:val="00715F6A"/>
    <w:rsid w:val="00715F8D"/>
    <w:rsid w:val="00715FBA"/>
    <w:rsid w:val="00715FC7"/>
    <w:rsid w:val="00715FF5"/>
    <w:rsid w:val="00716040"/>
    <w:rsid w:val="00716054"/>
    <w:rsid w:val="00716065"/>
    <w:rsid w:val="00716121"/>
    <w:rsid w:val="00716218"/>
    <w:rsid w:val="00716273"/>
    <w:rsid w:val="00716274"/>
    <w:rsid w:val="007162BD"/>
    <w:rsid w:val="007163D7"/>
    <w:rsid w:val="0071648F"/>
    <w:rsid w:val="0071650D"/>
    <w:rsid w:val="0071656A"/>
    <w:rsid w:val="0071668B"/>
    <w:rsid w:val="007166D2"/>
    <w:rsid w:val="00716721"/>
    <w:rsid w:val="00716732"/>
    <w:rsid w:val="00716746"/>
    <w:rsid w:val="007167E7"/>
    <w:rsid w:val="007167F7"/>
    <w:rsid w:val="00716800"/>
    <w:rsid w:val="007168C1"/>
    <w:rsid w:val="00716904"/>
    <w:rsid w:val="00716952"/>
    <w:rsid w:val="007169BF"/>
    <w:rsid w:val="00716A64"/>
    <w:rsid w:val="00716AAE"/>
    <w:rsid w:val="00716C71"/>
    <w:rsid w:val="00716D07"/>
    <w:rsid w:val="00716F0A"/>
    <w:rsid w:val="00716F76"/>
    <w:rsid w:val="00717022"/>
    <w:rsid w:val="00717027"/>
    <w:rsid w:val="007170CC"/>
    <w:rsid w:val="00717395"/>
    <w:rsid w:val="00717399"/>
    <w:rsid w:val="007173C7"/>
    <w:rsid w:val="007173E5"/>
    <w:rsid w:val="0071740B"/>
    <w:rsid w:val="00717411"/>
    <w:rsid w:val="00717516"/>
    <w:rsid w:val="0071752C"/>
    <w:rsid w:val="00717559"/>
    <w:rsid w:val="00717656"/>
    <w:rsid w:val="007176EA"/>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CA"/>
    <w:rsid w:val="007211F5"/>
    <w:rsid w:val="00721296"/>
    <w:rsid w:val="00721331"/>
    <w:rsid w:val="00721393"/>
    <w:rsid w:val="00721440"/>
    <w:rsid w:val="007214B4"/>
    <w:rsid w:val="007214D5"/>
    <w:rsid w:val="00721550"/>
    <w:rsid w:val="0072164C"/>
    <w:rsid w:val="00721684"/>
    <w:rsid w:val="007217CC"/>
    <w:rsid w:val="007217F3"/>
    <w:rsid w:val="00721810"/>
    <w:rsid w:val="0072187D"/>
    <w:rsid w:val="00721974"/>
    <w:rsid w:val="007219BD"/>
    <w:rsid w:val="00721A31"/>
    <w:rsid w:val="00721B10"/>
    <w:rsid w:val="00721B1C"/>
    <w:rsid w:val="00721B5D"/>
    <w:rsid w:val="00721B9D"/>
    <w:rsid w:val="00721BA0"/>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6D7"/>
    <w:rsid w:val="00722759"/>
    <w:rsid w:val="0072288D"/>
    <w:rsid w:val="007228D3"/>
    <w:rsid w:val="007228E3"/>
    <w:rsid w:val="00722938"/>
    <w:rsid w:val="00722A5A"/>
    <w:rsid w:val="00722A6F"/>
    <w:rsid w:val="00722A8A"/>
    <w:rsid w:val="00722AC7"/>
    <w:rsid w:val="00722BD8"/>
    <w:rsid w:val="00722C1B"/>
    <w:rsid w:val="00722C35"/>
    <w:rsid w:val="00722C55"/>
    <w:rsid w:val="00722C92"/>
    <w:rsid w:val="00722D13"/>
    <w:rsid w:val="00722E13"/>
    <w:rsid w:val="00722E24"/>
    <w:rsid w:val="00722F5D"/>
    <w:rsid w:val="00723007"/>
    <w:rsid w:val="00723019"/>
    <w:rsid w:val="0072306C"/>
    <w:rsid w:val="00723089"/>
    <w:rsid w:val="007230D4"/>
    <w:rsid w:val="007230F2"/>
    <w:rsid w:val="00723126"/>
    <w:rsid w:val="0072321F"/>
    <w:rsid w:val="007232ED"/>
    <w:rsid w:val="00723340"/>
    <w:rsid w:val="007233C9"/>
    <w:rsid w:val="007233D9"/>
    <w:rsid w:val="007234C4"/>
    <w:rsid w:val="007234CE"/>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950"/>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BE"/>
    <w:rsid w:val="007251C6"/>
    <w:rsid w:val="007251E6"/>
    <w:rsid w:val="00725298"/>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58"/>
    <w:rsid w:val="00725989"/>
    <w:rsid w:val="00725997"/>
    <w:rsid w:val="007259B3"/>
    <w:rsid w:val="00725B41"/>
    <w:rsid w:val="00725B72"/>
    <w:rsid w:val="00725B91"/>
    <w:rsid w:val="00725BB4"/>
    <w:rsid w:val="00725C60"/>
    <w:rsid w:val="00725DD9"/>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AF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9AC"/>
    <w:rsid w:val="00727A55"/>
    <w:rsid w:val="00727C4F"/>
    <w:rsid w:val="00727D21"/>
    <w:rsid w:val="00727D46"/>
    <w:rsid w:val="00727DDA"/>
    <w:rsid w:val="00727DE0"/>
    <w:rsid w:val="00727E44"/>
    <w:rsid w:val="00727F35"/>
    <w:rsid w:val="00727F9D"/>
    <w:rsid w:val="00727FBE"/>
    <w:rsid w:val="00730001"/>
    <w:rsid w:val="007300AB"/>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068"/>
    <w:rsid w:val="0073109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AD1"/>
    <w:rsid w:val="00731B5F"/>
    <w:rsid w:val="00731CDC"/>
    <w:rsid w:val="00731CDE"/>
    <w:rsid w:val="00732021"/>
    <w:rsid w:val="007320B9"/>
    <w:rsid w:val="007320EA"/>
    <w:rsid w:val="00732159"/>
    <w:rsid w:val="00732211"/>
    <w:rsid w:val="0073221D"/>
    <w:rsid w:val="00732286"/>
    <w:rsid w:val="0073230B"/>
    <w:rsid w:val="0073241A"/>
    <w:rsid w:val="0073254E"/>
    <w:rsid w:val="007325F3"/>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94"/>
    <w:rsid w:val="007334EF"/>
    <w:rsid w:val="007334F7"/>
    <w:rsid w:val="0073350D"/>
    <w:rsid w:val="0073350F"/>
    <w:rsid w:val="0073366E"/>
    <w:rsid w:val="0073367D"/>
    <w:rsid w:val="007336E5"/>
    <w:rsid w:val="007337A9"/>
    <w:rsid w:val="007337C7"/>
    <w:rsid w:val="00733828"/>
    <w:rsid w:val="00733893"/>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1B0"/>
    <w:rsid w:val="00735267"/>
    <w:rsid w:val="0073527D"/>
    <w:rsid w:val="007353B7"/>
    <w:rsid w:val="0073546E"/>
    <w:rsid w:val="007355E3"/>
    <w:rsid w:val="0073567F"/>
    <w:rsid w:val="007357B0"/>
    <w:rsid w:val="007357FE"/>
    <w:rsid w:val="00735814"/>
    <w:rsid w:val="007358D3"/>
    <w:rsid w:val="0073594C"/>
    <w:rsid w:val="00735998"/>
    <w:rsid w:val="00735AE4"/>
    <w:rsid w:val="00735C97"/>
    <w:rsid w:val="00735CC0"/>
    <w:rsid w:val="00735D0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47"/>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70"/>
    <w:rsid w:val="00737FD5"/>
    <w:rsid w:val="00740002"/>
    <w:rsid w:val="0074001B"/>
    <w:rsid w:val="00740091"/>
    <w:rsid w:val="007400D3"/>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DFD"/>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8C3"/>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1CD"/>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88"/>
    <w:rsid w:val="00744392"/>
    <w:rsid w:val="0074448A"/>
    <w:rsid w:val="007444D8"/>
    <w:rsid w:val="0074458D"/>
    <w:rsid w:val="007446AB"/>
    <w:rsid w:val="0074479D"/>
    <w:rsid w:val="007449ED"/>
    <w:rsid w:val="00744A6A"/>
    <w:rsid w:val="00744BD6"/>
    <w:rsid w:val="00744C07"/>
    <w:rsid w:val="00744C7D"/>
    <w:rsid w:val="0074502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59"/>
    <w:rsid w:val="0074559F"/>
    <w:rsid w:val="007455DC"/>
    <w:rsid w:val="00745672"/>
    <w:rsid w:val="0074568C"/>
    <w:rsid w:val="007456AE"/>
    <w:rsid w:val="007456CF"/>
    <w:rsid w:val="007456F1"/>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988"/>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3CF"/>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3BA"/>
    <w:rsid w:val="00750457"/>
    <w:rsid w:val="0075047F"/>
    <w:rsid w:val="007504DA"/>
    <w:rsid w:val="00750551"/>
    <w:rsid w:val="00750857"/>
    <w:rsid w:val="00750887"/>
    <w:rsid w:val="007508AD"/>
    <w:rsid w:val="00750909"/>
    <w:rsid w:val="007509C0"/>
    <w:rsid w:val="00750A1B"/>
    <w:rsid w:val="00750A70"/>
    <w:rsid w:val="00750A94"/>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5F4"/>
    <w:rsid w:val="007516B9"/>
    <w:rsid w:val="007516F0"/>
    <w:rsid w:val="0075186A"/>
    <w:rsid w:val="007518D7"/>
    <w:rsid w:val="00751902"/>
    <w:rsid w:val="00751B21"/>
    <w:rsid w:val="00751C2C"/>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A0"/>
    <w:rsid w:val="00752AE0"/>
    <w:rsid w:val="00752B79"/>
    <w:rsid w:val="00752BBC"/>
    <w:rsid w:val="00752D18"/>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8C"/>
    <w:rsid w:val="007533BA"/>
    <w:rsid w:val="00753478"/>
    <w:rsid w:val="007534B8"/>
    <w:rsid w:val="007534CD"/>
    <w:rsid w:val="007534F6"/>
    <w:rsid w:val="00753619"/>
    <w:rsid w:val="0075362A"/>
    <w:rsid w:val="0075371F"/>
    <w:rsid w:val="00753776"/>
    <w:rsid w:val="00753911"/>
    <w:rsid w:val="00753A2F"/>
    <w:rsid w:val="00753A5A"/>
    <w:rsid w:val="00753ABE"/>
    <w:rsid w:val="00753B3B"/>
    <w:rsid w:val="00753C73"/>
    <w:rsid w:val="00753CC2"/>
    <w:rsid w:val="00753CFE"/>
    <w:rsid w:val="00753D2E"/>
    <w:rsid w:val="00753D5C"/>
    <w:rsid w:val="00753DD1"/>
    <w:rsid w:val="00753E8C"/>
    <w:rsid w:val="00753F25"/>
    <w:rsid w:val="00754058"/>
    <w:rsid w:val="0075408F"/>
    <w:rsid w:val="00754175"/>
    <w:rsid w:val="00754203"/>
    <w:rsid w:val="0075424A"/>
    <w:rsid w:val="0075434A"/>
    <w:rsid w:val="0075435C"/>
    <w:rsid w:val="007543D0"/>
    <w:rsid w:val="0075444C"/>
    <w:rsid w:val="0075444F"/>
    <w:rsid w:val="007544A2"/>
    <w:rsid w:val="007544AA"/>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02B"/>
    <w:rsid w:val="00755151"/>
    <w:rsid w:val="007552EB"/>
    <w:rsid w:val="0075534A"/>
    <w:rsid w:val="00755352"/>
    <w:rsid w:val="007553C2"/>
    <w:rsid w:val="00755466"/>
    <w:rsid w:val="00755494"/>
    <w:rsid w:val="0075551B"/>
    <w:rsid w:val="00755530"/>
    <w:rsid w:val="007555DF"/>
    <w:rsid w:val="007556D7"/>
    <w:rsid w:val="00755733"/>
    <w:rsid w:val="00755743"/>
    <w:rsid w:val="007557CA"/>
    <w:rsid w:val="00755878"/>
    <w:rsid w:val="007558C6"/>
    <w:rsid w:val="00755A9C"/>
    <w:rsid w:val="00755B60"/>
    <w:rsid w:val="00755B89"/>
    <w:rsid w:val="00755BD4"/>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3F7"/>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88"/>
    <w:rsid w:val="007600FE"/>
    <w:rsid w:val="0076010B"/>
    <w:rsid w:val="0076011C"/>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BCD"/>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0B"/>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9C9"/>
    <w:rsid w:val="00763A00"/>
    <w:rsid w:val="00763A15"/>
    <w:rsid w:val="00763AAF"/>
    <w:rsid w:val="00763AE4"/>
    <w:rsid w:val="00763AFE"/>
    <w:rsid w:val="00763B08"/>
    <w:rsid w:val="00763C5A"/>
    <w:rsid w:val="00763CB7"/>
    <w:rsid w:val="00763DA1"/>
    <w:rsid w:val="00763DD2"/>
    <w:rsid w:val="00763E06"/>
    <w:rsid w:val="00763E4A"/>
    <w:rsid w:val="00763E94"/>
    <w:rsid w:val="00763E9B"/>
    <w:rsid w:val="00763F82"/>
    <w:rsid w:val="0076415D"/>
    <w:rsid w:val="0076417B"/>
    <w:rsid w:val="007641A9"/>
    <w:rsid w:val="007641FD"/>
    <w:rsid w:val="0076420B"/>
    <w:rsid w:val="0076425F"/>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8D2"/>
    <w:rsid w:val="00764965"/>
    <w:rsid w:val="007649AA"/>
    <w:rsid w:val="007649D0"/>
    <w:rsid w:val="00764A76"/>
    <w:rsid w:val="00764B2B"/>
    <w:rsid w:val="00764CE4"/>
    <w:rsid w:val="00764CF8"/>
    <w:rsid w:val="00764D33"/>
    <w:rsid w:val="00764D57"/>
    <w:rsid w:val="00764F51"/>
    <w:rsid w:val="00765057"/>
    <w:rsid w:val="00765109"/>
    <w:rsid w:val="00765150"/>
    <w:rsid w:val="007651F6"/>
    <w:rsid w:val="007652D9"/>
    <w:rsid w:val="0076543E"/>
    <w:rsid w:val="00765476"/>
    <w:rsid w:val="0076548F"/>
    <w:rsid w:val="007654DC"/>
    <w:rsid w:val="0076550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2E"/>
    <w:rsid w:val="00766E99"/>
    <w:rsid w:val="00766FB6"/>
    <w:rsid w:val="00767016"/>
    <w:rsid w:val="007671C3"/>
    <w:rsid w:val="0076728D"/>
    <w:rsid w:val="0076728F"/>
    <w:rsid w:val="00767421"/>
    <w:rsid w:val="007674B7"/>
    <w:rsid w:val="0076750F"/>
    <w:rsid w:val="007675A0"/>
    <w:rsid w:val="007675E1"/>
    <w:rsid w:val="00767629"/>
    <w:rsid w:val="00767718"/>
    <w:rsid w:val="0076772E"/>
    <w:rsid w:val="00767737"/>
    <w:rsid w:val="0076785B"/>
    <w:rsid w:val="0076787D"/>
    <w:rsid w:val="007678B5"/>
    <w:rsid w:val="007678B8"/>
    <w:rsid w:val="00767917"/>
    <w:rsid w:val="00767947"/>
    <w:rsid w:val="007679A5"/>
    <w:rsid w:val="00767A9B"/>
    <w:rsid w:val="00767B3A"/>
    <w:rsid w:val="00767BBB"/>
    <w:rsid w:val="00767C0F"/>
    <w:rsid w:val="00767CA6"/>
    <w:rsid w:val="00767CD9"/>
    <w:rsid w:val="00767D0A"/>
    <w:rsid w:val="00767D14"/>
    <w:rsid w:val="00767D4B"/>
    <w:rsid w:val="00767EA1"/>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5D4"/>
    <w:rsid w:val="00770743"/>
    <w:rsid w:val="0077076A"/>
    <w:rsid w:val="0077082A"/>
    <w:rsid w:val="0077090F"/>
    <w:rsid w:val="00770923"/>
    <w:rsid w:val="00770A0E"/>
    <w:rsid w:val="00770C0E"/>
    <w:rsid w:val="00770C76"/>
    <w:rsid w:val="00770CAA"/>
    <w:rsid w:val="00770D51"/>
    <w:rsid w:val="00770D5C"/>
    <w:rsid w:val="00770E43"/>
    <w:rsid w:val="00770E6D"/>
    <w:rsid w:val="00770EC7"/>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C23"/>
    <w:rsid w:val="00772DC1"/>
    <w:rsid w:val="00772E0C"/>
    <w:rsid w:val="00772E1E"/>
    <w:rsid w:val="00772E3B"/>
    <w:rsid w:val="00772F42"/>
    <w:rsid w:val="0077300B"/>
    <w:rsid w:val="00773040"/>
    <w:rsid w:val="0077305F"/>
    <w:rsid w:val="007730C0"/>
    <w:rsid w:val="00773182"/>
    <w:rsid w:val="007732D9"/>
    <w:rsid w:val="007732E6"/>
    <w:rsid w:val="00773335"/>
    <w:rsid w:val="0077335E"/>
    <w:rsid w:val="0077335F"/>
    <w:rsid w:val="00773383"/>
    <w:rsid w:val="0077338F"/>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2F2"/>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8EC"/>
    <w:rsid w:val="0077490B"/>
    <w:rsid w:val="0077497A"/>
    <w:rsid w:val="007749A5"/>
    <w:rsid w:val="00774A0B"/>
    <w:rsid w:val="00774A94"/>
    <w:rsid w:val="00774B06"/>
    <w:rsid w:val="00774B58"/>
    <w:rsid w:val="00774BDE"/>
    <w:rsid w:val="00774BDF"/>
    <w:rsid w:val="00774C02"/>
    <w:rsid w:val="00774C1E"/>
    <w:rsid w:val="00774C35"/>
    <w:rsid w:val="00774C5D"/>
    <w:rsid w:val="00774D1B"/>
    <w:rsid w:val="00774D1E"/>
    <w:rsid w:val="00774D74"/>
    <w:rsid w:val="00774D98"/>
    <w:rsid w:val="00774E1B"/>
    <w:rsid w:val="00774E84"/>
    <w:rsid w:val="00774E9A"/>
    <w:rsid w:val="00774F7D"/>
    <w:rsid w:val="00774FAB"/>
    <w:rsid w:val="00775113"/>
    <w:rsid w:val="00775122"/>
    <w:rsid w:val="00775224"/>
    <w:rsid w:val="007752AC"/>
    <w:rsid w:val="007752C8"/>
    <w:rsid w:val="00775393"/>
    <w:rsid w:val="007753CB"/>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DD4"/>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2F"/>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5F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89"/>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C65"/>
    <w:rsid w:val="00781C89"/>
    <w:rsid w:val="00781D2F"/>
    <w:rsid w:val="00781DBC"/>
    <w:rsid w:val="00781E00"/>
    <w:rsid w:val="00781F0D"/>
    <w:rsid w:val="00781F3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793"/>
    <w:rsid w:val="007827DD"/>
    <w:rsid w:val="00782811"/>
    <w:rsid w:val="007829E0"/>
    <w:rsid w:val="00782B42"/>
    <w:rsid w:val="00782B61"/>
    <w:rsid w:val="00782B98"/>
    <w:rsid w:val="00782BB0"/>
    <w:rsid w:val="00782C66"/>
    <w:rsid w:val="00782C6F"/>
    <w:rsid w:val="00782DC5"/>
    <w:rsid w:val="00782F2B"/>
    <w:rsid w:val="00782F6A"/>
    <w:rsid w:val="00782FDB"/>
    <w:rsid w:val="007830AA"/>
    <w:rsid w:val="00783154"/>
    <w:rsid w:val="00783181"/>
    <w:rsid w:val="007831BC"/>
    <w:rsid w:val="0078320E"/>
    <w:rsid w:val="007832BD"/>
    <w:rsid w:val="007832F7"/>
    <w:rsid w:val="00783383"/>
    <w:rsid w:val="007833EC"/>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05"/>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9AD"/>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A5"/>
    <w:rsid w:val="00787FD8"/>
    <w:rsid w:val="00790043"/>
    <w:rsid w:val="0079018A"/>
    <w:rsid w:val="00790266"/>
    <w:rsid w:val="007902AE"/>
    <w:rsid w:val="0079039D"/>
    <w:rsid w:val="007903B4"/>
    <w:rsid w:val="00790468"/>
    <w:rsid w:val="007904D0"/>
    <w:rsid w:val="007904F4"/>
    <w:rsid w:val="00790510"/>
    <w:rsid w:val="00790520"/>
    <w:rsid w:val="0079053E"/>
    <w:rsid w:val="00790638"/>
    <w:rsid w:val="0079068C"/>
    <w:rsid w:val="007906F0"/>
    <w:rsid w:val="00790728"/>
    <w:rsid w:val="007908DC"/>
    <w:rsid w:val="007909B9"/>
    <w:rsid w:val="00790B79"/>
    <w:rsid w:val="00790BDE"/>
    <w:rsid w:val="00790C0B"/>
    <w:rsid w:val="00790CC5"/>
    <w:rsid w:val="00790D54"/>
    <w:rsid w:val="00790E57"/>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9E1"/>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49"/>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26"/>
    <w:rsid w:val="00793B91"/>
    <w:rsid w:val="00793C34"/>
    <w:rsid w:val="00793C4B"/>
    <w:rsid w:val="00793CC8"/>
    <w:rsid w:val="00793CF0"/>
    <w:rsid w:val="00793CF8"/>
    <w:rsid w:val="00793D5B"/>
    <w:rsid w:val="00793D71"/>
    <w:rsid w:val="00793F16"/>
    <w:rsid w:val="00793F26"/>
    <w:rsid w:val="00793F4E"/>
    <w:rsid w:val="00793F65"/>
    <w:rsid w:val="00793FEF"/>
    <w:rsid w:val="0079416A"/>
    <w:rsid w:val="007941D5"/>
    <w:rsid w:val="00794284"/>
    <w:rsid w:val="00794357"/>
    <w:rsid w:val="00794424"/>
    <w:rsid w:val="00794480"/>
    <w:rsid w:val="007944CB"/>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43"/>
    <w:rsid w:val="00794F95"/>
    <w:rsid w:val="00794FA3"/>
    <w:rsid w:val="00795076"/>
    <w:rsid w:val="007950DA"/>
    <w:rsid w:val="00795262"/>
    <w:rsid w:val="00795266"/>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DAB"/>
    <w:rsid w:val="00795E0F"/>
    <w:rsid w:val="00795E8B"/>
    <w:rsid w:val="00795EBA"/>
    <w:rsid w:val="00795EC0"/>
    <w:rsid w:val="00795EF9"/>
    <w:rsid w:val="00795F08"/>
    <w:rsid w:val="00795F0D"/>
    <w:rsid w:val="00795F38"/>
    <w:rsid w:val="00795F68"/>
    <w:rsid w:val="00796017"/>
    <w:rsid w:val="00796028"/>
    <w:rsid w:val="00796114"/>
    <w:rsid w:val="00796157"/>
    <w:rsid w:val="00796169"/>
    <w:rsid w:val="00796190"/>
    <w:rsid w:val="00796235"/>
    <w:rsid w:val="00796256"/>
    <w:rsid w:val="0079636E"/>
    <w:rsid w:val="00796432"/>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EE9"/>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73D"/>
    <w:rsid w:val="00797779"/>
    <w:rsid w:val="00797858"/>
    <w:rsid w:val="00797883"/>
    <w:rsid w:val="00797924"/>
    <w:rsid w:val="007979F1"/>
    <w:rsid w:val="00797A4A"/>
    <w:rsid w:val="00797AEB"/>
    <w:rsid w:val="00797B2E"/>
    <w:rsid w:val="00797B8E"/>
    <w:rsid w:val="00797BE7"/>
    <w:rsid w:val="00797C6F"/>
    <w:rsid w:val="00797C77"/>
    <w:rsid w:val="00797D61"/>
    <w:rsid w:val="00797DC1"/>
    <w:rsid w:val="00797DCE"/>
    <w:rsid w:val="00797EB1"/>
    <w:rsid w:val="00797EC8"/>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AB7"/>
    <w:rsid w:val="007A0B28"/>
    <w:rsid w:val="007A0B91"/>
    <w:rsid w:val="007A0BE8"/>
    <w:rsid w:val="007A0C77"/>
    <w:rsid w:val="007A0D05"/>
    <w:rsid w:val="007A0DB1"/>
    <w:rsid w:val="007A0DC3"/>
    <w:rsid w:val="007A0DE9"/>
    <w:rsid w:val="007A0DEB"/>
    <w:rsid w:val="007A0E35"/>
    <w:rsid w:val="007A0E9C"/>
    <w:rsid w:val="007A0EAC"/>
    <w:rsid w:val="007A0F6E"/>
    <w:rsid w:val="007A0F70"/>
    <w:rsid w:val="007A0FD0"/>
    <w:rsid w:val="007A0FDB"/>
    <w:rsid w:val="007A10C9"/>
    <w:rsid w:val="007A10CC"/>
    <w:rsid w:val="007A10EC"/>
    <w:rsid w:val="007A1123"/>
    <w:rsid w:val="007A11A0"/>
    <w:rsid w:val="007A126C"/>
    <w:rsid w:val="007A12CD"/>
    <w:rsid w:val="007A140C"/>
    <w:rsid w:val="007A1499"/>
    <w:rsid w:val="007A14FC"/>
    <w:rsid w:val="007A1595"/>
    <w:rsid w:val="007A1619"/>
    <w:rsid w:val="007A172F"/>
    <w:rsid w:val="007A1780"/>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A91"/>
    <w:rsid w:val="007A2B6F"/>
    <w:rsid w:val="007A2CB7"/>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0F"/>
    <w:rsid w:val="007A3341"/>
    <w:rsid w:val="007A33F5"/>
    <w:rsid w:val="007A34A9"/>
    <w:rsid w:val="007A359A"/>
    <w:rsid w:val="007A35BC"/>
    <w:rsid w:val="007A363F"/>
    <w:rsid w:val="007A3668"/>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5A"/>
    <w:rsid w:val="007A40EA"/>
    <w:rsid w:val="007A40FD"/>
    <w:rsid w:val="007A4162"/>
    <w:rsid w:val="007A41F2"/>
    <w:rsid w:val="007A41F5"/>
    <w:rsid w:val="007A4270"/>
    <w:rsid w:val="007A42DD"/>
    <w:rsid w:val="007A4300"/>
    <w:rsid w:val="007A430D"/>
    <w:rsid w:val="007A4415"/>
    <w:rsid w:val="007A4482"/>
    <w:rsid w:val="007A44D5"/>
    <w:rsid w:val="007A44FD"/>
    <w:rsid w:val="007A4542"/>
    <w:rsid w:val="007A45CC"/>
    <w:rsid w:val="007A465E"/>
    <w:rsid w:val="007A46B4"/>
    <w:rsid w:val="007A472A"/>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0F"/>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AFD"/>
    <w:rsid w:val="007A6B16"/>
    <w:rsid w:val="007A6B6C"/>
    <w:rsid w:val="007A6BA4"/>
    <w:rsid w:val="007A6CAE"/>
    <w:rsid w:val="007A6DB5"/>
    <w:rsid w:val="007A6DCA"/>
    <w:rsid w:val="007A6E4D"/>
    <w:rsid w:val="007A6FEC"/>
    <w:rsid w:val="007A7012"/>
    <w:rsid w:val="007A7084"/>
    <w:rsid w:val="007A70BB"/>
    <w:rsid w:val="007A71CD"/>
    <w:rsid w:val="007A7210"/>
    <w:rsid w:val="007A7284"/>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D4E"/>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71"/>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8C"/>
    <w:rsid w:val="007B2392"/>
    <w:rsid w:val="007B23C4"/>
    <w:rsid w:val="007B2405"/>
    <w:rsid w:val="007B24A1"/>
    <w:rsid w:val="007B25AF"/>
    <w:rsid w:val="007B2611"/>
    <w:rsid w:val="007B263F"/>
    <w:rsid w:val="007B26AB"/>
    <w:rsid w:val="007B26B3"/>
    <w:rsid w:val="007B26CA"/>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DED"/>
    <w:rsid w:val="007B2E40"/>
    <w:rsid w:val="007B2E93"/>
    <w:rsid w:val="007B2EC4"/>
    <w:rsid w:val="007B2F8D"/>
    <w:rsid w:val="007B2F9A"/>
    <w:rsid w:val="007B307B"/>
    <w:rsid w:val="007B3151"/>
    <w:rsid w:val="007B328D"/>
    <w:rsid w:val="007B33EC"/>
    <w:rsid w:val="007B342C"/>
    <w:rsid w:val="007B3438"/>
    <w:rsid w:val="007B3441"/>
    <w:rsid w:val="007B34AB"/>
    <w:rsid w:val="007B34F0"/>
    <w:rsid w:val="007B3510"/>
    <w:rsid w:val="007B35FE"/>
    <w:rsid w:val="007B364A"/>
    <w:rsid w:val="007B365C"/>
    <w:rsid w:val="007B3738"/>
    <w:rsid w:val="007B3740"/>
    <w:rsid w:val="007B3797"/>
    <w:rsid w:val="007B3865"/>
    <w:rsid w:val="007B3A6F"/>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EE"/>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AF7"/>
    <w:rsid w:val="007B5B1D"/>
    <w:rsid w:val="007B5C54"/>
    <w:rsid w:val="007B5CAD"/>
    <w:rsid w:val="007B5CFE"/>
    <w:rsid w:val="007B5D07"/>
    <w:rsid w:val="007B5D16"/>
    <w:rsid w:val="007B5D89"/>
    <w:rsid w:val="007B5EB7"/>
    <w:rsid w:val="007B5EC9"/>
    <w:rsid w:val="007B5F08"/>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A5"/>
    <w:rsid w:val="007B6FD6"/>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76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59"/>
    <w:rsid w:val="007B7FA8"/>
    <w:rsid w:val="007B7FC3"/>
    <w:rsid w:val="007C005A"/>
    <w:rsid w:val="007C0086"/>
    <w:rsid w:val="007C00C5"/>
    <w:rsid w:val="007C00FF"/>
    <w:rsid w:val="007C01F7"/>
    <w:rsid w:val="007C022A"/>
    <w:rsid w:val="007C0328"/>
    <w:rsid w:val="007C0379"/>
    <w:rsid w:val="007C03AA"/>
    <w:rsid w:val="007C03AC"/>
    <w:rsid w:val="007C03B5"/>
    <w:rsid w:val="007C03BF"/>
    <w:rsid w:val="007C03C8"/>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14"/>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454"/>
    <w:rsid w:val="007C2551"/>
    <w:rsid w:val="007C2688"/>
    <w:rsid w:val="007C26DB"/>
    <w:rsid w:val="007C275A"/>
    <w:rsid w:val="007C2781"/>
    <w:rsid w:val="007C27AC"/>
    <w:rsid w:val="007C27DD"/>
    <w:rsid w:val="007C27F3"/>
    <w:rsid w:val="007C2807"/>
    <w:rsid w:val="007C287E"/>
    <w:rsid w:val="007C293A"/>
    <w:rsid w:val="007C2958"/>
    <w:rsid w:val="007C29B7"/>
    <w:rsid w:val="007C29D3"/>
    <w:rsid w:val="007C2B2E"/>
    <w:rsid w:val="007C2BBD"/>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3C"/>
    <w:rsid w:val="007C3AF1"/>
    <w:rsid w:val="007C3C1D"/>
    <w:rsid w:val="007C3C92"/>
    <w:rsid w:val="007C3C9C"/>
    <w:rsid w:val="007C3D61"/>
    <w:rsid w:val="007C3D8D"/>
    <w:rsid w:val="007C3DFD"/>
    <w:rsid w:val="007C3E47"/>
    <w:rsid w:val="007C3E78"/>
    <w:rsid w:val="007C3EA4"/>
    <w:rsid w:val="007C3F40"/>
    <w:rsid w:val="007C3FFB"/>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7A8"/>
    <w:rsid w:val="007C4828"/>
    <w:rsid w:val="007C4A68"/>
    <w:rsid w:val="007C4B50"/>
    <w:rsid w:val="007C4BA3"/>
    <w:rsid w:val="007C4C07"/>
    <w:rsid w:val="007C4ED0"/>
    <w:rsid w:val="007C4F48"/>
    <w:rsid w:val="007C4F91"/>
    <w:rsid w:val="007C4FDB"/>
    <w:rsid w:val="007C5011"/>
    <w:rsid w:val="007C507E"/>
    <w:rsid w:val="007C51F4"/>
    <w:rsid w:val="007C52F7"/>
    <w:rsid w:val="007C541B"/>
    <w:rsid w:val="007C5429"/>
    <w:rsid w:val="007C5494"/>
    <w:rsid w:val="007C54E3"/>
    <w:rsid w:val="007C54E6"/>
    <w:rsid w:val="007C54F8"/>
    <w:rsid w:val="007C5504"/>
    <w:rsid w:val="007C5576"/>
    <w:rsid w:val="007C55DD"/>
    <w:rsid w:val="007C5604"/>
    <w:rsid w:val="007C566A"/>
    <w:rsid w:val="007C5678"/>
    <w:rsid w:val="007C576F"/>
    <w:rsid w:val="007C57E9"/>
    <w:rsid w:val="007C589B"/>
    <w:rsid w:val="007C58EF"/>
    <w:rsid w:val="007C597F"/>
    <w:rsid w:val="007C5A00"/>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C3"/>
    <w:rsid w:val="007C67DE"/>
    <w:rsid w:val="007C6A90"/>
    <w:rsid w:val="007C6B20"/>
    <w:rsid w:val="007C6B5D"/>
    <w:rsid w:val="007C6B87"/>
    <w:rsid w:val="007C6C4F"/>
    <w:rsid w:val="007C6D1F"/>
    <w:rsid w:val="007C6D35"/>
    <w:rsid w:val="007C6D8F"/>
    <w:rsid w:val="007C6DD4"/>
    <w:rsid w:val="007C6DF2"/>
    <w:rsid w:val="007C6DF4"/>
    <w:rsid w:val="007C6E13"/>
    <w:rsid w:val="007C6E6A"/>
    <w:rsid w:val="007C6E6C"/>
    <w:rsid w:val="007C6FD7"/>
    <w:rsid w:val="007C7024"/>
    <w:rsid w:val="007C7027"/>
    <w:rsid w:val="007C70A1"/>
    <w:rsid w:val="007C70B1"/>
    <w:rsid w:val="007C71B2"/>
    <w:rsid w:val="007C71D6"/>
    <w:rsid w:val="007C734B"/>
    <w:rsid w:val="007C7495"/>
    <w:rsid w:val="007C7511"/>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51"/>
    <w:rsid w:val="007D09B3"/>
    <w:rsid w:val="007D0A0A"/>
    <w:rsid w:val="007D0A3E"/>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6"/>
    <w:rsid w:val="007D137E"/>
    <w:rsid w:val="007D1578"/>
    <w:rsid w:val="007D1580"/>
    <w:rsid w:val="007D16D8"/>
    <w:rsid w:val="007D174B"/>
    <w:rsid w:val="007D17A6"/>
    <w:rsid w:val="007D196A"/>
    <w:rsid w:val="007D198A"/>
    <w:rsid w:val="007D1A2C"/>
    <w:rsid w:val="007D1A34"/>
    <w:rsid w:val="007D1AE6"/>
    <w:rsid w:val="007D1B15"/>
    <w:rsid w:val="007D1B4F"/>
    <w:rsid w:val="007D1B60"/>
    <w:rsid w:val="007D1B7E"/>
    <w:rsid w:val="007D1B90"/>
    <w:rsid w:val="007D1CB4"/>
    <w:rsid w:val="007D1CE7"/>
    <w:rsid w:val="007D1D1E"/>
    <w:rsid w:val="007D1D45"/>
    <w:rsid w:val="007D2039"/>
    <w:rsid w:val="007D21B4"/>
    <w:rsid w:val="007D223E"/>
    <w:rsid w:val="007D229A"/>
    <w:rsid w:val="007D22C4"/>
    <w:rsid w:val="007D2379"/>
    <w:rsid w:val="007D23F7"/>
    <w:rsid w:val="007D246E"/>
    <w:rsid w:val="007D2525"/>
    <w:rsid w:val="007D25C0"/>
    <w:rsid w:val="007D2770"/>
    <w:rsid w:val="007D2798"/>
    <w:rsid w:val="007D2818"/>
    <w:rsid w:val="007D28E3"/>
    <w:rsid w:val="007D2939"/>
    <w:rsid w:val="007D2A00"/>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8F"/>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4EC8"/>
    <w:rsid w:val="007D5090"/>
    <w:rsid w:val="007D5174"/>
    <w:rsid w:val="007D5199"/>
    <w:rsid w:val="007D51A8"/>
    <w:rsid w:val="007D521F"/>
    <w:rsid w:val="007D52B4"/>
    <w:rsid w:val="007D53BE"/>
    <w:rsid w:val="007D54F0"/>
    <w:rsid w:val="007D54F7"/>
    <w:rsid w:val="007D5591"/>
    <w:rsid w:val="007D55AF"/>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96"/>
    <w:rsid w:val="007D67B4"/>
    <w:rsid w:val="007D6800"/>
    <w:rsid w:val="007D6821"/>
    <w:rsid w:val="007D6839"/>
    <w:rsid w:val="007D688D"/>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2A"/>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302"/>
    <w:rsid w:val="007E0351"/>
    <w:rsid w:val="007E04A9"/>
    <w:rsid w:val="007E04F8"/>
    <w:rsid w:val="007E0519"/>
    <w:rsid w:val="007E059B"/>
    <w:rsid w:val="007E06D3"/>
    <w:rsid w:val="007E0736"/>
    <w:rsid w:val="007E0763"/>
    <w:rsid w:val="007E077D"/>
    <w:rsid w:val="007E07F0"/>
    <w:rsid w:val="007E0826"/>
    <w:rsid w:val="007E0844"/>
    <w:rsid w:val="007E0877"/>
    <w:rsid w:val="007E08C8"/>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7"/>
    <w:rsid w:val="007E144F"/>
    <w:rsid w:val="007E1486"/>
    <w:rsid w:val="007E1488"/>
    <w:rsid w:val="007E1521"/>
    <w:rsid w:val="007E15BB"/>
    <w:rsid w:val="007E15F3"/>
    <w:rsid w:val="007E1631"/>
    <w:rsid w:val="007E166C"/>
    <w:rsid w:val="007E17B5"/>
    <w:rsid w:val="007E1802"/>
    <w:rsid w:val="007E192F"/>
    <w:rsid w:val="007E1998"/>
    <w:rsid w:val="007E19E3"/>
    <w:rsid w:val="007E1A04"/>
    <w:rsid w:val="007E1A99"/>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30D"/>
    <w:rsid w:val="007E239E"/>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2EA9"/>
    <w:rsid w:val="007E3057"/>
    <w:rsid w:val="007E307C"/>
    <w:rsid w:val="007E308E"/>
    <w:rsid w:val="007E3096"/>
    <w:rsid w:val="007E3116"/>
    <w:rsid w:val="007E316C"/>
    <w:rsid w:val="007E317D"/>
    <w:rsid w:val="007E3219"/>
    <w:rsid w:val="007E32CE"/>
    <w:rsid w:val="007E334D"/>
    <w:rsid w:val="007E33AF"/>
    <w:rsid w:val="007E33F1"/>
    <w:rsid w:val="007E3426"/>
    <w:rsid w:val="007E356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1D9"/>
    <w:rsid w:val="007E4271"/>
    <w:rsid w:val="007E429C"/>
    <w:rsid w:val="007E432B"/>
    <w:rsid w:val="007E4394"/>
    <w:rsid w:val="007E4400"/>
    <w:rsid w:val="007E445B"/>
    <w:rsid w:val="007E4476"/>
    <w:rsid w:val="007E4483"/>
    <w:rsid w:val="007E44A4"/>
    <w:rsid w:val="007E44EC"/>
    <w:rsid w:val="007E4561"/>
    <w:rsid w:val="007E461D"/>
    <w:rsid w:val="007E464D"/>
    <w:rsid w:val="007E46DA"/>
    <w:rsid w:val="007E4738"/>
    <w:rsid w:val="007E491C"/>
    <w:rsid w:val="007E494D"/>
    <w:rsid w:val="007E499C"/>
    <w:rsid w:val="007E4A78"/>
    <w:rsid w:val="007E4A90"/>
    <w:rsid w:val="007E4AED"/>
    <w:rsid w:val="007E4B54"/>
    <w:rsid w:val="007E4B77"/>
    <w:rsid w:val="007E4BF9"/>
    <w:rsid w:val="007E4C9B"/>
    <w:rsid w:val="007E4CCD"/>
    <w:rsid w:val="007E4D0B"/>
    <w:rsid w:val="007E4DE4"/>
    <w:rsid w:val="007E4E1D"/>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8D"/>
    <w:rsid w:val="007E5EAD"/>
    <w:rsid w:val="007E5ECB"/>
    <w:rsid w:val="007E5F31"/>
    <w:rsid w:val="007E60B5"/>
    <w:rsid w:val="007E613B"/>
    <w:rsid w:val="007E614D"/>
    <w:rsid w:val="007E6173"/>
    <w:rsid w:val="007E61AD"/>
    <w:rsid w:val="007E6246"/>
    <w:rsid w:val="007E62BA"/>
    <w:rsid w:val="007E6313"/>
    <w:rsid w:val="007E6317"/>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2AA"/>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C8"/>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01"/>
    <w:rsid w:val="007F065B"/>
    <w:rsid w:val="007F0744"/>
    <w:rsid w:val="007F0751"/>
    <w:rsid w:val="007F0840"/>
    <w:rsid w:val="007F084B"/>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0F8"/>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93"/>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0E"/>
    <w:rsid w:val="007F2245"/>
    <w:rsid w:val="007F2264"/>
    <w:rsid w:val="007F23DD"/>
    <w:rsid w:val="007F23FF"/>
    <w:rsid w:val="007F243B"/>
    <w:rsid w:val="007F2453"/>
    <w:rsid w:val="007F2474"/>
    <w:rsid w:val="007F2495"/>
    <w:rsid w:val="007F24A7"/>
    <w:rsid w:val="007F24C6"/>
    <w:rsid w:val="007F252B"/>
    <w:rsid w:val="007F253B"/>
    <w:rsid w:val="007F2564"/>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0"/>
    <w:rsid w:val="007F2E76"/>
    <w:rsid w:val="007F2ED7"/>
    <w:rsid w:val="007F2F43"/>
    <w:rsid w:val="007F301A"/>
    <w:rsid w:val="007F30BB"/>
    <w:rsid w:val="007F3217"/>
    <w:rsid w:val="007F32EE"/>
    <w:rsid w:val="007F33D7"/>
    <w:rsid w:val="007F346E"/>
    <w:rsid w:val="007F34F5"/>
    <w:rsid w:val="007F3661"/>
    <w:rsid w:val="007F3677"/>
    <w:rsid w:val="007F3691"/>
    <w:rsid w:val="007F3696"/>
    <w:rsid w:val="007F370C"/>
    <w:rsid w:val="007F382B"/>
    <w:rsid w:val="007F3835"/>
    <w:rsid w:val="007F38F8"/>
    <w:rsid w:val="007F3918"/>
    <w:rsid w:val="007F3960"/>
    <w:rsid w:val="007F39C4"/>
    <w:rsid w:val="007F3A35"/>
    <w:rsid w:val="007F3AD3"/>
    <w:rsid w:val="007F3B11"/>
    <w:rsid w:val="007F3D4F"/>
    <w:rsid w:val="007F3D52"/>
    <w:rsid w:val="007F3DEF"/>
    <w:rsid w:val="007F40D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12"/>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77"/>
    <w:rsid w:val="007F61BB"/>
    <w:rsid w:val="007F6241"/>
    <w:rsid w:val="007F62DD"/>
    <w:rsid w:val="007F6328"/>
    <w:rsid w:val="007F6363"/>
    <w:rsid w:val="007F6453"/>
    <w:rsid w:val="007F663C"/>
    <w:rsid w:val="007F667A"/>
    <w:rsid w:val="007F675F"/>
    <w:rsid w:val="007F6907"/>
    <w:rsid w:val="007F69B8"/>
    <w:rsid w:val="007F6A65"/>
    <w:rsid w:val="007F6CCB"/>
    <w:rsid w:val="007F6DFE"/>
    <w:rsid w:val="007F6E7F"/>
    <w:rsid w:val="007F6F3B"/>
    <w:rsid w:val="007F6F8C"/>
    <w:rsid w:val="007F7052"/>
    <w:rsid w:val="007F7068"/>
    <w:rsid w:val="007F7086"/>
    <w:rsid w:val="007F737B"/>
    <w:rsid w:val="007F73B8"/>
    <w:rsid w:val="007F73D0"/>
    <w:rsid w:val="007F7458"/>
    <w:rsid w:val="007F74A7"/>
    <w:rsid w:val="007F75E0"/>
    <w:rsid w:val="007F7602"/>
    <w:rsid w:val="007F76BE"/>
    <w:rsid w:val="007F7797"/>
    <w:rsid w:val="007F77A7"/>
    <w:rsid w:val="007F7835"/>
    <w:rsid w:val="007F7981"/>
    <w:rsid w:val="007F79D6"/>
    <w:rsid w:val="007F7A59"/>
    <w:rsid w:val="007F7A7D"/>
    <w:rsid w:val="007F7B86"/>
    <w:rsid w:val="007F7C08"/>
    <w:rsid w:val="007F7C0C"/>
    <w:rsid w:val="007F7CB7"/>
    <w:rsid w:val="007F7D49"/>
    <w:rsid w:val="007F7D8B"/>
    <w:rsid w:val="007F7DA6"/>
    <w:rsid w:val="007F7DE7"/>
    <w:rsid w:val="007F7E03"/>
    <w:rsid w:val="007F7E63"/>
    <w:rsid w:val="007F7E89"/>
    <w:rsid w:val="007F7F61"/>
    <w:rsid w:val="00800071"/>
    <w:rsid w:val="008001EC"/>
    <w:rsid w:val="0080029E"/>
    <w:rsid w:val="0080029F"/>
    <w:rsid w:val="00800346"/>
    <w:rsid w:val="0080044D"/>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8D"/>
    <w:rsid w:val="00800DDF"/>
    <w:rsid w:val="00800ED0"/>
    <w:rsid w:val="00800EF0"/>
    <w:rsid w:val="00800F14"/>
    <w:rsid w:val="00800F28"/>
    <w:rsid w:val="0080100B"/>
    <w:rsid w:val="0080100D"/>
    <w:rsid w:val="0080115F"/>
    <w:rsid w:val="008011EB"/>
    <w:rsid w:val="00801297"/>
    <w:rsid w:val="008012E3"/>
    <w:rsid w:val="00801300"/>
    <w:rsid w:val="00801456"/>
    <w:rsid w:val="0080147D"/>
    <w:rsid w:val="0080147F"/>
    <w:rsid w:val="008014A8"/>
    <w:rsid w:val="008014E5"/>
    <w:rsid w:val="00801578"/>
    <w:rsid w:val="008015BC"/>
    <w:rsid w:val="00801632"/>
    <w:rsid w:val="00801727"/>
    <w:rsid w:val="008017E3"/>
    <w:rsid w:val="008018B1"/>
    <w:rsid w:val="008019CD"/>
    <w:rsid w:val="008019FF"/>
    <w:rsid w:val="00801A42"/>
    <w:rsid w:val="00801ADD"/>
    <w:rsid w:val="00801B01"/>
    <w:rsid w:val="00801BD1"/>
    <w:rsid w:val="00801BE3"/>
    <w:rsid w:val="00801C04"/>
    <w:rsid w:val="00801C41"/>
    <w:rsid w:val="00801C8B"/>
    <w:rsid w:val="00801D25"/>
    <w:rsid w:val="00801D5C"/>
    <w:rsid w:val="00801DDA"/>
    <w:rsid w:val="00801E5E"/>
    <w:rsid w:val="00801E7E"/>
    <w:rsid w:val="00801EC2"/>
    <w:rsid w:val="00801F9C"/>
    <w:rsid w:val="008020A1"/>
    <w:rsid w:val="008020CB"/>
    <w:rsid w:val="0080225A"/>
    <w:rsid w:val="008022D2"/>
    <w:rsid w:val="008023C3"/>
    <w:rsid w:val="008023D2"/>
    <w:rsid w:val="008023F3"/>
    <w:rsid w:val="008023FE"/>
    <w:rsid w:val="00802493"/>
    <w:rsid w:val="0080256C"/>
    <w:rsid w:val="00802599"/>
    <w:rsid w:val="008025C2"/>
    <w:rsid w:val="00802657"/>
    <w:rsid w:val="0080274B"/>
    <w:rsid w:val="008027A3"/>
    <w:rsid w:val="00802837"/>
    <w:rsid w:val="00802874"/>
    <w:rsid w:val="00802910"/>
    <w:rsid w:val="0080296D"/>
    <w:rsid w:val="00802971"/>
    <w:rsid w:val="00802A3C"/>
    <w:rsid w:val="00802A95"/>
    <w:rsid w:val="00802B01"/>
    <w:rsid w:val="00802BF0"/>
    <w:rsid w:val="00802C81"/>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5EE"/>
    <w:rsid w:val="00803815"/>
    <w:rsid w:val="00803836"/>
    <w:rsid w:val="00803914"/>
    <w:rsid w:val="00803938"/>
    <w:rsid w:val="00803A46"/>
    <w:rsid w:val="00803AD1"/>
    <w:rsid w:val="00803BA7"/>
    <w:rsid w:val="00803C10"/>
    <w:rsid w:val="00803CA6"/>
    <w:rsid w:val="00803E10"/>
    <w:rsid w:val="00803EA9"/>
    <w:rsid w:val="00803F5C"/>
    <w:rsid w:val="00803F69"/>
    <w:rsid w:val="00803F74"/>
    <w:rsid w:val="00803F7B"/>
    <w:rsid w:val="00803FB0"/>
    <w:rsid w:val="008040A5"/>
    <w:rsid w:val="00804191"/>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43"/>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1E2"/>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B39"/>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95"/>
    <w:rsid w:val="008071CE"/>
    <w:rsid w:val="008071D2"/>
    <w:rsid w:val="0080720E"/>
    <w:rsid w:val="0080739F"/>
    <w:rsid w:val="00807495"/>
    <w:rsid w:val="0080750C"/>
    <w:rsid w:val="0080751B"/>
    <w:rsid w:val="00807552"/>
    <w:rsid w:val="00807626"/>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57"/>
    <w:rsid w:val="00807B9C"/>
    <w:rsid w:val="00807B9D"/>
    <w:rsid w:val="00807BAB"/>
    <w:rsid w:val="00807BBD"/>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7CC"/>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7E"/>
    <w:rsid w:val="0081298C"/>
    <w:rsid w:val="00812A08"/>
    <w:rsid w:val="00812B1E"/>
    <w:rsid w:val="00812B87"/>
    <w:rsid w:val="00812C25"/>
    <w:rsid w:val="00812CBC"/>
    <w:rsid w:val="00812CF2"/>
    <w:rsid w:val="00812D69"/>
    <w:rsid w:val="00812DB3"/>
    <w:rsid w:val="00812E14"/>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3A"/>
    <w:rsid w:val="0081373F"/>
    <w:rsid w:val="0081376C"/>
    <w:rsid w:val="008137FA"/>
    <w:rsid w:val="00813833"/>
    <w:rsid w:val="00813854"/>
    <w:rsid w:val="0081385C"/>
    <w:rsid w:val="0081390C"/>
    <w:rsid w:val="00813A13"/>
    <w:rsid w:val="00813A3E"/>
    <w:rsid w:val="00813A80"/>
    <w:rsid w:val="00813B28"/>
    <w:rsid w:val="00813B6A"/>
    <w:rsid w:val="00813D1F"/>
    <w:rsid w:val="00813D3F"/>
    <w:rsid w:val="00813D4F"/>
    <w:rsid w:val="00813D78"/>
    <w:rsid w:val="00813EF1"/>
    <w:rsid w:val="00813F12"/>
    <w:rsid w:val="00813F3E"/>
    <w:rsid w:val="00814169"/>
    <w:rsid w:val="008141DA"/>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3D0"/>
    <w:rsid w:val="0081543F"/>
    <w:rsid w:val="00815667"/>
    <w:rsid w:val="00815669"/>
    <w:rsid w:val="008156F0"/>
    <w:rsid w:val="00815753"/>
    <w:rsid w:val="00815762"/>
    <w:rsid w:val="0081589B"/>
    <w:rsid w:val="00815911"/>
    <w:rsid w:val="0081596E"/>
    <w:rsid w:val="00815983"/>
    <w:rsid w:val="00815988"/>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D3"/>
    <w:rsid w:val="008169E1"/>
    <w:rsid w:val="00816A22"/>
    <w:rsid w:val="00816A7D"/>
    <w:rsid w:val="00816B40"/>
    <w:rsid w:val="00816B93"/>
    <w:rsid w:val="00816B95"/>
    <w:rsid w:val="00816C2B"/>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CDB"/>
    <w:rsid w:val="00817D93"/>
    <w:rsid w:val="00817F20"/>
    <w:rsid w:val="00817F97"/>
    <w:rsid w:val="00817FB2"/>
    <w:rsid w:val="00820040"/>
    <w:rsid w:val="00820145"/>
    <w:rsid w:val="0082021B"/>
    <w:rsid w:val="00820282"/>
    <w:rsid w:val="0082028E"/>
    <w:rsid w:val="0082033A"/>
    <w:rsid w:val="008203EC"/>
    <w:rsid w:val="00820435"/>
    <w:rsid w:val="00820451"/>
    <w:rsid w:val="00820568"/>
    <w:rsid w:val="0082056D"/>
    <w:rsid w:val="00820707"/>
    <w:rsid w:val="00820738"/>
    <w:rsid w:val="008207D0"/>
    <w:rsid w:val="0082082E"/>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CBB"/>
    <w:rsid w:val="00821D7D"/>
    <w:rsid w:val="00821E3F"/>
    <w:rsid w:val="00821E56"/>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48"/>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113"/>
    <w:rsid w:val="0082321A"/>
    <w:rsid w:val="008232BE"/>
    <w:rsid w:val="008233F7"/>
    <w:rsid w:val="00823416"/>
    <w:rsid w:val="0082346D"/>
    <w:rsid w:val="00823527"/>
    <w:rsid w:val="00823578"/>
    <w:rsid w:val="0082361C"/>
    <w:rsid w:val="00823656"/>
    <w:rsid w:val="008236C5"/>
    <w:rsid w:val="0082375A"/>
    <w:rsid w:val="00823885"/>
    <w:rsid w:val="008238B5"/>
    <w:rsid w:val="008238D7"/>
    <w:rsid w:val="00823902"/>
    <w:rsid w:val="0082394B"/>
    <w:rsid w:val="008239A9"/>
    <w:rsid w:val="00823AB2"/>
    <w:rsid w:val="00823B56"/>
    <w:rsid w:val="00823C01"/>
    <w:rsid w:val="00823C8C"/>
    <w:rsid w:val="00823CE5"/>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83E"/>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4B6"/>
    <w:rsid w:val="008255FB"/>
    <w:rsid w:val="008255FF"/>
    <w:rsid w:val="00825840"/>
    <w:rsid w:val="0082586F"/>
    <w:rsid w:val="008258FD"/>
    <w:rsid w:val="0082593F"/>
    <w:rsid w:val="00825961"/>
    <w:rsid w:val="0082597D"/>
    <w:rsid w:val="00825988"/>
    <w:rsid w:val="008259BD"/>
    <w:rsid w:val="00825A02"/>
    <w:rsid w:val="00825A70"/>
    <w:rsid w:val="00825A9C"/>
    <w:rsid w:val="00825B2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5F7"/>
    <w:rsid w:val="00826625"/>
    <w:rsid w:val="00826720"/>
    <w:rsid w:val="008267FB"/>
    <w:rsid w:val="0082681E"/>
    <w:rsid w:val="00826986"/>
    <w:rsid w:val="00826A47"/>
    <w:rsid w:val="00826A94"/>
    <w:rsid w:val="00826AD9"/>
    <w:rsid w:val="00826B99"/>
    <w:rsid w:val="00826C28"/>
    <w:rsid w:val="00826C40"/>
    <w:rsid w:val="00826C49"/>
    <w:rsid w:val="00826D27"/>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15"/>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68"/>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B0D"/>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AA"/>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5B"/>
    <w:rsid w:val="00832BDE"/>
    <w:rsid w:val="00832C53"/>
    <w:rsid w:val="00832CFE"/>
    <w:rsid w:val="00832D98"/>
    <w:rsid w:val="00832DD1"/>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12"/>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B9"/>
    <w:rsid w:val="008344C3"/>
    <w:rsid w:val="008344D2"/>
    <w:rsid w:val="008345DC"/>
    <w:rsid w:val="008346AA"/>
    <w:rsid w:val="00834813"/>
    <w:rsid w:val="00834841"/>
    <w:rsid w:val="008348D3"/>
    <w:rsid w:val="008349AE"/>
    <w:rsid w:val="008349EC"/>
    <w:rsid w:val="00834A78"/>
    <w:rsid w:val="00834A9A"/>
    <w:rsid w:val="00834ABA"/>
    <w:rsid w:val="00834B50"/>
    <w:rsid w:val="00834B68"/>
    <w:rsid w:val="00834B7A"/>
    <w:rsid w:val="00834B7E"/>
    <w:rsid w:val="00834C53"/>
    <w:rsid w:val="00834C6B"/>
    <w:rsid w:val="00834DB7"/>
    <w:rsid w:val="00834E16"/>
    <w:rsid w:val="00834E59"/>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BB9"/>
    <w:rsid w:val="00835C6A"/>
    <w:rsid w:val="00835C81"/>
    <w:rsid w:val="00835D3E"/>
    <w:rsid w:val="00835D67"/>
    <w:rsid w:val="00835D8F"/>
    <w:rsid w:val="00835DB0"/>
    <w:rsid w:val="00835DCB"/>
    <w:rsid w:val="00835DDC"/>
    <w:rsid w:val="00835E29"/>
    <w:rsid w:val="00835E93"/>
    <w:rsid w:val="00835F25"/>
    <w:rsid w:val="00835F2A"/>
    <w:rsid w:val="00835FE1"/>
    <w:rsid w:val="00836041"/>
    <w:rsid w:val="00836062"/>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5E3"/>
    <w:rsid w:val="0083761B"/>
    <w:rsid w:val="008376F1"/>
    <w:rsid w:val="00837710"/>
    <w:rsid w:val="008377E0"/>
    <w:rsid w:val="00837851"/>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0C"/>
    <w:rsid w:val="00840539"/>
    <w:rsid w:val="00840601"/>
    <w:rsid w:val="00840619"/>
    <w:rsid w:val="00840661"/>
    <w:rsid w:val="00840664"/>
    <w:rsid w:val="0084069D"/>
    <w:rsid w:val="008406AE"/>
    <w:rsid w:val="00840736"/>
    <w:rsid w:val="0084086F"/>
    <w:rsid w:val="0084091D"/>
    <w:rsid w:val="00840BED"/>
    <w:rsid w:val="00840CBB"/>
    <w:rsid w:val="00840D2B"/>
    <w:rsid w:val="00840D36"/>
    <w:rsid w:val="00840DA2"/>
    <w:rsid w:val="00840DE2"/>
    <w:rsid w:val="00840DF5"/>
    <w:rsid w:val="00840F0D"/>
    <w:rsid w:val="00841018"/>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3"/>
    <w:rsid w:val="00841ACF"/>
    <w:rsid w:val="00841B6F"/>
    <w:rsid w:val="00841D70"/>
    <w:rsid w:val="00841D87"/>
    <w:rsid w:val="00841E59"/>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831"/>
    <w:rsid w:val="00842923"/>
    <w:rsid w:val="0084297A"/>
    <w:rsid w:val="00842A78"/>
    <w:rsid w:val="00842AB2"/>
    <w:rsid w:val="00842AE8"/>
    <w:rsid w:val="00842B70"/>
    <w:rsid w:val="00842BC5"/>
    <w:rsid w:val="00842C4C"/>
    <w:rsid w:val="00842C58"/>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08"/>
    <w:rsid w:val="00843B46"/>
    <w:rsid w:val="00843C8C"/>
    <w:rsid w:val="00843C92"/>
    <w:rsid w:val="00843CCE"/>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EE"/>
    <w:rsid w:val="008449FA"/>
    <w:rsid w:val="00844A06"/>
    <w:rsid w:val="00844B83"/>
    <w:rsid w:val="00844BB1"/>
    <w:rsid w:val="00844BF4"/>
    <w:rsid w:val="00844C53"/>
    <w:rsid w:val="00844CC4"/>
    <w:rsid w:val="00844CEC"/>
    <w:rsid w:val="00844DCD"/>
    <w:rsid w:val="00844E21"/>
    <w:rsid w:val="00844E6F"/>
    <w:rsid w:val="00844F3E"/>
    <w:rsid w:val="008450F7"/>
    <w:rsid w:val="0084511D"/>
    <w:rsid w:val="0084515D"/>
    <w:rsid w:val="008451AF"/>
    <w:rsid w:val="008451E8"/>
    <w:rsid w:val="00845238"/>
    <w:rsid w:val="00845285"/>
    <w:rsid w:val="00845425"/>
    <w:rsid w:val="008454E5"/>
    <w:rsid w:val="00845517"/>
    <w:rsid w:val="00845571"/>
    <w:rsid w:val="008455C1"/>
    <w:rsid w:val="00845724"/>
    <w:rsid w:val="008457C2"/>
    <w:rsid w:val="0084582D"/>
    <w:rsid w:val="008458E7"/>
    <w:rsid w:val="00845918"/>
    <w:rsid w:val="008459A0"/>
    <w:rsid w:val="008459ED"/>
    <w:rsid w:val="008459F5"/>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21"/>
    <w:rsid w:val="00846D46"/>
    <w:rsid w:val="00846D64"/>
    <w:rsid w:val="00846D7D"/>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E9"/>
    <w:rsid w:val="008521F7"/>
    <w:rsid w:val="008522A7"/>
    <w:rsid w:val="008522C4"/>
    <w:rsid w:val="008522F5"/>
    <w:rsid w:val="008522F6"/>
    <w:rsid w:val="00852362"/>
    <w:rsid w:val="008523C9"/>
    <w:rsid w:val="008523D9"/>
    <w:rsid w:val="008523E7"/>
    <w:rsid w:val="0085243C"/>
    <w:rsid w:val="00852565"/>
    <w:rsid w:val="0085259D"/>
    <w:rsid w:val="008525AD"/>
    <w:rsid w:val="008525C5"/>
    <w:rsid w:val="00852991"/>
    <w:rsid w:val="00852997"/>
    <w:rsid w:val="008529E2"/>
    <w:rsid w:val="00852A12"/>
    <w:rsid w:val="00852AB9"/>
    <w:rsid w:val="00852B0C"/>
    <w:rsid w:val="00852B29"/>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340"/>
    <w:rsid w:val="0085341B"/>
    <w:rsid w:val="00853835"/>
    <w:rsid w:val="008538CD"/>
    <w:rsid w:val="008538DD"/>
    <w:rsid w:val="00853944"/>
    <w:rsid w:val="008539DC"/>
    <w:rsid w:val="00853A82"/>
    <w:rsid w:val="00853AA8"/>
    <w:rsid w:val="00853AAD"/>
    <w:rsid w:val="00853ABD"/>
    <w:rsid w:val="00853AE6"/>
    <w:rsid w:val="00853B84"/>
    <w:rsid w:val="00853BA3"/>
    <w:rsid w:val="00853BA9"/>
    <w:rsid w:val="00853D49"/>
    <w:rsid w:val="00853F04"/>
    <w:rsid w:val="00853F4F"/>
    <w:rsid w:val="00853FA3"/>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6"/>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96"/>
    <w:rsid w:val="00854BB2"/>
    <w:rsid w:val="00854BD8"/>
    <w:rsid w:val="00854C29"/>
    <w:rsid w:val="00854C6E"/>
    <w:rsid w:val="00854D31"/>
    <w:rsid w:val="00854D65"/>
    <w:rsid w:val="00854DB5"/>
    <w:rsid w:val="00854E27"/>
    <w:rsid w:val="00854E88"/>
    <w:rsid w:val="00854EC4"/>
    <w:rsid w:val="00854F50"/>
    <w:rsid w:val="00854F5B"/>
    <w:rsid w:val="0085500F"/>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D70"/>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6F8"/>
    <w:rsid w:val="0085695F"/>
    <w:rsid w:val="00856989"/>
    <w:rsid w:val="00856A5F"/>
    <w:rsid w:val="00856ADC"/>
    <w:rsid w:val="00856BC0"/>
    <w:rsid w:val="00856CEA"/>
    <w:rsid w:val="00856CED"/>
    <w:rsid w:val="00856CF0"/>
    <w:rsid w:val="00856D49"/>
    <w:rsid w:val="00856F73"/>
    <w:rsid w:val="008570D9"/>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BD0"/>
    <w:rsid w:val="00860C19"/>
    <w:rsid w:val="00860C2C"/>
    <w:rsid w:val="00860DA6"/>
    <w:rsid w:val="00860ED0"/>
    <w:rsid w:val="00860EDD"/>
    <w:rsid w:val="00860F6F"/>
    <w:rsid w:val="00860FA9"/>
    <w:rsid w:val="00861022"/>
    <w:rsid w:val="00861077"/>
    <w:rsid w:val="00861088"/>
    <w:rsid w:val="008610B7"/>
    <w:rsid w:val="00861138"/>
    <w:rsid w:val="0086126F"/>
    <w:rsid w:val="008612D4"/>
    <w:rsid w:val="0086132E"/>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B9D"/>
    <w:rsid w:val="00861C02"/>
    <w:rsid w:val="00861C26"/>
    <w:rsid w:val="00861C90"/>
    <w:rsid w:val="00861ECF"/>
    <w:rsid w:val="00861EF3"/>
    <w:rsid w:val="0086205F"/>
    <w:rsid w:val="00862206"/>
    <w:rsid w:val="00862278"/>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AE7"/>
    <w:rsid w:val="00862B60"/>
    <w:rsid w:val="00862C5D"/>
    <w:rsid w:val="00862C87"/>
    <w:rsid w:val="00862D4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8AA"/>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C0F"/>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5EF"/>
    <w:rsid w:val="00866641"/>
    <w:rsid w:val="00866647"/>
    <w:rsid w:val="008666D9"/>
    <w:rsid w:val="0086672E"/>
    <w:rsid w:val="00866871"/>
    <w:rsid w:val="0086688C"/>
    <w:rsid w:val="00866899"/>
    <w:rsid w:val="008668CE"/>
    <w:rsid w:val="0086694D"/>
    <w:rsid w:val="00866A5F"/>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DA"/>
    <w:rsid w:val="008701EF"/>
    <w:rsid w:val="00870256"/>
    <w:rsid w:val="00870374"/>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8A"/>
    <w:rsid w:val="00870EC6"/>
    <w:rsid w:val="00870F9A"/>
    <w:rsid w:val="00871027"/>
    <w:rsid w:val="00871080"/>
    <w:rsid w:val="00871144"/>
    <w:rsid w:val="00871174"/>
    <w:rsid w:val="0087117A"/>
    <w:rsid w:val="0087121B"/>
    <w:rsid w:val="00871295"/>
    <w:rsid w:val="008712E7"/>
    <w:rsid w:val="008712F2"/>
    <w:rsid w:val="00871304"/>
    <w:rsid w:val="0087137E"/>
    <w:rsid w:val="008714B8"/>
    <w:rsid w:val="008714C2"/>
    <w:rsid w:val="0087156B"/>
    <w:rsid w:val="008715BA"/>
    <w:rsid w:val="008715D3"/>
    <w:rsid w:val="008715FE"/>
    <w:rsid w:val="00871643"/>
    <w:rsid w:val="008717AD"/>
    <w:rsid w:val="00871823"/>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40"/>
    <w:rsid w:val="00872672"/>
    <w:rsid w:val="00872674"/>
    <w:rsid w:val="00872683"/>
    <w:rsid w:val="008726B9"/>
    <w:rsid w:val="0087274B"/>
    <w:rsid w:val="00872768"/>
    <w:rsid w:val="008727EF"/>
    <w:rsid w:val="008728A7"/>
    <w:rsid w:val="00872969"/>
    <w:rsid w:val="008729FE"/>
    <w:rsid w:val="00872A51"/>
    <w:rsid w:val="00872ABB"/>
    <w:rsid w:val="00872BFF"/>
    <w:rsid w:val="00872C07"/>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992"/>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1C"/>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75"/>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5E"/>
    <w:rsid w:val="008761E0"/>
    <w:rsid w:val="008762AC"/>
    <w:rsid w:val="008762FD"/>
    <w:rsid w:val="00876358"/>
    <w:rsid w:val="0087645A"/>
    <w:rsid w:val="008764A1"/>
    <w:rsid w:val="008764B0"/>
    <w:rsid w:val="00876507"/>
    <w:rsid w:val="008765B5"/>
    <w:rsid w:val="008765E8"/>
    <w:rsid w:val="0087664A"/>
    <w:rsid w:val="00876687"/>
    <w:rsid w:val="008766C6"/>
    <w:rsid w:val="0087670E"/>
    <w:rsid w:val="00876726"/>
    <w:rsid w:val="00876746"/>
    <w:rsid w:val="0087679E"/>
    <w:rsid w:val="008768A3"/>
    <w:rsid w:val="0087698A"/>
    <w:rsid w:val="008769D2"/>
    <w:rsid w:val="008769FA"/>
    <w:rsid w:val="00876A38"/>
    <w:rsid w:val="00876AAA"/>
    <w:rsid w:val="00876BA3"/>
    <w:rsid w:val="00876BA8"/>
    <w:rsid w:val="00876C76"/>
    <w:rsid w:val="00876D09"/>
    <w:rsid w:val="00876D5F"/>
    <w:rsid w:val="00876E20"/>
    <w:rsid w:val="00876E4C"/>
    <w:rsid w:val="00876EDC"/>
    <w:rsid w:val="00876FED"/>
    <w:rsid w:val="00876FFE"/>
    <w:rsid w:val="0087705B"/>
    <w:rsid w:val="00877134"/>
    <w:rsid w:val="008771B2"/>
    <w:rsid w:val="008771BC"/>
    <w:rsid w:val="0087738F"/>
    <w:rsid w:val="008773F3"/>
    <w:rsid w:val="0087769E"/>
    <w:rsid w:val="008776CD"/>
    <w:rsid w:val="008777A2"/>
    <w:rsid w:val="008777B6"/>
    <w:rsid w:val="008777C6"/>
    <w:rsid w:val="00877878"/>
    <w:rsid w:val="0087787B"/>
    <w:rsid w:val="008778C6"/>
    <w:rsid w:val="008778D9"/>
    <w:rsid w:val="0087790F"/>
    <w:rsid w:val="0087792F"/>
    <w:rsid w:val="00877B67"/>
    <w:rsid w:val="00877BBC"/>
    <w:rsid w:val="00877BFD"/>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80"/>
    <w:rsid w:val="008803DF"/>
    <w:rsid w:val="00880449"/>
    <w:rsid w:val="00880469"/>
    <w:rsid w:val="0088049E"/>
    <w:rsid w:val="008804E5"/>
    <w:rsid w:val="00880547"/>
    <w:rsid w:val="008805BF"/>
    <w:rsid w:val="0088062B"/>
    <w:rsid w:val="00880684"/>
    <w:rsid w:val="0088076F"/>
    <w:rsid w:val="008807BE"/>
    <w:rsid w:val="008807EB"/>
    <w:rsid w:val="0088082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3EC"/>
    <w:rsid w:val="00881470"/>
    <w:rsid w:val="008815C4"/>
    <w:rsid w:val="00881675"/>
    <w:rsid w:val="0088168C"/>
    <w:rsid w:val="00881692"/>
    <w:rsid w:val="008816EA"/>
    <w:rsid w:val="008817B4"/>
    <w:rsid w:val="00881870"/>
    <w:rsid w:val="00881876"/>
    <w:rsid w:val="0088199F"/>
    <w:rsid w:val="008819A0"/>
    <w:rsid w:val="00881B3C"/>
    <w:rsid w:val="00881B45"/>
    <w:rsid w:val="00881BA6"/>
    <w:rsid w:val="00881C6C"/>
    <w:rsid w:val="00881CAF"/>
    <w:rsid w:val="00881D61"/>
    <w:rsid w:val="00881E0D"/>
    <w:rsid w:val="00881E67"/>
    <w:rsid w:val="00881F02"/>
    <w:rsid w:val="00881F27"/>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9F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90"/>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3FAB"/>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3B"/>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3F"/>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79"/>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33"/>
    <w:rsid w:val="008875EF"/>
    <w:rsid w:val="00887618"/>
    <w:rsid w:val="0088770A"/>
    <w:rsid w:val="008877F4"/>
    <w:rsid w:val="00887833"/>
    <w:rsid w:val="00887865"/>
    <w:rsid w:val="0088790A"/>
    <w:rsid w:val="00887913"/>
    <w:rsid w:val="00887970"/>
    <w:rsid w:val="00887986"/>
    <w:rsid w:val="008879FF"/>
    <w:rsid w:val="00887B71"/>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700"/>
    <w:rsid w:val="00890861"/>
    <w:rsid w:val="00890921"/>
    <w:rsid w:val="00890A21"/>
    <w:rsid w:val="00890A62"/>
    <w:rsid w:val="00890A6E"/>
    <w:rsid w:val="00890A8A"/>
    <w:rsid w:val="00890B86"/>
    <w:rsid w:val="00890B92"/>
    <w:rsid w:val="00890B98"/>
    <w:rsid w:val="00890C74"/>
    <w:rsid w:val="00890D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6"/>
    <w:rsid w:val="00891718"/>
    <w:rsid w:val="00891738"/>
    <w:rsid w:val="0089175E"/>
    <w:rsid w:val="008917FB"/>
    <w:rsid w:val="0089187F"/>
    <w:rsid w:val="008918BF"/>
    <w:rsid w:val="008918DB"/>
    <w:rsid w:val="008918FF"/>
    <w:rsid w:val="008919C4"/>
    <w:rsid w:val="00891A29"/>
    <w:rsid w:val="00891A2E"/>
    <w:rsid w:val="00891A7E"/>
    <w:rsid w:val="00891B35"/>
    <w:rsid w:val="00891BF3"/>
    <w:rsid w:val="00891CE2"/>
    <w:rsid w:val="00891FD6"/>
    <w:rsid w:val="008920E8"/>
    <w:rsid w:val="00892101"/>
    <w:rsid w:val="0089216C"/>
    <w:rsid w:val="00892240"/>
    <w:rsid w:val="008922B3"/>
    <w:rsid w:val="00892339"/>
    <w:rsid w:val="00892362"/>
    <w:rsid w:val="0089239A"/>
    <w:rsid w:val="008923B7"/>
    <w:rsid w:val="00892491"/>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9B"/>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643"/>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3E4"/>
    <w:rsid w:val="0089541A"/>
    <w:rsid w:val="008954CD"/>
    <w:rsid w:val="00895527"/>
    <w:rsid w:val="00895562"/>
    <w:rsid w:val="0089558A"/>
    <w:rsid w:val="008955BE"/>
    <w:rsid w:val="00895601"/>
    <w:rsid w:val="0089563C"/>
    <w:rsid w:val="00895838"/>
    <w:rsid w:val="00895859"/>
    <w:rsid w:val="0089586B"/>
    <w:rsid w:val="00895876"/>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18"/>
    <w:rsid w:val="00896449"/>
    <w:rsid w:val="00896568"/>
    <w:rsid w:val="008965A0"/>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6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5A"/>
    <w:rsid w:val="00897DFB"/>
    <w:rsid w:val="00897E00"/>
    <w:rsid w:val="00897E8E"/>
    <w:rsid w:val="00897EAA"/>
    <w:rsid w:val="00897F0D"/>
    <w:rsid w:val="008A000E"/>
    <w:rsid w:val="008A0070"/>
    <w:rsid w:val="008A00B1"/>
    <w:rsid w:val="008A011F"/>
    <w:rsid w:val="008A0170"/>
    <w:rsid w:val="008A01AC"/>
    <w:rsid w:val="008A01D8"/>
    <w:rsid w:val="008A029E"/>
    <w:rsid w:val="008A02B9"/>
    <w:rsid w:val="008A02BD"/>
    <w:rsid w:val="008A0374"/>
    <w:rsid w:val="008A03AA"/>
    <w:rsid w:val="008A03BE"/>
    <w:rsid w:val="008A03D2"/>
    <w:rsid w:val="008A0425"/>
    <w:rsid w:val="008A04FF"/>
    <w:rsid w:val="008A0549"/>
    <w:rsid w:val="008A0720"/>
    <w:rsid w:val="008A0749"/>
    <w:rsid w:val="008A075C"/>
    <w:rsid w:val="008A0772"/>
    <w:rsid w:val="008A0778"/>
    <w:rsid w:val="008A079B"/>
    <w:rsid w:val="008A07AC"/>
    <w:rsid w:val="008A089C"/>
    <w:rsid w:val="008A08B1"/>
    <w:rsid w:val="008A08B7"/>
    <w:rsid w:val="008A0907"/>
    <w:rsid w:val="008A0941"/>
    <w:rsid w:val="008A09B8"/>
    <w:rsid w:val="008A0A4D"/>
    <w:rsid w:val="008A0AFA"/>
    <w:rsid w:val="008A0B72"/>
    <w:rsid w:val="008A0B97"/>
    <w:rsid w:val="008A0C04"/>
    <w:rsid w:val="008A0C57"/>
    <w:rsid w:val="008A0D08"/>
    <w:rsid w:val="008A0DEC"/>
    <w:rsid w:val="008A0E01"/>
    <w:rsid w:val="008A0F54"/>
    <w:rsid w:val="008A0FAC"/>
    <w:rsid w:val="008A100D"/>
    <w:rsid w:val="008A1012"/>
    <w:rsid w:val="008A103C"/>
    <w:rsid w:val="008A1065"/>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C8"/>
    <w:rsid w:val="008A20F8"/>
    <w:rsid w:val="008A213B"/>
    <w:rsid w:val="008A2146"/>
    <w:rsid w:val="008A2202"/>
    <w:rsid w:val="008A2221"/>
    <w:rsid w:val="008A22C9"/>
    <w:rsid w:val="008A22F8"/>
    <w:rsid w:val="008A22FB"/>
    <w:rsid w:val="008A2368"/>
    <w:rsid w:val="008A2387"/>
    <w:rsid w:val="008A2388"/>
    <w:rsid w:val="008A23E4"/>
    <w:rsid w:val="008A240C"/>
    <w:rsid w:val="008A2592"/>
    <w:rsid w:val="008A25CD"/>
    <w:rsid w:val="008A2614"/>
    <w:rsid w:val="008A264A"/>
    <w:rsid w:val="008A2695"/>
    <w:rsid w:val="008A26CE"/>
    <w:rsid w:val="008A2878"/>
    <w:rsid w:val="008A28D3"/>
    <w:rsid w:val="008A28E4"/>
    <w:rsid w:val="008A2914"/>
    <w:rsid w:val="008A297C"/>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8D5"/>
    <w:rsid w:val="008A39A8"/>
    <w:rsid w:val="008A39BC"/>
    <w:rsid w:val="008A3A00"/>
    <w:rsid w:val="008A3A06"/>
    <w:rsid w:val="008A3AF3"/>
    <w:rsid w:val="008A3B61"/>
    <w:rsid w:val="008A3C1B"/>
    <w:rsid w:val="008A3C8A"/>
    <w:rsid w:val="008A3C9C"/>
    <w:rsid w:val="008A3DC2"/>
    <w:rsid w:val="008A3E00"/>
    <w:rsid w:val="008A3FD1"/>
    <w:rsid w:val="008A4050"/>
    <w:rsid w:val="008A40A2"/>
    <w:rsid w:val="008A4150"/>
    <w:rsid w:val="008A4242"/>
    <w:rsid w:val="008A427C"/>
    <w:rsid w:val="008A42B1"/>
    <w:rsid w:val="008A4334"/>
    <w:rsid w:val="008A4680"/>
    <w:rsid w:val="008A46DE"/>
    <w:rsid w:val="008A481C"/>
    <w:rsid w:val="008A482E"/>
    <w:rsid w:val="008A49F6"/>
    <w:rsid w:val="008A4A3A"/>
    <w:rsid w:val="008A4AF0"/>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5E0"/>
    <w:rsid w:val="008A66B5"/>
    <w:rsid w:val="008A66C7"/>
    <w:rsid w:val="008A671D"/>
    <w:rsid w:val="008A67B3"/>
    <w:rsid w:val="008A67B7"/>
    <w:rsid w:val="008A67FA"/>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AA"/>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21"/>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8A"/>
    <w:rsid w:val="008B1BC0"/>
    <w:rsid w:val="008B1BFE"/>
    <w:rsid w:val="008B1DA6"/>
    <w:rsid w:val="008B1E39"/>
    <w:rsid w:val="008B1ED2"/>
    <w:rsid w:val="008B1F78"/>
    <w:rsid w:val="008B2036"/>
    <w:rsid w:val="008B2039"/>
    <w:rsid w:val="008B20EA"/>
    <w:rsid w:val="008B2118"/>
    <w:rsid w:val="008B213D"/>
    <w:rsid w:val="008B21E6"/>
    <w:rsid w:val="008B2335"/>
    <w:rsid w:val="008B2409"/>
    <w:rsid w:val="008B2561"/>
    <w:rsid w:val="008B25F1"/>
    <w:rsid w:val="008B25F8"/>
    <w:rsid w:val="008B26CC"/>
    <w:rsid w:val="008B26F3"/>
    <w:rsid w:val="008B271C"/>
    <w:rsid w:val="008B2737"/>
    <w:rsid w:val="008B2864"/>
    <w:rsid w:val="008B28B1"/>
    <w:rsid w:val="008B28C4"/>
    <w:rsid w:val="008B2BC0"/>
    <w:rsid w:val="008B2C00"/>
    <w:rsid w:val="008B2C2B"/>
    <w:rsid w:val="008B2C39"/>
    <w:rsid w:val="008B2C5B"/>
    <w:rsid w:val="008B2C9B"/>
    <w:rsid w:val="008B2CBA"/>
    <w:rsid w:val="008B2D61"/>
    <w:rsid w:val="008B2D62"/>
    <w:rsid w:val="008B2DD3"/>
    <w:rsid w:val="008B2E07"/>
    <w:rsid w:val="008B2E31"/>
    <w:rsid w:val="008B2E57"/>
    <w:rsid w:val="008B2EA5"/>
    <w:rsid w:val="008B2EE0"/>
    <w:rsid w:val="008B2EE6"/>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6D1"/>
    <w:rsid w:val="008B38FA"/>
    <w:rsid w:val="008B3902"/>
    <w:rsid w:val="008B390B"/>
    <w:rsid w:val="008B3931"/>
    <w:rsid w:val="008B39C4"/>
    <w:rsid w:val="008B39E4"/>
    <w:rsid w:val="008B3A28"/>
    <w:rsid w:val="008B3B34"/>
    <w:rsid w:val="008B3BA3"/>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3D0"/>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5C"/>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CF"/>
    <w:rsid w:val="008B5DEA"/>
    <w:rsid w:val="008B5F58"/>
    <w:rsid w:val="008B5F70"/>
    <w:rsid w:val="008B602C"/>
    <w:rsid w:val="008B608D"/>
    <w:rsid w:val="008B6162"/>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919"/>
    <w:rsid w:val="008B6AC8"/>
    <w:rsid w:val="008B6B62"/>
    <w:rsid w:val="008B6BDC"/>
    <w:rsid w:val="008B6C6B"/>
    <w:rsid w:val="008B6C8C"/>
    <w:rsid w:val="008B6CC7"/>
    <w:rsid w:val="008B6D54"/>
    <w:rsid w:val="008B6E75"/>
    <w:rsid w:val="008B6ED5"/>
    <w:rsid w:val="008B6EE9"/>
    <w:rsid w:val="008B6FAB"/>
    <w:rsid w:val="008B6FD6"/>
    <w:rsid w:val="008B6FDF"/>
    <w:rsid w:val="008B7035"/>
    <w:rsid w:val="008B71A4"/>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46"/>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3D"/>
    <w:rsid w:val="008C0354"/>
    <w:rsid w:val="008C035E"/>
    <w:rsid w:val="008C0467"/>
    <w:rsid w:val="008C0499"/>
    <w:rsid w:val="008C04A6"/>
    <w:rsid w:val="008C04D6"/>
    <w:rsid w:val="008C07DA"/>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C"/>
    <w:rsid w:val="008C221E"/>
    <w:rsid w:val="008C2247"/>
    <w:rsid w:val="008C226D"/>
    <w:rsid w:val="008C2320"/>
    <w:rsid w:val="008C233B"/>
    <w:rsid w:val="008C233F"/>
    <w:rsid w:val="008C23BE"/>
    <w:rsid w:val="008C2421"/>
    <w:rsid w:val="008C2567"/>
    <w:rsid w:val="008C2637"/>
    <w:rsid w:val="008C26F8"/>
    <w:rsid w:val="008C287A"/>
    <w:rsid w:val="008C28C7"/>
    <w:rsid w:val="008C28DA"/>
    <w:rsid w:val="008C28E6"/>
    <w:rsid w:val="008C29D7"/>
    <w:rsid w:val="008C2A25"/>
    <w:rsid w:val="008C2A68"/>
    <w:rsid w:val="008C2ACA"/>
    <w:rsid w:val="008C2B1C"/>
    <w:rsid w:val="008C2C58"/>
    <w:rsid w:val="008C2C9E"/>
    <w:rsid w:val="008C2E14"/>
    <w:rsid w:val="008C2E5B"/>
    <w:rsid w:val="008C2F4D"/>
    <w:rsid w:val="008C2F66"/>
    <w:rsid w:val="008C2FC4"/>
    <w:rsid w:val="008C3006"/>
    <w:rsid w:val="008C301F"/>
    <w:rsid w:val="008C3077"/>
    <w:rsid w:val="008C309F"/>
    <w:rsid w:val="008C3132"/>
    <w:rsid w:val="008C318A"/>
    <w:rsid w:val="008C31D4"/>
    <w:rsid w:val="008C31EF"/>
    <w:rsid w:val="008C325B"/>
    <w:rsid w:val="008C32AB"/>
    <w:rsid w:val="008C3304"/>
    <w:rsid w:val="008C33B1"/>
    <w:rsid w:val="008C33EF"/>
    <w:rsid w:val="008C34DA"/>
    <w:rsid w:val="008C34DB"/>
    <w:rsid w:val="008C35C4"/>
    <w:rsid w:val="008C35ED"/>
    <w:rsid w:val="008C36C9"/>
    <w:rsid w:val="008C382E"/>
    <w:rsid w:val="008C3833"/>
    <w:rsid w:val="008C3A32"/>
    <w:rsid w:val="008C3AC5"/>
    <w:rsid w:val="008C3B49"/>
    <w:rsid w:val="008C3B7C"/>
    <w:rsid w:val="008C3B88"/>
    <w:rsid w:val="008C3B9D"/>
    <w:rsid w:val="008C3C1C"/>
    <w:rsid w:val="008C3DFE"/>
    <w:rsid w:val="008C3E82"/>
    <w:rsid w:val="008C3ED8"/>
    <w:rsid w:val="008C3FC3"/>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C3"/>
    <w:rsid w:val="008C58FA"/>
    <w:rsid w:val="008C5951"/>
    <w:rsid w:val="008C59C6"/>
    <w:rsid w:val="008C5A68"/>
    <w:rsid w:val="008C5A96"/>
    <w:rsid w:val="008C5AC0"/>
    <w:rsid w:val="008C5B1B"/>
    <w:rsid w:val="008C5B22"/>
    <w:rsid w:val="008C5B24"/>
    <w:rsid w:val="008C5B3F"/>
    <w:rsid w:val="008C5B68"/>
    <w:rsid w:val="008C5BAE"/>
    <w:rsid w:val="008C5D52"/>
    <w:rsid w:val="008C5E9E"/>
    <w:rsid w:val="008C5F3E"/>
    <w:rsid w:val="008C5FE7"/>
    <w:rsid w:val="008C6109"/>
    <w:rsid w:val="008C6160"/>
    <w:rsid w:val="008C6183"/>
    <w:rsid w:val="008C61D6"/>
    <w:rsid w:val="008C6205"/>
    <w:rsid w:val="008C636F"/>
    <w:rsid w:val="008C6472"/>
    <w:rsid w:val="008C647E"/>
    <w:rsid w:val="008C64A6"/>
    <w:rsid w:val="008C64D4"/>
    <w:rsid w:val="008C651F"/>
    <w:rsid w:val="008C656E"/>
    <w:rsid w:val="008C6623"/>
    <w:rsid w:val="008C6630"/>
    <w:rsid w:val="008C66DC"/>
    <w:rsid w:val="008C67D7"/>
    <w:rsid w:val="008C68CA"/>
    <w:rsid w:val="008C69F1"/>
    <w:rsid w:val="008C6A36"/>
    <w:rsid w:val="008C6BFA"/>
    <w:rsid w:val="008C6C93"/>
    <w:rsid w:val="008C6D2C"/>
    <w:rsid w:val="008C6E05"/>
    <w:rsid w:val="008C6E4C"/>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5B6"/>
    <w:rsid w:val="008C7637"/>
    <w:rsid w:val="008C763B"/>
    <w:rsid w:val="008C76C6"/>
    <w:rsid w:val="008C76F8"/>
    <w:rsid w:val="008C77AF"/>
    <w:rsid w:val="008C7890"/>
    <w:rsid w:val="008C79A5"/>
    <w:rsid w:val="008C7A47"/>
    <w:rsid w:val="008C7A87"/>
    <w:rsid w:val="008C7B1A"/>
    <w:rsid w:val="008C7B65"/>
    <w:rsid w:val="008C7BCA"/>
    <w:rsid w:val="008C7BFD"/>
    <w:rsid w:val="008C7C23"/>
    <w:rsid w:val="008C7D9C"/>
    <w:rsid w:val="008C7E27"/>
    <w:rsid w:val="008C7E94"/>
    <w:rsid w:val="008C7EFB"/>
    <w:rsid w:val="008C7F31"/>
    <w:rsid w:val="008C7F85"/>
    <w:rsid w:val="008D001E"/>
    <w:rsid w:val="008D00A5"/>
    <w:rsid w:val="008D014F"/>
    <w:rsid w:val="008D02CB"/>
    <w:rsid w:val="008D034B"/>
    <w:rsid w:val="008D039E"/>
    <w:rsid w:val="008D03B1"/>
    <w:rsid w:val="008D03CF"/>
    <w:rsid w:val="008D0425"/>
    <w:rsid w:val="008D04D5"/>
    <w:rsid w:val="008D0632"/>
    <w:rsid w:val="008D0640"/>
    <w:rsid w:val="008D0649"/>
    <w:rsid w:val="008D0805"/>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0B"/>
    <w:rsid w:val="008D158A"/>
    <w:rsid w:val="008D171C"/>
    <w:rsid w:val="008D17B2"/>
    <w:rsid w:val="008D182B"/>
    <w:rsid w:val="008D18F0"/>
    <w:rsid w:val="008D195B"/>
    <w:rsid w:val="008D19FE"/>
    <w:rsid w:val="008D1A57"/>
    <w:rsid w:val="008D1B8B"/>
    <w:rsid w:val="008D1BF3"/>
    <w:rsid w:val="008D1C32"/>
    <w:rsid w:val="008D1C7E"/>
    <w:rsid w:val="008D1CB3"/>
    <w:rsid w:val="008D1D2C"/>
    <w:rsid w:val="008D1D90"/>
    <w:rsid w:val="008D1FF7"/>
    <w:rsid w:val="008D20B4"/>
    <w:rsid w:val="008D20C3"/>
    <w:rsid w:val="008D210A"/>
    <w:rsid w:val="008D21EE"/>
    <w:rsid w:val="008D2202"/>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2AB"/>
    <w:rsid w:val="008D332A"/>
    <w:rsid w:val="008D3353"/>
    <w:rsid w:val="008D3483"/>
    <w:rsid w:val="008D34E7"/>
    <w:rsid w:val="008D35CB"/>
    <w:rsid w:val="008D3699"/>
    <w:rsid w:val="008D3791"/>
    <w:rsid w:val="008D37AA"/>
    <w:rsid w:val="008D37D6"/>
    <w:rsid w:val="008D37E5"/>
    <w:rsid w:val="008D37EF"/>
    <w:rsid w:val="008D385B"/>
    <w:rsid w:val="008D38DC"/>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6A"/>
    <w:rsid w:val="008D4295"/>
    <w:rsid w:val="008D42CD"/>
    <w:rsid w:val="008D4418"/>
    <w:rsid w:val="008D44C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359"/>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97"/>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A28"/>
    <w:rsid w:val="008D6BA6"/>
    <w:rsid w:val="008D6C0F"/>
    <w:rsid w:val="008D6E26"/>
    <w:rsid w:val="008D6F92"/>
    <w:rsid w:val="008D700C"/>
    <w:rsid w:val="008D70AD"/>
    <w:rsid w:val="008D70E8"/>
    <w:rsid w:val="008D7102"/>
    <w:rsid w:val="008D714F"/>
    <w:rsid w:val="008D71E2"/>
    <w:rsid w:val="008D7243"/>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79"/>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02"/>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81"/>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4F6"/>
    <w:rsid w:val="008E271E"/>
    <w:rsid w:val="008E27DC"/>
    <w:rsid w:val="008E28B9"/>
    <w:rsid w:val="008E28F8"/>
    <w:rsid w:val="008E292B"/>
    <w:rsid w:val="008E293F"/>
    <w:rsid w:val="008E298F"/>
    <w:rsid w:val="008E29BA"/>
    <w:rsid w:val="008E29CE"/>
    <w:rsid w:val="008E2ADE"/>
    <w:rsid w:val="008E2C4B"/>
    <w:rsid w:val="008E2CCD"/>
    <w:rsid w:val="008E2CD2"/>
    <w:rsid w:val="008E2D13"/>
    <w:rsid w:val="008E2D38"/>
    <w:rsid w:val="008E2D91"/>
    <w:rsid w:val="008E2E61"/>
    <w:rsid w:val="008E2ED4"/>
    <w:rsid w:val="008E2F06"/>
    <w:rsid w:val="008E2F1E"/>
    <w:rsid w:val="008E2F2A"/>
    <w:rsid w:val="008E2F57"/>
    <w:rsid w:val="008E301B"/>
    <w:rsid w:val="008E3074"/>
    <w:rsid w:val="008E30C5"/>
    <w:rsid w:val="008E313C"/>
    <w:rsid w:val="008E3153"/>
    <w:rsid w:val="008E3154"/>
    <w:rsid w:val="008E32B3"/>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0F"/>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2C2"/>
    <w:rsid w:val="008E5301"/>
    <w:rsid w:val="008E5309"/>
    <w:rsid w:val="008E5319"/>
    <w:rsid w:val="008E5350"/>
    <w:rsid w:val="008E5488"/>
    <w:rsid w:val="008E5520"/>
    <w:rsid w:val="008E5566"/>
    <w:rsid w:val="008E57C1"/>
    <w:rsid w:val="008E57D9"/>
    <w:rsid w:val="008E57E6"/>
    <w:rsid w:val="008E5852"/>
    <w:rsid w:val="008E587F"/>
    <w:rsid w:val="008E5898"/>
    <w:rsid w:val="008E58EB"/>
    <w:rsid w:val="008E58F6"/>
    <w:rsid w:val="008E5BF2"/>
    <w:rsid w:val="008E5C83"/>
    <w:rsid w:val="008E5C97"/>
    <w:rsid w:val="008E5D25"/>
    <w:rsid w:val="008E5DBF"/>
    <w:rsid w:val="008E5F3A"/>
    <w:rsid w:val="008E5FC3"/>
    <w:rsid w:val="008E5FCF"/>
    <w:rsid w:val="008E5FF8"/>
    <w:rsid w:val="008E60D6"/>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20"/>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48"/>
    <w:rsid w:val="008E79F4"/>
    <w:rsid w:val="008E7A6A"/>
    <w:rsid w:val="008E7B0F"/>
    <w:rsid w:val="008E7BA6"/>
    <w:rsid w:val="008E7BF6"/>
    <w:rsid w:val="008E7C04"/>
    <w:rsid w:val="008E7C38"/>
    <w:rsid w:val="008E7D64"/>
    <w:rsid w:val="008E7E34"/>
    <w:rsid w:val="008E7E43"/>
    <w:rsid w:val="008E7E53"/>
    <w:rsid w:val="008E7E7B"/>
    <w:rsid w:val="008E7EA7"/>
    <w:rsid w:val="008E7F10"/>
    <w:rsid w:val="008E7F40"/>
    <w:rsid w:val="008E7F5B"/>
    <w:rsid w:val="008E7FEA"/>
    <w:rsid w:val="008F0036"/>
    <w:rsid w:val="008F005D"/>
    <w:rsid w:val="008F0105"/>
    <w:rsid w:val="008F01B3"/>
    <w:rsid w:val="008F029C"/>
    <w:rsid w:val="008F03F8"/>
    <w:rsid w:val="008F04FD"/>
    <w:rsid w:val="008F057D"/>
    <w:rsid w:val="008F062C"/>
    <w:rsid w:val="008F0676"/>
    <w:rsid w:val="008F0709"/>
    <w:rsid w:val="008F0771"/>
    <w:rsid w:val="008F07D5"/>
    <w:rsid w:val="008F085D"/>
    <w:rsid w:val="008F0959"/>
    <w:rsid w:val="008F0ADD"/>
    <w:rsid w:val="008F0B31"/>
    <w:rsid w:val="008F0B4D"/>
    <w:rsid w:val="008F0C14"/>
    <w:rsid w:val="008F0C37"/>
    <w:rsid w:val="008F0CBA"/>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1D"/>
    <w:rsid w:val="008F1B57"/>
    <w:rsid w:val="008F1B5C"/>
    <w:rsid w:val="008F1C1A"/>
    <w:rsid w:val="008F1C21"/>
    <w:rsid w:val="008F1CCE"/>
    <w:rsid w:val="008F1D4C"/>
    <w:rsid w:val="008F1D7C"/>
    <w:rsid w:val="008F1F4F"/>
    <w:rsid w:val="008F1FF9"/>
    <w:rsid w:val="008F20DE"/>
    <w:rsid w:val="008F2197"/>
    <w:rsid w:val="008F22DA"/>
    <w:rsid w:val="008F22ED"/>
    <w:rsid w:val="008F23B1"/>
    <w:rsid w:val="008F240C"/>
    <w:rsid w:val="008F24C8"/>
    <w:rsid w:val="008F24EA"/>
    <w:rsid w:val="008F2555"/>
    <w:rsid w:val="008F25BA"/>
    <w:rsid w:val="008F2684"/>
    <w:rsid w:val="008F2687"/>
    <w:rsid w:val="008F269F"/>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1AD"/>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40"/>
    <w:rsid w:val="008F41BF"/>
    <w:rsid w:val="008F420E"/>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E61"/>
    <w:rsid w:val="008F4F85"/>
    <w:rsid w:val="008F4F98"/>
    <w:rsid w:val="008F50B8"/>
    <w:rsid w:val="008F513D"/>
    <w:rsid w:val="008F5189"/>
    <w:rsid w:val="008F52A5"/>
    <w:rsid w:val="008F52A7"/>
    <w:rsid w:val="008F5317"/>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5F0D"/>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A3"/>
    <w:rsid w:val="008F67CA"/>
    <w:rsid w:val="008F6870"/>
    <w:rsid w:val="008F69E9"/>
    <w:rsid w:val="008F6A41"/>
    <w:rsid w:val="008F6A6C"/>
    <w:rsid w:val="008F6B43"/>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69"/>
    <w:rsid w:val="008F73E8"/>
    <w:rsid w:val="008F7483"/>
    <w:rsid w:val="008F7589"/>
    <w:rsid w:val="008F75BE"/>
    <w:rsid w:val="008F75FD"/>
    <w:rsid w:val="008F7645"/>
    <w:rsid w:val="008F76E7"/>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3F2"/>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42"/>
    <w:rsid w:val="00901159"/>
    <w:rsid w:val="009011D0"/>
    <w:rsid w:val="0090129D"/>
    <w:rsid w:val="009012BC"/>
    <w:rsid w:val="009013A7"/>
    <w:rsid w:val="00901407"/>
    <w:rsid w:val="0090140C"/>
    <w:rsid w:val="0090140D"/>
    <w:rsid w:val="00901481"/>
    <w:rsid w:val="00901528"/>
    <w:rsid w:val="00901549"/>
    <w:rsid w:val="00901610"/>
    <w:rsid w:val="00901672"/>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DFA"/>
    <w:rsid w:val="00901E39"/>
    <w:rsid w:val="00901EEF"/>
    <w:rsid w:val="00901F5F"/>
    <w:rsid w:val="00901F67"/>
    <w:rsid w:val="00901FC5"/>
    <w:rsid w:val="00901FDF"/>
    <w:rsid w:val="00901FEB"/>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771"/>
    <w:rsid w:val="00902828"/>
    <w:rsid w:val="009028EA"/>
    <w:rsid w:val="0090297A"/>
    <w:rsid w:val="00902B81"/>
    <w:rsid w:val="00902C21"/>
    <w:rsid w:val="00902C5C"/>
    <w:rsid w:val="00902CC2"/>
    <w:rsid w:val="00902DA1"/>
    <w:rsid w:val="00902DF8"/>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99"/>
    <w:rsid w:val="009038C6"/>
    <w:rsid w:val="0090394A"/>
    <w:rsid w:val="0090396F"/>
    <w:rsid w:val="00903ADB"/>
    <w:rsid w:val="00903AE2"/>
    <w:rsid w:val="00903B18"/>
    <w:rsid w:val="00903BBE"/>
    <w:rsid w:val="00903BD6"/>
    <w:rsid w:val="00903C9F"/>
    <w:rsid w:val="00903D03"/>
    <w:rsid w:val="00903DED"/>
    <w:rsid w:val="00903E3B"/>
    <w:rsid w:val="00903F08"/>
    <w:rsid w:val="00903F2D"/>
    <w:rsid w:val="00903F2E"/>
    <w:rsid w:val="00903F3E"/>
    <w:rsid w:val="00904064"/>
    <w:rsid w:val="00904074"/>
    <w:rsid w:val="009040A6"/>
    <w:rsid w:val="009040D4"/>
    <w:rsid w:val="009041B4"/>
    <w:rsid w:val="009041C2"/>
    <w:rsid w:val="009041E4"/>
    <w:rsid w:val="00904247"/>
    <w:rsid w:val="0090431A"/>
    <w:rsid w:val="009043AD"/>
    <w:rsid w:val="009043C4"/>
    <w:rsid w:val="00904405"/>
    <w:rsid w:val="0090442D"/>
    <w:rsid w:val="00904441"/>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DEF"/>
    <w:rsid w:val="00904E2B"/>
    <w:rsid w:val="00904E66"/>
    <w:rsid w:val="00904ECB"/>
    <w:rsid w:val="00904F39"/>
    <w:rsid w:val="00904F3E"/>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AC9"/>
    <w:rsid w:val="00905BBD"/>
    <w:rsid w:val="00905C7D"/>
    <w:rsid w:val="00905CBB"/>
    <w:rsid w:val="00905D4D"/>
    <w:rsid w:val="00905DCF"/>
    <w:rsid w:val="00905DF8"/>
    <w:rsid w:val="00905E15"/>
    <w:rsid w:val="00905E26"/>
    <w:rsid w:val="00905EF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A2"/>
    <w:rsid w:val="009073FA"/>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19"/>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0F8A"/>
    <w:rsid w:val="009110CB"/>
    <w:rsid w:val="009110DF"/>
    <w:rsid w:val="00911102"/>
    <w:rsid w:val="00911131"/>
    <w:rsid w:val="0091115F"/>
    <w:rsid w:val="00911192"/>
    <w:rsid w:val="009111C1"/>
    <w:rsid w:val="0091126A"/>
    <w:rsid w:val="0091133F"/>
    <w:rsid w:val="009113AD"/>
    <w:rsid w:val="00911517"/>
    <w:rsid w:val="00911567"/>
    <w:rsid w:val="009115BF"/>
    <w:rsid w:val="009116F7"/>
    <w:rsid w:val="009117C1"/>
    <w:rsid w:val="009117D9"/>
    <w:rsid w:val="00911891"/>
    <w:rsid w:val="009118C7"/>
    <w:rsid w:val="00911956"/>
    <w:rsid w:val="00911974"/>
    <w:rsid w:val="009119BC"/>
    <w:rsid w:val="00911A2C"/>
    <w:rsid w:val="00911AC2"/>
    <w:rsid w:val="00911B45"/>
    <w:rsid w:val="00911C98"/>
    <w:rsid w:val="00911CAC"/>
    <w:rsid w:val="00911CD3"/>
    <w:rsid w:val="00911D34"/>
    <w:rsid w:val="00911D52"/>
    <w:rsid w:val="00911E40"/>
    <w:rsid w:val="00911E8B"/>
    <w:rsid w:val="00911E93"/>
    <w:rsid w:val="00911F00"/>
    <w:rsid w:val="00911F72"/>
    <w:rsid w:val="00911FEC"/>
    <w:rsid w:val="00912067"/>
    <w:rsid w:val="009121EC"/>
    <w:rsid w:val="00912272"/>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5A8"/>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15"/>
    <w:rsid w:val="00914F4D"/>
    <w:rsid w:val="009150CA"/>
    <w:rsid w:val="00915110"/>
    <w:rsid w:val="00915128"/>
    <w:rsid w:val="0091517A"/>
    <w:rsid w:val="0091528A"/>
    <w:rsid w:val="009152A6"/>
    <w:rsid w:val="009152FF"/>
    <w:rsid w:val="00915331"/>
    <w:rsid w:val="0091539A"/>
    <w:rsid w:val="0091548A"/>
    <w:rsid w:val="00915697"/>
    <w:rsid w:val="00915731"/>
    <w:rsid w:val="00915768"/>
    <w:rsid w:val="009157F7"/>
    <w:rsid w:val="00915814"/>
    <w:rsid w:val="0091581A"/>
    <w:rsid w:val="0091587D"/>
    <w:rsid w:val="0091589F"/>
    <w:rsid w:val="009158BE"/>
    <w:rsid w:val="009158CE"/>
    <w:rsid w:val="009158F2"/>
    <w:rsid w:val="00915A26"/>
    <w:rsid w:val="00915A27"/>
    <w:rsid w:val="00915AB3"/>
    <w:rsid w:val="00915AD6"/>
    <w:rsid w:val="00915AF7"/>
    <w:rsid w:val="00915B4B"/>
    <w:rsid w:val="00915B80"/>
    <w:rsid w:val="00915BE7"/>
    <w:rsid w:val="00915C2A"/>
    <w:rsid w:val="00915C2D"/>
    <w:rsid w:val="00915CE5"/>
    <w:rsid w:val="00915CF5"/>
    <w:rsid w:val="00915D19"/>
    <w:rsid w:val="00915D3F"/>
    <w:rsid w:val="00915D4D"/>
    <w:rsid w:val="00915D6F"/>
    <w:rsid w:val="00915DDF"/>
    <w:rsid w:val="00915E02"/>
    <w:rsid w:val="00915E55"/>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9F3"/>
    <w:rsid w:val="00916A69"/>
    <w:rsid w:val="00916A6C"/>
    <w:rsid w:val="00916A7D"/>
    <w:rsid w:val="00916A8F"/>
    <w:rsid w:val="00916A99"/>
    <w:rsid w:val="00916B90"/>
    <w:rsid w:val="00916BC4"/>
    <w:rsid w:val="00916CC0"/>
    <w:rsid w:val="00916D1A"/>
    <w:rsid w:val="00916DB2"/>
    <w:rsid w:val="00916DF8"/>
    <w:rsid w:val="00916E36"/>
    <w:rsid w:val="00916E7C"/>
    <w:rsid w:val="00916EBA"/>
    <w:rsid w:val="00916ECA"/>
    <w:rsid w:val="00916EDA"/>
    <w:rsid w:val="00916F49"/>
    <w:rsid w:val="00916F9E"/>
    <w:rsid w:val="00916FA2"/>
    <w:rsid w:val="00917030"/>
    <w:rsid w:val="009170AD"/>
    <w:rsid w:val="009170F2"/>
    <w:rsid w:val="00917259"/>
    <w:rsid w:val="0091732E"/>
    <w:rsid w:val="00917358"/>
    <w:rsid w:val="009173B7"/>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85"/>
    <w:rsid w:val="00921BAF"/>
    <w:rsid w:val="00921C90"/>
    <w:rsid w:val="00921CF9"/>
    <w:rsid w:val="00921DF8"/>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1C"/>
    <w:rsid w:val="00922776"/>
    <w:rsid w:val="009227AD"/>
    <w:rsid w:val="009227CE"/>
    <w:rsid w:val="00922858"/>
    <w:rsid w:val="00922874"/>
    <w:rsid w:val="0092290C"/>
    <w:rsid w:val="00922913"/>
    <w:rsid w:val="0092297E"/>
    <w:rsid w:val="00922A6D"/>
    <w:rsid w:val="00922AE7"/>
    <w:rsid w:val="00922B08"/>
    <w:rsid w:val="00922C01"/>
    <w:rsid w:val="00922D79"/>
    <w:rsid w:val="00922E01"/>
    <w:rsid w:val="00922E3D"/>
    <w:rsid w:val="00922E63"/>
    <w:rsid w:val="00922F10"/>
    <w:rsid w:val="00922F71"/>
    <w:rsid w:val="00922F81"/>
    <w:rsid w:val="00922FB5"/>
    <w:rsid w:val="00923056"/>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BB"/>
    <w:rsid w:val="009238E1"/>
    <w:rsid w:val="00923900"/>
    <w:rsid w:val="00923A16"/>
    <w:rsid w:val="00923AF0"/>
    <w:rsid w:val="00923B4E"/>
    <w:rsid w:val="00923C82"/>
    <w:rsid w:val="00923D03"/>
    <w:rsid w:val="00923D4E"/>
    <w:rsid w:val="00923E4C"/>
    <w:rsid w:val="00923EA6"/>
    <w:rsid w:val="00923F1B"/>
    <w:rsid w:val="00923F5F"/>
    <w:rsid w:val="00923F62"/>
    <w:rsid w:val="0092402D"/>
    <w:rsid w:val="009240AD"/>
    <w:rsid w:val="009240F1"/>
    <w:rsid w:val="009241BA"/>
    <w:rsid w:val="009241D6"/>
    <w:rsid w:val="00924255"/>
    <w:rsid w:val="0092425C"/>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ACB"/>
    <w:rsid w:val="00924BA2"/>
    <w:rsid w:val="00924C36"/>
    <w:rsid w:val="00924D83"/>
    <w:rsid w:val="00924D86"/>
    <w:rsid w:val="00924DA6"/>
    <w:rsid w:val="00924E34"/>
    <w:rsid w:val="00924E5E"/>
    <w:rsid w:val="00924EC5"/>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5E"/>
    <w:rsid w:val="009256BE"/>
    <w:rsid w:val="009257D6"/>
    <w:rsid w:val="00925896"/>
    <w:rsid w:val="009259DB"/>
    <w:rsid w:val="009259E8"/>
    <w:rsid w:val="00925A98"/>
    <w:rsid w:val="00925A9B"/>
    <w:rsid w:val="00925AC2"/>
    <w:rsid w:val="00925B09"/>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AE7"/>
    <w:rsid w:val="00926BD6"/>
    <w:rsid w:val="00926BE9"/>
    <w:rsid w:val="00926CF0"/>
    <w:rsid w:val="00926D01"/>
    <w:rsid w:val="00926D3B"/>
    <w:rsid w:val="00926DF4"/>
    <w:rsid w:val="00926E42"/>
    <w:rsid w:val="00926E5F"/>
    <w:rsid w:val="00926EBC"/>
    <w:rsid w:val="00926EFE"/>
    <w:rsid w:val="00926FA1"/>
    <w:rsid w:val="00926FE1"/>
    <w:rsid w:val="0092701F"/>
    <w:rsid w:val="00927038"/>
    <w:rsid w:val="00927078"/>
    <w:rsid w:val="0092709F"/>
    <w:rsid w:val="00927158"/>
    <w:rsid w:val="009271B4"/>
    <w:rsid w:val="009271E1"/>
    <w:rsid w:val="00927335"/>
    <w:rsid w:val="009273D6"/>
    <w:rsid w:val="0092744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AA"/>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0B"/>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48"/>
    <w:rsid w:val="00933487"/>
    <w:rsid w:val="009335E1"/>
    <w:rsid w:val="00933655"/>
    <w:rsid w:val="009336C1"/>
    <w:rsid w:val="00933717"/>
    <w:rsid w:val="0093386E"/>
    <w:rsid w:val="00933898"/>
    <w:rsid w:val="00933939"/>
    <w:rsid w:val="00933995"/>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3F90"/>
    <w:rsid w:val="00934015"/>
    <w:rsid w:val="0093415D"/>
    <w:rsid w:val="0093416C"/>
    <w:rsid w:val="00934193"/>
    <w:rsid w:val="009341F2"/>
    <w:rsid w:val="00934354"/>
    <w:rsid w:val="00934403"/>
    <w:rsid w:val="0093441E"/>
    <w:rsid w:val="00934429"/>
    <w:rsid w:val="009344EB"/>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62"/>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5F69"/>
    <w:rsid w:val="0093603E"/>
    <w:rsid w:val="0093604C"/>
    <w:rsid w:val="0093606F"/>
    <w:rsid w:val="00936081"/>
    <w:rsid w:val="009360E1"/>
    <w:rsid w:val="00936138"/>
    <w:rsid w:val="00936169"/>
    <w:rsid w:val="009361A9"/>
    <w:rsid w:val="00936258"/>
    <w:rsid w:val="00936267"/>
    <w:rsid w:val="00936283"/>
    <w:rsid w:val="0093633F"/>
    <w:rsid w:val="009363B8"/>
    <w:rsid w:val="009364DF"/>
    <w:rsid w:val="00936547"/>
    <w:rsid w:val="009365B9"/>
    <w:rsid w:val="00936734"/>
    <w:rsid w:val="00936770"/>
    <w:rsid w:val="00936778"/>
    <w:rsid w:val="0093681C"/>
    <w:rsid w:val="009368BB"/>
    <w:rsid w:val="009368F2"/>
    <w:rsid w:val="009369A8"/>
    <w:rsid w:val="00936A0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4DC"/>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4E"/>
    <w:rsid w:val="00941251"/>
    <w:rsid w:val="009412B1"/>
    <w:rsid w:val="009412DF"/>
    <w:rsid w:val="00941304"/>
    <w:rsid w:val="00941313"/>
    <w:rsid w:val="009413C5"/>
    <w:rsid w:val="0094146A"/>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B9"/>
    <w:rsid w:val="009421CD"/>
    <w:rsid w:val="009421F4"/>
    <w:rsid w:val="00942207"/>
    <w:rsid w:val="009422E7"/>
    <w:rsid w:val="009423B5"/>
    <w:rsid w:val="009423C9"/>
    <w:rsid w:val="0094241F"/>
    <w:rsid w:val="00942433"/>
    <w:rsid w:val="00942447"/>
    <w:rsid w:val="0094251D"/>
    <w:rsid w:val="00942567"/>
    <w:rsid w:val="00942581"/>
    <w:rsid w:val="009425C0"/>
    <w:rsid w:val="009425C8"/>
    <w:rsid w:val="00942731"/>
    <w:rsid w:val="00942742"/>
    <w:rsid w:val="0094274A"/>
    <w:rsid w:val="009427A8"/>
    <w:rsid w:val="009427B1"/>
    <w:rsid w:val="009427CE"/>
    <w:rsid w:val="009427F3"/>
    <w:rsid w:val="00942976"/>
    <w:rsid w:val="0094299E"/>
    <w:rsid w:val="009429AA"/>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3F80"/>
    <w:rsid w:val="0094405B"/>
    <w:rsid w:val="009440AF"/>
    <w:rsid w:val="00944104"/>
    <w:rsid w:val="00944114"/>
    <w:rsid w:val="00944138"/>
    <w:rsid w:val="009441AE"/>
    <w:rsid w:val="0094420C"/>
    <w:rsid w:val="009442E3"/>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9FC"/>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0D"/>
    <w:rsid w:val="00946140"/>
    <w:rsid w:val="00946149"/>
    <w:rsid w:val="009461BB"/>
    <w:rsid w:val="009461E1"/>
    <w:rsid w:val="00946301"/>
    <w:rsid w:val="00946320"/>
    <w:rsid w:val="00946389"/>
    <w:rsid w:val="0094646D"/>
    <w:rsid w:val="00946556"/>
    <w:rsid w:val="0094656B"/>
    <w:rsid w:val="00946666"/>
    <w:rsid w:val="00946705"/>
    <w:rsid w:val="00946799"/>
    <w:rsid w:val="009467C3"/>
    <w:rsid w:val="00946868"/>
    <w:rsid w:val="00946919"/>
    <w:rsid w:val="0094698E"/>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72"/>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47F95"/>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0B"/>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4EA"/>
    <w:rsid w:val="00952568"/>
    <w:rsid w:val="00952642"/>
    <w:rsid w:val="009526ED"/>
    <w:rsid w:val="009526F2"/>
    <w:rsid w:val="00952702"/>
    <w:rsid w:val="00952894"/>
    <w:rsid w:val="00952947"/>
    <w:rsid w:val="009529A9"/>
    <w:rsid w:val="009529BA"/>
    <w:rsid w:val="00952A5F"/>
    <w:rsid w:val="00952ADF"/>
    <w:rsid w:val="00952B90"/>
    <w:rsid w:val="00952BBB"/>
    <w:rsid w:val="00952BC2"/>
    <w:rsid w:val="00952BCF"/>
    <w:rsid w:val="00952C21"/>
    <w:rsid w:val="00952DC8"/>
    <w:rsid w:val="00952DED"/>
    <w:rsid w:val="00952F10"/>
    <w:rsid w:val="00952F45"/>
    <w:rsid w:val="00953029"/>
    <w:rsid w:val="009530CF"/>
    <w:rsid w:val="00953172"/>
    <w:rsid w:val="00953179"/>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3AF"/>
    <w:rsid w:val="00954400"/>
    <w:rsid w:val="00954451"/>
    <w:rsid w:val="00954501"/>
    <w:rsid w:val="00954540"/>
    <w:rsid w:val="0095476B"/>
    <w:rsid w:val="009549C6"/>
    <w:rsid w:val="009549F0"/>
    <w:rsid w:val="00954A04"/>
    <w:rsid w:val="00954A07"/>
    <w:rsid w:val="00954A97"/>
    <w:rsid w:val="00954ABF"/>
    <w:rsid w:val="00954B98"/>
    <w:rsid w:val="00954BF8"/>
    <w:rsid w:val="00954C51"/>
    <w:rsid w:val="00954CE4"/>
    <w:rsid w:val="00954D6F"/>
    <w:rsid w:val="00954DED"/>
    <w:rsid w:val="00954E56"/>
    <w:rsid w:val="00954EAE"/>
    <w:rsid w:val="00954EC4"/>
    <w:rsid w:val="00954FBD"/>
    <w:rsid w:val="0095501A"/>
    <w:rsid w:val="00955095"/>
    <w:rsid w:val="00955097"/>
    <w:rsid w:val="00955104"/>
    <w:rsid w:val="00955117"/>
    <w:rsid w:val="00955185"/>
    <w:rsid w:val="009551B5"/>
    <w:rsid w:val="009551DA"/>
    <w:rsid w:val="009551EF"/>
    <w:rsid w:val="00955222"/>
    <w:rsid w:val="00955238"/>
    <w:rsid w:val="00955256"/>
    <w:rsid w:val="00955389"/>
    <w:rsid w:val="00955400"/>
    <w:rsid w:val="0095554E"/>
    <w:rsid w:val="00955580"/>
    <w:rsid w:val="009555A6"/>
    <w:rsid w:val="009555D1"/>
    <w:rsid w:val="009555DF"/>
    <w:rsid w:val="009555E6"/>
    <w:rsid w:val="009556B4"/>
    <w:rsid w:val="0095577F"/>
    <w:rsid w:val="00955797"/>
    <w:rsid w:val="00955801"/>
    <w:rsid w:val="00955850"/>
    <w:rsid w:val="0095588A"/>
    <w:rsid w:val="009558EF"/>
    <w:rsid w:val="0095591E"/>
    <w:rsid w:val="00955921"/>
    <w:rsid w:val="00955962"/>
    <w:rsid w:val="00955989"/>
    <w:rsid w:val="00955AF1"/>
    <w:rsid w:val="00955C66"/>
    <w:rsid w:val="00955CE1"/>
    <w:rsid w:val="00955CF2"/>
    <w:rsid w:val="00955DD4"/>
    <w:rsid w:val="00955E35"/>
    <w:rsid w:val="00955E45"/>
    <w:rsid w:val="00955E49"/>
    <w:rsid w:val="00955EC0"/>
    <w:rsid w:val="00955F61"/>
    <w:rsid w:val="00955F71"/>
    <w:rsid w:val="00956017"/>
    <w:rsid w:val="00956100"/>
    <w:rsid w:val="0095621C"/>
    <w:rsid w:val="00956255"/>
    <w:rsid w:val="009562DA"/>
    <w:rsid w:val="009562EC"/>
    <w:rsid w:val="0095630B"/>
    <w:rsid w:val="0095632E"/>
    <w:rsid w:val="0095633B"/>
    <w:rsid w:val="00956341"/>
    <w:rsid w:val="00956348"/>
    <w:rsid w:val="0095634E"/>
    <w:rsid w:val="009563AF"/>
    <w:rsid w:val="009563BD"/>
    <w:rsid w:val="00956431"/>
    <w:rsid w:val="00956478"/>
    <w:rsid w:val="0095650B"/>
    <w:rsid w:val="00956573"/>
    <w:rsid w:val="00956603"/>
    <w:rsid w:val="009566F2"/>
    <w:rsid w:val="0095673A"/>
    <w:rsid w:val="00956850"/>
    <w:rsid w:val="00956863"/>
    <w:rsid w:val="00956864"/>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1C"/>
    <w:rsid w:val="00957A2E"/>
    <w:rsid w:val="00957AF2"/>
    <w:rsid w:val="00957B79"/>
    <w:rsid w:val="00957DC7"/>
    <w:rsid w:val="00957F14"/>
    <w:rsid w:val="00957F1F"/>
    <w:rsid w:val="00957F59"/>
    <w:rsid w:val="00957FB2"/>
    <w:rsid w:val="00957FC6"/>
    <w:rsid w:val="00960062"/>
    <w:rsid w:val="009600B5"/>
    <w:rsid w:val="0096018B"/>
    <w:rsid w:val="00960283"/>
    <w:rsid w:val="009602E4"/>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8B"/>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2F2"/>
    <w:rsid w:val="0096130E"/>
    <w:rsid w:val="0096138D"/>
    <w:rsid w:val="00961479"/>
    <w:rsid w:val="009614CB"/>
    <w:rsid w:val="009615FC"/>
    <w:rsid w:val="0096164F"/>
    <w:rsid w:val="009617D1"/>
    <w:rsid w:val="00961808"/>
    <w:rsid w:val="00961908"/>
    <w:rsid w:val="00961910"/>
    <w:rsid w:val="009619C3"/>
    <w:rsid w:val="00961A21"/>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2CD"/>
    <w:rsid w:val="00962301"/>
    <w:rsid w:val="009623CC"/>
    <w:rsid w:val="009623DE"/>
    <w:rsid w:val="00962472"/>
    <w:rsid w:val="0096257E"/>
    <w:rsid w:val="0096259B"/>
    <w:rsid w:val="00962621"/>
    <w:rsid w:val="00962639"/>
    <w:rsid w:val="00962644"/>
    <w:rsid w:val="009626DB"/>
    <w:rsid w:val="0096276D"/>
    <w:rsid w:val="009628C8"/>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279"/>
    <w:rsid w:val="0096330D"/>
    <w:rsid w:val="0096332B"/>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4F93"/>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79"/>
    <w:rsid w:val="009656F8"/>
    <w:rsid w:val="00965738"/>
    <w:rsid w:val="0096575E"/>
    <w:rsid w:val="00965822"/>
    <w:rsid w:val="009658E5"/>
    <w:rsid w:val="0096597B"/>
    <w:rsid w:val="00965AE9"/>
    <w:rsid w:val="00965BA4"/>
    <w:rsid w:val="00965BAD"/>
    <w:rsid w:val="00965C68"/>
    <w:rsid w:val="00965C92"/>
    <w:rsid w:val="00965EED"/>
    <w:rsid w:val="00965FFA"/>
    <w:rsid w:val="0096601D"/>
    <w:rsid w:val="00966057"/>
    <w:rsid w:val="0096605C"/>
    <w:rsid w:val="009662E1"/>
    <w:rsid w:val="00966336"/>
    <w:rsid w:val="0096644E"/>
    <w:rsid w:val="009664B4"/>
    <w:rsid w:val="009664EE"/>
    <w:rsid w:val="00966505"/>
    <w:rsid w:val="0096656B"/>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27"/>
    <w:rsid w:val="0096713B"/>
    <w:rsid w:val="00967152"/>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7FD"/>
    <w:rsid w:val="0096781C"/>
    <w:rsid w:val="00967835"/>
    <w:rsid w:val="00967850"/>
    <w:rsid w:val="00967898"/>
    <w:rsid w:val="009679E0"/>
    <w:rsid w:val="00967BBF"/>
    <w:rsid w:val="00967E7F"/>
    <w:rsid w:val="00967EB3"/>
    <w:rsid w:val="00967ECA"/>
    <w:rsid w:val="0097003A"/>
    <w:rsid w:val="009700AE"/>
    <w:rsid w:val="0097011F"/>
    <w:rsid w:val="00970240"/>
    <w:rsid w:val="0097029C"/>
    <w:rsid w:val="00970329"/>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6C"/>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C8"/>
    <w:rsid w:val="009724F7"/>
    <w:rsid w:val="00972545"/>
    <w:rsid w:val="00972656"/>
    <w:rsid w:val="009726D5"/>
    <w:rsid w:val="0097273A"/>
    <w:rsid w:val="0097278B"/>
    <w:rsid w:val="0097281F"/>
    <w:rsid w:val="00972888"/>
    <w:rsid w:val="009728D7"/>
    <w:rsid w:val="00972999"/>
    <w:rsid w:val="009729B8"/>
    <w:rsid w:val="00972A82"/>
    <w:rsid w:val="00972AAA"/>
    <w:rsid w:val="00972AB0"/>
    <w:rsid w:val="00972BAB"/>
    <w:rsid w:val="00972C09"/>
    <w:rsid w:val="00972C6E"/>
    <w:rsid w:val="00972CA0"/>
    <w:rsid w:val="00972CB4"/>
    <w:rsid w:val="00972CE5"/>
    <w:rsid w:val="00972D0D"/>
    <w:rsid w:val="00972D3C"/>
    <w:rsid w:val="00972D9F"/>
    <w:rsid w:val="00972DB8"/>
    <w:rsid w:val="00972EE3"/>
    <w:rsid w:val="00972F0B"/>
    <w:rsid w:val="00972FAA"/>
    <w:rsid w:val="00973042"/>
    <w:rsid w:val="009730D5"/>
    <w:rsid w:val="0097318A"/>
    <w:rsid w:val="00973206"/>
    <w:rsid w:val="00973242"/>
    <w:rsid w:val="0097326E"/>
    <w:rsid w:val="00973308"/>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8A4"/>
    <w:rsid w:val="00974B00"/>
    <w:rsid w:val="00974B52"/>
    <w:rsid w:val="00974CE1"/>
    <w:rsid w:val="00974CFC"/>
    <w:rsid w:val="00974E1D"/>
    <w:rsid w:val="00974E55"/>
    <w:rsid w:val="00974E96"/>
    <w:rsid w:val="00974ED6"/>
    <w:rsid w:val="00974EE4"/>
    <w:rsid w:val="00974F37"/>
    <w:rsid w:val="0097508C"/>
    <w:rsid w:val="009750B1"/>
    <w:rsid w:val="009750EE"/>
    <w:rsid w:val="00975169"/>
    <w:rsid w:val="0097517D"/>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1FC"/>
    <w:rsid w:val="00976292"/>
    <w:rsid w:val="00976350"/>
    <w:rsid w:val="00976399"/>
    <w:rsid w:val="009763EC"/>
    <w:rsid w:val="00976411"/>
    <w:rsid w:val="0097646D"/>
    <w:rsid w:val="00976530"/>
    <w:rsid w:val="00976638"/>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052"/>
    <w:rsid w:val="00977125"/>
    <w:rsid w:val="00977147"/>
    <w:rsid w:val="0097714E"/>
    <w:rsid w:val="009773AA"/>
    <w:rsid w:val="00977406"/>
    <w:rsid w:val="009774FA"/>
    <w:rsid w:val="00977532"/>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898"/>
    <w:rsid w:val="00980904"/>
    <w:rsid w:val="0098097B"/>
    <w:rsid w:val="00980AA9"/>
    <w:rsid w:val="00980B94"/>
    <w:rsid w:val="00980CEE"/>
    <w:rsid w:val="00980D6A"/>
    <w:rsid w:val="00980D6B"/>
    <w:rsid w:val="00980EBD"/>
    <w:rsid w:val="00980F4A"/>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AD9"/>
    <w:rsid w:val="00981CC3"/>
    <w:rsid w:val="00981CCA"/>
    <w:rsid w:val="00981D6D"/>
    <w:rsid w:val="00981E43"/>
    <w:rsid w:val="00981EDE"/>
    <w:rsid w:val="00981F15"/>
    <w:rsid w:val="00981F18"/>
    <w:rsid w:val="00981F3D"/>
    <w:rsid w:val="0098200C"/>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1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58"/>
    <w:rsid w:val="00984088"/>
    <w:rsid w:val="00984105"/>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DAF"/>
    <w:rsid w:val="00984E95"/>
    <w:rsid w:val="00984E96"/>
    <w:rsid w:val="00984F34"/>
    <w:rsid w:val="00984F9B"/>
    <w:rsid w:val="00985007"/>
    <w:rsid w:val="0098504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3"/>
    <w:rsid w:val="00985929"/>
    <w:rsid w:val="00985939"/>
    <w:rsid w:val="009859DD"/>
    <w:rsid w:val="009859EE"/>
    <w:rsid w:val="00985A1D"/>
    <w:rsid w:val="00985A85"/>
    <w:rsid w:val="00985AAC"/>
    <w:rsid w:val="00985B07"/>
    <w:rsid w:val="00985C45"/>
    <w:rsid w:val="00985C82"/>
    <w:rsid w:val="00985CDB"/>
    <w:rsid w:val="00985D03"/>
    <w:rsid w:val="00985D27"/>
    <w:rsid w:val="00985D77"/>
    <w:rsid w:val="00985DC5"/>
    <w:rsid w:val="00985F14"/>
    <w:rsid w:val="00985F32"/>
    <w:rsid w:val="00985F49"/>
    <w:rsid w:val="00985FA6"/>
    <w:rsid w:val="00986008"/>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5B"/>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19E"/>
    <w:rsid w:val="009872FD"/>
    <w:rsid w:val="00987362"/>
    <w:rsid w:val="009874B6"/>
    <w:rsid w:val="0098750F"/>
    <w:rsid w:val="009875E5"/>
    <w:rsid w:val="00987622"/>
    <w:rsid w:val="0098765D"/>
    <w:rsid w:val="009876B8"/>
    <w:rsid w:val="0098778A"/>
    <w:rsid w:val="009877AE"/>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18E"/>
    <w:rsid w:val="009911B7"/>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9F"/>
    <w:rsid w:val="009924D9"/>
    <w:rsid w:val="009924E3"/>
    <w:rsid w:val="0099250D"/>
    <w:rsid w:val="00992573"/>
    <w:rsid w:val="009925CD"/>
    <w:rsid w:val="009925EB"/>
    <w:rsid w:val="00992605"/>
    <w:rsid w:val="00992743"/>
    <w:rsid w:val="00992826"/>
    <w:rsid w:val="00992845"/>
    <w:rsid w:val="009929A9"/>
    <w:rsid w:val="00992AFC"/>
    <w:rsid w:val="00992B52"/>
    <w:rsid w:val="00992B71"/>
    <w:rsid w:val="00992C4E"/>
    <w:rsid w:val="00992D2C"/>
    <w:rsid w:val="00992E7E"/>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38"/>
    <w:rsid w:val="00993BC2"/>
    <w:rsid w:val="00993D24"/>
    <w:rsid w:val="00993E08"/>
    <w:rsid w:val="00993F42"/>
    <w:rsid w:val="00993F66"/>
    <w:rsid w:val="00993FEC"/>
    <w:rsid w:val="00994163"/>
    <w:rsid w:val="00994198"/>
    <w:rsid w:val="009942FF"/>
    <w:rsid w:val="0099435B"/>
    <w:rsid w:val="009943A2"/>
    <w:rsid w:val="009943B0"/>
    <w:rsid w:val="0099446E"/>
    <w:rsid w:val="00994558"/>
    <w:rsid w:val="00994562"/>
    <w:rsid w:val="00994600"/>
    <w:rsid w:val="00994632"/>
    <w:rsid w:val="00994758"/>
    <w:rsid w:val="00994779"/>
    <w:rsid w:val="0099478C"/>
    <w:rsid w:val="0099482C"/>
    <w:rsid w:val="009948E1"/>
    <w:rsid w:val="00994909"/>
    <w:rsid w:val="00994969"/>
    <w:rsid w:val="00994987"/>
    <w:rsid w:val="00994A61"/>
    <w:rsid w:val="00994B14"/>
    <w:rsid w:val="00994B58"/>
    <w:rsid w:val="00994C32"/>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4BA"/>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AF6"/>
    <w:rsid w:val="00996C53"/>
    <w:rsid w:val="00996D1A"/>
    <w:rsid w:val="00996D58"/>
    <w:rsid w:val="00996DF4"/>
    <w:rsid w:val="00996EF6"/>
    <w:rsid w:val="00996F1C"/>
    <w:rsid w:val="00996F2B"/>
    <w:rsid w:val="00996F40"/>
    <w:rsid w:val="00996F49"/>
    <w:rsid w:val="00996F5B"/>
    <w:rsid w:val="00996F94"/>
    <w:rsid w:val="00996FC1"/>
    <w:rsid w:val="00996FC4"/>
    <w:rsid w:val="009970B5"/>
    <w:rsid w:val="00997113"/>
    <w:rsid w:val="00997179"/>
    <w:rsid w:val="0099721C"/>
    <w:rsid w:val="00997224"/>
    <w:rsid w:val="00997235"/>
    <w:rsid w:val="0099727A"/>
    <w:rsid w:val="009972B5"/>
    <w:rsid w:val="00997356"/>
    <w:rsid w:val="009974F8"/>
    <w:rsid w:val="00997517"/>
    <w:rsid w:val="009975BE"/>
    <w:rsid w:val="00997722"/>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3E"/>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91"/>
    <w:rsid w:val="009A11D4"/>
    <w:rsid w:val="009A1319"/>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2A"/>
    <w:rsid w:val="009A1F68"/>
    <w:rsid w:val="009A1FAD"/>
    <w:rsid w:val="009A1FF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AE"/>
    <w:rsid w:val="009A48DD"/>
    <w:rsid w:val="009A48F9"/>
    <w:rsid w:val="009A495E"/>
    <w:rsid w:val="009A49E3"/>
    <w:rsid w:val="009A49F5"/>
    <w:rsid w:val="009A4A1E"/>
    <w:rsid w:val="009A4BF7"/>
    <w:rsid w:val="009A4CAD"/>
    <w:rsid w:val="009A4CAF"/>
    <w:rsid w:val="009A4D9A"/>
    <w:rsid w:val="009A4DDC"/>
    <w:rsid w:val="009A4E02"/>
    <w:rsid w:val="009A4E28"/>
    <w:rsid w:val="009A4EFF"/>
    <w:rsid w:val="009A4F66"/>
    <w:rsid w:val="009A4F8B"/>
    <w:rsid w:val="009A50E4"/>
    <w:rsid w:val="009A51A5"/>
    <w:rsid w:val="009A5258"/>
    <w:rsid w:val="009A535E"/>
    <w:rsid w:val="009A5376"/>
    <w:rsid w:val="009A53AA"/>
    <w:rsid w:val="009A53AB"/>
    <w:rsid w:val="009A53B4"/>
    <w:rsid w:val="009A53BA"/>
    <w:rsid w:val="009A5488"/>
    <w:rsid w:val="009A54B4"/>
    <w:rsid w:val="009A54ED"/>
    <w:rsid w:val="009A5598"/>
    <w:rsid w:val="009A55B1"/>
    <w:rsid w:val="009A55FC"/>
    <w:rsid w:val="009A5765"/>
    <w:rsid w:val="009A57D2"/>
    <w:rsid w:val="009A5893"/>
    <w:rsid w:val="009A5953"/>
    <w:rsid w:val="009A5A09"/>
    <w:rsid w:val="009A5AD8"/>
    <w:rsid w:val="009A5B36"/>
    <w:rsid w:val="009A5B47"/>
    <w:rsid w:val="009A5B6B"/>
    <w:rsid w:val="009A5CB6"/>
    <w:rsid w:val="009A5CF9"/>
    <w:rsid w:val="009A5D79"/>
    <w:rsid w:val="009A5DF4"/>
    <w:rsid w:val="009A5E0E"/>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8D3"/>
    <w:rsid w:val="009A6917"/>
    <w:rsid w:val="009A69A6"/>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4C"/>
    <w:rsid w:val="009A745F"/>
    <w:rsid w:val="009A748B"/>
    <w:rsid w:val="009A75AC"/>
    <w:rsid w:val="009A75ED"/>
    <w:rsid w:val="009A7619"/>
    <w:rsid w:val="009A76E0"/>
    <w:rsid w:val="009A7703"/>
    <w:rsid w:val="009A772F"/>
    <w:rsid w:val="009A7854"/>
    <w:rsid w:val="009A78D9"/>
    <w:rsid w:val="009A79A6"/>
    <w:rsid w:val="009A79CF"/>
    <w:rsid w:val="009A79E0"/>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A7FFD"/>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2C"/>
    <w:rsid w:val="009B155B"/>
    <w:rsid w:val="009B15F3"/>
    <w:rsid w:val="009B1627"/>
    <w:rsid w:val="009B16AF"/>
    <w:rsid w:val="009B16DF"/>
    <w:rsid w:val="009B16EA"/>
    <w:rsid w:val="009B1728"/>
    <w:rsid w:val="009B1746"/>
    <w:rsid w:val="009B1749"/>
    <w:rsid w:val="009B17D4"/>
    <w:rsid w:val="009B17E7"/>
    <w:rsid w:val="009B1867"/>
    <w:rsid w:val="009B1899"/>
    <w:rsid w:val="009B19C9"/>
    <w:rsid w:val="009B1AAC"/>
    <w:rsid w:val="009B1B2E"/>
    <w:rsid w:val="009B1B37"/>
    <w:rsid w:val="009B1B44"/>
    <w:rsid w:val="009B1B59"/>
    <w:rsid w:val="009B1C8B"/>
    <w:rsid w:val="009B1D7D"/>
    <w:rsid w:val="009B1D81"/>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3CC"/>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0EC"/>
    <w:rsid w:val="009B517B"/>
    <w:rsid w:val="009B5276"/>
    <w:rsid w:val="009B5435"/>
    <w:rsid w:val="009B55F4"/>
    <w:rsid w:val="009B563A"/>
    <w:rsid w:val="009B5651"/>
    <w:rsid w:val="009B5804"/>
    <w:rsid w:val="009B58F5"/>
    <w:rsid w:val="009B59BE"/>
    <w:rsid w:val="009B59F8"/>
    <w:rsid w:val="009B5AAD"/>
    <w:rsid w:val="009B5B36"/>
    <w:rsid w:val="009B5C1C"/>
    <w:rsid w:val="009B5CA0"/>
    <w:rsid w:val="009B5D9C"/>
    <w:rsid w:val="009B5DCE"/>
    <w:rsid w:val="009B5E24"/>
    <w:rsid w:val="009B5E61"/>
    <w:rsid w:val="009B5E95"/>
    <w:rsid w:val="009B5E9A"/>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8EF"/>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5E0"/>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25"/>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09"/>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3F87"/>
    <w:rsid w:val="009C4145"/>
    <w:rsid w:val="009C4180"/>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9"/>
    <w:rsid w:val="009C471C"/>
    <w:rsid w:val="009C4817"/>
    <w:rsid w:val="009C487B"/>
    <w:rsid w:val="009C487C"/>
    <w:rsid w:val="009C48DB"/>
    <w:rsid w:val="009C48EF"/>
    <w:rsid w:val="009C4983"/>
    <w:rsid w:val="009C4A02"/>
    <w:rsid w:val="009C4A2B"/>
    <w:rsid w:val="009C4A7A"/>
    <w:rsid w:val="009C4B11"/>
    <w:rsid w:val="009C4B17"/>
    <w:rsid w:val="009C4B7D"/>
    <w:rsid w:val="009C4BDC"/>
    <w:rsid w:val="009C4C52"/>
    <w:rsid w:val="009C4C86"/>
    <w:rsid w:val="009C4DA1"/>
    <w:rsid w:val="009C4DF1"/>
    <w:rsid w:val="009C4E09"/>
    <w:rsid w:val="009C4E7E"/>
    <w:rsid w:val="009C4EC2"/>
    <w:rsid w:val="009C4ED3"/>
    <w:rsid w:val="009C4FB9"/>
    <w:rsid w:val="009C4FDF"/>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23"/>
    <w:rsid w:val="009C56A4"/>
    <w:rsid w:val="009C56B6"/>
    <w:rsid w:val="009C5799"/>
    <w:rsid w:val="009C57E4"/>
    <w:rsid w:val="009C5830"/>
    <w:rsid w:val="009C58EB"/>
    <w:rsid w:val="009C596D"/>
    <w:rsid w:val="009C5988"/>
    <w:rsid w:val="009C5989"/>
    <w:rsid w:val="009C5998"/>
    <w:rsid w:val="009C59F6"/>
    <w:rsid w:val="009C5A6B"/>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268"/>
    <w:rsid w:val="009C62F4"/>
    <w:rsid w:val="009C63F0"/>
    <w:rsid w:val="009C63F2"/>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42"/>
    <w:rsid w:val="009C74B8"/>
    <w:rsid w:val="009C7623"/>
    <w:rsid w:val="009C7737"/>
    <w:rsid w:val="009C7834"/>
    <w:rsid w:val="009C78D0"/>
    <w:rsid w:val="009C78FB"/>
    <w:rsid w:val="009C791E"/>
    <w:rsid w:val="009C7A55"/>
    <w:rsid w:val="009C7B3A"/>
    <w:rsid w:val="009C7BEB"/>
    <w:rsid w:val="009C7C4A"/>
    <w:rsid w:val="009C7D24"/>
    <w:rsid w:val="009C7D3E"/>
    <w:rsid w:val="009C7D9B"/>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68"/>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44"/>
    <w:rsid w:val="009D126B"/>
    <w:rsid w:val="009D127F"/>
    <w:rsid w:val="009D13B6"/>
    <w:rsid w:val="009D13EF"/>
    <w:rsid w:val="009D1413"/>
    <w:rsid w:val="009D145E"/>
    <w:rsid w:val="009D14E4"/>
    <w:rsid w:val="009D154D"/>
    <w:rsid w:val="009D15A2"/>
    <w:rsid w:val="009D15A6"/>
    <w:rsid w:val="009D15F9"/>
    <w:rsid w:val="009D16B7"/>
    <w:rsid w:val="009D16D5"/>
    <w:rsid w:val="009D180A"/>
    <w:rsid w:val="009D18AC"/>
    <w:rsid w:val="009D1980"/>
    <w:rsid w:val="009D19D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3DC"/>
    <w:rsid w:val="009D2440"/>
    <w:rsid w:val="009D2467"/>
    <w:rsid w:val="009D252A"/>
    <w:rsid w:val="009D2564"/>
    <w:rsid w:val="009D2582"/>
    <w:rsid w:val="009D25B2"/>
    <w:rsid w:val="009D267D"/>
    <w:rsid w:val="009D26BE"/>
    <w:rsid w:val="009D287C"/>
    <w:rsid w:val="009D2904"/>
    <w:rsid w:val="009D2AB0"/>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361"/>
    <w:rsid w:val="009D346B"/>
    <w:rsid w:val="009D34A9"/>
    <w:rsid w:val="009D34B1"/>
    <w:rsid w:val="009D3580"/>
    <w:rsid w:val="009D362B"/>
    <w:rsid w:val="009D3685"/>
    <w:rsid w:val="009D36B5"/>
    <w:rsid w:val="009D36C1"/>
    <w:rsid w:val="009D3765"/>
    <w:rsid w:val="009D376D"/>
    <w:rsid w:val="009D3770"/>
    <w:rsid w:val="009D37F4"/>
    <w:rsid w:val="009D382F"/>
    <w:rsid w:val="009D38B9"/>
    <w:rsid w:val="009D392D"/>
    <w:rsid w:val="009D3A6C"/>
    <w:rsid w:val="009D3AC0"/>
    <w:rsid w:val="009D3AEB"/>
    <w:rsid w:val="009D3B46"/>
    <w:rsid w:val="009D3BCD"/>
    <w:rsid w:val="009D3CB8"/>
    <w:rsid w:val="009D3D93"/>
    <w:rsid w:val="009D3D9C"/>
    <w:rsid w:val="009D3EC0"/>
    <w:rsid w:val="009D3FF4"/>
    <w:rsid w:val="009D401B"/>
    <w:rsid w:val="009D418E"/>
    <w:rsid w:val="009D41A9"/>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9A1"/>
    <w:rsid w:val="009D5A9E"/>
    <w:rsid w:val="009D5AD9"/>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06"/>
    <w:rsid w:val="009D603B"/>
    <w:rsid w:val="009D6195"/>
    <w:rsid w:val="009D6225"/>
    <w:rsid w:val="009D623A"/>
    <w:rsid w:val="009D624B"/>
    <w:rsid w:val="009D6289"/>
    <w:rsid w:val="009D6375"/>
    <w:rsid w:val="009D6434"/>
    <w:rsid w:val="009D6485"/>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6C"/>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89C"/>
    <w:rsid w:val="009D79C6"/>
    <w:rsid w:val="009D7B05"/>
    <w:rsid w:val="009D7B2B"/>
    <w:rsid w:val="009D7BF4"/>
    <w:rsid w:val="009D7C52"/>
    <w:rsid w:val="009D7C92"/>
    <w:rsid w:val="009D7D4E"/>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80"/>
    <w:rsid w:val="009E089A"/>
    <w:rsid w:val="009E0998"/>
    <w:rsid w:val="009E0B98"/>
    <w:rsid w:val="009E0BEF"/>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2FC"/>
    <w:rsid w:val="009E23F0"/>
    <w:rsid w:val="009E247E"/>
    <w:rsid w:val="009E25C1"/>
    <w:rsid w:val="009E261A"/>
    <w:rsid w:val="009E26D4"/>
    <w:rsid w:val="009E27B9"/>
    <w:rsid w:val="009E2873"/>
    <w:rsid w:val="009E289E"/>
    <w:rsid w:val="009E28A1"/>
    <w:rsid w:val="009E28CD"/>
    <w:rsid w:val="009E2911"/>
    <w:rsid w:val="009E29A2"/>
    <w:rsid w:val="009E29B2"/>
    <w:rsid w:val="009E29D9"/>
    <w:rsid w:val="009E2A3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8D2"/>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D0"/>
    <w:rsid w:val="009E59E2"/>
    <w:rsid w:val="009E5A33"/>
    <w:rsid w:val="009E5A43"/>
    <w:rsid w:val="009E5ABB"/>
    <w:rsid w:val="009E5AC6"/>
    <w:rsid w:val="009E5ACB"/>
    <w:rsid w:val="009E5BA8"/>
    <w:rsid w:val="009E5C76"/>
    <w:rsid w:val="009E5D3B"/>
    <w:rsid w:val="009E5D54"/>
    <w:rsid w:val="009E5D6D"/>
    <w:rsid w:val="009E5DD9"/>
    <w:rsid w:val="009E5E70"/>
    <w:rsid w:val="009E5E92"/>
    <w:rsid w:val="009E5EEE"/>
    <w:rsid w:val="009E5EFD"/>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18"/>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4E9"/>
    <w:rsid w:val="009E7510"/>
    <w:rsid w:val="009E755D"/>
    <w:rsid w:val="009E7620"/>
    <w:rsid w:val="009E762F"/>
    <w:rsid w:val="009E774A"/>
    <w:rsid w:val="009E7775"/>
    <w:rsid w:val="009E788F"/>
    <w:rsid w:val="009E78EF"/>
    <w:rsid w:val="009E790F"/>
    <w:rsid w:val="009E7957"/>
    <w:rsid w:val="009E79B5"/>
    <w:rsid w:val="009E79F3"/>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71"/>
    <w:rsid w:val="009F05B2"/>
    <w:rsid w:val="009F0693"/>
    <w:rsid w:val="009F07C2"/>
    <w:rsid w:val="009F09DD"/>
    <w:rsid w:val="009F09E0"/>
    <w:rsid w:val="009F0A51"/>
    <w:rsid w:val="009F0A8E"/>
    <w:rsid w:val="009F0AB0"/>
    <w:rsid w:val="009F0C79"/>
    <w:rsid w:val="009F0CC7"/>
    <w:rsid w:val="009F0D25"/>
    <w:rsid w:val="009F0D59"/>
    <w:rsid w:val="009F0DB6"/>
    <w:rsid w:val="009F0DF3"/>
    <w:rsid w:val="009F0EC8"/>
    <w:rsid w:val="009F0F49"/>
    <w:rsid w:val="009F1040"/>
    <w:rsid w:val="009F109F"/>
    <w:rsid w:val="009F1292"/>
    <w:rsid w:val="009F12CF"/>
    <w:rsid w:val="009F12F2"/>
    <w:rsid w:val="009F1316"/>
    <w:rsid w:val="009F133B"/>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10"/>
    <w:rsid w:val="009F206B"/>
    <w:rsid w:val="009F20DA"/>
    <w:rsid w:val="009F2154"/>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0E9"/>
    <w:rsid w:val="009F3131"/>
    <w:rsid w:val="009F3141"/>
    <w:rsid w:val="009F31C7"/>
    <w:rsid w:val="009F31D6"/>
    <w:rsid w:val="009F3213"/>
    <w:rsid w:val="009F324A"/>
    <w:rsid w:val="009F331C"/>
    <w:rsid w:val="009F336D"/>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7B"/>
    <w:rsid w:val="009F49B8"/>
    <w:rsid w:val="009F49E3"/>
    <w:rsid w:val="009F4ACA"/>
    <w:rsid w:val="009F4B3A"/>
    <w:rsid w:val="009F4B88"/>
    <w:rsid w:val="009F4C1C"/>
    <w:rsid w:val="009F4C59"/>
    <w:rsid w:val="009F4C67"/>
    <w:rsid w:val="009F4C72"/>
    <w:rsid w:val="009F4F2A"/>
    <w:rsid w:val="009F4F34"/>
    <w:rsid w:val="009F4F8A"/>
    <w:rsid w:val="009F4FC0"/>
    <w:rsid w:val="009F4FD1"/>
    <w:rsid w:val="009F501D"/>
    <w:rsid w:val="009F50CE"/>
    <w:rsid w:val="009F5185"/>
    <w:rsid w:val="009F51EF"/>
    <w:rsid w:val="009F5275"/>
    <w:rsid w:val="009F5286"/>
    <w:rsid w:val="009F52D7"/>
    <w:rsid w:val="009F5309"/>
    <w:rsid w:val="009F536E"/>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22"/>
    <w:rsid w:val="009F6576"/>
    <w:rsid w:val="009F65C2"/>
    <w:rsid w:val="009F65DE"/>
    <w:rsid w:val="009F66A0"/>
    <w:rsid w:val="009F67CF"/>
    <w:rsid w:val="009F6823"/>
    <w:rsid w:val="009F68B9"/>
    <w:rsid w:val="009F6900"/>
    <w:rsid w:val="009F6916"/>
    <w:rsid w:val="009F6950"/>
    <w:rsid w:val="009F6A96"/>
    <w:rsid w:val="009F6B1F"/>
    <w:rsid w:val="009F6B29"/>
    <w:rsid w:val="009F6BEE"/>
    <w:rsid w:val="009F6D7D"/>
    <w:rsid w:val="009F6E24"/>
    <w:rsid w:val="009F6EE7"/>
    <w:rsid w:val="009F6F48"/>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28"/>
    <w:rsid w:val="009F7BC3"/>
    <w:rsid w:val="009F7BC5"/>
    <w:rsid w:val="009F7C93"/>
    <w:rsid w:val="009F7D73"/>
    <w:rsid w:val="009F7E4D"/>
    <w:rsid w:val="009F7EBE"/>
    <w:rsid w:val="009F7EE1"/>
    <w:rsid w:val="009F7F5F"/>
    <w:rsid w:val="009F7F91"/>
    <w:rsid w:val="009F7FD3"/>
    <w:rsid w:val="009F7FDA"/>
    <w:rsid w:val="00A00005"/>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6"/>
    <w:rsid w:val="00A00E2F"/>
    <w:rsid w:val="00A00E7F"/>
    <w:rsid w:val="00A00E93"/>
    <w:rsid w:val="00A00EEE"/>
    <w:rsid w:val="00A00F81"/>
    <w:rsid w:val="00A0102A"/>
    <w:rsid w:val="00A01047"/>
    <w:rsid w:val="00A012AE"/>
    <w:rsid w:val="00A012CC"/>
    <w:rsid w:val="00A013E2"/>
    <w:rsid w:val="00A014DF"/>
    <w:rsid w:val="00A0159C"/>
    <w:rsid w:val="00A015A9"/>
    <w:rsid w:val="00A01630"/>
    <w:rsid w:val="00A0163D"/>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8D"/>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00"/>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A2"/>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AEA"/>
    <w:rsid w:val="00A06BE4"/>
    <w:rsid w:val="00A06C61"/>
    <w:rsid w:val="00A06CFA"/>
    <w:rsid w:val="00A06D3A"/>
    <w:rsid w:val="00A06D92"/>
    <w:rsid w:val="00A06E16"/>
    <w:rsid w:val="00A06E9D"/>
    <w:rsid w:val="00A07089"/>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23"/>
    <w:rsid w:val="00A07F89"/>
    <w:rsid w:val="00A07FAB"/>
    <w:rsid w:val="00A07FEB"/>
    <w:rsid w:val="00A1009D"/>
    <w:rsid w:val="00A100A6"/>
    <w:rsid w:val="00A10125"/>
    <w:rsid w:val="00A1038E"/>
    <w:rsid w:val="00A103FF"/>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BB5"/>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6C3"/>
    <w:rsid w:val="00A1186A"/>
    <w:rsid w:val="00A118F2"/>
    <w:rsid w:val="00A1198C"/>
    <w:rsid w:val="00A1199A"/>
    <w:rsid w:val="00A11ACB"/>
    <w:rsid w:val="00A11AF6"/>
    <w:rsid w:val="00A11AF7"/>
    <w:rsid w:val="00A11B32"/>
    <w:rsid w:val="00A11C1E"/>
    <w:rsid w:val="00A11C57"/>
    <w:rsid w:val="00A11CF1"/>
    <w:rsid w:val="00A11E44"/>
    <w:rsid w:val="00A11E48"/>
    <w:rsid w:val="00A11E55"/>
    <w:rsid w:val="00A11E68"/>
    <w:rsid w:val="00A11F34"/>
    <w:rsid w:val="00A11F35"/>
    <w:rsid w:val="00A11F68"/>
    <w:rsid w:val="00A11FB0"/>
    <w:rsid w:val="00A11FDB"/>
    <w:rsid w:val="00A1202E"/>
    <w:rsid w:val="00A12039"/>
    <w:rsid w:val="00A1211E"/>
    <w:rsid w:val="00A12204"/>
    <w:rsid w:val="00A12210"/>
    <w:rsid w:val="00A1228E"/>
    <w:rsid w:val="00A12325"/>
    <w:rsid w:val="00A12380"/>
    <w:rsid w:val="00A12523"/>
    <w:rsid w:val="00A1252A"/>
    <w:rsid w:val="00A1257E"/>
    <w:rsid w:val="00A12631"/>
    <w:rsid w:val="00A1267F"/>
    <w:rsid w:val="00A126A9"/>
    <w:rsid w:val="00A126C3"/>
    <w:rsid w:val="00A1273D"/>
    <w:rsid w:val="00A1280A"/>
    <w:rsid w:val="00A128D2"/>
    <w:rsid w:val="00A12949"/>
    <w:rsid w:val="00A129BF"/>
    <w:rsid w:val="00A12A0F"/>
    <w:rsid w:val="00A12A4D"/>
    <w:rsid w:val="00A12AD8"/>
    <w:rsid w:val="00A12B77"/>
    <w:rsid w:val="00A12BAC"/>
    <w:rsid w:val="00A12BB9"/>
    <w:rsid w:val="00A12C88"/>
    <w:rsid w:val="00A12C8D"/>
    <w:rsid w:val="00A12D6D"/>
    <w:rsid w:val="00A12D81"/>
    <w:rsid w:val="00A12E8D"/>
    <w:rsid w:val="00A12F2F"/>
    <w:rsid w:val="00A12F37"/>
    <w:rsid w:val="00A12F84"/>
    <w:rsid w:val="00A13038"/>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A7"/>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AC"/>
    <w:rsid w:val="00A145E4"/>
    <w:rsid w:val="00A14705"/>
    <w:rsid w:val="00A1477F"/>
    <w:rsid w:val="00A1480F"/>
    <w:rsid w:val="00A14840"/>
    <w:rsid w:val="00A148A3"/>
    <w:rsid w:val="00A14965"/>
    <w:rsid w:val="00A149DC"/>
    <w:rsid w:val="00A14B1A"/>
    <w:rsid w:val="00A14B28"/>
    <w:rsid w:val="00A14B66"/>
    <w:rsid w:val="00A14D33"/>
    <w:rsid w:val="00A14D4D"/>
    <w:rsid w:val="00A14D88"/>
    <w:rsid w:val="00A14DAD"/>
    <w:rsid w:val="00A14EE5"/>
    <w:rsid w:val="00A14F85"/>
    <w:rsid w:val="00A15051"/>
    <w:rsid w:val="00A15088"/>
    <w:rsid w:val="00A150F8"/>
    <w:rsid w:val="00A1529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3D2"/>
    <w:rsid w:val="00A164E9"/>
    <w:rsid w:val="00A16593"/>
    <w:rsid w:val="00A165AD"/>
    <w:rsid w:val="00A16635"/>
    <w:rsid w:val="00A1664C"/>
    <w:rsid w:val="00A16663"/>
    <w:rsid w:val="00A166E7"/>
    <w:rsid w:val="00A167DF"/>
    <w:rsid w:val="00A16840"/>
    <w:rsid w:val="00A16959"/>
    <w:rsid w:val="00A16A06"/>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3B0"/>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07"/>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775"/>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2C"/>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C9C"/>
    <w:rsid w:val="00A23E21"/>
    <w:rsid w:val="00A23E5F"/>
    <w:rsid w:val="00A23E65"/>
    <w:rsid w:val="00A23EA3"/>
    <w:rsid w:val="00A23F3F"/>
    <w:rsid w:val="00A23F83"/>
    <w:rsid w:val="00A23FB2"/>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67C"/>
    <w:rsid w:val="00A24707"/>
    <w:rsid w:val="00A24712"/>
    <w:rsid w:val="00A2472D"/>
    <w:rsid w:val="00A24737"/>
    <w:rsid w:val="00A24794"/>
    <w:rsid w:val="00A24827"/>
    <w:rsid w:val="00A24833"/>
    <w:rsid w:val="00A2483B"/>
    <w:rsid w:val="00A2490B"/>
    <w:rsid w:val="00A2491E"/>
    <w:rsid w:val="00A24948"/>
    <w:rsid w:val="00A2494E"/>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6C"/>
    <w:rsid w:val="00A2509D"/>
    <w:rsid w:val="00A251F8"/>
    <w:rsid w:val="00A2529A"/>
    <w:rsid w:val="00A2529D"/>
    <w:rsid w:val="00A25394"/>
    <w:rsid w:val="00A253A4"/>
    <w:rsid w:val="00A253D0"/>
    <w:rsid w:val="00A25546"/>
    <w:rsid w:val="00A25587"/>
    <w:rsid w:val="00A25665"/>
    <w:rsid w:val="00A25670"/>
    <w:rsid w:val="00A256D7"/>
    <w:rsid w:val="00A25753"/>
    <w:rsid w:val="00A25825"/>
    <w:rsid w:val="00A25849"/>
    <w:rsid w:val="00A25A98"/>
    <w:rsid w:val="00A25AF5"/>
    <w:rsid w:val="00A25AFA"/>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8A3"/>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208"/>
    <w:rsid w:val="00A27394"/>
    <w:rsid w:val="00A274FA"/>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5D"/>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5"/>
    <w:rsid w:val="00A31AEE"/>
    <w:rsid w:val="00A31CD7"/>
    <w:rsid w:val="00A31D01"/>
    <w:rsid w:val="00A31D2D"/>
    <w:rsid w:val="00A31D95"/>
    <w:rsid w:val="00A31DBC"/>
    <w:rsid w:val="00A31DD2"/>
    <w:rsid w:val="00A31EAD"/>
    <w:rsid w:val="00A31F01"/>
    <w:rsid w:val="00A31F76"/>
    <w:rsid w:val="00A32047"/>
    <w:rsid w:val="00A32061"/>
    <w:rsid w:val="00A32097"/>
    <w:rsid w:val="00A320C7"/>
    <w:rsid w:val="00A3215B"/>
    <w:rsid w:val="00A32172"/>
    <w:rsid w:val="00A322CA"/>
    <w:rsid w:val="00A32301"/>
    <w:rsid w:val="00A323C8"/>
    <w:rsid w:val="00A323EE"/>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EAF"/>
    <w:rsid w:val="00A32F67"/>
    <w:rsid w:val="00A32FA5"/>
    <w:rsid w:val="00A32FC1"/>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AFE"/>
    <w:rsid w:val="00A33D40"/>
    <w:rsid w:val="00A33D7A"/>
    <w:rsid w:val="00A33DB8"/>
    <w:rsid w:val="00A33E31"/>
    <w:rsid w:val="00A33E4C"/>
    <w:rsid w:val="00A33E8B"/>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2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65"/>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5A"/>
    <w:rsid w:val="00A369DE"/>
    <w:rsid w:val="00A36A8F"/>
    <w:rsid w:val="00A36AB4"/>
    <w:rsid w:val="00A36AF7"/>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75"/>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9B"/>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0FE4"/>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1DA"/>
    <w:rsid w:val="00A4220C"/>
    <w:rsid w:val="00A42377"/>
    <w:rsid w:val="00A42390"/>
    <w:rsid w:val="00A4246D"/>
    <w:rsid w:val="00A424A2"/>
    <w:rsid w:val="00A42607"/>
    <w:rsid w:val="00A42629"/>
    <w:rsid w:val="00A42708"/>
    <w:rsid w:val="00A4275F"/>
    <w:rsid w:val="00A427EB"/>
    <w:rsid w:val="00A42870"/>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766"/>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084"/>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92B"/>
    <w:rsid w:val="00A44A15"/>
    <w:rsid w:val="00A44A6A"/>
    <w:rsid w:val="00A44BA8"/>
    <w:rsid w:val="00A44CAA"/>
    <w:rsid w:val="00A44D29"/>
    <w:rsid w:val="00A44DCF"/>
    <w:rsid w:val="00A44E4A"/>
    <w:rsid w:val="00A44ED7"/>
    <w:rsid w:val="00A44F75"/>
    <w:rsid w:val="00A450E5"/>
    <w:rsid w:val="00A45190"/>
    <w:rsid w:val="00A451C7"/>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39"/>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AB1"/>
    <w:rsid w:val="00A46B37"/>
    <w:rsid w:val="00A46B85"/>
    <w:rsid w:val="00A46B8D"/>
    <w:rsid w:val="00A46CD5"/>
    <w:rsid w:val="00A46D0E"/>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BBD"/>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AF3"/>
    <w:rsid w:val="00A50B3E"/>
    <w:rsid w:val="00A50BAC"/>
    <w:rsid w:val="00A50BDD"/>
    <w:rsid w:val="00A50C0C"/>
    <w:rsid w:val="00A50CA4"/>
    <w:rsid w:val="00A50D06"/>
    <w:rsid w:val="00A50DEC"/>
    <w:rsid w:val="00A50DFC"/>
    <w:rsid w:val="00A50E9A"/>
    <w:rsid w:val="00A50F02"/>
    <w:rsid w:val="00A51006"/>
    <w:rsid w:val="00A51083"/>
    <w:rsid w:val="00A51089"/>
    <w:rsid w:val="00A510BC"/>
    <w:rsid w:val="00A512B5"/>
    <w:rsid w:val="00A512F5"/>
    <w:rsid w:val="00A512FD"/>
    <w:rsid w:val="00A5131E"/>
    <w:rsid w:val="00A513AB"/>
    <w:rsid w:val="00A513D5"/>
    <w:rsid w:val="00A51456"/>
    <w:rsid w:val="00A5154D"/>
    <w:rsid w:val="00A51659"/>
    <w:rsid w:val="00A516CD"/>
    <w:rsid w:val="00A516D8"/>
    <w:rsid w:val="00A51719"/>
    <w:rsid w:val="00A51778"/>
    <w:rsid w:val="00A5179E"/>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8A"/>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B8F"/>
    <w:rsid w:val="00A52C13"/>
    <w:rsid w:val="00A52C45"/>
    <w:rsid w:val="00A52CC3"/>
    <w:rsid w:val="00A52D60"/>
    <w:rsid w:val="00A52D6F"/>
    <w:rsid w:val="00A52D74"/>
    <w:rsid w:val="00A52DE5"/>
    <w:rsid w:val="00A52E36"/>
    <w:rsid w:val="00A52E38"/>
    <w:rsid w:val="00A52F6C"/>
    <w:rsid w:val="00A52FFA"/>
    <w:rsid w:val="00A5300F"/>
    <w:rsid w:val="00A53025"/>
    <w:rsid w:val="00A53069"/>
    <w:rsid w:val="00A53176"/>
    <w:rsid w:val="00A532DE"/>
    <w:rsid w:val="00A5339B"/>
    <w:rsid w:val="00A533F8"/>
    <w:rsid w:val="00A534AE"/>
    <w:rsid w:val="00A53503"/>
    <w:rsid w:val="00A5356B"/>
    <w:rsid w:val="00A53597"/>
    <w:rsid w:val="00A535EF"/>
    <w:rsid w:val="00A53603"/>
    <w:rsid w:val="00A53656"/>
    <w:rsid w:val="00A537E4"/>
    <w:rsid w:val="00A5380D"/>
    <w:rsid w:val="00A53893"/>
    <w:rsid w:val="00A53895"/>
    <w:rsid w:val="00A538B8"/>
    <w:rsid w:val="00A538BC"/>
    <w:rsid w:val="00A53961"/>
    <w:rsid w:val="00A53A10"/>
    <w:rsid w:val="00A53A62"/>
    <w:rsid w:val="00A53AF7"/>
    <w:rsid w:val="00A53C11"/>
    <w:rsid w:val="00A53C27"/>
    <w:rsid w:val="00A53D0C"/>
    <w:rsid w:val="00A53D5E"/>
    <w:rsid w:val="00A53DB0"/>
    <w:rsid w:val="00A53DD0"/>
    <w:rsid w:val="00A53EBE"/>
    <w:rsid w:val="00A53FC1"/>
    <w:rsid w:val="00A5404A"/>
    <w:rsid w:val="00A540F6"/>
    <w:rsid w:val="00A5411E"/>
    <w:rsid w:val="00A541BB"/>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EC6"/>
    <w:rsid w:val="00A54F19"/>
    <w:rsid w:val="00A55017"/>
    <w:rsid w:val="00A5502D"/>
    <w:rsid w:val="00A5506E"/>
    <w:rsid w:val="00A550E9"/>
    <w:rsid w:val="00A5513C"/>
    <w:rsid w:val="00A55187"/>
    <w:rsid w:val="00A551DA"/>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5F89"/>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BF"/>
    <w:rsid w:val="00A574CE"/>
    <w:rsid w:val="00A574D1"/>
    <w:rsid w:val="00A574E6"/>
    <w:rsid w:val="00A57573"/>
    <w:rsid w:val="00A57589"/>
    <w:rsid w:val="00A5758D"/>
    <w:rsid w:val="00A576AC"/>
    <w:rsid w:val="00A576B3"/>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0F5"/>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80"/>
    <w:rsid w:val="00A60A9A"/>
    <w:rsid w:val="00A60B2F"/>
    <w:rsid w:val="00A60B34"/>
    <w:rsid w:val="00A60B58"/>
    <w:rsid w:val="00A60C03"/>
    <w:rsid w:val="00A60CF6"/>
    <w:rsid w:val="00A60D34"/>
    <w:rsid w:val="00A60D7A"/>
    <w:rsid w:val="00A60DD3"/>
    <w:rsid w:val="00A60DE4"/>
    <w:rsid w:val="00A60E02"/>
    <w:rsid w:val="00A60F84"/>
    <w:rsid w:val="00A60FDD"/>
    <w:rsid w:val="00A610D7"/>
    <w:rsid w:val="00A61107"/>
    <w:rsid w:val="00A61180"/>
    <w:rsid w:val="00A612FF"/>
    <w:rsid w:val="00A61342"/>
    <w:rsid w:val="00A61404"/>
    <w:rsid w:val="00A61433"/>
    <w:rsid w:val="00A61459"/>
    <w:rsid w:val="00A614EF"/>
    <w:rsid w:val="00A61515"/>
    <w:rsid w:val="00A6154C"/>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1F"/>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3D7"/>
    <w:rsid w:val="00A634C8"/>
    <w:rsid w:val="00A634EC"/>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3EBD"/>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4E"/>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584"/>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5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6BE"/>
    <w:rsid w:val="00A667A1"/>
    <w:rsid w:val="00A66874"/>
    <w:rsid w:val="00A6696F"/>
    <w:rsid w:val="00A6697D"/>
    <w:rsid w:val="00A669FB"/>
    <w:rsid w:val="00A66AFC"/>
    <w:rsid w:val="00A66B11"/>
    <w:rsid w:val="00A66B1F"/>
    <w:rsid w:val="00A66BE9"/>
    <w:rsid w:val="00A66D52"/>
    <w:rsid w:val="00A66D5A"/>
    <w:rsid w:val="00A66DFD"/>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B4C"/>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9F7"/>
    <w:rsid w:val="00A71B38"/>
    <w:rsid w:val="00A71BB7"/>
    <w:rsid w:val="00A71C43"/>
    <w:rsid w:val="00A71CB9"/>
    <w:rsid w:val="00A71D5D"/>
    <w:rsid w:val="00A71DF4"/>
    <w:rsid w:val="00A71DF6"/>
    <w:rsid w:val="00A71E71"/>
    <w:rsid w:val="00A71EBA"/>
    <w:rsid w:val="00A71F01"/>
    <w:rsid w:val="00A71F49"/>
    <w:rsid w:val="00A71F91"/>
    <w:rsid w:val="00A71FA4"/>
    <w:rsid w:val="00A71FE9"/>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523"/>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98"/>
    <w:rsid w:val="00A73FE9"/>
    <w:rsid w:val="00A74054"/>
    <w:rsid w:val="00A740BB"/>
    <w:rsid w:val="00A740DA"/>
    <w:rsid w:val="00A74124"/>
    <w:rsid w:val="00A7413D"/>
    <w:rsid w:val="00A74177"/>
    <w:rsid w:val="00A741D7"/>
    <w:rsid w:val="00A74251"/>
    <w:rsid w:val="00A743AF"/>
    <w:rsid w:val="00A743E3"/>
    <w:rsid w:val="00A744B4"/>
    <w:rsid w:val="00A74572"/>
    <w:rsid w:val="00A7465B"/>
    <w:rsid w:val="00A74758"/>
    <w:rsid w:val="00A74794"/>
    <w:rsid w:val="00A747B0"/>
    <w:rsid w:val="00A747C7"/>
    <w:rsid w:val="00A74864"/>
    <w:rsid w:val="00A748C6"/>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B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4C"/>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5FF9"/>
    <w:rsid w:val="00A7604E"/>
    <w:rsid w:val="00A76165"/>
    <w:rsid w:val="00A761EE"/>
    <w:rsid w:val="00A76270"/>
    <w:rsid w:val="00A763A5"/>
    <w:rsid w:val="00A76442"/>
    <w:rsid w:val="00A765F4"/>
    <w:rsid w:val="00A765FD"/>
    <w:rsid w:val="00A76662"/>
    <w:rsid w:val="00A76688"/>
    <w:rsid w:val="00A7675E"/>
    <w:rsid w:val="00A76790"/>
    <w:rsid w:val="00A76805"/>
    <w:rsid w:val="00A7684D"/>
    <w:rsid w:val="00A7692A"/>
    <w:rsid w:val="00A7693F"/>
    <w:rsid w:val="00A76967"/>
    <w:rsid w:val="00A76985"/>
    <w:rsid w:val="00A76B64"/>
    <w:rsid w:val="00A76B70"/>
    <w:rsid w:val="00A76D54"/>
    <w:rsid w:val="00A76E8A"/>
    <w:rsid w:val="00A76E8F"/>
    <w:rsid w:val="00A76EE1"/>
    <w:rsid w:val="00A76EF6"/>
    <w:rsid w:val="00A76F75"/>
    <w:rsid w:val="00A77041"/>
    <w:rsid w:val="00A770D9"/>
    <w:rsid w:val="00A770DE"/>
    <w:rsid w:val="00A770FA"/>
    <w:rsid w:val="00A77193"/>
    <w:rsid w:val="00A7719D"/>
    <w:rsid w:val="00A771DA"/>
    <w:rsid w:val="00A772BC"/>
    <w:rsid w:val="00A77350"/>
    <w:rsid w:val="00A773E3"/>
    <w:rsid w:val="00A774C8"/>
    <w:rsid w:val="00A775E1"/>
    <w:rsid w:val="00A776C2"/>
    <w:rsid w:val="00A77709"/>
    <w:rsid w:val="00A7778A"/>
    <w:rsid w:val="00A77797"/>
    <w:rsid w:val="00A777AA"/>
    <w:rsid w:val="00A77898"/>
    <w:rsid w:val="00A77940"/>
    <w:rsid w:val="00A7796D"/>
    <w:rsid w:val="00A77985"/>
    <w:rsid w:val="00A77A00"/>
    <w:rsid w:val="00A77A0F"/>
    <w:rsid w:val="00A77A44"/>
    <w:rsid w:val="00A77A4A"/>
    <w:rsid w:val="00A77AC0"/>
    <w:rsid w:val="00A77B9B"/>
    <w:rsid w:val="00A77BB8"/>
    <w:rsid w:val="00A77BC0"/>
    <w:rsid w:val="00A77C10"/>
    <w:rsid w:val="00A77C3F"/>
    <w:rsid w:val="00A77C82"/>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16B"/>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29"/>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28E"/>
    <w:rsid w:val="00A8230B"/>
    <w:rsid w:val="00A82327"/>
    <w:rsid w:val="00A82333"/>
    <w:rsid w:val="00A82344"/>
    <w:rsid w:val="00A82398"/>
    <w:rsid w:val="00A823AC"/>
    <w:rsid w:val="00A823CC"/>
    <w:rsid w:val="00A8243D"/>
    <w:rsid w:val="00A82507"/>
    <w:rsid w:val="00A8258B"/>
    <w:rsid w:val="00A825C2"/>
    <w:rsid w:val="00A826AA"/>
    <w:rsid w:val="00A828A0"/>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8E"/>
    <w:rsid w:val="00A830D1"/>
    <w:rsid w:val="00A830DD"/>
    <w:rsid w:val="00A83152"/>
    <w:rsid w:val="00A8332D"/>
    <w:rsid w:val="00A833C1"/>
    <w:rsid w:val="00A833C2"/>
    <w:rsid w:val="00A835F6"/>
    <w:rsid w:val="00A83622"/>
    <w:rsid w:val="00A83639"/>
    <w:rsid w:val="00A83792"/>
    <w:rsid w:val="00A8383D"/>
    <w:rsid w:val="00A83874"/>
    <w:rsid w:val="00A83A3E"/>
    <w:rsid w:val="00A83A52"/>
    <w:rsid w:val="00A83AEE"/>
    <w:rsid w:val="00A83B71"/>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8AC"/>
    <w:rsid w:val="00A849A7"/>
    <w:rsid w:val="00A84B3B"/>
    <w:rsid w:val="00A84B73"/>
    <w:rsid w:val="00A84CA5"/>
    <w:rsid w:val="00A84CB8"/>
    <w:rsid w:val="00A84E87"/>
    <w:rsid w:val="00A84F22"/>
    <w:rsid w:val="00A85005"/>
    <w:rsid w:val="00A85030"/>
    <w:rsid w:val="00A8507D"/>
    <w:rsid w:val="00A850CC"/>
    <w:rsid w:val="00A8512A"/>
    <w:rsid w:val="00A851DD"/>
    <w:rsid w:val="00A85312"/>
    <w:rsid w:val="00A85337"/>
    <w:rsid w:val="00A853A8"/>
    <w:rsid w:val="00A853B5"/>
    <w:rsid w:val="00A853D1"/>
    <w:rsid w:val="00A85514"/>
    <w:rsid w:val="00A85620"/>
    <w:rsid w:val="00A85752"/>
    <w:rsid w:val="00A85828"/>
    <w:rsid w:val="00A8582B"/>
    <w:rsid w:val="00A8583F"/>
    <w:rsid w:val="00A8586A"/>
    <w:rsid w:val="00A85875"/>
    <w:rsid w:val="00A85922"/>
    <w:rsid w:val="00A85924"/>
    <w:rsid w:val="00A85A15"/>
    <w:rsid w:val="00A85A37"/>
    <w:rsid w:val="00A85AFB"/>
    <w:rsid w:val="00A85B35"/>
    <w:rsid w:val="00A85B6D"/>
    <w:rsid w:val="00A85BE9"/>
    <w:rsid w:val="00A85C00"/>
    <w:rsid w:val="00A85C3D"/>
    <w:rsid w:val="00A85C84"/>
    <w:rsid w:val="00A85CF1"/>
    <w:rsid w:val="00A85D4F"/>
    <w:rsid w:val="00A85D70"/>
    <w:rsid w:val="00A85DFB"/>
    <w:rsid w:val="00A85E20"/>
    <w:rsid w:val="00A85F2B"/>
    <w:rsid w:val="00A85F6F"/>
    <w:rsid w:val="00A86065"/>
    <w:rsid w:val="00A8607D"/>
    <w:rsid w:val="00A86091"/>
    <w:rsid w:val="00A860F1"/>
    <w:rsid w:val="00A8618D"/>
    <w:rsid w:val="00A861BD"/>
    <w:rsid w:val="00A86254"/>
    <w:rsid w:val="00A862C3"/>
    <w:rsid w:val="00A862DF"/>
    <w:rsid w:val="00A86305"/>
    <w:rsid w:val="00A86414"/>
    <w:rsid w:val="00A86422"/>
    <w:rsid w:val="00A865B6"/>
    <w:rsid w:val="00A865ED"/>
    <w:rsid w:val="00A8666E"/>
    <w:rsid w:val="00A86676"/>
    <w:rsid w:val="00A86725"/>
    <w:rsid w:val="00A86799"/>
    <w:rsid w:val="00A86815"/>
    <w:rsid w:val="00A8692B"/>
    <w:rsid w:val="00A869DA"/>
    <w:rsid w:val="00A86A00"/>
    <w:rsid w:val="00A86A27"/>
    <w:rsid w:val="00A86A56"/>
    <w:rsid w:val="00A86AB2"/>
    <w:rsid w:val="00A86CAD"/>
    <w:rsid w:val="00A86CD7"/>
    <w:rsid w:val="00A86D0E"/>
    <w:rsid w:val="00A86DD6"/>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00"/>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5F9"/>
    <w:rsid w:val="00A906A7"/>
    <w:rsid w:val="00A90730"/>
    <w:rsid w:val="00A9074D"/>
    <w:rsid w:val="00A907AB"/>
    <w:rsid w:val="00A90872"/>
    <w:rsid w:val="00A90874"/>
    <w:rsid w:val="00A908EC"/>
    <w:rsid w:val="00A909CB"/>
    <w:rsid w:val="00A90BDF"/>
    <w:rsid w:val="00A90C1D"/>
    <w:rsid w:val="00A90C21"/>
    <w:rsid w:val="00A90CA9"/>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0C"/>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41"/>
    <w:rsid w:val="00A92B9E"/>
    <w:rsid w:val="00A92C19"/>
    <w:rsid w:val="00A92C8D"/>
    <w:rsid w:val="00A92D4D"/>
    <w:rsid w:val="00A92D75"/>
    <w:rsid w:val="00A92E1B"/>
    <w:rsid w:val="00A92E67"/>
    <w:rsid w:val="00A92EFF"/>
    <w:rsid w:val="00A92F0F"/>
    <w:rsid w:val="00A92F3D"/>
    <w:rsid w:val="00A93025"/>
    <w:rsid w:val="00A93050"/>
    <w:rsid w:val="00A9322A"/>
    <w:rsid w:val="00A932A8"/>
    <w:rsid w:val="00A932E6"/>
    <w:rsid w:val="00A93400"/>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D89"/>
    <w:rsid w:val="00A93E41"/>
    <w:rsid w:val="00A93F0D"/>
    <w:rsid w:val="00A94061"/>
    <w:rsid w:val="00A94073"/>
    <w:rsid w:val="00A940D5"/>
    <w:rsid w:val="00A9418A"/>
    <w:rsid w:val="00A942A9"/>
    <w:rsid w:val="00A942BF"/>
    <w:rsid w:val="00A942FF"/>
    <w:rsid w:val="00A94340"/>
    <w:rsid w:val="00A94349"/>
    <w:rsid w:val="00A9437D"/>
    <w:rsid w:val="00A94381"/>
    <w:rsid w:val="00A94408"/>
    <w:rsid w:val="00A94424"/>
    <w:rsid w:val="00A944B2"/>
    <w:rsid w:val="00A94544"/>
    <w:rsid w:val="00A94686"/>
    <w:rsid w:val="00A94705"/>
    <w:rsid w:val="00A94721"/>
    <w:rsid w:val="00A9473F"/>
    <w:rsid w:val="00A9474B"/>
    <w:rsid w:val="00A94757"/>
    <w:rsid w:val="00A94766"/>
    <w:rsid w:val="00A94768"/>
    <w:rsid w:val="00A9477E"/>
    <w:rsid w:val="00A947BB"/>
    <w:rsid w:val="00A9481A"/>
    <w:rsid w:val="00A94889"/>
    <w:rsid w:val="00A94941"/>
    <w:rsid w:val="00A949EF"/>
    <w:rsid w:val="00A949F5"/>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C4"/>
    <w:rsid w:val="00A957FC"/>
    <w:rsid w:val="00A95876"/>
    <w:rsid w:val="00A95A82"/>
    <w:rsid w:val="00A95AC6"/>
    <w:rsid w:val="00A95B9E"/>
    <w:rsid w:val="00A95BD8"/>
    <w:rsid w:val="00A95CA2"/>
    <w:rsid w:val="00A95D06"/>
    <w:rsid w:val="00A95D70"/>
    <w:rsid w:val="00A95DDE"/>
    <w:rsid w:val="00A95F30"/>
    <w:rsid w:val="00A96002"/>
    <w:rsid w:val="00A9615F"/>
    <w:rsid w:val="00A9618D"/>
    <w:rsid w:val="00A96195"/>
    <w:rsid w:val="00A961BE"/>
    <w:rsid w:val="00A961D9"/>
    <w:rsid w:val="00A961FD"/>
    <w:rsid w:val="00A96336"/>
    <w:rsid w:val="00A96388"/>
    <w:rsid w:val="00A963B3"/>
    <w:rsid w:val="00A963C3"/>
    <w:rsid w:val="00A9646C"/>
    <w:rsid w:val="00A964C7"/>
    <w:rsid w:val="00A964C9"/>
    <w:rsid w:val="00A96557"/>
    <w:rsid w:val="00A965D1"/>
    <w:rsid w:val="00A965DC"/>
    <w:rsid w:val="00A965E7"/>
    <w:rsid w:val="00A9664A"/>
    <w:rsid w:val="00A966C4"/>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5B"/>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A78"/>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0"/>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DC5"/>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06"/>
    <w:rsid w:val="00AA3774"/>
    <w:rsid w:val="00AA3814"/>
    <w:rsid w:val="00AA386F"/>
    <w:rsid w:val="00AA3928"/>
    <w:rsid w:val="00AA3972"/>
    <w:rsid w:val="00AA39F9"/>
    <w:rsid w:val="00AA3A39"/>
    <w:rsid w:val="00AA3A88"/>
    <w:rsid w:val="00AA3AF6"/>
    <w:rsid w:val="00AA3C39"/>
    <w:rsid w:val="00AA3CCA"/>
    <w:rsid w:val="00AA3E2F"/>
    <w:rsid w:val="00AA3E69"/>
    <w:rsid w:val="00AA3F1B"/>
    <w:rsid w:val="00AA3F55"/>
    <w:rsid w:val="00AA3F5E"/>
    <w:rsid w:val="00AA3FC8"/>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B2"/>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275"/>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09"/>
    <w:rsid w:val="00AA7534"/>
    <w:rsid w:val="00AA7586"/>
    <w:rsid w:val="00AA75BC"/>
    <w:rsid w:val="00AA75BD"/>
    <w:rsid w:val="00AA77D3"/>
    <w:rsid w:val="00AA7802"/>
    <w:rsid w:val="00AA7833"/>
    <w:rsid w:val="00AA783F"/>
    <w:rsid w:val="00AA7848"/>
    <w:rsid w:val="00AA7851"/>
    <w:rsid w:val="00AA7951"/>
    <w:rsid w:val="00AA7A47"/>
    <w:rsid w:val="00AA7A4C"/>
    <w:rsid w:val="00AA7A4D"/>
    <w:rsid w:val="00AA7A72"/>
    <w:rsid w:val="00AA7C20"/>
    <w:rsid w:val="00AA7D1E"/>
    <w:rsid w:val="00AA7DE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4A0"/>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0F"/>
    <w:rsid w:val="00AB0EB3"/>
    <w:rsid w:val="00AB0F02"/>
    <w:rsid w:val="00AB0F46"/>
    <w:rsid w:val="00AB105E"/>
    <w:rsid w:val="00AB10DD"/>
    <w:rsid w:val="00AB11E7"/>
    <w:rsid w:val="00AB1417"/>
    <w:rsid w:val="00AB14EC"/>
    <w:rsid w:val="00AB15F1"/>
    <w:rsid w:val="00AB16AE"/>
    <w:rsid w:val="00AB190F"/>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9EF"/>
    <w:rsid w:val="00AB2A0A"/>
    <w:rsid w:val="00AB2A49"/>
    <w:rsid w:val="00AB2AEC"/>
    <w:rsid w:val="00AB2BAC"/>
    <w:rsid w:val="00AB2C04"/>
    <w:rsid w:val="00AB2CCE"/>
    <w:rsid w:val="00AB2D14"/>
    <w:rsid w:val="00AB2DCA"/>
    <w:rsid w:val="00AB2E84"/>
    <w:rsid w:val="00AB2F76"/>
    <w:rsid w:val="00AB2FA7"/>
    <w:rsid w:val="00AB2FCA"/>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34"/>
    <w:rsid w:val="00AB38AC"/>
    <w:rsid w:val="00AB3917"/>
    <w:rsid w:val="00AB3A6E"/>
    <w:rsid w:val="00AB3B8A"/>
    <w:rsid w:val="00AB3CA3"/>
    <w:rsid w:val="00AB3CEC"/>
    <w:rsid w:val="00AB3D2E"/>
    <w:rsid w:val="00AB3E07"/>
    <w:rsid w:val="00AB3FC9"/>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2"/>
    <w:rsid w:val="00AB476E"/>
    <w:rsid w:val="00AB480F"/>
    <w:rsid w:val="00AB4819"/>
    <w:rsid w:val="00AB48A9"/>
    <w:rsid w:val="00AB49B5"/>
    <w:rsid w:val="00AB49F0"/>
    <w:rsid w:val="00AB4AA7"/>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3FB"/>
    <w:rsid w:val="00AB5537"/>
    <w:rsid w:val="00AB5550"/>
    <w:rsid w:val="00AB55C0"/>
    <w:rsid w:val="00AB55D6"/>
    <w:rsid w:val="00AB5607"/>
    <w:rsid w:val="00AB5670"/>
    <w:rsid w:val="00AB5754"/>
    <w:rsid w:val="00AB57F3"/>
    <w:rsid w:val="00AB5830"/>
    <w:rsid w:val="00AB5844"/>
    <w:rsid w:val="00AB585F"/>
    <w:rsid w:val="00AB59BD"/>
    <w:rsid w:val="00AB59E3"/>
    <w:rsid w:val="00AB5AD6"/>
    <w:rsid w:val="00AB5B0C"/>
    <w:rsid w:val="00AB5B41"/>
    <w:rsid w:val="00AB5B86"/>
    <w:rsid w:val="00AB5BCE"/>
    <w:rsid w:val="00AB5C0F"/>
    <w:rsid w:val="00AB5CA6"/>
    <w:rsid w:val="00AB5CD5"/>
    <w:rsid w:val="00AB5CE6"/>
    <w:rsid w:val="00AB5D26"/>
    <w:rsid w:val="00AB5D6C"/>
    <w:rsid w:val="00AB5D72"/>
    <w:rsid w:val="00AB5DD7"/>
    <w:rsid w:val="00AB5DE2"/>
    <w:rsid w:val="00AB5DF4"/>
    <w:rsid w:val="00AB5E35"/>
    <w:rsid w:val="00AB5E6F"/>
    <w:rsid w:val="00AB5E9B"/>
    <w:rsid w:val="00AB5EDF"/>
    <w:rsid w:val="00AB5F91"/>
    <w:rsid w:val="00AB5FF5"/>
    <w:rsid w:val="00AB603D"/>
    <w:rsid w:val="00AB60F0"/>
    <w:rsid w:val="00AB6139"/>
    <w:rsid w:val="00AB625E"/>
    <w:rsid w:val="00AB6265"/>
    <w:rsid w:val="00AB62D4"/>
    <w:rsid w:val="00AB6312"/>
    <w:rsid w:val="00AB6379"/>
    <w:rsid w:val="00AB63D5"/>
    <w:rsid w:val="00AB640C"/>
    <w:rsid w:val="00AB6516"/>
    <w:rsid w:val="00AB6559"/>
    <w:rsid w:val="00AB65A4"/>
    <w:rsid w:val="00AB6681"/>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DE"/>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ECB"/>
    <w:rsid w:val="00AB7F71"/>
    <w:rsid w:val="00AB7F9C"/>
    <w:rsid w:val="00AB7FCD"/>
    <w:rsid w:val="00AB7FF2"/>
    <w:rsid w:val="00AC0021"/>
    <w:rsid w:val="00AC011D"/>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7F1"/>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7"/>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5"/>
    <w:rsid w:val="00AC2F1F"/>
    <w:rsid w:val="00AC30C5"/>
    <w:rsid w:val="00AC3148"/>
    <w:rsid w:val="00AC3181"/>
    <w:rsid w:val="00AC3276"/>
    <w:rsid w:val="00AC3289"/>
    <w:rsid w:val="00AC32C3"/>
    <w:rsid w:val="00AC34A2"/>
    <w:rsid w:val="00AC34B4"/>
    <w:rsid w:val="00AC34BB"/>
    <w:rsid w:val="00AC3504"/>
    <w:rsid w:val="00AC3509"/>
    <w:rsid w:val="00AC35C4"/>
    <w:rsid w:val="00AC3609"/>
    <w:rsid w:val="00AC36D3"/>
    <w:rsid w:val="00AC37A4"/>
    <w:rsid w:val="00AC3813"/>
    <w:rsid w:val="00AC3892"/>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8F"/>
    <w:rsid w:val="00AC48A3"/>
    <w:rsid w:val="00AC48C1"/>
    <w:rsid w:val="00AC4902"/>
    <w:rsid w:val="00AC495E"/>
    <w:rsid w:val="00AC4A14"/>
    <w:rsid w:val="00AC4A60"/>
    <w:rsid w:val="00AC4B1D"/>
    <w:rsid w:val="00AC4BBF"/>
    <w:rsid w:val="00AC4D4F"/>
    <w:rsid w:val="00AC4D5A"/>
    <w:rsid w:val="00AC4E31"/>
    <w:rsid w:val="00AC4E94"/>
    <w:rsid w:val="00AC4EB0"/>
    <w:rsid w:val="00AC4EE2"/>
    <w:rsid w:val="00AC5055"/>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093"/>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6A"/>
    <w:rsid w:val="00AC677C"/>
    <w:rsid w:val="00AC67F2"/>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DED"/>
    <w:rsid w:val="00AC6EB2"/>
    <w:rsid w:val="00AC6EE0"/>
    <w:rsid w:val="00AC6F18"/>
    <w:rsid w:val="00AC6FC5"/>
    <w:rsid w:val="00AC70F6"/>
    <w:rsid w:val="00AC7144"/>
    <w:rsid w:val="00AC71A6"/>
    <w:rsid w:val="00AC7249"/>
    <w:rsid w:val="00AC7295"/>
    <w:rsid w:val="00AC72F8"/>
    <w:rsid w:val="00AC733E"/>
    <w:rsid w:val="00AC738F"/>
    <w:rsid w:val="00AC7477"/>
    <w:rsid w:val="00AC7515"/>
    <w:rsid w:val="00AC75B1"/>
    <w:rsid w:val="00AC75E1"/>
    <w:rsid w:val="00AC7606"/>
    <w:rsid w:val="00AC768F"/>
    <w:rsid w:val="00AC7715"/>
    <w:rsid w:val="00AC7773"/>
    <w:rsid w:val="00AC77C1"/>
    <w:rsid w:val="00AC79AE"/>
    <w:rsid w:val="00AC7A36"/>
    <w:rsid w:val="00AC7B00"/>
    <w:rsid w:val="00AC7B17"/>
    <w:rsid w:val="00AC7B91"/>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7BC"/>
    <w:rsid w:val="00AD08AB"/>
    <w:rsid w:val="00AD08DC"/>
    <w:rsid w:val="00AD0944"/>
    <w:rsid w:val="00AD0A62"/>
    <w:rsid w:val="00AD0AA4"/>
    <w:rsid w:val="00AD0B26"/>
    <w:rsid w:val="00AD0B46"/>
    <w:rsid w:val="00AD0BA1"/>
    <w:rsid w:val="00AD0C2E"/>
    <w:rsid w:val="00AD0C6B"/>
    <w:rsid w:val="00AD0CDD"/>
    <w:rsid w:val="00AD0CFD"/>
    <w:rsid w:val="00AD0D2A"/>
    <w:rsid w:val="00AD0D46"/>
    <w:rsid w:val="00AD0D9C"/>
    <w:rsid w:val="00AD0DD4"/>
    <w:rsid w:val="00AD0E4D"/>
    <w:rsid w:val="00AD0F28"/>
    <w:rsid w:val="00AD104A"/>
    <w:rsid w:val="00AD114E"/>
    <w:rsid w:val="00AD1383"/>
    <w:rsid w:val="00AD13EF"/>
    <w:rsid w:val="00AD1418"/>
    <w:rsid w:val="00AD14AF"/>
    <w:rsid w:val="00AD1514"/>
    <w:rsid w:val="00AD164E"/>
    <w:rsid w:val="00AD167C"/>
    <w:rsid w:val="00AD1699"/>
    <w:rsid w:val="00AD16AA"/>
    <w:rsid w:val="00AD16BC"/>
    <w:rsid w:val="00AD16EC"/>
    <w:rsid w:val="00AD1726"/>
    <w:rsid w:val="00AD173A"/>
    <w:rsid w:val="00AD1745"/>
    <w:rsid w:val="00AD1754"/>
    <w:rsid w:val="00AD1779"/>
    <w:rsid w:val="00AD1785"/>
    <w:rsid w:val="00AD178B"/>
    <w:rsid w:val="00AD1845"/>
    <w:rsid w:val="00AD184F"/>
    <w:rsid w:val="00AD187B"/>
    <w:rsid w:val="00AD195B"/>
    <w:rsid w:val="00AD198D"/>
    <w:rsid w:val="00AD1A63"/>
    <w:rsid w:val="00AD1A77"/>
    <w:rsid w:val="00AD1A84"/>
    <w:rsid w:val="00AD1B44"/>
    <w:rsid w:val="00AD1B47"/>
    <w:rsid w:val="00AD1B48"/>
    <w:rsid w:val="00AD1BFF"/>
    <w:rsid w:val="00AD1C17"/>
    <w:rsid w:val="00AD1C5A"/>
    <w:rsid w:val="00AD1C94"/>
    <w:rsid w:val="00AD1D19"/>
    <w:rsid w:val="00AD1DAA"/>
    <w:rsid w:val="00AD1E09"/>
    <w:rsid w:val="00AD1E78"/>
    <w:rsid w:val="00AD1EEB"/>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6B4"/>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8C"/>
    <w:rsid w:val="00AD30C3"/>
    <w:rsid w:val="00AD3147"/>
    <w:rsid w:val="00AD3158"/>
    <w:rsid w:val="00AD3164"/>
    <w:rsid w:val="00AD31C1"/>
    <w:rsid w:val="00AD3353"/>
    <w:rsid w:val="00AD3362"/>
    <w:rsid w:val="00AD33E3"/>
    <w:rsid w:val="00AD34F7"/>
    <w:rsid w:val="00AD3651"/>
    <w:rsid w:val="00AD3667"/>
    <w:rsid w:val="00AD375B"/>
    <w:rsid w:val="00AD389F"/>
    <w:rsid w:val="00AD38CB"/>
    <w:rsid w:val="00AD3947"/>
    <w:rsid w:val="00AD3A21"/>
    <w:rsid w:val="00AD3A27"/>
    <w:rsid w:val="00AD3AAC"/>
    <w:rsid w:val="00AD3B58"/>
    <w:rsid w:val="00AD3BC4"/>
    <w:rsid w:val="00AD3DF1"/>
    <w:rsid w:val="00AD3E3D"/>
    <w:rsid w:val="00AD3FF0"/>
    <w:rsid w:val="00AD4022"/>
    <w:rsid w:val="00AD414C"/>
    <w:rsid w:val="00AD420A"/>
    <w:rsid w:val="00AD42D6"/>
    <w:rsid w:val="00AD4329"/>
    <w:rsid w:val="00AD4380"/>
    <w:rsid w:val="00AD43BB"/>
    <w:rsid w:val="00AD43EC"/>
    <w:rsid w:val="00AD4455"/>
    <w:rsid w:val="00AD448F"/>
    <w:rsid w:val="00AD44DD"/>
    <w:rsid w:val="00AD45E0"/>
    <w:rsid w:val="00AD45FA"/>
    <w:rsid w:val="00AD4603"/>
    <w:rsid w:val="00AD4684"/>
    <w:rsid w:val="00AD476A"/>
    <w:rsid w:val="00AD477D"/>
    <w:rsid w:val="00AD47BD"/>
    <w:rsid w:val="00AD47CE"/>
    <w:rsid w:val="00AD4862"/>
    <w:rsid w:val="00AD48C0"/>
    <w:rsid w:val="00AD4906"/>
    <w:rsid w:val="00AD4A91"/>
    <w:rsid w:val="00AD4B3B"/>
    <w:rsid w:val="00AD4C28"/>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3"/>
    <w:rsid w:val="00AD6477"/>
    <w:rsid w:val="00AD64DA"/>
    <w:rsid w:val="00AD658A"/>
    <w:rsid w:val="00AD6688"/>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1C"/>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95"/>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0C9"/>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4E"/>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49"/>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76"/>
    <w:rsid w:val="00AE2CE2"/>
    <w:rsid w:val="00AE2CEE"/>
    <w:rsid w:val="00AE2DF9"/>
    <w:rsid w:val="00AE2E4D"/>
    <w:rsid w:val="00AE2E72"/>
    <w:rsid w:val="00AE30B8"/>
    <w:rsid w:val="00AE3107"/>
    <w:rsid w:val="00AE313E"/>
    <w:rsid w:val="00AE3195"/>
    <w:rsid w:val="00AE31E4"/>
    <w:rsid w:val="00AE3226"/>
    <w:rsid w:val="00AE325D"/>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2D"/>
    <w:rsid w:val="00AE3C70"/>
    <w:rsid w:val="00AE3C9C"/>
    <w:rsid w:val="00AE3CAC"/>
    <w:rsid w:val="00AE3D0E"/>
    <w:rsid w:val="00AE3DC8"/>
    <w:rsid w:val="00AE3E74"/>
    <w:rsid w:val="00AE3FEB"/>
    <w:rsid w:val="00AE3FF7"/>
    <w:rsid w:val="00AE4046"/>
    <w:rsid w:val="00AE40E4"/>
    <w:rsid w:val="00AE41FC"/>
    <w:rsid w:val="00AE428D"/>
    <w:rsid w:val="00AE437A"/>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0F7"/>
    <w:rsid w:val="00AE5132"/>
    <w:rsid w:val="00AE514F"/>
    <w:rsid w:val="00AE5151"/>
    <w:rsid w:val="00AE516C"/>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1AC"/>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1D0"/>
    <w:rsid w:val="00AE72AD"/>
    <w:rsid w:val="00AE72C1"/>
    <w:rsid w:val="00AE72F4"/>
    <w:rsid w:val="00AE7486"/>
    <w:rsid w:val="00AE7513"/>
    <w:rsid w:val="00AE7676"/>
    <w:rsid w:val="00AE770A"/>
    <w:rsid w:val="00AE7717"/>
    <w:rsid w:val="00AE7852"/>
    <w:rsid w:val="00AE78DA"/>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7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60"/>
    <w:rsid w:val="00AF149B"/>
    <w:rsid w:val="00AF14B1"/>
    <w:rsid w:val="00AF14BC"/>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11"/>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5E7"/>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6F"/>
    <w:rsid w:val="00AF3D93"/>
    <w:rsid w:val="00AF3EA5"/>
    <w:rsid w:val="00AF3EAE"/>
    <w:rsid w:val="00AF3EF5"/>
    <w:rsid w:val="00AF3FE2"/>
    <w:rsid w:val="00AF4001"/>
    <w:rsid w:val="00AF4117"/>
    <w:rsid w:val="00AF4186"/>
    <w:rsid w:val="00AF4187"/>
    <w:rsid w:val="00AF4243"/>
    <w:rsid w:val="00AF434D"/>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68F"/>
    <w:rsid w:val="00AF58BA"/>
    <w:rsid w:val="00AF5912"/>
    <w:rsid w:val="00AF592A"/>
    <w:rsid w:val="00AF5937"/>
    <w:rsid w:val="00AF598C"/>
    <w:rsid w:val="00AF5A0A"/>
    <w:rsid w:val="00AF5A98"/>
    <w:rsid w:val="00AF5AF5"/>
    <w:rsid w:val="00AF5AF8"/>
    <w:rsid w:val="00AF5B69"/>
    <w:rsid w:val="00AF5C3B"/>
    <w:rsid w:val="00AF5E5E"/>
    <w:rsid w:val="00AF5F02"/>
    <w:rsid w:val="00AF5F24"/>
    <w:rsid w:val="00AF5FD0"/>
    <w:rsid w:val="00AF6170"/>
    <w:rsid w:val="00AF61A1"/>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0CA"/>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0D"/>
    <w:rsid w:val="00B00C7D"/>
    <w:rsid w:val="00B00CC9"/>
    <w:rsid w:val="00B00CCD"/>
    <w:rsid w:val="00B00D73"/>
    <w:rsid w:val="00B00E4B"/>
    <w:rsid w:val="00B00F25"/>
    <w:rsid w:val="00B00F4F"/>
    <w:rsid w:val="00B00F6A"/>
    <w:rsid w:val="00B00F96"/>
    <w:rsid w:val="00B00FC4"/>
    <w:rsid w:val="00B01025"/>
    <w:rsid w:val="00B01088"/>
    <w:rsid w:val="00B011C3"/>
    <w:rsid w:val="00B011E5"/>
    <w:rsid w:val="00B01323"/>
    <w:rsid w:val="00B0136A"/>
    <w:rsid w:val="00B013D0"/>
    <w:rsid w:val="00B0149C"/>
    <w:rsid w:val="00B0150C"/>
    <w:rsid w:val="00B015F6"/>
    <w:rsid w:val="00B01602"/>
    <w:rsid w:val="00B0163C"/>
    <w:rsid w:val="00B01658"/>
    <w:rsid w:val="00B016D8"/>
    <w:rsid w:val="00B016DB"/>
    <w:rsid w:val="00B016F6"/>
    <w:rsid w:val="00B0174A"/>
    <w:rsid w:val="00B01805"/>
    <w:rsid w:val="00B01956"/>
    <w:rsid w:val="00B019CB"/>
    <w:rsid w:val="00B01A40"/>
    <w:rsid w:val="00B01A9F"/>
    <w:rsid w:val="00B01AC9"/>
    <w:rsid w:val="00B01B08"/>
    <w:rsid w:val="00B01B7F"/>
    <w:rsid w:val="00B01B83"/>
    <w:rsid w:val="00B01B91"/>
    <w:rsid w:val="00B01BD5"/>
    <w:rsid w:val="00B01C0A"/>
    <w:rsid w:val="00B01C21"/>
    <w:rsid w:val="00B01D03"/>
    <w:rsid w:val="00B01D9E"/>
    <w:rsid w:val="00B01DB8"/>
    <w:rsid w:val="00B01EC3"/>
    <w:rsid w:val="00B01F62"/>
    <w:rsid w:val="00B01F63"/>
    <w:rsid w:val="00B020CB"/>
    <w:rsid w:val="00B0211A"/>
    <w:rsid w:val="00B02164"/>
    <w:rsid w:val="00B02169"/>
    <w:rsid w:val="00B022B6"/>
    <w:rsid w:val="00B0236A"/>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754"/>
    <w:rsid w:val="00B04762"/>
    <w:rsid w:val="00B0482D"/>
    <w:rsid w:val="00B0489A"/>
    <w:rsid w:val="00B048C7"/>
    <w:rsid w:val="00B04923"/>
    <w:rsid w:val="00B04932"/>
    <w:rsid w:val="00B0494B"/>
    <w:rsid w:val="00B049B5"/>
    <w:rsid w:val="00B04A9A"/>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A8"/>
    <w:rsid w:val="00B059DB"/>
    <w:rsid w:val="00B059F8"/>
    <w:rsid w:val="00B05A32"/>
    <w:rsid w:val="00B05A6E"/>
    <w:rsid w:val="00B05A8C"/>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79"/>
    <w:rsid w:val="00B06B93"/>
    <w:rsid w:val="00B06BCD"/>
    <w:rsid w:val="00B06BDE"/>
    <w:rsid w:val="00B06C26"/>
    <w:rsid w:val="00B06C9C"/>
    <w:rsid w:val="00B06DDF"/>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E"/>
    <w:rsid w:val="00B0787F"/>
    <w:rsid w:val="00B078A9"/>
    <w:rsid w:val="00B078C3"/>
    <w:rsid w:val="00B0797D"/>
    <w:rsid w:val="00B07A10"/>
    <w:rsid w:val="00B07A6A"/>
    <w:rsid w:val="00B07B63"/>
    <w:rsid w:val="00B07B7F"/>
    <w:rsid w:val="00B07C7E"/>
    <w:rsid w:val="00B07C9B"/>
    <w:rsid w:val="00B07CC0"/>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0E"/>
    <w:rsid w:val="00B10614"/>
    <w:rsid w:val="00B10743"/>
    <w:rsid w:val="00B10749"/>
    <w:rsid w:val="00B1082F"/>
    <w:rsid w:val="00B10852"/>
    <w:rsid w:val="00B1087B"/>
    <w:rsid w:val="00B1089B"/>
    <w:rsid w:val="00B108BA"/>
    <w:rsid w:val="00B10912"/>
    <w:rsid w:val="00B10955"/>
    <w:rsid w:val="00B109A5"/>
    <w:rsid w:val="00B109EF"/>
    <w:rsid w:val="00B10A14"/>
    <w:rsid w:val="00B10AF4"/>
    <w:rsid w:val="00B10B39"/>
    <w:rsid w:val="00B10B63"/>
    <w:rsid w:val="00B10B74"/>
    <w:rsid w:val="00B10C13"/>
    <w:rsid w:val="00B10C4A"/>
    <w:rsid w:val="00B10C6F"/>
    <w:rsid w:val="00B10CF2"/>
    <w:rsid w:val="00B10D6E"/>
    <w:rsid w:val="00B10DF9"/>
    <w:rsid w:val="00B10E7F"/>
    <w:rsid w:val="00B10EF5"/>
    <w:rsid w:val="00B1109A"/>
    <w:rsid w:val="00B110B3"/>
    <w:rsid w:val="00B1115C"/>
    <w:rsid w:val="00B1119F"/>
    <w:rsid w:val="00B11232"/>
    <w:rsid w:val="00B11308"/>
    <w:rsid w:val="00B11339"/>
    <w:rsid w:val="00B113C8"/>
    <w:rsid w:val="00B11434"/>
    <w:rsid w:val="00B11458"/>
    <w:rsid w:val="00B1147B"/>
    <w:rsid w:val="00B114F2"/>
    <w:rsid w:val="00B1157E"/>
    <w:rsid w:val="00B11669"/>
    <w:rsid w:val="00B116BB"/>
    <w:rsid w:val="00B11775"/>
    <w:rsid w:val="00B1198B"/>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2E"/>
    <w:rsid w:val="00B12141"/>
    <w:rsid w:val="00B1215D"/>
    <w:rsid w:val="00B122D3"/>
    <w:rsid w:val="00B12361"/>
    <w:rsid w:val="00B123C1"/>
    <w:rsid w:val="00B12409"/>
    <w:rsid w:val="00B12581"/>
    <w:rsid w:val="00B125A6"/>
    <w:rsid w:val="00B1264D"/>
    <w:rsid w:val="00B12662"/>
    <w:rsid w:val="00B126D4"/>
    <w:rsid w:val="00B12891"/>
    <w:rsid w:val="00B128D0"/>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954"/>
    <w:rsid w:val="00B13A78"/>
    <w:rsid w:val="00B13ABB"/>
    <w:rsid w:val="00B13ABC"/>
    <w:rsid w:val="00B13BAE"/>
    <w:rsid w:val="00B13C43"/>
    <w:rsid w:val="00B13C66"/>
    <w:rsid w:val="00B13C94"/>
    <w:rsid w:val="00B13CA1"/>
    <w:rsid w:val="00B13D82"/>
    <w:rsid w:val="00B13DA2"/>
    <w:rsid w:val="00B13DF1"/>
    <w:rsid w:val="00B13EE8"/>
    <w:rsid w:val="00B13F5A"/>
    <w:rsid w:val="00B13FC3"/>
    <w:rsid w:val="00B13FF4"/>
    <w:rsid w:val="00B14054"/>
    <w:rsid w:val="00B140C7"/>
    <w:rsid w:val="00B1433A"/>
    <w:rsid w:val="00B1434E"/>
    <w:rsid w:val="00B14379"/>
    <w:rsid w:val="00B143C9"/>
    <w:rsid w:val="00B14412"/>
    <w:rsid w:val="00B1451F"/>
    <w:rsid w:val="00B14616"/>
    <w:rsid w:val="00B14635"/>
    <w:rsid w:val="00B146F5"/>
    <w:rsid w:val="00B147A3"/>
    <w:rsid w:val="00B147BF"/>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D"/>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27"/>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85"/>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2D1"/>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1E"/>
    <w:rsid w:val="00B20D22"/>
    <w:rsid w:val="00B20DA0"/>
    <w:rsid w:val="00B20F40"/>
    <w:rsid w:val="00B20F7E"/>
    <w:rsid w:val="00B21000"/>
    <w:rsid w:val="00B2101B"/>
    <w:rsid w:val="00B2104B"/>
    <w:rsid w:val="00B210DD"/>
    <w:rsid w:val="00B2129E"/>
    <w:rsid w:val="00B212DA"/>
    <w:rsid w:val="00B21389"/>
    <w:rsid w:val="00B214E6"/>
    <w:rsid w:val="00B2156C"/>
    <w:rsid w:val="00B2157C"/>
    <w:rsid w:val="00B215CC"/>
    <w:rsid w:val="00B216DD"/>
    <w:rsid w:val="00B21725"/>
    <w:rsid w:val="00B2185A"/>
    <w:rsid w:val="00B218BE"/>
    <w:rsid w:val="00B2193B"/>
    <w:rsid w:val="00B219B2"/>
    <w:rsid w:val="00B21AE3"/>
    <w:rsid w:val="00B21AF0"/>
    <w:rsid w:val="00B21B71"/>
    <w:rsid w:val="00B21CA2"/>
    <w:rsid w:val="00B21CAF"/>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08"/>
    <w:rsid w:val="00B2291F"/>
    <w:rsid w:val="00B22949"/>
    <w:rsid w:val="00B22971"/>
    <w:rsid w:val="00B229B9"/>
    <w:rsid w:val="00B229CA"/>
    <w:rsid w:val="00B229EC"/>
    <w:rsid w:val="00B22A23"/>
    <w:rsid w:val="00B22A93"/>
    <w:rsid w:val="00B22AD7"/>
    <w:rsid w:val="00B22B8B"/>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4"/>
    <w:rsid w:val="00B234D7"/>
    <w:rsid w:val="00B234EA"/>
    <w:rsid w:val="00B23514"/>
    <w:rsid w:val="00B23540"/>
    <w:rsid w:val="00B23563"/>
    <w:rsid w:val="00B2361A"/>
    <w:rsid w:val="00B23635"/>
    <w:rsid w:val="00B2363F"/>
    <w:rsid w:val="00B23664"/>
    <w:rsid w:val="00B236DB"/>
    <w:rsid w:val="00B237B9"/>
    <w:rsid w:val="00B237DB"/>
    <w:rsid w:val="00B237FA"/>
    <w:rsid w:val="00B237FD"/>
    <w:rsid w:val="00B2388D"/>
    <w:rsid w:val="00B2390E"/>
    <w:rsid w:val="00B2394C"/>
    <w:rsid w:val="00B23984"/>
    <w:rsid w:val="00B2398B"/>
    <w:rsid w:val="00B23A24"/>
    <w:rsid w:val="00B23A7D"/>
    <w:rsid w:val="00B23B53"/>
    <w:rsid w:val="00B23B7F"/>
    <w:rsid w:val="00B23BCB"/>
    <w:rsid w:val="00B23C7A"/>
    <w:rsid w:val="00B23C94"/>
    <w:rsid w:val="00B23CA7"/>
    <w:rsid w:val="00B23D42"/>
    <w:rsid w:val="00B23DC6"/>
    <w:rsid w:val="00B23E14"/>
    <w:rsid w:val="00B23E58"/>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1A"/>
    <w:rsid w:val="00B24A30"/>
    <w:rsid w:val="00B24B3C"/>
    <w:rsid w:val="00B24BC3"/>
    <w:rsid w:val="00B24C29"/>
    <w:rsid w:val="00B24C44"/>
    <w:rsid w:val="00B24D06"/>
    <w:rsid w:val="00B24D22"/>
    <w:rsid w:val="00B24DB3"/>
    <w:rsid w:val="00B24E29"/>
    <w:rsid w:val="00B24E37"/>
    <w:rsid w:val="00B24E7A"/>
    <w:rsid w:val="00B25011"/>
    <w:rsid w:val="00B250E6"/>
    <w:rsid w:val="00B2521F"/>
    <w:rsid w:val="00B25233"/>
    <w:rsid w:val="00B252CE"/>
    <w:rsid w:val="00B25325"/>
    <w:rsid w:val="00B2532C"/>
    <w:rsid w:val="00B2534B"/>
    <w:rsid w:val="00B253E7"/>
    <w:rsid w:val="00B25435"/>
    <w:rsid w:val="00B254B6"/>
    <w:rsid w:val="00B254BA"/>
    <w:rsid w:val="00B2551C"/>
    <w:rsid w:val="00B2554A"/>
    <w:rsid w:val="00B255AB"/>
    <w:rsid w:val="00B256F3"/>
    <w:rsid w:val="00B2576A"/>
    <w:rsid w:val="00B2580B"/>
    <w:rsid w:val="00B258DF"/>
    <w:rsid w:val="00B25965"/>
    <w:rsid w:val="00B259E4"/>
    <w:rsid w:val="00B25AF1"/>
    <w:rsid w:val="00B25BF9"/>
    <w:rsid w:val="00B25C63"/>
    <w:rsid w:val="00B25E0A"/>
    <w:rsid w:val="00B25EAC"/>
    <w:rsid w:val="00B25EB1"/>
    <w:rsid w:val="00B25F2A"/>
    <w:rsid w:val="00B25F3F"/>
    <w:rsid w:val="00B2603A"/>
    <w:rsid w:val="00B2604F"/>
    <w:rsid w:val="00B26206"/>
    <w:rsid w:val="00B262B5"/>
    <w:rsid w:val="00B26308"/>
    <w:rsid w:val="00B2636B"/>
    <w:rsid w:val="00B26483"/>
    <w:rsid w:val="00B264B8"/>
    <w:rsid w:val="00B264D5"/>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5E4"/>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4E"/>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35"/>
    <w:rsid w:val="00B30857"/>
    <w:rsid w:val="00B3089E"/>
    <w:rsid w:val="00B309A4"/>
    <w:rsid w:val="00B309A5"/>
    <w:rsid w:val="00B309EE"/>
    <w:rsid w:val="00B309F5"/>
    <w:rsid w:val="00B30A0C"/>
    <w:rsid w:val="00B30A0D"/>
    <w:rsid w:val="00B30A15"/>
    <w:rsid w:val="00B30A9B"/>
    <w:rsid w:val="00B30B72"/>
    <w:rsid w:val="00B30C5B"/>
    <w:rsid w:val="00B30C95"/>
    <w:rsid w:val="00B30D58"/>
    <w:rsid w:val="00B30E1B"/>
    <w:rsid w:val="00B30E60"/>
    <w:rsid w:val="00B30EBF"/>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9E"/>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2BA"/>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194"/>
    <w:rsid w:val="00B341CF"/>
    <w:rsid w:val="00B3427E"/>
    <w:rsid w:val="00B342EA"/>
    <w:rsid w:val="00B343D3"/>
    <w:rsid w:val="00B3442D"/>
    <w:rsid w:val="00B3447D"/>
    <w:rsid w:val="00B344D9"/>
    <w:rsid w:val="00B34500"/>
    <w:rsid w:val="00B3458B"/>
    <w:rsid w:val="00B345C4"/>
    <w:rsid w:val="00B345FB"/>
    <w:rsid w:val="00B3465C"/>
    <w:rsid w:val="00B34667"/>
    <w:rsid w:val="00B346F2"/>
    <w:rsid w:val="00B34776"/>
    <w:rsid w:val="00B34888"/>
    <w:rsid w:val="00B348B4"/>
    <w:rsid w:val="00B348B9"/>
    <w:rsid w:val="00B348BA"/>
    <w:rsid w:val="00B349D1"/>
    <w:rsid w:val="00B34A3B"/>
    <w:rsid w:val="00B34A3D"/>
    <w:rsid w:val="00B34AC6"/>
    <w:rsid w:val="00B34B4C"/>
    <w:rsid w:val="00B34BEE"/>
    <w:rsid w:val="00B34CCE"/>
    <w:rsid w:val="00B34D1C"/>
    <w:rsid w:val="00B34D40"/>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596"/>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EA0"/>
    <w:rsid w:val="00B35F9B"/>
    <w:rsid w:val="00B35FED"/>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59B"/>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5E6"/>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5D"/>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AFC"/>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3FE2"/>
    <w:rsid w:val="00B44102"/>
    <w:rsid w:val="00B44105"/>
    <w:rsid w:val="00B441D7"/>
    <w:rsid w:val="00B44245"/>
    <w:rsid w:val="00B44328"/>
    <w:rsid w:val="00B44354"/>
    <w:rsid w:val="00B4442B"/>
    <w:rsid w:val="00B44481"/>
    <w:rsid w:val="00B444AA"/>
    <w:rsid w:val="00B4456D"/>
    <w:rsid w:val="00B445BB"/>
    <w:rsid w:val="00B4465E"/>
    <w:rsid w:val="00B446A6"/>
    <w:rsid w:val="00B44843"/>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0"/>
    <w:rsid w:val="00B44D5A"/>
    <w:rsid w:val="00B44E21"/>
    <w:rsid w:val="00B44E45"/>
    <w:rsid w:val="00B44F30"/>
    <w:rsid w:val="00B44F70"/>
    <w:rsid w:val="00B45013"/>
    <w:rsid w:val="00B4504E"/>
    <w:rsid w:val="00B45098"/>
    <w:rsid w:val="00B450D8"/>
    <w:rsid w:val="00B450DE"/>
    <w:rsid w:val="00B45173"/>
    <w:rsid w:val="00B45223"/>
    <w:rsid w:val="00B45287"/>
    <w:rsid w:val="00B4528A"/>
    <w:rsid w:val="00B4544D"/>
    <w:rsid w:val="00B45525"/>
    <w:rsid w:val="00B455B1"/>
    <w:rsid w:val="00B45635"/>
    <w:rsid w:val="00B456BB"/>
    <w:rsid w:val="00B45803"/>
    <w:rsid w:val="00B45899"/>
    <w:rsid w:val="00B458A0"/>
    <w:rsid w:val="00B458FE"/>
    <w:rsid w:val="00B45998"/>
    <w:rsid w:val="00B459B5"/>
    <w:rsid w:val="00B45A49"/>
    <w:rsid w:val="00B45AC8"/>
    <w:rsid w:val="00B45B4E"/>
    <w:rsid w:val="00B45B9F"/>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02B"/>
    <w:rsid w:val="00B50300"/>
    <w:rsid w:val="00B50329"/>
    <w:rsid w:val="00B5054C"/>
    <w:rsid w:val="00B5059B"/>
    <w:rsid w:val="00B505CE"/>
    <w:rsid w:val="00B505D0"/>
    <w:rsid w:val="00B50606"/>
    <w:rsid w:val="00B50607"/>
    <w:rsid w:val="00B5066B"/>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93"/>
    <w:rsid w:val="00B515CC"/>
    <w:rsid w:val="00B5164F"/>
    <w:rsid w:val="00B51652"/>
    <w:rsid w:val="00B517BF"/>
    <w:rsid w:val="00B51833"/>
    <w:rsid w:val="00B5190C"/>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CEE"/>
    <w:rsid w:val="00B52D21"/>
    <w:rsid w:val="00B52E50"/>
    <w:rsid w:val="00B52E5A"/>
    <w:rsid w:val="00B52E82"/>
    <w:rsid w:val="00B52EBB"/>
    <w:rsid w:val="00B52ED8"/>
    <w:rsid w:val="00B52F75"/>
    <w:rsid w:val="00B52F9A"/>
    <w:rsid w:val="00B52FD9"/>
    <w:rsid w:val="00B52FF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A9"/>
    <w:rsid w:val="00B547E3"/>
    <w:rsid w:val="00B54804"/>
    <w:rsid w:val="00B5491B"/>
    <w:rsid w:val="00B5498E"/>
    <w:rsid w:val="00B54A2C"/>
    <w:rsid w:val="00B54AC1"/>
    <w:rsid w:val="00B54AF3"/>
    <w:rsid w:val="00B54B09"/>
    <w:rsid w:val="00B54B7A"/>
    <w:rsid w:val="00B54C20"/>
    <w:rsid w:val="00B54C72"/>
    <w:rsid w:val="00B54CA7"/>
    <w:rsid w:val="00B54CED"/>
    <w:rsid w:val="00B54D54"/>
    <w:rsid w:val="00B54DA0"/>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15"/>
    <w:rsid w:val="00B56096"/>
    <w:rsid w:val="00B560F9"/>
    <w:rsid w:val="00B5617D"/>
    <w:rsid w:val="00B561E1"/>
    <w:rsid w:val="00B562AE"/>
    <w:rsid w:val="00B5633A"/>
    <w:rsid w:val="00B56378"/>
    <w:rsid w:val="00B563AB"/>
    <w:rsid w:val="00B5643E"/>
    <w:rsid w:val="00B56461"/>
    <w:rsid w:val="00B56628"/>
    <w:rsid w:val="00B566A7"/>
    <w:rsid w:val="00B5670E"/>
    <w:rsid w:val="00B5675E"/>
    <w:rsid w:val="00B5676D"/>
    <w:rsid w:val="00B56920"/>
    <w:rsid w:val="00B56930"/>
    <w:rsid w:val="00B56AD5"/>
    <w:rsid w:val="00B56ADB"/>
    <w:rsid w:val="00B56B18"/>
    <w:rsid w:val="00B56B81"/>
    <w:rsid w:val="00B56BA5"/>
    <w:rsid w:val="00B56CF1"/>
    <w:rsid w:val="00B56E24"/>
    <w:rsid w:val="00B56E98"/>
    <w:rsid w:val="00B56EA1"/>
    <w:rsid w:val="00B56EA3"/>
    <w:rsid w:val="00B57008"/>
    <w:rsid w:val="00B5700C"/>
    <w:rsid w:val="00B57263"/>
    <w:rsid w:val="00B572E2"/>
    <w:rsid w:val="00B5730B"/>
    <w:rsid w:val="00B573A3"/>
    <w:rsid w:val="00B573C7"/>
    <w:rsid w:val="00B573E7"/>
    <w:rsid w:val="00B57441"/>
    <w:rsid w:val="00B575EA"/>
    <w:rsid w:val="00B575F3"/>
    <w:rsid w:val="00B57605"/>
    <w:rsid w:val="00B57680"/>
    <w:rsid w:val="00B577CA"/>
    <w:rsid w:val="00B5786C"/>
    <w:rsid w:val="00B5787C"/>
    <w:rsid w:val="00B578B2"/>
    <w:rsid w:val="00B57B7C"/>
    <w:rsid w:val="00B57E6D"/>
    <w:rsid w:val="00B57E7D"/>
    <w:rsid w:val="00B57EBD"/>
    <w:rsid w:val="00B57F16"/>
    <w:rsid w:val="00B57FF0"/>
    <w:rsid w:val="00B60096"/>
    <w:rsid w:val="00B600E0"/>
    <w:rsid w:val="00B6012B"/>
    <w:rsid w:val="00B60167"/>
    <w:rsid w:val="00B601F6"/>
    <w:rsid w:val="00B6027A"/>
    <w:rsid w:val="00B60299"/>
    <w:rsid w:val="00B603A5"/>
    <w:rsid w:val="00B60479"/>
    <w:rsid w:val="00B604B1"/>
    <w:rsid w:val="00B60588"/>
    <w:rsid w:val="00B605BC"/>
    <w:rsid w:val="00B60643"/>
    <w:rsid w:val="00B6067D"/>
    <w:rsid w:val="00B6068A"/>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D3"/>
    <w:rsid w:val="00B60DFE"/>
    <w:rsid w:val="00B60E2A"/>
    <w:rsid w:val="00B60E5A"/>
    <w:rsid w:val="00B60E90"/>
    <w:rsid w:val="00B60F2C"/>
    <w:rsid w:val="00B60F4E"/>
    <w:rsid w:val="00B60FD5"/>
    <w:rsid w:val="00B61106"/>
    <w:rsid w:val="00B61124"/>
    <w:rsid w:val="00B611C7"/>
    <w:rsid w:val="00B61219"/>
    <w:rsid w:val="00B612CF"/>
    <w:rsid w:val="00B61323"/>
    <w:rsid w:val="00B61334"/>
    <w:rsid w:val="00B61407"/>
    <w:rsid w:val="00B61442"/>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748"/>
    <w:rsid w:val="00B6281A"/>
    <w:rsid w:val="00B62841"/>
    <w:rsid w:val="00B6285A"/>
    <w:rsid w:val="00B6296B"/>
    <w:rsid w:val="00B62990"/>
    <w:rsid w:val="00B629F8"/>
    <w:rsid w:val="00B62A27"/>
    <w:rsid w:val="00B62B9A"/>
    <w:rsid w:val="00B62C1E"/>
    <w:rsid w:val="00B62C2C"/>
    <w:rsid w:val="00B62C88"/>
    <w:rsid w:val="00B62CE8"/>
    <w:rsid w:val="00B62DCD"/>
    <w:rsid w:val="00B62DD6"/>
    <w:rsid w:val="00B62E03"/>
    <w:rsid w:val="00B62E9D"/>
    <w:rsid w:val="00B62EA9"/>
    <w:rsid w:val="00B62ECB"/>
    <w:rsid w:val="00B62F8C"/>
    <w:rsid w:val="00B62F9D"/>
    <w:rsid w:val="00B62FE8"/>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6"/>
    <w:rsid w:val="00B637EC"/>
    <w:rsid w:val="00B63A15"/>
    <w:rsid w:val="00B63A20"/>
    <w:rsid w:val="00B63B07"/>
    <w:rsid w:val="00B63B61"/>
    <w:rsid w:val="00B63B93"/>
    <w:rsid w:val="00B63BCD"/>
    <w:rsid w:val="00B63BCF"/>
    <w:rsid w:val="00B63C27"/>
    <w:rsid w:val="00B63C3C"/>
    <w:rsid w:val="00B63C71"/>
    <w:rsid w:val="00B63C74"/>
    <w:rsid w:val="00B63D2D"/>
    <w:rsid w:val="00B63E3B"/>
    <w:rsid w:val="00B63E63"/>
    <w:rsid w:val="00B64019"/>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AA8"/>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3D"/>
    <w:rsid w:val="00B6537E"/>
    <w:rsid w:val="00B653EE"/>
    <w:rsid w:val="00B65471"/>
    <w:rsid w:val="00B65674"/>
    <w:rsid w:val="00B65676"/>
    <w:rsid w:val="00B6574F"/>
    <w:rsid w:val="00B658B0"/>
    <w:rsid w:val="00B658FF"/>
    <w:rsid w:val="00B6591E"/>
    <w:rsid w:val="00B65931"/>
    <w:rsid w:val="00B6596F"/>
    <w:rsid w:val="00B6599F"/>
    <w:rsid w:val="00B65A3B"/>
    <w:rsid w:val="00B65A92"/>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0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789"/>
    <w:rsid w:val="00B67B40"/>
    <w:rsid w:val="00B67BC7"/>
    <w:rsid w:val="00B67D14"/>
    <w:rsid w:val="00B67E85"/>
    <w:rsid w:val="00B67F28"/>
    <w:rsid w:val="00B67F8B"/>
    <w:rsid w:val="00B70008"/>
    <w:rsid w:val="00B70031"/>
    <w:rsid w:val="00B70137"/>
    <w:rsid w:val="00B7016C"/>
    <w:rsid w:val="00B70215"/>
    <w:rsid w:val="00B7025A"/>
    <w:rsid w:val="00B70285"/>
    <w:rsid w:val="00B70288"/>
    <w:rsid w:val="00B702AC"/>
    <w:rsid w:val="00B702C4"/>
    <w:rsid w:val="00B702FF"/>
    <w:rsid w:val="00B70367"/>
    <w:rsid w:val="00B703B8"/>
    <w:rsid w:val="00B7040A"/>
    <w:rsid w:val="00B7048D"/>
    <w:rsid w:val="00B70563"/>
    <w:rsid w:val="00B70589"/>
    <w:rsid w:val="00B70597"/>
    <w:rsid w:val="00B70598"/>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D0E"/>
    <w:rsid w:val="00B72E4A"/>
    <w:rsid w:val="00B72EC8"/>
    <w:rsid w:val="00B72ECD"/>
    <w:rsid w:val="00B72EEC"/>
    <w:rsid w:val="00B72F1A"/>
    <w:rsid w:val="00B72FE2"/>
    <w:rsid w:val="00B72FFE"/>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D6"/>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0E8"/>
    <w:rsid w:val="00B75112"/>
    <w:rsid w:val="00B75195"/>
    <w:rsid w:val="00B751D7"/>
    <w:rsid w:val="00B752A6"/>
    <w:rsid w:val="00B752A9"/>
    <w:rsid w:val="00B752B5"/>
    <w:rsid w:val="00B7543F"/>
    <w:rsid w:val="00B75498"/>
    <w:rsid w:val="00B754DA"/>
    <w:rsid w:val="00B75597"/>
    <w:rsid w:val="00B755C6"/>
    <w:rsid w:val="00B7564E"/>
    <w:rsid w:val="00B75665"/>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DFF"/>
    <w:rsid w:val="00B76EAD"/>
    <w:rsid w:val="00B770D6"/>
    <w:rsid w:val="00B770FD"/>
    <w:rsid w:val="00B77189"/>
    <w:rsid w:val="00B77192"/>
    <w:rsid w:val="00B77238"/>
    <w:rsid w:val="00B7724A"/>
    <w:rsid w:val="00B77273"/>
    <w:rsid w:val="00B7736C"/>
    <w:rsid w:val="00B773A9"/>
    <w:rsid w:val="00B774EA"/>
    <w:rsid w:val="00B7756A"/>
    <w:rsid w:val="00B77634"/>
    <w:rsid w:val="00B77647"/>
    <w:rsid w:val="00B776A4"/>
    <w:rsid w:val="00B776B4"/>
    <w:rsid w:val="00B77736"/>
    <w:rsid w:val="00B77784"/>
    <w:rsid w:val="00B777FE"/>
    <w:rsid w:val="00B77811"/>
    <w:rsid w:val="00B77834"/>
    <w:rsid w:val="00B77888"/>
    <w:rsid w:val="00B778D3"/>
    <w:rsid w:val="00B77A19"/>
    <w:rsid w:val="00B77A38"/>
    <w:rsid w:val="00B77B4F"/>
    <w:rsid w:val="00B77B95"/>
    <w:rsid w:val="00B77BDA"/>
    <w:rsid w:val="00B77C99"/>
    <w:rsid w:val="00B77E44"/>
    <w:rsid w:val="00B77E4A"/>
    <w:rsid w:val="00B77E5D"/>
    <w:rsid w:val="00B77EB9"/>
    <w:rsid w:val="00B77F10"/>
    <w:rsid w:val="00B77F19"/>
    <w:rsid w:val="00B80051"/>
    <w:rsid w:val="00B80075"/>
    <w:rsid w:val="00B80082"/>
    <w:rsid w:val="00B800D9"/>
    <w:rsid w:val="00B8029A"/>
    <w:rsid w:val="00B8036C"/>
    <w:rsid w:val="00B80424"/>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42"/>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99C"/>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52"/>
    <w:rsid w:val="00B83797"/>
    <w:rsid w:val="00B837DD"/>
    <w:rsid w:val="00B83872"/>
    <w:rsid w:val="00B83876"/>
    <w:rsid w:val="00B839D4"/>
    <w:rsid w:val="00B839DA"/>
    <w:rsid w:val="00B83A69"/>
    <w:rsid w:val="00B83A87"/>
    <w:rsid w:val="00B83B7F"/>
    <w:rsid w:val="00B83CDD"/>
    <w:rsid w:val="00B83CF6"/>
    <w:rsid w:val="00B83F1D"/>
    <w:rsid w:val="00B83F34"/>
    <w:rsid w:val="00B83F92"/>
    <w:rsid w:val="00B8409E"/>
    <w:rsid w:val="00B840A5"/>
    <w:rsid w:val="00B8418D"/>
    <w:rsid w:val="00B84198"/>
    <w:rsid w:val="00B842A5"/>
    <w:rsid w:val="00B842BF"/>
    <w:rsid w:val="00B842C7"/>
    <w:rsid w:val="00B842F0"/>
    <w:rsid w:val="00B8431F"/>
    <w:rsid w:val="00B84327"/>
    <w:rsid w:val="00B843EB"/>
    <w:rsid w:val="00B84412"/>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25"/>
    <w:rsid w:val="00B84F7D"/>
    <w:rsid w:val="00B84FEC"/>
    <w:rsid w:val="00B85039"/>
    <w:rsid w:val="00B850E4"/>
    <w:rsid w:val="00B8513B"/>
    <w:rsid w:val="00B85148"/>
    <w:rsid w:val="00B85192"/>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BE5"/>
    <w:rsid w:val="00B85C4B"/>
    <w:rsid w:val="00B85CE0"/>
    <w:rsid w:val="00B85CE3"/>
    <w:rsid w:val="00B85D64"/>
    <w:rsid w:val="00B85D9D"/>
    <w:rsid w:val="00B85EE8"/>
    <w:rsid w:val="00B85F22"/>
    <w:rsid w:val="00B85F43"/>
    <w:rsid w:val="00B85FE0"/>
    <w:rsid w:val="00B85FE2"/>
    <w:rsid w:val="00B860F5"/>
    <w:rsid w:val="00B8613D"/>
    <w:rsid w:val="00B86491"/>
    <w:rsid w:val="00B864B0"/>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2D8"/>
    <w:rsid w:val="00B8738C"/>
    <w:rsid w:val="00B873C9"/>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2C1"/>
    <w:rsid w:val="00B91329"/>
    <w:rsid w:val="00B9132D"/>
    <w:rsid w:val="00B9135C"/>
    <w:rsid w:val="00B91424"/>
    <w:rsid w:val="00B91444"/>
    <w:rsid w:val="00B9144E"/>
    <w:rsid w:val="00B914D3"/>
    <w:rsid w:val="00B9157C"/>
    <w:rsid w:val="00B915A2"/>
    <w:rsid w:val="00B91654"/>
    <w:rsid w:val="00B916B2"/>
    <w:rsid w:val="00B916D0"/>
    <w:rsid w:val="00B917F5"/>
    <w:rsid w:val="00B917F6"/>
    <w:rsid w:val="00B9188F"/>
    <w:rsid w:val="00B91A7D"/>
    <w:rsid w:val="00B91B01"/>
    <w:rsid w:val="00B91B31"/>
    <w:rsid w:val="00B91B5C"/>
    <w:rsid w:val="00B91B61"/>
    <w:rsid w:val="00B91EE0"/>
    <w:rsid w:val="00B91FB0"/>
    <w:rsid w:val="00B9208E"/>
    <w:rsid w:val="00B920DE"/>
    <w:rsid w:val="00B920E3"/>
    <w:rsid w:val="00B92147"/>
    <w:rsid w:val="00B92165"/>
    <w:rsid w:val="00B921FB"/>
    <w:rsid w:val="00B9236C"/>
    <w:rsid w:val="00B9249B"/>
    <w:rsid w:val="00B92523"/>
    <w:rsid w:val="00B92557"/>
    <w:rsid w:val="00B9255B"/>
    <w:rsid w:val="00B92655"/>
    <w:rsid w:val="00B926FC"/>
    <w:rsid w:val="00B927A2"/>
    <w:rsid w:val="00B928A2"/>
    <w:rsid w:val="00B929B8"/>
    <w:rsid w:val="00B92A7B"/>
    <w:rsid w:val="00B92B06"/>
    <w:rsid w:val="00B92BB9"/>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10"/>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4CF"/>
    <w:rsid w:val="00B95511"/>
    <w:rsid w:val="00B9555F"/>
    <w:rsid w:val="00B9559F"/>
    <w:rsid w:val="00B955DD"/>
    <w:rsid w:val="00B955FD"/>
    <w:rsid w:val="00B95727"/>
    <w:rsid w:val="00B9577E"/>
    <w:rsid w:val="00B9581D"/>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91C"/>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6"/>
    <w:rsid w:val="00B97607"/>
    <w:rsid w:val="00B9760D"/>
    <w:rsid w:val="00B9763F"/>
    <w:rsid w:val="00B9765F"/>
    <w:rsid w:val="00B97691"/>
    <w:rsid w:val="00B976F1"/>
    <w:rsid w:val="00B97726"/>
    <w:rsid w:val="00B9776C"/>
    <w:rsid w:val="00B977EE"/>
    <w:rsid w:val="00B978A0"/>
    <w:rsid w:val="00B97941"/>
    <w:rsid w:val="00B97A40"/>
    <w:rsid w:val="00B97A54"/>
    <w:rsid w:val="00B97B06"/>
    <w:rsid w:val="00B97B18"/>
    <w:rsid w:val="00B97B57"/>
    <w:rsid w:val="00B97C13"/>
    <w:rsid w:val="00B97CA8"/>
    <w:rsid w:val="00B97D8D"/>
    <w:rsid w:val="00B97DC7"/>
    <w:rsid w:val="00B97DD1"/>
    <w:rsid w:val="00B97DED"/>
    <w:rsid w:val="00B97E70"/>
    <w:rsid w:val="00B97F3E"/>
    <w:rsid w:val="00BA0021"/>
    <w:rsid w:val="00BA007D"/>
    <w:rsid w:val="00BA00B2"/>
    <w:rsid w:val="00BA00E4"/>
    <w:rsid w:val="00BA01D0"/>
    <w:rsid w:val="00BA02B9"/>
    <w:rsid w:val="00BA0427"/>
    <w:rsid w:val="00BA059E"/>
    <w:rsid w:val="00BA0864"/>
    <w:rsid w:val="00BA08A7"/>
    <w:rsid w:val="00BA08AF"/>
    <w:rsid w:val="00BA0A1B"/>
    <w:rsid w:val="00BA0A3C"/>
    <w:rsid w:val="00BA0A4E"/>
    <w:rsid w:val="00BA0ADD"/>
    <w:rsid w:val="00BA0B17"/>
    <w:rsid w:val="00BA0B71"/>
    <w:rsid w:val="00BA0BBD"/>
    <w:rsid w:val="00BA0CCA"/>
    <w:rsid w:val="00BA0D9F"/>
    <w:rsid w:val="00BA0ED1"/>
    <w:rsid w:val="00BA0F37"/>
    <w:rsid w:val="00BA0F4E"/>
    <w:rsid w:val="00BA0FD6"/>
    <w:rsid w:val="00BA108A"/>
    <w:rsid w:val="00BA1108"/>
    <w:rsid w:val="00BA110E"/>
    <w:rsid w:val="00BA129E"/>
    <w:rsid w:val="00BA12DB"/>
    <w:rsid w:val="00BA1338"/>
    <w:rsid w:val="00BA1355"/>
    <w:rsid w:val="00BA13CC"/>
    <w:rsid w:val="00BA13CD"/>
    <w:rsid w:val="00BA13F7"/>
    <w:rsid w:val="00BA1424"/>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02"/>
    <w:rsid w:val="00BA1A1A"/>
    <w:rsid w:val="00BA1A48"/>
    <w:rsid w:val="00BA1AA0"/>
    <w:rsid w:val="00BA1C90"/>
    <w:rsid w:val="00BA1CC6"/>
    <w:rsid w:val="00BA1CCB"/>
    <w:rsid w:val="00BA1CD9"/>
    <w:rsid w:val="00BA1CF9"/>
    <w:rsid w:val="00BA1E44"/>
    <w:rsid w:val="00BA1F04"/>
    <w:rsid w:val="00BA209E"/>
    <w:rsid w:val="00BA2181"/>
    <w:rsid w:val="00BA21AD"/>
    <w:rsid w:val="00BA223D"/>
    <w:rsid w:val="00BA224B"/>
    <w:rsid w:val="00BA22EB"/>
    <w:rsid w:val="00BA23AA"/>
    <w:rsid w:val="00BA245A"/>
    <w:rsid w:val="00BA24FD"/>
    <w:rsid w:val="00BA253F"/>
    <w:rsid w:val="00BA25BE"/>
    <w:rsid w:val="00BA260D"/>
    <w:rsid w:val="00BA2630"/>
    <w:rsid w:val="00BA277F"/>
    <w:rsid w:val="00BA2792"/>
    <w:rsid w:val="00BA27F6"/>
    <w:rsid w:val="00BA284F"/>
    <w:rsid w:val="00BA28E4"/>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4B7"/>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8E0"/>
    <w:rsid w:val="00BA4960"/>
    <w:rsid w:val="00BA4995"/>
    <w:rsid w:val="00BA4B86"/>
    <w:rsid w:val="00BA4BF9"/>
    <w:rsid w:val="00BA4D08"/>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EDF"/>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27"/>
    <w:rsid w:val="00BA7D4B"/>
    <w:rsid w:val="00BA7DFE"/>
    <w:rsid w:val="00BA7F53"/>
    <w:rsid w:val="00BB002B"/>
    <w:rsid w:val="00BB003D"/>
    <w:rsid w:val="00BB00DF"/>
    <w:rsid w:val="00BB026F"/>
    <w:rsid w:val="00BB031C"/>
    <w:rsid w:val="00BB035B"/>
    <w:rsid w:val="00BB0372"/>
    <w:rsid w:val="00BB03AD"/>
    <w:rsid w:val="00BB03E5"/>
    <w:rsid w:val="00BB03EB"/>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70"/>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29"/>
    <w:rsid w:val="00BB1D77"/>
    <w:rsid w:val="00BB1DB5"/>
    <w:rsid w:val="00BB1DBF"/>
    <w:rsid w:val="00BB1DD0"/>
    <w:rsid w:val="00BB1E7D"/>
    <w:rsid w:val="00BB1EA6"/>
    <w:rsid w:val="00BB1F71"/>
    <w:rsid w:val="00BB1FBF"/>
    <w:rsid w:val="00BB1FFA"/>
    <w:rsid w:val="00BB20E8"/>
    <w:rsid w:val="00BB218B"/>
    <w:rsid w:val="00BB2199"/>
    <w:rsid w:val="00BB2216"/>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9F4"/>
    <w:rsid w:val="00BB2A1A"/>
    <w:rsid w:val="00BB2A1D"/>
    <w:rsid w:val="00BB2A96"/>
    <w:rsid w:val="00BB2B89"/>
    <w:rsid w:val="00BB2C33"/>
    <w:rsid w:val="00BB2C96"/>
    <w:rsid w:val="00BB2CC3"/>
    <w:rsid w:val="00BB2D0A"/>
    <w:rsid w:val="00BB2E20"/>
    <w:rsid w:val="00BB2E71"/>
    <w:rsid w:val="00BB2F49"/>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B99"/>
    <w:rsid w:val="00BB3C24"/>
    <w:rsid w:val="00BB3D0A"/>
    <w:rsid w:val="00BB3DBA"/>
    <w:rsid w:val="00BB3E6C"/>
    <w:rsid w:val="00BB3FED"/>
    <w:rsid w:val="00BB3FFB"/>
    <w:rsid w:val="00BB401E"/>
    <w:rsid w:val="00BB405F"/>
    <w:rsid w:val="00BB40C8"/>
    <w:rsid w:val="00BB419E"/>
    <w:rsid w:val="00BB4209"/>
    <w:rsid w:val="00BB435B"/>
    <w:rsid w:val="00BB43B2"/>
    <w:rsid w:val="00BB43DE"/>
    <w:rsid w:val="00BB4467"/>
    <w:rsid w:val="00BB4489"/>
    <w:rsid w:val="00BB44AD"/>
    <w:rsid w:val="00BB44B7"/>
    <w:rsid w:val="00BB44EA"/>
    <w:rsid w:val="00BB47CE"/>
    <w:rsid w:val="00BB4814"/>
    <w:rsid w:val="00BB48F8"/>
    <w:rsid w:val="00BB4B12"/>
    <w:rsid w:val="00BB4B1E"/>
    <w:rsid w:val="00BB4B53"/>
    <w:rsid w:val="00BB4BA7"/>
    <w:rsid w:val="00BB4C25"/>
    <w:rsid w:val="00BB4C3A"/>
    <w:rsid w:val="00BB4C45"/>
    <w:rsid w:val="00BB4D2E"/>
    <w:rsid w:val="00BB4DDF"/>
    <w:rsid w:val="00BB4DF0"/>
    <w:rsid w:val="00BB4E42"/>
    <w:rsid w:val="00BB4E4F"/>
    <w:rsid w:val="00BB4E8F"/>
    <w:rsid w:val="00BB4F09"/>
    <w:rsid w:val="00BB4FC8"/>
    <w:rsid w:val="00BB5106"/>
    <w:rsid w:val="00BB5130"/>
    <w:rsid w:val="00BB51C8"/>
    <w:rsid w:val="00BB51CB"/>
    <w:rsid w:val="00BB5286"/>
    <w:rsid w:val="00BB5326"/>
    <w:rsid w:val="00BB5330"/>
    <w:rsid w:val="00BB5345"/>
    <w:rsid w:val="00BB53A7"/>
    <w:rsid w:val="00BB5443"/>
    <w:rsid w:val="00BB5489"/>
    <w:rsid w:val="00BB548F"/>
    <w:rsid w:val="00BB54B0"/>
    <w:rsid w:val="00BB54B3"/>
    <w:rsid w:val="00BB5605"/>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15"/>
    <w:rsid w:val="00BB70B9"/>
    <w:rsid w:val="00BB713C"/>
    <w:rsid w:val="00BB7277"/>
    <w:rsid w:val="00BB7385"/>
    <w:rsid w:val="00BB73E2"/>
    <w:rsid w:val="00BB7545"/>
    <w:rsid w:val="00BB7583"/>
    <w:rsid w:val="00BB758A"/>
    <w:rsid w:val="00BB75CF"/>
    <w:rsid w:val="00BB7641"/>
    <w:rsid w:val="00BB767E"/>
    <w:rsid w:val="00BB7690"/>
    <w:rsid w:val="00BB7754"/>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6E"/>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1B"/>
    <w:rsid w:val="00BC1E23"/>
    <w:rsid w:val="00BC1E33"/>
    <w:rsid w:val="00BC1E35"/>
    <w:rsid w:val="00BC1F15"/>
    <w:rsid w:val="00BC1FF4"/>
    <w:rsid w:val="00BC200E"/>
    <w:rsid w:val="00BC208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CA2"/>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578"/>
    <w:rsid w:val="00BC3657"/>
    <w:rsid w:val="00BC365C"/>
    <w:rsid w:val="00BC3834"/>
    <w:rsid w:val="00BC389B"/>
    <w:rsid w:val="00BC38BA"/>
    <w:rsid w:val="00BC390A"/>
    <w:rsid w:val="00BC39B1"/>
    <w:rsid w:val="00BC39E1"/>
    <w:rsid w:val="00BC3AFB"/>
    <w:rsid w:val="00BC3CFF"/>
    <w:rsid w:val="00BC3D18"/>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4F5"/>
    <w:rsid w:val="00BC4551"/>
    <w:rsid w:val="00BC4561"/>
    <w:rsid w:val="00BC4683"/>
    <w:rsid w:val="00BC46FF"/>
    <w:rsid w:val="00BC4838"/>
    <w:rsid w:val="00BC483C"/>
    <w:rsid w:val="00BC48EC"/>
    <w:rsid w:val="00BC4920"/>
    <w:rsid w:val="00BC4983"/>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5B"/>
    <w:rsid w:val="00BC637C"/>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75"/>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47"/>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5D"/>
    <w:rsid w:val="00BD21D8"/>
    <w:rsid w:val="00BD22D4"/>
    <w:rsid w:val="00BD22DC"/>
    <w:rsid w:val="00BD2429"/>
    <w:rsid w:val="00BD243F"/>
    <w:rsid w:val="00BD245A"/>
    <w:rsid w:val="00BD2582"/>
    <w:rsid w:val="00BD25CF"/>
    <w:rsid w:val="00BD260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3C"/>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3"/>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33D"/>
    <w:rsid w:val="00BD63CC"/>
    <w:rsid w:val="00BD6428"/>
    <w:rsid w:val="00BD6442"/>
    <w:rsid w:val="00BD647F"/>
    <w:rsid w:val="00BD6520"/>
    <w:rsid w:val="00BD65B3"/>
    <w:rsid w:val="00BD66B2"/>
    <w:rsid w:val="00BD670F"/>
    <w:rsid w:val="00BD676B"/>
    <w:rsid w:val="00BD67A3"/>
    <w:rsid w:val="00BD67AB"/>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4D0"/>
    <w:rsid w:val="00BD75C6"/>
    <w:rsid w:val="00BD7649"/>
    <w:rsid w:val="00BD765A"/>
    <w:rsid w:val="00BD7683"/>
    <w:rsid w:val="00BD7735"/>
    <w:rsid w:val="00BD786F"/>
    <w:rsid w:val="00BD78F6"/>
    <w:rsid w:val="00BD7906"/>
    <w:rsid w:val="00BD79A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73"/>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7C"/>
    <w:rsid w:val="00BE09F0"/>
    <w:rsid w:val="00BE0A01"/>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BF"/>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B2"/>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089"/>
    <w:rsid w:val="00BE4181"/>
    <w:rsid w:val="00BE41C7"/>
    <w:rsid w:val="00BE41CE"/>
    <w:rsid w:val="00BE421D"/>
    <w:rsid w:val="00BE4261"/>
    <w:rsid w:val="00BE43A5"/>
    <w:rsid w:val="00BE43D8"/>
    <w:rsid w:val="00BE4444"/>
    <w:rsid w:val="00BE444F"/>
    <w:rsid w:val="00BE44DE"/>
    <w:rsid w:val="00BE466C"/>
    <w:rsid w:val="00BE4672"/>
    <w:rsid w:val="00BE473F"/>
    <w:rsid w:val="00BE4A50"/>
    <w:rsid w:val="00BE4B05"/>
    <w:rsid w:val="00BE4B7E"/>
    <w:rsid w:val="00BE4BEE"/>
    <w:rsid w:val="00BE4C51"/>
    <w:rsid w:val="00BE4CCE"/>
    <w:rsid w:val="00BE4D41"/>
    <w:rsid w:val="00BE4D84"/>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91"/>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5FDD"/>
    <w:rsid w:val="00BE60D4"/>
    <w:rsid w:val="00BE60E6"/>
    <w:rsid w:val="00BE6138"/>
    <w:rsid w:val="00BE61AF"/>
    <w:rsid w:val="00BE6200"/>
    <w:rsid w:val="00BE63D9"/>
    <w:rsid w:val="00BE64B1"/>
    <w:rsid w:val="00BE6511"/>
    <w:rsid w:val="00BE651B"/>
    <w:rsid w:val="00BE651D"/>
    <w:rsid w:val="00BE655C"/>
    <w:rsid w:val="00BE66FE"/>
    <w:rsid w:val="00BE672F"/>
    <w:rsid w:val="00BE6745"/>
    <w:rsid w:val="00BE684A"/>
    <w:rsid w:val="00BE6858"/>
    <w:rsid w:val="00BE6899"/>
    <w:rsid w:val="00BE6920"/>
    <w:rsid w:val="00BE6986"/>
    <w:rsid w:val="00BE6993"/>
    <w:rsid w:val="00BE69BE"/>
    <w:rsid w:val="00BE69F5"/>
    <w:rsid w:val="00BE6A44"/>
    <w:rsid w:val="00BE6B4D"/>
    <w:rsid w:val="00BE6BB3"/>
    <w:rsid w:val="00BE6BD8"/>
    <w:rsid w:val="00BE6BFF"/>
    <w:rsid w:val="00BE6C09"/>
    <w:rsid w:val="00BE6CAE"/>
    <w:rsid w:val="00BE6D65"/>
    <w:rsid w:val="00BE6DE3"/>
    <w:rsid w:val="00BE6DE6"/>
    <w:rsid w:val="00BE6E1D"/>
    <w:rsid w:val="00BE6E6C"/>
    <w:rsid w:val="00BE700D"/>
    <w:rsid w:val="00BE7046"/>
    <w:rsid w:val="00BE71B1"/>
    <w:rsid w:val="00BE72B3"/>
    <w:rsid w:val="00BE731A"/>
    <w:rsid w:val="00BE7344"/>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1A"/>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A3"/>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58"/>
    <w:rsid w:val="00BF1680"/>
    <w:rsid w:val="00BF16F6"/>
    <w:rsid w:val="00BF176B"/>
    <w:rsid w:val="00BF179E"/>
    <w:rsid w:val="00BF17D6"/>
    <w:rsid w:val="00BF17E9"/>
    <w:rsid w:val="00BF17F6"/>
    <w:rsid w:val="00BF182F"/>
    <w:rsid w:val="00BF1877"/>
    <w:rsid w:val="00BF18A1"/>
    <w:rsid w:val="00BF1901"/>
    <w:rsid w:val="00BF1919"/>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260"/>
    <w:rsid w:val="00BF333C"/>
    <w:rsid w:val="00BF3419"/>
    <w:rsid w:val="00BF3426"/>
    <w:rsid w:val="00BF34E3"/>
    <w:rsid w:val="00BF34F0"/>
    <w:rsid w:val="00BF3567"/>
    <w:rsid w:val="00BF35BE"/>
    <w:rsid w:val="00BF369D"/>
    <w:rsid w:val="00BF3725"/>
    <w:rsid w:val="00BF3775"/>
    <w:rsid w:val="00BF37B6"/>
    <w:rsid w:val="00BF3828"/>
    <w:rsid w:val="00BF388E"/>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25"/>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05"/>
    <w:rsid w:val="00BF541C"/>
    <w:rsid w:val="00BF5420"/>
    <w:rsid w:val="00BF551A"/>
    <w:rsid w:val="00BF5568"/>
    <w:rsid w:val="00BF564C"/>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69A"/>
    <w:rsid w:val="00BF676B"/>
    <w:rsid w:val="00BF678B"/>
    <w:rsid w:val="00BF680B"/>
    <w:rsid w:val="00BF68C9"/>
    <w:rsid w:val="00BF69D9"/>
    <w:rsid w:val="00BF69F2"/>
    <w:rsid w:val="00BF6A92"/>
    <w:rsid w:val="00BF6BB0"/>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91"/>
    <w:rsid w:val="00BF7AB6"/>
    <w:rsid w:val="00BF7AC4"/>
    <w:rsid w:val="00BF7B0B"/>
    <w:rsid w:val="00BF7B13"/>
    <w:rsid w:val="00BF7C6A"/>
    <w:rsid w:val="00BF7D08"/>
    <w:rsid w:val="00BF7D45"/>
    <w:rsid w:val="00BF7DB4"/>
    <w:rsid w:val="00BF7DF3"/>
    <w:rsid w:val="00BF7DF9"/>
    <w:rsid w:val="00BF7ECC"/>
    <w:rsid w:val="00BF7F80"/>
    <w:rsid w:val="00BF7FB7"/>
    <w:rsid w:val="00C000C4"/>
    <w:rsid w:val="00C0013D"/>
    <w:rsid w:val="00C00226"/>
    <w:rsid w:val="00C00260"/>
    <w:rsid w:val="00C00297"/>
    <w:rsid w:val="00C0037B"/>
    <w:rsid w:val="00C003F0"/>
    <w:rsid w:val="00C00498"/>
    <w:rsid w:val="00C004B7"/>
    <w:rsid w:val="00C004D7"/>
    <w:rsid w:val="00C00531"/>
    <w:rsid w:val="00C00536"/>
    <w:rsid w:val="00C0053A"/>
    <w:rsid w:val="00C00552"/>
    <w:rsid w:val="00C00572"/>
    <w:rsid w:val="00C0057B"/>
    <w:rsid w:val="00C006AC"/>
    <w:rsid w:val="00C0076F"/>
    <w:rsid w:val="00C00772"/>
    <w:rsid w:val="00C0078A"/>
    <w:rsid w:val="00C00806"/>
    <w:rsid w:val="00C008E4"/>
    <w:rsid w:val="00C0091D"/>
    <w:rsid w:val="00C0099A"/>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C6"/>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D6F"/>
    <w:rsid w:val="00C01E04"/>
    <w:rsid w:val="00C01EC7"/>
    <w:rsid w:val="00C01F37"/>
    <w:rsid w:val="00C01F3F"/>
    <w:rsid w:val="00C01F78"/>
    <w:rsid w:val="00C01F89"/>
    <w:rsid w:val="00C02044"/>
    <w:rsid w:val="00C020E7"/>
    <w:rsid w:val="00C02170"/>
    <w:rsid w:val="00C021A1"/>
    <w:rsid w:val="00C02233"/>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85"/>
    <w:rsid w:val="00C030BB"/>
    <w:rsid w:val="00C030C2"/>
    <w:rsid w:val="00C03100"/>
    <w:rsid w:val="00C031A3"/>
    <w:rsid w:val="00C031DF"/>
    <w:rsid w:val="00C03276"/>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2F"/>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0A"/>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EA7"/>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03F"/>
    <w:rsid w:val="00C0715C"/>
    <w:rsid w:val="00C07164"/>
    <w:rsid w:val="00C071AD"/>
    <w:rsid w:val="00C0725F"/>
    <w:rsid w:val="00C07401"/>
    <w:rsid w:val="00C0750D"/>
    <w:rsid w:val="00C07624"/>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55"/>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7BF"/>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350"/>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D2A"/>
    <w:rsid w:val="00C13EDD"/>
    <w:rsid w:val="00C14011"/>
    <w:rsid w:val="00C1409E"/>
    <w:rsid w:val="00C14162"/>
    <w:rsid w:val="00C14198"/>
    <w:rsid w:val="00C1419A"/>
    <w:rsid w:val="00C141CC"/>
    <w:rsid w:val="00C141E3"/>
    <w:rsid w:val="00C1432F"/>
    <w:rsid w:val="00C1437E"/>
    <w:rsid w:val="00C143E0"/>
    <w:rsid w:val="00C14483"/>
    <w:rsid w:val="00C145B9"/>
    <w:rsid w:val="00C145D8"/>
    <w:rsid w:val="00C14617"/>
    <w:rsid w:val="00C1461A"/>
    <w:rsid w:val="00C1467B"/>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CF"/>
    <w:rsid w:val="00C154DF"/>
    <w:rsid w:val="00C155E7"/>
    <w:rsid w:val="00C15670"/>
    <w:rsid w:val="00C156BA"/>
    <w:rsid w:val="00C1577B"/>
    <w:rsid w:val="00C157D2"/>
    <w:rsid w:val="00C157EF"/>
    <w:rsid w:val="00C157FB"/>
    <w:rsid w:val="00C15851"/>
    <w:rsid w:val="00C15982"/>
    <w:rsid w:val="00C1598A"/>
    <w:rsid w:val="00C159AE"/>
    <w:rsid w:val="00C15A34"/>
    <w:rsid w:val="00C15AA4"/>
    <w:rsid w:val="00C15B1F"/>
    <w:rsid w:val="00C15B8A"/>
    <w:rsid w:val="00C15D6E"/>
    <w:rsid w:val="00C15E4C"/>
    <w:rsid w:val="00C15E8F"/>
    <w:rsid w:val="00C15ED5"/>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9E"/>
    <w:rsid w:val="00C16FF1"/>
    <w:rsid w:val="00C1703B"/>
    <w:rsid w:val="00C17080"/>
    <w:rsid w:val="00C170C8"/>
    <w:rsid w:val="00C17216"/>
    <w:rsid w:val="00C1734C"/>
    <w:rsid w:val="00C173C9"/>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DCF"/>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26"/>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095"/>
    <w:rsid w:val="00C2111A"/>
    <w:rsid w:val="00C2117E"/>
    <w:rsid w:val="00C21186"/>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AA"/>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1C5"/>
    <w:rsid w:val="00C24347"/>
    <w:rsid w:val="00C243EC"/>
    <w:rsid w:val="00C243F5"/>
    <w:rsid w:val="00C24461"/>
    <w:rsid w:val="00C244B9"/>
    <w:rsid w:val="00C24531"/>
    <w:rsid w:val="00C245C1"/>
    <w:rsid w:val="00C246BC"/>
    <w:rsid w:val="00C246E0"/>
    <w:rsid w:val="00C246EE"/>
    <w:rsid w:val="00C247CC"/>
    <w:rsid w:val="00C2482E"/>
    <w:rsid w:val="00C24837"/>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3FE"/>
    <w:rsid w:val="00C25468"/>
    <w:rsid w:val="00C25514"/>
    <w:rsid w:val="00C25526"/>
    <w:rsid w:val="00C25554"/>
    <w:rsid w:val="00C25559"/>
    <w:rsid w:val="00C255A5"/>
    <w:rsid w:val="00C255BD"/>
    <w:rsid w:val="00C25610"/>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D93"/>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8B"/>
    <w:rsid w:val="00C26AEB"/>
    <w:rsid w:val="00C26B1D"/>
    <w:rsid w:val="00C26B71"/>
    <w:rsid w:val="00C26B7F"/>
    <w:rsid w:val="00C26D80"/>
    <w:rsid w:val="00C26DB6"/>
    <w:rsid w:val="00C26E71"/>
    <w:rsid w:val="00C26EFB"/>
    <w:rsid w:val="00C26F6E"/>
    <w:rsid w:val="00C2704F"/>
    <w:rsid w:val="00C2706B"/>
    <w:rsid w:val="00C27092"/>
    <w:rsid w:val="00C2712C"/>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B8"/>
    <w:rsid w:val="00C277F2"/>
    <w:rsid w:val="00C27940"/>
    <w:rsid w:val="00C27990"/>
    <w:rsid w:val="00C27AC0"/>
    <w:rsid w:val="00C27B3D"/>
    <w:rsid w:val="00C27BD0"/>
    <w:rsid w:val="00C27C84"/>
    <w:rsid w:val="00C27CDF"/>
    <w:rsid w:val="00C27CF3"/>
    <w:rsid w:val="00C27D6A"/>
    <w:rsid w:val="00C27DCC"/>
    <w:rsid w:val="00C27F7F"/>
    <w:rsid w:val="00C27FA3"/>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898"/>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75"/>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2DC"/>
    <w:rsid w:val="00C3233B"/>
    <w:rsid w:val="00C32369"/>
    <w:rsid w:val="00C323FC"/>
    <w:rsid w:val="00C3242F"/>
    <w:rsid w:val="00C32487"/>
    <w:rsid w:val="00C3257F"/>
    <w:rsid w:val="00C3260E"/>
    <w:rsid w:val="00C327FB"/>
    <w:rsid w:val="00C327FF"/>
    <w:rsid w:val="00C32819"/>
    <w:rsid w:val="00C3285E"/>
    <w:rsid w:val="00C328F7"/>
    <w:rsid w:val="00C3296D"/>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D8"/>
    <w:rsid w:val="00C340E2"/>
    <w:rsid w:val="00C341DD"/>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1D"/>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20"/>
    <w:rsid w:val="00C35A36"/>
    <w:rsid w:val="00C35A6B"/>
    <w:rsid w:val="00C35AA0"/>
    <w:rsid w:val="00C35AA8"/>
    <w:rsid w:val="00C35AA9"/>
    <w:rsid w:val="00C35B07"/>
    <w:rsid w:val="00C35B38"/>
    <w:rsid w:val="00C35B46"/>
    <w:rsid w:val="00C35C0C"/>
    <w:rsid w:val="00C35D77"/>
    <w:rsid w:val="00C35D90"/>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A2"/>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28B"/>
    <w:rsid w:val="00C3739E"/>
    <w:rsid w:val="00C373D5"/>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66"/>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4D9"/>
    <w:rsid w:val="00C41651"/>
    <w:rsid w:val="00C41653"/>
    <w:rsid w:val="00C4169E"/>
    <w:rsid w:val="00C41781"/>
    <w:rsid w:val="00C4179F"/>
    <w:rsid w:val="00C417AC"/>
    <w:rsid w:val="00C417C4"/>
    <w:rsid w:val="00C417D4"/>
    <w:rsid w:val="00C41889"/>
    <w:rsid w:val="00C418A3"/>
    <w:rsid w:val="00C418D6"/>
    <w:rsid w:val="00C4196F"/>
    <w:rsid w:val="00C41973"/>
    <w:rsid w:val="00C419A4"/>
    <w:rsid w:val="00C41AA1"/>
    <w:rsid w:val="00C41BED"/>
    <w:rsid w:val="00C41CFB"/>
    <w:rsid w:val="00C41D72"/>
    <w:rsid w:val="00C41E6F"/>
    <w:rsid w:val="00C41F42"/>
    <w:rsid w:val="00C41F5F"/>
    <w:rsid w:val="00C41FAE"/>
    <w:rsid w:val="00C42051"/>
    <w:rsid w:val="00C420DE"/>
    <w:rsid w:val="00C422AD"/>
    <w:rsid w:val="00C42301"/>
    <w:rsid w:val="00C42440"/>
    <w:rsid w:val="00C4247A"/>
    <w:rsid w:val="00C424C1"/>
    <w:rsid w:val="00C424C2"/>
    <w:rsid w:val="00C4251E"/>
    <w:rsid w:val="00C42529"/>
    <w:rsid w:val="00C42588"/>
    <w:rsid w:val="00C42651"/>
    <w:rsid w:val="00C4267E"/>
    <w:rsid w:val="00C42727"/>
    <w:rsid w:val="00C42821"/>
    <w:rsid w:val="00C42836"/>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56"/>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C5"/>
    <w:rsid w:val="00C440DC"/>
    <w:rsid w:val="00C440EA"/>
    <w:rsid w:val="00C442E3"/>
    <w:rsid w:val="00C4454F"/>
    <w:rsid w:val="00C4456A"/>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4C"/>
    <w:rsid w:val="00C4579A"/>
    <w:rsid w:val="00C45877"/>
    <w:rsid w:val="00C45903"/>
    <w:rsid w:val="00C459B7"/>
    <w:rsid w:val="00C459EB"/>
    <w:rsid w:val="00C45A5F"/>
    <w:rsid w:val="00C45AC5"/>
    <w:rsid w:val="00C45ACC"/>
    <w:rsid w:val="00C45AD0"/>
    <w:rsid w:val="00C45B52"/>
    <w:rsid w:val="00C45BFC"/>
    <w:rsid w:val="00C45CCE"/>
    <w:rsid w:val="00C45D87"/>
    <w:rsid w:val="00C45E86"/>
    <w:rsid w:val="00C45F27"/>
    <w:rsid w:val="00C45F7C"/>
    <w:rsid w:val="00C460D2"/>
    <w:rsid w:val="00C46185"/>
    <w:rsid w:val="00C461E0"/>
    <w:rsid w:val="00C46302"/>
    <w:rsid w:val="00C4639F"/>
    <w:rsid w:val="00C46459"/>
    <w:rsid w:val="00C46539"/>
    <w:rsid w:val="00C46556"/>
    <w:rsid w:val="00C465B1"/>
    <w:rsid w:val="00C46663"/>
    <w:rsid w:val="00C467B9"/>
    <w:rsid w:val="00C468D0"/>
    <w:rsid w:val="00C468F6"/>
    <w:rsid w:val="00C469AA"/>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24"/>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55"/>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8"/>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D90"/>
    <w:rsid w:val="00C53E3E"/>
    <w:rsid w:val="00C53EBF"/>
    <w:rsid w:val="00C53F68"/>
    <w:rsid w:val="00C53F87"/>
    <w:rsid w:val="00C54088"/>
    <w:rsid w:val="00C5408A"/>
    <w:rsid w:val="00C5416E"/>
    <w:rsid w:val="00C543D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36B"/>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378"/>
    <w:rsid w:val="00C57410"/>
    <w:rsid w:val="00C57518"/>
    <w:rsid w:val="00C57527"/>
    <w:rsid w:val="00C5760D"/>
    <w:rsid w:val="00C57644"/>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E6A"/>
    <w:rsid w:val="00C57F33"/>
    <w:rsid w:val="00C57FF5"/>
    <w:rsid w:val="00C6004B"/>
    <w:rsid w:val="00C60066"/>
    <w:rsid w:val="00C600B9"/>
    <w:rsid w:val="00C6013E"/>
    <w:rsid w:val="00C60171"/>
    <w:rsid w:val="00C601AB"/>
    <w:rsid w:val="00C601BB"/>
    <w:rsid w:val="00C60205"/>
    <w:rsid w:val="00C60228"/>
    <w:rsid w:val="00C6023D"/>
    <w:rsid w:val="00C6038D"/>
    <w:rsid w:val="00C603CE"/>
    <w:rsid w:val="00C603F3"/>
    <w:rsid w:val="00C603FC"/>
    <w:rsid w:val="00C60486"/>
    <w:rsid w:val="00C604F0"/>
    <w:rsid w:val="00C605DE"/>
    <w:rsid w:val="00C6069F"/>
    <w:rsid w:val="00C606F4"/>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B4"/>
    <w:rsid w:val="00C614C5"/>
    <w:rsid w:val="00C61516"/>
    <w:rsid w:val="00C61535"/>
    <w:rsid w:val="00C6154E"/>
    <w:rsid w:val="00C61555"/>
    <w:rsid w:val="00C6162F"/>
    <w:rsid w:val="00C61646"/>
    <w:rsid w:val="00C6171A"/>
    <w:rsid w:val="00C6173E"/>
    <w:rsid w:val="00C617CD"/>
    <w:rsid w:val="00C617EE"/>
    <w:rsid w:val="00C6185F"/>
    <w:rsid w:val="00C618DA"/>
    <w:rsid w:val="00C618F1"/>
    <w:rsid w:val="00C6198D"/>
    <w:rsid w:val="00C619A9"/>
    <w:rsid w:val="00C61A65"/>
    <w:rsid w:val="00C61A84"/>
    <w:rsid w:val="00C61ABD"/>
    <w:rsid w:val="00C61B7B"/>
    <w:rsid w:val="00C61BAF"/>
    <w:rsid w:val="00C61C04"/>
    <w:rsid w:val="00C61C06"/>
    <w:rsid w:val="00C61C71"/>
    <w:rsid w:val="00C61D20"/>
    <w:rsid w:val="00C61D81"/>
    <w:rsid w:val="00C61E1C"/>
    <w:rsid w:val="00C61E57"/>
    <w:rsid w:val="00C6204B"/>
    <w:rsid w:val="00C6205B"/>
    <w:rsid w:val="00C62078"/>
    <w:rsid w:val="00C620BD"/>
    <w:rsid w:val="00C620CA"/>
    <w:rsid w:val="00C621B4"/>
    <w:rsid w:val="00C621BB"/>
    <w:rsid w:val="00C62200"/>
    <w:rsid w:val="00C62350"/>
    <w:rsid w:val="00C623EA"/>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D10"/>
    <w:rsid w:val="00C62F83"/>
    <w:rsid w:val="00C62FC7"/>
    <w:rsid w:val="00C630F3"/>
    <w:rsid w:val="00C631BD"/>
    <w:rsid w:val="00C63326"/>
    <w:rsid w:val="00C63370"/>
    <w:rsid w:val="00C63383"/>
    <w:rsid w:val="00C6338F"/>
    <w:rsid w:val="00C6347F"/>
    <w:rsid w:val="00C63520"/>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09"/>
    <w:rsid w:val="00C63D49"/>
    <w:rsid w:val="00C63D56"/>
    <w:rsid w:val="00C63D57"/>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B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5FE6"/>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01"/>
    <w:rsid w:val="00C6672B"/>
    <w:rsid w:val="00C6673F"/>
    <w:rsid w:val="00C66757"/>
    <w:rsid w:val="00C667B8"/>
    <w:rsid w:val="00C667C9"/>
    <w:rsid w:val="00C667F3"/>
    <w:rsid w:val="00C6696A"/>
    <w:rsid w:val="00C6696C"/>
    <w:rsid w:val="00C669BF"/>
    <w:rsid w:val="00C66A1C"/>
    <w:rsid w:val="00C66B8B"/>
    <w:rsid w:val="00C66BF9"/>
    <w:rsid w:val="00C66C1C"/>
    <w:rsid w:val="00C66C97"/>
    <w:rsid w:val="00C66CE9"/>
    <w:rsid w:val="00C66D53"/>
    <w:rsid w:val="00C66D5E"/>
    <w:rsid w:val="00C66DA3"/>
    <w:rsid w:val="00C66E52"/>
    <w:rsid w:val="00C66EAF"/>
    <w:rsid w:val="00C66F2E"/>
    <w:rsid w:val="00C66F4A"/>
    <w:rsid w:val="00C66FB6"/>
    <w:rsid w:val="00C66FE5"/>
    <w:rsid w:val="00C67068"/>
    <w:rsid w:val="00C67146"/>
    <w:rsid w:val="00C67283"/>
    <w:rsid w:val="00C672AE"/>
    <w:rsid w:val="00C672B1"/>
    <w:rsid w:val="00C672B7"/>
    <w:rsid w:val="00C672E6"/>
    <w:rsid w:val="00C673AF"/>
    <w:rsid w:val="00C67408"/>
    <w:rsid w:val="00C67460"/>
    <w:rsid w:val="00C674D3"/>
    <w:rsid w:val="00C67541"/>
    <w:rsid w:val="00C6759D"/>
    <w:rsid w:val="00C67639"/>
    <w:rsid w:val="00C676CF"/>
    <w:rsid w:val="00C6779C"/>
    <w:rsid w:val="00C677CD"/>
    <w:rsid w:val="00C678B4"/>
    <w:rsid w:val="00C679F8"/>
    <w:rsid w:val="00C67AD0"/>
    <w:rsid w:val="00C67CDE"/>
    <w:rsid w:val="00C67DB8"/>
    <w:rsid w:val="00C67E39"/>
    <w:rsid w:val="00C67E73"/>
    <w:rsid w:val="00C67E8A"/>
    <w:rsid w:val="00C70006"/>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44"/>
    <w:rsid w:val="00C707B2"/>
    <w:rsid w:val="00C70853"/>
    <w:rsid w:val="00C70861"/>
    <w:rsid w:val="00C708A9"/>
    <w:rsid w:val="00C708F1"/>
    <w:rsid w:val="00C7092B"/>
    <w:rsid w:val="00C7099B"/>
    <w:rsid w:val="00C709DD"/>
    <w:rsid w:val="00C70AE1"/>
    <w:rsid w:val="00C70B0B"/>
    <w:rsid w:val="00C70B4D"/>
    <w:rsid w:val="00C70C40"/>
    <w:rsid w:val="00C70C60"/>
    <w:rsid w:val="00C70CA4"/>
    <w:rsid w:val="00C70CE7"/>
    <w:rsid w:val="00C70E98"/>
    <w:rsid w:val="00C70F2E"/>
    <w:rsid w:val="00C70F33"/>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9AF"/>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06"/>
    <w:rsid w:val="00C72C62"/>
    <w:rsid w:val="00C72C64"/>
    <w:rsid w:val="00C72CA2"/>
    <w:rsid w:val="00C72E57"/>
    <w:rsid w:val="00C72F33"/>
    <w:rsid w:val="00C72FD0"/>
    <w:rsid w:val="00C730D9"/>
    <w:rsid w:val="00C7310A"/>
    <w:rsid w:val="00C73150"/>
    <w:rsid w:val="00C73246"/>
    <w:rsid w:val="00C73322"/>
    <w:rsid w:val="00C73382"/>
    <w:rsid w:val="00C733BD"/>
    <w:rsid w:val="00C7341C"/>
    <w:rsid w:val="00C73490"/>
    <w:rsid w:val="00C734CA"/>
    <w:rsid w:val="00C735B5"/>
    <w:rsid w:val="00C735F6"/>
    <w:rsid w:val="00C73650"/>
    <w:rsid w:val="00C7377D"/>
    <w:rsid w:val="00C737AF"/>
    <w:rsid w:val="00C737F1"/>
    <w:rsid w:val="00C737F3"/>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8"/>
    <w:rsid w:val="00C7541D"/>
    <w:rsid w:val="00C755A7"/>
    <w:rsid w:val="00C755E7"/>
    <w:rsid w:val="00C75653"/>
    <w:rsid w:val="00C757E7"/>
    <w:rsid w:val="00C758BD"/>
    <w:rsid w:val="00C758D6"/>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16"/>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77FC2"/>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0A"/>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A2F"/>
    <w:rsid w:val="00C81B85"/>
    <w:rsid w:val="00C81D48"/>
    <w:rsid w:val="00C81D63"/>
    <w:rsid w:val="00C81E1A"/>
    <w:rsid w:val="00C81E56"/>
    <w:rsid w:val="00C81F0B"/>
    <w:rsid w:val="00C82005"/>
    <w:rsid w:val="00C8202F"/>
    <w:rsid w:val="00C8206D"/>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AE1"/>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B79"/>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76B"/>
    <w:rsid w:val="00C84872"/>
    <w:rsid w:val="00C84896"/>
    <w:rsid w:val="00C848C5"/>
    <w:rsid w:val="00C848CB"/>
    <w:rsid w:val="00C84A75"/>
    <w:rsid w:val="00C84AD7"/>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51"/>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49"/>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1E0"/>
    <w:rsid w:val="00C9025D"/>
    <w:rsid w:val="00C903CA"/>
    <w:rsid w:val="00C90432"/>
    <w:rsid w:val="00C9049A"/>
    <w:rsid w:val="00C90516"/>
    <w:rsid w:val="00C905AC"/>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77"/>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2"/>
    <w:rsid w:val="00C927BC"/>
    <w:rsid w:val="00C92835"/>
    <w:rsid w:val="00C928D9"/>
    <w:rsid w:val="00C92977"/>
    <w:rsid w:val="00C92A74"/>
    <w:rsid w:val="00C92B12"/>
    <w:rsid w:val="00C92CA4"/>
    <w:rsid w:val="00C92CCF"/>
    <w:rsid w:val="00C92CDE"/>
    <w:rsid w:val="00C92D02"/>
    <w:rsid w:val="00C92D70"/>
    <w:rsid w:val="00C92E11"/>
    <w:rsid w:val="00C92E48"/>
    <w:rsid w:val="00C93045"/>
    <w:rsid w:val="00C930AE"/>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864"/>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AC8"/>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13"/>
    <w:rsid w:val="00C95C31"/>
    <w:rsid w:val="00C95CD6"/>
    <w:rsid w:val="00C95DA7"/>
    <w:rsid w:val="00C95DC6"/>
    <w:rsid w:val="00C95DCE"/>
    <w:rsid w:val="00C95E5A"/>
    <w:rsid w:val="00C95EF6"/>
    <w:rsid w:val="00C95F78"/>
    <w:rsid w:val="00C96026"/>
    <w:rsid w:val="00C960C3"/>
    <w:rsid w:val="00C961C7"/>
    <w:rsid w:val="00C961E3"/>
    <w:rsid w:val="00C961FD"/>
    <w:rsid w:val="00C962BB"/>
    <w:rsid w:val="00C96332"/>
    <w:rsid w:val="00C9643E"/>
    <w:rsid w:val="00C964D4"/>
    <w:rsid w:val="00C964EF"/>
    <w:rsid w:val="00C96525"/>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6D"/>
    <w:rsid w:val="00C972CD"/>
    <w:rsid w:val="00C97309"/>
    <w:rsid w:val="00C9735C"/>
    <w:rsid w:val="00C97366"/>
    <w:rsid w:val="00C973F5"/>
    <w:rsid w:val="00C97478"/>
    <w:rsid w:val="00C9752A"/>
    <w:rsid w:val="00C97556"/>
    <w:rsid w:val="00C976EE"/>
    <w:rsid w:val="00C9780D"/>
    <w:rsid w:val="00C97881"/>
    <w:rsid w:val="00C978BE"/>
    <w:rsid w:val="00C97932"/>
    <w:rsid w:val="00C97985"/>
    <w:rsid w:val="00C979C4"/>
    <w:rsid w:val="00C97A0D"/>
    <w:rsid w:val="00C97A7F"/>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8B9"/>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3C4"/>
    <w:rsid w:val="00CA141B"/>
    <w:rsid w:val="00CA1465"/>
    <w:rsid w:val="00CA1485"/>
    <w:rsid w:val="00CA1677"/>
    <w:rsid w:val="00CA1707"/>
    <w:rsid w:val="00CA1713"/>
    <w:rsid w:val="00CA175D"/>
    <w:rsid w:val="00CA1842"/>
    <w:rsid w:val="00CA191B"/>
    <w:rsid w:val="00CA198F"/>
    <w:rsid w:val="00CA19DE"/>
    <w:rsid w:val="00CA1A6B"/>
    <w:rsid w:val="00CA1AEE"/>
    <w:rsid w:val="00CA1B3D"/>
    <w:rsid w:val="00CA1C56"/>
    <w:rsid w:val="00CA1C79"/>
    <w:rsid w:val="00CA1CE1"/>
    <w:rsid w:val="00CA1D93"/>
    <w:rsid w:val="00CA1EAE"/>
    <w:rsid w:val="00CA1F47"/>
    <w:rsid w:val="00CA1F6B"/>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40"/>
    <w:rsid w:val="00CA305C"/>
    <w:rsid w:val="00CA30A2"/>
    <w:rsid w:val="00CA3175"/>
    <w:rsid w:val="00CA318A"/>
    <w:rsid w:val="00CA319C"/>
    <w:rsid w:val="00CA32B3"/>
    <w:rsid w:val="00CA32F8"/>
    <w:rsid w:val="00CA330A"/>
    <w:rsid w:val="00CA337D"/>
    <w:rsid w:val="00CA33F8"/>
    <w:rsid w:val="00CA353F"/>
    <w:rsid w:val="00CA35CF"/>
    <w:rsid w:val="00CA371E"/>
    <w:rsid w:val="00CA37E9"/>
    <w:rsid w:val="00CA385E"/>
    <w:rsid w:val="00CA3978"/>
    <w:rsid w:val="00CA398C"/>
    <w:rsid w:val="00CA39F4"/>
    <w:rsid w:val="00CA39FF"/>
    <w:rsid w:val="00CA3A57"/>
    <w:rsid w:val="00CA3AEE"/>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10"/>
    <w:rsid w:val="00CA40C9"/>
    <w:rsid w:val="00CA40DC"/>
    <w:rsid w:val="00CA41FA"/>
    <w:rsid w:val="00CA4279"/>
    <w:rsid w:val="00CA43FF"/>
    <w:rsid w:val="00CA44BE"/>
    <w:rsid w:val="00CA466E"/>
    <w:rsid w:val="00CA4684"/>
    <w:rsid w:val="00CA46CB"/>
    <w:rsid w:val="00CA4723"/>
    <w:rsid w:val="00CA4753"/>
    <w:rsid w:val="00CA4777"/>
    <w:rsid w:val="00CA4803"/>
    <w:rsid w:val="00CA49F7"/>
    <w:rsid w:val="00CA4A76"/>
    <w:rsid w:val="00CA4AA8"/>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2FE"/>
    <w:rsid w:val="00CA643E"/>
    <w:rsid w:val="00CA6471"/>
    <w:rsid w:val="00CA647E"/>
    <w:rsid w:val="00CA64F2"/>
    <w:rsid w:val="00CA651E"/>
    <w:rsid w:val="00CA65E1"/>
    <w:rsid w:val="00CA6625"/>
    <w:rsid w:val="00CA66DF"/>
    <w:rsid w:val="00CA66E7"/>
    <w:rsid w:val="00CA6758"/>
    <w:rsid w:val="00CA6762"/>
    <w:rsid w:val="00CA676C"/>
    <w:rsid w:val="00CA67D4"/>
    <w:rsid w:val="00CA685B"/>
    <w:rsid w:val="00CA68FA"/>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A7FFC"/>
    <w:rsid w:val="00CB0039"/>
    <w:rsid w:val="00CB016A"/>
    <w:rsid w:val="00CB016D"/>
    <w:rsid w:val="00CB01FB"/>
    <w:rsid w:val="00CB0319"/>
    <w:rsid w:val="00CB031E"/>
    <w:rsid w:val="00CB035B"/>
    <w:rsid w:val="00CB03B1"/>
    <w:rsid w:val="00CB03C5"/>
    <w:rsid w:val="00CB044E"/>
    <w:rsid w:val="00CB047A"/>
    <w:rsid w:val="00CB04E0"/>
    <w:rsid w:val="00CB04F5"/>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4"/>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2A"/>
    <w:rsid w:val="00CB1348"/>
    <w:rsid w:val="00CB142A"/>
    <w:rsid w:val="00CB144C"/>
    <w:rsid w:val="00CB14FD"/>
    <w:rsid w:val="00CB150D"/>
    <w:rsid w:val="00CB153F"/>
    <w:rsid w:val="00CB1582"/>
    <w:rsid w:val="00CB1630"/>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3"/>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3"/>
    <w:rsid w:val="00CB2CDE"/>
    <w:rsid w:val="00CB2D03"/>
    <w:rsid w:val="00CB2D26"/>
    <w:rsid w:val="00CB2D65"/>
    <w:rsid w:val="00CB2F34"/>
    <w:rsid w:val="00CB3083"/>
    <w:rsid w:val="00CB3088"/>
    <w:rsid w:val="00CB320D"/>
    <w:rsid w:val="00CB321A"/>
    <w:rsid w:val="00CB331C"/>
    <w:rsid w:val="00CB3356"/>
    <w:rsid w:val="00CB3363"/>
    <w:rsid w:val="00CB33B0"/>
    <w:rsid w:val="00CB33CD"/>
    <w:rsid w:val="00CB33FE"/>
    <w:rsid w:val="00CB3443"/>
    <w:rsid w:val="00CB35C7"/>
    <w:rsid w:val="00CB367F"/>
    <w:rsid w:val="00CB36FD"/>
    <w:rsid w:val="00CB37D7"/>
    <w:rsid w:val="00CB3873"/>
    <w:rsid w:val="00CB38A7"/>
    <w:rsid w:val="00CB38D1"/>
    <w:rsid w:val="00CB3A35"/>
    <w:rsid w:val="00CB3B7B"/>
    <w:rsid w:val="00CB3C30"/>
    <w:rsid w:val="00CB3C8F"/>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AC"/>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153"/>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D0"/>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9"/>
    <w:rsid w:val="00CC0C9F"/>
    <w:rsid w:val="00CC0CCA"/>
    <w:rsid w:val="00CC0CE3"/>
    <w:rsid w:val="00CC0D09"/>
    <w:rsid w:val="00CC0E50"/>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87E"/>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5"/>
    <w:rsid w:val="00CC331D"/>
    <w:rsid w:val="00CC3354"/>
    <w:rsid w:val="00CC340F"/>
    <w:rsid w:val="00CC34C3"/>
    <w:rsid w:val="00CC34F1"/>
    <w:rsid w:val="00CC35C8"/>
    <w:rsid w:val="00CC3653"/>
    <w:rsid w:val="00CC3740"/>
    <w:rsid w:val="00CC3780"/>
    <w:rsid w:val="00CC378F"/>
    <w:rsid w:val="00CC39F2"/>
    <w:rsid w:val="00CC3A3B"/>
    <w:rsid w:val="00CC3A95"/>
    <w:rsid w:val="00CC3B3A"/>
    <w:rsid w:val="00CC3BD1"/>
    <w:rsid w:val="00CC3BE6"/>
    <w:rsid w:val="00CC3C6E"/>
    <w:rsid w:val="00CC3C84"/>
    <w:rsid w:val="00CC3CA8"/>
    <w:rsid w:val="00CC3CE6"/>
    <w:rsid w:val="00CC3D3A"/>
    <w:rsid w:val="00CC3DC8"/>
    <w:rsid w:val="00CC3EC1"/>
    <w:rsid w:val="00CC3F3E"/>
    <w:rsid w:val="00CC3FFD"/>
    <w:rsid w:val="00CC41D9"/>
    <w:rsid w:val="00CC42D6"/>
    <w:rsid w:val="00CC43C8"/>
    <w:rsid w:val="00CC447E"/>
    <w:rsid w:val="00CC45C4"/>
    <w:rsid w:val="00CC45DE"/>
    <w:rsid w:val="00CC46ED"/>
    <w:rsid w:val="00CC4732"/>
    <w:rsid w:val="00CC477A"/>
    <w:rsid w:val="00CC4892"/>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84"/>
    <w:rsid w:val="00CC60BA"/>
    <w:rsid w:val="00CC618A"/>
    <w:rsid w:val="00CC6363"/>
    <w:rsid w:val="00CC63D2"/>
    <w:rsid w:val="00CC63F2"/>
    <w:rsid w:val="00CC6518"/>
    <w:rsid w:val="00CC6531"/>
    <w:rsid w:val="00CC6560"/>
    <w:rsid w:val="00CC6602"/>
    <w:rsid w:val="00CC6662"/>
    <w:rsid w:val="00CC66C3"/>
    <w:rsid w:val="00CC67A8"/>
    <w:rsid w:val="00CC68B1"/>
    <w:rsid w:val="00CC68E7"/>
    <w:rsid w:val="00CC68FF"/>
    <w:rsid w:val="00CC6924"/>
    <w:rsid w:val="00CC692C"/>
    <w:rsid w:val="00CC6A49"/>
    <w:rsid w:val="00CC6A78"/>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5B"/>
    <w:rsid w:val="00CC72DD"/>
    <w:rsid w:val="00CC72EF"/>
    <w:rsid w:val="00CC733E"/>
    <w:rsid w:val="00CC738B"/>
    <w:rsid w:val="00CC7419"/>
    <w:rsid w:val="00CC7482"/>
    <w:rsid w:val="00CC7496"/>
    <w:rsid w:val="00CC757A"/>
    <w:rsid w:val="00CC77FE"/>
    <w:rsid w:val="00CC786B"/>
    <w:rsid w:val="00CC78E1"/>
    <w:rsid w:val="00CC79B9"/>
    <w:rsid w:val="00CC79DA"/>
    <w:rsid w:val="00CC7A2F"/>
    <w:rsid w:val="00CC7AC4"/>
    <w:rsid w:val="00CC7AD3"/>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58F"/>
    <w:rsid w:val="00CD0611"/>
    <w:rsid w:val="00CD0661"/>
    <w:rsid w:val="00CD0687"/>
    <w:rsid w:val="00CD0688"/>
    <w:rsid w:val="00CD06C2"/>
    <w:rsid w:val="00CD070B"/>
    <w:rsid w:val="00CD070C"/>
    <w:rsid w:val="00CD082C"/>
    <w:rsid w:val="00CD0856"/>
    <w:rsid w:val="00CD087C"/>
    <w:rsid w:val="00CD099D"/>
    <w:rsid w:val="00CD09C7"/>
    <w:rsid w:val="00CD09E1"/>
    <w:rsid w:val="00CD0AC2"/>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637"/>
    <w:rsid w:val="00CD170F"/>
    <w:rsid w:val="00CD175F"/>
    <w:rsid w:val="00CD1856"/>
    <w:rsid w:val="00CD18CD"/>
    <w:rsid w:val="00CD18CE"/>
    <w:rsid w:val="00CD1945"/>
    <w:rsid w:val="00CD199E"/>
    <w:rsid w:val="00CD1A82"/>
    <w:rsid w:val="00CD1A90"/>
    <w:rsid w:val="00CD1B0E"/>
    <w:rsid w:val="00CD1B12"/>
    <w:rsid w:val="00CD1BF3"/>
    <w:rsid w:val="00CD1BFA"/>
    <w:rsid w:val="00CD1C56"/>
    <w:rsid w:val="00CD1C7F"/>
    <w:rsid w:val="00CD1CAA"/>
    <w:rsid w:val="00CD1CD0"/>
    <w:rsid w:val="00CD1CF6"/>
    <w:rsid w:val="00CD1D14"/>
    <w:rsid w:val="00CD1D3B"/>
    <w:rsid w:val="00CD1D55"/>
    <w:rsid w:val="00CD1D98"/>
    <w:rsid w:val="00CD1DA4"/>
    <w:rsid w:val="00CD1DE0"/>
    <w:rsid w:val="00CD1F08"/>
    <w:rsid w:val="00CD1F60"/>
    <w:rsid w:val="00CD1FD7"/>
    <w:rsid w:val="00CD20F0"/>
    <w:rsid w:val="00CD2116"/>
    <w:rsid w:val="00CD216D"/>
    <w:rsid w:val="00CD21A8"/>
    <w:rsid w:val="00CD21C1"/>
    <w:rsid w:val="00CD2222"/>
    <w:rsid w:val="00CD2240"/>
    <w:rsid w:val="00CD2303"/>
    <w:rsid w:val="00CD2322"/>
    <w:rsid w:val="00CD23E4"/>
    <w:rsid w:val="00CD24AA"/>
    <w:rsid w:val="00CD24B8"/>
    <w:rsid w:val="00CD2504"/>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86"/>
    <w:rsid w:val="00CD2EB8"/>
    <w:rsid w:val="00CD2F81"/>
    <w:rsid w:val="00CD2FB1"/>
    <w:rsid w:val="00CD3000"/>
    <w:rsid w:val="00CD307A"/>
    <w:rsid w:val="00CD30E1"/>
    <w:rsid w:val="00CD315D"/>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97"/>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58"/>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CE0"/>
    <w:rsid w:val="00CD5D15"/>
    <w:rsid w:val="00CD5D71"/>
    <w:rsid w:val="00CD5E70"/>
    <w:rsid w:val="00CD5F1C"/>
    <w:rsid w:val="00CD5F4F"/>
    <w:rsid w:val="00CD5FAE"/>
    <w:rsid w:val="00CD5FD1"/>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CC5"/>
    <w:rsid w:val="00CD6CCD"/>
    <w:rsid w:val="00CD6D7D"/>
    <w:rsid w:val="00CD6E3B"/>
    <w:rsid w:val="00CD6ED4"/>
    <w:rsid w:val="00CD6F16"/>
    <w:rsid w:val="00CD6F38"/>
    <w:rsid w:val="00CD7257"/>
    <w:rsid w:val="00CD7303"/>
    <w:rsid w:val="00CD7397"/>
    <w:rsid w:val="00CD7442"/>
    <w:rsid w:val="00CD747F"/>
    <w:rsid w:val="00CD74C7"/>
    <w:rsid w:val="00CD76FB"/>
    <w:rsid w:val="00CD77CC"/>
    <w:rsid w:val="00CD78F3"/>
    <w:rsid w:val="00CD798B"/>
    <w:rsid w:val="00CD7AA0"/>
    <w:rsid w:val="00CD7B11"/>
    <w:rsid w:val="00CD7B72"/>
    <w:rsid w:val="00CD7BA0"/>
    <w:rsid w:val="00CD7D1F"/>
    <w:rsid w:val="00CD7D3E"/>
    <w:rsid w:val="00CD7E09"/>
    <w:rsid w:val="00CD7F06"/>
    <w:rsid w:val="00CD7F0E"/>
    <w:rsid w:val="00CD7F1B"/>
    <w:rsid w:val="00CD7F75"/>
    <w:rsid w:val="00CD7FEB"/>
    <w:rsid w:val="00CE0046"/>
    <w:rsid w:val="00CE0092"/>
    <w:rsid w:val="00CE00A8"/>
    <w:rsid w:val="00CE00D0"/>
    <w:rsid w:val="00CE0180"/>
    <w:rsid w:val="00CE0272"/>
    <w:rsid w:val="00CE02A1"/>
    <w:rsid w:val="00CE0381"/>
    <w:rsid w:val="00CE0396"/>
    <w:rsid w:val="00CE0454"/>
    <w:rsid w:val="00CE04B2"/>
    <w:rsid w:val="00CE05F3"/>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AAD"/>
    <w:rsid w:val="00CE1B50"/>
    <w:rsid w:val="00CE1B96"/>
    <w:rsid w:val="00CE1BE1"/>
    <w:rsid w:val="00CE1C19"/>
    <w:rsid w:val="00CE1C2F"/>
    <w:rsid w:val="00CE1C41"/>
    <w:rsid w:val="00CE1CF8"/>
    <w:rsid w:val="00CE1D37"/>
    <w:rsid w:val="00CE1D3F"/>
    <w:rsid w:val="00CE1D84"/>
    <w:rsid w:val="00CE1D9B"/>
    <w:rsid w:val="00CE1F06"/>
    <w:rsid w:val="00CE2042"/>
    <w:rsid w:val="00CE217E"/>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3B"/>
    <w:rsid w:val="00CE29F0"/>
    <w:rsid w:val="00CE2A21"/>
    <w:rsid w:val="00CE2A36"/>
    <w:rsid w:val="00CE2AA7"/>
    <w:rsid w:val="00CE2B0B"/>
    <w:rsid w:val="00CE2C4F"/>
    <w:rsid w:val="00CE2C7D"/>
    <w:rsid w:val="00CE2C8B"/>
    <w:rsid w:val="00CE2D66"/>
    <w:rsid w:val="00CE2E6F"/>
    <w:rsid w:val="00CE2F0E"/>
    <w:rsid w:val="00CE2F29"/>
    <w:rsid w:val="00CE2FDA"/>
    <w:rsid w:val="00CE305E"/>
    <w:rsid w:val="00CE3078"/>
    <w:rsid w:val="00CE315E"/>
    <w:rsid w:val="00CE320E"/>
    <w:rsid w:val="00CE32A0"/>
    <w:rsid w:val="00CE342A"/>
    <w:rsid w:val="00CE34B1"/>
    <w:rsid w:val="00CE3691"/>
    <w:rsid w:val="00CE36A4"/>
    <w:rsid w:val="00CE36A8"/>
    <w:rsid w:val="00CE3721"/>
    <w:rsid w:val="00CE379D"/>
    <w:rsid w:val="00CE3871"/>
    <w:rsid w:val="00CE3891"/>
    <w:rsid w:val="00CE38B1"/>
    <w:rsid w:val="00CE38BF"/>
    <w:rsid w:val="00CE391A"/>
    <w:rsid w:val="00CE3A2D"/>
    <w:rsid w:val="00CE3A35"/>
    <w:rsid w:val="00CE3C08"/>
    <w:rsid w:val="00CE3C6C"/>
    <w:rsid w:val="00CE3CF3"/>
    <w:rsid w:val="00CE3E01"/>
    <w:rsid w:val="00CE3EF0"/>
    <w:rsid w:val="00CE406E"/>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5F9"/>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E91"/>
    <w:rsid w:val="00CE4F0F"/>
    <w:rsid w:val="00CE4F3A"/>
    <w:rsid w:val="00CE4F4D"/>
    <w:rsid w:val="00CE4FAB"/>
    <w:rsid w:val="00CE50CE"/>
    <w:rsid w:val="00CE50D0"/>
    <w:rsid w:val="00CE515D"/>
    <w:rsid w:val="00CE51A3"/>
    <w:rsid w:val="00CE5261"/>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09"/>
    <w:rsid w:val="00CE602B"/>
    <w:rsid w:val="00CE60F5"/>
    <w:rsid w:val="00CE61CF"/>
    <w:rsid w:val="00CE6200"/>
    <w:rsid w:val="00CE623B"/>
    <w:rsid w:val="00CE6255"/>
    <w:rsid w:val="00CE633E"/>
    <w:rsid w:val="00CE6359"/>
    <w:rsid w:val="00CE6428"/>
    <w:rsid w:val="00CE6517"/>
    <w:rsid w:val="00CE6544"/>
    <w:rsid w:val="00CE6597"/>
    <w:rsid w:val="00CE66C6"/>
    <w:rsid w:val="00CE683C"/>
    <w:rsid w:val="00CE6859"/>
    <w:rsid w:val="00CE68DE"/>
    <w:rsid w:val="00CE68EF"/>
    <w:rsid w:val="00CE6981"/>
    <w:rsid w:val="00CE6A25"/>
    <w:rsid w:val="00CE6A89"/>
    <w:rsid w:val="00CE6C04"/>
    <w:rsid w:val="00CE6C25"/>
    <w:rsid w:val="00CE6CA0"/>
    <w:rsid w:val="00CE6CA3"/>
    <w:rsid w:val="00CE6CA9"/>
    <w:rsid w:val="00CE6CBA"/>
    <w:rsid w:val="00CE6D36"/>
    <w:rsid w:val="00CE6E75"/>
    <w:rsid w:val="00CE6F07"/>
    <w:rsid w:val="00CE6F50"/>
    <w:rsid w:val="00CE6FA9"/>
    <w:rsid w:val="00CE7028"/>
    <w:rsid w:val="00CE702D"/>
    <w:rsid w:val="00CE7080"/>
    <w:rsid w:val="00CE70A2"/>
    <w:rsid w:val="00CE7129"/>
    <w:rsid w:val="00CE71FE"/>
    <w:rsid w:val="00CE7261"/>
    <w:rsid w:val="00CE7299"/>
    <w:rsid w:val="00CE7301"/>
    <w:rsid w:val="00CE7376"/>
    <w:rsid w:val="00CE738E"/>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E7FCE"/>
    <w:rsid w:val="00CF000F"/>
    <w:rsid w:val="00CF00BC"/>
    <w:rsid w:val="00CF00C8"/>
    <w:rsid w:val="00CF012B"/>
    <w:rsid w:val="00CF01AF"/>
    <w:rsid w:val="00CF01DF"/>
    <w:rsid w:val="00CF021C"/>
    <w:rsid w:val="00CF02E3"/>
    <w:rsid w:val="00CF043E"/>
    <w:rsid w:val="00CF06AD"/>
    <w:rsid w:val="00CF06BA"/>
    <w:rsid w:val="00CF06C0"/>
    <w:rsid w:val="00CF0726"/>
    <w:rsid w:val="00CF084A"/>
    <w:rsid w:val="00CF08F3"/>
    <w:rsid w:val="00CF08F5"/>
    <w:rsid w:val="00CF096E"/>
    <w:rsid w:val="00CF09C0"/>
    <w:rsid w:val="00CF0B58"/>
    <w:rsid w:val="00CF0B89"/>
    <w:rsid w:val="00CF0C9D"/>
    <w:rsid w:val="00CF0CB4"/>
    <w:rsid w:val="00CF0D4B"/>
    <w:rsid w:val="00CF0E58"/>
    <w:rsid w:val="00CF0E68"/>
    <w:rsid w:val="00CF0E78"/>
    <w:rsid w:val="00CF0FB3"/>
    <w:rsid w:val="00CF1044"/>
    <w:rsid w:val="00CF1082"/>
    <w:rsid w:val="00CF10A7"/>
    <w:rsid w:val="00CF10C5"/>
    <w:rsid w:val="00CF10E4"/>
    <w:rsid w:val="00CF1128"/>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30"/>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AD3"/>
    <w:rsid w:val="00CF3B72"/>
    <w:rsid w:val="00CF3BBD"/>
    <w:rsid w:val="00CF3CE8"/>
    <w:rsid w:val="00CF3CEA"/>
    <w:rsid w:val="00CF3DFE"/>
    <w:rsid w:val="00CF3E0F"/>
    <w:rsid w:val="00CF3E27"/>
    <w:rsid w:val="00CF3FCB"/>
    <w:rsid w:val="00CF4018"/>
    <w:rsid w:val="00CF4027"/>
    <w:rsid w:val="00CF4035"/>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2E"/>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AA7"/>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28"/>
    <w:rsid w:val="00CF65C7"/>
    <w:rsid w:val="00CF65D5"/>
    <w:rsid w:val="00CF65E9"/>
    <w:rsid w:val="00CF6633"/>
    <w:rsid w:val="00CF6677"/>
    <w:rsid w:val="00CF667F"/>
    <w:rsid w:val="00CF66B5"/>
    <w:rsid w:val="00CF66C7"/>
    <w:rsid w:val="00CF68A7"/>
    <w:rsid w:val="00CF68E7"/>
    <w:rsid w:val="00CF68F6"/>
    <w:rsid w:val="00CF69AF"/>
    <w:rsid w:val="00CF6A72"/>
    <w:rsid w:val="00CF6AC4"/>
    <w:rsid w:val="00CF6BD5"/>
    <w:rsid w:val="00CF6CBF"/>
    <w:rsid w:val="00CF6DBF"/>
    <w:rsid w:val="00CF6E72"/>
    <w:rsid w:val="00CF6E94"/>
    <w:rsid w:val="00CF6EB0"/>
    <w:rsid w:val="00CF6EB3"/>
    <w:rsid w:val="00CF6F6E"/>
    <w:rsid w:val="00CF6F6F"/>
    <w:rsid w:val="00CF6F72"/>
    <w:rsid w:val="00CF6FC8"/>
    <w:rsid w:val="00CF6FDC"/>
    <w:rsid w:val="00CF6FF2"/>
    <w:rsid w:val="00CF7080"/>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DB1"/>
    <w:rsid w:val="00CF7E06"/>
    <w:rsid w:val="00CF7EF7"/>
    <w:rsid w:val="00CF7F49"/>
    <w:rsid w:val="00CF7F59"/>
    <w:rsid w:val="00CF7FC7"/>
    <w:rsid w:val="00D0012F"/>
    <w:rsid w:val="00D001BA"/>
    <w:rsid w:val="00D00411"/>
    <w:rsid w:val="00D00540"/>
    <w:rsid w:val="00D005E4"/>
    <w:rsid w:val="00D005F8"/>
    <w:rsid w:val="00D00618"/>
    <w:rsid w:val="00D0062E"/>
    <w:rsid w:val="00D00653"/>
    <w:rsid w:val="00D007AF"/>
    <w:rsid w:val="00D00944"/>
    <w:rsid w:val="00D009C3"/>
    <w:rsid w:val="00D009F1"/>
    <w:rsid w:val="00D00A5A"/>
    <w:rsid w:val="00D00BA4"/>
    <w:rsid w:val="00D00C1D"/>
    <w:rsid w:val="00D00CC9"/>
    <w:rsid w:val="00D00DE5"/>
    <w:rsid w:val="00D00E76"/>
    <w:rsid w:val="00D00E7B"/>
    <w:rsid w:val="00D00ED1"/>
    <w:rsid w:val="00D00EE4"/>
    <w:rsid w:val="00D00FAC"/>
    <w:rsid w:val="00D00FD9"/>
    <w:rsid w:val="00D01000"/>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17F"/>
    <w:rsid w:val="00D02277"/>
    <w:rsid w:val="00D02287"/>
    <w:rsid w:val="00D023C1"/>
    <w:rsid w:val="00D023CA"/>
    <w:rsid w:val="00D023CE"/>
    <w:rsid w:val="00D023D4"/>
    <w:rsid w:val="00D0246A"/>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3F3D"/>
    <w:rsid w:val="00D0402B"/>
    <w:rsid w:val="00D04035"/>
    <w:rsid w:val="00D04097"/>
    <w:rsid w:val="00D04130"/>
    <w:rsid w:val="00D04176"/>
    <w:rsid w:val="00D0417B"/>
    <w:rsid w:val="00D041B0"/>
    <w:rsid w:val="00D041BA"/>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052"/>
    <w:rsid w:val="00D05133"/>
    <w:rsid w:val="00D05201"/>
    <w:rsid w:val="00D0521B"/>
    <w:rsid w:val="00D052CD"/>
    <w:rsid w:val="00D052DA"/>
    <w:rsid w:val="00D052E5"/>
    <w:rsid w:val="00D05313"/>
    <w:rsid w:val="00D053C3"/>
    <w:rsid w:val="00D053E4"/>
    <w:rsid w:val="00D05459"/>
    <w:rsid w:val="00D054A2"/>
    <w:rsid w:val="00D054FD"/>
    <w:rsid w:val="00D05613"/>
    <w:rsid w:val="00D0567A"/>
    <w:rsid w:val="00D05712"/>
    <w:rsid w:val="00D05715"/>
    <w:rsid w:val="00D0576A"/>
    <w:rsid w:val="00D05773"/>
    <w:rsid w:val="00D057B6"/>
    <w:rsid w:val="00D05856"/>
    <w:rsid w:val="00D058D9"/>
    <w:rsid w:val="00D058F5"/>
    <w:rsid w:val="00D05959"/>
    <w:rsid w:val="00D05A6E"/>
    <w:rsid w:val="00D05A9D"/>
    <w:rsid w:val="00D05AA3"/>
    <w:rsid w:val="00D05B7E"/>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36"/>
    <w:rsid w:val="00D0714E"/>
    <w:rsid w:val="00D0717F"/>
    <w:rsid w:val="00D071D2"/>
    <w:rsid w:val="00D07260"/>
    <w:rsid w:val="00D072BC"/>
    <w:rsid w:val="00D0743B"/>
    <w:rsid w:val="00D07491"/>
    <w:rsid w:val="00D07505"/>
    <w:rsid w:val="00D075BC"/>
    <w:rsid w:val="00D075DD"/>
    <w:rsid w:val="00D075ED"/>
    <w:rsid w:val="00D0777A"/>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1F"/>
    <w:rsid w:val="00D10836"/>
    <w:rsid w:val="00D10886"/>
    <w:rsid w:val="00D108E0"/>
    <w:rsid w:val="00D10904"/>
    <w:rsid w:val="00D10911"/>
    <w:rsid w:val="00D10917"/>
    <w:rsid w:val="00D10952"/>
    <w:rsid w:val="00D10A2F"/>
    <w:rsid w:val="00D10ABE"/>
    <w:rsid w:val="00D10C8C"/>
    <w:rsid w:val="00D10E5C"/>
    <w:rsid w:val="00D10EC4"/>
    <w:rsid w:val="00D11061"/>
    <w:rsid w:val="00D11247"/>
    <w:rsid w:val="00D112AD"/>
    <w:rsid w:val="00D112B2"/>
    <w:rsid w:val="00D112E1"/>
    <w:rsid w:val="00D112E8"/>
    <w:rsid w:val="00D114B8"/>
    <w:rsid w:val="00D11699"/>
    <w:rsid w:val="00D11777"/>
    <w:rsid w:val="00D11784"/>
    <w:rsid w:val="00D117E9"/>
    <w:rsid w:val="00D1181C"/>
    <w:rsid w:val="00D11858"/>
    <w:rsid w:val="00D11877"/>
    <w:rsid w:val="00D118BE"/>
    <w:rsid w:val="00D11940"/>
    <w:rsid w:val="00D11A1C"/>
    <w:rsid w:val="00D11ACC"/>
    <w:rsid w:val="00D11C05"/>
    <w:rsid w:val="00D11D3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B2"/>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6C9"/>
    <w:rsid w:val="00D1370A"/>
    <w:rsid w:val="00D138E0"/>
    <w:rsid w:val="00D13912"/>
    <w:rsid w:val="00D1392B"/>
    <w:rsid w:val="00D139C8"/>
    <w:rsid w:val="00D13A4C"/>
    <w:rsid w:val="00D13A88"/>
    <w:rsid w:val="00D13AE7"/>
    <w:rsid w:val="00D13B0D"/>
    <w:rsid w:val="00D13BA7"/>
    <w:rsid w:val="00D13BA9"/>
    <w:rsid w:val="00D13BF0"/>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23"/>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6B6"/>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E7F"/>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1"/>
    <w:rsid w:val="00D16B9D"/>
    <w:rsid w:val="00D16BD9"/>
    <w:rsid w:val="00D16D17"/>
    <w:rsid w:val="00D16DDE"/>
    <w:rsid w:val="00D16DF0"/>
    <w:rsid w:val="00D16E60"/>
    <w:rsid w:val="00D16E6D"/>
    <w:rsid w:val="00D16ECF"/>
    <w:rsid w:val="00D16F5B"/>
    <w:rsid w:val="00D16FB3"/>
    <w:rsid w:val="00D16FE3"/>
    <w:rsid w:val="00D16FEC"/>
    <w:rsid w:val="00D1700A"/>
    <w:rsid w:val="00D17011"/>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5AD"/>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54"/>
    <w:rsid w:val="00D20A7B"/>
    <w:rsid w:val="00D20B47"/>
    <w:rsid w:val="00D20BAF"/>
    <w:rsid w:val="00D20C8F"/>
    <w:rsid w:val="00D20CD4"/>
    <w:rsid w:val="00D20CF9"/>
    <w:rsid w:val="00D20D54"/>
    <w:rsid w:val="00D20DE7"/>
    <w:rsid w:val="00D20E63"/>
    <w:rsid w:val="00D20F3F"/>
    <w:rsid w:val="00D20F57"/>
    <w:rsid w:val="00D20F78"/>
    <w:rsid w:val="00D213C3"/>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1F6C"/>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C3"/>
    <w:rsid w:val="00D22CDB"/>
    <w:rsid w:val="00D22D9B"/>
    <w:rsid w:val="00D22DED"/>
    <w:rsid w:val="00D22E0B"/>
    <w:rsid w:val="00D22E8C"/>
    <w:rsid w:val="00D22EDD"/>
    <w:rsid w:val="00D22EEE"/>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61"/>
    <w:rsid w:val="00D2348F"/>
    <w:rsid w:val="00D234DE"/>
    <w:rsid w:val="00D234E4"/>
    <w:rsid w:val="00D2357B"/>
    <w:rsid w:val="00D2358C"/>
    <w:rsid w:val="00D235CB"/>
    <w:rsid w:val="00D2366A"/>
    <w:rsid w:val="00D238A8"/>
    <w:rsid w:val="00D23966"/>
    <w:rsid w:val="00D239A1"/>
    <w:rsid w:val="00D23A5B"/>
    <w:rsid w:val="00D23A7C"/>
    <w:rsid w:val="00D23BA8"/>
    <w:rsid w:val="00D23BCD"/>
    <w:rsid w:val="00D23CCA"/>
    <w:rsid w:val="00D23EA0"/>
    <w:rsid w:val="00D23F6D"/>
    <w:rsid w:val="00D23FB7"/>
    <w:rsid w:val="00D24020"/>
    <w:rsid w:val="00D24123"/>
    <w:rsid w:val="00D24160"/>
    <w:rsid w:val="00D242AD"/>
    <w:rsid w:val="00D24306"/>
    <w:rsid w:val="00D24344"/>
    <w:rsid w:val="00D24349"/>
    <w:rsid w:val="00D2436C"/>
    <w:rsid w:val="00D24393"/>
    <w:rsid w:val="00D245BB"/>
    <w:rsid w:val="00D24780"/>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20"/>
    <w:rsid w:val="00D25450"/>
    <w:rsid w:val="00D254F1"/>
    <w:rsid w:val="00D25576"/>
    <w:rsid w:val="00D2564E"/>
    <w:rsid w:val="00D25699"/>
    <w:rsid w:val="00D257EE"/>
    <w:rsid w:val="00D257F7"/>
    <w:rsid w:val="00D25872"/>
    <w:rsid w:val="00D258F6"/>
    <w:rsid w:val="00D259E2"/>
    <w:rsid w:val="00D25A71"/>
    <w:rsid w:val="00D25AB9"/>
    <w:rsid w:val="00D25AFD"/>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26"/>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BF"/>
    <w:rsid w:val="00D271C8"/>
    <w:rsid w:val="00D2724B"/>
    <w:rsid w:val="00D2728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DFE"/>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A7"/>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6A4"/>
    <w:rsid w:val="00D31703"/>
    <w:rsid w:val="00D31731"/>
    <w:rsid w:val="00D31861"/>
    <w:rsid w:val="00D318CC"/>
    <w:rsid w:val="00D31A0A"/>
    <w:rsid w:val="00D31AD2"/>
    <w:rsid w:val="00D31B26"/>
    <w:rsid w:val="00D31B30"/>
    <w:rsid w:val="00D31B68"/>
    <w:rsid w:val="00D31CDB"/>
    <w:rsid w:val="00D31D17"/>
    <w:rsid w:val="00D31D42"/>
    <w:rsid w:val="00D31D75"/>
    <w:rsid w:val="00D31DEE"/>
    <w:rsid w:val="00D31E94"/>
    <w:rsid w:val="00D31EAA"/>
    <w:rsid w:val="00D31ED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A2"/>
    <w:rsid w:val="00D324D3"/>
    <w:rsid w:val="00D3254A"/>
    <w:rsid w:val="00D32551"/>
    <w:rsid w:val="00D32582"/>
    <w:rsid w:val="00D32846"/>
    <w:rsid w:val="00D3284A"/>
    <w:rsid w:val="00D3285D"/>
    <w:rsid w:val="00D32888"/>
    <w:rsid w:val="00D32889"/>
    <w:rsid w:val="00D328E1"/>
    <w:rsid w:val="00D32940"/>
    <w:rsid w:val="00D3297A"/>
    <w:rsid w:val="00D3297B"/>
    <w:rsid w:val="00D32AA7"/>
    <w:rsid w:val="00D32CC3"/>
    <w:rsid w:val="00D32F4D"/>
    <w:rsid w:val="00D3307A"/>
    <w:rsid w:val="00D3308B"/>
    <w:rsid w:val="00D3310F"/>
    <w:rsid w:val="00D333D0"/>
    <w:rsid w:val="00D333D3"/>
    <w:rsid w:val="00D33436"/>
    <w:rsid w:val="00D33474"/>
    <w:rsid w:val="00D33494"/>
    <w:rsid w:val="00D334A3"/>
    <w:rsid w:val="00D335A3"/>
    <w:rsid w:val="00D335F7"/>
    <w:rsid w:val="00D3360B"/>
    <w:rsid w:val="00D33610"/>
    <w:rsid w:val="00D33672"/>
    <w:rsid w:val="00D337C0"/>
    <w:rsid w:val="00D33931"/>
    <w:rsid w:val="00D33942"/>
    <w:rsid w:val="00D3398A"/>
    <w:rsid w:val="00D33B0F"/>
    <w:rsid w:val="00D33B3A"/>
    <w:rsid w:val="00D33C09"/>
    <w:rsid w:val="00D33C5E"/>
    <w:rsid w:val="00D33C7F"/>
    <w:rsid w:val="00D33DEC"/>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BA3"/>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46"/>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D2"/>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5F4F"/>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8D7"/>
    <w:rsid w:val="00D36911"/>
    <w:rsid w:val="00D369E1"/>
    <w:rsid w:val="00D36A36"/>
    <w:rsid w:val="00D36AE8"/>
    <w:rsid w:val="00D36B38"/>
    <w:rsid w:val="00D36B65"/>
    <w:rsid w:val="00D36BCE"/>
    <w:rsid w:val="00D36C88"/>
    <w:rsid w:val="00D36CAC"/>
    <w:rsid w:val="00D36CDD"/>
    <w:rsid w:val="00D36CF9"/>
    <w:rsid w:val="00D36DF1"/>
    <w:rsid w:val="00D36EC1"/>
    <w:rsid w:val="00D36F53"/>
    <w:rsid w:val="00D37013"/>
    <w:rsid w:val="00D3705B"/>
    <w:rsid w:val="00D370E8"/>
    <w:rsid w:val="00D3716D"/>
    <w:rsid w:val="00D3717D"/>
    <w:rsid w:val="00D371D6"/>
    <w:rsid w:val="00D37247"/>
    <w:rsid w:val="00D372C0"/>
    <w:rsid w:val="00D372DE"/>
    <w:rsid w:val="00D372E2"/>
    <w:rsid w:val="00D37385"/>
    <w:rsid w:val="00D373B2"/>
    <w:rsid w:val="00D37487"/>
    <w:rsid w:val="00D374C6"/>
    <w:rsid w:val="00D374FD"/>
    <w:rsid w:val="00D375AA"/>
    <w:rsid w:val="00D3760A"/>
    <w:rsid w:val="00D37680"/>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FA8"/>
    <w:rsid w:val="00D4018B"/>
    <w:rsid w:val="00D401FC"/>
    <w:rsid w:val="00D402E6"/>
    <w:rsid w:val="00D40357"/>
    <w:rsid w:val="00D40382"/>
    <w:rsid w:val="00D404A5"/>
    <w:rsid w:val="00D4056F"/>
    <w:rsid w:val="00D40638"/>
    <w:rsid w:val="00D4073D"/>
    <w:rsid w:val="00D4077F"/>
    <w:rsid w:val="00D407CF"/>
    <w:rsid w:val="00D407FE"/>
    <w:rsid w:val="00D40821"/>
    <w:rsid w:val="00D40854"/>
    <w:rsid w:val="00D408BC"/>
    <w:rsid w:val="00D408CE"/>
    <w:rsid w:val="00D40999"/>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1"/>
    <w:rsid w:val="00D4128B"/>
    <w:rsid w:val="00D4133D"/>
    <w:rsid w:val="00D41640"/>
    <w:rsid w:val="00D4169F"/>
    <w:rsid w:val="00D418C9"/>
    <w:rsid w:val="00D41A30"/>
    <w:rsid w:val="00D41A3A"/>
    <w:rsid w:val="00D41AA6"/>
    <w:rsid w:val="00D41C13"/>
    <w:rsid w:val="00D41C34"/>
    <w:rsid w:val="00D41D34"/>
    <w:rsid w:val="00D41DE1"/>
    <w:rsid w:val="00D41EE6"/>
    <w:rsid w:val="00D41F61"/>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DC8"/>
    <w:rsid w:val="00D42E30"/>
    <w:rsid w:val="00D42E45"/>
    <w:rsid w:val="00D42F0D"/>
    <w:rsid w:val="00D42FEE"/>
    <w:rsid w:val="00D43077"/>
    <w:rsid w:val="00D43079"/>
    <w:rsid w:val="00D4316C"/>
    <w:rsid w:val="00D43185"/>
    <w:rsid w:val="00D4324C"/>
    <w:rsid w:val="00D43307"/>
    <w:rsid w:val="00D433D7"/>
    <w:rsid w:val="00D434E6"/>
    <w:rsid w:val="00D434FD"/>
    <w:rsid w:val="00D4350F"/>
    <w:rsid w:val="00D43531"/>
    <w:rsid w:val="00D435A1"/>
    <w:rsid w:val="00D435CB"/>
    <w:rsid w:val="00D435F6"/>
    <w:rsid w:val="00D4363B"/>
    <w:rsid w:val="00D436B6"/>
    <w:rsid w:val="00D436E3"/>
    <w:rsid w:val="00D438C6"/>
    <w:rsid w:val="00D43904"/>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46"/>
    <w:rsid w:val="00D4405C"/>
    <w:rsid w:val="00D44074"/>
    <w:rsid w:val="00D4413E"/>
    <w:rsid w:val="00D44231"/>
    <w:rsid w:val="00D4427E"/>
    <w:rsid w:val="00D4428C"/>
    <w:rsid w:val="00D4439A"/>
    <w:rsid w:val="00D443B1"/>
    <w:rsid w:val="00D443EA"/>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4E86"/>
    <w:rsid w:val="00D450E1"/>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32"/>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4F3"/>
    <w:rsid w:val="00D465AC"/>
    <w:rsid w:val="00D46828"/>
    <w:rsid w:val="00D468B9"/>
    <w:rsid w:val="00D46AA7"/>
    <w:rsid w:val="00D46C25"/>
    <w:rsid w:val="00D46CD7"/>
    <w:rsid w:val="00D46D74"/>
    <w:rsid w:val="00D46DB7"/>
    <w:rsid w:val="00D46E33"/>
    <w:rsid w:val="00D46F06"/>
    <w:rsid w:val="00D46F37"/>
    <w:rsid w:val="00D46FFA"/>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23"/>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4C0"/>
    <w:rsid w:val="00D5075C"/>
    <w:rsid w:val="00D50764"/>
    <w:rsid w:val="00D5080A"/>
    <w:rsid w:val="00D50894"/>
    <w:rsid w:val="00D508D3"/>
    <w:rsid w:val="00D50972"/>
    <w:rsid w:val="00D50A10"/>
    <w:rsid w:val="00D50A9B"/>
    <w:rsid w:val="00D50B2D"/>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05"/>
    <w:rsid w:val="00D52093"/>
    <w:rsid w:val="00D52110"/>
    <w:rsid w:val="00D5218B"/>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2B"/>
    <w:rsid w:val="00D52D34"/>
    <w:rsid w:val="00D52DB5"/>
    <w:rsid w:val="00D52E39"/>
    <w:rsid w:val="00D52E9B"/>
    <w:rsid w:val="00D52F0B"/>
    <w:rsid w:val="00D52F51"/>
    <w:rsid w:val="00D52F8B"/>
    <w:rsid w:val="00D52FEF"/>
    <w:rsid w:val="00D53098"/>
    <w:rsid w:val="00D530C4"/>
    <w:rsid w:val="00D5313B"/>
    <w:rsid w:val="00D53206"/>
    <w:rsid w:val="00D5331E"/>
    <w:rsid w:val="00D53387"/>
    <w:rsid w:val="00D53396"/>
    <w:rsid w:val="00D53450"/>
    <w:rsid w:val="00D534B5"/>
    <w:rsid w:val="00D53504"/>
    <w:rsid w:val="00D536BA"/>
    <w:rsid w:val="00D537F3"/>
    <w:rsid w:val="00D5380D"/>
    <w:rsid w:val="00D53883"/>
    <w:rsid w:val="00D5395D"/>
    <w:rsid w:val="00D5399E"/>
    <w:rsid w:val="00D53A61"/>
    <w:rsid w:val="00D53ACF"/>
    <w:rsid w:val="00D53B14"/>
    <w:rsid w:val="00D53B45"/>
    <w:rsid w:val="00D53BEF"/>
    <w:rsid w:val="00D53C1D"/>
    <w:rsid w:val="00D53C58"/>
    <w:rsid w:val="00D53C6A"/>
    <w:rsid w:val="00D53C70"/>
    <w:rsid w:val="00D53C96"/>
    <w:rsid w:val="00D53D06"/>
    <w:rsid w:val="00D53F0D"/>
    <w:rsid w:val="00D54031"/>
    <w:rsid w:val="00D5403A"/>
    <w:rsid w:val="00D54078"/>
    <w:rsid w:val="00D540F1"/>
    <w:rsid w:val="00D541A9"/>
    <w:rsid w:val="00D54234"/>
    <w:rsid w:val="00D54281"/>
    <w:rsid w:val="00D5431F"/>
    <w:rsid w:val="00D54349"/>
    <w:rsid w:val="00D543A7"/>
    <w:rsid w:val="00D543B5"/>
    <w:rsid w:val="00D543DE"/>
    <w:rsid w:val="00D54434"/>
    <w:rsid w:val="00D5443D"/>
    <w:rsid w:val="00D5448B"/>
    <w:rsid w:val="00D544F9"/>
    <w:rsid w:val="00D545CB"/>
    <w:rsid w:val="00D5462E"/>
    <w:rsid w:val="00D546B4"/>
    <w:rsid w:val="00D546EB"/>
    <w:rsid w:val="00D54757"/>
    <w:rsid w:val="00D5478D"/>
    <w:rsid w:val="00D548D7"/>
    <w:rsid w:val="00D548DF"/>
    <w:rsid w:val="00D549EF"/>
    <w:rsid w:val="00D54A2B"/>
    <w:rsid w:val="00D54A5C"/>
    <w:rsid w:val="00D54ADA"/>
    <w:rsid w:val="00D54C29"/>
    <w:rsid w:val="00D54E2E"/>
    <w:rsid w:val="00D54F3E"/>
    <w:rsid w:val="00D54F83"/>
    <w:rsid w:val="00D54F9F"/>
    <w:rsid w:val="00D54FE2"/>
    <w:rsid w:val="00D55039"/>
    <w:rsid w:val="00D5504C"/>
    <w:rsid w:val="00D5506A"/>
    <w:rsid w:val="00D55078"/>
    <w:rsid w:val="00D55130"/>
    <w:rsid w:val="00D55182"/>
    <w:rsid w:val="00D552B0"/>
    <w:rsid w:val="00D55383"/>
    <w:rsid w:val="00D5549D"/>
    <w:rsid w:val="00D55588"/>
    <w:rsid w:val="00D555A0"/>
    <w:rsid w:val="00D555E1"/>
    <w:rsid w:val="00D55668"/>
    <w:rsid w:val="00D55751"/>
    <w:rsid w:val="00D5577B"/>
    <w:rsid w:val="00D558D5"/>
    <w:rsid w:val="00D55907"/>
    <w:rsid w:val="00D5590E"/>
    <w:rsid w:val="00D55937"/>
    <w:rsid w:val="00D559C0"/>
    <w:rsid w:val="00D55A06"/>
    <w:rsid w:val="00D55A3E"/>
    <w:rsid w:val="00D55AB5"/>
    <w:rsid w:val="00D55B68"/>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E5B"/>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12"/>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3F2"/>
    <w:rsid w:val="00D62407"/>
    <w:rsid w:val="00D62431"/>
    <w:rsid w:val="00D62491"/>
    <w:rsid w:val="00D624BC"/>
    <w:rsid w:val="00D624FC"/>
    <w:rsid w:val="00D62572"/>
    <w:rsid w:val="00D6263D"/>
    <w:rsid w:val="00D626A2"/>
    <w:rsid w:val="00D6274F"/>
    <w:rsid w:val="00D6279C"/>
    <w:rsid w:val="00D627C7"/>
    <w:rsid w:val="00D62810"/>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8C"/>
    <w:rsid w:val="00D637BE"/>
    <w:rsid w:val="00D637D3"/>
    <w:rsid w:val="00D638B2"/>
    <w:rsid w:val="00D63A9E"/>
    <w:rsid w:val="00D63B27"/>
    <w:rsid w:val="00D63B6B"/>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C57"/>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578"/>
    <w:rsid w:val="00D6563E"/>
    <w:rsid w:val="00D656E4"/>
    <w:rsid w:val="00D6571C"/>
    <w:rsid w:val="00D65779"/>
    <w:rsid w:val="00D6579C"/>
    <w:rsid w:val="00D657A7"/>
    <w:rsid w:val="00D657C9"/>
    <w:rsid w:val="00D657FC"/>
    <w:rsid w:val="00D65805"/>
    <w:rsid w:val="00D65872"/>
    <w:rsid w:val="00D658AC"/>
    <w:rsid w:val="00D6591F"/>
    <w:rsid w:val="00D65970"/>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87C"/>
    <w:rsid w:val="00D70900"/>
    <w:rsid w:val="00D70924"/>
    <w:rsid w:val="00D7095D"/>
    <w:rsid w:val="00D709B1"/>
    <w:rsid w:val="00D709C8"/>
    <w:rsid w:val="00D70CAF"/>
    <w:rsid w:val="00D70D7F"/>
    <w:rsid w:val="00D70D86"/>
    <w:rsid w:val="00D70E26"/>
    <w:rsid w:val="00D70E9F"/>
    <w:rsid w:val="00D70ECE"/>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36"/>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38"/>
    <w:rsid w:val="00D71F5A"/>
    <w:rsid w:val="00D71FAE"/>
    <w:rsid w:val="00D72080"/>
    <w:rsid w:val="00D7209F"/>
    <w:rsid w:val="00D72123"/>
    <w:rsid w:val="00D721E6"/>
    <w:rsid w:val="00D721F7"/>
    <w:rsid w:val="00D7223B"/>
    <w:rsid w:val="00D722BC"/>
    <w:rsid w:val="00D724D4"/>
    <w:rsid w:val="00D724E3"/>
    <w:rsid w:val="00D72500"/>
    <w:rsid w:val="00D725BA"/>
    <w:rsid w:val="00D7260E"/>
    <w:rsid w:val="00D72624"/>
    <w:rsid w:val="00D72671"/>
    <w:rsid w:val="00D726E3"/>
    <w:rsid w:val="00D72792"/>
    <w:rsid w:val="00D72875"/>
    <w:rsid w:val="00D728EC"/>
    <w:rsid w:val="00D72931"/>
    <w:rsid w:val="00D729C0"/>
    <w:rsid w:val="00D72AE9"/>
    <w:rsid w:val="00D72C53"/>
    <w:rsid w:val="00D72CEC"/>
    <w:rsid w:val="00D72D2B"/>
    <w:rsid w:val="00D72E58"/>
    <w:rsid w:val="00D72E79"/>
    <w:rsid w:val="00D72EBA"/>
    <w:rsid w:val="00D7300B"/>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64"/>
    <w:rsid w:val="00D73DBB"/>
    <w:rsid w:val="00D73E1D"/>
    <w:rsid w:val="00D73EA6"/>
    <w:rsid w:val="00D73EAD"/>
    <w:rsid w:val="00D73F88"/>
    <w:rsid w:val="00D7401C"/>
    <w:rsid w:val="00D74192"/>
    <w:rsid w:val="00D741D0"/>
    <w:rsid w:val="00D74294"/>
    <w:rsid w:val="00D742D2"/>
    <w:rsid w:val="00D74352"/>
    <w:rsid w:val="00D74362"/>
    <w:rsid w:val="00D74364"/>
    <w:rsid w:val="00D743D6"/>
    <w:rsid w:val="00D743EA"/>
    <w:rsid w:val="00D7440C"/>
    <w:rsid w:val="00D74556"/>
    <w:rsid w:val="00D745A0"/>
    <w:rsid w:val="00D74633"/>
    <w:rsid w:val="00D747FD"/>
    <w:rsid w:val="00D74890"/>
    <w:rsid w:val="00D7499D"/>
    <w:rsid w:val="00D74A3A"/>
    <w:rsid w:val="00D74A45"/>
    <w:rsid w:val="00D74A7C"/>
    <w:rsid w:val="00D74A84"/>
    <w:rsid w:val="00D74B2C"/>
    <w:rsid w:val="00D74B79"/>
    <w:rsid w:val="00D74C1E"/>
    <w:rsid w:val="00D74C61"/>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2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46"/>
    <w:rsid w:val="00D76267"/>
    <w:rsid w:val="00D762C5"/>
    <w:rsid w:val="00D762D4"/>
    <w:rsid w:val="00D762FA"/>
    <w:rsid w:val="00D763CC"/>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106"/>
    <w:rsid w:val="00D7729D"/>
    <w:rsid w:val="00D773C9"/>
    <w:rsid w:val="00D774F5"/>
    <w:rsid w:val="00D77537"/>
    <w:rsid w:val="00D7756A"/>
    <w:rsid w:val="00D775EE"/>
    <w:rsid w:val="00D77611"/>
    <w:rsid w:val="00D7785D"/>
    <w:rsid w:val="00D7794E"/>
    <w:rsid w:val="00D7796A"/>
    <w:rsid w:val="00D779D9"/>
    <w:rsid w:val="00D779EA"/>
    <w:rsid w:val="00D77A72"/>
    <w:rsid w:val="00D77A90"/>
    <w:rsid w:val="00D77AC5"/>
    <w:rsid w:val="00D77AC9"/>
    <w:rsid w:val="00D77ACC"/>
    <w:rsid w:val="00D77ADD"/>
    <w:rsid w:val="00D77AED"/>
    <w:rsid w:val="00D77B1B"/>
    <w:rsid w:val="00D77B57"/>
    <w:rsid w:val="00D77B71"/>
    <w:rsid w:val="00D77BE7"/>
    <w:rsid w:val="00D77D36"/>
    <w:rsid w:val="00D77D58"/>
    <w:rsid w:val="00D77D93"/>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1BD"/>
    <w:rsid w:val="00D822EE"/>
    <w:rsid w:val="00D82350"/>
    <w:rsid w:val="00D823C6"/>
    <w:rsid w:val="00D8250F"/>
    <w:rsid w:val="00D825D0"/>
    <w:rsid w:val="00D82628"/>
    <w:rsid w:val="00D82686"/>
    <w:rsid w:val="00D826C1"/>
    <w:rsid w:val="00D826EB"/>
    <w:rsid w:val="00D826FC"/>
    <w:rsid w:val="00D82783"/>
    <w:rsid w:val="00D827E4"/>
    <w:rsid w:val="00D827EC"/>
    <w:rsid w:val="00D827FD"/>
    <w:rsid w:val="00D82805"/>
    <w:rsid w:val="00D828AC"/>
    <w:rsid w:val="00D828B2"/>
    <w:rsid w:val="00D8295C"/>
    <w:rsid w:val="00D8297B"/>
    <w:rsid w:val="00D82998"/>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88"/>
    <w:rsid w:val="00D83AA6"/>
    <w:rsid w:val="00D83B7B"/>
    <w:rsid w:val="00D83BBA"/>
    <w:rsid w:val="00D83C85"/>
    <w:rsid w:val="00D83C8A"/>
    <w:rsid w:val="00D83C92"/>
    <w:rsid w:val="00D83CAF"/>
    <w:rsid w:val="00D83DE3"/>
    <w:rsid w:val="00D83DF9"/>
    <w:rsid w:val="00D83E81"/>
    <w:rsid w:val="00D83EAD"/>
    <w:rsid w:val="00D83EC2"/>
    <w:rsid w:val="00D83EE3"/>
    <w:rsid w:val="00D83F26"/>
    <w:rsid w:val="00D83F2E"/>
    <w:rsid w:val="00D83F82"/>
    <w:rsid w:val="00D8404D"/>
    <w:rsid w:val="00D840EF"/>
    <w:rsid w:val="00D8417E"/>
    <w:rsid w:val="00D84186"/>
    <w:rsid w:val="00D8418B"/>
    <w:rsid w:val="00D841A7"/>
    <w:rsid w:val="00D84240"/>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4FF9"/>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C49"/>
    <w:rsid w:val="00D85E95"/>
    <w:rsid w:val="00D85F0D"/>
    <w:rsid w:val="00D85F15"/>
    <w:rsid w:val="00D85FA3"/>
    <w:rsid w:val="00D86001"/>
    <w:rsid w:val="00D8601F"/>
    <w:rsid w:val="00D860BD"/>
    <w:rsid w:val="00D861D2"/>
    <w:rsid w:val="00D86295"/>
    <w:rsid w:val="00D862ED"/>
    <w:rsid w:val="00D863BD"/>
    <w:rsid w:val="00D863F7"/>
    <w:rsid w:val="00D8640B"/>
    <w:rsid w:val="00D8640D"/>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1ED"/>
    <w:rsid w:val="00D87216"/>
    <w:rsid w:val="00D87238"/>
    <w:rsid w:val="00D872CF"/>
    <w:rsid w:val="00D873B3"/>
    <w:rsid w:val="00D87452"/>
    <w:rsid w:val="00D874C7"/>
    <w:rsid w:val="00D87501"/>
    <w:rsid w:val="00D87649"/>
    <w:rsid w:val="00D87730"/>
    <w:rsid w:val="00D877BC"/>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9A"/>
    <w:rsid w:val="00D902F0"/>
    <w:rsid w:val="00D9031E"/>
    <w:rsid w:val="00D90332"/>
    <w:rsid w:val="00D90418"/>
    <w:rsid w:val="00D904C6"/>
    <w:rsid w:val="00D90518"/>
    <w:rsid w:val="00D906C1"/>
    <w:rsid w:val="00D90751"/>
    <w:rsid w:val="00D9076C"/>
    <w:rsid w:val="00D9082C"/>
    <w:rsid w:val="00D90860"/>
    <w:rsid w:val="00D90875"/>
    <w:rsid w:val="00D90911"/>
    <w:rsid w:val="00D9092E"/>
    <w:rsid w:val="00D9094B"/>
    <w:rsid w:val="00D909A0"/>
    <w:rsid w:val="00D909B8"/>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6A3"/>
    <w:rsid w:val="00D91700"/>
    <w:rsid w:val="00D91756"/>
    <w:rsid w:val="00D9177A"/>
    <w:rsid w:val="00D917D6"/>
    <w:rsid w:val="00D91827"/>
    <w:rsid w:val="00D91845"/>
    <w:rsid w:val="00D918AC"/>
    <w:rsid w:val="00D91952"/>
    <w:rsid w:val="00D919D3"/>
    <w:rsid w:val="00D91A2E"/>
    <w:rsid w:val="00D91B0B"/>
    <w:rsid w:val="00D91BBB"/>
    <w:rsid w:val="00D91BD5"/>
    <w:rsid w:val="00D91D02"/>
    <w:rsid w:val="00D91D0F"/>
    <w:rsid w:val="00D91D61"/>
    <w:rsid w:val="00D91DDA"/>
    <w:rsid w:val="00D91E09"/>
    <w:rsid w:val="00D91E52"/>
    <w:rsid w:val="00D91E82"/>
    <w:rsid w:val="00D91F43"/>
    <w:rsid w:val="00D91F5A"/>
    <w:rsid w:val="00D91F61"/>
    <w:rsid w:val="00D920C8"/>
    <w:rsid w:val="00D9218C"/>
    <w:rsid w:val="00D921E1"/>
    <w:rsid w:val="00D924A2"/>
    <w:rsid w:val="00D924A5"/>
    <w:rsid w:val="00D925A2"/>
    <w:rsid w:val="00D925E6"/>
    <w:rsid w:val="00D925E7"/>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6C"/>
    <w:rsid w:val="00D93B8C"/>
    <w:rsid w:val="00D93BB9"/>
    <w:rsid w:val="00D93C7B"/>
    <w:rsid w:val="00D93C8F"/>
    <w:rsid w:val="00D93C9E"/>
    <w:rsid w:val="00D93CF7"/>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49B"/>
    <w:rsid w:val="00D95635"/>
    <w:rsid w:val="00D95884"/>
    <w:rsid w:val="00D9594C"/>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EB"/>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71"/>
    <w:rsid w:val="00D972B8"/>
    <w:rsid w:val="00D97349"/>
    <w:rsid w:val="00D973E1"/>
    <w:rsid w:val="00D97487"/>
    <w:rsid w:val="00D974AA"/>
    <w:rsid w:val="00D975AB"/>
    <w:rsid w:val="00D97685"/>
    <w:rsid w:val="00D9773C"/>
    <w:rsid w:val="00D9776D"/>
    <w:rsid w:val="00D977AC"/>
    <w:rsid w:val="00D9782A"/>
    <w:rsid w:val="00D979D8"/>
    <w:rsid w:val="00D97A64"/>
    <w:rsid w:val="00D97A83"/>
    <w:rsid w:val="00D97AD4"/>
    <w:rsid w:val="00D97AD9"/>
    <w:rsid w:val="00D97B11"/>
    <w:rsid w:val="00D97B9A"/>
    <w:rsid w:val="00D97CC9"/>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1D"/>
    <w:rsid w:val="00DA0B25"/>
    <w:rsid w:val="00DA0B7D"/>
    <w:rsid w:val="00DA0BB5"/>
    <w:rsid w:val="00DA0BC5"/>
    <w:rsid w:val="00DA0CD3"/>
    <w:rsid w:val="00DA0CDB"/>
    <w:rsid w:val="00DA0CE2"/>
    <w:rsid w:val="00DA0D12"/>
    <w:rsid w:val="00DA0D7D"/>
    <w:rsid w:val="00DA0E7A"/>
    <w:rsid w:val="00DA0E9E"/>
    <w:rsid w:val="00DA0EFE"/>
    <w:rsid w:val="00DA0F20"/>
    <w:rsid w:val="00DA0F9D"/>
    <w:rsid w:val="00DA0FCD"/>
    <w:rsid w:val="00DA1010"/>
    <w:rsid w:val="00DA1165"/>
    <w:rsid w:val="00DA127F"/>
    <w:rsid w:val="00DA1374"/>
    <w:rsid w:val="00DA13CD"/>
    <w:rsid w:val="00DA143F"/>
    <w:rsid w:val="00DA1512"/>
    <w:rsid w:val="00DA159C"/>
    <w:rsid w:val="00DA15D5"/>
    <w:rsid w:val="00DA15DF"/>
    <w:rsid w:val="00DA1616"/>
    <w:rsid w:val="00DA161F"/>
    <w:rsid w:val="00DA17D0"/>
    <w:rsid w:val="00DA1809"/>
    <w:rsid w:val="00DA191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6A"/>
    <w:rsid w:val="00DA2A76"/>
    <w:rsid w:val="00DA2BAE"/>
    <w:rsid w:val="00DA2C8D"/>
    <w:rsid w:val="00DA2D64"/>
    <w:rsid w:val="00DA2EBB"/>
    <w:rsid w:val="00DA2EF0"/>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1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CBF"/>
    <w:rsid w:val="00DA4D10"/>
    <w:rsid w:val="00DA4D23"/>
    <w:rsid w:val="00DA4D58"/>
    <w:rsid w:val="00DA4EF6"/>
    <w:rsid w:val="00DA4F20"/>
    <w:rsid w:val="00DA4FD7"/>
    <w:rsid w:val="00DA5149"/>
    <w:rsid w:val="00DA51D5"/>
    <w:rsid w:val="00DA5234"/>
    <w:rsid w:val="00DA523E"/>
    <w:rsid w:val="00DA537C"/>
    <w:rsid w:val="00DA53D9"/>
    <w:rsid w:val="00DA53FB"/>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C70"/>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4D2"/>
    <w:rsid w:val="00DA650D"/>
    <w:rsid w:val="00DA6585"/>
    <w:rsid w:val="00DA663A"/>
    <w:rsid w:val="00DA665D"/>
    <w:rsid w:val="00DA67B1"/>
    <w:rsid w:val="00DA67D2"/>
    <w:rsid w:val="00DA688F"/>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3BA"/>
    <w:rsid w:val="00DA742A"/>
    <w:rsid w:val="00DA758D"/>
    <w:rsid w:val="00DA75CF"/>
    <w:rsid w:val="00DA764C"/>
    <w:rsid w:val="00DA7757"/>
    <w:rsid w:val="00DA7831"/>
    <w:rsid w:val="00DA7858"/>
    <w:rsid w:val="00DA7930"/>
    <w:rsid w:val="00DA7932"/>
    <w:rsid w:val="00DA7982"/>
    <w:rsid w:val="00DA7A17"/>
    <w:rsid w:val="00DA7B66"/>
    <w:rsid w:val="00DA7CD6"/>
    <w:rsid w:val="00DA7D60"/>
    <w:rsid w:val="00DA7F78"/>
    <w:rsid w:val="00DB00D8"/>
    <w:rsid w:val="00DB00D9"/>
    <w:rsid w:val="00DB01AC"/>
    <w:rsid w:val="00DB0227"/>
    <w:rsid w:val="00DB030A"/>
    <w:rsid w:val="00DB0310"/>
    <w:rsid w:val="00DB0413"/>
    <w:rsid w:val="00DB04CD"/>
    <w:rsid w:val="00DB06BA"/>
    <w:rsid w:val="00DB078D"/>
    <w:rsid w:val="00DB07FB"/>
    <w:rsid w:val="00DB085A"/>
    <w:rsid w:val="00DB08BB"/>
    <w:rsid w:val="00DB08BC"/>
    <w:rsid w:val="00DB0B3A"/>
    <w:rsid w:val="00DB0B69"/>
    <w:rsid w:val="00DB0CA3"/>
    <w:rsid w:val="00DB0D4A"/>
    <w:rsid w:val="00DB0D59"/>
    <w:rsid w:val="00DB0DA8"/>
    <w:rsid w:val="00DB0E4B"/>
    <w:rsid w:val="00DB0ED6"/>
    <w:rsid w:val="00DB0EE7"/>
    <w:rsid w:val="00DB0F11"/>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28"/>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66"/>
    <w:rsid w:val="00DB2995"/>
    <w:rsid w:val="00DB2A6D"/>
    <w:rsid w:val="00DB2A82"/>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C9"/>
    <w:rsid w:val="00DB36ED"/>
    <w:rsid w:val="00DB3787"/>
    <w:rsid w:val="00DB37CF"/>
    <w:rsid w:val="00DB3918"/>
    <w:rsid w:val="00DB398B"/>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53"/>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4E57"/>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12"/>
    <w:rsid w:val="00DB556D"/>
    <w:rsid w:val="00DB558F"/>
    <w:rsid w:val="00DB55C5"/>
    <w:rsid w:val="00DB55DD"/>
    <w:rsid w:val="00DB56AD"/>
    <w:rsid w:val="00DB56D0"/>
    <w:rsid w:val="00DB56EE"/>
    <w:rsid w:val="00DB576B"/>
    <w:rsid w:val="00DB57D3"/>
    <w:rsid w:val="00DB5866"/>
    <w:rsid w:val="00DB5893"/>
    <w:rsid w:val="00DB58C4"/>
    <w:rsid w:val="00DB595A"/>
    <w:rsid w:val="00DB5967"/>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37"/>
    <w:rsid w:val="00DB619B"/>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6F"/>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6B5"/>
    <w:rsid w:val="00DB7749"/>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2BA"/>
    <w:rsid w:val="00DC038C"/>
    <w:rsid w:val="00DC03BA"/>
    <w:rsid w:val="00DC04BA"/>
    <w:rsid w:val="00DC05A8"/>
    <w:rsid w:val="00DC05C2"/>
    <w:rsid w:val="00DC0626"/>
    <w:rsid w:val="00DC0693"/>
    <w:rsid w:val="00DC071B"/>
    <w:rsid w:val="00DC07CB"/>
    <w:rsid w:val="00DC07E4"/>
    <w:rsid w:val="00DC07E7"/>
    <w:rsid w:val="00DC0841"/>
    <w:rsid w:val="00DC087F"/>
    <w:rsid w:val="00DC0883"/>
    <w:rsid w:val="00DC08DE"/>
    <w:rsid w:val="00DC0988"/>
    <w:rsid w:val="00DC09B4"/>
    <w:rsid w:val="00DC09F0"/>
    <w:rsid w:val="00DC0A1E"/>
    <w:rsid w:val="00DC0A7A"/>
    <w:rsid w:val="00DC0AA4"/>
    <w:rsid w:val="00DC0BA0"/>
    <w:rsid w:val="00DC0BEB"/>
    <w:rsid w:val="00DC0C0D"/>
    <w:rsid w:val="00DC0C17"/>
    <w:rsid w:val="00DC0C89"/>
    <w:rsid w:val="00DC0CDE"/>
    <w:rsid w:val="00DC0DC4"/>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19"/>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142"/>
    <w:rsid w:val="00DC3201"/>
    <w:rsid w:val="00DC322C"/>
    <w:rsid w:val="00DC3299"/>
    <w:rsid w:val="00DC32C0"/>
    <w:rsid w:val="00DC32C5"/>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447"/>
    <w:rsid w:val="00DC4587"/>
    <w:rsid w:val="00DC46AD"/>
    <w:rsid w:val="00DC4764"/>
    <w:rsid w:val="00DC479E"/>
    <w:rsid w:val="00DC48ED"/>
    <w:rsid w:val="00DC4933"/>
    <w:rsid w:val="00DC4953"/>
    <w:rsid w:val="00DC49F3"/>
    <w:rsid w:val="00DC49FF"/>
    <w:rsid w:val="00DC4A83"/>
    <w:rsid w:val="00DC4A9E"/>
    <w:rsid w:val="00DC4B2B"/>
    <w:rsid w:val="00DC4B7C"/>
    <w:rsid w:val="00DC4B91"/>
    <w:rsid w:val="00DC4C61"/>
    <w:rsid w:val="00DC4CB6"/>
    <w:rsid w:val="00DC4CCA"/>
    <w:rsid w:val="00DC4D63"/>
    <w:rsid w:val="00DC4D78"/>
    <w:rsid w:val="00DC4DCD"/>
    <w:rsid w:val="00DC4E07"/>
    <w:rsid w:val="00DC4E2D"/>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62"/>
    <w:rsid w:val="00DC59AF"/>
    <w:rsid w:val="00DC59D0"/>
    <w:rsid w:val="00DC5A3E"/>
    <w:rsid w:val="00DC5B79"/>
    <w:rsid w:val="00DC5B8C"/>
    <w:rsid w:val="00DC5D81"/>
    <w:rsid w:val="00DC5DAE"/>
    <w:rsid w:val="00DC5DED"/>
    <w:rsid w:val="00DC5E06"/>
    <w:rsid w:val="00DC5E6B"/>
    <w:rsid w:val="00DC5EC0"/>
    <w:rsid w:val="00DC5EFD"/>
    <w:rsid w:val="00DC6068"/>
    <w:rsid w:val="00DC6272"/>
    <w:rsid w:val="00DC6330"/>
    <w:rsid w:val="00DC633B"/>
    <w:rsid w:val="00DC635D"/>
    <w:rsid w:val="00DC63C0"/>
    <w:rsid w:val="00DC63C6"/>
    <w:rsid w:val="00DC6464"/>
    <w:rsid w:val="00DC64A1"/>
    <w:rsid w:val="00DC6514"/>
    <w:rsid w:val="00DC663A"/>
    <w:rsid w:val="00DC665F"/>
    <w:rsid w:val="00DC6701"/>
    <w:rsid w:val="00DC6777"/>
    <w:rsid w:val="00DC67EA"/>
    <w:rsid w:val="00DC67F9"/>
    <w:rsid w:val="00DC689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7D9"/>
    <w:rsid w:val="00DC7814"/>
    <w:rsid w:val="00DC7884"/>
    <w:rsid w:val="00DC7889"/>
    <w:rsid w:val="00DC79A5"/>
    <w:rsid w:val="00DC7B36"/>
    <w:rsid w:val="00DC7BF4"/>
    <w:rsid w:val="00DC7C19"/>
    <w:rsid w:val="00DC7C94"/>
    <w:rsid w:val="00DC7EBC"/>
    <w:rsid w:val="00DC7FDA"/>
    <w:rsid w:val="00DD021E"/>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5B"/>
    <w:rsid w:val="00DD16C9"/>
    <w:rsid w:val="00DD1716"/>
    <w:rsid w:val="00DD17DD"/>
    <w:rsid w:val="00DD1800"/>
    <w:rsid w:val="00DD1921"/>
    <w:rsid w:val="00DD194B"/>
    <w:rsid w:val="00DD199B"/>
    <w:rsid w:val="00DD1B3F"/>
    <w:rsid w:val="00DD1BF1"/>
    <w:rsid w:val="00DD1D1F"/>
    <w:rsid w:val="00DD1E1A"/>
    <w:rsid w:val="00DD1EAA"/>
    <w:rsid w:val="00DD1F66"/>
    <w:rsid w:val="00DD1FC3"/>
    <w:rsid w:val="00DD2021"/>
    <w:rsid w:val="00DD2028"/>
    <w:rsid w:val="00DD206B"/>
    <w:rsid w:val="00DD2155"/>
    <w:rsid w:val="00DD2197"/>
    <w:rsid w:val="00DD22F3"/>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40"/>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35D"/>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06"/>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764"/>
    <w:rsid w:val="00DD591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B9"/>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41"/>
    <w:rsid w:val="00DD70A2"/>
    <w:rsid w:val="00DD7101"/>
    <w:rsid w:val="00DD7109"/>
    <w:rsid w:val="00DD7126"/>
    <w:rsid w:val="00DD7162"/>
    <w:rsid w:val="00DD7205"/>
    <w:rsid w:val="00DD7212"/>
    <w:rsid w:val="00DD72B4"/>
    <w:rsid w:val="00DD7302"/>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6D"/>
    <w:rsid w:val="00DE03E5"/>
    <w:rsid w:val="00DE042E"/>
    <w:rsid w:val="00DE05C5"/>
    <w:rsid w:val="00DE05C7"/>
    <w:rsid w:val="00DE0624"/>
    <w:rsid w:val="00DE064C"/>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C3"/>
    <w:rsid w:val="00DE20E5"/>
    <w:rsid w:val="00DE20EC"/>
    <w:rsid w:val="00DE211A"/>
    <w:rsid w:val="00DE2260"/>
    <w:rsid w:val="00DE2331"/>
    <w:rsid w:val="00DE234C"/>
    <w:rsid w:val="00DE23D1"/>
    <w:rsid w:val="00DE242D"/>
    <w:rsid w:val="00DE2493"/>
    <w:rsid w:val="00DE24B8"/>
    <w:rsid w:val="00DE25F5"/>
    <w:rsid w:val="00DE26BA"/>
    <w:rsid w:val="00DE26E4"/>
    <w:rsid w:val="00DE2848"/>
    <w:rsid w:val="00DE2877"/>
    <w:rsid w:val="00DE28B2"/>
    <w:rsid w:val="00DE2911"/>
    <w:rsid w:val="00DE2B46"/>
    <w:rsid w:val="00DE2BF3"/>
    <w:rsid w:val="00DE2CAF"/>
    <w:rsid w:val="00DE2DE5"/>
    <w:rsid w:val="00DE2E6F"/>
    <w:rsid w:val="00DE2FF0"/>
    <w:rsid w:val="00DE2FFF"/>
    <w:rsid w:val="00DE303E"/>
    <w:rsid w:val="00DE3137"/>
    <w:rsid w:val="00DE3182"/>
    <w:rsid w:val="00DE31BE"/>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C16"/>
    <w:rsid w:val="00DE3D24"/>
    <w:rsid w:val="00DE3DC3"/>
    <w:rsid w:val="00DE3E8C"/>
    <w:rsid w:val="00DE3EB9"/>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15"/>
    <w:rsid w:val="00DE4E25"/>
    <w:rsid w:val="00DE4EC2"/>
    <w:rsid w:val="00DE4F2A"/>
    <w:rsid w:val="00DE4FF0"/>
    <w:rsid w:val="00DE50DB"/>
    <w:rsid w:val="00DE5220"/>
    <w:rsid w:val="00DE527C"/>
    <w:rsid w:val="00DE52CC"/>
    <w:rsid w:val="00DE547B"/>
    <w:rsid w:val="00DE549E"/>
    <w:rsid w:val="00DE54B5"/>
    <w:rsid w:val="00DE54DD"/>
    <w:rsid w:val="00DE5742"/>
    <w:rsid w:val="00DE575D"/>
    <w:rsid w:val="00DE5794"/>
    <w:rsid w:val="00DE5861"/>
    <w:rsid w:val="00DE58A7"/>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C26"/>
    <w:rsid w:val="00DE6E8B"/>
    <w:rsid w:val="00DE6E9C"/>
    <w:rsid w:val="00DE6F34"/>
    <w:rsid w:val="00DE7101"/>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6"/>
    <w:rsid w:val="00DE7758"/>
    <w:rsid w:val="00DE7777"/>
    <w:rsid w:val="00DE77CD"/>
    <w:rsid w:val="00DE7812"/>
    <w:rsid w:val="00DE787F"/>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E6B"/>
    <w:rsid w:val="00DE7E8B"/>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309"/>
    <w:rsid w:val="00DF1416"/>
    <w:rsid w:val="00DF1486"/>
    <w:rsid w:val="00DF1506"/>
    <w:rsid w:val="00DF15BA"/>
    <w:rsid w:val="00DF15F6"/>
    <w:rsid w:val="00DF161F"/>
    <w:rsid w:val="00DF1666"/>
    <w:rsid w:val="00DF1803"/>
    <w:rsid w:val="00DF1813"/>
    <w:rsid w:val="00DF18A3"/>
    <w:rsid w:val="00DF18B3"/>
    <w:rsid w:val="00DF198B"/>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30C"/>
    <w:rsid w:val="00DF2444"/>
    <w:rsid w:val="00DF265D"/>
    <w:rsid w:val="00DF269D"/>
    <w:rsid w:val="00DF272A"/>
    <w:rsid w:val="00DF2793"/>
    <w:rsid w:val="00DF27F4"/>
    <w:rsid w:val="00DF27FB"/>
    <w:rsid w:val="00DF29BD"/>
    <w:rsid w:val="00DF29D6"/>
    <w:rsid w:val="00DF29E8"/>
    <w:rsid w:val="00DF29FC"/>
    <w:rsid w:val="00DF2A23"/>
    <w:rsid w:val="00DF2AF7"/>
    <w:rsid w:val="00DF2CF8"/>
    <w:rsid w:val="00DF2D77"/>
    <w:rsid w:val="00DF2DD0"/>
    <w:rsid w:val="00DF2E93"/>
    <w:rsid w:val="00DF2F0A"/>
    <w:rsid w:val="00DF2F14"/>
    <w:rsid w:val="00DF3006"/>
    <w:rsid w:val="00DF3069"/>
    <w:rsid w:val="00DF3082"/>
    <w:rsid w:val="00DF30D4"/>
    <w:rsid w:val="00DF30ED"/>
    <w:rsid w:val="00DF3161"/>
    <w:rsid w:val="00DF3162"/>
    <w:rsid w:val="00DF3187"/>
    <w:rsid w:val="00DF31C3"/>
    <w:rsid w:val="00DF31E6"/>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4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2D"/>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3B"/>
    <w:rsid w:val="00DF62B4"/>
    <w:rsid w:val="00DF6339"/>
    <w:rsid w:val="00DF63C1"/>
    <w:rsid w:val="00DF64CA"/>
    <w:rsid w:val="00DF653D"/>
    <w:rsid w:val="00DF65BB"/>
    <w:rsid w:val="00DF66C1"/>
    <w:rsid w:val="00DF66F3"/>
    <w:rsid w:val="00DF66FC"/>
    <w:rsid w:val="00DF670B"/>
    <w:rsid w:val="00DF6766"/>
    <w:rsid w:val="00DF67BA"/>
    <w:rsid w:val="00DF67CC"/>
    <w:rsid w:val="00DF6844"/>
    <w:rsid w:val="00DF6851"/>
    <w:rsid w:val="00DF68A6"/>
    <w:rsid w:val="00DF68C3"/>
    <w:rsid w:val="00DF68FA"/>
    <w:rsid w:val="00DF68FF"/>
    <w:rsid w:val="00DF6B2A"/>
    <w:rsid w:val="00DF6C19"/>
    <w:rsid w:val="00DF6C9D"/>
    <w:rsid w:val="00DF6CB4"/>
    <w:rsid w:val="00DF6D60"/>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3"/>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1C2"/>
    <w:rsid w:val="00E012A0"/>
    <w:rsid w:val="00E012EB"/>
    <w:rsid w:val="00E0130F"/>
    <w:rsid w:val="00E01327"/>
    <w:rsid w:val="00E01396"/>
    <w:rsid w:val="00E0149E"/>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2A8"/>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7A8"/>
    <w:rsid w:val="00E037FC"/>
    <w:rsid w:val="00E038D6"/>
    <w:rsid w:val="00E038FD"/>
    <w:rsid w:val="00E03926"/>
    <w:rsid w:val="00E0395B"/>
    <w:rsid w:val="00E039FF"/>
    <w:rsid w:val="00E03A0E"/>
    <w:rsid w:val="00E03ADB"/>
    <w:rsid w:val="00E03CA0"/>
    <w:rsid w:val="00E03CE2"/>
    <w:rsid w:val="00E03D88"/>
    <w:rsid w:val="00E03E65"/>
    <w:rsid w:val="00E03E96"/>
    <w:rsid w:val="00E03FC1"/>
    <w:rsid w:val="00E0403E"/>
    <w:rsid w:val="00E040B4"/>
    <w:rsid w:val="00E0423E"/>
    <w:rsid w:val="00E04381"/>
    <w:rsid w:val="00E04398"/>
    <w:rsid w:val="00E043FF"/>
    <w:rsid w:val="00E04400"/>
    <w:rsid w:val="00E04408"/>
    <w:rsid w:val="00E04465"/>
    <w:rsid w:val="00E044C1"/>
    <w:rsid w:val="00E045E6"/>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A9"/>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42"/>
    <w:rsid w:val="00E067B6"/>
    <w:rsid w:val="00E0686F"/>
    <w:rsid w:val="00E068BB"/>
    <w:rsid w:val="00E06929"/>
    <w:rsid w:val="00E069F1"/>
    <w:rsid w:val="00E06A5B"/>
    <w:rsid w:val="00E06AB1"/>
    <w:rsid w:val="00E06AB8"/>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CB"/>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8"/>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0E3"/>
    <w:rsid w:val="00E1113E"/>
    <w:rsid w:val="00E1121F"/>
    <w:rsid w:val="00E1122D"/>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1F1B"/>
    <w:rsid w:val="00E1204B"/>
    <w:rsid w:val="00E12089"/>
    <w:rsid w:val="00E120BA"/>
    <w:rsid w:val="00E12110"/>
    <w:rsid w:val="00E12277"/>
    <w:rsid w:val="00E1227F"/>
    <w:rsid w:val="00E122E4"/>
    <w:rsid w:val="00E12346"/>
    <w:rsid w:val="00E12354"/>
    <w:rsid w:val="00E12372"/>
    <w:rsid w:val="00E1237D"/>
    <w:rsid w:val="00E12500"/>
    <w:rsid w:val="00E12546"/>
    <w:rsid w:val="00E12555"/>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43"/>
    <w:rsid w:val="00E130A6"/>
    <w:rsid w:val="00E130B3"/>
    <w:rsid w:val="00E130DB"/>
    <w:rsid w:val="00E130E4"/>
    <w:rsid w:val="00E13187"/>
    <w:rsid w:val="00E13263"/>
    <w:rsid w:val="00E132A0"/>
    <w:rsid w:val="00E13390"/>
    <w:rsid w:val="00E133C2"/>
    <w:rsid w:val="00E133CA"/>
    <w:rsid w:val="00E133ED"/>
    <w:rsid w:val="00E133F6"/>
    <w:rsid w:val="00E13483"/>
    <w:rsid w:val="00E134DA"/>
    <w:rsid w:val="00E1367C"/>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BE7"/>
    <w:rsid w:val="00E13C28"/>
    <w:rsid w:val="00E13D9D"/>
    <w:rsid w:val="00E13E5B"/>
    <w:rsid w:val="00E13EA0"/>
    <w:rsid w:val="00E13F4E"/>
    <w:rsid w:val="00E13F66"/>
    <w:rsid w:val="00E13F77"/>
    <w:rsid w:val="00E13FD1"/>
    <w:rsid w:val="00E1406B"/>
    <w:rsid w:val="00E140F2"/>
    <w:rsid w:val="00E14209"/>
    <w:rsid w:val="00E1421D"/>
    <w:rsid w:val="00E14336"/>
    <w:rsid w:val="00E143F2"/>
    <w:rsid w:val="00E144D7"/>
    <w:rsid w:val="00E144E6"/>
    <w:rsid w:val="00E14510"/>
    <w:rsid w:val="00E14533"/>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AE9"/>
    <w:rsid w:val="00E14B16"/>
    <w:rsid w:val="00E14B31"/>
    <w:rsid w:val="00E14C98"/>
    <w:rsid w:val="00E14C9A"/>
    <w:rsid w:val="00E14D33"/>
    <w:rsid w:val="00E14D78"/>
    <w:rsid w:val="00E14DCF"/>
    <w:rsid w:val="00E14E1E"/>
    <w:rsid w:val="00E14ED1"/>
    <w:rsid w:val="00E14F52"/>
    <w:rsid w:val="00E14F7C"/>
    <w:rsid w:val="00E15016"/>
    <w:rsid w:val="00E150A1"/>
    <w:rsid w:val="00E1513C"/>
    <w:rsid w:val="00E151E4"/>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9A0"/>
    <w:rsid w:val="00E15ACF"/>
    <w:rsid w:val="00E15BA1"/>
    <w:rsid w:val="00E15BC2"/>
    <w:rsid w:val="00E15BFA"/>
    <w:rsid w:val="00E15C99"/>
    <w:rsid w:val="00E15FF9"/>
    <w:rsid w:val="00E1601A"/>
    <w:rsid w:val="00E16042"/>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DF8"/>
    <w:rsid w:val="00E16F4C"/>
    <w:rsid w:val="00E16F8D"/>
    <w:rsid w:val="00E17072"/>
    <w:rsid w:val="00E1712D"/>
    <w:rsid w:val="00E1715C"/>
    <w:rsid w:val="00E17275"/>
    <w:rsid w:val="00E17390"/>
    <w:rsid w:val="00E173A3"/>
    <w:rsid w:val="00E17461"/>
    <w:rsid w:val="00E174D9"/>
    <w:rsid w:val="00E174E2"/>
    <w:rsid w:val="00E17570"/>
    <w:rsid w:val="00E175EC"/>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99"/>
    <w:rsid w:val="00E202E9"/>
    <w:rsid w:val="00E20332"/>
    <w:rsid w:val="00E2039C"/>
    <w:rsid w:val="00E203CF"/>
    <w:rsid w:val="00E2048C"/>
    <w:rsid w:val="00E204B0"/>
    <w:rsid w:val="00E204D7"/>
    <w:rsid w:val="00E20526"/>
    <w:rsid w:val="00E20570"/>
    <w:rsid w:val="00E20579"/>
    <w:rsid w:val="00E20599"/>
    <w:rsid w:val="00E205AF"/>
    <w:rsid w:val="00E20650"/>
    <w:rsid w:val="00E20653"/>
    <w:rsid w:val="00E206FE"/>
    <w:rsid w:val="00E2081B"/>
    <w:rsid w:val="00E20821"/>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55E"/>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60"/>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9B"/>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22"/>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47"/>
    <w:rsid w:val="00E30577"/>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E3D"/>
    <w:rsid w:val="00E31F06"/>
    <w:rsid w:val="00E31F77"/>
    <w:rsid w:val="00E31FD1"/>
    <w:rsid w:val="00E3216A"/>
    <w:rsid w:val="00E3216E"/>
    <w:rsid w:val="00E3238C"/>
    <w:rsid w:val="00E3238F"/>
    <w:rsid w:val="00E3240D"/>
    <w:rsid w:val="00E32494"/>
    <w:rsid w:val="00E32526"/>
    <w:rsid w:val="00E32554"/>
    <w:rsid w:val="00E32692"/>
    <w:rsid w:val="00E3278F"/>
    <w:rsid w:val="00E32791"/>
    <w:rsid w:val="00E327C0"/>
    <w:rsid w:val="00E327D2"/>
    <w:rsid w:val="00E32820"/>
    <w:rsid w:val="00E32823"/>
    <w:rsid w:val="00E328A4"/>
    <w:rsid w:val="00E32932"/>
    <w:rsid w:val="00E329C8"/>
    <w:rsid w:val="00E32A7B"/>
    <w:rsid w:val="00E32B32"/>
    <w:rsid w:val="00E32B66"/>
    <w:rsid w:val="00E32BE7"/>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82"/>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CE"/>
    <w:rsid w:val="00E33AFC"/>
    <w:rsid w:val="00E33DBA"/>
    <w:rsid w:val="00E33DDA"/>
    <w:rsid w:val="00E33E24"/>
    <w:rsid w:val="00E34157"/>
    <w:rsid w:val="00E341A5"/>
    <w:rsid w:val="00E34206"/>
    <w:rsid w:val="00E34222"/>
    <w:rsid w:val="00E343F5"/>
    <w:rsid w:val="00E34455"/>
    <w:rsid w:val="00E3449C"/>
    <w:rsid w:val="00E344C2"/>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15"/>
    <w:rsid w:val="00E3559A"/>
    <w:rsid w:val="00E355B6"/>
    <w:rsid w:val="00E355FD"/>
    <w:rsid w:val="00E357E8"/>
    <w:rsid w:val="00E35885"/>
    <w:rsid w:val="00E358C9"/>
    <w:rsid w:val="00E358F6"/>
    <w:rsid w:val="00E3593A"/>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2F1"/>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E4F"/>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AED"/>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74"/>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69"/>
    <w:rsid w:val="00E40EAF"/>
    <w:rsid w:val="00E40EEE"/>
    <w:rsid w:val="00E40F6B"/>
    <w:rsid w:val="00E40FEC"/>
    <w:rsid w:val="00E410E2"/>
    <w:rsid w:val="00E41138"/>
    <w:rsid w:val="00E41192"/>
    <w:rsid w:val="00E411FD"/>
    <w:rsid w:val="00E41265"/>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BA3"/>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3FB"/>
    <w:rsid w:val="00E424A5"/>
    <w:rsid w:val="00E424D8"/>
    <w:rsid w:val="00E42618"/>
    <w:rsid w:val="00E4265A"/>
    <w:rsid w:val="00E4265B"/>
    <w:rsid w:val="00E4268B"/>
    <w:rsid w:val="00E426D7"/>
    <w:rsid w:val="00E427C7"/>
    <w:rsid w:val="00E427E1"/>
    <w:rsid w:val="00E428E8"/>
    <w:rsid w:val="00E42906"/>
    <w:rsid w:val="00E42922"/>
    <w:rsid w:val="00E42927"/>
    <w:rsid w:val="00E42949"/>
    <w:rsid w:val="00E429CF"/>
    <w:rsid w:val="00E42B36"/>
    <w:rsid w:val="00E42BCA"/>
    <w:rsid w:val="00E42CFE"/>
    <w:rsid w:val="00E42D90"/>
    <w:rsid w:val="00E42DFD"/>
    <w:rsid w:val="00E42F33"/>
    <w:rsid w:val="00E4300E"/>
    <w:rsid w:val="00E430BF"/>
    <w:rsid w:val="00E430CB"/>
    <w:rsid w:val="00E4310E"/>
    <w:rsid w:val="00E431B8"/>
    <w:rsid w:val="00E43231"/>
    <w:rsid w:val="00E433A4"/>
    <w:rsid w:val="00E433D5"/>
    <w:rsid w:val="00E43568"/>
    <w:rsid w:val="00E4359F"/>
    <w:rsid w:val="00E43670"/>
    <w:rsid w:val="00E43671"/>
    <w:rsid w:val="00E436FD"/>
    <w:rsid w:val="00E4376B"/>
    <w:rsid w:val="00E43785"/>
    <w:rsid w:val="00E43815"/>
    <w:rsid w:val="00E438B6"/>
    <w:rsid w:val="00E43BF0"/>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DAD"/>
    <w:rsid w:val="00E44E59"/>
    <w:rsid w:val="00E4506E"/>
    <w:rsid w:val="00E45216"/>
    <w:rsid w:val="00E45218"/>
    <w:rsid w:val="00E45595"/>
    <w:rsid w:val="00E45601"/>
    <w:rsid w:val="00E4571D"/>
    <w:rsid w:val="00E4574F"/>
    <w:rsid w:val="00E459AB"/>
    <w:rsid w:val="00E459B4"/>
    <w:rsid w:val="00E45A1F"/>
    <w:rsid w:val="00E45A8C"/>
    <w:rsid w:val="00E45ACB"/>
    <w:rsid w:val="00E45B0F"/>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4F7"/>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ACD"/>
    <w:rsid w:val="00E46B3C"/>
    <w:rsid w:val="00E46C69"/>
    <w:rsid w:val="00E46C98"/>
    <w:rsid w:val="00E46CD2"/>
    <w:rsid w:val="00E46E83"/>
    <w:rsid w:val="00E46E87"/>
    <w:rsid w:val="00E46E96"/>
    <w:rsid w:val="00E46F56"/>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B8"/>
    <w:rsid w:val="00E479E0"/>
    <w:rsid w:val="00E47A30"/>
    <w:rsid w:val="00E47A7E"/>
    <w:rsid w:val="00E47A85"/>
    <w:rsid w:val="00E47B30"/>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8B2"/>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32"/>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A77"/>
    <w:rsid w:val="00E52B0D"/>
    <w:rsid w:val="00E52C2C"/>
    <w:rsid w:val="00E52C4D"/>
    <w:rsid w:val="00E52C93"/>
    <w:rsid w:val="00E52CAC"/>
    <w:rsid w:val="00E52CB1"/>
    <w:rsid w:val="00E52CD9"/>
    <w:rsid w:val="00E52D3D"/>
    <w:rsid w:val="00E52E43"/>
    <w:rsid w:val="00E52EBA"/>
    <w:rsid w:val="00E52F16"/>
    <w:rsid w:val="00E52F77"/>
    <w:rsid w:val="00E52FCF"/>
    <w:rsid w:val="00E52FFC"/>
    <w:rsid w:val="00E53030"/>
    <w:rsid w:val="00E53067"/>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D51"/>
    <w:rsid w:val="00E53ECB"/>
    <w:rsid w:val="00E53EF7"/>
    <w:rsid w:val="00E54008"/>
    <w:rsid w:val="00E5405B"/>
    <w:rsid w:val="00E5407C"/>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78"/>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5FE9"/>
    <w:rsid w:val="00E5601E"/>
    <w:rsid w:val="00E56039"/>
    <w:rsid w:val="00E56068"/>
    <w:rsid w:val="00E5608D"/>
    <w:rsid w:val="00E56138"/>
    <w:rsid w:val="00E56174"/>
    <w:rsid w:val="00E562B3"/>
    <w:rsid w:val="00E56300"/>
    <w:rsid w:val="00E563EE"/>
    <w:rsid w:val="00E563FF"/>
    <w:rsid w:val="00E56501"/>
    <w:rsid w:val="00E565BE"/>
    <w:rsid w:val="00E565E1"/>
    <w:rsid w:val="00E565EF"/>
    <w:rsid w:val="00E566AA"/>
    <w:rsid w:val="00E56734"/>
    <w:rsid w:val="00E568A4"/>
    <w:rsid w:val="00E5692B"/>
    <w:rsid w:val="00E569D5"/>
    <w:rsid w:val="00E569ED"/>
    <w:rsid w:val="00E56A7C"/>
    <w:rsid w:val="00E56AF3"/>
    <w:rsid w:val="00E56B41"/>
    <w:rsid w:val="00E56B46"/>
    <w:rsid w:val="00E56B9C"/>
    <w:rsid w:val="00E56BBD"/>
    <w:rsid w:val="00E56BF9"/>
    <w:rsid w:val="00E56CB9"/>
    <w:rsid w:val="00E56CCA"/>
    <w:rsid w:val="00E56D2B"/>
    <w:rsid w:val="00E56D3F"/>
    <w:rsid w:val="00E56D4F"/>
    <w:rsid w:val="00E56D51"/>
    <w:rsid w:val="00E56D95"/>
    <w:rsid w:val="00E56DFB"/>
    <w:rsid w:val="00E56E87"/>
    <w:rsid w:val="00E56EBC"/>
    <w:rsid w:val="00E56EC2"/>
    <w:rsid w:val="00E56F7B"/>
    <w:rsid w:val="00E56FAF"/>
    <w:rsid w:val="00E56FF7"/>
    <w:rsid w:val="00E5709D"/>
    <w:rsid w:val="00E570BE"/>
    <w:rsid w:val="00E570D9"/>
    <w:rsid w:val="00E57130"/>
    <w:rsid w:val="00E57248"/>
    <w:rsid w:val="00E57251"/>
    <w:rsid w:val="00E572AA"/>
    <w:rsid w:val="00E572B2"/>
    <w:rsid w:val="00E572FA"/>
    <w:rsid w:val="00E5738B"/>
    <w:rsid w:val="00E57404"/>
    <w:rsid w:val="00E575AC"/>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57F0F"/>
    <w:rsid w:val="00E600CA"/>
    <w:rsid w:val="00E60170"/>
    <w:rsid w:val="00E6027E"/>
    <w:rsid w:val="00E6032C"/>
    <w:rsid w:val="00E603B4"/>
    <w:rsid w:val="00E60422"/>
    <w:rsid w:val="00E60513"/>
    <w:rsid w:val="00E605E4"/>
    <w:rsid w:val="00E60662"/>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1F"/>
    <w:rsid w:val="00E61229"/>
    <w:rsid w:val="00E6123E"/>
    <w:rsid w:val="00E61258"/>
    <w:rsid w:val="00E6136E"/>
    <w:rsid w:val="00E613B6"/>
    <w:rsid w:val="00E6142D"/>
    <w:rsid w:val="00E61439"/>
    <w:rsid w:val="00E61510"/>
    <w:rsid w:val="00E6154C"/>
    <w:rsid w:val="00E61576"/>
    <w:rsid w:val="00E6158E"/>
    <w:rsid w:val="00E615E3"/>
    <w:rsid w:val="00E61603"/>
    <w:rsid w:val="00E6160D"/>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4FD"/>
    <w:rsid w:val="00E62501"/>
    <w:rsid w:val="00E62545"/>
    <w:rsid w:val="00E62554"/>
    <w:rsid w:val="00E6255A"/>
    <w:rsid w:val="00E625CB"/>
    <w:rsid w:val="00E625D3"/>
    <w:rsid w:val="00E62690"/>
    <w:rsid w:val="00E627C4"/>
    <w:rsid w:val="00E6280C"/>
    <w:rsid w:val="00E6288B"/>
    <w:rsid w:val="00E628B4"/>
    <w:rsid w:val="00E62ACC"/>
    <w:rsid w:val="00E62B88"/>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7"/>
    <w:rsid w:val="00E6377A"/>
    <w:rsid w:val="00E637F6"/>
    <w:rsid w:val="00E63896"/>
    <w:rsid w:val="00E638B8"/>
    <w:rsid w:val="00E638D0"/>
    <w:rsid w:val="00E639D1"/>
    <w:rsid w:val="00E63A47"/>
    <w:rsid w:val="00E63A5E"/>
    <w:rsid w:val="00E63A78"/>
    <w:rsid w:val="00E63ACF"/>
    <w:rsid w:val="00E63BEE"/>
    <w:rsid w:val="00E63C13"/>
    <w:rsid w:val="00E63CBA"/>
    <w:rsid w:val="00E63CDB"/>
    <w:rsid w:val="00E63DF9"/>
    <w:rsid w:val="00E63E49"/>
    <w:rsid w:val="00E63E7D"/>
    <w:rsid w:val="00E63E89"/>
    <w:rsid w:val="00E63F16"/>
    <w:rsid w:val="00E63FFF"/>
    <w:rsid w:val="00E64119"/>
    <w:rsid w:val="00E6413A"/>
    <w:rsid w:val="00E641F7"/>
    <w:rsid w:val="00E6430C"/>
    <w:rsid w:val="00E64444"/>
    <w:rsid w:val="00E64453"/>
    <w:rsid w:val="00E64517"/>
    <w:rsid w:val="00E64531"/>
    <w:rsid w:val="00E6458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7FA"/>
    <w:rsid w:val="00E65801"/>
    <w:rsid w:val="00E658A0"/>
    <w:rsid w:val="00E658FA"/>
    <w:rsid w:val="00E659F1"/>
    <w:rsid w:val="00E659F9"/>
    <w:rsid w:val="00E65A34"/>
    <w:rsid w:val="00E65A62"/>
    <w:rsid w:val="00E65A70"/>
    <w:rsid w:val="00E65A9A"/>
    <w:rsid w:val="00E65B70"/>
    <w:rsid w:val="00E65BD5"/>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320"/>
    <w:rsid w:val="00E66406"/>
    <w:rsid w:val="00E66496"/>
    <w:rsid w:val="00E6649D"/>
    <w:rsid w:val="00E66501"/>
    <w:rsid w:val="00E66697"/>
    <w:rsid w:val="00E666D1"/>
    <w:rsid w:val="00E6679A"/>
    <w:rsid w:val="00E667DA"/>
    <w:rsid w:val="00E668AA"/>
    <w:rsid w:val="00E668E4"/>
    <w:rsid w:val="00E668FE"/>
    <w:rsid w:val="00E66949"/>
    <w:rsid w:val="00E669AE"/>
    <w:rsid w:val="00E669CA"/>
    <w:rsid w:val="00E66A73"/>
    <w:rsid w:val="00E66A95"/>
    <w:rsid w:val="00E66C22"/>
    <w:rsid w:val="00E66C6B"/>
    <w:rsid w:val="00E66CD3"/>
    <w:rsid w:val="00E66CFC"/>
    <w:rsid w:val="00E66D5F"/>
    <w:rsid w:val="00E66DE9"/>
    <w:rsid w:val="00E66E4B"/>
    <w:rsid w:val="00E66E4C"/>
    <w:rsid w:val="00E66EF4"/>
    <w:rsid w:val="00E67010"/>
    <w:rsid w:val="00E6705B"/>
    <w:rsid w:val="00E670F5"/>
    <w:rsid w:val="00E672AA"/>
    <w:rsid w:val="00E673B4"/>
    <w:rsid w:val="00E673DE"/>
    <w:rsid w:val="00E67403"/>
    <w:rsid w:val="00E6756F"/>
    <w:rsid w:val="00E6759E"/>
    <w:rsid w:val="00E67668"/>
    <w:rsid w:val="00E6792E"/>
    <w:rsid w:val="00E67A9D"/>
    <w:rsid w:val="00E67BB5"/>
    <w:rsid w:val="00E67C8B"/>
    <w:rsid w:val="00E67CAE"/>
    <w:rsid w:val="00E67D9A"/>
    <w:rsid w:val="00E67E4C"/>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0C"/>
    <w:rsid w:val="00E709F1"/>
    <w:rsid w:val="00E709FB"/>
    <w:rsid w:val="00E70A73"/>
    <w:rsid w:val="00E70B2E"/>
    <w:rsid w:val="00E70C0B"/>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7"/>
    <w:rsid w:val="00E71AFA"/>
    <w:rsid w:val="00E71B6B"/>
    <w:rsid w:val="00E71C20"/>
    <w:rsid w:val="00E71D3C"/>
    <w:rsid w:val="00E71D84"/>
    <w:rsid w:val="00E71DAC"/>
    <w:rsid w:val="00E71DCC"/>
    <w:rsid w:val="00E71EE3"/>
    <w:rsid w:val="00E71F87"/>
    <w:rsid w:val="00E71FF0"/>
    <w:rsid w:val="00E72022"/>
    <w:rsid w:val="00E7203B"/>
    <w:rsid w:val="00E7216C"/>
    <w:rsid w:val="00E72333"/>
    <w:rsid w:val="00E72391"/>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0"/>
    <w:rsid w:val="00E72FF4"/>
    <w:rsid w:val="00E730A2"/>
    <w:rsid w:val="00E730AD"/>
    <w:rsid w:val="00E730F5"/>
    <w:rsid w:val="00E7315F"/>
    <w:rsid w:val="00E73165"/>
    <w:rsid w:val="00E731AA"/>
    <w:rsid w:val="00E7332F"/>
    <w:rsid w:val="00E7335C"/>
    <w:rsid w:val="00E73378"/>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3C"/>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30"/>
    <w:rsid w:val="00E74AD2"/>
    <w:rsid w:val="00E74B1B"/>
    <w:rsid w:val="00E74C5A"/>
    <w:rsid w:val="00E74C93"/>
    <w:rsid w:val="00E74CBA"/>
    <w:rsid w:val="00E74CD2"/>
    <w:rsid w:val="00E74CE2"/>
    <w:rsid w:val="00E74CFF"/>
    <w:rsid w:val="00E74D2D"/>
    <w:rsid w:val="00E74E7D"/>
    <w:rsid w:val="00E74F30"/>
    <w:rsid w:val="00E75058"/>
    <w:rsid w:val="00E75070"/>
    <w:rsid w:val="00E75219"/>
    <w:rsid w:val="00E75267"/>
    <w:rsid w:val="00E75304"/>
    <w:rsid w:val="00E753AA"/>
    <w:rsid w:val="00E75414"/>
    <w:rsid w:val="00E75416"/>
    <w:rsid w:val="00E75465"/>
    <w:rsid w:val="00E754BA"/>
    <w:rsid w:val="00E754CD"/>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09"/>
    <w:rsid w:val="00E75D74"/>
    <w:rsid w:val="00E75DEA"/>
    <w:rsid w:val="00E75E0C"/>
    <w:rsid w:val="00E75E55"/>
    <w:rsid w:val="00E75E70"/>
    <w:rsid w:val="00E75FB5"/>
    <w:rsid w:val="00E7601B"/>
    <w:rsid w:val="00E7605D"/>
    <w:rsid w:val="00E76086"/>
    <w:rsid w:val="00E760AB"/>
    <w:rsid w:val="00E760F7"/>
    <w:rsid w:val="00E76177"/>
    <w:rsid w:val="00E761B6"/>
    <w:rsid w:val="00E7624E"/>
    <w:rsid w:val="00E7629C"/>
    <w:rsid w:val="00E762C6"/>
    <w:rsid w:val="00E7631B"/>
    <w:rsid w:val="00E76341"/>
    <w:rsid w:val="00E76353"/>
    <w:rsid w:val="00E7638B"/>
    <w:rsid w:val="00E76428"/>
    <w:rsid w:val="00E7647A"/>
    <w:rsid w:val="00E764F1"/>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CE"/>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135"/>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1"/>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1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C4"/>
    <w:rsid w:val="00E835EA"/>
    <w:rsid w:val="00E83634"/>
    <w:rsid w:val="00E83653"/>
    <w:rsid w:val="00E838D2"/>
    <w:rsid w:val="00E8391D"/>
    <w:rsid w:val="00E83939"/>
    <w:rsid w:val="00E83A4A"/>
    <w:rsid w:val="00E83A6F"/>
    <w:rsid w:val="00E83C4B"/>
    <w:rsid w:val="00E83C69"/>
    <w:rsid w:val="00E83C91"/>
    <w:rsid w:val="00E83CBC"/>
    <w:rsid w:val="00E83D57"/>
    <w:rsid w:val="00E83E2A"/>
    <w:rsid w:val="00E83E8D"/>
    <w:rsid w:val="00E83F08"/>
    <w:rsid w:val="00E83F59"/>
    <w:rsid w:val="00E84187"/>
    <w:rsid w:val="00E841DA"/>
    <w:rsid w:val="00E841F8"/>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4E6"/>
    <w:rsid w:val="00E8556B"/>
    <w:rsid w:val="00E855F5"/>
    <w:rsid w:val="00E8563B"/>
    <w:rsid w:val="00E85760"/>
    <w:rsid w:val="00E85765"/>
    <w:rsid w:val="00E85857"/>
    <w:rsid w:val="00E85910"/>
    <w:rsid w:val="00E85936"/>
    <w:rsid w:val="00E8597C"/>
    <w:rsid w:val="00E859E2"/>
    <w:rsid w:val="00E85A9C"/>
    <w:rsid w:val="00E85B04"/>
    <w:rsid w:val="00E85B0F"/>
    <w:rsid w:val="00E85C08"/>
    <w:rsid w:val="00E85C49"/>
    <w:rsid w:val="00E85C83"/>
    <w:rsid w:val="00E85E2E"/>
    <w:rsid w:val="00E85E95"/>
    <w:rsid w:val="00E85E9D"/>
    <w:rsid w:val="00E85EE5"/>
    <w:rsid w:val="00E85F1F"/>
    <w:rsid w:val="00E85F88"/>
    <w:rsid w:val="00E85FD3"/>
    <w:rsid w:val="00E86008"/>
    <w:rsid w:val="00E86022"/>
    <w:rsid w:val="00E86031"/>
    <w:rsid w:val="00E86047"/>
    <w:rsid w:val="00E86099"/>
    <w:rsid w:val="00E860B6"/>
    <w:rsid w:val="00E860D7"/>
    <w:rsid w:val="00E861B2"/>
    <w:rsid w:val="00E861D4"/>
    <w:rsid w:val="00E8624D"/>
    <w:rsid w:val="00E86272"/>
    <w:rsid w:val="00E8633A"/>
    <w:rsid w:val="00E8634B"/>
    <w:rsid w:val="00E86377"/>
    <w:rsid w:val="00E863E4"/>
    <w:rsid w:val="00E86480"/>
    <w:rsid w:val="00E8655A"/>
    <w:rsid w:val="00E865F2"/>
    <w:rsid w:val="00E86696"/>
    <w:rsid w:val="00E866FF"/>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2A7"/>
    <w:rsid w:val="00E8730D"/>
    <w:rsid w:val="00E87399"/>
    <w:rsid w:val="00E87443"/>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3E"/>
    <w:rsid w:val="00E87C41"/>
    <w:rsid w:val="00E87D53"/>
    <w:rsid w:val="00E87E03"/>
    <w:rsid w:val="00E87E0F"/>
    <w:rsid w:val="00E87E53"/>
    <w:rsid w:val="00E87E60"/>
    <w:rsid w:val="00E87ECD"/>
    <w:rsid w:val="00E87ED7"/>
    <w:rsid w:val="00E87F2C"/>
    <w:rsid w:val="00E90065"/>
    <w:rsid w:val="00E90142"/>
    <w:rsid w:val="00E90150"/>
    <w:rsid w:val="00E901CC"/>
    <w:rsid w:val="00E90277"/>
    <w:rsid w:val="00E902E3"/>
    <w:rsid w:val="00E90392"/>
    <w:rsid w:val="00E903E1"/>
    <w:rsid w:val="00E9042B"/>
    <w:rsid w:val="00E904E6"/>
    <w:rsid w:val="00E904E9"/>
    <w:rsid w:val="00E9059C"/>
    <w:rsid w:val="00E90614"/>
    <w:rsid w:val="00E9063D"/>
    <w:rsid w:val="00E9075D"/>
    <w:rsid w:val="00E9077A"/>
    <w:rsid w:val="00E90807"/>
    <w:rsid w:val="00E90A52"/>
    <w:rsid w:val="00E90A68"/>
    <w:rsid w:val="00E90BAA"/>
    <w:rsid w:val="00E90C42"/>
    <w:rsid w:val="00E90C46"/>
    <w:rsid w:val="00E90C94"/>
    <w:rsid w:val="00E90CFA"/>
    <w:rsid w:val="00E90D67"/>
    <w:rsid w:val="00E90DD0"/>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080"/>
    <w:rsid w:val="00E92197"/>
    <w:rsid w:val="00E92213"/>
    <w:rsid w:val="00E92242"/>
    <w:rsid w:val="00E922B5"/>
    <w:rsid w:val="00E923A3"/>
    <w:rsid w:val="00E92412"/>
    <w:rsid w:val="00E9241F"/>
    <w:rsid w:val="00E92427"/>
    <w:rsid w:val="00E92453"/>
    <w:rsid w:val="00E92551"/>
    <w:rsid w:val="00E92587"/>
    <w:rsid w:val="00E92591"/>
    <w:rsid w:val="00E925A5"/>
    <w:rsid w:val="00E92621"/>
    <w:rsid w:val="00E92680"/>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8A3"/>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23"/>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05"/>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78"/>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75"/>
    <w:rsid w:val="00EA08DA"/>
    <w:rsid w:val="00EA09EF"/>
    <w:rsid w:val="00EA09F6"/>
    <w:rsid w:val="00EA0A4E"/>
    <w:rsid w:val="00EA0ACA"/>
    <w:rsid w:val="00EA0BA5"/>
    <w:rsid w:val="00EA0C10"/>
    <w:rsid w:val="00EA0C11"/>
    <w:rsid w:val="00EA0D10"/>
    <w:rsid w:val="00EA0D9E"/>
    <w:rsid w:val="00EA0DC0"/>
    <w:rsid w:val="00EA0EDD"/>
    <w:rsid w:val="00EA1030"/>
    <w:rsid w:val="00EA10CC"/>
    <w:rsid w:val="00EA10DF"/>
    <w:rsid w:val="00EA1187"/>
    <w:rsid w:val="00EA11B3"/>
    <w:rsid w:val="00EA1233"/>
    <w:rsid w:val="00EA1251"/>
    <w:rsid w:val="00EA1387"/>
    <w:rsid w:val="00EA151E"/>
    <w:rsid w:val="00EA1628"/>
    <w:rsid w:val="00EA162D"/>
    <w:rsid w:val="00EA1658"/>
    <w:rsid w:val="00EA16B9"/>
    <w:rsid w:val="00EA174A"/>
    <w:rsid w:val="00EA1938"/>
    <w:rsid w:val="00EA1946"/>
    <w:rsid w:val="00EA1979"/>
    <w:rsid w:val="00EA1982"/>
    <w:rsid w:val="00EA19E6"/>
    <w:rsid w:val="00EA1A7E"/>
    <w:rsid w:val="00EA1B36"/>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57D"/>
    <w:rsid w:val="00EA25FA"/>
    <w:rsid w:val="00EA262C"/>
    <w:rsid w:val="00EA2680"/>
    <w:rsid w:val="00EA2705"/>
    <w:rsid w:val="00EA278D"/>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3C"/>
    <w:rsid w:val="00EA30DF"/>
    <w:rsid w:val="00EA31E4"/>
    <w:rsid w:val="00EA3238"/>
    <w:rsid w:val="00EA3344"/>
    <w:rsid w:val="00EA342C"/>
    <w:rsid w:val="00EA3439"/>
    <w:rsid w:val="00EA3447"/>
    <w:rsid w:val="00EA3484"/>
    <w:rsid w:val="00EA34AE"/>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3E6"/>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B99"/>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5B2"/>
    <w:rsid w:val="00EA5651"/>
    <w:rsid w:val="00EA569F"/>
    <w:rsid w:val="00EA571D"/>
    <w:rsid w:val="00EA576A"/>
    <w:rsid w:val="00EA584B"/>
    <w:rsid w:val="00EA5879"/>
    <w:rsid w:val="00EA58BC"/>
    <w:rsid w:val="00EA58CF"/>
    <w:rsid w:val="00EA590C"/>
    <w:rsid w:val="00EA591F"/>
    <w:rsid w:val="00EA595B"/>
    <w:rsid w:val="00EA598D"/>
    <w:rsid w:val="00EA5AA1"/>
    <w:rsid w:val="00EA5AFE"/>
    <w:rsid w:val="00EA5B32"/>
    <w:rsid w:val="00EA5B6D"/>
    <w:rsid w:val="00EA5B85"/>
    <w:rsid w:val="00EA5C28"/>
    <w:rsid w:val="00EA5E58"/>
    <w:rsid w:val="00EA5FF3"/>
    <w:rsid w:val="00EA5FF9"/>
    <w:rsid w:val="00EA604E"/>
    <w:rsid w:val="00EA61EF"/>
    <w:rsid w:val="00EA62C1"/>
    <w:rsid w:val="00EA63A8"/>
    <w:rsid w:val="00EA64D5"/>
    <w:rsid w:val="00EA64F6"/>
    <w:rsid w:val="00EA651A"/>
    <w:rsid w:val="00EA6520"/>
    <w:rsid w:val="00EA655A"/>
    <w:rsid w:val="00EA65A3"/>
    <w:rsid w:val="00EA6637"/>
    <w:rsid w:val="00EA66E5"/>
    <w:rsid w:val="00EA66F0"/>
    <w:rsid w:val="00EA6721"/>
    <w:rsid w:val="00EA6838"/>
    <w:rsid w:val="00EA6881"/>
    <w:rsid w:val="00EA68AA"/>
    <w:rsid w:val="00EA6903"/>
    <w:rsid w:val="00EA692D"/>
    <w:rsid w:val="00EA6A10"/>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9A"/>
    <w:rsid w:val="00EA71C4"/>
    <w:rsid w:val="00EA7238"/>
    <w:rsid w:val="00EA7239"/>
    <w:rsid w:val="00EA7244"/>
    <w:rsid w:val="00EA7258"/>
    <w:rsid w:val="00EA7281"/>
    <w:rsid w:val="00EA73A7"/>
    <w:rsid w:val="00EA73CA"/>
    <w:rsid w:val="00EA73D4"/>
    <w:rsid w:val="00EA74B1"/>
    <w:rsid w:val="00EA7522"/>
    <w:rsid w:val="00EA75FC"/>
    <w:rsid w:val="00EA770D"/>
    <w:rsid w:val="00EA79B3"/>
    <w:rsid w:val="00EA7A1F"/>
    <w:rsid w:val="00EA7A2A"/>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5A"/>
    <w:rsid w:val="00EB11E2"/>
    <w:rsid w:val="00EB124D"/>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331"/>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2F04"/>
    <w:rsid w:val="00EB3017"/>
    <w:rsid w:val="00EB30A5"/>
    <w:rsid w:val="00EB31A7"/>
    <w:rsid w:val="00EB32D0"/>
    <w:rsid w:val="00EB3347"/>
    <w:rsid w:val="00EB334A"/>
    <w:rsid w:val="00EB3365"/>
    <w:rsid w:val="00EB3410"/>
    <w:rsid w:val="00EB3463"/>
    <w:rsid w:val="00EB34F2"/>
    <w:rsid w:val="00EB353C"/>
    <w:rsid w:val="00EB3562"/>
    <w:rsid w:val="00EB356F"/>
    <w:rsid w:val="00EB3653"/>
    <w:rsid w:val="00EB3693"/>
    <w:rsid w:val="00EB36D2"/>
    <w:rsid w:val="00EB36EA"/>
    <w:rsid w:val="00EB3703"/>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AD"/>
    <w:rsid w:val="00EB41D4"/>
    <w:rsid w:val="00EB41DC"/>
    <w:rsid w:val="00EB41EF"/>
    <w:rsid w:val="00EB4278"/>
    <w:rsid w:val="00EB4283"/>
    <w:rsid w:val="00EB4327"/>
    <w:rsid w:val="00EB4342"/>
    <w:rsid w:val="00EB4343"/>
    <w:rsid w:val="00EB44FF"/>
    <w:rsid w:val="00EB452D"/>
    <w:rsid w:val="00EB4602"/>
    <w:rsid w:val="00EB467F"/>
    <w:rsid w:val="00EB4708"/>
    <w:rsid w:val="00EB47CF"/>
    <w:rsid w:val="00EB4B1C"/>
    <w:rsid w:val="00EB4B20"/>
    <w:rsid w:val="00EB4B3E"/>
    <w:rsid w:val="00EB4D61"/>
    <w:rsid w:val="00EB4DE6"/>
    <w:rsid w:val="00EB4DEB"/>
    <w:rsid w:val="00EB4E83"/>
    <w:rsid w:val="00EB4F56"/>
    <w:rsid w:val="00EB5026"/>
    <w:rsid w:val="00EB509D"/>
    <w:rsid w:val="00EB50D8"/>
    <w:rsid w:val="00EB5180"/>
    <w:rsid w:val="00EB51CC"/>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7D1"/>
    <w:rsid w:val="00EB5801"/>
    <w:rsid w:val="00EB5867"/>
    <w:rsid w:val="00EB5895"/>
    <w:rsid w:val="00EB58A6"/>
    <w:rsid w:val="00EB58C9"/>
    <w:rsid w:val="00EB5968"/>
    <w:rsid w:val="00EB5A91"/>
    <w:rsid w:val="00EB5B0B"/>
    <w:rsid w:val="00EB5BC9"/>
    <w:rsid w:val="00EB5BEC"/>
    <w:rsid w:val="00EB5C55"/>
    <w:rsid w:val="00EB5CD2"/>
    <w:rsid w:val="00EB5D1C"/>
    <w:rsid w:val="00EB5D73"/>
    <w:rsid w:val="00EB5DF8"/>
    <w:rsid w:val="00EB5E0C"/>
    <w:rsid w:val="00EB5E21"/>
    <w:rsid w:val="00EB5E4F"/>
    <w:rsid w:val="00EB5E99"/>
    <w:rsid w:val="00EB5EFE"/>
    <w:rsid w:val="00EB5F70"/>
    <w:rsid w:val="00EB5F91"/>
    <w:rsid w:val="00EB602A"/>
    <w:rsid w:val="00EB6077"/>
    <w:rsid w:val="00EB6107"/>
    <w:rsid w:val="00EB6109"/>
    <w:rsid w:val="00EB6158"/>
    <w:rsid w:val="00EB6258"/>
    <w:rsid w:val="00EB636A"/>
    <w:rsid w:val="00EB637D"/>
    <w:rsid w:val="00EB6392"/>
    <w:rsid w:val="00EB63A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92"/>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67"/>
    <w:rsid w:val="00EB7C98"/>
    <w:rsid w:val="00EB7CDD"/>
    <w:rsid w:val="00EB7D4F"/>
    <w:rsid w:val="00EB7D6D"/>
    <w:rsid w:val="00EB7D93"/>
    <w:rsid w:val="00EB7E0A"/>
    <w:rsid w:val="00EB7E22"/>
    <w:rsid w:val="00EB7E86"/>
    <w:rsid w:val="00EB7EAD"/>
    <w:rsid w:val="00EB7F67"/>
    <w:rsid w:val="00EC0099"/>
    <w:rsid w:val="00EC036A"/>
    <w:rsid w:val="00EC0500"/>
    <w:rsid w:val="00EC05B2"/>
    <w:rsid w:val="00EC064B"/>
    <w:rsid w:val="00EC06A8"/>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7"/>
    <w:rsid w:val="00EC0F4E"/>
    <w:rsid w:val="00EC10C6"/>
    <w:rsid w:val="00EC1139"/>
    <w:rsid w:val="00EC119B"/>
    <w:rsid w:val="00EC11B3"/>
    <w:rsid w:val="00EC11BE"/>
    <w:rsid w:val="00EC1254"/>
    <w:rsid w:val="00EC129D"/>
    <w:rsid w:val="00EC12BA"/>
    <w:rsid w:val="00EC12C0"/>
    <w:rsid w:val="00EC1320"/>
    <w:rsid w:val="00EC133F"/>
    <w:rsid w:val="00EC13E1"/>
    <w:rsid w:val="00EC1412"/>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4"/>
    <w:rsid w:val="00EC1E08"/>
    <w:rsid w:val="00EC1E39"/>
    <w:rsid w:val="00EC1EA8"/>
    <w:rsid w:val="00EC1F0D"/>
    <w:rsid w:val="00EC1FB9"/>
    <w:rsid w:val="00EC2013"/>
    <w:rsid w:val="00EC204E"/>
    <w:rsid w:val="00EC2099"/>
    <w:rsid w:val="00EC20F2"/>
    <w:rsid w:val="00EC2173"/>
    <w:rsid w:val="00EC21C1"/>
    <w:rsid w:val="00EC2253"/>
    <w:rsid w:val="00EC2266"/>
    <w:rsid w:val="00EC240A"/>
    <w:rsid w:val="00EC249D"/>
    <w:rsid w:val="00EC24D4"/>
    <w:rsid w:val="00EC2581"/>
    <w:rsid w:val="00EC25A5"/>
    <w:rsid w:val="00EC2675"/>
    <w:rsid w:val="00EC26F7"/>
    <w:rsid w:val="00EC2760"/>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00"/>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1A"/>
    <w:rsid w:val="00EC4755"/>
    <w:rsid w:val="00EC47FE"/>
    <w:rsid w:val="00EC4822"/>
    <w:rsid w:val="00EC484F"/>
    <w:rsid w:val="00EC48C0"/>
    <w:rsid w:val="00EC49FB"/>
    <w:rsid w:val="00EC4A6A"/>
    <w:rsid w:val="00EC4A9C"/>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AF3"/>
    <w:rsid w:val="00EC5BB2"/>
    <w:rsid w:val="00EC5BDD"/>
    <w:rsid w:val="00EC5C7B"/>
    <w:rsid w:val="00EC5D5B"/>
    <w:rsid w:val="00EC5D6A"/>
    <w:rsid w:val="00EC5DAF"/>
    <w:rsid w:val="00EC5E10"/>
    <w:rsid w:val="00EC5E9A"/>
    <w:rsid w:val="00EC5EBB"/>
    <w:rsid w:val="00EC5F5D"/>
    <w:rsid w:val="00EC5FA0"/>
    <w:rsid w:val="00EC601F"/>
    <w:rsid w:val="00EC618A"/>
    <w:rsid w:val="00EC625C"/>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00"/>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BC"/>
    <w:rsid w:val="00ED01D4"/>
    <w:rsid w:val="00ED02DB"/>
    <w:rsid w:val="00ED0363"/>
    <w:rsid w:val="00ED0395"/>
    <w:rsid w:val="00ED0460"/>
    <w:rsid w:val="00ED0510"/>
    <w:rsid w:val="00ED05A0"/>
    <w:rsid w:val="00ED05C3"/>
    <w:rsid w:val="00ED061A"/>
    <w:rsid w:val="00ED0637"/>
    <w:rsid w:val="00ED0751"/>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20"/>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9"/>
    <w:rsid w:val="00ED1B9B"/>
    <w:rsid w:val="00ED1CA1"/>
    <w:rsid w:val="00ED1CCB"/>
    <w:rsid w:val="00ED1CEE"/>
    <w:rsid w:val="00ED1D0A"/>
    <w:rsid w:val="00ED1DAE"/>
    <w:rsid w:val="00ED1DC5"/>
    <w:rsid w:val="00ED1E16"/>
    <w:rsid w:val="00ED1E7A"/>
    <w:rsid w:val="00ED2002"/>
    <w:rsid w:val="00ED20D5"/>
    <w:rsid w:val="00ED210D"/>
    <w:rsid w:val="00ED2164"/>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6BE"/>
    <w:rsid w:val="00ED375A"/>
    <w:rsid w:val="00ED37EE"/>
    <w:rsid w:val="00ED3853"/>
    <w:rsid w:val="00ED3857"/>
    <w:rsid w:val="00ED3887"/>
    <w:rsid w:val="00ED39B7"/>
    <w:rsid w:val="00ED39C3"/>
    <w:rsid w:val="00ED3B45"/>
    <w:rsid w:val="00ED3BB6"/>
    <w:rsid w:val="00ED3BC0"/>
    <w:rsid w:val="00ED3BCF"/>
    <w:rsid w:val="00ED3C76"/>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18"/>
    <w:rsid w:val="00ED44C8"/>
    <w:rsid w:val="00ED457C"/>
    <w:rsid w:val="00ED45E2"/>
    <w:rsid w:val="00ED4607"/>
    <w:rsid w:val="00ED4725"/>
    <w:rsid w:val="00ED474F"/>
    <w:rsid w:val="00ED47EA"/>
    <w:rsid w:val="00ED4843"/>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D98"/>
    <w:rsid w:val="00ED5DE2"/>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0F"/>
    <w:rsid w:val="00ED6E91"/>
    <w:rsid w:val="00ED6EA3"/>
    <w:rsid w:val="00ED6EB3"/>
    <w:rsid w:val="00ED6ED1"/>
    <w:rsid w:val="00ED6F57"/>
    <w:rsid w:val="00ED7052"/>
    <w:rsid w:val="00ED71E0"/>
    <w:rsid w:val="00ED7218"/>
    <w:rsid w:val="00ED7358"/>
    <w:rsid w:val="00ED735A"/>
    <w:rsid w:val="00ED737C"/>
    <w:rsid w:val="00ED7395"/>
    <w:rsid w:val="00ED755E"/>
    <w:rsid w:val="00ED767E"/>
    <w:rsid w:val="00ED76DB"/>
    <w:rsid w:val="00ED7804"/>
    <w:rsid w:val="00ED78EC"/>
    <w:rsid w:val="00ED78F7"/>
    <w:rsid w:val="00ED7A8F"/>
    <w:rsid w:val="00ED7B48"/>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41"/>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AA"/>
    <w:rsid w:val="00EE22C7"/>
    <w:rsid w:val="00EE2325"/>
    <w:rsid w:val="00EE25A6"/>
    <w:rsid w:val="00EE25B3"/>
    <w:rsid w:val="00EE260C"/>
    <w:rsid w:val="00EE263C"/>
    <w:rsid w:val="00EE268F"/>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B3"/>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2F"/>
    <w:rsid w:val="00EE4AE1"/>
    <w:rsid w:val="00EE4B34"/>
    <w:rsid w:val="00EE4CEB"/>
    <w:rsid w:val="00EE4D75"/>
    <w:rsid w:val="00EE4DAC"/>
    <w:rsid w:val="00EE4EE4"/>
    <w:rsid w:val="00EE4EF8"/>
    <w:rsid w:val="00EE4F49"/>
    <w:rsid w:val="00EE4F68"/>
    <w:rsid w:val="00EE4F9B"/>
    <w:rsid w:val="00EE5104"/>
    <w:rsid w:val="00EE5160"/>
    <w:rsid w:val="00EE5175"/>
    <w:rsid w:val="00EE51BF"/>
    <w:rsid w:val="00EE51EB"/>
    <w:rsid w:val="00EE51F5"/>
    <w:rsid w:val="00EE5276"/>
    <w:rsid w:val="00EE542E"/>
    <w:rsid w:val="00EE545A"/>
    <w:rsid w:val="00EE545F"/>
    <w:rsid w:val="00EE5461"/>
    <w:rsid w:val="00EE549C"/>
    <w:rsid w:val="00EE54A7"/>
    <w:rsid w:val="00EE54ED"/>
    <w:rsid w:val="00EE5558"/>
    <w:rsid w:val="00EE5614"/>
    <w:rsid w:val="00EE5697"/>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58A"/>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0"/>
    <w:rsid w:val="00EF0D45"/>
    <w:rsid w:val="00EF0D50"/>
    <w:rsid w:val="00EF0D6F"/>
    <w:rsid w:val="00EF0D96"/>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4F"/>
    <w:rsid w:val="00EF19FC"/>
    <w:rsid w:val="00EF1A3B"/>
    <w:rsid w:val="00EF1A40"/>
    <w:rsid w:val="00EF1A6C"/>
    <w:rsid w:val="00EF1AF5"/>
    <w:rsid w:val="00EF1BFA"/>
    <w:rsid w:val="00EF1C74"/>
    <w:rsid w:val="00EF1C7D"/>
    <w:rsid w:val="00EF1C89"/>
    <w:rsid w:val="00EF1D01"/>
    <w:rsid w:val="00EF1D8B"/>
    <w:rsid w:val="00EF1E82"/>
    <w:rsid w:val="00EF2032"/>
    <w:rsid w:val="00EF20AE"/>
    <w:rsid w:val="00EF21FB"/>
    <w:rsid w:val="00EF2267"/>
    <w:rsid w:val="00EF2270"/>
    <w:rsid w:val="00EF22AE"/>
    <w:rsid w:val="00EF22E0"/>
    <w:rsid w:val="00EF2336"/>
    <w:rsid w:val="00EF237F"/>
    <w:rsid w:val="00EF2390"/>
    <w:rsid w:val="00EF2405"/>
    <w:rsid w:val="00EF241B"/>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21"/>
    <w:rsid w:val="00EF3858"/>
    <w:rsid w:val="00EF3906"/>
    <w:rsid w:val="00EF39D0"/>
    <w:rsid w:val="00EF3A6C"/>
    <w:rsid w:val="00EF3ABB"/>
    <w:rsid w:val="00EF3ADD"/>
    <w:rsid w:val="00EF3B22"/>
    <w:rsid w:val="00EF3BA8"/>
    <w:rsid w:val="00EF3C10"/>
    <w:rsid w:val="00EF3E3E"/>
    <w:rsid w:val="00EF3EAE"/>
    <w:rsid w:val="00EF3EB6"/>
    <w:rsid w:val="00EF3F8B"/>
    <w:rsid w:val="00EF3FD1"/>
    <w:rsid w:val="00EF4073"/>
    <w:rsid w:val="00EF408E"/>
    <w:rsid w:val="00EF413E"/>
    <w:rsid w:val="00EF4144"/>
    <w:rsid w:val="00EF4247"/>
    <w:rsid w:val="00EF4355"/>
    <w:rsid w:val="00EF435A"/>
    <w:rsid w:val="00EF43DD"/>
    <w:rsid w:val="00EF4428"/>
    <w:rsid w:val="00EF44F6"/>
    <w:rsid w:val="00EF4541"/>
    <w:rsid w:val="00EF459A"/>
    <w:rsid w:val="00EF45D9"/>
    <w:rsid w:val="00EF45F6"/>
    <w:rsid w:val="00EF46A3"/>
    <w:rsid w:val="00EF46AC"/>
    <w:rsid w:val="00EF4770"/>
    <w:rsid w:val="00EF47B5"/>
    <w:rsid w:val="00EF47C8"/>
    <w:rsid w:val="00EF4A73"/>
    <w:rsid w:val="00EF4A99"/>
    <w:rsid w:val="00EF4B4A"/>
    <w:rsid w:val="00EF4B67"/>
    <w:rsid w:val="00EF4BBB"/>
    <w:rsid w:val="00EF4BCF"/>
    <w:rsid w:val="00EF4C70"/>
    <w:rsid w:val="00EF4C9B"/>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4E4"/>
    <w:rsid w:val="00EF5517"/>
    <w:rsid w:val="00EF559C"/>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99E"/>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BAB"/>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0D"/>
    <w:rsid w:val="00F0254A"/>
    <w:rsid w:val="00F02649"/>
    <w:rsid w:val="00F02722"/>
    <w:rsid w:val="00F0282F"/>
    <w:rsid w:val="00F0286A"/>
    <w:rsid w:val="00F0292F"/>
    <w:rsid w:val="00F02977"/>
    <w:rsid w:val="00F02BB9"/>
    <w:rsid w:val="00F02CB9"/>
    <w:rsid w:val="00F02CBB"/>
    <w:rsid w:val="00F02D46"/>
    <w:rsid w:val="00F02E6B"/>
    <w:rsid w:val="00F02EB7"/>
    <w:rsid w:val="00F02FF2"/>
    <w:rsid w:val="00F03025"/>
    <w:rsid w:val="00F0307A"/>
    <w:rsid w:val="00F0314D"/>
    <w:rsid w:val="00F0331E"/>
    <w:rsid w:val="00F03395"/>
    <w:rsid w:val="00F03422"/>
    <w:rsid w:val="00F03488"/>
    <w:rsid w:val="00F0353D"/>
    <w:rsid w:val="00F035F1"/>
    <w:rsid w:val="00F03690"/>
    <w:rsid w:val="00F036A7"/>
    <w:rsid w:val="00F036BC"/>
    <w:rsid w:val="00F0373F"/>
    <w:rsid w:val="00F03751"/>
    <w:rsid w:val="00F038AC"/>
    <w:rsid w:val="00F038BC"/>
    <w:rsid w:val="00F0393C"/>
    <w:rsid w:val="00F03A11"/>
    <w:rsid w:val="00F03A3D"/>
    <w:rsid w:val="00F03AC6"/>
    <w:rsid w:val="00F03B29"/>
    <w:rsid w:val="00F03B4A"/>
    <w:rsid w:val="00F03BA6"/>
    <w:rsid w:val="00F03BBF"/>
    <w:rsid w:val="00F03BEC"/>
    <w:rsid w:val="00F03C02"/>
    <w:rsid w:val="00F03C08"/>
    <w:rsid w:val="00F03C0F"/>
    <w:rsid w:val="00F03C7A"/>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8C"/>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78"/>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04C"/>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9D"/>
    <w:rsid w:val="00F07CCC"/>
    <w:rsid w:val="00F07CED"/>
    <w:rsid w:val="00F07DB0"/>
    <w:rsid w:val="00F07DEA"/>
    <w:rsid w:val="00F07E19"/>
    <w:rsid w:val="00F07F7F"/>
    <w:rsid w:val="00F1002C"/>
    <w:rsid w:val="00F100C1"/>
    <w:rsid w:val="00F101B5"/>
    <w:rsid w:val="00F1031A"/>
    <w:rsid w:val="00F10348"/>
    <w:rsid w:val="00F10363"/>
    <w:rsid w:val="00F10462"/>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62"/>
    <w:rsid w:val="00F11865"/>
    <w:rsid w:val="00F118AE"/>
    <w:rsid w:val="00F118D6"/>
    <w:rsid w:val="00F11943"/>
    <w:rsid w:val="00F11A94"/>
    <w:rsid w:val="00F11ABA"/>
    <w:rsid w:val="00F11BD4"/>
    <w:rsid w:val="00F11C93"/>
    <w:rsid w:val="00F11CD4"/>
    <w:rsid w:val="00F11D79"/>
    <w:rsid w:val="00F11D9A"/>
    <w:rsid w:val="00F11E85"/>
    <w:rsid w:val="00F11EB8"/>
    <w:rsid w:val="00F11F34"/>
    <w:rsid w:val="00F12033"/>
    <w:rsid w:val="00F12117"/>
    <w:rsid w:val="00F1211F"/>
    <w:rsid w:val="00F121C6"/>
    <w:rsid w:val="00F12225"/>
    <w:rsid w:val="00F1229E"/>
    <w:rsid w:val="00F123B5"/>
    <w:rsid w:val="00F123E6"/>
    <w:rsid w:val="00F12424"/>
    <w:rsid w:val="00F12480"/>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7D6"/>
    <w:rsid w:val="00F13914"/>
    <w:rsid w:val="00F13970"/>
    <w:rsid w:val="00F13982"/>
    <w:rsid w:val="00F13A3C"/>
    <w:rsid w:val="00F13AAA"/>
    <w:rsid w:val="00F13B2E"/>
    <w:rsid w:val="00F13B30"/>
    <w:rsid w:val="00F13B34"/>
    <w:rsid w:val="00F13B69"/>
    <w:rsid w:val="00F13D0F"/>
    <w:rsid w:val="00F13D89"/>
    <w:rsid w:val="00F13DCD"/>
    <w:rsid w:val="00F13E2B"/>
    <w:rsid w:val="00F13E35"/>
    <w:rsid w:val="00F13F93"/>
    <w:rsid w:val="00F142D4"/>
    <w:rsid w:val="00F142E4"/>
    <w:rsid w:val="00F14347"/>
    <w:rsid w:val="00F14410"/>
    <w:rsid w:val="00F1441A"/>
    <w:rsid w:val="00F1449D"/>
    <w:rsid w:val="00F1470B"/>
    <w:rsid w:val="00F147C0"/>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1"/>
    <w:rsid w:val="00F15404"/>
    <w:rsid w:val="00F1541A"/>
    <w:rsid w:val="00F154BE"/>
    <w:rsid w:val="00F155C3"/>
    <w:rsid w:val="00F15631"/>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3F"/>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84"/>
    <w:rsid w:val="00F16DA3"/>
    <w:rsid w:val="00F16E70"/>
    <w:rsid w:val="00F1700D"/>
    <w:rsid w:val="00F1706A"/>
    <w:rsid w:val="00F170DF"/>
    <w:rsid w:val="00F17133"/>
    <w:rsid w:val="00F1713D"/>
    <w:rsid w:val="00F171FA"/>
    <w:rsid w:val="00F17206"/>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77"/>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1EF"/>
    <w:rsid w:val="00F202F6"/>
    <w:rsid w:val="00F2033D"/>
    <w:rsid w:val="00F20391"/>
    <w:rsid w:val="00F2039D"/>
    <w:rsid w:val="00F203F4"/>
    <w:rsid w:val="00F204C4"/>
    <w:rsid w:val="00F20596"/>
    <w:rsid w:val="00F20650"/>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53"/>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0D9"/>
    <w:rsid w:val="00F23177"/>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23"/>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E27"/>
    <w:rsid w:val="00F24F24"/>
    <w:rsid w:val="00F25043"/>
    <w:rsid w:val="00F2511D"/>
    <w:rsid w:val="00F251B4"/>
    <w:rsid w:val="00F251C2"/>
    <w:rsid w:val="00F251D3"/>
    <w:rsid w:val="00F251D7"/>
    <w:rsid w:val="00F2521D"/>
    <w:rsid w:val="00F2526C"/>
    <w:rsid w:val="00F2526F"/>
    <w:rsid w:val="00F252E0"/>
    <w:rsid w:val="00F2531E"/>
    <w:rsid w:val="00F25398"/>
    <w:rsid w:val="00F253D0"/>
    <w:rsid w:val="00F2542B"/>
    <w:rsid w:val="00F25484"/>
    <w:rsid w:val="00F254A4"/>
    <w:rsid w:val="00F254B8"/>
    <w:rsid w:val="00F254BC"/>
    <w:rsid w:val="00F25520"/>
    <w:rsid w:val="00F25532"/>
    <w:rsid w:val="00F25550"/>
    <w:rsid w:val="00F2556E"/>
    <w:rsid w:val="00F255C4"/>
    <w:rsid w:val="00F255F4"/>
    <w:rsid w:val="00F25646"/>
    <w:rsid w:val="00F25A4E"/>
    <w:rsid w:val="00F25AA9"/>
    <w:rsid w:val="00F25AD7"/>
    <w:rsid w:val="00F25B06"/>
    <w:rsid w:val="00F25B1C"/>
    <w:rsid w:val="00F25B49"/>
    <w:rsid w:val="00F25B53"/>
    <w:rsid w:val="00F25BDA"/>
    <w:rsid w:val="00F25C0E"/>
    <w:rsid w:val="00F25C31"/>
    <w:rsid w:val="00F25CC4"/>
    <w:rsid w:val="00F25CD9"/>
    <w:rsid w:val="00F25CF5"/>
    <w:rsid w:val="00F25DF3"/>
    <w:rsid w:val="00F25F3F"/>
    <w:rsid w:val="00F25F88"/>
    <w:rsid w:val="00F25FAA"/>
    <w:rsid w:val="00F25FFD"/>
    <w:rsid w:val="00F26084"/>
    <w:rsid w:val="00F260B5"/>
    <w:rsid w:val="00F260EC"/>
    <w:rsid w:val="00F261ED"/>
    <w:rsid w:val="00F26223"/>
    <w:rsid w:val="00F262AE"/>
    <w:rsid w:val="00F262B6"/>
    <w:rsid w:val="00F262D8"/>
    <w:rsid w:val="00F263A3"/>
    <w:rsid w:val="00F263BC"/>
    <w:rsid w:val="00F26434"/>
    <w:rsid w:val="00F2645A"/>
    <w:rsid w:val="00F26468"/>
    <w:rsid w:val="00F264B3"/>
    <w:rsid w:val="00F2650B"/>
    <w:rsid w:val="00F26517"/>
    <w:rsid w:val="00F26552"/>
    <w:rsid w:val="00F2655D"/>
    <w:rsid w:val="00F265EF"/>
    <w:rsid w:val="00F2666B"/>
    <w:rsid w:val="00F266EB"/>
    <w:rsid w:val="00F26918"/>
    <w:rsid w:val="00F26969"/>
    <w:rsid w:val="00F269AF"/>
    <w:rsid w:val="00F26AA4"/>
    <w:rsid w:val="00F26ADF"/>
    <w:rsid w:val="00F26C41"/>
    <w:rsid w:val="00F26CF4"/>
    <w:rsid w:val="00F26CF8"/>
    <w:rsid w:val="00F26D17"/>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949"/>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B1"/>
    <w:rsid w:val="00F307F2"/>
    <w:rsid w:val="00F30805"/>
    <w:rsid w:val="00F30899"/>
    <w:rsid w:val="00F30924"/>
    <w:rsid w:val="00F30928"/>
    <w:rsid w:val="00F30A46"/>
    <w:rsid w:val="00F30A6D"/>
    <w:rsid w:val="00F30B4A"/>
    <w:rsid w:val="00F30BBC"/>
    <w:rsid w:val="00F30C22"/>
    <w:rsid w:val="00F30CEF"/>
    <w:rsid w:val="00F30D40"/>
    <w:rsid w:val="00F30DA3"/>
    <w:rsid w:val="00F30E4A"/>
    <w:rsid w:val="00F30E62"/>
    <w:rsid w:val="00F30EC9"/>
    <w:rsid w:val="00F30F52"/>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12"/>
    <w:rsid w:val="00F31B44"/>
    <w:rsid w:val="00F31C63"/>
    <w:rsid w:val="00F31CCB"/>
    <w:rsid w:val="00F31E51"/>
    <w:rsid w:val="00F31F3F"/>
    <w:rsid w:val="00F31FF9"/>
    <w:rsid w:val="00F3207D"/>
    <w:rsid w:val="00F32081"/>
    <w:rsid w:val="00F321C0"/>
    <w:rsid w:val="00F3226E"/>
    <w:rsid w:val="00F322E7"/>
    <w:rsid w:val="00F322EC"/>
    <w:rsid w:val="00F3234E"/>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BE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81A"/>
    <w:rsid w:val="00F3396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D"/>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BBE"/>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4E9"/>
    <w:rsid w:val="00F35524"/>
    <w:rsid w:val="00F3556F"/>
    <w:rsid w:val="00F3557C"/>
    <w:rsid w:val="00F355A1"/>
    <w:rsid w:val="00F35600"/>
    <w:rsid w:val="00F356EE"/>
    <w:rsid w:val="00F35722"/>
    <w:rsid w:val="00F357BF"/>
    <w:rsid w:val="00F357C6"/>
    <w:rsid w:val="00F357D0"/>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60CF"/>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98"/>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409"/>
    <w:rsid w:val="00F37434"/>
    <w:rsid w:val="00F37521"/>
    <w:rsid w:val="00F3753A"/>
    <w:rsid w:val="00F375B6"/>
    <w:rsid w:val="00F37612"/>
    <w:rsid w:val="00F376A8"/>
    <w:rsid w:val="00F3779E"/>
    <w:rsid w:val="00F37826"/>
    <w:rsid w:val="00F37867"/>
    <w:rsid w:val="00F3786A"/>
    <w:rsid w:val="00F3788A"/>
    <w:rsid w:val="00F378DC"/>
    <w:rsid w:val="00F378E9"/>
    <w:rsid w:val="00F37935"/>
    <w:rsid w:val="00F3793C"/>
    <w:rsid w:val="00F37945"/>
    <w:rsid w:val="00F37982"/>
    <w:rsid w:val="00F379AD"/>
    <w:rsid w:val="00F379F2"/>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81"/>
    <w:rsid w:val="00F40CA5"/>
    <w:rsid w:val="00F40CA6"/>
    <w:rsid w:val="00F40D26"/>
    <w:rsid w:val="00F40D88"/>
    <w:rsid w:val="00F40E67"/>
    <w:rsid w:val="00F40E7A"/>
    <w:rsid w:val="00F40F97"/>
    <w:rsid w:val="00F41008"/>
    <w:rsid w:val="00F41054"/>
    <w:rsid w:val="00F411E8"/>
    <w:rsid w:val="00F4130A"/>
    <w:rsid w:val="00F413B1"/>
    <w:rsid w:val="00F4146D"/>
    <w:rsid w:val="00F414F8"/>
    <w:rsid w:val="00F41573"/>
    <w:rsid w:val="00F41577"/>
    <w:rsid w:val="00F41644"/>
    <w:rsid w:val="00F41647"/>
    <w:rsid w:val="00F41685"/>
    <w:rsid w:val="00F4169B"/>
    <w:rsid w:val="00F416A4"/>
    <w:rsid w:val="00F416CE"/>
    <w:rsid w:val="00F417B7"/>
    <w:rsid w:val="00F4183D"/>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1FD"/>
    <w:rsid w:val="00F4221D"/>
    <w:rsid w:val="00F422AD"/>
    <w:rsid w:val="00F423A1"/>
    <w:rsid w:val="00F42448"/>
    <w:rsid w:val="00F4245C"/>
    <w:rsid w:val="00F424D8"/>
    <w:rsid w:val="00F425C2"/>
    <w:rsid w:val="00F425E0"/>
    <w:rsid w:val="00F425FC"/>
    <w:rsid w:val="00F42618"/>
    <w:rsid w:val="00F426A4"/>
    <w:rsid w:val="00F42748"/>
    <w:rsid w:val="00F4281C"/>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88D"/>
    <w:rsid w:val="00F43923"/>
    <w:rsid w:val="00F43987"/>
    <w:rsid w:val="00F439C4"/>
    <w:rsid w:val="00F43A34"/>
    <w:rsid w:val="00F43A6B"/>
    <w:rsid w:val="00F43BAD"/>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45"/>
    <w:rsid w:val="00F44388"/>
    <w:rsid w:val="00F44408"/>
    <w:rsid w:val="00F4442E"/>
    <w:rsid w:val="00F444F2"/>
    <w:rsid w:val="00F44550"/>
    <w:rsid w:val="00F44581"/>
    <w:rsid w:val="00F445D6"/>
    <w:rsid w:val="00F445E7"/>
    <w:rsid w:val="00F44600"/>
    <w:rsid w:val="00F44642"/>
    <w:rsid w:val="00F44674"/>
    <w:rsid w:val="00F447C9"/>
    <w:rsid w:val="00F447D7"/>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99"/>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12"/>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24A"/>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67"/>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216"/>
    <w:rsid w:val="00F52306"/>
    <w:rsid w:val="00F523E5"/>
    <w:rsid w:val="00F52405"/>
    <w:rsid w:val="00F524E8"/>
    <w:rsid w:val="00F524F0"/>
    <w:rsid w:val="00F5257E"/>
    <w:rsid w:val="00F52590"/>
    <w:rsid w:val="00F525A2"/>
    <w:rsid w:val="00F52657"/>
    <w:rsid w:val="00F526B1"/>
    <w:rsid w:val="00F526DF"/>
    <w:rsid w:val="00F527C3"/>
    <w:rsid w:val="00F5281F"/>
    <w:rsid w:val="00F528C5"/>
    <w:rsid w:val="00F529B7"/>
    <w:rsid w:val="00F52A02"/>
    <w:rsid w:val="00F52A1F"/>
    <w:rsid w:val="00F52A76"/>
    <w:rsid w:val="00F52AB3"/>
    <w:rsid w:val="00F52B5C"/>
    <w:rsid w:val="00F52B6B"/>
    <w:rsid w:val="00F52BE7"/>
    <w:rsid w:val="00F52C44"/>
    <w:rsid w:val="00F52C92"/>
    <w:rsid w:val="00F52D87"/>
    <w:rsid w:val="00F52DAA"/>
    <w:rsid w:val="00F52DE8"/>
    <w:rsid w:val="00F52E74"/>
    <w:rsid w:val="00F5315F"/>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5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214"/>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EB9"/>
    <w:rsid w:val="00F56F07"/>
    <w:rsid w:val="00F56F0C"/>
    <w:rsid w:val="00F56F3B"/>
    <w:rsid w:val="00F56F68"/>
    <w:rsid w:val="00F56FAD"/>
    <w:rsid w:val="00F56FF6"/>
    <w:rsid w:val="00F56FFE"/>
    <w:rsid w:val="00F5704C"/>
    <w:rsid w:val="00F57065"/>
    <w:rsid w:val="00F5710F"/>
    <w:rsid w:val="00F57181"/>
    <w:rsid w:val="00F5722F"/>
    <w:rsid w:val="00F5724B"/>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37"/>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EB4"/>
    <w:rsid w:val="00F57F0D"/>
    <w:rsid w:val="00F57F6D"/>
    <w:rsid w:val="00F6006B"/>
    <w:rsid w:val="00F600B5"/>
    <w:rsid w:val="00F6025E"/>
    <w:rsid w:val="00F602F7"/>
    <w:rsid w:val="00F60311"/>
    <w:rsid w:val="00F6035B"/>
    <w:rsid w:val="00F6041A"/>
    <w:rsid w:val="00F604B9"/>
    <w:rsid w:val="00F604CD"/>
    <w:rsid w:val="00F604DE"/>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B52"/>
    <w:rsid w:val="00F61CD5"/>
    <w:rsid w:val="00F61DF0"/>
    <w:rsid w:val="00F61E2A"/>
    <w:rsid w:val="00F61E3C"/>
    <w:rsid w:val="00F61E86"/>
    <w:rsid w:val="00F61EA6"/>
    <w:rsid w:val="00F61F94"/>
    <w:rsid w:val="00F61FA7"/>
    <w:rsid w:val="00F6207A"/>
    <w:rsid w:val="00F6212D"/>
    <w:rsid w:val="00F6217B"/>
    <w:rsid w:val="00F621D4"/>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79A"/>
    <w:rsid w:val="00F63813"/>
    <w:rsid w:val="00F6388A"/>
    <w:rsid w:val="00F638A0"/>
    <w:rsid w:val="00F638B6"/>
    <w:rsid w:val="00F638E7"/>
    <w:rsid w:val="00F63A0F"/>
    <w:rsid w:val="00F63A45"/>
    <w:rsid w:val="00F63C0B"/>
    <w:rsid w:val="00F63C91"/>
    <w:rsid w:val="00F63CE7"/>
    <w:rsid w:val="00F63CF5"/>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659"/>
    <w:rsid w:val="00F646EC"/>
    <w:rsid w:val="00F64721"/>
    <w:rsid w:val="00F64731"/>
    <w:rsid w:val="00F64784"/>
    <w:rsid w:val="00F647D9"/>
    <w:rsid w:val="00F64831"/>
    <w:rsid w:val="00F648B3"/>
    <w:rsid w:val="00F648EB"/>
    <w:rsid w:val="00F64A82"/>
    <w:rsid w:val="00F64ABA"/>
    <w:rsid w:val="00F64BF2"/>
    <w:rsid w:val="00F64C0E"/>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42E"/>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4E"/>
    <w:rsid w:val="00F665B3"/>
    <w:rsid w:val="00F6664A"/>
    <w:rsid w:val="00F6669A"/>
    <w:rsid w:val="00F666A6"/>
    <w:rsid w:val="00F6674D"/>
    <w:rsid w:val="00F667D3"/>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DB5"/>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7"/>
    <w:rsid w:val="00F7193C"/>
    <w:rsid w:val="00F7195E"/>
    <w:rsid w:val="00F7196F"/>
    <w:rsid w:val="00F71976"/>
    <w:rsid w:val="00F71A9A"/>
    <w:rsid w:val="00F71B6D"/>
    <w:rsid w:val="00F71C86"/>
    <w:rsid w:val="00F71D1C"/>
    <w:rsid w:val="00F71D7D"/>
    <w:rsid w:val="00F71D92"/>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786"/>
    <w:rsid w:val="00F738C9"/>
    <w:rsid w:val="00F73925"/>
    <w:rsid w:val="00F73933"/>
    <w:rsid w:val="00F73948"/>
    <w:rsid w:val="00F73965"/>
    <w:rsid w:val="00F739AC"/>
    <w:rsid w:val="00F739B5"/>
    <w:rsid w:val="00F73A78"/>
    <w:rsid w:val="00F73AAC"/>
    <w:rsid w:val="00F73AD4"/>
    <w:rsid w:val="00F73D59"/>
    <w:rsid w:val="00F73D8E"/>
    <w:rsid w:val="00F73DC7"/>
    <w:rsid w:val="00F73DD9"/>
    <w:rsid w:val="00F73E66"/>
    <w:rsid w:val="00F73E7D"/>
    <w:rsid w:val="00F73EAF"/>
    <w:rsid w:val="00F73F07"/>
    <w:rsid w:val="00F73F44"/>
    <w:rsid w:val="00F73F50"/>
    <w:rsid w:val="00F73F52"/>
    <w:rsid w:val="00F73FC7"/>
    <w:rsid w:val="00F73FD0"/>
    <w:rsid w:val="00F740B4"/>
    <w:rsid w:val="00F741A3"/>
    <w:rsid w:val="00F741DC"/>
    <w:rsid w:val="00F742C5"/>
    <w:rsid w:val="00F74304"/>
    <w:rsid w:val="00F7433B"/>
    <w:rsid w:val="00F74413"/>
    <w:rsid w:val="00F74443"/>
    <w:rsid w:val="00F7445C"/>
    <w:rsid w:val="00F744C7"/>
    <w:rsid w:val="00F74542"/>
    <w:rsid w:val="00F745E3"/>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04E"/>
    <w:rsid w:val="00F75148"/>
    <w:rsid w:val="00F75153"/>
    <w:rsid w:val="00F75265"/>
    <w:rsid w:val="00F75443"/>
    <w:rsid w:val="00F7545D"/>
    <w:rsid w:val="00F75484"/>
    <w:rsid w:val="00F754DC"/>
    <w:rsid w:val="00F755B6"/>
    <w:rsid w:val="00F755DF"/>
    <w:rsid w:val="00F756DA"/>
    <w:rsid w:val="00F7575A"/>
    <w:rsid w:val="00F75770"/>
    <w:rsid w:val="00F75789"/>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3A"/>
    <w:rsid w:val="00F76359"/>
    <w:rsid w:val="00F76387"/>
    <w:rsid w:val="00F763C0"/>
    <w:rsid w:val="00F763EE"/>
    <w:rsid w:val="00F76438"/>
    <w:rsid w:val="00F76473"/>
    <w:rsid w:val="00F7647E"/>
    <w:rsid w:val="00F764A0"/>
    <w:rsid w:val="00F765CD"/>
    <w:rsid w:val="00F7669B"/>
    <w:rsid w:val="00F76737"/>
    <w:rsid w:val="00F76865"/>
    <w:rsid w:val="00F76901"/>
    <w:rsid w:val="00F76932"/>
    <w:rsid w:val="00F769A2"/>
    <w:rsid w:val="00F769F3"/>
    <w:rsid w:val="00F76A57"/>
    <w:rsid w:val="00F76A8A"/>
    <w:rsid w:val="00F76A9A"/>
    <w:rsid w:val="00F76AF8"/>
    <w:rsid w:val="00F76B0D"/>
    <w:rsid w:val="00F76B45"/>
    <w:rsid w:val="00F76B59"/>
    <w:rsid w:val="00F76BCB"/>
    <w:rsid w:val="00F76CEF"/>
    <w:rsid w:val="00F76E9E"/>
    <w:rsid w:val="00F76ECC"/>
    <w:rsid w:val="00F76EE7"/>
    <w:rsid w:val="00F76F71"/>
    <w:rsid w:val="00F771ED"/>
    <w:rsid w:val="00F7726B"/>
    <w:rsid w:val="00F772DD"/>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3C"/>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99C"/>
    <w:rsid w:val="00F82A1C"/>
    <w:rsid w:val="00F82A9E"/>
    <w:rsid w:val="00F82AC8"/>
    <w:rsid w:val="00F82BB0"/>
    <w:rsid w:val="00F82BE7"/>
    <w:rsid w:val="00F82C47"/>
    <w:rsid w:val="00F82CA6"/>
    <w:rsid w:val="00F82CBE"/>
    <w:rsid w:val="00F82CC7"/>
    <w:rsid w:val="00F82CD9"/>
    <w:rsid w:val="00F82D86"/>
    <w:rsid w:val="00F82D90"/>
    <w:rsid w:val="00F82E02"/>
    <w:rsid w:val="00F82ED5"/>
    <w:rsid w:val="00F82F1A"/>
    <w:rsid w:val="00F82F48"/>
    <w:rsid w:val="00F82FA8"/>
    <w:rsid w:val="00F82FBB"/>
    <w:rsid w:val="00F8300D"/>
    <w:rsid w:val="00F83038"/>
    <w:rsid w:val="00F8303C"/>
    <w:rsid w:val="00F8304F"/>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AF8"/>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289"/>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EEB"/>
    <w:rsid w:val="00F84F2E"/>
    <w:rsid w:val="00F84F71"/>
    <w:rsid w:val="00F84F89"/>
    <w:rsid w:val="00F8518E"/>
    <w:rsid w:val="00F851AF"/>
    <w:rsid w:val="00F85218"/>
    <w:rsid w:val="00F8523A"/>
    <w:rsid w:val="00F8524F"/>
    <w:rsid w:val="00F8532A"/>
    <w:rsid w:val="00F85533"/>
    <w:rsid w:val="00F85549"/>
    <w:rsid w:val="00F855C6"/>
    <w:rsid w:val="00F8562A"/>
    <w:rsid w:val="00F85648"/>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2A"/>
    <w:rsid w:val="00F86450"/>
    <w:rsid w:val="00F86488"/>
    <w:rsid w:val="00F8648E"/>
    <w:rsid w:val="00F86542"/>
    <w:rsid w:val="00F86629"/>
    <w:rsid w:val="00F86664"/>
    <w:rsid w:val="00F86668"/>
    <w:rsid w:val="00F866C2"/>
    <w:rsid w:val="00F86797"/>
    <w:rsid w:val="00F867B8"/>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3BC"/>
    <w:rsid w:val="00F87420"/>
    <w:rsid w:val="00F87492"/>
    <w:rsid w:val="00F87502"/>
    <w:rsid w:val="00F8753D"/>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36"/>
    <w:rsid w:val="00F90EE8"/>
    <w:rsid w:val="00F90F94"/>
    <w:rsid w:val="00F90FFC"/>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28"/>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77"/>
    <w:rsid w:val="00F92CA8"/>
    <w:rsid w:val="00F92CB5"/>
    <w:rsid w:val="00F92CBE"/>
    <w:rsid w:val="00F92E18"/>
    <w:rsid w:val="00F92E19"/>
    <w:rsid w:val="00F92FCB"/>
    <w:rsid w:val="00F92FCC"/>
    <w:rsid w:val="00F92FEC"/>
    <w:rsid w:val="00F930D6"/>
    <w:rsid w:val="00F93132"/>
    <w:rsid w:val="00F931B3"/>
    <w:rsid w:val="00F93245"/>
    <w:rsid w:val="00F93350"/>
    <w:rsid w:val="00F93375"/>
    <w:rsid w:val="00F93376"/>
    <w:rsid w:val="00F934A8"/>
    <w:rsid w:val="00F93592"/>
    <w:rsid w:val="00F93748"/>
    <w:rsid w:val="00F93819"/>
    <w:rsid w:val="00F93842"/>
    <w:rsid w:val="00F93907"/>
    <w:rsid w:val="00F93910"/>
    <w:rsid w:val="00F939C5"/>
    <w:rsid w:val="00F93A5F"/>
    <w:rsid w:val="00F93B55"/>
    <w:rsid w:val="00F93BB4"/>
    <w:rsid w:val="00F93BEF"/>
    <w:rsid w:val="00F93C4E"/>
    <w:rsid w:val="00F93CD3"/>
    <w:rsid w:val="00F93CDC"/>
    <w:rsid w:val="00F93CFD"/>
    <w:rsid w:val="00F93D52"/>
    <w:rsid w:val="00F93D5D"/>
    <w:rsid w:val="00F93DA1"/>
    <w:rsid w:val="00F93DE1"/>
    <w:rsid w:val="00F93E44"/>
    <w:rsid w:val="00F93ECB"/>
    <w:rsid w:val="00F93F5F"/>
    <w:rsid w:val="00F93F84"/>
    <w:rsid w:val="00F93FEF"/>
    <w:rsid w:val="00F940B2"/>
    <w:rsid w:val="00F94129"/>
    <w:rsid w:val="00F94237"/>
    <w:rsid w:val="00F9425C"/>
    <w:rsid w:val="00F942DA"/>
    <w:rsid w:val="00F94313"/>
    <w:rsid w:val="00F94317"/>
    <w:rsid w:val="00F943DD"/>
    <w:rsid w:val="00F94435"/>
    <w:rsid w:val="00F944F8"/>
    <w:rsid w:val="00F94572"/>
    <w:rsid w:val="00F945A4"/>
    <w:rsid w:val="00F945C5"/>
    <w:rsid w:val="00F945E1"/>
    <w:rsid w:val="00F9466D"/>
    <w:rsid w:val="00F94679"/>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70"/>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C15"/>
    <w:rsid w:val="00F95CC3"/>
    <w:rsid w:val="00F95D0F"/>
    <w:rsid w:val="00F95D63"/>
    <w:rsid w:val="00F95DD1"/>
    <w:rsid w:val="00F95EA5"/>
    <w:rsid w:val="00F95EE0"/>
    <w:rsid w:val="00F95EEC"/>
    <w:rsid w:val="00F95EF8"/>
    <w:rsid w:val="00F95F88"/>
    <w:rsid w:val="00F9602A"/>
    <w:rsid w:val="00F96143"/>
    <w:rsid w:val="00F96199"/>
    <w:rsid w:val="00F9627B"/>
    <w:rsid w:val="00F962E4"/>
    <w:rsid w:val="00F962EA"/>
    <w:rsid w:val="00F96385"/>
    <w:rsid w:val="00F963B5"/>
    <w:rsid w:val="00F9646B"/>
    <w:rsid w:val="00F964DA"/>
    <w:rsid w:val="00F965A5"/>
    <w:rsid w:val="00F965A7"/>
    <w:rsid w:val="00F965B5"/>
    <w:rsid w:val="00F9664F"/>
    <w:rsid w:val="00F9670E"/>
    <w:rsid w:val="00F9674B"/>
    <w:rsid w:val="00F9675C"/>
    <w:rsid w:val="00F96761"/>
    <w:rsid w:val="00F967C2"/>
    <w:rsid w:val="00F9684D"/>
    <w:rsid w:val="00F968D8"/>
    <w:rsid w:val="00F9692B"/>
    <w:rsid w:val="00F9696C"/>
    <w:rsid w:val="00F969BE"/>
    <w:rsid w:val="00F96C96"/>
    <w:rsid w:val="00F96CB6"/>
    <w:rsid w:val="00F96D74"/>
    <w:rsid w:val="00F96D87"/>
    <w:rsid w:val="00F96DC2"/>
    <w:rsid w:val="00F96DF6"/>
    <w:rsid w:val="00F96E07"/>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3A8"/>
    <w:rsid w:val="00FA0415"/>
    <w:rsid w:val="00FA0571"/>
    <w:rsid w:val="00FA05C9"/>
    <w:rsid w:val="00FA07C0"/>
    <w:rsid w:val="00FA081C"/>
    <w:rsid w:val="00FA08AB"/>
    <w:rsid w:val="00FA08B7"/>
    <w:rsid w:val="00FA090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90"/>
    <w:rsid w:val="00FA19A1"/>
    <w:rsid w:val="00FA1A5B"/>
    <w:rsid w:val="00FA1A7F"/>
    <w:rsid w:val="00FA1B19"/>
    <w:rsid w:val="00FA1B9F"/>
    <w:rsid w:val="00FA1CAD"/>
    <w:rsid w:val="00FA1D09"/>
    <w:rsid w:val="00FA1D45"/>
    <w:rsid w:val="00FA1DB3"/>
    <w:rsid w:val="00FA1DE1"/>
    <w:rsid w:val="00FA1F33"/>
    <w:rsid w:val="00FA1FBF"/>
    <w:rsid w:val="00FA1FC7"/>
    <w:rsid w:val="00FA2002"/>
    <w:rsid w:val="00FA219F"/>
    <w:rsid w:val="00FA21D0"/>
    <w:rsid w:val="00FA220E"/>
    <w:rsid w:val="00FA224E"/>
    <w:rsid w:val="00FA22E4"/>
    <w:rsid w:val="00FA231F"/>
    <w:rsid w:val="00FA24BF"/>
    <w:rsid w:val="00FA25CC"/>
    <w:rsid w:val="00FA26A2"/>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6E"/>
    <w:rsid w:val="00FA3389"/>
    <w:rsid w:val="00FA33D8"/>
    <w:rsid w:val="00FA33DB"/>
    <w:rsid w:val="00FA33F2"/>
    <w:rsid w:val="00FA341A"/>
    <w:rsid w:val="00FA3426"/>
    <w:rsid w:val="00FA34BA"/>
    <w:rsid w:val="00FA354B"/>
    <w:rsid w:val="00FA356B"/>
    <w:rsid w:val="00FA3570"/>
    <w:rsid w:val="00FA3615"/>
    <w:rsid w:val="00FA363E"/>
    <w:rsid w:val="00FA3675"/>
    <w:rsid w:val="00FA36E5"/>
    <w:rsid w:val="00FA36F0"/>
    <w:rsid w:val="00FA36F6"/>
    <w:rsid w:val="00FA377F"/>
    <w:rsid w:val="00FA37CF"/>
    <w:rsid w:val="00FA37D9"/>
    <w:rsid w:val="00FA3829"/>
    <w:rsid w:val="00FA395B"/>
    <w:rsid w:val="00FA39F7"/>
    <w:rsid w:val="00FA3A18"/>
    <w:rsid w:val="00FA3A42"/>
    <w:rsid w:val="00FA3B63"/>
    <w:rsid w:val="00FA3BE4"/>
    <w:rsid w:val="00FA3C53"/>
    <w:rsid w:val="00FA3C86"/>
    <w:rsid w:val="00FA3CB8"/>
    <w:rsid w:val="00FA3D90"/>
    <w:rsid w:val="00FA3DAB"/>
    <w:rsid w:val="00FA3E30"/>
    <w:rsid w:val="00FA3F46"/>
    <w:rsid w:val="00FA3F5D"/>
    <w:rsid w:val="00FA3FDA"/>
    <w:rsid w:val="00FA4036"/>
    <w:rsid w:val="00FA4095"/>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CB"/>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A9"/>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53"/>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4"/>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7AB"/>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B84"/>
    <w:rsid w:val="00FB2C3A"/>
    <w:rsid w:val="00FB2C86"/>
    <w:rsid w:val="00FB2CEF"/>
    <w:rsid w:val="00FB2D35"/>
    <w:rsid w:val="00FB2D57"/>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762"/>
    <w:rsid w:val="00FB3806"/>
    <w:rsid w:val="00FB380A"/>
    <w:rsid w:val="00FB385F"/>
    <w:rsid w:val="00FB3891"/>
    <w:rsid w:val="00FB38D6"/>
    <w:rsid w:val="00FB399C"/>
    <w:rsid w:val="00FB3AA2"/>
    <w:rsid w:val="00FB3AEA"/>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848"/>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13"/>
    <w:rsid w:val="00FB502D"/>
    <w:rsid w:val="00FB5044"/>
    <w:rsid w:val="00FB5076"/>
    <w:rsid w:val="00FB50BF"/>
    <w:rsid w:val="00FB50EC"/>
    <w:rsid w:val="00FB5174"/>
    <w:rsid w:val="00FB5189"/>
    <w:rsid w:val="00FB51D9"/>
    <w:rsid w:val="00FB5340"/>
    <w:rsid w:val="00FB5419"/>
    <w:rsid w:val="00FB54FB"/>
    <w:rsid w:val="00FB5514"/>
    <w:rsid w:val="00FB5550"/>
    <w:rsid w:val="00FB55A8"/>
    <w:rsid w:val="00FB56A0"/>
    <w:rsid w:val="00FB56B3"/>
    <w:rsid w:val="00FB5705"/>
    <w:rsid w:val="00FB572B"/>
    <w:rsid w:val="00FB576C"/>
    <w:rsid w:val="00FB57A6"/>
    <w:rsid w:val="00FB57A7"/>
    <w:rsid w:val="00FB585D"/>
    <w:rsid w:val="00FB58C6"/>
    <w:rsid w:val="00FB5939"/>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3D"/>
    <w:rsid w:val="00FB6785"/>
    <w:rsid w:val="00FB6862"/>
    <w:rsid w:val="00FB68CB"/>
    <w:rsid w:val="00FB68F1"/>
    <w:rsid w:val="00FB695E"/>
    <w:rsid w:val="00FB698E"/>
    <w:rsid w:val="00FB6A39"/>
    <w:rsid w:val="00FB6B59"/>
    <w:rsid w:val="00FB6BCB"/>
    <w:rsid w:val="00FB6BF8"/>
    <w:rsid w:val="00FB6CD8"/>
    <w:rsid w:val="00FB6CEA"/>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6F6"/>
    <w:rsid w:val="00FB77F7"/>
    <w:rsid w:val="00FB7824"/>
    <w:rsid w:val="00FB787F"/>
    <w:rsid w:val="00FB7928"/>
    <w:rsid w:val="00FB7950"/>
    <w:rsid w:val="00FB7988"/>
    <w:rsid w:val="00FB79C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3C3"/>
    <w:rsid w:val="00FC04FD"/>
    <w:rsid w:val="00FC05AC"/>
    <w:rsid w:val="00FC07AE"/>
    <w:rsid w:val="00FC080E"/>
    <w:rsid w:val="00FC08C2"/>
    <w:rsid w:val="00FC08D6"/>
    <w:rsid w:val="00FC08F3"/>
    <w:rsid w:val="00FC0916"/>
    <w:rsid w:val="00FC0965"/>
    <w:rsid w:val="00FC09B4"/>
    <w:rsid w:val="00FC0A1E"/>
    <w:rsid w:val="00FC0A32"/>
    <w:rsid w:val="00FC0D76"/>
    <w:rsid w:val="00FC0D7C"/>
    <w:rsid w:val="00FC0DD0"/>
    <w:rsid w:val="00FC0E36"/>
    <w:rsid w:val="00FC0EE6"/>
    <w:rsid w:val="00FC0F90"/>
    <w:rsid w:val="00FC1003"/>
    <w:rsid w:val="00FC10C1"/>
    <w:rsid w:val="00FC10E9"/>
    <w:rsid w:val="00FC11DB"/>
    <w:rsid w:val="00FC1202"/>
    <w:rsid w:val="00FC1229"/>
    <w:rsid w:val="00FC1290"/>
    <w:rsid w:val="00FC12EA"/>
    <w:rsid w:val="00FC13F7"/>
    <w:rsid w:val="00FC140B"/>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B"/>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EB5"/>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44"/>
    <w:rsid w:val="00FC35C5"/>
    <w:rsid w:val="00FC367F"/>
    <w:rsid w:val="00FC36B5"/>
    <w:rsid w:val="00FC3736"/>
    <w:rsid w:val="00FC376B"/>
    <w:rsid w:val="00FC3779"/>
    <w:rsid w:val="00FC37AE"/>
    <w:rsid w:val="00FC37C3"/>
    <w:rsid w:val="00FC37ED"/>
    <w:rsid w:val="00FC381F"/>
    <w:rsid w:val="00FC38FF"/>
    <w:rsid w:val="00FC3A8A"/>
    <w:rsid w:val="00FC3B42"/>
    <w:rsid w:val="00FC3B76"/>
    <w:rsid w:val="00FC3BAB"/>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2A"/>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AFC"/>
    <w:rsid w:val="00FC5B8C"/>
    <w:rsid w:val="00FC5C65"/>
    <w:rsid w:val="00FC5D15"/>
    <w:rsid w:val="00FC5D17"/>
    <w:rsid w:val="00FC5D20"/>
    <w:rsid w:val="00FC5E3D"/>
    <w:rsid w:val="00FC5E70"/>
    <w:rsid w:val="00FC5E7E"/>
    <w:rsid w:val="00FC5EA8"/>
    <w:rsid w:val="00FC5EDA"/>
    <w:rsid w:val="00FC5F4A"/>
    <w:rsid w:val="00FC5FE7"/>
    <w:rsid w:val="00FC6021"/>
    <w:rsid w:val="00FC60E5"/>
    <w:rsid w:val="00FC6111"/>
    <w:rsid w:val="00FC61FC"/>
    <w:rsid w:val="00FC624A"/>
    <w:rsid w:val="00FC62AE"/>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79"/>
    <w:rsid w:val="00FD01BB"/>
    <w:rsid w:val="00FD02E6"/>
    <w:rsid w:val="00FD0347"/>
    <w:rsid w:val="00FD04F9"/>
    <w:rsid w:val="00FD0607"/>
    <w:rsid w:val="00FD0669"/>
    <w:rsid w:val="00FD069B"/>
    <w:rsid w:val="00FD0738"/>
    <w:rsid w:val="00FD0756"/>
    <w:rsid w:val="00FD0787"/>
    <w:rsid w:val="00FD0805"/>
    <w:rsid w:val="00FD0857"/>
    <w:rsid w:val="00FD085E"/>
    <w:rsid w:val="00FD0918"/>
    <w:rsid w:val="00FD0961"/>
    <w:rsid w:val="00FD09F4"/>
    <w:rsid w:val="00FD0A54"/>
    <w:rsid w:val="00FD0A65"/>
    <w:rsid w:val="00FD0A6E"/>
    <w:rsid w:val="00FD0A9D"/>
    <w:rsid w:val="00FD0B4C"/>
    <w:rsid w:val="00FD0BB9"/>
    <w:rsid w:val="00FD0BF7"/>
    <w:rsid w:val="00FD0C02"/>
    <w:rsid w:val="00FD0D02"/>
    <w:rsid w:val="00FD0D4B"/>
    <w:rsid w:val="00FD0E42"/>
    <w:rsid w:val="00FD0F36"/>
    <w:rsid w:val="00FD0F3E"/>
    <w:rsid w:val="00FD0F86"/>
    <w:rsid w:val="00FD0F9A"/>
    <w:rsid w:val="00FD1020"/>
    <w:rsid w:val="00FD1098"/>
    <w:rsid w:val="00FD111D"/>
    <w:rsid w:val="00FD121B"/>
    <w:rsid w:val="00FD1289"/>
    <w:rsid w:val="00FD128E"/>
    <w:rsid w:val="00FD12D5"/>
    <w:rsid w:val="00FD134A"/>
    <w:rsid w:val="00FD1499"/>
    <w:rsid w:val="00FD1508"/>
    <w:rsid w:val="00FD15B2"/>
    <w:rsid w:val="00FD15BF"/>
    <w:rsid w:val="00FD1680"/>
    <w:rsid w:val="00FD16A7"/>
    <w:rsid w:val="00FD1795"/>
    <w:rsid w:val="00FD17C4"/>
    <w:rsid w:val="00FD17D0"/>
    <w:rsid w:val="00FD1856"/>
    <w:rsid w:val="00FD18EA"/>
    <w:rsid w:val="00FD1943"/>
    <w:rsid w:val="00FD19FF"/>
    <w:rsid w:val="00FD1A82"/>
    <w:rsid w:val="00FD1ACF"/>
    <w:rsid w:val="00FD1B5C"/>
    <w:rsid w:val="00FD1BA5"/>
    <w:rsid w:val="00FD1BCC"/>
    <w:rsid w:val="00FD1BD8"/>
    <w:rsid w:val="00FD1C2E"/>
    <w:rsid w:val="00FD1C4A"/>
    <w:rsid w:val="00FD1C92"/>
    <w:rsid w:val="00FD1C9A"/>
    <w:rsid w:val="00FD1D33"/>
    <w:rsid w:val="00FD1D6A"/>
    <w:rsid w:val="00FD1E25"/>
    <w:rsid w:val="00FD1E3D"/>
    <w:rsid w:val="00FD1EDC"/>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22"/>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BA"/>
    <w:rsid w:val="00FD52F2"/>
    <w:rsid w:val="00FD5406"/>
    <w:rsid w:val="00FD5420"/>
    <w:rsid w:val="00FD5468"/>
    <w:rsid w:val="00FD548C"/>
    <w:rsid w:val="00FD54EF"/>
    <w:rsid w:val="00FD5516"/>
    <w:rsid w:val="00FD553D"/>
    <w:rsid w:val="00FD55D3"/>
    <w:rsid w:val="00FD5602"/>
    <w:rsid w:val="00FD5682"/>
    <w:rsid w:val="00FD57C3"/>
    <w:rsid w:val="00FD5836"/>
    <w:rsid w:val="00FD5855"/>
    <w:rsid w:val="00FD5929"/>
    <w:rsid w:val="00FD59BC"/>
    <w:rsid w:val="00FD59D8"/>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8A"/>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3B"/>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B94"/>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1E37"/>
    <w:rsid w:val="00FE202B"/>
    <w:rsid w:val="00FE20C1"/>
    <w:rsid w:val="00FE20EF"/>
    <w:rsid w:val="00FE214D"/>
    <w:rsid w:val="00FE21B2"/>
    <w:rsid w:val="00FE21CA"/>
    <w:rsid w:val="00FE2294"/>
    <w:rsid w:val="00FE22D4"/>
    <w:rsid w:val="00FE2369"/>
    <w:rsid w:val="00FE2422"/>
    <w:rsid w:val="00FE24AC"/>
    <w:rsid w:val="00FE2567"/>
    <w:rsid w:val="00FE25AC"/>
    <w:rsid w:val="00FE25BE"/>
    <w:rsid w:val="00FE25F6"/>
    <w:rsid w:val="00FE275F"/>
    <w:rsid w:val="00FE2783"/>
    <w:rsid w:val="00FE27A4"/>
    <w:rsid w:val="00FE27C7"/>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9A"/>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D0"/>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AAC"/>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6A6"/>
    <w:rsid w:val="00FE6800"/>
    <w:rsid w:val="00FE683E"/>
    <w:rsid w:val="00FE6840"/>
    <w:rsid w:val="00FE68A4"/>
    <w:rsid w:val="00FE68DC"/>
    <w:rsid w:val="00FE6907"/>
    <w:rsid w:val="00FE6933"/>
    <w:rsid w:val="00FE6966"/>
    <w:rsid w:val="00FE69AC"/>
    <w:rsid w:val="00FE6AB5"/>
    <w:rsid w:val="00FE6C01"/>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2A8"/>
    <w:rsid w:val="00FF03E4"/>
    <w:rsid w:val="00FF0467"/>
    <w:rsid w:val="00FF04D3"/>
    <w:rsid w:val="00FF04E0"/>
    <w:rsid w:val="00FF069D"/>
    <w:rsid w:val="00FF06A0"/>
    <w:rsid w:val="00FF06F5"/>
    <w:rsid w:val="00FF07D2"/>
    <w:rsid w:val="00FF0873"/>
    <w:rsid w:val="00FF0925"/>
    <w:rsid w:val="00FF0A8C"/>
    <w:rsid w:val="00FF0AF1"/>
    <w:rsid w:val="00FF0BDD"/>
    <w:rsid w:val="00FF0C37"/>
    <w:rsid w:val="00FF0C7C"/>
    <w:rsid w:val="00FF0CCB"/>
    <w:rsid w:val="00FF0DCD"/>
    <w:rsid w:val="00FF0E47"/>
    <w:rsid w:val="00FF0FF7"/>
    <w:rsid w:val="00FF104E"/>
    <w:rsid w:val="00FF11D1"/>
    <w:rsid w:val="00FF120D"/>
    <w:rsid w:val="00FF12D2"/>
    <w:rsid w:val="00FF130A"/>
    <w:rsid w:val="00FF1386"/>
    <w:rsid w:val="00FF138A"/>
    <w:rsid w:val="00FF143E"/>
    <w:rsid w:val="00FF1510"/>
    <w:rsid w:val="00FF1527"/>
    <w:rsid w:val="00FF15C9"/>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B63"/>
    <w:rsid w:val="00FF2B7F"/>
    <w:rsid w:val="00FF2B82"/>
    <w:rsid w:val="00FF2C2F"/>
    <w:rsid w:val="00FF2CBA"/>
    <w:rsid w:val="00FF2DDA"/>
    <w:rsid w:val="00FF2E7D"/>
    <w:rsid w:val="00FF2E95"/>
    <w:rsid w:val="00FF2F46"/>
    <w:rsid w:val="00FF2FED"/>
    <w:rsid w:val="00FF2FF4"/>
    <w:rsid w:val="00FF310A"/>
    <w:rsid w:val="00FF32A1"/>
    <w:rsid w:val="00FF32C0"/>
    <w:rsid w:val="00FF3359"/>
    <w:rsid w:val="00FF335B"/>
    <w:rsid w:val="00FF346C"/>
    <w:rsid w:val="00FF34A6"/>
    <w:rsid w:val="00FF34C2"/>
    <w:rsid w:val="00FF34FA"/>
    <w:rsid w:val="00FF3569"/>
    <w:rsid w:val="00FF35F9"/>
    <w:rsid w:val="00FF3651"/>
    <w:rsid w:val="00FF36E3"/>
    <w:rsid w:val="00FF3726"/>
    <w:rsid w:val="00FF375A"/>
    <w:rsid w:val="00FF3782"/>
    <w:rsid w:val="00FF3838"/>
    <w:rsid w:val="00FF3883"/>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60"/>
    <w:rsid w:val="00FF45CD"/>
    <w:rsid w:val="00FF4672"/>
    <w:rsid w:val="00FF4704"/>
    <w:rsid w:val="00FF4718"/>
    <w:rsid w:val="00FF47DD"/>
    <w:rsid w:val="00FF48BE"/>
    <w:rsid w:val="00FF4B6C"/>
    <w:rsid w:val="00FF4BB8"/>
    <w:rsid w:val="00FF4BE2"/>
    <w:rsid w:val="00FF4C23"/>
    <w:rsid w:val="00FF4D68"/>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CD5"/>
    <w:rsid w:val="00FF5E3A"/>
    <w:rsid w:val="00FF5E6A"/>
    <w:rsid w:val="00FF5F20"/>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val="az-Cyrl-AZ"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uiPriority w:val="99"/>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uiPriority w:val="99"/>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uiPriority w:val="99"/>
    <w:rsid w:val="00F40032"/>
    <w:rPr>
      <w:rFonts w:ascii="Symbol" w:eastAsia="Symbol" w:hAnsi="Symbol" w:cs="Symbol"/>
      <w:sz w:val="28"/>
    </w:rPr>
  </w:style>
  <w:style w:type="character" w:customStyle="1" w:styleId="180">
    <w:name w:val="Основной текст (18)_"/>
    <w:uiPriority w:val="99"/>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uiPriority w:val="99"/>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uiPriority w:val="99"/>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uiPriority w:val="99"/>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uiPriority w:val="99"/>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uiPriority w:val="99"/>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uiPriority w:val="99"/>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uiPriority w:val="99"/>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uiPriority w:val="99"/>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uiPriority w:val="99"/>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Основной текст (3) + Consolas"/>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355975">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620220">
      <w:bodyDiv w:val="1"/>
      <w:marLeft w:val="0"/>
      <w:marRight w:val="0"/>
      <w:marTop w:val="0"/>
      <w:marBottom w:val="0"/>
      <w:divBdr>
        <w:top w:val="none" w:sz="0" w:space="0" w:color="auto"/>
        <w:left w:val="none" w:sz="0" w:space="0" w:color="auto"/>
        <w:bottom w:val="none" w:sz="0" w:space="0" w:color="auto"/>
        <w:right w:val="none" w:sz="0" w:space="0" w:color="auto"/>
      </w:divBdr>
    </w:div>
    <w:div w:id="739538">
      <w:bodyDiv w:val="1"/>
      <w:marLeft w:val="0"/>
      <w:marRight w:val="0"/>
      <w:marTop w:val="0"/>
      <w:marBottom w:val="0"/>
      <w:divBdr>
        <w:top w:val="none" w:sz="0" w:space="0" w:color="auto"/>
        <w:left w:val="none" w:sz="0" w:space="0" w:color="auto"/>
        <w:bottom w:val="none" w:sz="0" w:space="0" w:color="auto"/>
        <w:right w:val="none" w:sz="0" w:space="0" w:color="auto"/>
      </w:divBdr>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788570">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131619">
      <w:bodyDiv w:val="1"/>
      <w:marLeft w:val="0"/>
      <w:marRight w:val="0"/>
      <w:marTop w:val="0"/>
      <w:marBottom w:val="0"/>
      <w:divBdr>
        <w:top w:val="none" w:sz="0" w:space="0" w:color="auto"/>
        <w:left w:val="none" w:sz="0" w:space="0" w:color="auto"/>
        <w:bottom w:val="none" w:sz="0" w:space="0" w:color="auto"/>
        <w:right w:val="none" w:sz="0" w:space="0" w:color="auto"/>
      </w:divBdr>
    </w:div>
    <w:div w:id="1208979">
      <w:bodyDiv w:val="1"/>
      <w:marLeft w:val="0"/>
      <w:marRight w:val="0"/>
      <w:marTop w:val="0"/>
      <w:marBottom w:val="0"/>
      <w:divBdr>
        <w:top w:val="none" w:sz="0" w:space="0" w:color="auto"/>
        <w:left w:val="none" w:sz="0" w:space="0" w:color="auto"/>
        <w:bottom w:val="none" w:sz="0" w:space="0" w:color="auto"/>
        <w:right w:val="none" w:sz="0" w:space="0" w:color="auto"/>
      </w:divBdr>
    </w:div>
    <w:div w:id="1247934">
      <w:bodyDiv w:val="1"/>
      <w:marLeft w:val="0"/>
      <w:marRight w:val="0"/>
      <w:marTop w:val="0"/>
      <w:marBottom w:val="0"/>
      <w:divBdr>
        <w:top w:val="none" w:sz="0" w:space="0" w:color="auto"/>
        <w:left w:val="none" w:sz="0" w:space="0" w:color="auto"/>
        <w:bottom w:val="none" w:sz="0" w:space="0" w:color="auto"/>
        <w:right w:val="none" w:sz="0" w:space="0" w:color="auto"/>
      </w:divBdr>
    </w:div>
    <w:div w:id="1470102">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588693">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861661">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1975463">
      <w:bodyDiv w:val="1"/>
      <w:marLeft w:val="0"/>
      <w:marRight w:val="0"/>
      <w:marTop w:val="0"/>
      <w:marBottom w:val="0"/>
      <w:divBdr>
        <w:top w:val="none" w:sz="0" w:space="0" w:color="auto"/>
        <w:left w:val="none" w:sz="0" w:space="0" w:color="auto"/>
        <w:bottom w:val="none" w:sz="0" w:space="0" w:color="auto"/>
        <w:right w:val="none" w:sz="0" w:space="0" w:color="auto"/>
      </w:divBdr>
    </w:div>
    <w:div w:id="2056058">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26149">
      <w:bodyDiv w:val="1"/>
      <w:marLeft w:val="0"/>
      <w:marRight w:val="0"/>
      <w:marTop w:val="0"/>
      <w:marBottom w:val="0"/>
      <w:divBdr>
        <w:top w:val="none" w:sz="0" w:space="0" w:color="auto"/>
        <w:left w:val="none" w:sz="0" w:space="0" w:color="auto"/>
        <w:bottom w:val="none" w:sz="0" w:space="0" w:color="auto"/>
        <w:right w:val="none" w:sz="0" w:space="0" w:color="auto"/>
      </w:divBdr>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43607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2962">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40171">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3898173">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08109">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8903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85351">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39123">
      <w:bodyDiv w:val="1"/>
      <w:marLeft w:val="0"/>
      <w:marRight w:val="0"/>
      <w:marTop w:val="0"/>
      <w:marBottom w:val="0"/>
      <w:divBdr>
        <w:top w:val="none" w:sz="0" w:space="0" w:color="auto"/>
        <w:left w:val="none" w:sz="0" w:space="0" w:color="auto"/>
        <w:bottom w:val="none" w:sz="0" w:space="0" w:color="auto"/>
        <w:right w:val="none" w:sz="0" w:space="0" w:color="auto"/>
      </w:divBdr>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250077">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6968">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058854">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19320">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756280">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4569">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054">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029840">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148599">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415227">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7949345">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06704">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26399">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37683">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030314">
      <w:bodyDiv w:val="1"/>
      <w:marLeft w:val="0"/>
      <w:marRight w:val="0"/>
      <w:marTop w:val="0"/>
      <w:marBottom w:val="0"/>
      <w:divBdr>
        <w:top w:val="none" w:sz="0" w:space="0" w:color="auto"/>
        <w:left w:val="none" w:sz="0" w:space="0" w:color="auto"/>
        <w:bottom w:val="none" w:sz="0" w:space="0" w:color="auto"/>
        <w:right w:val="none" w:sz="0" w:space="0" w:color="auto"/>
      </w:divBdr>
    </w:div>
    <w:div w:id="10037335">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890">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078690">
      <w:bodyDiv w:val="1"/>
      <w:marLeft w:val="0"/>
      <w:marRight w:val="0"/>
      <w:marTop w:val="0"/>
      <w:marBottom w:val="0"/>
      <w:divBdr>
        <w:top w:val="none" w:sz="0" w:space="0" w:color="auto"/>
        <w:left w:val="none" w:sz="0" w:space="0" w:color="auto"/>
        <w:bottom w:val="none" w:sz="0" w:space="0" w:color="auto"/>
        <w:right w:val="none" w:sz="0" w:space="0" w:color="auto"/>
      </w:divBdr>
    </w:div>
    <w:div w:id="11222253">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341808">
      <w:bodyDiv w:val="1"/>
      <w:marLeft w:val="0"/>
      <w:marRight w:val="0"/>
      <w:marTop w:val="0"/>
      <w:marBottom w:val="0"/>
      <w:divBdr>
        <w:top w:val="none" w:sz="0" w:space="0" w:color="auto"/>
        <w:left w:val="none" w:sz="0" w:space="0" w:color="auto"/>
        <w:bottom w:val="none" w:sz="0" w:space="0" w:color="auto"/>
        <w:right w:val="none" w:sz="0" w:space="0" w:color="auto"/>
      </w:divBdr>
    </w:div>
    <w:div w:id="11415391">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614472">
      <w:bodyDiv w:val="1"/>
      <w:marLeft w:val="0"/>
      <w:marRight w:val="0"/>
      <w:marTop w:val="0"/>
      <w:marBottom w:val="0"/>
      <w:divBdr>
        <w:top w:val="none" w:sz="0" w:space="0" w:color="auto"/>
        <w:left w:val="none" w:sz="0" w:space="0" w:color="auto"/>
        <w:bottom w:val="none" w:sz="0" w:space="0" w:color="auto"/>
        <w:right w:val="none" w:sz="0" w:space="0" w:color="auto"/>
      </w:divBdr>
    </w:div>
    <w:div w:id="11802102">
      <w:bodyDiv w:val="1"/>
      <w:marLeft w:val="0"/>
      <w:marRight w:val="0"/>
      <w:marTop w:val="0"/>
      <w:marBottom w:val="0"/>
      <w:divBdr>
        <w:top w:val="none" w:sz="0" w:space="0" w:color="auto"/>
        <w:left w:val="none" w:sz="0" w:space="0" w:color="auto"/>
        <w:bottom w:val="none" w:sz="0" w:space="0" w:color="auto"/>
        <w:right w:val="none" w:sz="0" w:space="0" w:color="auto"/>
      </w:divBdr>
    </w:div>
    <w:div w:id="11809236">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8110">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148480">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269127">
      <w:bodyDiv w:val="1"/>
      <w:marLeft w:val="0"/>
      <w:marRight w:val="0"/>
      <w:marTop w:val="0"/>
      <w:marBottom w:val="0"/>
      <w:divBdr>
        <w:top w:val="none" w:sz="0" w:space="0" w:color="auto"/>
        <w:left w:val="none" w:sz="0" w:space="0" w:color="auto"/>
        <w:bottom w:val="none" w:sz="0" w:space="0" w:color="auto"/>
        <w:right w:val="none" w:sz="0" w:space="0" w:color="auto"/>
      </w:divBdr>
    </w:div>
    <w:div w:id="12269544">
      <w:bodyDiv w:val="1"/>
      <w:marLeft w:val="0"/>
      <w:marRight w:val="0"/>
      <w:marTop w:val="0"/>
      <w:marBottom w:val="0"/>
      <w:divBdr>
        <w:top w:val="none" w:sz="0" w:space="0" w:color="auto"/>
        <w:left w:val="none" w:sz="0" w:space="0" w:color="auto"/>
        <w:bottom w:val="none" w:sz="0" w:space="0" w:color="auto"/>
        <w:right w:val="none" w:sz="0" w:space="0" w:color="auto"/>
      </w:divBdr>
    </w:div>
    <w:div w:id="12270047">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7772">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458685">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655600">
      <w:bodyDiv w:val="1"/>
      <w:marLeft w:val="0"/>
      <w:marRight w:val="0"/>
      <w:marTop w:val="0"/>
      <w:marBottom w:val="0"/>
      <w:divBdr>
        <w:top w:val="none" w:sz="0" w:space="0" w:color="auto"/>
        <w:left w:val="none" w:sz="0" w:space="0" w:color="auto"/>
        <w:bottom w:val="none" w:sz="0" w:space="0" w:color="auto"/>
        <w:right w:val="none" w:sz="0" w:space="0" w:color="auto"/>
      </w:divBdr>
    </w:div>
    <w:div w:id="12656589">
      <w:bodyDiv w:val="1"/>
      <w:marLeft w:val="0"/>
      <w:marRight w:val="0"/>
      <w:marTop w:val="0"/>
      <w:marBottom w:val="0"/>
      <w:divBdr>
        <w:top w:val="none" w:sz="0" w:space="0" w:color="auto"/>
        <w:left w:val="none" w:sz="0" w:space="0" w:color="auto"/>
        <w:bottom w:val="none" w:sz="0" w:space="0" w:color="auto"/>
        <w:right w:val="none" w:sz="0" w:space="0" w:color="auto"/>
      </w:divBdr>
    </w:div>
    <w:div w:id="12805021">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2994647">
      <w:bodyDiv w:val="1"/>
      <w:marLeft w:val="0"/>
      <w:marRight w:val="0"/>
      <w:marTop w:val="0"/>
      <w:marBottom w:val="0"/>
      <w:divBdr>
        <w:top w:val="none" w:sz="0" w:space="0" w:color="auto"/>
        <w:left w:val="none" w:sz="0" w:space="0" w:color="auto"/>
        <w:bottom w:val="none" w:sz="0" w:space="0" w:color="auto"/>
        <w:right w:val="none" w:sz="0" w:space="0" w:color="auto"/>
      </w:divBdr>
    </w:div>
    <w:div w:id="13001660">
      <w:bodyDiv w:val="1"/>
      <w:marLeft w:val="0"/>
      <w:marRight w:val="0"/>
      <w:marTop w:val="0"/>
      <w:marBottom w:val="0"/>
      <w:divBdr>
        <w:top w:val="none" w:sz="0" w:space="0" w:color="auto"/>
        <w:left w:val="none" w:sz="0" w:space="0" w:color="auto"/>
        <w:bottom w:val="none" w:sz="0" w:space="0" w:color="auto"/>
        <w:right w:val="none" w:sz="0" w:space="0" w:color="auto"/>
      </w:divBdr>
    </w:div>
    <w:div w:id="13188515">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309">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86307">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43781">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3923286">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18964">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163524">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14220">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772449">
      <w:bodyDiv w:val="1"/>
      <w:marLeft w:val="0"/>
      <w:marRight w:val="0"/>
      <w:marTop w:val="0"/>
      <w:marBottom w:val="0"/>
      <w:divBdr>
        <w:top w:val="none" w:sz="0" w:space="0" w:color="auto"/>
        <w:left w:val="none" w:sz="0" w:space="0" w:color="auto"/>
        <w:bottom w:val="none" w:sz="0" w:space="0" w:color="auto"/>
        <w:right w:val="none" w:sz="0" w:space="0" w:color="auto"/>
      </w:divBdr>
    </w:div>
    <w:div w:id="14774006">
      <w:bodyDiv w:val="1"/>
      <w:marLeft w:val="0"/>
      <w:marRight w:val="0"/>
      <w:marTop w:val="0"/>
      <w:marBottom w:val="0"/>
      <w:divBdr>
        <w:top w:val="none" w:sz="0" w:space="0" w:color="auto"/>
        <w:left w:val="none" w:sz="0" w:space="0" w:color="auto"/>
        <w:bottom w:val="none" w:sz="0" w:space="0" w:color="auto"/>
        <w:right w:val="none" w:sz="0" w:space="0" w:color="auto"/>
      </w:divBdr>
    </w:div>
    <w:div w:id="14775789">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350199">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741717">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860485">
      <w:bodyDiv w:val="1"/>
      <w:marLeft w:val="0"/>
      <w:marRight w:val="0"/>
      <w:marTop w:val="0"/>
      <w:marBottom w:val="0"/>
      <w:divBdr>
        <w:top w:val="none" w:sz="0" w:space="0" w:color="auto"/>
        <w:left w:val="none" w:sz="0" w:space="0" w:color="auto"/>
        <w:bottom w:val="none" w:sz="0" w:space="0" w:color="auto"/>
        <w:right w:val="none" w:sz="0" w:space="0" w:color="auto"/>
      </w:divBdr>
    </w:div>
    <w:div w:id="15889433">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5936232">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058">
      <w:bodyDiv w:val="1"/>
      <w:marLeft w:val="0"/>
      <w:marRight w:val="0"/>
      <w:marTop w:val="0"/>
      <w:marBottom w:val="0"/>
      <w:divBdr>
        <w:top w:val="none" w:sz="0" w:space="0" w:color="auto"/>
        <w:left w:val="none" w:sz="0" w:space="0" w:color="auto"/>
        <w:bottom w:val="none" w:sz="0" w:space="0" w:color="auto"/>
        <w:right w:val="none" w:sz="0" w:space="0" w:color="auto"/>
      </w:divBdr>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349258">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546018">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664698">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3770">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588142">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288153">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16556">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07876">
      <w:bodyDiv w:val="1"/>
      <w:marLeft w:val="0"/>
      <w:marRight w:val="0"/>
      <w:marTop w:val="0"/>
      <w:marBottom w:val="0"/>
      <w:divBdr>
        <w:top w:val="none" w:sz="0" w:space="0" w:color="auto"/>
        <w:left w:val="none" w:sz="0" w:space="0" w:color="auto"/>
        <w:bottom w:val="none" w:sz="0" w:space="0" w:color="auto"/>
        <w:right w:val="none" w:sz="0" w:space="0" w:color="auto"/>
      </w:divBdr>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483">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668034">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748716">
      <w:bodyDiv w:val="1"/>
      <w:marLeft w:val="0"/>
      <w:marRight w:val="0"/>
      <w:marTop w:val="0"/>
      <w:marBottom w:val="0"/>
      <w:divBdr>
        <w:top w:val="none" w:sz="0" w:space="0" w:color="auto"/>
        <w:left w:val="none" w:sz="0" w:space="0" w:color="auto"/>
        <w:bottom w:val="none" w:sz="0" w:space="0" w:color="auto"/>
        <w:right w:val="none" w:sz="0" w:space="0" w:color="auto"/>
      </w:divBdr>
    </w:div>
    <w:div w:id="19819689">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282635">
      <w:bodyDiv w:val="1"/>
      <w:marLeft w:val="0"/>
      <w:marRight w:val="0"/>
      <w:marTop w:val="0"/>
      <w:marBottom w:val="0"/>
      <w:divBdr>
        <w:top w:val="none" w:sz="0" w:space="0" w:color="auto"/>
        <w:left w:val="none" w:sz="0" w:space="0" w:color="auto"/>
        <w:bottom w:val="none" w:sz="0" w:space="0" w:color="auto"/>
        <w:right w:val="none" w:sz="0" w:space="0" w:color="auto"/>
      </w:divBdr>
    </w:div>
    <w:div w:id="20320932">
      <w:bodyDiv w:val="1"/>
      <w:marLeft w:val="0"/>
      <w:marRight w:val="0"/>
      <w:marTop w:val="0"/>
      <w:marBottom w:val="0"/>
      <w:divBdr>
        <w:top w:val="none" w:sz="0" w:space="0" w:color="auto"/>
        <w:left w:val="none" w:sz="0" w:space="0" w:color="auto"/>
        <w:bottom w:val="none" w:sz="0" w:space="0" w:color="auto"/>
        <w:right w:val="none" w:sz="0" w:space="0" w:color="auto"/>
      </w:divBdr>
    </w:div>
    <w:div w:id="20396346">
      <w:bodyDiv w:val="1"/>
      <w:marLeft w:val="0"/>
      <w:marRight w:val="0"/>
      <w:marTop w:val="0"/>
      <w:marBottom w:val="0"/>
      <w:divBdr>
        <w:top w:val="none" w:sz="0" w:space="0" w:color="auto"/>
        <w:left w:val="none" w:sz="0" w:space="0" w:color="auto"/>
        <w:bottom w:val="none" w:sz="0" w:space="0" w:color="auto"/>
        <w:right w:val="none" w:sz="0" w:space="0" w:color="auto"/>
      </w:divBdr>
    </w:div>
    <w:div w:id="20399984">
      <w:bodyDiv w:val="1"/>
      <w:marLeft w:val="0"/>
      <w:marRight w:val="0"/>
      <w:marTop w:val="0"/>
      <w:marBottom w:val="0"/>
      <w:divBdr>
        <w:top w:val="none" w:sz="0" w:space="0" w:color="auto"/>
        <w:left w:val="none" w:sz="0" w:space="0" w:color="auto"/>
        <w:bottom w:val="none" w:sz="0" w:space="0" w:color="auto"/>
        <w:right w:val="none" w:sz="0" w:space="0" w:color="auto"/>
      </w:divBdr>
    </w:div>
    <w:div w:id="2047230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6055">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01894">
      <w:bodyDiv w:val="1"/>
      <w:marLeft w:val="0"/>
      <w:marRight w:val="0"/>
      <w:marTop w:val="0"/>
      <w:marBottom w:val="0"/>
      <w:divBdr>
        <w:top w:val="none" w:sz="0" w:space="0" w:color="auto"/>
        <w:left w:val="none" w:sz="0" w:space="0" w:color="auto"/>
        <w:bottom w:val="none" w:sz="0" w:space="0" w:color="auto"/>
        <w:right w:val="none" w:sz="0" w:space="0" w:color="auto"/>
      </w:divBdr>
    </w:div>
    <w:div w:id="22102447">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362067">
      <w:bodyDiv w:val="1"/>
      <w:marLeft w:val="0"/>
      <w:marRight w:val="0"/>
      <w:marTop w:val="0"/>
      <w:marBottom w:val="0"/>
      <w:divBdr>
        <w:top w:val="none" w:sz="0" w:space="0" w:color="auto"/>
        <w:left w:val="none" w:sz="0" w:space="0" w:color="auto"/>
        <w:bottom w:val="none" w:sz="0" w:space="0" w:color="auto"/>
        <w:right w:val="none" w:sz="0" w:space="0" w:color="auto"/>
      </w:divBdr>
    </w:div>
    <w:div w:id="22366351">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37535">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789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23796">
      <w:bodyDiv w:val="1"/>
      <w:marLeft w:val="0"/>
      <w:marRight w:val="0"/>
      <w:marTop w:val="0"/>
      <w:marBottom w:val="0"/>
      <w:divBdr>
        <w:top w:val="none" w:sz="0" w:space="0" w:color="auto"/>
        <w:left w:val="none" w:sz="0" w:space="0" w:color="auto"/>
        <w:bottom w:val="none" w:sz="0" w:space="0" w:color="auto"/>
        <w:right w:val="none" w:sz="0" w:space="0" w:color="auto"/>
      </w:divBdr>
    </w:div>
    <w:div w:id="22831917">
      <w:bodyDiv w:val="1"/>
      <w:marLeft w:val="0"/>
      <w:marRight w:val="0"/>
      <w:marTop w:val="0"/>
      <w:marBottom w:val="0"/>
      <w:divBdr>
        <w:top w:val="none" w:sz="0" w:space="0" w:color="auto"/>
        <w:left w:val="none" w:sz="0" w:space="0" w:color="auto"/>
        <w:bottom w:val="none" w:sz="0" w:space="0" w:color="auto"/>
        <w:right w:val="none" w:sz="0" w:space="0" w:color="auto"/>
      </w:divBdr>
    </w:div>
    <w:div w:id="22874071">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03146">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08838">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605269">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3987949">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672529">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066289">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46628">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565707">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11352">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5983843">
      <w:bodyDiv w:val="1"/>
      <w:marLeft w:val="0"/>
      <w:marRight w:val="0"/>
      <w:marTop w:val="0"/>
      <w:marBottom w:val="0"/>
      <w:divBdr>
        <w:top w:val="none" w:sz="0" w:space="0" w:color="auto"/>
        <w:left w:val="none" w:sz="0" w:space="0" w:color="auto"/>
        <w:bottom w:val="none" w:sz="0" w:space="0" w:color="auto"/>
        <w:right w:val="none" w:sz="0" w:space="0" w:color="auto"/>
      </w:divBdr>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2055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02433">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639338">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3313">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17211">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7994068">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45617">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342289">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454678">
      <w:bodyDiv w:val="1"/>
      <w:marLeft w:val="0"/>
      <w:marRight w:val="0"/>
      <w:marTop w:val="0"/>
      <w:marBottom w:val="0"/>
      <w:divBdr>
        <w:top w:val="none" w:sz="0" w:space="0" w:color="auto"/>
        <w:left w:val="none" w:sz="0" w:space="0" w:color="auto"/>
        <w:bottom w:val="none" w:sz="0" w:space="0" w:color="auto"/>
        <w:right w:val="none" w:sz="0" w:space="0" w:color="auto"/>
      </w:divBdr>
    </w:div>
    <w:div w:id="28577766">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1487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09398">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183757">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4730">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766400">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229534">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2646">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151263">
      <w:bodyDiv w:val="1"/>
      <w:marLeft w:val="0"/>
      <w:marRight w:val="0"/>
      <w:marTop w:val="0"/>
      <w:marBottom w:val="0"/>
      <w:divBdr>
        <w:top w:val="none" w:sz="0" w:space="0" w:color="auto"/>
        <w:left w:val="none" w:sz="0" w:space="0" w:color="auto"/>
        <w:bottom w:val="none" w:sz="0" w:space="0" w:color="auto"/>
        <w:right w:val="none" w:sz="0" w:space="0" w:color="auto"/>
      </w:divBdr>
    </w:div>
    <w:div w:id="31155342">
      <w:bodyDiv w:val="1"/>
      <w:marLeft w:val="0"/>
      <w:marRight w:val="0"/>
      <w:marTop w:val="0"/>
      <w:marBottom w:val="0"/>
      <w:divBdr>
        <w:top w:val="none" w:sz="0" w:space="0" w:color="auto"/>
        <w:left w:val="none" w:sz="0" w:space="0" w:color="auto"/>
        <w:bottom w:val="none" w:sz="0" w:space="0" w:color="auto"/>
        <w:right w:val="none" w:sz="0" w:space="0" w:color="auto"/>
      </w:divBdr>
    </w:div>
    <w:div w:id="31156458">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463637">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459302">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659765">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27967">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29428">
      <w:bodyDiv w:val="1"/>
      <w:marLeft w:val="0"/>
      <w:marRight w:val="0"/>
      <w:marTop w:val="0"/>
      <w:marBottom w:val="0"/>
      <w:divBdr>
        <w:top w:val="none" w:sz="0" w:space="0" w:color="auto"/>
        <w:left w:val="none" w:sz="0" w:space="0" w:color="auto"/>
        <w:bottom w:val="none" w:sz="0" w:space="0" w:color="auto"/>
        <w:right w:val="none" w:sz="0" w:space="0" w:color="auto"/>
      </w:divBdr>
    </w:div>
    <w:div w:id="32929505">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37826">
      <w:bodyDiv w:val="1"/>
      <w:marLeft w:val="0"/>
      <w:marRight w:val="0"/>
      <w:marTop w:val="0"/>
      <w:marBottom w:val="0"/>
      <w:divBdr>
        <w:top w:val="none" w:sz="0" w:space="0" w:color="auto"/>
        <w:left w:val="none" w:sz="0" w:space="0" w:color="auto"/>
        <w:bottom w:val="none" w:sz="0" w:space="0" w:color="auto"/>
        <w:right w:val="none" w:sz="0" w:space="0" w:color="auto"/>
      </w:divBdr>
    </w:div>
    <w:div w:id="33239086">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1574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27054">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777065">
      <w:bodyDiv w:val="1"/>
      <w:marLeft w:val="0"/>
      <w:marRight w:val="0"/>
      <w:marTop w:val="0"/>
      <w:marBottom w:val="0"/>
      <w:divBdr>
        <w:top w:val="none" w:sz="0" w:space="0" w:color="auto"/>
        <w:left w:val="none" w:sz="0" w:space="0" w:color="auto"/>
        <w:bottom w:val="none" w:sz="0" w:space="0" w:color="auto"/>
        <w:right w:val="none" w:sz="0" w:space="0" w:color="auto"/>
      </w:divBdr>
    </w:div>
    <w:div w:id="33891999">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163414">
      <w:bodyDiv w:val="1"/>
      <w:marLeft w:val="0"/>
      <w:marRight w:val="0"/>
      <w:marTop w:val="0"/>
      <w:marBottom w:val="0"/>
      <w:divBdr>
        <w:top w:val="none" w:sz="0" w:space="0" w:color="auto"/>
        <w:left w:val="none" w:sz="0" w:space="0" w:color="auto"/>
        <w:bottom w:val="none" w:sz="0" w:space="0" w:color="auto"/>
        <w:right w:val="none" w:sz="0" w:space="0" w:color="auto"/>
      </w:divBdr>
    </w:div>
    <w:div w:id="34280508">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283627">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472959">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550589">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05026">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593840">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5859028">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2989">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397366">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3235">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4253">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21848">
      <w:bodyDiv w:val="1"/>
      <w:marLeft w:val="0"/>
      <w:marRight w:val="0"/>
      <w:marTop w:val="0"/>
      <w:marBottom w:val="0"/>
      <w:divBdr>
        <w:top w:val="none" w:sz="0" w:space="0" w:color="auto"/>
        <w:left w:val="none" w:sz="0" w:space="0" w:color="auto"/>
        <w:bottom w:val="none" w:sz="0" w:space="0" w:color="auto"/>
        <w:right w:val="none" w:sz="0" w:space="0" w:color="auto"/>
      </w:divBdr>
    </w:div>
    <w:div w:id="37123744">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362764">
      <w:bodyDiv w:val="1"/>
      <w:marLeft w:val="0"/>
      <w:marRight w:val="0"/>
      <w:marTop w:val="0"/>
      <w:marBottom w:val="0"/>
      <w:divBdr>
        <w:top w:val="none" w:sz="0" w:space="0" w:color="auto"/>
        <w:left w:val="none" w:sz="0" w:space="0" w:color="auto"/>
        <w:bottom w:val="none" w:sz="0" w:space="0" w:color="auto"/>
        <w:right w:val="none" w:sz="0" w:space="0" w:color="auto"/>
      </w:divBdr>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19472">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700">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1646">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09687">
      <w:bodyDiv w:val="1"/>
      <w:marLeft w:val="0"/>
      <w:marRight w:val="0"/>
      <w:marTop w:val="0"/>
      <w:marBottom w:val="0"/>
      <w:divBdr>
        <w:top w:val="none" w:sz="0" w:space="0" w:color="auto"/>
        <w:left w:val="none" w:sz="0" w:space="0" w:color="auto"/>
        <w:bottom w:val="none" w:sz="0" w:space="0" w:color="auto"/>
        <w:right w:val="none" w:sz="0" w:space="0" w:color="auto"/>
      </w:divBdr>
    </w:div>
    <w:div w:id="38211908">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363158">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59927">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47763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35974">
      <w:bodyDiv w:val="1"/>
      <w:marLeft w:val="0"/>
      <w:marRight w:val="0"/>
      <w:marTop w:val="0"/>
      <w:marBottom w:val="0"/>
      <w:divBdr>
        <w:top w:val="none" w:sz="0" w:space="0" w:color="auto"/>
        <w:left w:val="none" w:sz="0" w:space="0" w:color="auto"/>
        <w:bottom w:val="none" w:sz="0" w:space="0" w:color="auto"/>
        <w:right w:val="none" w:sz="0" w:space="0" w:color="auto"/>
      </w:divBdr>
    </w:div>
    <w:div w:id="39941807">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445095">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34967">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53829">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8732">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36704">
      <w:bodyDiv w:val="1"/>
      <w:marLeft w:val="0"/>
      <w:marRight w:val="0"/>
      <w:marTop w:val="0"/>
      <w:marBottom w:val="0"/>
      <w:divBdr>
        <w:top w:val="none" w:sz="0" w:space="0" w:color="auto"/>
        <w:left w:val="none" w:sz="0" w:space="0" w:color="auto"/>
        <w:bottom w:val="none" w:sz="0" w:space="0" w:color="auto"/>
        <w:right w:val="none" w:sz="0" w:space="0" w:color="auto"/>
      </w:divBdr>
    </w:div>
    <w:div w:id="41636788">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833">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4931">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22622">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490653">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539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188333">
      <w:bodyDiv w:val="1"/>
      <w:marLeft w:val="0"/>
      <w:marRight w:val="0"/>
      <w:marTop w:val="0"/>
      <w:marBottom w:val="0"/>
      <w:divBdr>
        <w:top w:val="none" w:sz="0" w:space="0" w:color="auto"/>
        <w:left w:val="none" w:sz="0" w:space="0" w:color="auto"/>
        <w:bottom w:val="none" w:sz="0" w:space="0" w:color="auto"/>
        <w:right w:val="none" w:sz="0" w:space="0" w:color="auto"/>
      </w:divBdr>
    </w:div>
    <w:div w:id="43331405">
      <w:bodyDiv w:val="1"/>
      <w:marLeft w:val="0"/>
      <w:marRight w:val="0"/>
      <w:marTop w:val="0"/>
      <w:marBottom w:val="0"/>
      <w:divBdr>
        <w:top w:val="none" w:sz="0" w:space="0" w:color="auto"/>
        <w:left w:val="none" w:sz="0" w:space="0" w:color="auto"/>
        <w:bottom w:val="none" w:sz="0" w:space="0" w:color="auto"/>
        <w:right w:val="none" w:sz="0" w:space="0" w:color="auto"/>
      </w:divBdr>
    </w:div>
    <w:div w:id="43332575">
      <w:bodyDiv w:val="1"/>
      <w:marLeft w:val="0"/>
      <w:marRight w:val="0"/>
      <w:marTop w:val="0"/>
      <w:marBottom w:val="0"/>
      <w:divBdr>
        <w:top w:val="none" w:sz="0" w:space="0" w:color="auto"/>
        <w:left w:val="none" w:sz="0" w:space="0" w:color="auto"/>
        <w:bottom w:val="none" w:sz="0" w:space="0" w:color="auto"/>
        <w:right w:val="none" w:sz="0" w:space="0" w:color="auto"/>
      </w:divBdr>
    </w:div>
    <w:div w:id="43675453">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68799">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258649">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29996">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4914156">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032727">
      <w:bodyDiv w:val="1"/>
      <w:marLeft w:val="0"/>
      <w:marRight w:val="0"/>
      <w:marTop w:val="0"/>
      <w:marBottom w:val="0"/>
      <w:divBdr>
        <w:top w:val="none" w:sz="0" w:space="0" w:color="auto"/>
        <w:left w:val="none" w:sz="0" w:space="0" w:color="auto"/>
        <w:bottom w:val="none" w:sz="0" w:space="0" w:color="auto"/>
        <w:right w:val="none" w:sz="0" w:space="0" w:color="auto"/>
      </w:divBdr>
    </w:div>
    <w:div w:id="45104565">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374003">
      <w:bodyDiv w:val="1"/>
      <w:marLeft w:val="0"/>
      <w:marRight w:val="0"/>
      <w:marTop w:val="0"/>
      <w:marBottom w:val="0"/>
      <w:divBdr>
        <w:top w:val="none" w:sz="0" w:space="0" w:color="auto"/>
        <w:left w:val="none" w:sz="0" w:space="0" w:color="auto"/>
        <w:bottom w:val="none" w:sz="0" w:space="0" w:color="auto"/>
        <w:right w:val="none" w:sz="0" w:space="0" w:color="auto"/>
      </w:divBdr>
    </w:div>
    <w:div w:id="45416763">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564878">
      <w:bodyDiv w:val="1"/>
      <w:marLeft w:val="0"/>
      <w:marRight w:val="0"/>
      <w:marTop w:val="0"/>
      <w:marBottom w:val="0"/>
      <w:divBdr>
        <w:top w:val="none" w:sz="0" w:space="0" w:color="auto"/>
        <w:left w:val="none" w:sz="0" w:space="0" w:color="auto"/>
        <w:bottom w:val="none" w:sz="0" w:space="0" w:color="auto"/>
        <w:right w:val="none" w:sz="0" w:space="0" w:color="auto"/>
      </w:divBdr>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107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540278">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13961">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7588">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730149">
      <w:bodyDiv w:val="1"/>
      <w:marLeft w:val="0"/>
      <w:marRight w:val="0"/>
      <w:marTop w:val="0"/>
      <w:marBottom w:val="0"/>
      <w:divBdr>
        <w:top w:val="none" w:sz="0" w:space="0" w:color="auto"/>
        <w:left w:val="none" w:sz="0" w:space="0" w:color="auto"/>
        <w:bottom w:val="none" w:sz="0" w:space="0" w:color="auto"/>
        <w:right w:val="none" w:sz="0" w:space="0" w:color="auto"/>
      </w:divBdr>
    </w:div>
    <w:div w:id="46759143">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06151">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878476">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07529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2499">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343334">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458653">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654706">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01391">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47588">
      <w:bodyDiv w:val="1"/>
      <w:marLeft w:val="0"/>
      <w:marRight w:val="0"/>
      <w:marTop w:val="0"/>
      <w:marBottom w:val="0"/>
      <w:divBdr>
        <w:top w:val="none" w:sz="0" w:space="0" w:color="auto"/>
        <w:left w:val="none" w:sz="0" w:space="0" w:color="auto"/>
        <w:bottom w:val="none" w:sz="0" w:space="0" w:color="auto"/>
        <w:right w:val="none" w:sz="0" w:space="0" w:color="auto"/>
      </w:divBdr>
    </w:div>
    <w:div w:id="48655692">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697514">
      <w:bodyDiv w:val="1"/>
      <w:marLeft w:val="0"/>
      <w:marRight w:val="0"/>
      <w:marTop w:val="0"/>
      <w:marBottom w:val="0"/>
      <w:divBdr>
        <w:top w:val="none" w:sz="0" w:space="0" w:color="auto"/>
        <w:left w:val="none" w:sz="0" w:space="0" w:color="auto"/>
        <w:bottom w:val="none" w:sz="0" w:space="0" w:color="auto"/>
        <w:right w:val="none" w:sz="0" w:space="0" w:color="auto"/>
      </w:divBdr>
    </w:div>
    <w:div w:id="48724837">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8961089">
      <w:bodyDiv w:val="1"/>
      <w:marLeft w:val="0"/>
      <w:marRight w:val="0"/>
      <w:marTop w:val="0"/>
      <w:marBottom w:val="0"/>
      <w:divBdr>
        <w:top w:val="none" w:sz="0" w:space="0" w:color="auto"/>
        <w:left w:val="none" w:sz="0" w:space="0" w:color="auto"/>
        <w:bottom w:val="none" w:sz="0" w:space="0" w:color="auto"/>
        <w:right w:val="none" w:sz="0" w:space="0" w:color="auto"/>
      </w:divBdr>
    </w:div>
    <w:div w:id="49036922">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039628">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7646">
      <w:bodyDiv w:val="1"/>
      <w:marLeft w:val="0"/>
      <w:marRight w:val="0"/>
      <w:marTop w:val="0"/>
      <w:marBottom w:val="0"/>
      <w:divBdr>
        <w:top w:val="none" w:sz="0" w:space="0" w:color="auto"/>
        <w:left w:val="none" w:sz="0" w:space="0" w:color="auto"/>
        <w:bottom w:val="none" w:sz="0" w:space="0" w:color="auto"/>
        <w:right w:val="none" w:sz="0" w:space="0" w:color="auto"/>
      </w:divBdr>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30189">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3555">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14238">
      <w:bodyDiv w:val="1"/>
      <w:marLeft w:val="0"/>
      <w:marRight w:val="0"/>
      <w:marTop w:val="0"/>
      <w:marBottom w:val="0"/>
      <w:divBdr>
        <w:top w:val="none" w:sz="0" w:space="0" w:color="auto"/>
        <w:left w:val="none" w:sz="0" w:space="0" w:color="auto"/>
        <w:bottom w:val="none" w:sz="0" w:space="0" w:color="auto"/>
        <w:right w:val="none" w:sz="0" w:space="0" w:color="auto"/>
      </w:divBdr>
    </w:div>
    <w:div w:id="49619415">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2161">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13310">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228914">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0885055">
      <w:bodyDiv w:val="1"/>
      <w:marLeft w:val="0"/>
      <w:marRight w:val="0"/>
      <w:marTop w:val="0"/>
      <w:marBottom w:val="0"/>
      <w:divBdr>
        <w:top w:val="none" w:sz="0" w:space="0" w:color="auto"/>
        <w:left w:val="none" w:sz="0" w:space="0" w:color="auto"/>
        <w:bottom w:val="none" w:sz="0" w:space="0" w:color="auto"/>
        <w:right w:val="none" w:sz="0" w:space="0" w:color="auto"/>
      </w:divBdr>
    </w:div>
    <w:div w:id="51001033">
      <w:bodyDiv w:val="1"/>
      <w:marLeft w:val="0"/>
      <w:marRight w:val="0"/>
      <w:marTop w:val="0"/>
      <w:marBottom w:val="0"/>
      <w:divBdr>
        <w:top w:val="none" w:sz="0" w:space="0" w:color="auto"/>
        <w:left w:val="none" w:sz="0" w:space="0" w:color="auto"/>
        <w:bottom w:val="none" w:sz="0" w:space="0" w:color="auto"/>
        <w:right w:val="none" w:sz="0" w:space="0" w:color="auto"/>
      </w:divBdr>
    </w:div>
    <w:div w:id="51007941">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5802">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664065">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36582">
      <w:bodyDiv w:val="1"/>
      <w:marLeft w:val="0"/>
      <w:marRight w:val="0"/>
      <w:marTop w:val="0"/>
      <w:marBottom w:val="0"/>
      <w:divBdr>
        <w:top w:val="none" w:sz="0" w:space="0" w:color="auto"/>
        <w:left w:val="none" w:sz="0" w:space="0" w:color="auto"/>
        <w:bottom w:val="none" w:sz="0" w:space="0" w:color="auto"/>
        <w:right w:val="none" w:sz="0" w:space="0" w:color="auto"/>
      </w:divBdr>
    </w:div>
    <w:div w:id="52243557">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1519">
      <w:bodyDiv w:val="1"/>
      <w:marLeft w:val="0"/>
      <w:marRight w:val="0"/>
      <w:marTop w:val="0"/>
      <w:marBottom w:val="0"/>
      <w:divBdr>
        <w:top w:val="none" w:sz="0" w:space="0" w:color="auto"/>
        <w:left w:val="none" w:sz="0" w:space="0" w:color="auto"/>
        <w:bottom w:val="none" w:sz="0" w:space="0" w:color="auto"/>
        <w:right w:val="none" w:sz="0" w:space="0" w:color="auto"/>
      </w:divBdr>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2885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588944">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79632">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3891369">
      <w:bodyDiv w:val="1"/>
      <w:marLeft w:val="0"/>
      <w:marRight w:val="0"/>
      <w:marTop w:val="0"/>
      <w:marBottom w:val="0"/>
      <w:divBdr>
        <w:top w:val="none" w:sz="0" w:space="0" w:color="auto"/>
        <w:left w:val="none" w:sz="0" w:space="0" w:color="auto"/>
        <w:bottom w:val="none" w:sz="0" w:space="0" w:color="auto"/>
        <w:right w:val="none" w:sz="0" w:space="0" w:color="auto"/>
      </w:divBdr>
    </w:div>
    <w:div w:id="53966547">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5344">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05511">
      <w:bodyDiv w:val="1"/>
      <w:marLeft w:val="0"/>
      <w:marRight w:val="0"/>
      <w:marTop w:val="0"/>
      <w:marBottom w:val="0"/>
      <w:divBdr>
        <w:top w:val="none" w:sz="0" w:space="0" w:color="auto"/>
        <w:left w:val="none" w:sz="0" w:space="0" w:color="auto"/>
        <w:bottom w:val="none" w:sz="0" w:space="0" w:color="auto"/>
        <w:right w:val="none" w:sz="0" w:space="0" w:color="auto"/>
      </w:divBdr>
    </w:div>
    <w:div w:id="54206784">
      <w:bodyDiv w:val="1"/>
      <w:marLeft w:val="0"/>
      <w:marRight w:val="0"/>
      <w:marTop w:val="0"/>
      <w:marBottom w:val="0"/>
      <w:divBdr>
        <w:top w:val="none" w:sz="0" w:space="0" w:color="auto"/>
        <w:left w:val="none" w:sz="0" w:space="0" w:color="auto"/>
        <w:bottom w:val="none" w:sz="0" w:space="0" w:color="auto"/>
        <w:right w:val="none" w:sz="0" w:space="0" w:color="auto"/>
      </w:divBdr>
    </w:div>
    <w:div w:id="54279600">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59972">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748015">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59257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176134">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438176">
      <w:bodyDiv w:val="1"/>
      <w:marLeft w:val="0"/>
      <w:marRight w:val="0"/>
      <w:marTop w:val="0"/>
      <w:marBottom w:val="0"/>
      <w:divBdr>
        <w:top w:val="none" w:sz="0" w:space="0" w:color="auto"/>
        <w:left w:val="none" w:sz="0" w:space="0" w:color="auto"/>
        <w:bottom w:val="none" w:sz="0" w:space="0" w:color="auto"/>
        <w:right w:val="none" w:sz="0" w:space="0" w:color="auto"/>
      </w:divBdr>
    </w:div>
    <w:div w:id="56514145">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09592">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831256">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097543">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8565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0975">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2606">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8676664">
      <w:bodyDiv w:val="1"/>
      <w:marLeft w:val="0"/>
      <w:marRight w:val="0"/>
      <w:marTop w:val="0"/>
      <w:marBottom w:val="0"/>
      <w:divBdr>
        <w:top w:val="none" w:sz="0" w:space="0" w:color="auto"/>
        <w:left w:val="none" w:sz="0" w:space="0" w:color="auto"/>
        <w:bottom w:val="none" w:sz="0" w:space="0" w:color="auto"/>
        <w:right w:val="none" w:sz="0" w:space="0" w:color="auto"/>
      </w:divBdr>
    </w:div>
    <w:div w:id="5906502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5929">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058205">
      <w:bodyDiv w:val="1"/>
      <w:marLeft w:val="0"/>
      <w:marRight w:val="0"/>
      <w:marTop w:val="0"/>
      <w:marBottom w:val="0"/>
      <w:divBdr>
        <w:top w:val="none" w:sz="0" w:space="0" w:color="auto"/>
        <w:left w:val="none" w:sz="0" w:space="0" w:color="auto"/>
        <w:bottom w:val="none" w:sz="0" w:space="0" w:color="auto"/>
        <w:right w:val="none" w:sz="0" w:space="0" w:color="auto"/>
      </w:divBdr>
    </w:div>
    <w:div w:id="60063043">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451789">
      <w:bodyDiv w:val="1"/>
      <w:marLeft w:val="0"/>
      <w:marRight w:val="0"/>
      <w:marTop w:val="0"/>
      <w:marBottom w:val="0"/>
      <w:divBdr>
        <w:top w:val="none" w:sz="0" w:space="0" w:color="auto"/>
        <w:left w:val="none" w:sz="0" w:space="0" w:color="auto"/>
        <w:bottom w:val="none" w:sz="0" w:space="0" w:color="auto"/>
        <w:right w:val="none" w:sz="0" w:space="0" w:color="auto"/>
      </w:divBdr>
    </w:div>
    <w:div w:id="6049261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38879">
      <w:bodyDiv w:val="1"/>
      <w:marLeft w:val="0"/>
      <w:marRight w:val="0"/>
      <w:marTop w:val="0"/>
      <w:marBottom w:val="0"/>
      <w:divBdr>
        <w:top w:val="none" w:sz="0" w:space="0" w:color="auto"/>
        <w:left w:val="none" w:sz="0" w:space="0" w:color="auto"/>
        <w:bottom w:val="none" w:sz="0" w:space="0" w:color="auto"/>
        <w:right w:val="none" w:sz="0" w:space="0" w:color="auto"/>
      </w:divBdr>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644986">
      <w:bodyDiv w:val="1"/>
      <w:marLeft w:val="0"/>
      <w:marRight w:val="0"/>
      <w:marTop w:val="0"/>
      <w:marBottom w:val="0"/>
      <w:divBdr>
        <w:top w:val="none" w:sz="0" w:space="0" w:color="auto"/>
        <w:left w:val="none" w:sz="0" w:space="0" w:color="auto"/>
        <w:bottom w:val="none" w:sz="0" w:space="0" w:color="auto"/>
        <w:right w:val="none" w:sz="0" w:space="0" w:color="auto"/>
      </w:divBdr>
    </w:div>
    <w:div w:id="60757503">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07404">
      <w:bodyDiv w:val="1"/>
      <w:marLeft w:val="0"/>
      <w:marRight w:val="0"/>
      <w:marTop w:val="0"/>
      <w:marBottom w:val="0"/>
      <w:divBdr>
        <w:top w:val="none" w:sz="0" w:space="0" w:color="auto"/>
        <w:left w:val="none" w:sz="0" w:space="0" w:color="auto"/>
        <w:bottom w:val="none" w:sz="0" w:space="0" w:color="auto"/>
        <w:right w:val="none" w:sz="0" w:space="0" w:color="auto"/>
      </w:divBdr>
    </w:div>
    <w:div w:id="60911934">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6561">
      <w:bodyDiv w:val="1"/>
      <w:marLeft w:val="0"/>
      <w:marRight w:val="0"/>
      <w:marTop w:val="0"/>
      <w:marBottom w:val="0"/>
      <w:divBdr>
        <w:top w:val="none" w:sz="0" w:space="0" w:color="auto"/>
        <w:left w:val="none" w:sz="0" w:space="0" w:color="auto"/>
        <w:bottom w:val="none" w:sz="0" w:space="0" w:color="auto"/>
        <w:right w:val="none" w:sz="0" w:space="0" w:color="auto"/>
      </w:divBdr>
    </w:div>
    <w:div w:id="61148336">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48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635045">
      <w:bodyDiv w:val="1"/>
      <w:marLeft w:val="0"/>
      <w:marRight w:val="0"/>
      <w:marTop w:val="0"/>
      <w:marBottom w:val="0"/>
      <w:divBdr>
        <w:top w:val="none" w:sz="0" w:space="0" w:color="auto"/>
        <w:left w:val="none" w:sz="0" w:space="0" w:color="auto"/>
        <w:bottom w:val="none" w:sz="0" w:space="0" w:color="auto"/>
        <w:right w:val="none" w:sz="0" w:space="0" w:color="auto"/>
      </w:divBdr>
    </w:div>
    <w:div w:id="61678553">
      <w:bodyDiv w:val="1"/>
      <w:marLeft w:val="0"/>
      <w:marRight w:val="0"/>
      <w:marTop w:val="0"/>
      <w:marBottom w:val="0"/>
      <w:divBdr>
        <w:top w:val="none" w:sz="0" w:space="0" w:color="auto"/>
        <w:left w:val="none" w:sz="0" w:space="0" w:color="auto"/>
        <w:bottom w:val="none" w:sz="0" w:space="0" w:color="auto"/>
        <w:right w:val="none" w:sz="0" w:space="0" w:color="auto"/>
      </w:divBdr>
    </w:div>
    <w:div w:id="61753811">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31905">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335430">
      <w:bodyDiv w:val="1"/>
      <w:marLeft w:val="0"/>
      <w:marRight w:val="0"/>
      <w:marTop w:val="0"/>
      <w:marBottom w:val="0"/>
      <w:divBdr>
        <w:top w:val="none" w:sz="0" w:space="0" w:color="auto"/>
        <w:left w:val="none" w:sz="0" w:space="0" w:color="auto"/>
        <w:bottom w:val="none" w:sz="0" w:space="0" w:color="auto"/>
        <w:right w:val="none" w:sz="0" w:space="0" w:color="auto"/>
      </w:divBdr>
    </w:div>
    <w:div w:id="62530251">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155">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649087">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721893">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38833">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6382">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0474">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764527">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3496">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5929633">
      <w:bodyDiv w:val="1"/>
      <w:marLeft w:val="0"/>
      <w:marRight w:val="0"/>
      <w:marTop w:val="0"/>
      <w:marBottom w:val="0"/>
      <w:divBdr>
        <w:top w:val="none" w:sz="0" w:space="0" w:color="auto"/>
        <w:left w:val="none" w:sz="0" w:space="0" w:color="auto"/>
        <w:bottom w:val="none" w:sz="0" w:space="0" w:color="auto"/>
        <w:right w:val="none" w:sz="0" w:space="0" w:color="auto"/>
      </w:divBdr>
    </w:div>
    <w:div w:id="66072441">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41208">
      <w:bodyDiv w:val="1"/>
      <w:marLeft w:val="0"/>
      <w:marRight w:val="0"/>
      <w:marTop w:val="0"/>
      <w:marBottom w:val="0"/>
      <w:divBdr>
        <w:top w:val="none" w:sz="0" w:space="0" w:color="auto"/>
        <w:left w:val="none" w:sz="0" w:space="0" w:color="auto"/>
        <w:bottom w:val="none" w:sz="0" w:space="0" w:color="auto"/>
        <w:right w:val="none" w:sz="0" w:space="0" w:color="auto"/>
      </w:divBdr>
    </w:div>
    <w:div w:id="66346076">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37520">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735603">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849560">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269621">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773144">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046731">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17161">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154487">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48706">
      <w:bodyDiv w:val="1"/>
      <w:marLeft w:val="0"/>
      <w:marRight w:val="0"/>
      <w:marTop w:val="0"/>
      <w:marBottom w:val="0"/>
      <w:divBdr>
        <w:top w:val="none" w:sz="0" w:space="0" w:color="auto"/>
        <w:left w:val="none" w:sz="0" w:space="0" w:color="auto"/>
        <w:bottom w:val="none" w:sz="0" w:space="0" w:color="auto"/>
        <w:right w:val="none" w:sz="0" w:space="0" w:color="auto"/>
      </w:divBdr>
    </w:div>
    <w:div w:id="69354266">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471206">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695449">
      <w:bodyDiv w:val="1"/>
      <w:marLeft w:val="0"/>
      <w:marRight w:val="0"/>
      <w:marTop w:val="0"/>
      <w:marBottom w:val="0"/>
      <w:divBdr>
        <w:top w:val="none" w:sz="0" w:space="0" w:color="auto"/>
        <w:left w:val="none" w:sz="0" w:space="0" w:color="auto"/>
        <w:bottom w:val="none" w:sz="0" w:space="0" w:color="auto"/>
        <w:right w:val="none" w:sz="0" w:space="0" w:color="auto"/>
      </w:divBdr>
    </w:div>
    <w:div w:id="69734362">
      <w:bodyDiv w:val="1"/>
      <w:marLeft w:val="0"/>
      <w:marRight w:val="0"/>
      <w:marTop w:val="0"/>
      <w:marBottom w:val="0"/>
      <w:divBdr>
        <w:top w:val="none" w:sz="0" w:space="0" w:color="auto"/>
        <w:left w:val="none" w:sz="0" w:space="0" w:color="auto"/>
        <w:bottom w:val="none" w:sz="0" w:space="0" w:color="auto"/>
        <w:right w:val="none" w:sz="0" w:space="0" w:color="auto"/>
      </w:divBdr>
    </w:div>
    <w:div w:id="69810656">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69884917">
      <w:bodyDiv w:val="1"/>
      <w:marLeft w:val="0"/>
      <w:marRight w:val="0"/>
      <w:marTop w:val="0"/>
      <w:marBottom w:val="0"/>
      <w:divBdr>
        <w:top w:val="none" w:sz="0" w:space="0" w:color="auto"/>
        <w:left w:val="none" w:sz="0" w:space="0" w:color="auto"/>
        <w:bottom w:val="none" w:sz="0" w:space="0" w:color="auto"/>
        <w:right w:val="none" w:sz="0" w:space="0" w:color="auto"/>
      </w:divBdr>
    </w:div>
    <w:div w:id="69935516">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34893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1421">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3791">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049693">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00171">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209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316671">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51">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748106">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451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32969">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3593">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598193">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3937275">
      <w:bodyDiv w:val="1"/>
      <w:marLeft w:val="0"/>
      <w:marRight w:val="0"/>
      <w:marTop w:val="0"/>
      <w:marBottom w:val="0"/>
      <w:divBdr>
        <w:top w:val="none" w:sz="0" w:space="0" w:color="auto"/>
        <w:left w:val="none" w:sz="0" w:space="0" w:color="auto"/>
        <w:bottom w:val="none" w:sz="0" w:space="0" w:color="auto"/>
        <w:right w:val="none" w:sz="0" w:space="0" w:color="auto"/>
      </w:divBdr>
    </w:div>
    <w:div w:id="73937279">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127840">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597963">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83208">
      <w:bodyDiv w:val="1"/>
      <w:marLeft w:val="0"/>
      <w:marRight w:val="0"/>
      <w:marTop w:val="0"/>
      <w:marBottom w:val="0"/>
      <w:divBdr>
        <w:top w:val="none" w:sz="0" w:space="0" w:color="auto"/>
        <w:left w:val="none" w:sz="0" w:space="0" w:color="auto"/>
        <w:bottom w:val="none" w:sz="0" w:space="0" w:color="auto"/>
        <w:right w:val="none" w:sz="0" w:space="0" w:color="auto"/>
      </w:divBdr>
    </w:div>
    <w:div w:id="74784349">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8335">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34729">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4292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500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138834">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06372">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0155">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139057">
      <w:bodyDiv w:val="1"/>
      <w:marLeft w:val="0"/>
      <w:marRight w:val="0"/>
      <w:marTop w:val="0"/>
      <w:marBottom w:val="0"/>
      <w:divBdr>
        <w:top w:val="none" w:sz="0" w:space="0" w:color="auto"/>
        <w:left w:val="none" w:sz="0" w:space="0" w:color="auto"/>
        <w:bottom w:val="none" w:sz="0" w:space="0" w:color="auto"/>
        <w:right w:val="none" w:sz="0" w:space="0" w:color="auto"/>
      </w:divBdr>
    </w:div>
    <w:div w:id="7814419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8872560">
      <w:bodyDiv w:val="1"/>
      <w:marLeft w:val="0"/>
      <w:marRight w:val="0"/>
      <w:marTop w:val="0"/>
      <w:marBottom w:val="0"/>
      <w:divBdr>
        <w:top w:val="none" w:sz="0" w:space="0" w:color="auto"/>
        <w:left w:val="none" w:sz="0" w:space="0" w:color="auto"/>
        <w:bottom w:val="none" w:sz="0" w:space="0" w:color="auto"/>
        <w:right w:val="none" w:sz="0" w:space="0" w:color="auto"/>
      </w:divBdr>
    </w:div>
    <w:div w:id="78985507">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065693">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19778">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03289">
      <w:bodyDiv w:val="1"/>
      <w:marLeft w:val="0"/>
      <w:marRight w:val="0"/>
      <w:marTop w:val="0"/>
      <w:marBottom w:val="0"/>
      <w:divBdr>
        <w:top w:val="none" w:sz="0" w:space="0" w:color="auto"/>
        <w:left w:val="none" w:sz="0" w:space="0" w:color="auto"/>
        <w:bottom w:val="none" w:sz="0" w:space="0" w:color="auto"/>
        <w:right w:val="none" w:sz="0" w:space="0" w:color="auto"/>
      </w:divBdr>
    </w:div>
    <w:div w:id="8037186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13572">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569258">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0949402">
      <w:bodyDiv w:val="1"/>
      <w:marLeft w:val="0"/>
      <w:marRight w:val="0"/>
      <w:marTop w:val="0"/>
      <w:marBottom w:val="0"/>
      <w:divBdr>
        <w:top w:val="none" w:sz="0" w:space="0" w:color="auto"/>
        <w:left w:val="none" w:sz="0" w:space="0" w:color="auto"/>
        <w:bottom w:val="none" w:sz="0" w:space="0" w:color="auto"/>
        <w:right w:val="none" w:sz="0" w:space="0" w:color="auto"/>
      </w:divBdr>
    </w:div>
    <w:div w:id="81071842">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268090">
      <w:bodyDiv w:val="1"/>
      <w:marLeft w:val="0"/>
      <w:marRight w:val="0"/>
      <w:marTop w:val="0"/>
      <w:marBottom w:val="0"/>
      <w:divBdr>
        <w:top w:val="none" w:sz="0" w:space="0" w:color="auto"/>
        <w:left w:val="none" w:sz="0" w:space="0" w:color="auto"/>
        <w:bottom w:val="none" w:sz="0" w:space="0" w:color="auto"/>
        <w:right w:val="none" w:sz="0" w:space="0" w:color="auto"/>
      </w:divBdr>
    </w:div>
    <w:div w:id="81337430">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610056">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23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28348">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653368">
      <w:bodyDiv w:val="1"/>
      <w:marLeft w:val="0"/>
      <w:marRight w:val="0"/>
      <w:marTop w:val="0"/>
      <w:marBottom w:val="0"/>
      <w:divBdr>
        <w:top w:val="none" w:sz="0" w:space="0" w:color="auto"/>
        <w:left w:val="none" w:sz="0" w:space="0" w:color="auto"/>
        <w:bottom w:val="none" w:sz="0" w:space="0" w:color="auto"/>
        <w:right w:val="none" w:sz="0" w:space="0" w:color="auto"/>
      </w:divBdr>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574068">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5966">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04153">
      <w:bodyDiv w:val="1"/>
      <w:marLeft w:val="0"/>
      <w:marRight w:val="0"/>
      <w:marTop w:val="0"/>
      <w:marBottom w:val="0"/>
      <w:divBdr>
        <w:top w:val="none" w:sz="0" w:space="0" w:color="auto"/>
        <w:left w:val="none" w:sz="0" w:space="0" w:color="auto"/>
        <w:bottom w:val="none" w:sz="0" w:space="0" w:color="auto"/>
        <w:right w:val="none" w:sz="0" w:space="0" w:color="auto"/>
      </w:divBdr>
    </w:div>
    <w:div w:id="84351613">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62053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49853">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464546">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5109">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238712">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586848">
      <w:bodyDiv w:val="1"/>
      <w:marLeft w:val="0"/>
      <w:marRight w:val="0"/>
      <w:marTop w:val="0"/>
      <w:marBottom w:val="0"/>
      <w:divBdr>
        <w:top w:val="none" w:sz="0" w:space="0" w:color="auto"/>
        <w:left w:val="none" w:sz="0" w:space="0" w:color="auto"/>
        <w:bottom w:val="none" w:sz="0" w:space="0" w:color="auto"/>
        <w:right w:val="none" w:sz="0" w:space="0" w:color="auto"/>
      </w:divBdr>
    </w:div>
    <w:div w:id="87695888">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2052">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6689">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00547">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251">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010">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477280">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6271">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165229">
      <w:bodyDiv w:val="1"/>
      <w:marLeft w:val="0"/>
      <w:marRight w:val="0"/>
      <w:marTop w:val="0"/>
      <w:marBottom w:val="0"/>
      <w:divBdr>
        <w:top w:val="none" w:sz="0" w:space="0" w:color="auto"/>
        <w:left w:val="none" w:sz="0" w:space="0" w:color="auto"/>
        <w:bottom w:val="none" w:sz="0" w:space="0" w:color="auto"/>
        <w:right w:val="none" w:sz="0" w:space="0" w:color="auto"/>
      </w:divBdr>
    </w:div>
    <w:div w:id="91166772">
      <w:bodyDiv w:val="1"/>
      <w:marLeft w:val="0"/>
      <w:marRight w:val="0"/>
      <w:marTop w:val="0"/>
      <w:marBottom w:val="0"/>
      <w:divBdr>
        <w:top w:val="none" w:sz="0" w:space="0" w:color="auto"/>
        <w:left w:val="none" w:sz="0" w:space="0" w:color="auto"/>
        <w:bottom w:val="none" w:sz="0" w:space="0" w:color="auto"/>
        <w:right w:val="none" w:sz="0" w:space="0" w:color="auto"/>
      </w:divBdr>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363290">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12931">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779204">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895680">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483840">
      <w:bodyDiv w:val="1"/>
      <w:marLeft w:val="0"/>
      <w:marRight w:val="0"/>
      <w:marTop w:val="0"/>
      <w:marBottom w:val="0"/>
      <w:divBdr>
        <w:top w:val="none" w:sz="0" w:space="0" w:color="auto"/>
        <w:left w:val="none" w:sz="0" w:space="0" w:color="auto"/>
        <w:bottom w:val="none" w:sz="0" w:space="0" w:color="auto"/>
        <w:right w:val="none" w:sz="0" w:space="0" w:color="auto"/>
      </w:divBdr>
    </w:div>
    <w:div w:id="92559202">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25165">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897263">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32894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714">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297000">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789">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05236">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484716">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678770">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7870369">
      <w:bodyDiv w:val="1"/>
      <w:marLeft w:val="0"/>
      <w:marRight w:val="0"/>
      <w:marTop w:val="0"/>
      <w:marBottom w:val="0"/>
      <w:divBdr>
        <w:top w:val="none" w:sz="0" w:space="0" w:color="auto"/>
        <w:left w:val="none" w:sz="0" w:space="0" w:color="auto"/>
        <w:bottom w:val="none" w:sz="0" w:space="0" w:color="auto"/>
        <w:right w:val="none" w:sz="0" w:space="0" w:color="auto"/>
      </w:divBdr>
    </w:div>
    <w:div w:id="97872357">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4938">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336335">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2782">
      <w:bodyDiv w:val="1"/>
      <w:marLeft w:val="0"/>
      <w:marRight w:val="0"/>
      <w:marTop w:val="0"/>
      <w:marBottom w:val="0"/>
      <w:divBdr>
        <w:top w:val="none" w:sz="0" w:space="0" w:color="auto"/>
        <w:left w:val="none" w:sz="0" w:space="0" w:color="auto"/>
        <w:bottom w:val="none" w:sz="0" w:space="0" w:color="auto"/>
        <w:right w:val="none" w:sz="0" w:space="0" w:color="auto"/>
      </w:divBdr>
    </w:div>
    <w:div w:id="98794587">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106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572799">
      <w:bodyDiv w:val="1"/>
      <w:marLeft w:val="0"/>
      <w:marRight w:val="0"/>
      <w:marTop w:val="0"/>
      <w:marBottom w:val="0"/>
      <w:divBdr>
        <w:top w:val="none" w:sz="0" w:space="0" w:color="auto"/>
        <w:left w:val="none" w:sz="0" w:space="0" w:color="auto"/>
        <w:bottom w:val="none" w:sz="0" w:space="0" w:color="auto"/>
        <w:right w:val="none" w:sz="0" w:space="0" w:color="auto"/>
      </w:divBdr>
    </w:div>
    <w:div w:id="99615496">
      <w:bodyDiv w:val="1"/>
      <w:marLeft w:val="0"/>
      <w:marRight w:val="0"/>
      <w:marTop w:val="0"/>
      <w:marBottom w:val="0"/>
      <w:divBdr>
        <w:top w:val="none" w:sz="0" w:space="0" w:color="auto"/>
        <w:left w:val="none" w:sz="0" w:space="0" w:color="auto"/>
        <w:bottom w:val="none" w:sz="0" w:space="0" w:color="auto"/>
        <w:right w:val="none" w:sz="0" w:space="0" w:color="auto"/>
      </w:divBdr>
    </w:div>
    <w:div w:id="99643035">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535734">
      <w:bodyDiv w:val="1"/>
      <w:marLeft w:val="0"/>
      <w:marRight w:val="0"/>
      <w:marTop w:val="0"/>
      <w:marBottom w:val="0"/>
      <w:divBdr>
        <w:top w:val="none" w:sz="0" w:space="0" w:color="auto"/>
        <w:left w:val="none" w:sz="0" w:space="0" w:color="auto"/>
        <w:bottom w:val="none" w:sz="0" w:space="0" w:color="auto"/>
        <w:right w:val="none" w:sz="0" w:space="0" w:color="auto"/>
      </w:divBdr>
    </w:div>
    <w:div w:id="100541091">
      <w:bodyDiv w:val="1"/>
      <w:marLeft w:val="0"/>
      <w:marRight w:val="0"/>
      <w:marTop w:val="0"/>
      <w:marBottom w:val="0"/>
      <w:divBdr>
        <w:top w:val="none" w:sz="0" w:space="0" w:color="auto"/>
        <w:left w:val="none" w:sz="0" w:space="0" w:color="auto"/>
        <w:bottom w:val="none" w:sz="0" w:space="0" w:color="auto"/>
        <w:right w:val="none" w:sz="0" w:space="0" w:color="auto"/>
      </w:divBdr>
    </w:div>
    <w:div w:id="100612079">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27477">
      <w:bodyDiv w:val="1"/>
      <w:marLeft w:val="0"/>
      <w:marRight w:val="0"/>
      <w:marTop w:val="0"/>
      <w:marBottom w:val="0"/>
      <w:divBdr>
        <w:top w:val="none" w:sz="0" w:space="0" w:color="auto"/>
        <w:left w:val="none" w:sz="0" w:space="0" w:color="auto"/>
        <w:bottom w:val="none" w:sz="0" w:space="0" w:color="auto"/>
        <w:right w:val="none" w:sz="0" w:space="0" w:color="auto"/>
      </w:divBdr>
    </w:div>
    <w:div w:id="100955969">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027">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04137">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579875">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4919">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159910">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036281">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5771">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054">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780714">
      <w:bodyDiv w:val="1"/>
      <w:marLeft w:val="0"/>
      <w:marRight w:val="0"/>
      <w:marTop w:val="0"/>
      <w:marBottom w:val="0"/>
      <w:divBdr>
        <w:top w:val="none" w:sz="0" w:space="0" w:color="auto"/>
        <w:left w:val="none" w:sz="0" w:space="0" w:color="auto"/>
        <w:bottom w:val="none" w:sz="0" w:space="0" w:color="auto"/>
        <w:right w:val="none" w:sz="0" w:space="0" w:color="auto"/>
      </w:divBdr>
    </w:div>
    <w:div w:id="106897177">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087819">
      <w:bodyDiv w:val="1"/>
      <w:marLeft w:val="0"/>
      <w:marRight w:val="0"/>
      <w:marTop w:val="0"/>
      <w:marBottom w:val="0"/>
      <w:divBdr>
        <w:top w:val="none" w:sz="0" w:space="0" w:color="auto"/>
        <w:left w:val="none" w:sz="0" w:space="0" w:color="auto"/>
        <w:bottom w:val="none" w:sz="0" w:space="0" w:color="auto"/>
        <w:right w:val="none" w:sz="0" w:space="0" w:color="auto"/>
      </w:divBdr>
    </w:div>
    <w:div w:id="107162489">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19216">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41167">
      <w:bodyDiv w:val="1"/>
      <w:marLeft w:val="0"/>
      <w:marRight w:val="0"/>
      <w:marTop w:val="0"/>
      <w:marBottom w:val="0"/>
      <w:divBdr>
        <w:top w:val="none" w:sz="0" w:space="0" w:color="auto"/>
        <w:left w:val="none" w:sz="0" w:space="0" w:color="auto"/>
        <w:bottom w:val="none" w:sz="0" w:space="0" w:color="auto"/>
        <w:right w:val="none" w:sz="0" w:space="0" w:color="auto"/>
      </w:divBdr>
    </w:div>
    <w:div w:id="107941755">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013361">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25825">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8941567">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0165">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1312">
      <w:bodyDiv w:val="1"/>
      <w:marLeft w:val="0"/>
      <w:marRight w:val="0"/>
      <w:marTop w:val="0"/>
      <w:marBottom w:val="0"/>
      <w:divBdr>
        <w:top w:val="none" w:sz="0" w:space="0" w:color="auto"/>
        <w:left w:val="none" w:sz="0" w:space="0" w:color="auto"/>
        <w:bottom w:val="none" w:sz="0" w:space="0" w:color="auto"/>
        <w:right w:val="none" w:sz="0" w:space="0" w:color="auto"/>
      </w:divBdr>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367621">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437848">
      <w:bodyDiv w:val="1"/>
      <w:marLeft w:val="0"/>
      <w:marRight w:val="0"/>
      <w:marTop w:val="0"/>
      <w:marBottom w:val="0"/>
      <w:divBdr>
        <w:top w:val="none" w:sz="0" w:space="0" w:color="auto"/>
        <w:left w:val="none" w:sz="0" w:space="0" w:color="auto"/>
        <w:bottom w:val="none" w:sz="0" w:space="0" w:color="auto"/>
        <w:right w:val="none" w:sz="0" w:space="0" w:color="auto"/>
      </w:divBdr>
    </w:div>
    <w:div w:id="110444291">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098673">
      <w:bodyDiv w:val="1"/>
      <w:marLeft w:val="0"/>
      <w:marRight w:val="0"/>
      <w:marTop w:val="0"/>
      <w:marBottom w:val="0"/>
      <w:divBdr>
        <w:top w:val="none" w:sz="0" w:space="0" w:color="auto"/>
        <w:left w:val="none" w:sz="0" w:space="0" w:color="auto"/>
        <w:bottom w:val="none" w:sz="0" w:space="0" w:color="auto"/>
        <w:right w:val="none" w:sz="0" w:space="0" w:color="auto"/>
      </w:divBdr>
    </w:div>
    <w:div w:id="111100926">
      <w:bodyDiv w:val="1"/>
      <w:marLeft w:val="0"/>
      <w:marRight w:val="0"/>
      <w:marTop w:val="0"/>
      <w:marBottom w:val="0"/>
      <w:divBdr>
        <w:top w:val="none" w:sz="0" w:space="0" w:color="auto"/>
        <w:left w:val="none" w:sz="0" w:space="0" w:color="auto"/>
        <w:bottom w:val="none" w:sz="0" w:space="0" w:color="auto"/>
        <w:right w:val="none" w:sz="0" w:space="0" w:color="auto"/>
      </w:divBdr>
    </w:div>
    <w:div w:id="111173955">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44218">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368999">
      <w:bodyDiv w:val="1"/>
      <w:marLeft w:val="0"/>
      <w:marRight w:val="0"/>
      <w:marTop w:val="0"/>
      <w:marBottom w:val="0"/>
      <w:divBdr>
        <w:top w:val="none" w:sz="0" w:space="0" w:color="auto"/>
        <w:left w:val="none" w:sz="0" w:space="0" w:color="auto"/>
        <w:bottom w:val="none" w:sz="0" w:space="0" w:color="auto"/>
        <w:right w:val="none" w:sz="0" w:space="0" w:color="auto"/>
      </w:divBdr>
    </w:div>
    <w:div w:id="111437886">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561977">
      <w:bodyDiv w:val="1"/>
      <w:marLeft w:val="0"/>
      <w:marRight w:val="0"/>
      <w:marTop w:val="0"/>
      <w:marBottom w:val="0"/>
      <w:divBdr>
        <w:top w:val="none" w:sz="0" w:space="0" w:color="auto"/>
        <w:left w:val="none" w:sz="0" w:space="0" w:color="auto"/>
        <w:bottom w:val="none" w:sz="0" w:space="0" w:color="auto"/>
        <w:right w:val="none" w:sz="0" w:space="0" w:color="auto"/>
      </w:divBdr>
    </w:div>
    <w:div w:id="111632930">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67091">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14051">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4353">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2752053">
      <w:bodyDiv w:val="1"/>
      <w:marLeft w:val="0"/>
      <w:marRight w:val="0"/>
      <w:marTop w:val="0"/>
      <w:marBottom w:val="0"/>
      <w:divBdr>
        <w:top w:val="none" w:sz="0" w:space="0" w:color="auto"/>
        <w:left w:val="none" w:sz="0" w:space="0" w:color="auto"/>
        <w:bottom w:val="none" w:sz="0" w:space="0" w:color="auto"/>
        <w:right w:val="none" w:sz="0" w:space="0" w:color="auto"/>
      </w:divBdr>
    </w:div>
    <w:div w:id="112941422">
      <w:bodyDiv w:val="1"/>
      <w:marLeft w:val="0"/>
      <w:marRight w:val="0"/>
      <w:marTop w:val="0"/>
      <w:marBottom w:val="0"/>
      <w:divBdr>
        <w:top w:val="none" w:sz="0" w:space="0" w:color="auto"/>
        <w:left w:val="none" w:sz="0" w:space="0" w:color="auto"/>
        <w:bottom w:val="none" w:sz="0" w:space="0" w:color="auto"/>
        <w:right w:val="none" w:sz="0" w:space="0" w:color="auto"/>
      </w:divBdr>
    </w:div>
    <w:div w:id="112987175">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08775">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598285">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77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450316">
      <w:bodyDiv w:val="1"/>
      <w:marLeft w:val="0"/>
      <w:marRight w:val="0"/>
      <w:marTop w:val="0"/>
      <w:marBottom w:val="0"/>
      <w:divBdr>
        <w:top w:val="none" w:sz="0" w:space="0" w:color="auto"/>
        <w:left w:val="none" w:sz="0" w:space="0" w:color="auto"/>
        <w:bottom w:val="none" w:sz="0" w:space="0" w:color="auto"/>
        <w:right w:val="none" w:sz="0" w:space="0" w:color="auto"/>
      </w:divBdr>
    </w:div>
    <w:div w:id="114566401">
      <w:bodyDiv w:val="1"/>
      <w:marLeft w:val="0"/>
      <w:marRight w:val="0"/>
      <w:marTop w:val="0"/>
      <w:marBottom w:val="0"/>
      <w:divBdr>
        <w:top w:val="none" w:sz="0" w:space="0" w:color="auto"/>
        <w:left w:val="none" w:sz="0" w:space="0" w:color="auto"/>
        <w:bottom w:val="none" w:sz="0" w:space="0" w:color="auto"/>
        <w:right w:val="none" w:sz="0" w:space="0" w:color="auto"/>
      </w:divBdr>
    </w:div>
    <w:div w:id="11463974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4911640">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175750">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222508">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5956733">
      <w:bodyDiv w:val="1"/>
      <w:marLeft w:val="0"/>
      <w:marRight w:val="0"/>
      <w:marTop w:val="0"/>
      <w:marBottom w:val="0"/>
      <w:divBdr>
        <w:top w:val="none" w:sz="0" w:space="0" w:color="auto"/>
        <w:left w:val="none" w:sz="0" w:space="0" w:color="auto"/>
        <w:bottom w:val="none" w:sz="0" w:space="0" w:color="auto"/>
        <w:right w:val="none" w:sz="0" w:space="0" w:color="auto"/>
      </w:divBdr>
    </w:div>
    <w:div w:id="116068951">
      <w:bodyDiv w:val="1"/>
      <w:marLeft w:val="0"/>
      <w:marRight w:val="0"/>
      <w:marTop w:val="0"/>
      <w:marBottom w:val="0"/>
      <w:divBdr>
        <w:top w:val="none" w:sz="0" w:space="0" w:color="auto"/>
        <w:left w:val="none" w:sz="0" w:space="0" w:color="auto"/>
        <w:bottom w:val="none" w:sz="0" w:space="0" w:color="auto"/>
        <w:right w:val="none" w:sz="0" w:space="0" w:color="auto"/>
      </w:divBdr>
    </w:div>
    <w:div w:id="116071540">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04449">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4517">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07180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451165">
      <w:bodyDiv w:val="1"/>
      <w:marLeft w:val="0"/>
      <w:marRight w:val="0"/>
      <w:marTop w:val="0"/>
      <w:marBottom w:val="0"/>
      <w:divBdr>
        <w:top w:val="none" w:sz="0" w:space="0" w:color="auto"/>
        <w:left w:val="none" w:sz="0" w:space="0" w:color="auto"/>
        <w:bottom w:val="none" w:sz="0" w:space="0" w:color="auto"/>
        <w:right w:val="none" w:sz="0" w:space="0" w:color="auto"/>
      </w:divBdr>
    </w:div>
    <w:div w:id="117460562">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61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259346">
      <w:bodyDiv w:val="1"/>
      <w:marLeft w:val="0"/>
      <w:marRight w:val="0"/>
      <w:marTop w:val="0"/>
      <w:marBottom w:val="0"/>
      <w:divBdr>
        <w:top w:val="none" w:sz="0" w:space="0" w:color="auto"/>
        <w:left w:val="none" w:sz="0" w:space="0" w:color="auto"/>
        <w:bottom w:val="none" w:sz="0" w:space="0" w:color="auto"/>
        <w:right w:val="none" w:sz="0" w:space="0" w:color="auto"/>
      </w:divBdr>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6888">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00723">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768828">
      <w:bodyDiv w:val="1"/>
      <w:marLeft w:val="0"/>
      <w:marRight w:val="0"/>
      <w:marTop w:val="0"/>
      <w:marBottom w:val="0"/>
      <w:divBdr>
        <w:top w:val="none" w:sz="0" w:space="0" w:color="auto"/>
        <w:left w:val="none" w:sz="0" w:space="0" w:color="auto"/>
        <w:bottom w:val="none" w:sz="0" w:space="0" w:color="auto"/>
        <w:right w:val="none" w:sz="0" w:space="0" w:color="auto"/>
      </w:divBdr>
    </w:div>
    <w:div w:id="118838438">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8914349">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157371">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07012">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54271">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155947">
      <w:bodyDiv w:val="1"/>
      <w:marLeft w:val="0"/>
      <w:marRight w:val="0"/>
      <w:marTop w:val="0"/>
      <w:marBottom w:val="0"/>
      <w:divBdr>
        <w:top w:val="none" w:sz="0" w:space="0" w:color="auto"/>
        <w:left w:val="none" w:sz="0" w:space="0" w:color="auto"/>
        <w:bottom w:val="none" w:sz="0" w:space="0" w:color="auto"/>
        <w:right w:val="none" w:sz="0" w:space="0" w:color="auto"/>
      </w:divBdr>
    </w:div>
    <w:div w:id="120266371">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5329">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16890">
      <w:bodyDiv w:val="1"/>
      <w:marLeft w:val="0"/>
      <w:marRight w:val="0"/>
      <w:marTop w:val="0"/>
      <w:marBottom w:val="0"/>
      <w:divBdr>
        <w:top w:val="none" w:sz="0" w:space="0" w:color="auto"/>
        <w:left w:val="none" w:sz="0" w:space="0" w:color="auto"/>
        <w:bottom w:val="none" w:sz="0" w:space="0" w:color="auto"/>
        <w:right w:val="none" w:sz="0" w:space="0" w:color="auto"/>
      </w:divBdr>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0215">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272684">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50949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23732">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61910">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16758">
      <w:bodyDiv w:val="1"/>
      <w:marLeft w:val="0"/>
      <w:marRight w:val="0"/>
      <w:marTop w:val="0"/>
      <w:marBottom w:val="0"/>
      <w:divBdr>
        <w:top w:val="none" w:sz="0" w:space="0" w:color="auto"/>
        <w:left w:val="none" w:sz="0" w:space="0" w:color="auto"/>
        <w:bottom w:val="none" w:sz="0" w:space="0" w:color="auto"/>
        <w:right w:val="none" w:sz="0" w:space="0" w:color="auto"/>
      </w:divBdr>
    </w:div>
    <w:div w:id="122843790">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2965354">
      <w:bodyDiv w:val="1"/>
      <w:marLeft w:val="0"/>
      <w:marRight w:val="0"/>
      <w:marTop w:val="0"/>
      <w:marBottom w:val="0"/>
      <w:divBdr>
        <w:top w:val="none" w:sz="0" w:space="0" w:color="auto"/>
        <w:left w:val="none" w:sz="0" w:space="0" w:color="auto"/>
        <w:bottom w:val="none" w:sz="0" w:space="0" w:color="auto"/>
        <w:right w:val="none" w:sz="0" w:space="0" w:color="auto"/>
      </w:divBdr>
    </w:div>
    <w:div w:id="123012260">
      <w:bodyDiv w:val="1"/>
      <w:marLeft w:val="0"/>
      <w:marRight w:val="0"/>
      <w:marTop w:val="0"/>
      <w:marBottom w:val="0"/>
      <w:divBdr>
        <w:top w:val="none" w:sz="0" w:space="0" w:color="auto"/>
        <w:left w:val="none" w:sz="0" w:space="0" w:color="auto"/>
        <w:bottom w:val="none" w:sz="0" w:space="0" w:color="auto"/>
        <w:right w:val="none" w:sz="0" w:space="0" w:color="auto"/>
      </w:divBdr>
    </w:div>
    <w:div w:id="123013732">
      <w:bodyDiv w:val="1"/>
      <w:marLeft w:val="0"/>
      <w:marRight w:val="0"/>
      <w:marTop w:val="0"/>
      <w:marBottom w:val="0"/>
      <w:divBdr>
        <w:top w:val="none" w:sz="0" w:space="0" w:color="auto"/>
        <w:left w:val="none" w:sz="0" w:space="0" w:color="auto"/>
        <w:bottom w:val="none" w:sz="0" w:space="0" w:color="auto"/>
        <w:right w:val="none" w:sz="0" w:space="0" w:color="auto"/>
      </w:divBdr>
    </w:div>
    <w:div w:id="123083748">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59347">
      <w:bodyDiv w:val="1"/>
      <w:marLeft w:val="0"/>
      <w:marRight w:val="0"/>
      <w:marTop w:val="0"/>
      <w:marBottom w:val="0"/>
      <w:divBdr>
        <w:top w:val="none" w:sz="0" w:space="0" w:color="auto"/>
        <w:left w:val="none" w:sz="0" w:space="0" w:color="auto"/>
        <w:bottom w:val="none" w:sz="0" w:space="0" w:color="auto"/>
        <w:right w:val="none" w:sz="0" w:space="0" w:color="auto"/>
      </w:divBdr>
    </w:div>
    <w:div w:id="123163372">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280477">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471191">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286">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744171">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1719">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1748">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584639">
      <w:bodyDiv w:val="1"/>
      <w:marLeft w:val="0"/>
      <w:marRight w:val="0"/>
      <w:marTop w:val="0"/>
      <w:marBottom w:val="0"/>
      <w:divBdr>
        <w:top w:val="none" w:sz="0" w:space="0" w:color="auto"/>
        <w:left w:val="none" w:sz="0" w:space="0" w:color="auto"/>
        <w:bottom w:val="none" w:sz="0" w:space="0" w:color="auto"/>
        <w:right w:val="none" w:sz="0" w:space="0" w:color="auto"/>
      </w:divBdr>
    </w:div>
    <w:div w:id="125586584">
      <w:bodyDiv w:val="1"/>
      <w:marLeft w:val="0"/>
      <w:marRight w:val="0"/>
      <w:marTop w:val="0"/>
      <w:marBottom w:val="0"/>
      <w:divBdr>
        <w:top w:val="none" w:sz="0" w:space="0" w:color="auto"/>
        <w:left w:val="none" w:sz="0" w:space="0" w:color="auto"/>
        <w:bottom w:val="none" w:sz="0" w:space="0" w:color="auto"/>
        <w:right w:val="none" w:sz="0" w:space="0" w:color="auto"/>
      </w:divBdr>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784062">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051597">
      <w:bodyDiv w:val="1"/>
      <w:marLeft w:val="0"/>
      <w:marRight w:val="0"/>
      <w:marTop w:val="0"/>
      <w:marBottom w:val="0"/>
      <w:divBdr>
        <w:top w:val="none" w:sz="0" w:space="0" w:color="auto"/>
        <w:left w:val="none" w:sz="0" w:space="0" w:color="auto"/>
        <w:bottom w:val="none" w:sz="0" w:space="0" w:color="auto"/>
        <w:right w:val="none" w:sz="0" w:space="0" w:color="auto"/>
      </w:divBdr>
    </w:div>
    <w:div w:id="12612315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15520">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362223">
      <w:bodyDiv w:val="1"/>
      <w:marLeft w:val="0"/>
      <w:marRight w:val="0"/>
      <w:marTop w:val="0"/>
      <w:marBottom w:val="0"/>
      <w:divBdr>
        <w:top w:val="none" w:sz="0" w:space="0" w:color="auto"/>
        <w:left w:val="none" w:sz="0" w:space="0" w:color="auto"/>
        <w:bottom w:val="none" w:sz="0" w:space="0" w:color="auto"/>
        <w:right w:val="none" w:sz="0" w:space="0" w:color="auto"/>
      </w:divBdr>
    </w:div>
    <w:div w:id="126364361">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506740">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6819731">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556468">
      <w:bodyDiv w:val="1"/>
      <w:marLeft w:val="0"/>
      <w:marRight w:val="0"/>
      <w:marTop w:val="0"/>
      <w:marBottom w:val="0"/>
      <w:divBdr>
        <w:top w:val="none" w:sz="0" w:space="0" w:color="auto"/>
        <w:left w:val="none" w:sz="0" w:space="0" w:color="auto"/>
        <w:bottom w:val="none" w:sz="0" w:space="0" w:color="auto"/>
        <w:right w:val="none" w:sz="0" w:space="0" w:color="auto"/>
      </w:divBdr>
    </w:div>
    <w:div w:id="127670998">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7944254">
      <w:bodyDiv w:val="1"/>
      <w:marLeft w:val="0"/>
      <w:marRight w:val="0"/>
      <w:marTop w:val="0"/>
      <w:marBottom w:val="0"/>
      <w:divBdr>
        <w:top w:val="none" w:sz="0" w:space="0" w:color="auto"/>
        <w:left w:val="none" w:sz="0" w:space="0" w:color="auto"/>
        <w:bottom w:val="none" w:sz="0" w:space="0" w:color="auto"/>
        <w:right w:val="none" w:sz="0" w:space="0" w:color="auto"/>
      </w:divBdr>
    </w:div>
    <w:div w:id="128011582">
      <w:bodyDiv w:val="1"/>
      <w:marLeft w:val="0"/>
      <w:marRight w:val="0"/>
      <w:marTop w:val="0"/>
      <w:marBottom w:val="0"/>
      <w:divBdr>
        <w:top w:val="none" w:sz="0" w:space="0" w:color="auto"/>
        <w:left w:val="none" w:sz="0" w:space="0" w:color="auto"/>
        <w:bottom w:val="none" w:sz="0" w:space="0" w:color="auto"/>
        <w:right w:val="none" w:sz="0" w:space="0" w:color="auto"/>
      </w:divBdr>
    </w:div>
    <w:div w:id="12808739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279140">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8979824">
      <w:bodyDiv w:val="1"/>
      <w:marLeft w:val="0"/>
      <w:marRight w:val="0"/>
      <w:marTop w:val="0"/>
      <w:marBottom w:val="0"/>
      <w:divBdr>
        <w:top w:val="none" w:sz="0" w:space="0" w:color="auto"/>
        <w:left w:val="none" w:sz="0" w:space="0" w:color="auto"/>
        <w:bottom w:val="none" w:sz="0" w:space="0" w:color="auto"/>
        <w:right w:val="none" w:sz="0" w:space="0" w:color="auto"/>
      </w:divBdr>
    </w:div>
    <w:div w:id="129056765">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250474">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447992">
      <w:bodyDiv w:val="1"/>
      <w:marLeft w:val="0"/>
      <w:marRight w:val="0"/>
      <w:marTop w:val="0"/>
      <w:marBottom w:val="0"/>
      <w:divBdr>
        <w:top w:val="none" w:sz="0" w:space="0" w:color="auto"/>
        <w:left w:val="none" w:sz="0" w:space="0" w:color="auto"/>
        <w:bottom w:val="none" w:sz="0" w:space="0" w:color="auto"/>
        <w:right w:val="none" w:sz="0" w:space="0" w:color="auto"/>
      </w:divBdr>
    </w:div>
    <w:div w:id="129521536">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787104">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48332">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63463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0970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1365">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219048">
      <w:bodyDiv w:val="1"/>
      <w:marLeft w:val="0"/>
      <w:marRight w:val="0"/>
      <w:marTop w:val="0"/>
      <w:marBottom w:val="0"/>
      <w:divBdr>
        <w:top w:val="none" w:sz="0" w:space="0" w:color="auto"/>
        <w:left w:val="none" w:sz="0" w:space="0" w:color="auto"/>
        <w:bottom w:val="none" w:sz="0" w:space="0" w:color="auto"/>
        <w:right w:val="none" w:sz="0" w:space="0" w:color="auto"/>
      </w:divBdr>
    </w:div>
    <w:div w:id="131221025">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874223">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174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86689">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571374">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13784">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1346">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1677">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29465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112">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12469">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6072">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28353">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732274">
      <w:bodyDiv w:val="1"/>
      <w:marLeft w:val="0"/>
      <w:marRight w:val="0"/>
      <w:marTop w:val="0"/>
      <w:marBottom w:val="0"/>
      <w:divBdr>
        <w:top w:val="none" w:sz="0" w:space="0" w:color="auto"/>
        <w:left w:val="none" w:sz="0" w:space="0" w:color="auto"/>
        <w:bottom w:val="none" w:sz="0" w:space="0" w:color="auto"/>
        <w:right w:val="none" w:sz="0" w:space="0" w:color="auto"/>
      </w:divBdr>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805494">
      <w:bodyDiv w:val="1"/>
      <w:marLeft w:val="0"/>
      <w:marRight w:val="0"/>
      <w:marTop w:val="0"/>
      <w:marBottom w:val="0"/>
      <w:divBdr>
        <w:top w:val="none" w:sz="0" w:space="0" w:color="auto"/>
        <w:left w:val="none" w:sz="0" w:space="0" w:color="auto"/>
        <w:bottom w:val="none" w:sz="0" w:space="0" w:color="auto"/>
        <w:right w:val="none" w:sz="0" w:space="0" w:color="auto"/>
      </w:divBdr>
    </w:div>
    <w:div w:id="135883255">
      <w:bodyDiv w:val="1"/>
      <w:marLeft w:val="0"/>
      <w:marRight w:val="0"/>
      <w:marTop w:val="0"/>
      <w:marBottom w:val="0"/>
      <w:divBdr>
        <w:top w:val="none" w:sz="0" w:space="0" w:color="auto"/>
        <w:left w:val="none" w:sz="0" w:space="0" w:color="auto"/>
        <w:bottom w:val="none" w:sz="0" w:space="0" w:color="auto"/>
        <w:right w:val="none" w:sz="0" w:space="0" w:color="auto"/>
      </w:divBdr>
    </w:div>
    <w:div w:id="135923908">
      <w:bodyDiv w:val="1"/>
      <w:marLeft w:val="0"/>
      <w:marRight w:val="0"/>
      <w:marTop w:val="0"/>
      <w:marBottom w:val="0"/>
      <w:divBdr>
        <w:top w:val="none" w:sz="0" w:space="0" w:color="auto"/>
        <w:left w:val="none" w:sz="0" w:space="0" w:color="auto"/>
        <w:bottom w:val="none" w:sz="0" w:space="0" w:color="auto"/>
        <w:right w:val="none" w:sz="0" w:space="0" w:color="auto"/>
      </w:divBdr>
    </w:div>
    <w:div w:id="135950365">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073640">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384349">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732022">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699833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066623">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4682">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49970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6842">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7526">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033683">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231242">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1241">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496883">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09518">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59418">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7218">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7149">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6990">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47630">
      <w:bodyDiv w:val="1"/>
      <w:marLeft w:val="0"/>
      <w:marRight w:val="0"/>
      <w:marTop w:val="0"/>
      <w:marBottom w:val="0"/>
      <w:divBdr>
        <w:top w:val="none" w:sz="0" w:space="0" w:color="auto"/>
        <w:left w:val="none" w:sz="0" w:space="0" w:color="auto"/>
        <w:bottom w:val="none" w:sz="0" w:space="0" w:color="auto"/>
        <w:right w:val="none" w:sz="0" w:space="0" w:color="auto"/>
      </w:divBdr>
    </w:div>
    <w:div w:id="140849481">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4381">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88906">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1817">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472">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090040">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159253">
      <w:bodyDiv w:val="1"/>
      <w:marLeft w:val="0"/>
      <w:marRight w:val="0"/>
      <w:marTop w:val="0"/>
      <w:marBottom w:val="0"/>
      <w:divBdr>
        <w:top w:val="none" w:sz="0" w:space="0" w:color="auto"/>
        <w:left w:val="none" w:sz="0" w:space="0" w:color="auto"/>
        <w:bottom w:val="none" w:sz="0" w:space="0" w:color="auto"/>
        <w:right w:val="none" w:sz="0" w:space="0" w:color="auto"/>
      </w:divBdr>
    </w:div>
    <w:div w:id="143355399">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86229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07389">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05662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474021">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5063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124775">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29722">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7446">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481637">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22238">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332265">
      <w:bodyDiv w:val="1"/>
      <w:marLeft w:val="0"/>
      <w:marRight w:val="0"/>
      <w:marTop w:val="0"/>
      <w:marBottom w:val="0"/>
      <w:divBdr>
        <w:top w:val="none" w:sz="0" w:space="0" w:color="auto"/>
        <w:left w:val="none" w:sz="0" w:space="0" w:color="auto"/>
        <w:bottom w:val="none" w:sz="0" w:space="0" w:color="auto"/>
        <w:right w:val="none" w:sz="0" w:space="0" w:color="auto"/>
      </w:divBdr>
    </w:div>
    <w:div w:id="147481499">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55753">
      <w:bodyDiv w:val="1"/>
      <w:marLeft w:val="0"/>
      <w:marRight w:val="0"/>
      <w:marTop w:val="0"/>
      <w:marBottom w:val="0"/>
      <w:divBdr>
        <w:top w:val="none" w:sz="0" w:space="0" w:color="auto"/>
        <w:left w:val="none" w:sz="0" w:space="0" w:color="auto"/>
        <w:bottom w:val="none" w:sz="0" w:space="0" w:color="auto"/>
        <w:right w:val="none" w:sz="0" w:space="0" w:color="auto"/>
      </w:divBdr>
    </w:div>
    <w:div w:id="148064155">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0169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02221">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18482">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296777">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371900">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6916">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761125">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292622">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2983">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77605">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217600">
      <w:bodyDiv w:val="1"/>
      <w:marLeft w:val="0"/>
      <w:marRight w:val="0"/>
      <w:marTop w:val="0"/>
      <w:marBottom w:val="0"/>
      <w:divBdr>
        <w:top w:val="none" w:sz="0" w:space="0" w:color="auto"/>
        <w:left w:val="none" w:sz="0" w:space="0" w:color="auto"/>
        <w:bottom w:val="none" w:sz="0" w:space="0" w:color="auto"/>
        <w:right w:val="none" w:sz="0" w:space="0" w:color="auto"/>
      </w:divBdr>
    </w:div>
    <w:div w:id="151220808">
      <w:bodyDiv w:val="1"/>
      <w:marLeft w:val="0"/>
      <w:marRight w:val="0"/>
      <w:marTop w:val="0"/>
      <w:marBottom w:val="0"/>
      <w:divBdr>
        <w:top w:val="none" w:sz="0" w:space="0" w:color="auto"/>
        <w:left w:val="none" w:sz="0" w:space="0" w:color="auto"/>
        <w:bottom w:val="none" w:sz="0" w:space="0" w:color="auto"/>
        <w:right w:val="none" w:sz="0" w:space="0" w:color="auto"/>
      </w:divBdr>
    </w:div>
    <w:div w:id="151410047">
      <w:bodyDiv w:val="1"/>
      <w:marLeft w:val="0"/>
      <w:marRight w:val="0"/>
      <w:marTop w:val="0"/>
      <w:marBottom w:val="0"/>
      <w:divBdr>
        <w:top w:val="none" w:sz="0" w:space="0" w:color="auto"/>
        <w:left w:val="none" w:sz="0" w:space="0" w:color="auto"/>
        <w:bottom w:val="none" w:sz="0" w:space="0" w:color="auto"/>
        <w:right w:val="none" w:sz="0" w:space="0" w:color="auto"/>
      </w:divBdr>
    </w:div>
    <w:div w:id="151412238">
      <w:bodyDiv w:val="1"/>
      <w:marLeft w:val="0"/>
      <w:marRight w:val="0"/>
      <w:marTop w:val="0"/>
      <w:marBottom w:val="0"/>
      <w:divBdr>
        <w:top w:val="none" w:sz="0" w:space="0" w:color="auto"/>
        <w:left w:val="none" w:sz="0" w:space="0" w:color="auto"/>
        <w:bottom w:val="none" w:sz="0" w:space="0" w:color="auto"/>
        <w:right w:val="none" w:sz="0" w:space="0" w:color="auto"/>
      </w:divBdr>
    </w:div>
    <w:div w:id="151484520">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80">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1635">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4797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17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07663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302983">
      <w:bodyDiv w:val="1"/>
      <w:marLeft w:val="0"/>
      <w:marRight w:val="0"/>
      <w:marTop w:val="0"/>
      <w:marBottom w:val="0"/>
      <w:divBdr>
        <w:top w:val="none" w:sz="0" w:space="0" w:color="auto"/>
        <w:left w:val="none" w:sz="0" w:space="0" w:color="auto"/>
        <w:bottom w:val="none" w:sz="0" w:space="0" w:color="auto"/>
        <w:right w:val="none" w:sz="0" w:space="0" w:color="auto"/>
      </w:divBdr>
    </w:div>
    <w:div w:id="154415301">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540017">
      <w:bodyDiv w:val="1"/>
      <w:marLeft w:val="0"/>
      <w:marRight w:val="0"/>
      <w:marTop w:val="0"/>
      <w:marBottom w:val="0"/>
      <w:divBdr>
        <w:top w:val="none" w:sz="0" w:space="0" w:color="auto"/>
        <w:left w:val="none" w:sz="0" w:space="0" w:color="auto"/>
        <w:bottom w:val="none" w:sz="0" w:space="0" w:color="auto"/>
        <w:right w:val="none" w:sz="0" w:space="0" w:color="auto"/>
      </w:divBdr>
    </w:div>
    <w:div w:id="154612981">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684741">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76104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4952129">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13637">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189687">
      <w:bodyDiv w:val="1"/>
      <w:marLeft w:val="0"/>
      <w:marRight w:val="0"/>
      <w:marTop w:val="0"/>
      <w:marBottom w:val="0"/>
      <w:divBdr>
        <w:top w:val="none" w:sz="0" w:space="0" w:color="auto"/>
        <w:left w:val="none" w:sz="0" w:space="0" w:color="auto"/>
        <w:bottom w:val="none" w:sz="0" w:space="0" w:color="auto"/>
        <w:right w:val="none" w:sz="0" w:space="0" w:color="auto"/>
      </w:divBdr>
    </w:div>
    <w:div w:id="156190613">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461124">
      <w:bodyDiv w:val="1"/>
      <w:marLeft w:val="0"/>
      <w:marRight w:val="0"/>
      <w:marTop w:val="0"/>
      <w:marBottom w:val="0"/>
      <w:divBdr>
        <w:top w:val="none" w:sz="0" w:space="0" w:color="auto"/>
        <w:left w:val="none" w:sz="0" w:space="0" w:color="auto"/>
        <w:bottom w:val="none" w:sz="0" w:space="0" w:color="auto"/>
        <w:right w:val="none" w:sz="0" w:space="0" w:color="auto"/>
      </w:divBdr>
    </w:div>
    <w:div w:id="15650302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238575">
      <w:bodyDiv w:val="1"/>
      <w:marLeft w:val="0"/>
      <w:marRight w:val="0"/>
      <w:marTop w:val="0"/>
      <w:marBottom w:val="0"/>
      <w:divBdr>
        <w:top w:val="none" w:sz="0" w:space="0" w:color="auto"/>
        <w:left w:val="none" w:sz="0" w:space="0" w:color="auto"/>
        <w:bottom w:val="none" w:sz="0" w:space="0" w:color="auto"/>
        <w:right w:val="none" w:sz="0" w:space="0" w:color="auto"/>
      </w:divBdr>
    </w:div>
    <w:div w:id="157307420">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27033">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350941">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8734746">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1495">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199000">
      <w:bodyDiv w:val="1"/>
      <w:marLeft w:val="0"/>
      <w:marRight w:val="0"/>
      <w:marTop w:val="0"/>
      <w:marBottom w:val="0"/>
      <w:divBdr>
        <w:top w:val="none" w:sz="0" w:space="0" w:color="auto"/>
        <w:left w:val="none" w:sz="0" w:space="0" w:color="auto"/>
        <w:bottom w:val="none" w:sz="0" w:space="0" w:color="auto"/>
        <w:right w:val="none" w:sz="0" w:space="0" w:color="auto"/>
      </w:divBdr>
    </w:div>
    <w:div w:id="159270880">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000975">
      <w:bodyDiv w:val="1"/>
      <w:marLeft w:val="0"/>
      <w:marRight w:val="0"/>
      <w:marTop w:val="0"/>
      <w:marBottom w:val="0"/>
      <w:divBdr>
        <w:top w:val="none" w:sz="0" w:space="0" w:color="auto"/>
        <w:left w:val="none" w:sz="0" w:space="0" w:color="auto"/>
        <w:bottom w:val="none" w:sz="0" w:space="0" w:color="auto"/>
        <w:right w:val="none" w:sz="0" w:space="0" w:color="auto"/>
      </w:divBdr>
    </w:div>
    <w:div w:id="160197417">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6837">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3974">
      <w:bodyDiv w:val="1"/>
      <w:marLeft w:val="0"/>
      <w:marRight w:val="0"/>
      <w:marTop w:val="0"/>
      <w:marBottom w:val="0"/>
      <w:divBdr>
        <w:top w:val="none" w:sz="0" w:space="0" w:color="auto"/>
        <w:left w:val="none" w:sz="0" w:space="0" w:color="auto"/>
        <w:bottom w:val="none" w:sz="0" w:space="0" w:color="auto"/>
        <w:right w:val="none" w:sz="0" w:space="0" w:color="auto"/>
      </w:divBdr>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671976">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18512">
      <w:bodyDiv w:val="1"/>
      <w:marLeft w:val="0"/>
      <w:marRight w:val="0"/>
      <w:marTop w:val="0"/>
      <w:marBottom w:val="0"/>
      <w:divBdr>
        <w:top w:val="none" w:sz="0" w:space="0" w:color="auto"/>
        <w:left w:val="none" w:sz="0" w:space="0" w:color="auto"/>
        <w:bottom w:val="none" w:sz="0" w:space="0" w:color="auto"/>
        <w:right w:val="none" w:sz="0" w:space="0" w:color="auto"/>
      </w:divBdr>
    </w:div>
    <w:div w:id="163520222">
      <w:bodyDiv w:val="1"/>
      <w:marLeft w:val="0"/>
      <w:marRight w:val="0"/>
      <w:marTop w:val="0"/>
      <w:marBottom w:val="0"/>
      <w:divBdr>
        <w:top w:val="none" w:sz="0" w:space="0" w:color="auto"/>
        <w:left w:val="none" w:sz="0" w:space="0" w:color="auto"/>
        <w:bottom w:val="none" w:sz="0" w:space="0" w:color="auto"/>
        <w:right w:val="none" w:sz="0" w:space="0" w:color="auto"/>
      </w:divBdr>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857568">
      <w:bodyDiv w:val="1"/>
      <w:marLeft w:val="0"/>
      <w:marRight w:val="0"/>
      <w:marTop w:val="0"/>
      <w:marBottom w:val="0"/>
      <w:divBdr>
        <w:top w:val="none" w:sz="0" w:space="0" w:color="auto"/>
        <w:left w:val="none" w:sz="0" w:space="0" w:color="auto"/>
        <w:bottom w:val="none" w:sz="0" w:space="0" w:color="auto"/>
        <w:right w:val="none" w:sz="0" w:space="0" w:color="auto"/>
      </w:divBdr>
    </w:div>
    <w:div w:id="163859623">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17578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4900930">
      <w:bodyDiv w:val="1"/>
      <w:marLeft w:val="0"/>
      <w:marRight w:val="0"/>
      <w:marTop w:val="0"/>
      <w:marBottom w:val="0"/>
      <w:divBdr>
        <w:top w:val="none" w:sz="0" w:space="0" w:color="auto"/>
        <w:left w:val="none" w:sz="0" w:space="0" w:color="auto"/>
        <w:bottom w:val="none" w:sz="0" w:space="0" w:color="auto"/>
        <w:right w:val="none" w:sz="0" w:space="0" w:color="auto"/>
      </w:divBdr>
    </w:div>
    <w:div w:id="164902993">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715">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89608">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2811">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480174">
      <w:bodyDiv w:val="1"/>
      <w:marLeft w:val="0"/>
      <w:marRight w:val="0"/>
      <w:marTop w:val="0"/>
      <w:marBottom w:val="0"/>
      <w:divBdr>
        <w:top w:val="none" w:sz="0" w:space="0" w:color="auto"/>
        <w:left w:val="none" w:sz="0" w:space="0" w:color="auto"/>
        <w:bottom w:val="none" w:sz="0" w:space="0" w:color="auto"/>
        <w:right w:val="none" w:sz="0" w:space="0" w:color="auto"/>
      </w:divBdr>
    </w:div>
    <w:div w:id="166486290">
      <w:bodyDiv w:val="1"/>
      <w:marLeft w:val="0"/>
      <w:marRight w:val="0"/>
      <w:marTop w:val="0"/>
      <w:marBottom w:val="0"/>
      <w:divBdr>
        <w:top w:val="none" w:sz="0" w:space="0" w:color="auto"/>
        <w:left w:val="none" w:sz="0" w:space="0" w:color="auto"/>
        <w:bottom w:val="none" w:sz="0" w:space="0" w:color="auto"/>
        <w:right w:val="none" w:sz="0" w:space="0" w:color="auto"/>
      </w:divBdr>
    </w:div>
    <w:div w:id="166529403">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871216">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067100">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37268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02170">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69955989">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150165">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611597">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875931">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340363">
      <w:bodyDiv w:val="1"/>
      <w:marLeft w:val="0"/>
      <w:marRight w:val="0"/>
      <w:marTop w:val="0"/>
      <w:marBottom w:val="0"/>
      <w:divBdr>
        <w:top w:val="none" w:sz="0" w:space="0" w:color="auto"/>
        <w:left w:val="none" w:sz="0" w:space="0" w:color="auto"/>
        <w:bottom w:val="none" w:sz="0" w:space="0" w:color="auto"/>
        <w:right w:val="none" w:sz="0" w:space="0" w:color="auto"/>
      </w:divBdr>
    </w:div>
    <w:div w:id="171376726">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22550">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1997613">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569622">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23">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0396">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154860">
      <w:bodyDiv w:val="1"/>
      <w:marLeft w:val="0"/>
      <w:marRight w:val="0"/>
      <w:marTop w:val="0"/>
      <w:marBottom w:val="0"/>
      <w:divBdr>
        <w:top w:val="none" w:sz="0" w:space="0" w:color="auto"/>
        <w:left w:val="none" w:sz="0" w:space="0" w:color="auto"/>
        <w:bottom w:val="none" w:sz="0" w:space="0" w:color="auto"/>
        <w:right w:val="none" w:sz="0" w:space="0" w:color="auto"/>
      </w:divBdr>
    </w:div>
    <w:div w:id="174198927">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05935">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074544">
      <w:bodyDiv w:val="1"/>
      <w:marLeft w:val="0"/>
      <w:marRight w:val="0"/>
      <w:marTop w:val="0"/>
      <w:marBottom w:val="0"/>
      <w:divBdr>
        <w:top w:val="none" w:sz="0" w:space="0" w:color="auto"/>
        <w:left w:val="none" w:sz="0" w:space="0" w:color="auto"/>
        <w:bottom w:val="none" w:sz="0" w:space="0" w:color="auto"/>
        <w:right w:val="none" w:sz="0" w:space="0" w:color="auto"/>
      </w:divBdr>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79319">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2895">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2779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652120">
      <w:bodyDiv w:val="1"/>
      <w:marLeft w:val="0"/>
      <w:marRight w:val="0"/>
      <w:marTop w:val="0"/>
      <w:marBottom w:val="0"/>
      <w:divBdr>
        <w:top w:val="none" w:sz="0" w:space="0" w:color="auto"/>
        <w:left w:val="none" w:sz="0" w:space="0" w:color="auto"/>
        <w:bottom w:val="none" w:sz="0" w:space="0" w:color="auto"/>
        <w:right w:val="none" w:sz="0" w:space="0" w:color="auto"/>
      </w:divBdr>
    </w:div>
    <w:div w:id="176816941">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6889735">
      <w:bodyDiv w:val="1"/>
      <w:marLeft w:val="0"/>
      <w:marRight w:val="0"/>
      <w:marTop w:val="0"/>
      <w:marBottom w:val="0"/>
      <w:divBdr>
        <w:top w:val="none" w:sz="0" w:space="0" w:color="auto"/>
        <w:left w:val="none" w:sz="0" w:space="0" w:color="auto"/>
        <w:bottom w:val="none" w:sz="0" w:space="0" w:color="auto"/>
        <w:right w:val="none" w:sz="0" w:space="0" w:color="auto"/>
      </w:divBdr>
    </w:div>
    <w:div w:id="176896362">
      <w:bodyDiv w:val="1"/>
      <w:marLeft w:val="0"/>
      <w:marRight w:val="0"/>
      <w:marTop w:val="0"/>
      <w:marBottom w:val="0"/>
      <w:divBdr>
        <w:top w:val="none" w:sz="0" w:space="0" w:color="auto"/>
        <w:left w:val="none" w:sz="0" w:space="0" w:color="auto"/>
        <w:bottom w:val="none" w:sz="0" w:space="0" w:color="auto"/>
        <w:right w:val="none" w:sz="0" w:space="0" w:color="auto"/>
      </w:divBdr>
    </w:div>
    <w:div w:id="177014263">
      <w:bodyDiv w:val="1"/>
      <w:marLeft w:val="0"/>
      <w:marRight w:val="0"/>
      <w:marTop w:val="0"/>
      <w:marBottom w:val="0"/>
      <w:divBdr>
        <w:top w:val="none" w:sz="0" w:space="0" w:color="auto"/>
        <w:left w:val="none" w:sz="0" w:space="0" w:color="auto"/>
        <w:bottom w:val="none" w:sz="0" w:space="0" w:color="auto"/>
        <w:right w:val="none" w:sz="0" w:space="0" w:color="auto"/>
      </w:divBdr>
    </w:div>
    <w:div w:id="177038683">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4935">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525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2708">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473147">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47021">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58822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785934">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7653">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052306">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130175">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661188">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53657">
      <w:bodyDiv w:val="1"/>
      <w:marLeft w:val="0"/>
      <w:marRight w:val="0"/>
      <w:marTop w:val="0"/>
      <w:marBottom w:val="0"/>
      <w:divBdr>
        <w:top w:val="none" w:sz="0" w:space="0" w:color="auto"/>
        <w:left w:val="none" w:sz="0" w:space="0" w:color="auto"/>
        <w:bottom w:val="none" w:sz="0" w:space="0" w:color="auto"/>
        <w:right w:val="none" w:sz="0" w:space="0" w:color="auto"/>
      </w:divBdr>
    </w:div>
    <w:div w:id="180054813">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584151">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014801">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238299">
      <w:bodyDiv w:val="1"/>
      <w:marLeft w:val="0"/>
      <w:marRight w:val="0"/>
      <w:marTop w:val="0"/>
      <w:marBottom w:val="0"/>
      <w:divBdr>
        <w:top w:val="none" w:sz="0" w:space="0" w:color="auto"/>
        <w:left w:val="none" w:sz="0" w:space="0" w:color="auto"/>
        <w:bottom w:val="none" w:sz="0" w:space="0" w:color="auto"/>
        <w:right w:val="none" w:sz="0" w:space="0" w:color="auto"/>
      </w:divBdr>
    </w:div>
    <w:div w:id="181288841">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04509">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482743">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549996">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1943197">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285190">
      <w:bodyDiv w:val="1"/>
      <w:marLeft w:val="0"/>
      <w:marRight w:val="0"/>
      <w:marTop w:val="0"/>
      <w:marBottom w:val="0"/>
      <w:divBdr>
        <w:top w:val="none" w:sz="0" w:space="0" w:color="auto"/>
        <w:left w:val="none" w:sz="0" w:space="0" w:color="auto"/>
        <w:bottom w:val="none" w:sz="0" w:space="0" w:color="auto"/>
        <w:right w:val="none" w:sz="0" w:space="0" w:color="auto"/>
      </w:divBdr>
    </w:div>
    <w:div w:id="182325032">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17767">
      <w:bodyDiv w:val="1"/>
      <w:marLeft w:val="0"/>
      <w:marRight w:val="0"/>
      <w:marTop w:val="0"/>
      <w:marBottom w:val="0"/>
      <w:divBdr>
        <w:top w:val="none" w:sz="0" w:space="0" w:color="auto"/>
        <w:left w:val="none" w:sz="0" w:space="0" w:color="auto"/>
        <w:bottom w:val="none" w:sz="0" w:space="0" w:color="auto"/>
        <w:right w:val="none" w:sz="0" w:space="0" w:color="auto"/>
      </w:divBdr>
    </w:div>
    <w:div w:id="182520947">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3702">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790178">
      <w:bodyDiv w:val="1"/>
      <w:marLeft w:val="0"/>
      <w:marRight w:val="0"/>
      <w:marTop w:val="0"/>
      <w:marBottom w:val="0"/>
      <w:divBdr>
        <w:top w:val="none" w:sz="0" w:space="0" w:color="auto"/>
        <w:left w:val="none" w:sz="0" w:space="0" w:color="auto"/>
        <w:bottom w:val="none" w:sz="0" w:space="0" w:color="auto"/>
        <w:right w:val="none" w:sz="0" w:space="0" w:color="auto"/>
      </w:divBdr>
    </w:div>
    <w:div w:id="182791418">
      <w:bodyDiv w:val="1"/>
      <w:marLeft w:val="0"/>
      <w:marRight w:val="0"/>
      <w:marTop w:val="0"/>
      <w:marBottom w:val="0"/>
      <w:divBdr>
        <w:top w:val="none" w:sz="0" w:space="0" w:color="auto"/>
        <w:left w:val="none" w:sz="0" w:space="0" w:color="auto"/>
        <w:bottom w:val="none" w:sz="0" w:space="0" w:color="auto"/>
        <w:right w:val="none" w:sz="0" w:space="0" w:color="auto"/>
      </w:divBdr>
    </w:div>
    <w:div w:id="182936852">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445656">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458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1047">
      <w:bodyDiv w:val="1"/>
      <w:marLeft w:val="0"/>
      <w:marRight w:val="0"/>
      <w:marTop w:val="0"/>
      <w:marBottom w:val="0"/>
      <w:divBdr>
        <w:top w:val="none" w:sz="0" w:space="0" w:color="auto"/>
        <w:left w:val="none" w:sz="0" w:space="0" w:color="auto"/>
        <w:bottom w:val="none" w:sz="0" w:space="0" w:color="auto"/>
        <w:right w:val="none" w:sz="0" w:space="0" w:color="auto"/>
      </w:divBdr>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827596">
      <w:bodyDiv w:val="1"/>
      <w:marLeft w:val="0"/>
      <w:marRight w:val="0"/>
      <w:marTop w:val="0"/>
      <w:marBottom w:val="0"/>
      <w:divBdr>
        <w:top w:val="none" w:sz="0" w:space="0" w:color="auto"/>
        <w:left w:val="none" w:sz="0" w:space="0" w:color="auto"/>
        <w:bottom w:val="none" w:sz="0" w:space="0" w:color="auto"/>
        <w:right w:val="none" w:sz="0" w:space="0" w:color="auto"/>
      </w:divBdr>
    </w:div>
    <w:div w:id="184904801">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41498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5300">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337201">
      <w:bodyDiv w:val="1"/>
      <w:marLeft w:val="0"/>
      <w:marRight w:val="0"/>
      <w:marTop w:val="0"/>
      <w:marBottom w:val="0"/>
      <w:divBdr>
        <w:top w:val="none" w:sz="0" w:space="0" w:color="auto"/>
        <w:left w:val="none" w:sz="0" w:space="0" w:color="auto"/>
        <w:bottom w:val="none" w:sz="0" w:space="0" w:color="auto"/>
        <w:right w:val="none" w:sz="0" w:space="0" w:color="auto"/>
      </w:divBdr>
    </w:div>
    <w:div w:id="186406510">
      <w:bodyDiv w:val="1"/>
      <w:marLeft w:val="0"/>
      <w:marRight w:val="0"/>
      <w:marTop w:val="0"/>
      <w:marBottom w:val="0"/>
      <w:divBdr>
        <w:top w:val="none" w:sz="0" w:space="0" w:color="auto"/>
        <w:left w:val="none" w:sz="0" w:space="0" w:color="auto"/>
        <w:bottom w:val="none" w:sz="0" w:space="0" w:color="auto"/>
        <w:right w:val="none" w:sz="0" w:space="0" w:color="auto"/>
      </w:divBdr>
    </w:div>
    <w:div w:id="186412457">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12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699155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7716790">
      <w:bodyDiv w:val="1"/>
      <w:marLeft w:val="0"/>
      <w:marRight w:val="0"/>
      <w:marTop w:val="0"/>
      <w:marBottom w:val="0"/>
      <w:divBdr>
        <w:top w:val="none" w:sz="0" w:space="0" w:color="auto"/>
        <w:left w:val="none" w:sz="0" w:space="0" w:color="auto"/>
        <w:bottom w:val="none" w:sz="0" w:space="0" w:color="auto"/>
        <w:right w:val="none" w:sz="0" w:space="0" w:color="auto"/>
      </w:divBdr>
    </w:div>
    <w:div w:id="187986329">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2695">
      <w:bodyDiv w:val="1"/>
      <w:marLeft w:val="0"/>
      <w:marRight w:val="0"/>
      <w:marTop w:val="0"/>
      <w:marBottom w:val="0"/>
      <w:divBdr>
        <w:top w:val="none" w:sz="0" w:space="0" w:color="auto"/>
        <w:left w:val="none" w:sz="0" w:space="0" w:color="auto"/>
        <w:bottom w:val="none" w:sz="0" w:space="0" w:color="auto"/>
        <w:right w:val="none" w:sz="0" w:space="0" w:color="auto"/>
      </w:divBdr>
    </w:div>
    <w:div w:id="188104884">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573562">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758692">
      <w:bodyDiv w:val="1"/>
      <w:marLeft w:val="0"/>
      <w:marRight w:val="0"/>
      <w:marTop w:val="0"/>
      <w:marBottom w:val="0"/>
      <w:divBdr>
        <w:top w:val="none" w:sz="0" w:space="0" w:color="auto"/>
        <w:left w:val="none" w:sz="0" w:space="0" w:color="auto"/>
        <w:bottom w:val="none" w:sz="0" w:space="0" w:color="auto"/>
        <w:right w:val="none" w:sz="0" w:space="0" w:color="auto"/>
      </w:divBdr>
    </w:div>
    <w:div w:id="189925916">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001771">
      <w:bodyDiv w:val="1"/>
      <w:marLeft w:val="0"/>
      <w:marRight w:val="0"/>
      <w:marTop w:val="0"/>
      <w:marBottom w:val="0"/>
      <w:divBdr>
        <w:top w:val="none" w:sz="0" w:space="0" w:color="auto"/>
        <w:left w:val="none" w:sz="0" w:space="0" w:color="auto"/>
        <w:bottom w:val="none" w:sz="0" w:space="0" w:color="auto"/>
        <w:right w:val="none" w:sz="0" w:space="0" w:color="auto"/>
      </w:divBdr>
    </w:div>
    <w:div w:id="190267762">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535504">
      <w:bodyDiv w:val="1"/>
      <w:marLeft w:val="0"/>
      <w:marRight w:val="0"/>
      <w:marTop w:val="0"/>
      <w:marBottom w:val="0"/>
      <w:divBdr>
        <w:top w:val="none" w:sz="0" w:space="0" w:color="auto"/>
        <w:left w:val="none" w:sz="0" w:space="0" w:color="auto"/>
        <w:bottom w:val="none" w:sz="0" w:space="0" w:color="auto"/>
        <w:right w:val="none" w:sz="0" w:space="0" w:color="auto"/>
      </w:divBdr>
    </w:div>
    <w:div w:id="190725304">
      <w:bodyDiv w:val="1"/>
      <w:marLeft w:val="0"/>
      <w:marRight w:val="0"/>
      <w:marTop w:val="0"/>
      <w:marBottom w:val="0"/>
      <w:divBdr>
        <w:top w:val="none" w:sz="0" w:space="0" w:color="auto"/>
        <w:left w:val="none" w:sz="0" w:space="0" w:color="auto"/>
        <w:bottom w:val="none" w:sz="0" w:space="0" w:color="auto"/>
        <w:right w:val="none" w:sz="0" w:space="0" w:color="auto"/>
      </w:divBdr>
    </w:div>
    <w:div w:id="190799718">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0805727">
      <w:bodyDiv w:val="1"/>
      <w:marLeft w:val="0"/>
      <w:marRight w:val="0"/>
      <w:marTop w:val="0"/>
      <w:marBottom w:val="0"/>
      <w:divBdr>
        <w:top w:val="none" w:sz="0" w:space="0" w:color="auto"/>
        <w:left w:val="none" w:sz="0" w:space="0" w:color="auto"/>
        <w:bottom w:val="none" w:sz="0" w:space="0" w:color="auto"/>
        <w:right w:val="none" w:sz="0" w:space="0" w:color="auto"/>
      </w:divBdr>
    </w:div>
    <w:div w:id="191069717">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262764">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656353">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1962940">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19577">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078026">
      <w:bodyDiv w:val="1"/>
      <w:marLeft w:val="0"/>
      <w:marRight w:val="0"/>
      <w:marTop w:val="0"/>
      <w:marBottom w:val="0"/>
      <w:divBdr>
        <w:top w:val="none" w:sz="0" w:space="0" w:color="auto"/>
        <w:left w:val="none" w:sz="0" w:space="0" w:color="auto"/>
        <w:bottom w:val="none" w:sz="0" w:space="0" w:color="auto"/>
        <w:right w:val="none" w:sz="0" w:space="0" w:color="auto"/>
      </w:divBdr>
    </w:div>
    <w:div w:id="193081189">
      <w:bodyDiv w:val="1"/>
      <w:marLeft w:val="0"/>
      <w:marRight w:val="0"/>
      <w:marTop w:val="0"/>
      <w:marBottom w:val="0"/>
      <w:divBdr>
        <w:top w:val="none" w:sz="0" w:space="0" w:color="auto"/>
        <w:left w:val="none" w:sz="0" w:space="0" w:color="auto"/>
        <w:bottom w:val="none" w:sz="0" w:space="0" w:color="auto"/>
        <w:right w:val="none" w:sz="0" w:space="0" w:color="auto"/>
      </w:divBdr>
    </w:div>
    <w:div w:id="19342401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445">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13917">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082881">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197899">
      <w:bodyDiv w:val="1"/>
      <w:marLeft w:val="0"/>
      <w:marRight w:val="0"/>
      <w:marTop w:val="0"/>
      <w:marBottom w:val="0"/>
      <w:divBdr>
        <w:top w:val="none" w:sz="0" w:space="0" w:color="auto"/>
        <w:left w:val="none" w:sz="0" w:space="0" w:color="auto"/>
        <w:bottom w:val="none" w:sz="0" w:space="0" w:color="auto"/>
        <w:right w:val="none" w:sz="0" w:space="0" w:color="auto"/>
      </w:divBdr>
    </w:div>
    <w:div w:id="194392526">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67447">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087176">
      <w:bodyDiv w:val="1"/>
      <w:marLeft w:val="0"/>
      <w:marRight w:val="0"/>
      <w:marTop w:val="0"/>
      <w:marBottom w:val="0"/>
      <w:divBdr>
        <w:top w:val="none" w:sz="0" w:space="0" w:color="auto"/>
        <w:left w:val="none" w:sz="0" w:space="0" w:color="auto"/>
        <w:bottom w:val="none" w:sz="0" w:space="0" w:color="auto"/>
        <w:right w:val="none" w:sz="0" w:space="0" w:color="auto"/>
      </w:divBdr>
    </w:div>
    <w:div w:id="196242935">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01999">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553902">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0112">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860075">
      <w:bodyDiv w:val="1"/>
      <w:marLeft w:val="0"/>
      <w:marRight w:val="0"/>
      <w:marTop w:val="0"/>
      <w:marBottom w:val="0"/>
      <w:divBdr>
        <w:top w:val="none" w:sz="0" w:space="0" w:color="auto"/>
        <w:left w:val="none" w:sz="0" w:space="0" w:color="auto"/>
        <w:bottom w:val="none" w:sz="0" w:space="0" w:color="auto"/>
        <w:right w:val="none" w:sz="0" w:space="0" w:color="auto"/>
      </w:divBdr>
    </w:div>
    <w:div w:id="197862508">
      <w:bodyDiv w:val="1"/>
      <w:marLeft w:val="0"/>
      <w:marRight w:val="0"/>
      <w:marTop w:val="0"/>
      <w:marBottom w:val="0"/>
      <w:divBdr>
        <w:top w:val="none" w:sz="0" w:space="0" w:color="auto"/>
        <w:left w:val="none" w:sz="0" w:space="0" w:color="auto"/>
        <w:bottom w:val="none" w:sz="0" w:space="0" w:color="auto"/>
        <w:right w:val="none" w:sz="0" w:space="0" w:color="auto"/>
      </w:divBdr>
    </w:div>
    <w:div w:id="197862616">
      <w:bodyDiv w:val="1"/>
      <w:marLeft w:val="0"/>
      <w:marRight w:val="0"/>
      <w:marTop w:val="0"/>
      <w:marBottom w:val="0"/>
      <w:divBdr>
        <w:top w:val="none" w:sz="0" w:space="0" w:color="auto"/>
        <w:left w:val="none" w:sz="0" w:space="0" w:color="auto"/>
        <w:bottom w:val="none" w:sz="0" w:space="0" w:color="auto"/>
        <w:right w:val="none" w:sz="0" w:space="0" w:color="auto"/>
      </w:divBdr>
    </w:div>
    <w:div w:id="197863643">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056997">
      <w:bodyDiv w:val="1"/>
      <w:marLeft w:val="0"/>
      <w:marRight w:val="0"/>
      <w:marTop w:val="0"/>
      <w:marBottom w:val="0"/>
      <w:divBdr>
        <w:top w:val="none" w:sz="0" w:space="0" w:color="auto"/>
        <w:left w:val="none" w:sz="0" w:space="0" w:color="auto"/>
        <w:bottom w:val="none" w:sz="0" w:space="0" w:color="auto"/>
        <w:right w:val="none" w:sz="0" w:space="0" w:color="auto"/>
      </w:divBdr>
    </w:div>
    <w:div w:id="198131947">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669566">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8788324">
      <w:bodyDiv w:val="1"/>
      <w:marLeft w:val="0"/>
      <w:marRight w:val="0"/>
      <w:marTop w:val="0"/>
      <w:marBottom w:val="0"/>
      <w:divBdr>
        <w:top w:val="none" w:sz="0" w:space="0" w:color="auto"/>
        <w:left w:val="none" w:sz="0" w:space="0" w:color="auto"/>
        <w:bottom w:val="none" w:sz="0" w:space="0" w:color="auto"/>
        <w:right w:val="none" w:sz="0" w:space="0" w:color="auto"/>
      </w:divBdr>
    </w:div>
    <w:div w:id="198860812">
      <w:bodyDiv w:val="1"/>
      <w:marLeft w:val="0"/>
      <w:marRight w:val="0"/>
      <w:marTop w:val="0"/>
      <w:marBottom w:val="0"/>
      <w:divBdr>
        <w:top w:val="none" w:sz="0" w:space="0" w:color="auto"/>
        <w:left w:val="none" w:sz="0" w:space="0" w:color="auto"/>
        <w:bottom w:val="none" w:sz="0" w:space="0" w:color="auto"/>
        <w:right w:val="none" w:sz="0" w:space="0" w:color="auto"/>
      </w:divBdr>
    </w:div>
    <w:div w:id="19924690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436666">
      <w:bodyDiv w:val="1"/>
      <w:marLeft w:val="0"/>
      <w:marRight w:val="0"/>
      <w:marTop w:val="0"/>
      <w:marBottom w:val="0"/>
      <w:divBdr>
        <w:top w:val="none" w:sz="0" w:space="0" w:color="auto"/>
        <w:left w:val="none" w:sz="0" w:space="0" w:color="auto"/>
        <w:bottom w:val="none" w:sz="0" w:space="0" w:color="auto"/>
        <w:right w:val="none" w:sz="0" w:space="0" w:color="auto"/>
      </w:divBdr>
    </w:div>
    <w:div w:id="199436892">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166149">
      <w:bodyDiv w:val="1"/>
      <w:marLeft w:val="0"/>
      <w:marRight w:val="0"/>
      <w:marTop w:val="0"/>
      <w:marBottom w:val="0"/>
      <w:divBdr>
        <w:top w:val="none" w:sz="0" w:space="0" w:color="auto"/>
        <w:left w:val="none" w:sz="0" w:space="0" w:color="auto"/>
        <w:bottom w:val="none" w:sz="0" w:space="0" w:color="auto"/>
        <w:right w:val="none" w:sz="0" w:space="0" w:color="auto"/>
      </w:divBdr>
    </w:div>
    <w:div w:id="200484488">
      <w:bodyDiv w:val="1"/>
      <w:marLeft w:val="0"/>
      <w:marRight w:val="0"/>
      <w:marTop w:val="0"/>
      <w:marBottom w:val="0"/>
      <w:divBdr>
        <w:top w:val="none" w:sz="0" w:space="0" w:color="auto"/>
        <w:left w:val="none" w:sz="0" w:space="0" w:color="auto"/>
        <w:bottom w:val="none" w:sz="0" w:space="0" w:color="auto"/>
        <w:right w:val="none" w:sz="0" w:space="0" w:color="auto"/>
      </w:divBdr>
    </w:div>
    <w:div w:id="200485624">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331234">
      <w:bodyDiv w:val="1"/>
      <w:marLeft w:val="0"/>
      <w:marRight w:val="0"/>
      <w:marTop w:val="0"/>
      <w:marBottom w:val="0"/>
      <w:divBdr>
        <w:top w:val="none" w:sz="0" w:space="0" w:color="auto"/>
        <w:left w:val="none" w:sz="0" w:space="0" w:color="auto"/>
        <w:bottom w:val="none" w:sz="0" w:space="0" w:color="auto"/>
        <w:right w:val="none" w:sz="0" w:space="0" w:color="auto"/>
      </w:divBdr>
    </w:div>
    <w:div w:id="201402934">
      <w:bodyDiv w:val="1"/>
      <w:marLeft w:val="0"/>
      <w:marRight w:val="0"/>
      <w:marTop w:val="0"/>
      <w:marBottom w:val="0"/>
      <w:divBdr>
        <w:top w:val="none" w:sz="0" w:space="0" w:color="auto"/>
        <w:left w:val="none" w:sz="0" w:space="0" w:color="auto"/>
        <w:bottom w:val="none" w:sz="0" w:space="0" w:color="auto"/>
        <w:right w:val="none" w:sz="0" w:space="0" w:color="auto"/>
      </w:divBdr>
    </w:div>
    <w:div w:id="201481155">
      <w:bodyDiv w:val="1"/>
      <w:marLeft w:val="0"/>
      <w:marRight w:val="0"/>
      <w:marTop w:val="0"/>
      <w:marBottom w:val="0"/>
      <w:divBdr>
        <w:top w:val="none" w:sz="0" w:space="0" w:color="auto"/>
        <w:left w:val="none" w:sz="0" w:space="0" w:color="auto"/>
        <w:bottom w:val="none" w:sz="0" w:space="0" w:color="auto"/>
        <w:right w:val="none" w:sz="0" w:space="0" w:color="auto"/>
      </w:divBdr>
    </w:div>
    <w:div w:id="201481636">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673872">
      <w:bodyDiv w:val="1"/>
      <w:marLeft w:val="0"/>
      <w:marRight w:val="0"/>
      <w:marTop w:val="0"/>
      <w:marBottom w:val="0"/>
      <w:divBdr>
        <w:top w:val="none" w:sz="0" w:space="0" w:color="auto"/>
        <w:left w:val="none" w:sz="0" w:space="0" w:color="auto"/>
        <w:bottom w:val="none" w:sz="0" w:space="0" w:color="auto"/>
        <w:right w:val="none" w:sz="0" w:space="0" w:color="auto"/>
      </w:divBdr>
    </w:div>
    <w:div w:id="201746857">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1989618">
      <w:bodyDiv w:val="1"/>
      <w:marLeft w:val="0"/>
      <w:marRight w:val="0"/>
      <w:marTop w:val="0"/>
      <w:marBottom w:val="0"/>
      <w:divBdr>
        <w:top w:val="none" w:sz="0" w:space="0" w:color="auto"/>
        <w:left w:val="none" w:sz="0" w:space="0" w:color="auto"/>
        <w:bottom w:val="none" w:sz="0" w:space="0" w:color="auto"/>
        <w:right w:val="none" w:sz="0" w:space="0" w:color="auto"/>
      </w:divBdr>
    </w:div>
    <w:div w:id="202058509">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249281">
      <w:bodyDiv w:val="1"/>
      <w:marLeft w:val="0"/>
      <w:marRight w:val="0"/>
      <w:marTop w:val="0"/>
      <w:marBottom w:val="0"/>
      <w:divBdr>
        <w:top w:val="none" w:sz="0" w:space="0" w:color="auto"/>
        <w:left w:val="none" w:sz="0" w:space="0" w:color="auto"/>
        <w:bottom w:val="none" w:sz="0" w:space="0" w:color="auto"/>
        <w:right w:val="none" w:sz="0" w:space="0" w:color="auto"/>
      </w:divBdr>
    </w:div>
    <w:div w:id="202257222">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2911230">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099411">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3911748">
      <w:bodyDiv w:val="1"/>
      <w:marLeft w:val="0"/>
      <w:marRight w:val="0"/>
      <w:marTop w:val="0"/>
      <w:marBottom w:val="0"/>
      <w:divBdr>
        <w:top w:val="none" w:sz="0" w:space="0" w:color="auto"/>
        <w:left w:val="none" w:sz="0" w:space="0" w:color="auto"/>
        <w:bottom w:val="none" w:sz="0" w:space="0" w:color="auto"/>
        <w:right w:val="none" w:sz="0" w:space="0" w:color="auto"/>
      </w:divBdr>
    </w:div>
    <w:div w:id="204106790">
      <w:bodyDiv w:val="1"/>
      <w:marLeft w:val="0"/>
      <w:marRight w:val="0"/>
      <w:marTop w:val="0"/>
      <w:marBottom w:val="0"/>
      <w:divBdr>
        <w:top w:val="none" w:sz="0" w:space="0" w:color="auto"/>
        <w:left w:val="none" w:sz="0" w:space="0" w:color="auto"/>
        <w:bottom w:val="none" w:sz="0" w:space="0" w:color="auto"/>
        <w:right w:val="none" w:sz="0" w:space="0" w:color="auto"/>
      </w:divBdr>
    </w:div>
    <w:div w:id="204412155">
      <w:bodyDiv w:val="1"/>
      <w:marLeft w:val="0"/>
      <w:marRight w:val="0"/>
      <w:marTop w:val="0"/>
      <w:marBottom w:val="0"/>
      <w:divBdr>
        <w:top w:val="none" w:sz="0" w:space="0" w:color="auto"/>
        <w:left w:val="none" w:sz="0" w:space="0" w:color="auto"/>
        <w:bottom w:val="none" w:sz="0" w:space="0" w:color="auto"/>
        <w:right w:val="none" w:sz="0" w:space="0" w:color="auto"/>
      </w:divBdr>
    </w:div>
    <w:div w:id="204566004">
      <w:bodyDiv w:val="1"/>
      <w:marLeft w:val="0"/>
      <w:marRight w:val="0"/>
      <w:marTop w:val="0"/>
      <w:marBottom w:val="0"/>
      <w:divBdr>
        <w:top w:val="none" w:sz="0" w:space="0" w:color="auto"/>
        <w:left w:val="none" w:sz="0" w:space="0" w:color="auto"/>
        <w:bottom w:val="none" w:sz="0" w:space="0" w:color="auto"/>
        <w:right w:val="none" w:sz="0" w:space="0" w:color="auto"/>
      </w:divBdr>
    </w:div>
    <w:div w:id="204566134">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4874644">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148010">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0607">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340064">
      <w:bodyDiv w:val="1"/>
      <w:marLeft w:val="0"/>
      <w:marRight w:val="0"/>
      <w:marTop w:val="0"/>
      <w:marBottom w:val="0"/>
      <w:divBdr>
        <w:top w:val="none" w:sz="0" w:space="0" w:color="auto"/>
        <w:left w:val="none" w:sz="0" w:space="0" w:color="auto"/>
        <w:bottom w:val="none" w:sz="0" w:space="0" w:color="auto"/>
        <w:right w:val="none" w:sz="0" w:space="0" w:color="auto"/>
      </w:divBdr>
    </w:div>
    <w:div w:id="205416659">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4846">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5799103">
      <w:bodyDiv w:val="1"/>
      <w:marLeft w:val="0"/>
      <w:marRight w:val="0"/>
      <w:marTop w:val="0"/>
      <w:marBottom w:val="0"/>
      <w:divBdr>
        <w:top w:val="none" w:sz="0" w:space="0" w:color="auto"/>
        <w:left w:val="none" w:sz="0" w:space="0" w:color="auto"/>
        <w:bottom w:val="none" w:sz="0" w:space="0" w:color="auto"/>
        <w:right w:val="none" w:sz="0" w:space="0" w:color="auto"/>
      </w:divBdr>
    </w:div>
    <w:div w:id="205799745">
      <w:bodyDiv w:val="1"/>
      <w:marLeft w:val="0"/>
      <w:marRight w:val="0"/>
      <w:marTop w:val="0"/>
      <w:marBottom w:val="0"/>
      <w:divBdr>
        <w:top w:val="none" w:sz="0" w:space="0" w:color="auto"/>
        <w:left w:val="none" w:sz="0" w:space="0" w:color="auto"/>
        <w:bottom w:val="none" w:sz="0" w:space="0" w:color="auto"/>
        <w:right w:val="none" w:sz="0" w:space="0" w:color="auto"/>
      </w:divBdr>
    </w:div>
    <w:div w:id="205878903">
      <w:bodyDiv w:val="1"/>
      <w:marLeft w:val="0"/>
      <w:marRight w:val="0"/>
      <w:marTop w:val="0"/>
      <w:marBottom w:val="0"/>
      <w:divBdr>
        <w:top w:val="none" w:sz="0" w:space="0" w:color="auto"/>
        <w:left w:val="none" w:sz="0" w:space="0" w:color="auto"/>
        <w:bottom w:val="none" w:sz="0" w:space="0" w:color="auto"/>
        <w:right w:val="none" w:sz="0" w:space="0" w:color="auto"/>
      </w:divBdr>
    </w:div>
    <w:div w:id="206256519">
      <w:bodyDiv w:val="1"/>
      <w:marLeft w:val="0"/>
      <w:marRight w:val="0"/>
      <w:marTop w:val="0"/>
      <w:marBottom w:val="0"/>
      <w:divBdr>
        <w:top w:val="none" w:sz="0" w:space="0" w:color="auto"/>
        <w:left w:val="none" w:sz="0" w:space="0" w:color="auto"/>
        <w:bottom w:val="none" w:sz="0" w:space="0" w:color="auto"/>
        <w:right w:val="none" w:sz="0" w:space="0" w:color="auto"/>
      </w:divBdr>
    </w:div>
    <w:div w:id="20637908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648949">
      <w:bodyDiv w:val="1"/>
      <w:marLeft w:val="0"/>
      <w:marRight w:val="0"/>
      <w:marTop w:val="0"/>
      <w:marBottom w:val="0"/>
      <w:divBdr>
        <w:top w:val="none" w:sz="0" w:space="0" w:color="auto"/>
        <w:left w:val="none" w:sz="0" w:space="0" w:color="auto"/>
        <w:bottom w:val="none" w:sz="0" w:space="0" w:color="auto"/>
        <w:right w:val="none" w:sz="0" w:space="0" w:color="auto"/>
      </w:divBdr>
    </w:div>
    <w:div w:id="20672391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7113546">
      <w:bodyDiv w:val="1"/>
      <w:marLeft w:val="0"/>
      <w:marRight w:val="0"/>
      <w:marTop w:val="0"/>
      <w:marBottom w:val="0"/>
      <w:divBdr>
        <w:top w:val="none" w:sz="0" w:space="0" w:color="auto"/>
        <w:left w:val="none" w:sz="0" w:space="0" w:color="auto"/>
        <w:bottom w:val="none" w:sz="0" w:space="0" w:color="auto"/>
        <w:right w:val="none" w:sz="0" w:space="0" w:color="auto"/>
      </w:divBdr>
    </w:div>
    <w:div w:id="207189531">
      <w:bodyDiv w:val="1"/>
      <w:marLeft w:val="0"/>
      <w:marRight w:val="0"/>
      <w:marTop w:val="0"/>
      <w:marBottom w:val="0"/>
      <w:divBdr>
        <w:top w:val="none" w:sz="0" w:space="0" w:color="auto"/>
        <w:left w:val="none" w:sz="0" w:space="0" w:color="auto"/>
        <w:bottom w:val="none" w:sz="0" w:space="0" w:color="auto"/>
        <w:right w:val="none" w:sz="0" w:space="0" w:color="auto"/>
      </w:divBdr>
    </w:div>
    <w:div w:id="207838195">
      <w:bodyDiv w:val="1"/>
      <w:marLeft w:val="0"/>
      <w:marRight w:val="0"/>
      <w:marTop w:val="0"/>
      <w:marBottom w:val="0"/>
      <w:divBdr>
        <w:top w:val="none" w:sz="0" w:space="0" w:color="auto"/>
        <w:left w:val="none" w:sz="0" w:space="0" w:color="auto"/>
        <w:bottom w:val="none" w:sz="0" w:space="0" w:color="auto"/>
        <w:right w:val="none" w:sz="0" w:space="0" w:color="auto"/>
      </w:divBdr>
    </w:div>
    <w:div w:id="207841959">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8956590">
      <w:bodyDiv w:val="1"/>
      <w:marLeft w:val="0"/>
      <w:marRight w:val="0"/>
      <w:marTop w:val="0"/>
      <w:marBottom w:val="0"/>
      <w:divBdr>
        <w:top w:val="none" w:sz="0" w:space="0" w:color="auto"/>
        <w:left w:val="none" w:sz="0" w:space="0" w:color="auto"/>
        <w:bottom w:val="none" w:sz="0" w:space="0" w:color="auto"/>
        <w:right w:val="none" w:sz="0" w:space="0" w:color="auto"/>
      </w:divBdr>
    </w:div>
    <w:div w:id="208957972">
      <w:bodyDiv w:val="1"/>
      <w:marLeft w:val="0"/>
      <w:marRight w:val="0"/>
      <w:marTop w:val="0"/>
      <w:marBottom w:val="0"/>
      <w:divBdr>
        <w:top w:val="none" w:sz="0" w:space="0" w:color="auto"/>
        <w:left w:val="none" w:sz="0" w:space="0" w:color="auto"/>
        <w:bottom w:val="none" w:sz="0" w:space="0" w:color="auto"/>
        <w:right w:val="none" w:sz="0" w:space="0" w:color="auto"/>
      </w:divBdr>
    </w:div>
    <w:div w:id="209192590">
      <w:bodyDiv w:val="1"/>
      <w:marLeft w:val="0"/>
      <w:marRight w:val="0"/>
      <w:marTop w:val="0"/>
      <w:marBottom w:val="0"/>
      <w:divBdr>
        <w:top w:val="none" w:sz="0" w:space="0" w:color="auto"/>
        <w:left w:val="none" w:sz="0" w:space="0" w:color="auto"/>
        <w:bottom w:val="none" w:sz="0" w:space="0" w:color="auto"/>
        <w:right w:val="none" w:sz="0" w:space="0" w:color="auto"/>
      </w:divBdr>
    </w:div>
    <w:div w:id="209197114">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344595">
      <w:bodyDiv w:val="1"/>
      <w:marLeft w:val="0"/>
      <w:marRight w:val="0"/>
      <w:marTop w:val="0"/>
      <w:marBottom w:val="0"/>
      <w:divBdr>
        <w:top w:val="none" w:sz="0" w:space="0" w:color="auto"/>
        <w:left w:val="none" w:sz="0" w:space="0" w:color="auto"/>
        <w:bottom w:val="none" w:sz="0" w:space="0" w:color="auto"/>
        <w:right w:val="none" w:sz="0" w:space="0" w:color="auto"/>
      </w:divBdr>
    </w:div>
    <w:div w:id="209419936">
      <w:bodyDiv w:val="1"/>
      <w:marLeft w:val="0"/>
      <w:marRight w:val="0"/>
      <w:marTop w:val="0"/>
      <w:marBottom w:val="0"/>
      <w:divBdr>
        <w:top w:val="none" w:sz="0" w:space="0" w:color="auto"/>
        <w:left w:val="none" w:sz="0" w:space="0" w:color="auto"/>
        <w:bottom w:val="none" w:sz="0" w:space="0" w:color="auto"/>
        <w:right w:val="none" w:sz="0" w:space="0" w:color="auto"/>
      </w:divBdr>
    </w:div>
    <w:div w:id="209457398">
      <w:bodyDiv w:val="1"/>
      <w:marLeft w:val="0"/>
      <w:marRight w:val="0"/>
      <w:marTop w:val="0"/>
      <w:marBottom w:val="0"/>
      <w:divBdr>
        <w:top w:val="none" w:sz="0" w:space="0" w:color="auto"/>
        <w:left w:val="none" w:sz="0" w:space="0" w:color="auto"/>
        <w:bottom w:val="none" w:sz="0" w:space="0" w:color="auto"/>
        <w:right w:val="none" w:sz="0" w:space="0" w:color="auto"/>
      </w:divBdr>
    </w:div>
    <w:div w:id="209802331">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09994610">
      <w:bodyDiv w:val="1"/>
      <w:marLeft w:val="0"/>
      <w:marRight w:val="0"/>
      <w:marTop w:val="0"/>
      <w:marBottom w:val="0"/>
      <w:divBdr>
        <w:top w:val="none" w:sz="0" w:space="0" w:color="auto"/>
        <w:left w:val="none" w:sz="0" w:space="0" w:color="auto"/>
        <w:bottom w:val="none" w:sz="0" w:space="0" w:color="auto"/>
        <w:right w:val="none" w:sz="0" w:space="0" w:color="auto"/>
      </w:divBdr>
    </w:div>
    <w:div w:id="209996059">
      <w:bodyDiv w:val="1"/>
      <w:marLeft w:val="0"/>
      <w:marRight w:val="0"/>
      <w:marTop w:val="0"/>
      <w:marBottom w:val="0"/>
      <w:divBdr>
        <w:top w:val="none" w:sz="0" w:space="0" w:color="auto"/>
        <w:left w:val="none" w:sz="0" w:space="0" w:color="auto"/>
        <w:bottom w:val="none" w:sz="0" w:space="0" w:color="auto"/>
        <w:right w:val="none" w:sz="0" w:space="0" w:color="auto"/>
      </w:divBdr>
    </w:div>
    <w:div w:id="210112644">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0097">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691">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311615">
      <w:bodyDiv w:val="1"/>
      <w:marLeft w:val="0"/>
      <w:marRight w:val="0"/>
      <w:marTop w:val="0"/>
      <w:marBottom w:val="0"/>
      <w:divBdr>
        <w:top w:val="none" w:sz="0" w:space="0" w:color="auto"/>
        <w:left w:val="none" w:sz="0" w:space="0" w:color="auto"/>
        <w:bottom w:val="none" w:sz="0" w:space="0" w:color="auto"/>
        <w:right w:val="none" w:sz="0" w:space="0" w:color="auto"/>
      </w:divBdr>
    </w:div>
    <w:div w:id="211353602">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1888315">
      <w:bodyDiv w:val="1"/>
      <w:marLeft w:val="0"/>
      <w:marRight w:val="0"/>
      <w:marTop w:val="0"/>
      <w:marBottom w:val="0"/>
      <w:divBdr>
        <w:top w:val="none" w:sz="0" w:space="0" w:color="auto"/>
        <w:left w:val="none" w:sz="0" w:space="0" w:color="auto"/>
        <w:bottom w:val="none" w:sz="0" w:space="0" w:color="auto"/>
        <w:right w:val="none" w:sz="0" w:space="0" w:color="auto"/>
      </w:divBdr>
    </w:div>
    <w:div w:id="212084404">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353543">
      <w:bodyDiv w:val="1"/>
      <w:marLeft w:val="0"/>
      <w:marRight w:val="0"/>
      <w:marTop w:val="0"/>
      <w:marBottom w:val="0"/>
      <w:divBdr>
        <w:top w:val="none" w:sz="0" w:space="0" w:color="auto"/>
        <w:left w:val="none" w:sz="0" w:space="0" w:color="auto"/>
        <w:bottom w:val="none" w:sz="0" w:space="0" w:color="auto"/>
        <w:right w:val="none" w:sz="0" w:space="0" w:color="auto"/>
      </w:divBdr>
    </w:div>
    <w:div w:id="212469908">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2888701">
      <w:bodyDiv w:val="1"/>
      <w:marLeft w:val="0"/>
      <w:marRight w:val="0"/>
      <w:marTop w:val="0"/>
      <w:marBottom w:val="0"/>
      <w:divBdr>
        <w:top w:val="none" w:sz="0" w:space="0" w:color="auto"/>
        <w:left w:val="none" w:sz="0" w:space="0" w:color="auto"/>
        <w:bottom w:val="none" w:sz="0" w:space="0" w:color="auto"/>
        <w:right w:val="none" w:sz="0" w:space="0" w:color="auto"/>
      </w:divBdr>
    </w:div>
    <w:div w:id="213197924">
      <w:bodyDiv w:val="1"/>
      <w:marLeft w:val="0"/>
      <w:marRight w:val="0"/>
      <w:marTop w:val="0"/>
      <w:marBottom w:val="0"/>
      <w:divBdr>
        <w:top w:val="none" w:sz="0" w:space="0" w:color="auto"/>
        <w:left w:val="none" w:sz="0" w:space="0" w:color="auto"/>
        <w:bottom w:val="none" w:sz="0" w:space="0" w:color="auto"/>
        <w:right w:val="none" w:sz="0" w:space="0" w:color="auto"/>
      </w:divBdr>
    </w:div>
    <w:div w:id="213347326">
      <w:bodyDiv w:val="1"/>
      <w:marLeft w:val="0"/>
      <w:marRight w:val="0"/>
      <w:marTop w:val="0"/>
      <w:marBottom w:val="0"/>
      <w:divBdr>
        <w:top w:val="none" w:sz="0" w:space="0" w:color="auto"/>
        <w:left w:val="none" w:sz="0" w:space="0" w:color="auto"/>
        <w:bottom w:val="none" w:sz="0" w:space="0" w:color="auto"/>
        <w:right w:val="none" w:sz="0" w:space="0" w:color="auto"/>
      </w:divBdr>
    </w:div>
    <w:div w:id="213543094">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4512">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3853072">
      <w:bodyDiv w:val="1"/>
      <w:marLeft w:val="0"/>
      <w:marRight w:val="0"/>
      <w:marTop w:val="0"/>
      <w:marBottom w:val="0"/>
      <w:divBdr>
        <w:top w:val="none" w:sz="0" w:space="0" w:color="auto"/>
        <w:left w:val="none" w:sz="0" w:space="0" w:color="auto"/>
        <w:bottom w:val="none" w:sz="0" w:space="0" w:color="auto"/>
        <w:right w:val="none" w:sz="0" w:space="0" w:color="auto"/>
      </w:divBdr>
    </w:div>
    <w:div w:id="214051122">
      <w:bodyDiv w:val="1"/>
      <w:marLeft w:val="0"/>
      <w:marRight w:val="0"/>
      <w:marTop w:val="0"/>
      <w:marBottom w:val="0"/>
      <w:divBdr>
        <w:top w:val="none" w:sz="0" w:space="0" w:color="auto"/>
        <w:left w:val="none" w:sz="0" w:space="0" w:color="auto"/>
        <w:bottom w:val="none" w:sz="0" w:space="0" w:color="auto"/>
        <w:right w:val="none" w:sz="0" w:space="0" w:color="auto"/>
      </w:divBdr>
    </w:div>
    <w:div w:id="214127415">
      <w:bodyDiv w:val="1"/>
      <w:marLeft w:val="0"/>
      <w:marRight w:val="0"/>
      <w:marTop w:val="0"/>
      <w:marBottom w:val="0"/>
      <w:divBdr>
        <w:top w:val="none" w:sz="0" w:space="0" w:color="auto"/>
        <w:left w:val="none" w:sz="0" w:space="0" w:color="auto"/>
        <w:bottom w:val="none" w:sz="0" w:space="0" w:color="auto"/>
        <w:right w:val="none" w:sz="0" w:space="0" w:color="auto"/>
      </w:divBdr>
    </w:div>
    <w:div w:id="214199999">
      <w:bodyDiv w:val="1"/>
      <w:marLeft w:val="0"/>
      <w:marRight w:val="0"/>
      <w:marTop w:val="0"/>
      <w:marBottom w:val="0"/>
      <w:divBdr>
        <w:top w:val="none" w:sz="0" w:space="0" w:color="auto"/>
        <w:left w:val="none" w:sz="0" w:space="0" w:color="auto"/>
        <w:bottom w:val="none" w:sz="0" w:space="0" w:color="auto"/>
        <w:right w:val="none" w:sz="0" w:space="0" w:color="auto"/>
      </w:divBdr>
    </w:div>
    <w:div w:id="214201243">
      <w:bodyDiv w:val="1"/>
      <w:marLeft w:val="0"/>
      <w:marRight w:val="0"/>
      <w:marTop w:val="0"/>
      <w:marBottom w:val="0"/>
      <w:divBdr>
        <w:top w:val="none" w:sz="0" w:space="0" w:color="auto"/>
        <w:left w:val="none" w:sz="0" w:space="0" w:color="auto"/>
        <w:bottom w:val="none" w:sz="0" w:space="0" w:color="auto"/>
        <w:right w:val="none" w:sz="0" w:space="0" w:color="auto"/>
      </w:divBdr>
    </w:div>
    <w:div w:id="214203024">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512469">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776878">
      <w:bodyDiv w:val="1"/>
      <w:marLeft w:val="0"/>
      <w:marRight w:val="0"/>
      <w:marTop w:val="0"/>
      <w:marBottom w:val="0"/>
      <w:divBdr>
        <w:top w:val="none" w:sz="0" w:space="0" w:color="auto"/>
        <w:left w:val="none" w:sz="0" w:space="0" w:color="auto"/>
        <w:bottom w:val="none" w:sz="0" w:space="0" w:color="auto"/>
        <w:right w:val="none" w:sz="0" w:space="0" w:color="auto"/>
      </w:divBdr>
    </w:div>
    <w:div w:id="214850707">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046585">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168027">
      <w:bodyDiv w:val="1"/>
      <w:marLeft w:val="0"/>
      <w:marRight w:val="0"/>
      <w:marTop w:val="0"/>
      <w:marBottom w:val="0"/>
      <w:divBdr>
        <w:top w:val="none" w:sz="0" w:space="0" w:color="auto"/>
        <w:left w:val="none" w:sz="0" w:space="0" w:color="auto"/>
        <w:bottom w:val="none" w:sz="0" w:space="0" w:color="auto"/>
        <w:right w:val="none" w:sz="0" w:space="0" w:color="auto"/>
      </w:divBdr>
    </w:div>
    <w:div w:id="215240639">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08635">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2276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670831">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009871">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132103">
      <w:bodyDiv w:val="1"/>
      <w:marLeft w:val="0"/>
      <w:marRight w:val="0"/>
      <w:marTop w:val="0"/>
      <w:marBottom w:val="0"/>
      <w:divBdr>
        <w:top w:val="none" w:sz="0" w:space="0" w:color="auto"/>
        <w:left w:val="none" w:sz="0" w:space="0" w:color="auto"/>
        <w:bottom w:val="none" w:sz="0" w:space="0" w:color="auto"/>
        <w:right w:val="none" w:sz="0" w:space="0" w:color="auto"/>
      </w:divBdr>
    </w:div>
    <w:div w:id="217329037">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784984">
      <w:bodyDiv w:val="1"/>
      <w:marLeft w:val="0"/>
      <w:marRight w:val="0"/>
      <w:marTop w:val="0"/>
      <w:marBottom w:val="0"/>
      <w:divBdr>
        <w:top w:val="none" w:sz="0" w:space="0" w:color="auto"/>
        <w:left w:val="none" w:sz="0" w:space="0" w:color="auto"/>
        <w:bottom w:val="none" w:sz="0" w:space="0" w:color="auto"/>
        <w:right w:val="none" w:sz="0" w:space="0" w:color="auto"/>
      </w:divBdr>
    </w:div>
    <w:div w:id="217790617">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1521">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055234">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19832498">
      <w:bodyDiv w:val="1"/>
      <w:marLeft w:val="0"/>
      <w:marRight w:val="0"/>
      <w:marTop w:val="0"/>
      <w:marBottom w:val="0"/>
      <w:divBdr>
        <w:top w:val="none" w:sz="0" w:space="0" w:color="auto"/>
        <w:left w:val="none" w:sz="0" w:space="0" w:color="auto"/>
        <w:bottom w:val="none" w:sz="0" w:space="0" w:color="auto"/>
        <w:right w:val="none" w:sz="0" w:space="0" w:color="auto"/>
      </w:divBdr>
    </w:div>
    <w:div w:id="219944071">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289296">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35861">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257734">
      <w:bodyDiv w:val="1"/>
      <w:marLeft w:val="0"/>
      <w:marRight w:val="0"/>
      <w:marTop w:val="0"/>
      <w:marBottom w:val="0"/>
      <w:divBdr>
        <w:top w:val="none" w:sz="0" w:space="0" w:color="auto"/>
        <w:left w:val="none" w:sz="0" w:space="0" w:color="auto"/>
        <w:bottom w:val="none" w:sz="0" w:space="0" w:color="auto"/>
        <w:right w:val="none" w:sz="0" w:space="0" w:color="auto"/>
      </w:divBdr>
    </w:div>
    <w:div w:id="221521472">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373668">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1072">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687768">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3937">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031032">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411291">
      <w:bodyDiv w:val="1"/>
      <w:marLeft w:val="0"/>
      <w:marRight w:val="0"/>
      <w:marTop w:val="0"/>
      <w:marBottom w:val="0"/>
      <w:divBdr>
        <w:top w:val="none" w:sz="0" w:space="0" w:color="auto"/>
        <w:left w:val="none" w:sz="0" w:space="0" w:color="auto"/>
        <w:bottom w:val="none" w:sz="0" w:space="0" w:color="auto"/>
        <w:right w:val="none" w:sz="0" w:space="0" w:color="auto"/>
      </w:divBdr>
    </w:div>
    <w:div w:id="224488038">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192564">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4298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455706">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603304">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5994943">
      <w:bodyDiv w:val="1"/>
      <w:marLeft w:val="0"/>
      <w:marRight w:val="0"/>
      <w:marTop w:val="0"/>
      <w:marBottom w:val="0"/>
      <w:divBdr>
        <w:top w:val="none" w:sz="0" w:space="0" w:color="auto"/>
        <w:left w:val="none" w:sz="0" w:space="0" w:color="auto"/>
        <w:bottom w:val="none" w:sz="0" w:space="0" w:color="auto"/>
        <w:right w:val="none" w:sz="0" w:space="0" w:color="auto"/>
      </w:divBdr>
    </w:div>
    <w:div w:id="226033915">
      <w:bodyDiv w:val="1"/>
      <w:marLeft w:val="0"/>
      <w:marRight w:val="0"/>
      <w:marTop w:val="0"/>
      <w:marBottom w:val="0"/>
      <w:divBdr>
        <w:top w:val="none" w:sz="0" w:space="0" w:color="auto"/>
        <w:left w:val="none" w:sz="0" w:space="0" w:color="auto"/>
        <w:bottom w:val="none" w:sz="0" w:space="0" w:color="auto"/>
        <w:right w:val="none" w:sz="0" w:space="0" w:color="auto"/>
      </w:divBdr>
    </w:div>
    <w:div w:id="226261502">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10616">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6916984">
      <w:bodyDiv w:val="1"/>
      <w:marLeft w:val="0"/>
      <w:marRight w:val="0"/>
      <w:marTop w:val="0"/>
      <w:marBottom w:val="0"/>
      <w:divBdr>
        <w:top w:val="none" w:sz="0" w:space="0" w:color="auto"/>
        <w:left w:val="none" w:sz="0" w:space="0" w:color="auto"/>
        <w:bottom w:val="none" w:sz="0" w:space="0" w:color="auto"/>
        <w:right w:val="none" w:sz="0" w:space="0" w:color="auto"/>
      </w:divBdr>
    </w:div>
    <w:div w:id="226964085">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425360">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68779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082572">
      <w:bodyDiv w:val="1"/>
      <w:marLeft w:val="0"/>
      <w:marRight w:val="0"/>
      <w:marTop w:val="0"/>
      <w:marBottom w:val="0"/>
      <w:divBdr>
        <w:top w:val="none" w:sz="0" w:space="0" w:color="auto"/>
        <w:left w:val="none" w:sz="0" w:space="0" w:color="auto"/>
        <w:bottom w:val="none" w:sz="0" w:space="0" w:color="auto"/>
        <w:right w:val="none" w:sz="0" w:space="0" w:color="auto"/>
      </w:divBdr>
    </w:div>
    <w:div w:id="228461289">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077859">
      <w:bodyDiv w:val="1"/>
      <w:marLeft w:val="0"/>
      <w:marRight w:val="0"/>
      <w:marTop w:val="0"/>
      <w:marBottom w:val="0"/>
      <w:divBdr>
        <w:top w:val="none" w:sz="0" w:space="0" w:color="auto"/>
        <w:left w:val="none" w:sz="0" w:space="0" w:color="auto"/>
        <w:bottom w:val="none" w:sz="0" w:space="0" w:color="auto"/>
        <w:right w:val="none" w:sz="0" w:space="0" w:color="auto"/>
      </w:divBdr>
    </w:div>
    <w:div w:id="229080304">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192117">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09281">
      <w:bodyDiv w:val="1"/>
      <w:marLeft w:val="0"/>
      <w:marRight w:val="0"/>
      <w:marTop w:val="0"/>
      <w:marBottom w:val="0"/>
      <w:divBdr>
        <w:top w:val="none" w:sz="0" w:space="0" w:color="auto"/>
        <w:left w:val="none" w:sz="0" w:space="0" w:color="auto"/>
        <w:bottom w:val="none" w:sz="0" w:space="0" w:color="auto"/>
        <w:right w:val="none" w:sz="0" w:space="0" w:color="auto"/>
      </w:divBdr>
    </w:div>
    <w:div w:id="229578739">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4557">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851234">
      <w:bodyDiv w:val="1"/>
      <w:marLeft w:val="0"/>
      <w:marRight w:val="0"/>
      <w:marTop w:val="0"/>
      <w:marBottom w:val="0"/>
      <w:divBdr>
        <w:top w:val="none" w:sz="0" w:space="0" w:color="auto"/>
        <w:left w:val="none" w:sz="0" w:space="0" w:color="auto"/>
        <w:bottom w:val="none" w:sz="0" w:space="0" w:color="auto"/>
        <w:right w:val="none" w:sz="0" w:space="0" w:color="auto"/>
      </w:divBdr>
    </w:div>
    <w:div w:id="229925172">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043282">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432451">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701447">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896044">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013118">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473343">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785894">
      <w:bodyDiv w:val="1"/>
      <w:marLeft w:val="0"/>
      <w:marRight w:val="0"/>
      <w:marTop w:val="0"/>
      <w:marBottom w:val="0"/>
      <w:divBdr>
        <w:top w:val="none" w:sz="0" w:space="0" w:color="auto"/>
        <w:left w:val="none" w:sz="0" w:space="0" w:color="auto"/>
        <w:bottom w:val="none" w:sz="0" w:space="0" w:color="auto"/>
        <w:right w:val="none" w:sz="0" w:space="0" w:color="auto"/>
      </w:divBdr>
    </w:div>
    <w:div w:id="23281314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29719">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004776">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3970753">
      <w:bodyDiv w:val="1"/>
      <w:marLeft w:val="0"/>
      <w:marRight w:val="0"/>
      <w:marTop w:val="0"/>
      <w:marBottom w:val="0"/>
      <w:divBdr>
        <w:top w:val="none" w:sz="0" w:space="0" w:color="auto"/>
        <w:left w:val="none" w:sz="0" w:space="0" w:color="auto"/>
        <w:bottom w:val="none" w:sz="0" w:space="0" w:color="auto"/>
        <w:right w:val="none" w:sz="0" w:space="0" w:color="auto"/>
      </w:divBdr>
    </w:div>
    <w:div w:id="233976153">
      <w:bodyDiv w:val="1"/>
      <w:marLeft w:val="0"/>
      <w:marRight w:val="0"/>
      <w:marTop w:val="0"/>
      <w:marBottom w:val="0"/>
      <w:divBdr>
        <w:top w:val="none" w:sz="0" w:space="0" w:color="auto"/>
        <w:left w:val="none" w:sz="0" w:space="0" w:color="auto"/>
        <w:bottom w:val="none" w:sz="0" w:space="0" w:color="auto"/>
        <w:right w:val="none" w:sz="0" w:space="0" w:color="auto"/>
      </w:divBdr>
    </w:div>
    <w:div w:id="234435968">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25833">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628169">
      <w:bodyDiv w:val="1"/>
      <w:marLeft w:val="0"/>
      <w:marRight w:val="0"/>
      <w:marTop w:val="0"/>
      <w:marBottom w:val="0"/>
      <w:divBdr>
        <w:top w:val="none" w:sz="0" w:space="0" w:color="auto"/>
        <w:left w:val="none" w:sz="0" w:space="0" w:color="auto"/>
        <w:bottom w:val="none" w:sz="0" w:space="0" w:color="auto"/>
        <w:right w:val="none" w:sz="0" w:space="0" w:color="auto"/>
      </w:divBdr>
    </w:div>
    <w:div w:id="235672676">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5938540">
      <w:bodyDiv w:val="1"/>
      <w:marLeft w:val="0"/>
      <w:marRight w:val="0"/>
      <w:marTop w:val="0"/>
      <w:marBottom w:val="0"/>
      <w:divBdr>
        <w:top w:val="none" w:sz="0" w:space="0" w:color="auto"/>
        <w:left w:val="none" w:sz="0" w:space="0" w:color="auto"/>
        <w:bottom w:val="none" w:sz="0" w:space="0" w:color="auto"/>
        <w:right w:val="none" w:sz="0" w:space="0" w:color="auto"/>
      </w:divBdr>
    </w:div>
    <w:div w:id="236015498">
      <w:bodyDiv w:val="1"/>
      <w:marLeft w:val="0"/>
      <w:marRight w:val="0"/>
      <w:marTop w:val="0"/>
      <w:marBottom w:val="0"/>
      <w:divBdr>
        <w:top w:val="none" w:sz="0" w:space="0" w:color="auto"/>
        <w:left w:val="none" w:sz="0" w:space="0" w:color="auto"/>
        <w:bottom w:val="none" w:sz="0" w:space="0" w:color="auto"/>
        <w:right w:val="none" w:sz="0" w:space="0" w:color="auto"/>
      </w:divBdr>
    </w:div>
    <w:div w:id="236063684">
      <w:bodyDiv w:val="1"/>
      <w:marLeft w:val="0"/>
      <w:marRight w:val="0"/>
      <w:marTop w:val="0"/>
      <w:marBottom w:val="0"/>
      <w:divBdr>
        <w:top w:val="none" w:sz="0" w:space="0" w:color="auto"/>
        <w:left w:val="none" w:sz="0" w:space="0" w:color="auto"/>
        <w:bottom w:val="none" w:sz="0" w:space="0" w:color="auto"/>
        <w:right w:val="none" w:sz="0" w:space="0" w:color="auto"/>
      </w:divBdr>
    </w:div>
    <w:div w:id="236209829">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398884">
      <w:bodyDiv w:val="1"/>
      <w:marLeft w:val="0"/>
      <w:marRight w:val="0"/>
      <w:marTop w:val="0"/>
      <w:marBottom w:val="0"/>
      <w:divBdr>
        <w:top w:val="none" w:sz="0" w:space="0" w:color="auto"/>
        <w:left w:val="none" w:sz="0" w:space="0" w:color="auto"/>
        <w:bottom w:val="none" w:sz="0" w:space="0" w:color="auto"/>
        <w:right w:val="none" w:sz="0" w:space="0" w:color="auto"/>
      </w:divBdr>
    </w:div>
    <w:div w:id="237400429">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7906387">
      <w:bodyDiv w:val="1"/>
      <w:marLeft w:val="0"/>
      <w:marRight w:val="0"/>
      <w:marTop w:val="0"/>
      <w:marBottom w:val="0"/>
      <w:divBdr>
        <w:top w:val="none" w:sz="0" w:space="0" w:color="auto"/>
        <w:left w:val="none" w:sz="0" w:space="0" w:color="auto"/>
        <w:bottom w:val="none" w:sz="0" w:space="0" w:color="auto"/>
        <w:right w:val="none" w:sz="0" w:space="0" w:color="auto"/>
      </w:divBdr>
    </w:div>
    <w:div w:id="237979784">
      <w:bodyDiv w:val="1"/>
      <w:marLeft w:val="0"/>
      <w:marRight w:val="0"/>
      <w:marTop w:val="0"/>
      <w:marBottom w:val="0"/>
      <w:divBdr>
        <w:top w:val="none" w:sz="0" w:space="0" w:color="auto"/>
        <w:left w:val="none" w:sz="0" w:space="0" w:color="auto"/>
        <w:bottom w:val="none" w:sz="0" w:space="0" w:color="auto"/>
        <w:right w:val="none" w:sz="0" w:space="0" w:color="auto"/>
      </w:divBdr>
    </w:div>
    <w:div w:id="237984057">
      <w:bodyDiv w:val="1"/>
      <w:marLeft w:val="0"/>
      <w:marRight w:val="0"/>
      <w:marTop w:val="0"/>
      <w:marBottom w:val="0"/>
      <w:divBdr>
        <w:top w:val="none" w:sz="0" w:space="0" w:color="auto"/>
        <w:left w:val="none" w:sz="0" w:space="0" w:color="auto"/>
        <w:bottom w:val="none" w:sz="0" w:space="0" w:color="auto"/>
        <w:right w:val="none" w:sz="0" w:space="0" w:color="auto"/>
      </w:divBdr>
    </w:div>
    <w:div w:id="238098030">
      <w:bodyDiv w:val="1"/>
      <w:marLeft w:val="0"/>
      <w:marRight w:val="0"/>
      <w:marTop w:val="0"/>
      <w:marBottom w:val="0"/>
      <w:divBdr>
        <w:top w:val="none" w:sz="0" w:space="0" w:color="auto"/>
        <w:left w:val="none" w:sz="0" w:space="0" w:color="auto"/>
        <w:bottom w:val="none" w:sz="0" w:space="0" w:color="auto"/>
        <w:right w:val="none" w:sz="0" w:space="0" w:color="auto"/>
      </w:divBdr>
    </w:div>
    <w:div w:id="238104984">
      <w:bodyDiv w:val="1"/>
      <w:marLeft w:val="0"/>
      <w:marRight w:val="0"/>
      <w:marTop w:val="0"/>
      <w:marBottom w:val="0"/>
      <w:divBdr>
        <w:top w:val="none" w:sz="0" w:space="0" w:color="auto"/>
        <w:left w:val="none" w:sz="0" w:space="0" w:color="auto"/>
        <w:bottom w:val="none" w:sz="0" w:space="0" w:color="auto"/>
        <w:right w:val="none" w:sz="0" w:space="0" w:color="auto"/>
      </w:divBdr>
    </w:div>
    <w:div w:id="238180338">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441554">
      <w:bodyDiv w:val="1"/>
      <w:marLeft w:val="0"/>
      <w:marRight w:val="0"/>
      <w:marTop w:val="0"/>
      <w:marBottom w:val="0"/>
      <w:divBdr>
        <w:top w:val="none" w:sz="0" w:space="0" w:color="auto"/>
        <w:left w:val="none" w:sz="0" w:space="0" w:color="auto"/>
        <w:bottom w:val="none" w:sz="0" w:space="0" w:color="auto"/>
        <w:right w:val="none" w:sz="0" w:space="0" w:color="auto"/>
      </w:divBdr>
    </w:div>
    <w:div w:id="238633855">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8831632">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289664">
      <w:bodyDiv w:val="1"/>
      <w:marLeft w:val="0"/>
      <w:marRight w:val="0"/>
      <w:marTop w:val="0"/>
      <w:marBottom w:val="0"/>
      <w:divBdr>
        <w:top w:val="none" w:sz="0" w:space="0" w:color="auto"/>
        <w:left w:val="none" w:sz="0" w:space="0" w:color="auto"/>
        <w:bottom w:val="none" w:sz="0" w:space="0" w:color="auto"/>
        <w:right w:val="none" w:sz="0" w:space="0" w:color="auto"/>
      </w:divBdr>
    </w:div>
    <w:div w:id="239290027">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564238">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39751878">
      <w:bodyDiv w:val="1"/>
      <w:marLeft w:val="0"/>
      <w:marRight w:val="0"/>
      <w:marTop w:val="0"/>
      <w:marBottom w:val="0"/>
      <w:divBdr>
        <w:top w:val="none" w:sz="0" w:space="0" w:color="auto"/>
        <w:left w:val="none" w:sz="0" w:space="0" w:color="auto"/>
        <w:bottom w:val="none" w:sz="0" w:space="0" w:color="auto"/>
        <w:right w:val="none" w:sz="0" w:space="0" w:color="auto"/>
      </w:divBdr>
    </w:div>
    <w:div w:id="240063487">
      <w:bodyDiv w:val="1"/>
      <w:marLeft w:val="0"/>
      <w:marRight w:val="0"/>
      <w:marTop w:val="0"/>
      <w:marBottom w:val="0"/>
      <w:divBdr>
        <w:top w:val="none" w:sz="0" w:space="0" w:color="auto"/>
        <w:left w:val="none" w:sz="0" w:space="0" w:color="auto"/>
        <w:bottom w:val="none" w:sz="0" w:space="0" w:color="auto"/>
        <w:right w:val="none" w:sz="0" w:space="0" w:color="auto"/>
      </w:divBdr>
    </w:div>
    <w:div w:id="240069583">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679056">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7706">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0725824">
      <w:bodyDiv w:val="1"/>
      <w:marLeft w:val="0"/>
      <w:marRight w:val="0"/>
      <w:marTop w:val="0"/>
      <w:marBottom w:val="0"/>
      <w:divBdr>
        <w:top w:val="none" w:sz="0" w:space="0" w:color="auto"/>
        <w:left w:val="none" w:sz="0" w:space="0" w:color="auto"/>
        <w:bottom w:val="none" w:sz="0" w:space="0" w:color="auto"/>
        <w:right w:val="none" w:sz="0" w:space="0" w:color="auto"/>
      </w:divBdr>
    </w:div>
    <w:div w:id="241111646">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4622">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3443">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2786">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2960952">
      <w:bodyDiv w:val="1"/>
      <w:marLeft w:val="0"/>
      <w:marRight w:val="0"/>
      <w:marTop w:val="0"/>
      <w:marBottom w:val="0"/>
      <w:divBdr>
        <w:top w:val="none" w:sz="0" w:space="0" w:color="auto"/>
        <w:left w:val="none" w:sz="0" w:space="0" w:color="auto"/>
        <w:bottom w:val="none" w:sz="0" w:space="0" w:color="auto"/>
        <w:right w:val="none" w:sz="0" w:space="0" w:color="auto"/>
      </w:divBdr>
    </w:div>
    <w:div w:id="24303345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3301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50503">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337328">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4918672">
      <w:bodyDiv w:val="1"/>
      <w:marLeft w:val="0"/>
      <w:marRight w:val="0"/>
      <w:marTop w:val="0"/>
      <w:marBottom w:val="0"/>
      <w:divBdr>
        <w:top w:val="none" w:sz="0" w:space="0" w:color="auto"/>
        <w:left w:val="none" w:sz="0" w:space="0" w:color="auto"/>
        <w:bottom w:val="none" w:sz="0" w:space="0" w:color="auto"/>
        <w:right w:val="none" w:sz="0" w:space="0" w:color="auto"/>
      </w:divBdr>
    </w:div>
    <w:div w:id="245068307">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5727221">
      <w:bodyDiv w:val="1"/>
      <w:marLeft w:val="0"/>
      <w:marRight w:val="0"/>
      <w:marTop w:val="0"/>
      <w:marBottom w:val="0"/>
      <w:divBdr>
        <w:top w:val="none" w:sz="0" w:space="0" w:color="auto"/>
        <w:left w:val="none" w:sz="0" w:space="0" w:color="auto"/>
        <w:bottom w:val="none" w:sz="0" w:space="0" w:color="auto"/>
        <w:right w:val="none" w:sz="0" w:space="0" w:color="auto"/>
      </w:divBdr>
    </w:div>
    <w:div w:id="246034879">
      <w:bodyDiv w:val="1"/>
      <w:marLeft w:val="0"/>
      <w:marRight w:val="0"/>
      <w:marTop w:val="0"/>
      <w:marBottom w:val="0"/>
      <w:divBdr>
        <w:top w:val="none" w:sz="0" w:space="0" w:color="auto"/>
        <w:left w:val="none" w:sz="0" w:space="0" w:color="auto"/>
        <w:bottom w:val="none" w:sz="0" w:space="0" w:color="auto"/>
        <w:right w:val="none" w:sz="0" w:space="0" w:color="auto"/>
      </w:divBdr>
    </w:div>
    <w:div w:id="246037594">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698251">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766411">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6883731">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68934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080809">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319686">
      <w:bodyDiv w:val="1"/>
      <w:marLeft w:val="0"/>
      <w:marRight w:val="0"/>
      <w:marTop w:val="0"/>
      <w:marBottom w:val="0"/>
      <w:divBdr>
        <w:top w:val="none" w:sz="0" w:space="0" w:color="auto"/>
        <w:left w:val="none" w:sz="0" w:space="0" w:color="auto"/>
        <w:bottom w:val="none" w:sz="0" w:space="0" w:color="auto"/>
        <w:right w:val="none" w:sz="0" w:space="0" w:color="auto"/>
      </w:divBdr>
    </w:div>
    <w:div w:id="248395364">
      <w:bodyDiv w:val="1"/>
      <w:marLeft w:val="0"/>
      <w:marRight w:val="0"/>
      <w:marTop w:val="0"/>
      <w:marBottom w:val="0"/>
      <w:divBdr>
        <w:top w:val="none" w:sz="0" w:space="0" w:color="auto"/>
        <w:left w:val="none" w:sz="0" w:space="0" w:color="auto"/>
        <w:bottom w:val="none" w:sz="0" w:space="0" w:color="auto"/>
        <w:right w:val="none" w:sz="0" w:space="0" w:color="auto"/>
      </w:divBdr>
    </w:div>
    <w:div w:id="248471285">
      <w:bodyDiv w:val="1"/>
      <w:marLeft w:val="0"/>
      <w:marRight w:val="0"/>
      <w:marTop w:val="0"/>
      <w:marBottom w:val="0"/>
      <w:divBdr>
        <w:top w:val="none" w:sz="0" w:space="0" w:color="auto"/>
        <w:left w:val="none" w:sz="0" w:space="0" w:color="auto"/>
        <w:bottom w:val="none" w:sz="0" w:space="0" w:color="auto"/>
        <w:right w:val="none" w:sz="0" w:space="0" w:color="auto"/>
      </w:divBdr>
    </w:div>
    <w:div w:id="248514094">
      <w:bodyDiv w:val="1"/>
      <w:marLeft w:val="0"/>
      <w:marRight w:val="0"/>
      <w:marTop w:val="0"/>
      <w:marBottom w:val="0"/>
      <w:divBdr>
        <w:top w:val="none" w:sz="0" w:space="0" w:color="auto"/>
        <w:left w:val="none" w:sz="0" w:space="0" w:color="auto"/>
        <w:bottom w:val="none" w:sz="0" w:space="0" w:color="auto"/>
        <w:right w:val="none" w:sz="0" w:space="0" w:color="auto"/>
      </w:divBdr>
    </w:div>
    <w:div w:id="248539915">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664490">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193818">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48887">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1203">
      <w:bodyDiv w:val="1"/>
      <w:marLeft w:val="0"/>
      <w:marRight w:val="0"/>
      <w:marTop w:val="0"/>
      <w:marBottom w:val="0"/>
      <w:divBdr>
        <w:top w:val="none" w:sz="0" w:space="0" w:color="auto"/>
        <w:left w:val="none" w:sz="0" w:space="0" w:color="auto"/>
        <w:bottom w:val="none" w:sz="0" w:space="0" w:color="auto"/>
        <w:right w:val="none" w:sz="0" w:space="0" w:color="auto"/>
      </w:divBdr>
    </w:div>
    <w:div w:id="250168453">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479677">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0772045">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355753">
      <w:bodyDiv w:val="1"/>
      <w:marLeft w:val="0"/>
      <w:marRight w:val="0"/>
      <w:marTop w:val="0"/>
      <w:marBottom w:val="0"/>
      <w:divBdr>
        <w:top w:val="none" w:sz="0" w:space="0" w:color="auto"/>
        <w:left w:val="none" w:sz="0" w:space="0" w:color="auto"/>
        <w:bottom w:val="none" w:sz="0" w:space="0" w:color="auto"/>
        <w:right w:val="none" w:sz="0" w:space="0" w:color="auto"/>
      </w:divBdr>
    </w:div>
    <w:div w:id="251400846">
      <w:bodyDiv w:val="1"/>
      <w:marLeft w:val="0"/>
      <w:marRight w:val="0"/>
      <w:marTop w:val="0"/>
      <w:marBottom w:val="0"/>
      <w:divBdr>
        <w:top w:val="none" w:sz="0" w:space="0" w:color="auto"/>
        <w:left w:val="none" w:sz="0" w:space="0" w:color="auto"/>
        <w:bottom w:val="none" w:sz="0" w:space="0" w:color="auto"/>
        <w:right w:val="none" w:sz="0" w:space="0" w:color="auto"/>
      </w:divBdr>
    </w:div>
    <w:div w:id="251402977">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667045">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054395">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2931594">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367898">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756318">
      <w:bodyDiv w:val="1"/>
      <w:marLeft w:val="0"/>
      <w:marRight w:val="0"/>
      <w:marTop w:val="0"/>
      <w:marBottom w:val="0"/>
      <w:divBdr>
        <w:top w:val="none" w:sz="0" w:space="0" w:color="auto"/>
        <w:left w:val="none" w:sz="0" w:space="0" w:color="auto"/>
        <w:bottom w:val="none" w:sz="0" w:space="0" w:color="auto"/>
        <w:right w:val="none" w:sz="0" w:space="0" w:color="auto"/>
      </w:divBdr>
    </w:div>
    <w:div w:id="253782624">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443325">
      <w:bodyDiv w:val="1"/>
      <w:marLeft w:val="0"/>
      <w:marRight w:val="0"/>
      <w:marTop w:val="0"/>
      <w:marBottom w:val="0"/>
      <w:divBdr>
        <w:top w:val="none" w:sz="0" w:space="0" w:color="auto"/>
        <w:left w:val="none" w:sz="0" w:space="0" w:color="auto"/>
        <w:bottom w:val="none" w:sz="0" w:space="0" w:color="auto"/>
        <w:right w:val="none" w:sz="0" w:space="0" w:color="auto"/>
      </w:divBdr>
    </w:div>
    <w:div w:id="254746201">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097157">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402634">
      <w:bodyDiv w:val="1"/>
      <w:marLeft w:val="0"/>
      <w:marRight w:val="0"/>
      <w:marTop w:val="0"/>
      <w:marBottom w:val="0"/>
      <w:divBdr>
        <w:top w:val="none" w:sz="0" w:space="0" w:color="auto"/>
        <w:left w:val="none" w:sz="0" w:space="0" w:color="auto"/>
        <w:bottom w:val="none" w:sz="0" w:space="0" w:color="auto"/>
        <w:right w:val="none" w:sz="0" w:space="0" w:color="auto"/>
      </w:divBdr>
    </w:div>
    <w:div w:id="255479644">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789906">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13720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445267">
      <w:bodyDiv w:val="1"/>
      <w:marLeft w:val="0"/>
      <w:marRight w:val="0"/>
      <w:marTop w:val="0"/>
      <w:marBottom w:val="0"/>
      <w:divBdr>
        <w:top w:val="none" w:sz="0" w:space="0" w:color="auto"/>
        <w:left w:val="none" w:sz="0" w:space="0" w:color="auto"/>
        <w:bottom w:val="none" w:sz="0" w:space="0" w:color="auto"/>
        <w:right w:val="none" w:sz="0" w:space="0" w:color="auto"/>
      </w:divBdr>
    </w:div>
    <w:div w:id="256526260">
      <w:bodyDiv w:val="1"/>
      <w:marLeft w:val="0"/>
      <w:marRight w:val="0"/>
      <w:marTop w:val="0"/>
      <w:marBottom w:val="0"/>
      <w:divBdr>
        <w:top w:val="none" w:sz="0" w:space="0" w:color="auto"/>
        <w:left w:val="none" w:sz="0" w:space="0" w:color="auto"/>
        <w:bottom w:val="none" w:sz="0" w:space="0" w:color="auto"/>
        <w:right w:val="none" w:sz="0" w:space="0" w:color="auto"/>
      </w:divBdr>
    </w:div>
    <w:div w:id="256526577">
      <w:bodyDiv w:val="1"/>
      <w:marLeft w:val="0"/>
      <w:marRight w:val="0"/>
      <w:marTop w:val="0"/>
      <w:marBottom w:val="0"/>
      <w:divBdr>
        <w:top w:val="none" w:sz="0" w:space="0" w:color="auto"/>
        <w:left w:val="none" w:sz="0" w:space="0" w:color="auto"/>
        <w:bottom w:val="none" w:sz="0" w:space="0" w:color="auto"/>
        <w:right w:val="none" w:sz="0" w:space="0" w:color="auto"/>
      </w:divBdr>
    </w:div>
    <w:div w:id="256598657">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641633">
      <w:bodyDiv w:val="1"/>
      <w:marLeft w:val="0"/>
      <w:marRight w:val="0"/>
      <w:marTop w:val="0"/>
      <w:marBottom w:val="0"/>
      <w:divBdr>
        <w:top w:val="none" w:sz="0" w:space="0" w:color="auto"/>
        <w:left w:val="none" w:sz="0" w:space="0" w:color="auto"/>
        <w:bottom w:val="none" w:sz="0" w:space="0" w:color="auto"/>
        <w:right w:val="none" w:sz="0" w:space="0" w:color="auto"/>
      </w:divBdr>
    </w:div>
    <w:div w:id="256714870">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86823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698601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18498">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2398">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606417">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01756">
      <w:bodyDiv w:val="1"/>
      <w:marLeft w:val="0"/>
      <w:marRight w:val="0"/>
      <w:marTop w:val="0"/>
      <w:marBottom w:val="0"/>
      <w:divBdr>
        <w:top w:val="none" w:sz="0" w:space="0" w:color="auto"/>
        <w:left w:val="none" w:sz="0" w:space="0" w:color="auto"/>
        <w:bottom w:val="none" w:sz="0" w:space="0" w:color="auto"/>
        <w:right w:val="none" w:sz="0" w:space="0" w:color="auto"/>
      </w:divBdr>
    </w:div>
    <w:div w:id="258833743">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220687">
      <w:bodyDiv w:val="1"/>
      <w:marLeft w:val="0"/>
      <w:marRight w:val="0"/>
      <w:marTop w:val="0"/>
      <w:marBottom w:val="0"/>
      <w:divBdr>
        <w:top w:val="none" w:sz="0" w:space="0" w:color="auto"/>
        <w:left w:val="none" w:sz="0" w:space="0" w:color="auto"/>
        <w:bottom w:val="none" w:sz="0" w:space="0" w:color="auto"/>
        <w:right w:val="none" w:sz="0" w:space="0" w:color="auto"/>
      </w:divBdr>
    </w:div>
    <w:div w:id="259266454">
      <w:bodyDiv w:val="1"/>
      <w:marLeft w:val="0"/>
      <w:marRight w:val="0"/>
      <w:marTop w:val="0"/>
      <w:marBottom w:val="0"/>
      <w:divBdr>
        <w:top w:val="none" w:sz="0" w:space="0" w:color="auto"/>
        <w:left w:val="none" w:sz="0" w:space="0" w:color="auto"/>
        <w:bottom w:val="none" w:sz="0" w:space="0" w:color="auto"/>
        <w:right w:val="none" w:sz="0" w:space="0" w:color="auto"/>
      </w:divBdr>
    </w:div>
    <w:div w:id="259335852">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382199">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571472">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0839588">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644644">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836884">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493988">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2817">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152564">
      <w:bodyDiv w:val="1"/>
      <w:marLeft w:val="0"/>
      <w:marRight w:val="0"/>
      <w:marTop w:val="0"/>
      <w:marBottom w:val="0"/>
      <w:divBdr>
        <w:top w:val="none" w:sz="0" w:space="0" w:color="auto"/>
        <w:left w:val="none" w:sz="0" w:space="0" w:color="auto"/>
        <w:bottom w:val="none" w:sz="0" w:space="0" w:color="auto"/>
        <w:right w:val="none" w:sz="0" w:space="0" w:color="auto"/>
      </w:divBdr>
    </w:div>
    <w:div w:id="263267293">
      <w:bodyDiv w:val="1"/>
      <w:marLeft w:val="0"/>
      <w:marRight w:val="0"/>
      <w:marTop w:val="0"/>
      <w:marBottom w:val="0"/>
      <w:divBdr>
        <w:top w:val="none" w:sz="0" w:space="0" w:color="auto"/>
        <w:left w:val="none" w:sz="0" w:space="0" w:color="auto"/>
        <w:bottom w:val="none" w:sz="0" w:space="0" w:color="auto"/>
        <w:right w:val="none" w:sz="0" w:space="0" w:color="auto"/>
      </w:divBdr>
    </w:div>
    <w:div w:id="263417723">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39664">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392657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1562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308020">
      <w:bodyDiv w:val="1"/>
      <w:marLeft w:val="0"/>
      <w:marRight w:val="0"/>
      <w:marTop w:val="0"/>
      <w:marBottom w:val="0"/>
      <w:divBdr>
        <w:top w:val="none" w:sz="0" w:space="0" w:color="auto"/>
        <w:left w:val="none" w:sz="0" w:space="0" w:color="auto"/>
        <w:bottom w:val="none" w:sz="0" w:space="0" w:color="auto"/>
        <w:right w:val="none" w:sz="0" w:space="0" w:color="auto"/>
      </w:divBdr>
    </w:div>
    <w:div w:id="264309484">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505407">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356556">
      <w:bodyDiv w:val="1"/>
      <w:marLeft w:val="0"/>
      <w:marRight w:val="0"/>
      <w:marTop w:val="0"/>
      <w:marBottom w:val="0"/>
      <w:divBdr>
        <w:top w:val="none" w:sz="0" w:space="0" w:color="auto"/>
        <w:left w:val="none" w:sz="0" w:space="0" w:color="auto"/>
        <w:bottom w:val="none" w:sz="0" w:space="0" w:color="auto"/>
        <w:right w:val="none" w:sz="0" w:space="0" w:color="auto"/>
      </w:divBdr>
    </w:div>
    <w:div w:id="265357379">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029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085222">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24754">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548109">
      <w:bodyDiv w:val="1"/>
      <w:marLeft w:val="0"/>
      <w:marRight w:val="0"/>
      <w:marTop w:val="0"/>
      <w:marBottom w:val="0"/>
      <w:divBdr>
        <w:top w:val="none" w:sz="0" w:space="0" w:color="auto"/>
        <w:left w:val="none" w:sz="0" w:space="0" w:color="auto"/>
        <w:bottom w:val="none" w:sz="0" w:space="0" w:color="auto"/>
        <w:right w:val="none" w:sz="0" w:space="0" w:color="auto"/>
      </w:divBdr>
    </w:div>
    <w:div w:id="266549197">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1732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6960255">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085718">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157412">
      <w:bodyDiv w:val="1"/>
      <w:marLeft w:val="0"/>
      <w:marRight w:val="0"/>
      <w:marTop w:val="0"/>
      <w:marBottom w:val="0"/>
      <w:divBdr>
        <w:top w:val="none" w:sz="0" w:space="0" w:color="auto"/>
        <w:left w:val="none" w:sz="0" w:space="0" w:color="auto"/>
        <w:bottom w:val="none" w:sz="0" w:space="0" w:color="auto"/>
        <w:right w:val="none" w:sz="0" w:space="0" w:color="auto"/>
      </w:divBdr>
    </w:div>
    <w:div w:id="267200513">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318751">
      <w:bodyDiv w:val="1"/>
      <w:marLeft w:val="0"/>
      <w:marRight w:val="0"/>
      <w:marTop w:val="0"/>
      <w:marBottom w:val="0"/>
      <w:divBdr>
        <w:top w:val="none" w:sz="0" w:space="0" w:color="auto"/>
        <w:left w:val="none" w:sz="0" w:space="0" w:color="auto"/>
        <w:bottom w:val="none" w:sz="0" w:space="0" w:color="auto"/>
        <w:right w:val="none" w:sz="0" w:space="0" w:color="auto"/>
      </w:divBdr>
    </w:div>
    <w:div w:id="268390929">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885551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549968">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69972046">
      <w:bodyDiv w:val="1"/>
      <w:marLeft w:val="0"/>
      <w:marRight w:val="0"/>
      <w:marTop w:val="0"/>
      <w:marBottom w:val="0"/>
      <w:divBdr>
        <w:top w:val="none" w:sz="0" w:space="0" w:color="auto"/>
        <w:left w:val="none" w:sz="0" w:space="0" w:color="auto"/>
        <w:bottom w:val="none" w:sz="0" w:space="0" w:color="auto"/>
        <w:right w:val="none" w:sz="0" w:space="0" w:color="auto"/>
      </w:divBdr>
    </w:div>
    <w:div w:id="270012237">
      <w:bodyDiv w:val="1"/>
      <w:marLeft w:val="0"/>
      <w:marRight w:val="0"/>
      <w:marTop w:val="0"/>
      <w:marBottom w:val="0"/>
      <w:divBdr>
        <w:top w:val="none" w:sz="0" w:space="0" w:color="auto"/>
        <w:left w:val="none" w:sz="0" w:space="0" w:color="auto"/>
        <w:bottom w:val="none" w:sz="0" w:space="0" w:color="auto"/>
        <w:right w:val="none" w:sz="0" w:space="0" w:color="auto"/>
      </w:divBdr>
    </w:div>
    <w:div w:id="270088928">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0356540">
      <w:bodyDiv w:val="1"/>
      <w:marLeft w:val="0"/>
      <w:marRight w:val="0"/>
      <w:marTop w:val="0"/>
      <w:marBottom w:val="0"/>
      <w:divBdr>
        <w:top w:val="none" w:sz="0" w:space="0" w:color="auto"/>
        <w:left w:val="none" w:sz="0" w:space="0" w:color="auto"/>
        <w:bottom w:val="none" w:sz="0" w:space="0" w:color="auto"/>
        <w:right w:val="none" w:sz="0" w:space="0" w:color="auto"/>
      </w:divBdr>
    </w:div>
    <w:div w:id="270406332">
      <w:bodyDiv w:val="1"/>
      <w:marLeft w:val="0"/>
      <w:marRight w:val="0"/>
      <w:marTop w:val="0"/>
      <w:marBottom w:val="0"/>
      <w:divBdr>
        <w:top w:val="none" w:sz="0" w:space="0" w:color="auto"/>
        <w:left w:val="none" w:sz="0" w:space="0" w:color="auto"/>
        <w:bottom w:val="none" w:sz="0" w:space="0" w:color="auto"/>
        <w:right w:val="none" w:sz="0" w:space="0" w:color="auto"/>
      </w:divBdr>
    </w:div>
    <w:div w:id="270670597">
      <w:bodyDiv w:val="1"/>
      <w:marLeft w:val="0"/>
      <w:marRight w:val="0"/>
      <w:marTop w:val="0"/>
      <w:marBottom w:val="0"/>
      <w:divBdr>
        <w:top w:val="none" w:sz="0" w:space="0" w:color="auto"/>
        <w:left w:val="none" w:sz="0" w:space="0" w:color="auto"/>
        <w:bottom w:val="none" w:sz="0" w:space="0" w:color="auto"/>
        <w:right w:val="none" w:sz="0" w:space="0" w:color="auto"/>
      </w:divBdr>
    </w:div>
    <w:div w:id="270743366">
      <w:bodyDiv w:val="1"/>
      <w:marLeft w:val="0"/>
      <w:marRight w:val="0"/>
      <w:marTop w:val="0"/>
      <w:marBottom w:val="0"/>
      <w:divBdr>
        <w:top w:val="none" w:sz="0" w:space="0" w:color="auto"/>
        <w:left w:val="none" w:sz="0" w:space="0" w:color="auto"/>
        <w:bottom w:val="none" w:sz="0" w:space="0" w:color="auto"/>
        <w:right w:val="none" w:sz="0" w:space="0" w:color="auto"/>
      </w:divBdr>
    </w:div>
    <w:div w:id="270825363">
      <w:bodyDiv w:val="1"/>
      <w:marLeft w:val="0"/>
      <w:marRight w:val="0"/>
      <w:marTop w:val="0"/>
      <w:marBottom w:val="0"/>
      <w:divBdr>
        <w:top w:val="none" w:sz="0" w:space="0" w:color="auto"/>
        <w:left w:val="none" w:sz="0" w:space="0" w:color="auto"/>
        <w:bottom w:val="none" w:sz="0" w:space="0" w:color="auto"/>
        <w:right w:val="none" w:sz="0" w:space="0" w:color="auto"/>
      </w:divBdr>
    </w:div>
    <w:div w:id="270861910">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1475680">
      <w:bodyDiv w:val="1"/>
      <w:marLeft w:val="0"/>
      <w:marRight w:val="0"/>
      <w:marTop w:val="0"/>
      <w:marBottom w:val="0"/>
      <w:divBdr>
        <w:top w:val="none" w:sz="0" w:space="0" w:color="auto"/>
        <w:left w:val="none" w:sz="0" w:space="0" w:color="auto"/>
        <w:bottom w:val="none" w:sz="0" w:space="0" w:color="auto"/>
        <w:right w:val="none" w:sz="0" w:space="0" w:color="auto"/>
      </w:divBdr>
    </w:div>
    <w:div w:id="271713246">
      <w:bodyDiv w:val="1"/>
      <w:marLeft w:val="0"/>
      <w:marRight w:val="0"/>
      <w:marTop w:val="0"/>
      <w:marBottom w:val="0"/>
      <w:divBdr>
        <w:top w:val="none" w:sz="0" w:space="0" w:color="auto"/>
        <w:left w:val="none" w:sz="0" w:space="0" w:color="auto"/>
        <w:bottom w:val="none" w:sz="0" w:space="0" w:color="auto"/>
        <w:right w:val="none" w:sz="0" w:space="0" w:color="auto"/>
      </w:divBdr>
    </w:div>
    <w:div w:id="271977100">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246156">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329321">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129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2903151">
      <w:bodyDiv w:val="1"/>
      <w:marLeft w:val="0"/>
      <w:marRight w:val="0"/>
      <w:marTop w:val="0"/>
      <w:marBottom w:val="0"/>
      <w:divBdr>
        <w:top w:val="none" w:sz="0" w:space="0" w:color="auto"/>
        <w:left w:val="none" w:sz="0" w:space="0" w:color="auto"/>
        <w:bottom w:val="none" w:sz="0" w:space="0" w:color="auto"/>
        <w:right w:val="none" w:sz="0" w:space="0" w:color="auto"/>
      </w:divBdr>
    </w:div>
    <w:div w:id="272983712">
      <w:bodyDiv w:val="1"/>
      <w:marLeft w:val="0"/>
      <w:marRight w:val="0"/>
      <w:marTop w:val="0"/>
      <w:marBottom w:val="0"/>
      <w:divBdr>
        <w:top w:val="none" w:sz="0" w:space="0" w:color="auto"/>
        <w:left w:val="none" w:sz="0" w:space="0" w:color="auto"/>
        <w:bottom w:val="none" w:sz="0" w:space="0" w:color="auto"/>
        <w:right w:val="none" w:sz="0" w:space="0" w:color="auto"/>
      </w:divBdr>
    </w:div>
    <w:div w:id="273096756">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3949857">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138331">
      <w:bodyDiv w:val="1"/>
      <w:marLeft w:val="0"/>
      <w:marRight w:val="0"/>
      <w:marTop w:val="0"/>
      <w:marBottom w:val="0"/>
      <w:divBdr>
        <w:top w:val="none" w:sz="0" w:space="0" w:color="auto"/>
        <w:left w:val="none" w:sz="0" w:space="0" w:color="auto"/>
        <w:bottom w:val="none" w:sz="0" w:space="0" w:color="auto"/>
        <w:right w:val="none" w:sz="0" w:space="0" w:color="auto"/>
      </w:divBdr>
    </w:div>
    <w:div w:id="274215277">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18671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260966">
      <w:bodyDiv w:val="1"/>
      <w:marLeft w:val="0"/>
      <w:marRight w:val="0"/>
      <w:marTop w:val="0"/>
      <w:marBottom w:val="0"/>
      <w:divBdr>
        <w:top w:val="none" w:sz="0" w:space="0" w:color="auto"/>
        <w:left w:val="none" w:sz="0" w:space="0" w:color="auto"/>
        <w:bottom w:val="none" w:sz="0" w:space="0" w:color="auto"/>
        <w:right w:val="none" w:sz="0" w:space="0" w:color="auto"/>
      </w:divBdr>
    </w:div>
    <w:div w:id="275521725">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672901">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454939">
      <w:bodyDiv w:val="1"/>
      <w:marLeft w:val="0"/>
      <w:marRight w:val="0"/>
      <w:marTop w:val="0"/>
      <w:marBottom w:val="0"/>
      <w:divBdr>
        <w:top w:val="none" w:sz="0" w:space="0" w:color="auto"/>
        <w:left w:val="none" w:sz="0" w:space="0" w:color="auto"/>
        <w:bottom w:val="none" w:sz="0" w:space="0" w:color="auto"/>
        <w:right w:val="none" w:sz="0" w:space="0" w:color="auto"/>
      </w:divBdr>
    </w:div>
    <w:div w:id="276528368">
      <w:bodyDiv w:val="1"/>
      <w:marLeft w:val="0"/>
      <w:marRight w:val="0"/>
      <w:marTop w:val="0"/>
      <w:marBottom w:val="0"/>
      <w:divBdr>
        <w:top w:val="none" w:sz="0" w:space="0" w:color="auto"/>
        <w:left w:val="none" w:sz="0" w:space="0" w:color="auto"/>
        <w:bottom w:val="none" w:sz="0" w:space="0" w:color="auto"/>
        <w:right w:val="none" w:sz="0" w:space="0" w:color="auto"/>
      </w:divBdr>
    </w:div>
    <w:div w:id="27671978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6839561">
      <w:bodyDiv w:val="1"/>
      <w:marLeft w:val="0"/>
      <w:marRight w:val="0"/>
      <w:marTop w:val="0"/>
      <w:marBottom w:val="0"/>
      <w:divBdr>
        <w:top w:val="none" w:sz="0" w:space="0" w:color="auto"/>
        <w:left w:val="none" w:sz="0" w:space="0" w:color="auto"/>
        <w:bottom w:val="none" w:sz="0" w:space="0" w:color="auto"/>
        <w:right w:val="none" w:sz="0" w:space="0" w:color="auto"/>
      </w:divBdr>
    </w:div>
    <w:div w:id="277106185">
      <w:bodyDiv w:val="1"/>
      <w:marLeft w:val="0"/>
      <w:marRight w:val="0"/>
      <w:marTop w:val="0"/>
      <w:marBottom w:val="0"/>
      <w:divBdr>
        <w:top w:val="none" w:sz="0" w:space="0" w:color="auto"/>
        <w:left w:val="none" w:sz="0" w:space="0" w:color="auto"/>
        <w:bottom w:val="none" w:sz="0" w:space="0" w:color="auto"/>
        <w:right w:val="none" w:sz="0" w:space="0" w:color="auto"/>
      </w:divBdr>
    </w:div>
    <w:div w:id="277184089">
      <w:bodyDiv w:val="1"/>
      <w:marLeft w:val="0"/>
      <w:marRight w:val="0"/>
      <w:marTop w:val="0"/>
      <w:marBottom w:val="0"/>
      <w:divBdr>
        <w:top w:val="none" w:sz="0" w:space="0" w:color="auto"/>
        <w:left w:val="none" w:sz="0" w:space="0" w:color="auto"/>
        <w:bottom w:val="none" w:sz="0" w:space="0" w:color="auto"/>
        <w:right w:val="none" w:sz="0" w:space="0" w:color="auto"/>
      </w:divBdr>
    </w:div>
    <w:div w:id="277184339">
      <w:bodyDiv w:val="1"/>
      <w:marLeft w:val="0"/>
      <w:marRight w:val="0"/>
      <w:marTop w:val="0"/>
      <w:marBottom w:val="0"/>
      <w:divBdr>
        <w:top w:val="none" w:sz="0" w:space="0" w:color="auto"/>
        <w:left w:val="none" w:sz="0" w:space="0" w:color="auto"/>
        <w:bottom w:val="none" w:sz="0" w:space="0" w:color="auto"/>
        <w:right w:val="none" w:sz="0" w:space="0" w:color="auto"/>
      </w:divBdr>
    </w:div>
    <w:div w:id="277296426">
      <w:bodyDiv w:val="1"/>
      <w:marLeft w:val="0"/>
      <w:marRight w:val="0"/>
      <w:marTop w:val="0"/>
      <w:marBottom w:val="0"/>
      <w:divBdr>
        <w:top w:val="none" w:sz="0" w:space="0" w:color="auto"/>
        <w:left w:val="none" w:sz="0" w:space="0" w:color="auto"/>
        <w:bottom w:val="none" w:sz="0" w:space="0" w:color="auto"/>
        <w:right w:val="none" w:sz="0" w:space="0" w:color="auto"/>
      </w:divBdr>
    </w:div>
    <w:div w:id="277370680">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101524">
      <w:bodyDiv w:val="1"/>
      <w:marLeft w:val="0"/>
      <w:marRight w:val="0"/>
      <w:marTop w:val="0"/>
      <w:marBottom w:val="0"/>
      <w:divBdr>
        <w:top w:val="none" w:sz="0" w:space="0" w:color="auto"/>
        <w:left w:val="none" w:sz="0" w:space="0" w:color="auto"/>
        <w:bottom w:val="none" w:sz="0" w:space="0" w:color="auto"/>
        <w:right w:val="none" w:sz="0" w:space="0" w:color="auto"/>
      </w:divBdr>
    </w:div>
    <w:div w:id="278218618">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8799869">
      <w:bodyDiv w:val="1"/>
      <w:marLeft w:val="0"/>
      <w:marRight w:val="0"/>
      <w:marTop w:val="0"/>
      <w:marBottom w:val="0"/>
      <w:divBdr>
        <w:top w:val="none" w:sz="0" w:space="0" w:color="auto"/>
        <w:left w:val="none" w:sz="0" w:space="0" w:color="auto"/>
        <w:bottom w:val="none" w:sz="0" w:space="0" w:color="auto"/>
        <w:right w:val="none" w:sz="0" w:space="0" w:color="auto"/>
      </w:divBdr>
    </w:div>
    <w:div w:id="278878919">
      <w:bodyDiv w:val="1"/>
      <w:marLeft w:val="0"/>
      <w:marRight w:val="0"/>
      <w:marTop w:val="0"/>
      <w:marBottom w:val="0"/>
      <w:divBdr>
        <w:top w:val="none" w:sz="0" w:space="0" w:color="auto"/>
        <w:left w:val="none" w:sz="0" w:space="0" w:color="auto"/>
        <w:bottom w:val="none" w:sz="0" w:space="0" w:color="auto"/>
        <w:right w:val="none" w:sz="0" w:space="0" w:color="auto"/>
      </w:divBdr>
    </w:div>
    <w:div w:id="278922822">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38219">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460573">
      <w:bodyDiv w:val="1"/>
      <w:marLeft w:val="0"/>
      <w:marRight w:val="0"/>
      <w:marTop w:val="0"/>
      <w:marBottom w:val="0"/>
      <w:divBdr>
        <w:top w:val="none" w:sz="0" w:space="0" w:color="auto"/>
        <w:left w:val="none" w:sz="0" w:space="0" w:color="auto"/>
        <w:bottom w:val="none" w:sz="0" w:space="0" w:color="auto"/>
        <w:right w:val="none" w:sz="0" w:space="0" w:color="auto"/>
      </w:divBdr>
    </w:div>
    <w:div w:id="279531065">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03807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311057">
      <w:bodyDiv w:val="1"/>
      <w:marLeft w:val="0"/>
      <w:marRight w:val="0"/>
      <w:marTop w:val="0"/>
      <w:marBottom w:val="0"/>
      <w:divBdr>
        <w:top w:val="none" w:sz="0" w:space="0" w:color="auto"/>
        <w:left w:val="none" w:sz="0" w:space="0" w:color="auto"/>
        <w:bottom w:val="none" w:sz="0" w:space="0" w:color="auto"/>
        <w:right w:val="none" w:sz="0" w:space="0" w:color="auto"/>
      </w:divBdr>
    </w:div>
    <w:div w:id="280651539">
      <w:bodyDiv w:val="1"/>
      <w:marLeft w:val="0"/>
      <w:marRight w:val="0"/>
      <w:marTop w:val="0"/>
      <w:marBottom w:val="0"/>
      <w:divBdr>
        <w:top w:val="none" w:sz="0" w:space="0" w:color="auto"/>
        <w:left w:val="none" w:sz="0" w:space="0" w:color="auto"/>
        <w:bottom w:val="none" w:sz="0" w:space="0" w:color="auto"/>
        <w:right w:val="none" w:sz="0" w:space="0" w:color="auto"/>
      </w:divBdr>
    </w:div>
    <w:div w:id="28065535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0957130">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495217">
      <w:bodyDiv w:val="1"/>
      <w:marLeft w:val="0"/>
      <w:marRight w:val="0"/>
      <w:marTop w:val="0"/>
      <w:marBottom w:val="0"/>
      <w:divBdr>
        <w:top w:val="none" w:sz="0" w:space="0" w:color="auto"/>
        <w:left w:val="none" w:sz="0" w:space="0" w:color="auto"/>
        <w:bottom w:val="none" w:sz="0" w:space="0" w:color="auto"/>
        <w:right w:val="none" w:sz="0" w:space="0" w:color="auto"/>
      </w:divBdr>
    </w:div>
    <w:div w:id="281496353">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1769616">
      <w:bodyDiv w:val="1"/>
      <w:marLeft w:val="0"/>
      <w:marRight w:val="0"/>
      <w:marTop w:val="0"/>
      <w:marBottom w:val="0"/>
      <w:divBdr>
        <w:top w:val="none" w:sz="0" w:space="0" w:color="auto"/>
        <w:left w:val="none" w:sz="0" w:space="0" w:color="auto"/>
        <w:bottom w:val="none" w:sz="0" w:space="0" w:color="auto"/>
        <w:right w:val="none" w:sz="0" w:space="0" w:color="auto"/>
      </w:divBdr>
    </w:div>
    <w:div w:id="281814688">
      <w:bodyDiv w:val="1"/>
      <w:marLeft w:val="0"/>
      <w:marRight w:val="0"/>
      <w:marTop w:val="0"/>
      <w:marBottom w:val="0"/>
      <w:divBdr>
        <w:top w:val="none" w:sz="0" w:space="0" w:color="auto"/>
        <w:left w:val="none" w:sz="0" w:space="0" w:color="auto"/>
        <w:bottom w:val="none" w:sz="0" w:space="0" w:color="auto"/>
        <w:right w:val="none" w:sz="0" w:space="0" w:color="auto"/>
      </w:divBdr>
    </w:div>
    <w:div w:id="281961075">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2737414">
      <w:bodyDiv w:val="1"/>
      <w:marLeft w:val="0"/>
      <w:marRight w:val="0"/>
      <w:marTop w:val="0"/>
      <w:marBottom w:val="0"/>
      <w:divBdr>
        <w:top w:val="none" w:sz="0" w:space="0" w:color="auto"/>
        <w:left w:val="none" w:sz="0" w:space="0" w:color="auto"/>
        <w:bottom w:val="none" w:sz="0" w:space="0" w:color="auto"/>
        <w:right w:val="none" w:sz="0" w:space="0" w:color="auto"/>
      </w:divBdr>
    </w:div>
    <w:div w:id="28273760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3971114">
      <w:bodyDiv w:val="1"/>
      <w:marLeft w:val="0"/>
      <w:marRight w:val="0"/>
      <w:marTop w:val="0"/>
      <w:marBottom w:val="0"/>
      <w:divBdr>
        <w:top w:val="none" w:sz="0" w:space="0" w:color="auto"/>
        <w:left w:val="none" w:sz="0" w:space="0" w:color="auto"/>
        <w:bottom w:val="none" w:sz="0" w:space="0" w:color="auto"/>
        <w:right w:val="none" w:sz="0" w:space="0" w:color="auto"/>
      </w:divBdr>
    </w:div>
    <w:div w:id="284044128">
      <w:bodyDiv w:val="1"/>
      <w:marLeft w:val="0"/>
      <w:marRight w:val="0"/>
      <w:marTop w:val="0"/>
      <w:marBottom w:val="0"/>
      <w:divBdr>
        <w:top w:val="none" w:sz="0" w:space="0" w:color="auto"/>
        <w:left w:val="none" w:sz="0" w:space="0" w:color="auto"/>
        <w:bottom w:val="none" w:sz="0" w:space="0" w:color="auto"/>
        <w:right w:val="none" w:sz="0" w:space="0" w:color="auto"/>
      </w:divBdr>
    </w:div>
    <w:div w:id="284316546">
      <w:bodyDiv w:val="1"/>
      <w:marLeft w:val="0"/>
      <w:marRight w:val="0"/>
      <w:marTop w:val="0"/>
      <w:marBottom w:val="0"/>
      <w:divBdr>
        <w:top w:val="none" w:sz="0" w:space="0" w:color="auto"/>
        <w:left w:val="none" w:sz="0" w:space="0" w:color="auto"/>
        <w:bottom w:val="none" w:sz="0" w:space="0" w:color="auto"/>
        <w:right w:val="none" w:sz="0" w:space="0" w:color="auto"/>
      </w:divBdr>
    </w:div>
    <w:div w:id="284387744">
      <w:bodyDiv w:val="1"/>
      <w:marLeft w:val="0"/>
      <w:marRight w:val="0"/>
      <w:marTop w:val="0"/>
      <w:marBottom w:val="0"/>
      <w:divBdr>
        <w:top w:val="none" w:sz="0" w:space="0" w:color="auto"/>
        <w:left w:val="none" w:sz="0" w:space="0" w:color="auto"/>
        <w:bottom w:val="none" w:sz="0" w:space="0" w:color="auto"/>
        <w:right w:val="none" w:sz="0" w:space="0" w:color="auto"/>
      </w:divBdr>
    </w:div>
    <w:div w:id="284578556">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08852">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544360">
      <w:bodyDiv w:val="1"/>
      <w:marLeft w:val="0"/>
      <w:marRight w:val="0"/>
      <w:marTop w:val="0"/>
      <w:marBottom w:val="0"/>
      <w:divBdr>
        <w:top w:val="none" w:sz="0" w:space="0" w:color="auto"/>
        <w:left w:val="none" w:sz="0" w:space="0" w:color="auto"/>
        <w:bottom w:val="none" w:sz="0" w:space="0" w:color="auto"/>
        <w:right w:val="none" w:sz="0" w:space="0" w:color="auto"/>
      </w:divBdr>
    </w:div>
    <w:div w:id="285695445">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205675">
      <w:bodyDiv w:val="1"/>
      <w:marLeft w:val="0"/>
      <w:marRight w:val="0"/>
      <w:marTop w:val="0"/>
      <w:marBottom w:val="0"/>
      <w:divBdr>
        <w:top w:val="none" w:sz="0" w:space="0" w:color="auto"/>
        <w:left w:val="none" w:sz="0" w:space="0" w:color="auto"/>
        <w:bottom w:val="none" w:sz="0" w:space="0" w:color="auto"/>
        <w:right w:val="none" w:sz="0" w:space="0" w:color="auto"/>
      </w:divBdr>
    </w:div>
    <w:div w:id="286207809">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6670562">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247093">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512050">
      <w:bodyDiv w:val="1"/>
      <w:marLeft w:val="0"/>
      <w:marRight w:val="0"/>
      <w:marTop w:val="0"/>
      <w:marBottom w:val="0"/>
      <w:divBdr>
        <w:top w:val="none" w:sz="0" w:space="0" w:color="auto"/>
        <w:left w:val="none" w:sz="0" w:space="0" w:color="auto"/>
        <w:bottom w:val="none" w:sz="0" w:space="0" w:color="auto"/>
        <w:right w:val="none" w:sz="0" w:space="0" w:color="auto"/>
      </w:divBdr>
    </w:div>
    <w:div w:id="287512621">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30439">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54179">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165315">
      <w:bodyDiv w:val="1"/>
      <w:marLeft w:val="0"/>
      <w:marRight w:val="0"/>
      <w:marTop w:val="0"/>
      <w:marBottom w:val="0"/>
      <w:divBdr>
        <w:top w:val="none" w:sz="0" w:space="0" w:color="auto"/>
        <w:left w:val="none" w:sz="0" w:space="0" w:color="auto"/>
        <w:bottom w:val="none" w:sz="0" w:space="0" w:color="auto"/>
        <w:right w:val="none" w:sz="0" w:space="0" w:color="auto"/>
      </w:divBdr>
    </w:div>
    <w:div w:id="288517929">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12089">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283628">
      <w:bodyDiv w:val="1"/>
      <w:marLeft w:val="0"/>
      <w:marRight w:val="0"/>
      <w:marTop w:val="0"/>
      <w:marBottom w:val="0"/>
      <w:divBdr>
        <w:top w:val="none" w:sz="0" w:space="0" w:color="auto"/>
        <w:left w:val="none" w:sz="0" w:space="0" w:color="auto"/>
        <w:bottom w:val="none" w:sz="0" w:space="0" w:color="auto"/>
        <w:right w:val="none" w:sz="0" w:space="0" w:color="auto"/>
      </w:divBdr>
    </w:div>
    <w:div w:id="289286451">
      <w:bodyDiv w:val="1"/>
      <w:marLeft w:val="0"/>
      <w:marRight w:val="0"/>
      <w:marTop w:val="0"/>
      <w:marBottom w:val="0"/>
      <w:divBdr>
        <w:top w:val="none" w:sz="0" w:space="0" w:color="auto"/>
        <w:left w:val="none" w:sz="0" w:space="0" w:color="auto"/>
        <w:bottom w:val="none" w:sz="0" w:space="0" w:color="auto"/>
        <w:right w:val="none" w:sz="0" w:space="0" w:color="auto"/>
      </w:divBdr>
    </w:div>
    <w:div w:id="289287108">
      <w:bodyDiv w:val="1"/>
      <w:marLeft w:val="0"/>
      <w:marRight w:val="0"/>
      <w:marTop w:val="0"/>
      <w:marBottom w:val="0"/>
      <w:divBdr>
        <w:top w:val="none" w:sz="0" w:space="0" w:color="auto"/>
        <w:left w:val="none" w:sz="0" w:space="0" w:color="auto"/>
        <w:bottom w:val="none" w:sz="0" w:space="0" w:color="auto"/>
        <w:right w:val="none" w:sz="0" w:space="0" w:color="auto"/>
      </w:divBdr>
    </w:div>
    <w:div w:id="289359259">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89633633">
      <w:bodyDiv w:val="1"/>
      <w:marLeft w:val="0"/>
      <w:marRight w:val="0"/>
      <w:marTop w:val="0"/>
      <w:marBottom w:val="0"/>
      <w:divBdr>
        <w:top w:val="none" w:sz="0" w:space="0" w:color="auto"/>
        <w:left w:val="none" w:sz="0" w:space="0" w:color="auto"/>
        <w:bottom w:val="none" w:sz="0" w:space="0" w:color="auto"/>
        <w:right w:val="none" w:sz="0" w:space="0" w:color="auto"/>
      </w:divBdr>
    </w:div>
    <w:div w:id="289828374">
      <w:bodyDiv w:val="1"/>
      <w:marLeft w:val="0"/>
      <w:marRight w:val="0"/>
      <w:marTop w:val="0"/>
      <w:marBottom w:val="0"/>
      <w:divBdr>
        <w:top w:val="none" w:sz="0" w:space="0" w:color="auto"/>
        <w:left w:val="none" w:sz="0" w:space="0" w:color="auto"/>
        <w:bottom w:val="none" w:sz="0" w:space="0" w:color="auto"/>
        <w:right w:val="none" w:sz="0" w:space="0" w:color="auto"/>
      </w:divBdr>
    </w:div>
    <w:div w:id="28994184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136502">
      <w:bodyDiv w:val="1"/>
      <w:marLeft w:val="0"/>
      <w:marRight w:val="0"/>
      <w:marTop w:val="0"/>
      <w:marBottom w:val="0"/>
      <w:divBdr>
        <w:top w:val="none" w:sz="0" w:space="0" w:color="auto"/>
        <w:left w:val="none" w:sz="0" w:space="0" w:color="auto"/>
        <w:bottom w:val="none" w:sz="0" w:space="0" w:color="auto"/>
        <w:right w:val="none" w:sz="0" w:space="0" w:color="auto"/>
      </w:divBdr>
    </w:div>
    <w:div w:id="290139504">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0749146">
      <w:bodyDiv w:val="1"/>
      <w:marLeft w:val="0"/>
      <w:marRight w:val="0"/>
      <w:marTop w:val="0"/>
      <w:marBottom w:val="0"/>
      <w:divBdr>
        <w:top w:val="none" w:sz="0" w:space="0" w:color="auto"/>
        <w:left w:val="none" w:sz="0" w:space="0" w:color="auto"/>
        <w:bottom w:val="none" w:sz="0" w:space="0" w:color="auto"/>
        <w:right w:val="none" w:sz="0" w:space="0" w:color="auto"/>
      </w:divBdr>
    </w:div>
    <w:div w:id="290867988">
      <w:bodyDiv w:val="1"/>
      <w:marLeft w:val="0"/>
      <w:marRight w:val="0"/>
      <w:marTop w:val="0"/>
      <w:marBottom w:val="0"/>
      <w:divBdr>
        <w:top w:val="none" w:sz="0" w:space="0" w:color="auto"/>
        <w:left w:val="none" w:sz="0" w:space="0" w:color="auto"/>
        <w:bottom w:val="none" w:sz="0" w:space="0" w:color="auto"/>
        <w:right w:val="none" w:sz="0" w:space="0" w:color="auto"/>
      </w:divBdr>
    </w:div>
    <w:div w:id="290988123">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056537">
      <w:bodyDiv w:val="1"/>
      <w:marLeft w:val="0"/>
      <w:marRight w:val="0"/>
      <w:marTop w:val="0"/>
      <w:marBottom w:val="0"/>
      <w:divBdr>
        <w:top w:val="none" w:sz="0" w:space="0" w:color="auto"/>
        <w:left w:val="none" w:sz="0" w:space="0" w:color="auto"/>
        <w:bottom w:val="none" w:sz="0" w:space="0" w:color="auto"/>
        <w:right w:val="none" w:sz="0" w:space="0" w:color="auto"/>
      </w:divBdr>
    </w:div>
    <w:div w:id="292175777">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2637336">
      <w:bodyDiv w:val="1"/>
      <w:marLeft w:val="0"/>
      <w:marRight w:val="0"/>
      <w:marTop w:val="0"/>
      <w:marBottom w:val="0"/>
      <w:divBdr>
        <w:top w:val="none" w:sz="0" w:space="0" w:color="auto"/>
        <w:left w:val="none" w:sz="0" w:space="0" w:color="auto"/>
        <w:bottom w:val="none" w:sz="0" w:space="0" w:color="auto"/>
        <w:right w:val="none" w:sz="0" w:space="0" w:color="auto"/>
      </w:divBdr>
    </w:div>
    <w:div w:id="292912012">
      <w:bodyDiv w:val="1"/>
      <w:marLeft w:val="0"/>
      <w:marRight w:val="0"/>
      <w:marTop w:val="0"/>
      <w:marBottom w:val="0"/>
      <w:divBdr>
        <w:top w:val="none" w:sz="0" w:space="0" w:color="auto"/>
        <w:left w:val="none" w:sz="0" w:space="0" w:color="auto"/>
        <w:bottom w:val="none" w:sz="0" w:space="0" w:color="auto"/>
        <w:right w:val="none" w:sz="0" w:space="0" w:color="auto"/>
      </w:divBdr>
    </w:div>
    <w:div w:id="293027897">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143359">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295305">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384">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607041">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023258">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338576">
      <w:bodyDiv w:val="1"/>
      <w:marLeft w:val="0"/>
      <w:marRight w:val="0"/>
      <w:marTop w:val="0"/>
      <w:marBottom w:val="0"/>
      <w:divBdr>
        <w:top w:val="none" w:sz="0" w:space="0" w:color="auto"/>
        <w:left w:val="none" w:sz="0" w:space="0" w:color="auto"/>
        <w:bottom w:val="none" w:sz="0" w:space="0" w:color="auto"/>
        <w:right w:val="none" w:sz="0" w:space="0" w:color="auto"/>
      </w:divBdr>
    </w:div>
    <w:div w:id="294414571">
      <w:bodyDiv w:val="1"/>
      <w:marLeft w:val="0"/>
      <w:marRight w:val="0"/>
      <w:marTop w:val="0"/>
      <w:marBottom w:val="0"/>
      <w:divBdr>
        <w:top w:val="none" w:sz="0" w:space="0" w:color="auto"/>
        <w:left w:val="none" w:sz="0" w:space="0" w:color="auto"/>
        <w:bottom w:val="none" w:sz="0" w:space="0" w:color="auto"/>
        <w:right w:val="none" w:sz="0" w:space="0" w:color="auto"/>
      </w:divBdr>
    </w:div>
    <w:div w:id="294484425">
      <w:bodyDiv w:val="1"/>
      <w:marLeft w:val="0"/>
      <w:marRight w:val="0"/>
      <w:marTop w:val="0"/>
      <w:marBottom w:val="0"/>
      <w:divBdr>
        <w:top w:val="none" w:sz="0" w:space="0" w:color="auto"/>
        <w:left w:val="none" w:sz="0" w:space="0" w:color="auto"/>
        <w:bottom w:val="none" w:sz="0" w:space="0" w:color="auto"/>
        <w:right w:val="none" w:sz="0" w:space="0" w:color="auto"/>
      </w:divBdr>
    </w:div>
    <w:div w:id="294525047">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59908">
      <w:bodyDiv w:val="1"/>
      <w:marLeft w:val="0"/>
      <w:marRight w:val="0"/>
      <w:marTop w:val="0"/>
      <w:marBottom w:val="0"/>
      <w:divBdr>
        <w:top w:val="none" w:sz="0" w:space="0" w:color="auto"/>
        <w:left w:val="none" w:sz="0" w:space="0" w:color="auto"/>
        <w:bottom w:val="none" w:sz="0" w:space="0" w:color="auto"/>
        <w:right w:val="none" w:sz="0" w:space="0" w:color="auto"/>
      </w:divBdr>
    </w:div>
    <w:div w:id="295260535">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2956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648736">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109685">
      <w:bodyDiv w:val="1"/>
      <w:marLeft w:val="0"/>
      <w:marRight w:val="0"/>
      <w:marTop w:val="0"/>
      <w:marBottom w:val="0"/>
      <w:divBdr>
        <w:top w:val="none" w:sz="0" w:space="0" w:color="auto"/>
        <w:left w:val="none" w:sz="0" w:space="0" w:color="auto"/>
        <w:bottom w:val="none" w:sz="0" w:space="0" w:color="auto"/>
        <w:right w:val="none" w:sz="0" w:space="0" w:color="auto"/>
      </w:divBdr>
    </w:div>
    <w:div w:id="296226996">
      <w:bodyDiv w:val="1"/>
      <w:marLeft w:val="0"/>
      <w:marRight w:val="0"/>
      <w:marTop w:val="0"/>
      <w:marBottom w:val="0"/>
      <w:divBdr>
        <w:top w:val="none" w:sz="0" w:space="0" w:color="auto"/>
        <w:left w:val="none" w:sz="0" w:space="0" w:color="auto"/>
        <w:bottom w:val="none" w:sz="0" w:space="0" w:color="auto"/>
        <w:right w:val="none" w:sz="0" w:space="0" w:color="auto"/>
      </w:divBdr>
    </w:div>
    <w:div w:id="296373330">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6957779">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497910">
      <w:bodyDiv w:val="1"/>
      <w:marLeft w:val="0"/>
      <w:marRight w:val="0"/>
      <w:marTop w:val="0"/>
      <w:marBottom w:val="0"/>
      <w:divBdr>
        <w:top w:val="none" w:sz="0" w:space="0" w:color="auto"/>
        <w:left w:val="none" w:sz="0" w:space="0" w:color="auto"/>
        <w:bottom w:val="none" w:sz="0" w:space="0" w:color="auto"/>
        <w:right w:val="none" w:sz="0" w:space="0" w:color="auto"/>
      </w:divBdr>
    </w:div>
    <w:div w:id="297498545">
      <w:bodyDiv w:val="1"/>
      <w:marLeft w:val="0"/>
      <w:marRight w:val="0"/>
      <w:marTop w:val="0"/>
      <w:marBottom w:val="0"/>
      <w:divBdr>
        <w:top w:val="none" w:sz="0" w:space="0" w:color="auto"/>
        <w:left w:val="none" w:sz="0" w:space="0" w:color="auto"/>
        <w:bottom w:val="none" w:sz="0" w:space="0" w:color="auto"/>
        <w:right w:val="none" w:sz="0" w:space="0" w:color="auto"/>
      </w:divBdr>
    </w:div>
    <w:div w:id="297612563">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001962">
      <w:bodyDiv w:val="1"/>
      <w:marLeft w:val="0"/>
      <w:marRight w:val="0"/>
      <w:marTop w:val="0"/>
      <w:marBottom w:val="0"/>
      <w:divBdr>
        <w:top w:val="none" w:sz="0" w:space="0" w:color="auto"/>
        <w:left w:val="none" w:sz="0" w:space="0" w:color="auto"/>
        <w:bottom w:val="none" w:sz="0" w:space="0" w:color="auto"/>
        <w:right w:val="none" w:sz="0" w:space="0" w:color="auto"/>
      </w:divBdr>
    </w:div>
    <w:div w:id="298386989">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5985">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573530">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299965964">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110845">
      <w:bodyDiv w:val="1"/>
      <w:marLeft w:val="0"/>
      <w:marRight w:val="0"/>
      <w:marTop w:val="0"/>
      <w:marBottom w:val="0"/>
      <w:divBdr>
        <w:top w:val="none" w:sz="0" w:space="0" w:color="auto"/>
        <w:left w:val="none" w:sz="0" w:space="0" w:color="auto"/>
        <w:bottom w:val="none" w:sz="0" w:space="0" w:color="auto"/>
        <w:right w:val="none" w:sz="0" w:space="0" w:color="auto"/>
      </w:divBdr>
    </w:div>
    <w:div w:id="300311722">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0892710">
      <w:bodyDiv w:val="1"/>
      <w:marLeft w:val="0"/>
      <w:marRight w:val="0"/>
      <w:marTop w:val="0"/>
      <w:marBottom w:val="0"/>
      <w:divBdr>
        <w:top w:val="none" w:sz="0" w:space="0" w:color="auto"/>
        <w:left w:val="none" w:sz="0" w:space="0" w:color="auto"/>
        <w:bottom w:val="none" w:sz="0" w:space="0" w:color="auto"/>
        <w:right w:val="none" w:sz="0" w:space="0" w:color="auto"/>
      </w:divBdr>
    </w:div>
    <w:div w:id="301228691">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28871">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20048">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1809429">
      <w:bodyDiv w:val="1"/>
      <w:marLeft w:val="0"/>
      <w:marRight w:val="0"/>
      <w:marTop w:val="0"/>
      <w:marBottom w:val="0"/>
      <w:divBdr>
        <w:top w:val="none" w:sz="0" w:space="0" w:color="auto"/>
        <w:left w:val="none" w:sz="0" w:space="0" w:color="auto"/>
        <w:bottom w:val="none" w:sz="0" w:space="0" w:color="auto"/>
        <w:right w:val="none" w:sz="0" w:space="0" w:color="auto"/>
      </w:divBdr>
    </w:div>
    <w:div w:id="301886361">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083665">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2202338">
      <w:bodyDiv w:val="1"/>
      <w:marLeft w:val="0"/>
      <w:marRight w:val="0"/>
      <w:marTop w:val="0"/>
      <w:marBottom w:val="0"/>
      <w:divBdr>
        <w:top w:val="none" w:sz="0" w:space="0" w:color="auto"/>
        <w:left w:val="none" w:sz="0" w:space="0" w:color="auto"/>
        <w:bottom w:val="none" w:sz="0" w:space="0" w:color="auto"/>
        <w:right w:val="none" w:sz="0" w:space="0" w:color="auto"/>
      </w:divBdr>
    </w:div>
    <w:div w:id="302278742">
      <w:bodyDiv w:val="1"/>
      <w:marLeft w:val="0"/>
      <w:marRight w:val="0"/>
      <w:marTop w:val="0"/>
      <w:marBottom w:val="0"/>
      <w:divBdr>
        <w:top w:val="none" w:sz="0" w:space="0" w:color="auto"/>
        <w:left w:val="none" w:sz="0" w:space="0" w:color="auto"/>
        <w:bottom w:val="none" w:sz="0" w:space="0" w:color="auto"/>
        <w:right w:val="none" w:sz="0" w:space="0" w:color="auto"/>
      </w:divBdr>
    </w:div>
    <w:div w:id="302469487">
      <w:bodyDiv w:val="1"/>
      <w:marLeft w:val="0"/>
      <w:marRight w:val="0"/>
      <w:marTop w:val="0"/>
      <w:marBottom w:val="0"/>
      <w:divBdr>
        <w:top w:val="none" w:sz="0" w:space="0" w:color="auto"/>
        <w:left w:val="none" w:sz="0" w:space="0" w:color="auto"/>
        <w:bottom w:val="none" w:sz="0" w:space="0" w:color="auto"/>
        <w:right w:val="none" w:sz="0" w:space="0" w:color="auto"/>
      </w:divBdr>
    </w:div>
    <w:div w:id="302662499">
      <w:bodyDiv w:val="1"/>
      <w:marLeft w:val="0"/>
      <w:marRight w:val="0"/>
      <w:marTop w:val="0"/>
      <w:marBottom w:val="0"/>
      <w:divBdr>
        <w:top w:val="none" w:sz="0" w:space="0" w:color="auto"/>
        <w:left w:val="none" w:sz="0" w:space="0" w:color="auto"/>
        <w:bottom w:val="none" w:sz="0" w:space="0" w:color="auto"/>
        <w:right w:val="none" w:sz="0" w:space="0" w:color="auto"/>
      </w:divBdr>
    </w:div>
    <w:div w:id="302734692">
      <w:bodyDiv w:val="1"/>
      <w:marLeft w:val="0"/>
      <w:marRight w:val="0"/>
      <w:marTop w:val="0"/>
      <w:marBottom w:val="0"/>
      <w:divBdr>
        <w:top w:val="none" w:sz="0" w:space="0" w:color="auto"/>
        <w:left w:val="none" w:sz="0" w:space="0" w:color="auto"/>
        <w:bottom w:val="none" w:sz="0" w:space="0" w:color="auto"/>
        <w:right w:val="none" w:sz="0" w:space="0" w:color="auto"/>
      </w:divBdr>
    </w:div>
    <w:div w:id="302807988">
      <w:bodyDiv w:val="1"/>
      <w:marLeft w:val="0"/>
      <w:marRight w:val="0"/>
      <w:marTop w:val="0"/>
      <w:marBottom w:val="0"/>
      <w:divBdr>
        <w:top w:val="none" w:sz="0" w:space="0" w:color="auto"/>
        <w:left w:val="none" w:sz="0" w:space="0" w:color="auto"/>
        <w:bottom w:val="none" w:sz="0" w:space="0" w:color="auto"/>
        <w:right w:val="none" w:sz="0" w:space="0" w:color="auto"/>
      </w:divBdr>
    </w:div>
    <w:div w:id="302976099">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17987">
      <w:bodyDiv w:val="1"/>
      <w:marLeft w:val="0"/>
      <w:marRight w:val="0"/>
      <w:marTop w:val="0"/>
      <w:marBottom w:val="0"/>
      <w:divBdr>
        <w:top w:val="none" w:sz="0" w:space="0" w:color="auto"/>
        <w:left w:val="none" w:sz="0" w:space="0" w:color="auto"/>
        <w:bottom w:val="none" w:sz="0" w:space="0" w:color="auto"/>
        <w:right w:val="none" w:sz="0" w:space="0" w:color="auto"/>
      </w:divBdr>
    </w:div>
    <w:div w:id="303387860">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389064">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04271">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168176">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358848">
      <w:bodyDiv w:val="1"/>
      <w:marLeft w:val="0"/>
      <w:marRight w:val="0"/>
      <w:marTop w:val="0"/>
      <w:marBottom w:val="0"/>
      <w:divBdr>
        <w:top w:val="none" w:sz="0" w:space="0" w:color="auto"/>
        <w:left w:val="none" w:sz="0" w:space="0" w:color="auto"/>
        <w:bottom w:val="none" w:sz="0" w:space="0" w:color="auto"/>
        <w:right w:val="none" w:sz="0" w:space="0" w:color="auto"/>
      </w:divBdr>
    </w:div>
    <w:div w:id="30540273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586681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594744">
      <w:bodyDiv w:val="1"/>
      <w:marLeft w:val="0"/>
      <w:marRight w:val="0"/>
      <w:marTop w:val="0"/>
      <w:marBottom w:val="0"/>
      <w:divBdr>
        <w:top w:val="none" w:sz="0" w:space="0" w:color="auto"/>
        <w:left w:val="none" w:sz="0" w:space="0" w:color="auto"/>
        <w:bottom w:val="none" w:sz="0" w:space="0" w:color="auto"/>
        <w:right w:val="none" w:sz="0" w:space="0" w:color="auto"/>
      </w:divBdr>
    </w:div>
    <w:div w:id="306713980">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07130">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631493">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554043">
      <w:bodyDiv w:val="1"/>
      <w:marLeft w:val="0"/>
      <w:marRight w:val="0"/>
      <w:marTop w:val="0"/>
      <w:marBottom w:val="0"/>
      <w:divBdr>
        <w:top w:val="none" w:sz="0" w:space="0" w:color="auto"/>
        <w:left w:val="none" w:sz="0" w:space="0" w:color="auto"/>
        <w:bottom w:val="none" w:sz="0" w:space="0" w:color="auto"/>
        <w:right w:val="none" w:sz="0" w:space="0" w:color="auto"/>
      </w:divBdr>
    </w:div>
    <w:div w:id="309604151">
      <w:bodyDiv w:val="1"/>
      <w:marLeft w:val="0"/>
      <w:marRight w:val="0"/>
      <w:marTop w:val="0"/>
      <w:marBottom w:val="0"/>
      <w:divBdr>
        <w:top w:val="none" w:sz="0" w:space="0" w:color="auto"/>
        <w:left w:val="none" w:sz="0" w:space="0" w:color="auto"/>
        <w:bottom w:val="none" w:sz="0" w:space="0" w:color="auto"/>
        <w:right w:val="none" w:sz="0" w:space="0" w:color="auto"/>
      </w:divBdr>
    </w:div>
    <w:div w:id="309675310">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061522">
      <w:bodyDiv w:val="1"/>
      <w:marLeft w:val="0"/>
      <w:marRight w:val="0"/>
      <w:marTop w:val="0"/>
      <w:marBottom w:val="0"/>
      <w:divBdr>
        <w:top w:val="none" w:sz="0" w:space="0" w:color="auto"/>
        <w:left w:val="none" w:sz="0" w:space="0" w:color="auto"/>
        <w:bottom w:val="none" w:sz="0" w:space="0" w:color="auto"/>
        <w:right w:val="none" w:sz="0" w:space="0" w:color="auto"/>
      </w:divBdr>
    </w:div>
    <w:div w:id="310140241">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446978">
      <w:bodyDiv w:val="1"/>
      <w:marLeft w:val="0"/>
      <w:marRight w:val="0"/>
      <w:marTop w:val="0"/>
      <w:marBottom w:val="0"/>
      <w:divBdr>
        <w:top w:val="none" w:sz="0" w:space="0" w:color="auto"/>
        <w:left w:val="none" w:sz="0" w:space="0" w:color="auto"/>
        <w:bottom w:val="none" w:sz="0" w:space="0" w:color="auto"/>
        <w:right w:val="none" w:sz="0" w:space="0" w:color="auto"/>
      </w:divBdr>
    </w:div>
    <w:div w:id="310448096">
      <w:bodyDiv w:val="1"/>
      <w:marLeft w:val="0"/>
      <w:marRight w:val="0"/>
      <w:marTop w:val="0"/>
      <w:marBottom w:val="0"/>
      <w:divBdr>
        <w:top w:val="none" w:sz="0" w:space="0" w:color="auto"/>
        <w:left w:val="none" w:sz="0" w:space="0" w:color="auto"/>
        <w:bottom w:val="none" w:sz="0" w:space="0" w:color="auto"/>
        <w:right w:val="none" w:sz="0" w:space="0" w:color="auto"/>
      </w:divBdr>
    </w:div>
    <w:div w:id="310521124">
      <w:bodyDiv w:val="1"/>
      <w:marLeft w:val="0"/>
      <w:marRight w:val="0"/>
      <w:marTop w:val="0"/>
      <w:marBottom w:val="0"/>
      <w:divBdr>
        <w:top w:val="none" w:sz="0" w:space="0" w:color="auto"/>
        <w:left w:val="none" w:sz="0" w:space="0" w:color="auto"/>
        <w:bottom w:val="none" w:sz="0" w:space="0" w:color="auto"/>
        <w:right w:val="none" w:sz="0" w:space="0" w:color="auto"/>
      </w:divBdr>
    </w:div>
    <w:div w:id="310526991">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39328">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028887">
      <w:bodyDiv w:val="1"/>
      <w:marLeft w:val="0"/>
      <w:marRight w:val="0"/>
      <w:marTop w:val="0"/>
      <w:marBottom w:val="0"/>
      <w:divBdr>
        <w:top w:val="none" w:sz="0" w:space="0" w:color="auto"/>
        <w:left w:val="none" w:sz="0" w:space="0" w:color="auto"/>
        <w:bottom w:val="none" w:sz="0" w:space="0" w:color="auto"/>
        <w:right w:val="none" w:sz="0" w:space="0" w:color="auto"/>
      </w:divBdr>
    </w:div>
    <w:div w:id="31202994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396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679655">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459263">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113262">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0879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5960160">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10378">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348813">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421968">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00252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26890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176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657045">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7803217">
      <w:bodyDiv w:val="1"/>
      <w:marLeft w:val="0"/>
      <w:marRight w:val="0"/>
      <w:marTop w:val="0"/>
      <w:marBottom w:val="0"/>
      <w:divBdr>
        <w:top w:val="none" w:sz="0" w:space="0" w:color="auto"/>
        <w:left w:val="none" w:sz="0" w:space="0" w:color="auto"/>
        <w:bottom w:val="none" w:sz="0" w:space="0" w:color="auto"/>
        <w:right w:val="none" w:sz="0" w:space="0" w:color="auto"/>
      </w:divBdr>
    </w:div>
    <w:div w:id="318073600">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67673">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6667">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533375">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660568">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850838">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501913">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1826">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0279976">
      <w:bodyDiv w:val="1"/>
      <w:marLeft w:val="0"/>
      <w:marRight w:val="0"/>
      <w:marTop w:val="0"/>
      <w:marBottom w:val="0"/>
      <w:divBdr>
        <w:top w:val="none" w:sz="0" w:space="0" w:color="auto"/>
        <w:left w:val="none" w:sz="0" w:space="0" w:color="auto"/>
        <w:bottom w:val="none" w:sz="0" w:space="0" w:color="auto"/>
        <w:right w:val="none" w:sz="0" w:space="0" w:color="auto"/>
      </w:divBdr>
    </w:div>
    <w:div w:id="320354980">
      <w:bodyDiv w:val="1"/>
      <w:marLeft w:val="0"/>
      <w:marRight w:val="0"/>
      <w:marTop w:val="0"/>
      <w:marBottom w:val="0"/>
      <w:divBdr>
        <w:top w:val="none" w:sz="0" w:space="0" w:color="auto"/>
        <w:left w:val="none" w:sz="0" w:space="0" w:color="auto"/>
        <w:bottom w:val="none" w:sz="0" w:space="0" w:color="auto"/>
        <w:right w:val="none" w:sz="0" w:space="0" w:color="auto"/>
      </w:divBdr>
    </w:div>
    <w:div w:id="320546537">
      <w:bodyDiv w:val="1"/>
      <w:marLeft w:val="0"/>
      <w:marRight w:val="0"/>
      <w:marTop w:val="0"/>
      <w:marBottom w:val="0"/>
      <w:divBdr>
        <w:top w:val="none" w:sz="0" w:space="0" w:color="auto"/>
        <w:left w:val="none" w:sz="0" w:space="0" w:color="auto"/>
        <w:bottom w:val="none" w:sz="0" w:space="0" w:color="auto"/>
        <w:right w:val="none" w:sz="0" w:space="0" w:color="auto"/>
      </w:divBdr>
    </w:div>
    <w:div w:id="320819361">
      <w:bodyDiv w:val="1"/>
      <w:marLeft w:val="0"/>
      <w:marRight w:val="0"/>
      <w:marTop w:val="0"/>
      <w:marBottom w:val="0"/>
      <w:divBdr>
        <w:top w:val="none" w:sz="0" w:space="0" w:color="auto"/>
        <w:left w:val="none" w:sz="0" w:space="0" w:color="auto"/>
        <w:bottom w:val="none" w:sz="0" w:space="0" w:color="auto"/>
        <w:right w:val="none" w:sz="0" w:space="0" w:color="auto"/>
      </w:divBdr>
    </w:div>
    <w:div w:id="32093202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55622">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247094">
      <w:bodyDiv w:val="1"/>
      <w:marLeft w:val="0"/>
      <w:marRight w:val="0"/>
      <w:marTop w:val="0"/>
      <w:marBottom w:val="0"/>
      <w:divBdr>
        <w:top w:val="none" w:sz="0" w:space="0" w:color="auto"/>
        <w:left w:val="none" w:sz="0" w:space="0" w:color="auto"/>
        <w:bottom w:val="none" w:sz="0" w:space="0" w:color="auto"/>
        <w:right w:val="none" w:sz="0" w:space="0" w:color="auto"/>
      </w:divBdr>
    </w:div>
    <w:div w:id="322320496">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10284">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2973638">
      <w:bodyDiv w:val="1"/>
      <w:marLeft w:val="0"/>
      <w:marRight w:val="0"/>
      <w:marTop w:val="0"/>
      <w:marBottom w:val="0"/>
      <w:divBdr>
        <w:top w:val="none" w:sz="0" w:space="0" w:color="auto"/>
        <w:left w:val="none" w:sz="0" w:space="0" w:color="auto"/>
        <w:bottom w:val="none" w:sz="0" w:space="0" w:color="auto"/>
        <w:right w:val="none" w:sz="0" w:space="0" w:color="auto"/>
      </w:divBdr>
    </w:div>
    <w:div w:id="323052452">
      <w:bodyDiv w:val="1"/>
      <w:marLeft w:val="0"/>
      <w:marRight w:val="0"/>
      <w:marTop w:val="0"/>
      <w:marBottom w:val="0"/>
      <w:divBdr>
        <w:top w:val="none" w:sz="0" w:space="0" w:color="auto"/>
        <w:left w:val="none" w:sz="0" w:space="0" w:color="auto"/>
        <w:bottom w:val="none" w:sz="0" w:space="0" w:color="auto"/>
        <w:right w:val="none" w:sz="0" w:space="0" w:color="auto"/>
      </w:divBdr>
    </w:div>
    <w:div w:id="323053900">
      <w:bodyDiv w:val="1"/>
      <w:marLeft w:val="0"/>
      <w:marRight w:val="0"/>
      <w:marTop w:val="0"/>
      <w:marBottom w:val="0"/>
      <w:divBdr>
        <w:top w:val="none" w:sz="0" w:space="0" w:color="auto"/>
        <w:left w:val="none" w:sz="0" w:space="0" w:color="auto"/>
        <w:bottom w:val="none" w:sz="0" w:space="0" w:color="auto"/>
        <w:right w:val="none" w:sz="0" w:space="0" w:color="auto"/>
      </w:divBdr>
    </w:div>
    <w:div w:id="323120101">
      <w:bodyDiv w:val="1"/>
      <w:marLeft w:val="0"/>
      <w:marRight w:val="0"/>
      <w:marTop w:val="0"/>
      <w:marBottom w:val="0"/>
      <w:divBdr>
        <w:top w:val="none" w:sz="0" w:space="0" w:color="auto"/>
        <w:left w:val="none" w:sz="0" w:space="0" w:color="auto"/>
        <w:bottom w:val="none" w:sz="0" w:space="0" w:color="auto"/>
        <w:right w:val="none" w:sz="0" w:space="0" w:color="auto"/>
      </w:divBdr>
    </w:div>
    <w:div w:id="323122052">
      <w:bodyDiv w:val="1"/>
      <w:marLeft w:val="0"/>
      <w:marRight w:val="0"/>
      <w:marTop w:val="0"/>
      <w:marBottom w:val="0"/>
      <w:divBdr>
        <w:top w:val="none" w:sz="0" w:space="0" w:color="auto"/>
        <w:left w:val="none" w:sz="0" w:space="0" w:color="auto"/>
        <w:bottom w:val="none" w:sz="0" w:space="0" w:color="auto"/>
        <w:right w:val="none" w:sz="0" w:space="0" w:color="auto"/>
      </w:divBdr>
    </w:div>
    <w:div w:id="323166876">
      <w:bodyDiv w:val="1"/>
      <w:marLeft w:val="0"/>
      <w:marRight w:val="0"/>
      <w:marTop w:val="0"/>
      <w:marBottom w:val="0"/>
      <w:divBdr>
        <w:top w:val="none" w:sz="0" w:space="0" w:color="auto"/>
        <w:left w:val="none" w:sz="0" w:space="0" w:color="auto"/>
        <w:bottom w:val="none" w:sz="0" w:space="0" w:color="auto"/>
        <w:right w:val="none" w:sz="0" w:space="0" w:color="auto"/>
      </w:divBdr>
    </w:div>
    <w:div w:id="323514476">
      <w:bodyDiv w:val="1"/>
      <w:marLeft w:val="0"/>
      <w:marRight w:val="0"/>
      <w:marTop w:val="0"/>
      <w:marBottom w:val="0"/>
      <w:divBdr>
        <w:top w:val="none" w:sz="0" w:space="0" w:color="auto"/>
        <w:left w:val="none" w:sz="0" w:space="0" w:color="auto"/>
        <w:bottom w:val="none" w:sz="0" w:space="0" w:color="auto"/>
        <w:right w:val="none" w:sz="0" w:space="0" w:color="auto"/>
      </w:divBdr>
    </w:div>
    <w:div w:id="323633075">
      <w:bodyDiv w:val="1"/>
      <w:marLeft w:val="0"/>
      <w:marRight w:val="0"/>
      <w:marTop w:val="0"/>
      <w:marBottom w:val="0"/>
      <w:divBdr>
        <w:top w:val="none" w:sz="0" w:space="0" w:color="auto"/>
        <w:left w:val="none" w:sz="0" w:space="0" w:color="auto"/>
        <w:bottom w:val="none" w:sz="0" w:space="0" w:color="auto"/>
        <w:right w:val="none" w:sz="0" w:space="0" w:color="auto"/>
      </w:divBdr>
    </w:div>
    <w:div w:id="32381804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894758">
      <w:bodyDiv w:val="1"/>
      <w:marLeft w:val="0"/>
      <w:marRight w:val="0"/>
      <w:marTop w:val="0"/>
      <w:marBottom w:val="0"/>
      <w:divBdr>
        <w:top w:val="none" w:sz="0" w:space="0" w:color="auto"/>
        <w:left w:val="none" w:sz="0" w:space="0" w:color="auto"/>
        <w:bottom w:val="none" w:sz="0" w:space="0" w:color="auto"/>
        <w:right w:val="none" w:sz="0" w:space="0" w:color="auto"/>
      </w:divBdr>
    </w:div>
    <w:div w:id="323896415">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011613">
      <w:bodyDiv w:val="1"/>
      <w:marLeft w:val="0"/>
      <w:marRight w:val="0"/>
      <w:marTop w:val="0"/>
      <w:marBottom w:val="0"/>
      <w:divBdr>
        <w:top w:val="none" w:sz="0" w:space="0" w:color="auto"/>
        <w:left w:val="none" w:sz="0" w:space="0" w:color="auto"/>
        <w:bottom w:val="none" w:sz="0" w:space="0" w:color="auto"/>
        <w:right w:val="none" w:sz="0" w:space="0" w:color="auto"/>
      </w:divBdr>
    </w:div>
    <w:div w:id="324095476">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361723">
      <w:bodyDiv w:val="1"/>
      <w:marLeft w:val="0"/>
      <w:marRight w:val="0"/>
      <w:marTop w:val="0"/>
      <w:marBottom w:val="0"/>
      <w:divBdr>
        <w:top w:val="none" w:sz="0" w:space="0" w:color="auto"/>
        <w:left w:val="none" w:sz="0" w:space="0" w:color="auto"/>
        <w:bottom w:val="none" w:sz="0" w:space="0" w:color="auto"/>
        <w:right w:val="none" w:sz="0" w:space="0" w:color="auto"/>
      </w:divBdr>
    </w:div>
    <w:div w:id="324405466">
      <w:bodyDiv w:val="1"/>
      <w:marLeft w:val="0"/>
      <w:marRight w:val="0"/>
      <w:marTop w:val="0"/>
      <w:marBottom w:val="0"/>
      <w:divBdr>
        <w:top w:val="none" w:sz="0" w:space="0" w:color="auto"/>
        <w:left w:val="none" w:sz="0" w:space="0" w:color="auto"/>
        <w:bottom w:val="none" w:sz="0" w:space="0" w:color="auto"/>
        <w:right w:val="none" w:sz="0" w:space="0" w:color="auto"/>
      </w:divBdr>
    </w:div>
    <w:div w:id="324743431">
      <w:bodyDiv w:val="1"/>
      <w:marLeft w:val="0"/>
      <w:marRight w:val="0"/>
      <w:marTop w:val="0"/>
      <w:marBottom w:val="0"/>
      <w:divBdr>
        <w:top w:val="none" w:sz="0" w:space="0" w:color="auto"/>
        <w:left w:val="none" w:sz="0" w:space="0" w:color="auto"/>
        <w:bottom w:val="none" w:sz="0" w:space="0" w:color="auto"/>
        <w:right w:val="none" w:sz="0" w:space="0" w:color="auto"/>
      </w:divBdr>
    </w:div>
    <w:div w:id="324746357">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4867187">
      <w:bodyDiv w:val="1"/>
      <w:marLeft w:val="0"/>
      <w:marRight w:val="0"/>
      <w:marTop w:val="0"/>
      <w:marBottom w:val="0"/>
      <w:divBdr>
        <w:top w:val="none" w:sz="0" w:space="0" w:color="auto"/>
        <w:left w:val="none" w:sz="0" w:space="0" w:color="auto"/>
        <w:bottom w:val="none" w:sz="0" w:space="0" w:color="auto"/>
        <w:right w:val="none" w:sz="0" w:space="0" w:color="auto"/>
      </w:divBdr>
    </w:div>
    <w:div w:id="325010957">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79818">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155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479598">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5714683">
      <w:bodyDiv w:val="1"/>
      <w:marLeft w:val="0"/>
      <w:marRight w:val="0"/>
      <w:marTop w:val="0"/>
      <w:marBottom w:val="0"/>
      <w:divBdr>
        <w:top w:val="none" w:sz="0" w:space="0" w:color="auto"/>
        <w:left w:val="none" w:sz="0" w:space="0" w:color="auto"/>
        <w:bottom w:val="none" w:sz="0" w:space="0" w:color="auto"/>
        <w:right w:val="none" w:sz="0" w:space="0" w:color="auto"/>
      </w:divBdr>
    </w:div>
    <w:div w:id="325864938">
      <w:bodyDiv w:val="1"/>
      <w:marLeft w:val="0"/>
      <w:marRight w:val="0"/>
      <w:marTop w:val="0"/>
      <w:marBottom w:val="0"/>
      <w:divBdr>
        <w:top w:val="none" w:sz="0" w:space="0" w:color="auto"/>
        <w:left w:val="none" w:sz="0" w:space="0" w:color="auto"/>
        <w:bottom w:val="none" w:sz="0" w:space="0" w:color="auto"/>
        <w:right w:val="none" w:sz="0" w:space="0" w:color="auto"/>
      </w:divBdr>
    </w:div>
    <w:div w:id="326176651">
      <w:bodyDiv w:val="1"/>
      <w:marLeft w:val="0"/>
      <w:marRight w:val="0"/>
      <w:marTop w:val="0"/>
      <w:marBottom w:val="0"/>
      <w:divBdr>
        <w:top w:val="none" w:sz="0" w:space="0" w:color="auto"/>
        <w:left w:val="none" w:sz="0" w:space="0" w:color="auto"/>
        <w:bottom w:val="none" w:sz="0" w:space="0" w:color="auto"/>
        <w:right w:val="none" w:sz="0" w:space="0" w:color="auto"/>
      </w:divBdr>
    </w:div>
    <w:div w:id="326251511">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6536">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445446">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697884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288586">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557762">
      <w:bodyDiv w:val="1"/>
      <w:marLeft w:val="0"/>
      <w:marRight w:val="0"/>
      <w:marTop w:val="0"/>
      <w:marBottom w:val="0"/>
      <w:divBdr>
        <w:top w:val="none" w:sz="0" w:space="0" w:color="auto"/>
        <w:left w:val="none" w:sz="0" w:space="0" w:color="auto"/>
        <w:bottom w:val="none" w:sz="0" w:space="0" w:color="auto"/>
        <w:right w:val="none" w:sz="0" w:space="0" w:color="auto"/>
      </w:divBdr>
    </w:div>
    <w:div w:id="32756371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093814">
      <w:bodyDiv w:val="1"/>
      <w:marLeft w:val="0"/>
      <w:marRight w:val="0"/>
      <w:marTop w:val="0"/>
      <w:marBottom w:val="0"/>
      <w:divBdr>
        <w:top w:val="none" w:sz="0" w:space="0" w:color="auto"/>
        <w:left w:val="none" w:sz="0" w:space="0" w:color="auto"/>
        <w:bottom w:val="none" w:sz="0" w:space="0" w:color="auto"/>
        <w:right w:val="none" w:sz="0" w:space="0" w:color="auto"/>
      </w:divBdr>
    </w:div>
    <w:div w:id="328095261">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11374">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142288">
      <w:bodyDiv w:val="1"/>
      <w:marLeft w:val="0"/>
      <w:marRight w:val="0"/>
      <w:marTop w:val="0"/>
      <w:marBottom w:val="0"/>
      <w:divBdr>
        <w:top w:val="none" w:sz="0" w:space="0" w:color="auto"/>
        <w:left w:val="none" w:sz="0" w:space="0" w:color="auto"/>
        <w:bottom w:val="none" w:sz="0" w:space="0" w:color="auto"/>
        <w:right w:val="none" w:sz="0" w:space="0" w:color="auto"/>
      </w:divBdr>
    </w:div>
    <w:div w:id="329218118">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606155">
      <w:bodyDiv w:val="1"/>
      <w:marLeft w:val="0"/>
      <w:marRight w:val="0"/>
      <w:marTop w:val="0"/>
      <w:marBottom w:val="0"/>
      <w:divBdr>
        <w:top w:val="none" w:sz="0" w:space="0" w:color="auto"/>
        <w:left w:val="none" w:sz="0" w:space="0" w:color="auto"/>
        <w:bottom w:val="none" w:sz="0" w:space="0" w:color="auto"/>
        <w:right w:val="none" w:sz="0" w:space="0" w:color="auto"/>
      </w:divBdr>
    </w:div>
    <w:div w:id="329646880">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2979081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261635">
      <w:bodyDiv w:val="1"/>
      <w:marLeft w:val="0"/>
      <w:marRight w:val="0"/>
      <w:marTop w:val="0"/>
      <w:marBottom w:val="0"/>
      <w:divBdr>
        <w:top w:val="none" w:sz="0" w:space="0" w:color="auto"/>
        <w:left w:val="none" w:sz="0" w:space="0" w:color="auto"/>
        <w:bottom w:val="none" w:sz="0" w:space="0" w:color="auto"/>
        <w:right w:val="none" w:sz="0" w:space="0" w:color="auto"/>
      </w:divBdr>
    </w:div>
    <w:div w:id="330376589">
      <w:bodyDiv w:val="1"/>
      <w:marLeft w:val="0"/>
      <w:marRight w:val="0"/>
      <w:marTop w:val="0"/>
      <w:marBottom w:val="0"/>
      <w:divBdr>
        <w:top w:val="none" w:sz="0" w:space="0" w:color="auto"/>
        <w:left w:val="none" w:sz="0" w:space="0" w:color="auto"/>
        <w:bottom w:val="none" w:sz="0" w:space="0" w:color="auto"/>
        <w:right w:val="none" w:sz="0" w:space="0" w:color="auto"/>
      </w:divBdr>
    </w:div>
    <w:div w:id="330379858">
      <w:bodyDiv w:val="1"/>
      <w:marLeft w:val="0"/>
      <w:marRight w:val="0"/>
      <w:marTop w:val="0"/>
      <w:marBottom w:val="0"/>
      <w:divBdr>
        <w:top w:val="none" w:sz="0" w:space="0" w:color="auto"/>
        <w:left w:val="none" w:sz="0" w:space="0" w:color="auto"/>
        <w:bottom w:val="none" w:sz="0" w:space="0" w:color="auto"/>
        <w:right w:val="none" w:sz="0" w:space="0" w:color="auto"/>
      </w:divBdr>
    </w:div>
    <w:div w:id="330641512">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0840228">
      <w:bodyDiv w:val="1"/>
      <w:marLeft w:val="0"/>
      <w:marRight w:val="0"/>
      <w:marTop w:val="0"/>
      <w:marBottom w:val="0"/>
      <w:divBdr>
        <w:top w:val="none" w:sz="0" w:space="0" w:color="auto"/>
        <w:left w:val="none" w:sz="0" w:space="0" w:color="auto"/>
        <w:bottom w:val="none" w:sz="0" w:space="0" w:color="auto"/>
        <w:right w:val="none" w:sz="0" w:space="0" w:color="auto"/>
      </w:divBdr>
    </w:div>
    <w:div w:id="330957836">
      <w:bodyDiv w:val="1"/>
      <w:marLeft w:val="0"/>
      <w:marRight w:val="0"/>
      <w:marTop w:val="0"/>
      <w:marBottom w:val="0"/>
      <w:divBdr>
        <w:top w:val="none" w:sz="0" w:space="0" w:color="auto"/>
        <w:left w:val="none" w:sz="0" w:space="0" w:color="auto"/>
        <w:bottom w:val="none" w:sz="0" w:space="0" w:color="auto"/>
        <w:right w:val="none" w:sz="0" w:space="0" w:color="auto"/>
      </w:divBdr>
    </w:div>
    <w:div w:id="331026305">
      <w:bodyDiv w:val="1"/>
      <w:marLeft w:val="0"/>
      <w:marRight w:val="0"/>
      <w:marTop w:val="0"/>
      <w:marBottom w:val="0"/>
      <w:divBdr>
        <w:top w:val="none" w:sz="0" w:space="0" w:color="auto"/>
        <w:left w:val="none" w:sz="0" w:space="0" w:color="auto"/>
        <w:bottom w:val="none" w:sz="0" w:space="0" w:color="auto"/>
        <w:right w:val="none" w:sz="0" w:space="0" w:color="auto"/>
      </w:divBdr>
    </w:div>
    <w:div w:id="331031677">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24683">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1492549">
      <w:bodyDiv w:val="1"/>
      <w:marLeft w:val="0"/>
      <w:marRight w:val="0"/>
      <w:marTop w:val="0"/>
      <w:marBottom w:val="0"/>
      <w:divBdr>
        <w:top w:val="none" w:sz="0" w:space="0" w:color="auto"/>
        <w:left w:val="none" w:sz="0" w:space="0" w:color="auto"/>
        <w:bottom w:val="none" w:sz="0" w:space="0" w:color="auto"/>
        <w:right w:val="none" w:sz="0" w:space="0" w:color="auto"/>
      </w:divBdr>
    </w:div>
    <w:div w:id="331497255">
      <w:bodyDiv w:val="1"/>
      <w:marLeft w:val="0"/>
      <w:marRight w:val="0"/>
      <w:marTop w:val="0"/>
      <w:marBottom w:val="0"/>
      <w:divBdr>
        <w:top w:val="none" w:sz="0" w:space="0" w:color="auto"/>
        <w:left w:val="none" w:sz="0" w:space="0" w:color="auto"/>
        <w:bottom w:val="none" w:sz="0" w:space="0" w:color="auto"/>
        <w:right w:val="none" w:sz="0" w:space="0" w:color="auto"/>
      </w:divBdr>
    </w:div>
    <w:div w:id="331879420">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294800">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345929">
      <w:bodyDiv w:val="1"/>
      <w:marLeft w:val="0"/>
      <w:marRight w:val="0"/>
      <w:marTop w:val="0"/>
      <w:marBottom w:val="0"/>
      <w:divBdr>
        <w:top w:val="none" w:sz="0" w:space="0" w:color="auto"/>
        <w:left w:val="none" w:sz="0" w:space="0" w:color="auto"/>
        <w:bottom w:val="none" w:sz="0" w:space="0" w:color="auto"/>
        <w:right w:val="none" w:sz="0" w:space="0" w:color="auto"/>
      </w:divBdr>
    </w:div>
    <w:div w:id="332531649">
      <w:bodyDiv w:val="1"/>
      <w:marLeft w:val="0"/>
      <w:marRight w:val="0"/>
      <w:marTop w:val="0"/>
      <w:marBottom w:val="0"/>
      <w:divBdr>
        <w:top w:val="none" w:sz="0" w:space="0" w:color="auto"/>
        <w:left w:val="none" w:sz="0" w:space="0" w:color="auto"/>
        <w:bottom w:val="none" w:sz="0" w:space="0" w:color="auto"/>
        <w:right w:val="none" w:sz="0" w:space="0" w:color="auto"/>
      </w:divBdr>
    </w:div>
    <w:div w:id="332537167">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79967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4612">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07586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39765">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34152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535711">
      <w:bodyDiv w:val="1"/>
      <w:marLeft w:val="0"/>
      <w:marRight w:val="0"/>
      <w:marTop w:val="0"/>
      <w:marBottom w:val="0"/>
      <w:divBdr>
        <w:top w:val="none" w:sz="0" w:space="0" w:color="auto"/>
        <w:left w:val="none" w:sz="0" w:space="0" w:color="auto"/>
        <w:bottom w:val="none" w:sz="0" w:space="0" w:color="auto"/>
        <w:right w:val="none" w:sz="0" w:space="0" w:color="auto"/>
      </w:divBdr>
    </w:div>
    <w:div w:id="333656384">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214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695396">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847839">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6777">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810085">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03279">
      <w:bodyDiv w:val="1"/>
      <w:marLeft w:val="0"/>
      <w:marRight w:val="0"/>
      <w:marTop w:val="0"/>
      <w:marBottom w:val="0"/>
      <w:divBdr>
        <w:top w:val="none" w:sz="0" w:space="0" w:color="auto"/>
        <w:left w:val="none" w:sz="0" w:space="0" w:color="auto"/>
        <w:bottom w:val="none" w:sz="0" w:space="0" w:color="auto"/>
        <w:right w:val="none" w:sz="0" w:space="0" w:color="auto"/>
      </w:divBdr>
    </w:div>
    <w:div w:id="336076514">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230330">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1842">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1932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731806">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660987">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579900">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893817">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8972483">
      <w:bodyDiv w:val="1"/>
      <w:marLeft w:val="0"/>
      <w:marRight w:val="0"/>
      <w:marTop w:val="0"/>
      <w:marBottom w:val="0"/>
      <w:divBdr>
        <w:top w:val="none" w:sz="0" w:space="0" w:color="auto"/>
        <w:left w:val="none" w:sz="0" w:space="0" w:color="auto"/>
        <w:bottom w:val="none" w:sz="0" w:space="0" w:color="auto"/>
        <w:right w:val="none" w:sz="0" w:space="0" w:color="auto"/>
      </w:divBdr>
    </w:div>
    <w:div w:id="339041130">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429031">
      <w:bodyDiv w:val="1"/>
      <w:marLeft w:val="0"/>
      <w:marRight w:val="0"/>
      <w:marTop w:val="0"/>
      <w:marBottom w:val="0"/>
      <w:divBdr>
        <w:top w:val="none" w:sz="0" w:space="0" w:color="auto"/>
        <w:left w:val="none" w:sz="0" w:space="0" w:color="auto"/>
        <w:bottom w:val="none" w:sz="0" w:space="0" w:color="auto"/>
        <w:right w:val="none" w:sz="0" w:space="0" w:color="auto"/>
      </w:divBdr>
    </w:div>
    <w:div w:id="339743941">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05278">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400289">
      <w:bodyDiv w:val="1"/>
      <w:marLeft w:val="0"/>
      <w:marRight w:val="0"/>
      <w:marTop w:val="0"/>
      <w:marBottom w:val="0"/>
      <w:divBdr>
        <w:top w:val="none" w:sz="0" w:space="0" w:color="auto"/>
        <w:left w:val="none" w:sz="0" w:space="0" w:color="auto"/>
        <w:bottom w:val="none" w:sz="0" w:space="0" w:color="auto"/>
        <w:right w:val="none" w:sz="0" w:space="0" w:color="auto"/>
      </w:divBdr>
    </w:div>
    <w:div w:id="340621236">
      <w:bodyDiv w:val="1"/>
      <w:marLeft w:val="0"/>
      <w:marRight w:val="0"/>
      <w:marTop w:val="0"/>
      <w:marBottom w:val="0"/>
      <w:divBdr>
        <w:top w:val="none" w:sz="0" w:space="0" w:color="auto"/>
        <w:left w:val="none" w:sz="0" w:space="0" w:color="auto"/>
        <w:bottom w:val="none" w:sz="0" w:space="0" w:color="auto"/>
        <w:right w:val="none" w:sz="0" w:space="0" w:color="auto"/>
      </w:divBdr>
    </w:div>
    <w:div w:id="340622046">
      <w:bodyDiv w:val="1"/>
      <w:marLeft w:val="0"/>
      <w:marRight w:val="0"/>
      <w:marTop w:val="0"/>
      <w:marBottom w:val="0"/>
      <w:divBdr>
        <w:top w:val="none" w:sz="0" w:space="0" w:color="auto"/>
        <w:left w:val="none" w:sz="0" w:space="0" w:color="auto"/>
        <w:bottom w:val="none" w:sz="0" w:space="0" w:color="auto"/>
        <w:right w:val="none" w:sz="0" w:space="0" w:color="auto"/>
      </w:divBdr>
    </w:div>
    <w:div w:id="340665359">
      <w:bodyDiv w:val="1"/>
      <w:marLeft w:val="0"/>
      <w:marRight w:val="0"/>
      <w:marTop w:val="0"/>
      <w:marBottom w:val="0"/>
      <w:divBdr>
        <w:top w:val="none" w:sz="0" w:space="0" w:color="auto"/>
        <w:left w:val="none" w:sz="0" w:space="0" w:color="auto"/>
        <w:bottom w:val="none" w:sz="0" w:space="0" w:color="auto"/>
        <w:right w:val="none" w:sz="0" w:space="0" w:color="auto"/>
      </w:divBdr>
    </w:div>
    <w:div w:id="340812649">
      <w:bodyDiv w:val="1"/>
      <w:marLeft w:val="0"/>
      <w:marRight w:val="0"/>
      <w:marTop w:val="0"/>
      <w:marBottom w:val="0"/>
      <w:divBdr>
        <w:top w:val="none" w:sz="0" w:space="0" w:color="auto"/>
        <w:left w:val="none" w:sz="0" w:space="0" w:color="auto"/>
        <w:bottom w:val="none" w:sz="0" w:space="0" w:color="auto"/>
        <w:right w:val="none" w:sz="0" w:space="0" w:color="auto"/>
      </w:divBdr>
    </w:div>
    <w:div w:id="340935325">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133324">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1862260">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24213">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43893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588940">
      <w:bodyDiv w:val="1"/>
      <w:marLeft w:val="0"/>
      <w:marRight w:val="0"/>
      <w:marTop w:val="0"/>
      <w:marBottom w:val="0"/>
      <w:divBdr>
        <w:top w:val="none" w:sz="0" w:space="0" w:color="auto"/>
        <w:left w:val="none" w:sz="0" w:space="0" w:color="auto"/>
        <w:bottom w:val="none" w:sz="0" w:space="0" w:color="auto"/>
        <w:right w:val="none" w:sz="0" w:space="0" w:color="auto"/>
      </w:divBdr>
    </w:div>
    <w:div w:id="342628434">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36380">
      <w:bodyDiv w:val="1"/>
      <w:marLeft w:val="0"/>
      <w:marRight w:val="0"/>
      <w:marTop w:val="0"/>
      <w:marBottom w:val="0"/>
      <w:divBdr>
        <w:top w:val="none" w:sz="0" w:space="0" w:color="auto"/>
        <w:left w:val="none" w:sz="0" w:space="0" w:color="auto"/>
        <w:bottom w:val="none" w:sz="0" w:space="0" w:color="auto"/>
        <w:right w:val="none" w:sz="0" w:space="0" w:color="auto"/>
      </w:divBdr>
    </w:div>
    <w:div w:id="343478019">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673779">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524146">
      <w:bodyDiv w:val="1"/>
      <w:marLeft w:val="0"/>
      <w:marRight w:val="0"/>
      <w:marTop w:val="0"/>
      <w:marBottom w:val="0"/>
      <w:divBdr>
        <w:top w:val="none" w:sz="0" w:space="0" w:color="auto"/>
        <w:left w:val="none" w:sz="0" w:space="0" w:color="auto"/>
        <w:bottom w:val="none" w:sz="0" w:space="0" w:color="auto"/>
        <w:right w:val="none" w:sz="0" w:space="0" w:color="auto"/>
      </w:divBdr>
    </w:div>
    <w:div w:id="344593767">
      <w:bodyDiv w:val="1"/>
      <w:marLeft w:val="0"/>
      <w:marRight w:val="0"/>
      <w:marTop w:val="0"/>
      <w:marBottom w:val="0"/>
      <w:divBdr>
        <w:top w:val="none" w:sz="0" w:space="0" w:color="auto"/>
        <w:left w:val="none" w:sz="0" w:space="0" w:color="auto"/>
        <w:bottom w:val="none" w:sz="0" w:space="0" w:color="auto"/>
        <w:right w:val="none" w:sz="0" w:space="0" w:color="auto"/>
      </w:divBdr>
    </w:div>
    <w:div w:id="34479226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65976">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055367">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257232">
      <w:bodyDiv w:val="1"/>
      <w:marLeft w:val="0"/>
      <w:marRight w:val="0"/>
      <w:marTop w:val="0"/>
      <w:marBottom w:val="0"/>
      <w:divBdr>
        <w:top w:val="none" w:sz="0" w:space="0" w:color="auto"/>
        <w:left w:val="none" w:sz="0" w:space="0" w:color="auto"/>
        <w:bottom w:val="none" w:sz="0" w:space="0" w:color="auto"/>
        <w:right w:val="none" w:sz="0" w:space="0" w:color="auto"/>
      </w:divBdr>
    </w:div>
    <w:div w:id="345836372">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178684">
      <w:bodyDiv w:val="1"/>
      <w:marLeft w:val="0"/>
      <w:marRight w:val="0"/>
      <w:marTop w:val="0"/>
      <w:marBottom w:val="0"/>
      <w:divBdr>
        <w:top w:val="none" w:sz="0" w:space="0" w:color="auto"/>
        <w:left w:val="none" w:sz="0" w:space="0" w:color="auto"/>
        <w:bottom w:val="none" w:sz="0" w:space="0" w:color="auto"/>
        <w:right w:val="none" w:sz="0" w:space="0" w:color="auto"/>
      </w:divBdr>
    </w:div>
    <w:div w:id="346254352">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10547">
      <w:bodyDiv w:val="1"/>
      <w:marLeft w:val="0"/>
      <w:marRight w:val="0"/>
      <w:marTop w:val="0"/>
      <w:marBottom w:val="0"/>
      <w:divBdr>
        <w:top w:val="none" w:sz="0" w:space="0" w:color="auto"/>
        <w:left w:val="none" w:sz="0" w:space="0" w:color="auto"/>
        <w:bottom w:val="none" w:sz="0" w:space="0" w:color="auto"/>
        <w:right w:val="none" w:sz="0" w:space="0" w:color="auto"/>
      </w:divBdr>
    </w:div>
    <w:div w:id="346756874">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101593">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7487813">
      <w:bodyDiv w:val="1"/>
      <w:marLeft w:val="0"/>
      <w:marRight w:val="0"/>
      <w:marTop w:val="0"/>
      <w:marBottom w:val="0"/>
      <w:divBdr>
        <w:top w:val="none" w:sz="0" w:space="0" w:color="auto"/>
        <w:left w:val="none" w:sz="0" w:space="0" w:color="auto"/>
        <w:bottom w:val="none" w:sz="0" w:space="0" w:color="auto"/>
        <w:right w:val="none" w:sz="0" w:space="0" w:color="auto"/>
      </w:divBdr>
    </w:div>
    <w:div w:id="347488662">
      <w:bodyDiv w:val="1"/>
      <w:marLeft w:val="0"/>
      <w:marRight w:val="0"/>
      <w:marTop w:val="0"/>
      <w:marBottom w:val="0"/>
      <w:divBdr>
        <w:top w:val="none" w:sz="0" w:space="0" w:color="auto"/>
        <w:left w:val="none" w:sz="0" w:space="0" w:color="auto"/>
        <w:bottom w:val="none" w:sz="0" w:space="0" w:color="auto"/>
        <w:right w:val="none" w:sz="0" w:space="0" w:color="auto"/>
      </w:divBdr>
    </w:div>
    <w:div w:id="347491101">
      <w:bodyDiv w:val="1"/>
      <w:marLeft w:val="0"/>
      <w:marRight w:val="0"/>
      <w:marTop w:val="0"/>
      <w:marBottom w:val="0"/>
      <w:divBdr>
        <w:top w:val="none" w:sz="0" w:space="0" w:color="auto"/>
        <w:left w:val="none" w:sz="0" w:space="0" w:color="auto"/>
        <w:bottom w:val="none" w:sz="0" w:space="0" w:color="auto"/>
        <w:right w:val="none" w:sz="0" w:space="0" w:color="auto"/>
      </w:divBdr>
    </w:div>
    <w:div w:id="347871473">
      <w:bodyDiv w:val="1"/>
      <w:marLeft w:val="0"/>
      <w:marRight w:val="0"/>
      <w:marTop w:val="0"/>
      <w:marBottom w:val="0"/>
      <w:divBdr>
        <w:top w:val="none" w:sz="0" w:space="0" w:color="auto"/>
        <w:left w:val="none" w:sz="0" w:space="0" w:color="auto"/>
        <w:bottom w:val="none" w:sz="0" w:space="0" w:color="auto"/>
        <w:right w:val="none" w:sz="0" w:space="0" w:color="auto"/>
      </w:divBdr>
    </w:div>
    <w:div w:id="34795087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217375">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411620">
      <w:bodyDiv w:val="1"/>
      <w:marLeft w:val="0"/>
      <w:marRight w:val="0"/>
      <w:marTop w:val="0"/>
      <w:marBottom w:val="0"/>
      <w:divBdr>
        <w:top w:val="none" w:sz="0" w:space="0" w:color="auto"/>
        <w:left w:val="none" w:sz="0" w:space="0" w:color="auto"/>
        <w:bottom w:val="none" w:sz="0" w:space="0" w:color="auto"/>
        <w:right w:val="none" w:sz="0" w:space="0" w:color="auto"/>
      </w:divBdr>
    </w:div>
    <w:div w:id="348483390">
      <w:bodyDiv w:val="1"/>
      <w:marLeft w:val="0"/>
      <w:marRight w:val="0"/>
      <w:marTop w:val="0"/>
      <w:marBottom w:val="0"/>
      <w:divBdr>
        <w:top w:val="none" w:sz="0" w:space="0" w:color="auto"/>
        <w:left w:val="none" w:sz="0" w:space="0" w:color="auto"/>
        <w:bottom w:val="none" w:sz="0" w:space="0" w:color="auto"/>
        <w:right w:val="none" w:sz="0" w:space="0" w:color="auto"/>
      </w:divBdr>
    </w:div>
    <w:div w:id="348532272">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8913874">
      <w:bodyDiv w:val="1"/>
      <w:marLeft w:val="0"/>
      <w:marRight w:val="0"/>
      <w:marTop w:val="0"/>
      <w:marBottom w:val="0"/>
      <w:divBdr>
        <w:top w:val="none" w:sz="0" w:space="0" w:color="auto"/>
        <w:left w:val="none" w:sz="0" w:space="0" w:color="auto"/>
        <w:bottom w:val="none" w:sz="0" w:space="0" w:color="auto"/>
        <w:right w:val="none" w:sz="0" w:space="0" w:color="auto"/>
      </w:divBdr>
    </w:div>
    <w:div w:id="348993237">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071946">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454747">
      <w:bodyDiv w:val="1"/>
      <w:marLeft w:val="0"/>
      <w:marRight w:val="0"/>
      <w:marTop w:val="0"/>
      <w:marBottom w:val="0"/>
      <w:divBdr>
        <w:top w:val="none" w:sz="0" w:space="0" w:color="auto"/>
        <w:left w:val="none" w:sz="0" w:space="0" w:color="auto"/>
        <w:bottom w:val="none" w:sz="0" w:space="0" w:color="auto"/>
        <w:right w:val="none" w:sz="0" w:space="0" w:color="auto"/>
      </w:divBdr>
    </w:div>
    <w:div w:id="349457206">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49919154">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228630">
      <w:bodyDiv w:val="1"/>
      <w:marLeft w:val="0"/>
      <w:marRight w:val="0"/>
      <w:marTop w:val="0"/>
      <w:marBottom w:val="0"/>
      <w:divBdr>
        <w:top w:val="none" w:sz="0" w:space="0" w:color="auto"/>
        <w:left w:val="none" w:sz="0" w:space="0" w:color="auto"/>
        <w:bottom w:val="none" w:sz="0" w:space="0" w:color="auto"/>
        <w:right w:val="none" w:sz="0" w:space="0" w:color="auto"/>
      </w:divBdr>
    </w:div>
    <w:div w:id="350424751">
      <w:bodyDiv w:val="1"/>
      <w:marLeft w:val="0"/>
      <w:marRight w:val="0"/>
      <w:marTop w:val="0"/>
      <w:marBottom w:val="0"/>
      <w:divBdr>
        <w:top w:val="none" w:sz="0" w:space="0" w:color="auto"/>
        <w:left w:val="none" w:sz="0" w:space="0" w:color="auto"/>
        <w:bottom w:val="none" w:sz="0" w:space="0" w:color="auto"/>
        <w:right w:val="none" w:sz="0" w:space="0" w:color="auto"/>
      </w:divBdr>
    </w:div>
    <w:div w:id="350567552">
      <w:bodyDiv w:val="1"/>
      <w:marLeft w:val="0"/>
      <w:marRight w:val="0"/>
      <w:marTop w:val="0"/>
      <w:marBottom w:val="0"/>
      <w:divBdr>
        <w:top w:val="none" w:sz="0" w:space="0" w:color="auto"/>
        <w:left w:val="none" w:sz="0" w:space="0" w:color="auto"/>
        <w:bottom w:val="none" w:sz="0" w:space="0" w:color="auto"/>
        <w:right w:val="none" w:sz="0" w:space="0" w:color="auto"/>
      </w:divBdr>
    </w:div>
    <w:div w:id="350641640">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885912">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1601">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76888">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1496448">
      <w:bodyDiv w:val="1"/>
      <w:marLeft w:val="0"/>
      <w:marRight w:val="0"/>
      <w:marTop w:val="0"/>
      <w:marBottom w:val="0"/>
      <w:divBdr>
        <w:top w:val="none" w:sz="0" w:space="0" w:color="auto"/>
        <w:left w:val="none" w:sz="0" w:space="0" w:color="auto"/>
        <w:bottom w:val="none" w:sz="0" w:space="0" w:color="auto"/>
        <w:right w:val="none" w:sz="0" w:space="0" w:color="auto"/>
      </w:divBdr>
    </w:div>
    <w:div w:id="351614014">
      <w:bodyDiv w:val="1"/>
      <w:marLeft w:val="0"/>
      <w:marRight w:val="0"/>
      <w:marTop w:val="0"/>
      <w:marBottom w:val="0"/>
      <w:divBdr>
        <w:top w:val="none" w:sz="0" w:space="0" w:color="auto"/>
        <w:left w:val="none" w:sz="0" w:space="0" w:color="auto"/>
        <w:bottom w:val="none" w:sz="0" w:space="0" w:color="auto"/>
        <w:right w:val="none" w:sz="0" w:space="0" w:color="auto"/>
      </w:divBdr>
    </w:div>
    <w:div w:id="352153507">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2919039">
      <w:bodyDiv w:val="1"/>
      <w:marLeft w:val="0"/>
      <w:marRight w:val="0"/>
      <w:marTop w:val="0"/>
      <w:marBottom w:val="0"/>
      <w:divBdr>
        <w:top w:val="none" w:sz="0" w:space="0" w:color="auto"/>
        <w:left w:val="none" w:sz="0" w:space="0" w:color="auto"/>
        <w:bottom w:val="none" w:sz="0" w:space="0" w:color="auto"/>
        <w:right w:val="none" w:sz="0" w:space="0" w:color="auto"/>
      </w:divBdr>
    </w:div>
    <w:div w:id="352996442">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3255">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01759">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29899">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041287">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380484">
      <w:bodyDiv w:val="1"/>
      <w:marLeft w:val="0"/>
      <w:marRight w:val="0"/>
      <w:marTop w:val="0"/>
      <w:marBottom w:val="0"/>
      <w:divBdr>
        <w:top w:val="none" w:sz="0" w:space="0" w:color="auto"/>
        <w:left w:val="none" w:sz="0" w:space="0" w:color="auto"/>
        <w:bottom w:val="none" w:sz="0" w:space="0" w:color="auto"/>
        <w:right w:val="none" w:sz="0" w:space="0" w:color="auto"/>
      </w:divBdr>
    </w:div>
    <w:div w:id="354423352">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274383">
      <w:bodyDiv w:val="1"/>
      <w:marLeft w:val="0"/>
      <w:marRight w:val="0"/>
      <w:marTop w:val="0"/>
      <w:marBottom w:val="0"/>
      <w:divBdr>
        <w:top w:val="none" w:sz="0" w:space="0" w:color="auto"/>
        <w:left w:val="none" w:sz="0" w:space="0" w:color="auto"/>
        <w:bottom w:val="none" w:sz="0" w:space="0" w:color="auto"/>
        <w:right w:val="none" w:sz="0" w:space="0" w:color="auto"/>
      </w:divBdr>
    </w:div>
    <w:div w:id="355354910">
      <w:bodyDiv w:val="1"/>
      <w:marLeft w:val="0"/>
      <w:marRight w:val="0"/>
      <w:marTop w:val="0"/>
      <w:marBottom w:val="0"/>
      <w:divBdr>
        <w:top w:val="none" w:sz="0" w:space="0" w:color="auto"/>
        <w:left w:val="none" w:sz="0" w:space="0" w:color="auto"/>
        <w:bottom w:val="none" w:sz="0" w:space="0" w:color="auto"/>
        <w:right w:val="none" w:sz="0" w:space="0" w:color="auto"/>
      </w:divBdr>
    </w:div>
    <w:div w:id="355693883">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5927540">
      <w:bodyDiv w:val="1"/>
      <w:marLeft w:val="0"/>
      <w:marRight w:val="0"/>
      <w:marTop w:val="0"/>
      <w:marBottom w:val="0"/>
      <w:divBdr>
        <w:top w:val="none" w:sz="0" w:space="0" w:color="auto"/>
        <w:left w:val="none" w:sz="0" w:space="0" w:color="auto"/>
        <w:bottom w:val="none" w:sz="0" w:space="0" w:color="auto"/>
        <w:right w:val="none" w:sz="0" w:space="0" w:color="auto"/>
      </w:divBdr>
    </w:div>
    <w:div w:id="356005786">
      <w:bodyDiv w:val="1"/>
      <w:marLeft w:val="0"/>
      <w:marRight w:val="0"/>
      <w:marTop w:val="0"/>
      <w:marBottom w:val="0"/>
      <w:divBdr>
        <w:top w:val="none" w:sz="0" w:space="0" w:color="auto"/>
        <w:left w:val="none" w:sz="0" w:space="0" w:color="auto"/>
        <w:bottom w:val="none" w:sz="0" w:space="0" w:color="auto"/>
        <w:right w:val="none" w:sz="0" w:space="0" w:color="auto"/>
      </w:divBdr>
    </w:div>
    <w:div w:id="356007425">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202233">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582039">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465418">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581525">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051522">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433751">
      <w:bodyDiv w:val="1"/>
      <w:marLeft w:val="0"/>
      <w:marRight w:val="0"/>
      <w:marTop w:val="0"/>
      <w:marBottom w:val="0"/>
      <w:divBdr>
        <w:top w:val="none" w:sz="0" w:space="0" w:color="auto"/>
        <w:left w:val="none" w:sz="0" w:space="0" w:color="auto"/>
        <w:bottom w:val="none" w:sz="0" w:space="0" w:color="auto"/>
        <w:right w:val="none" w:sz="0" w:space="0" w:color="auto"/>
      </w:divBdr>
    </w:div>
    <w:div w:id="358511708">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49067">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206679">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522338">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14158">
      <w:bodyDiv w:val="1"/>
      <w:marLeft w:val="0"/>
      <w:marRight w:val="0"/>
      <w:marTop w:val="0"/>
      <w:marBottom w:val="0"/>
      <w:divBdr>
        <w:top w:val="none" w:sz="0" w:space="0" w:color="auto"/>
        <w:left w:val="none" w:sz="0" w:space="0" w:color="auto"/>
        <w:bottom w:val="none" w:sz="0" w:space="0" w:color="auto"/>
        <w:right w:val="none" w:sz="0" w:space="0" w:color="auto"/>
      </w:divBdr>
    </w:div>
    <w:div w:id="361782617">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168312">
      <w:bodyDiv w:val="1"/>
      <w:marLeft w:val="0"/>
      <w:marRight w:val="0"/>
      <w:marTop w:val="0"/>
      <w:marBottom w:val="0"/>
      <w:divBdr>
        <w:top w:val="none" w:sz="0" w:space="0" w:color="auto"/>
        <w:left w:val="none" w:sz="0" w:space="0" w:color="auto"/>
        <w:bottom w:val="none" w:sz="0" w:space="0" w:color="auto"/>
        <w:right w:val="none" w:sz="0" w:space="0" w:color="auto"/>
      </w:divBdr>
    </w:div>
    <w:div w:id="362168836">
      <w:bodyDiv w:val="1"/>
      <w:marLeft w:val="0"/>
      <w:marRight w:val="0"/>
      <w:marTop w:val="0"/>
      <w:marBottom w:val="0"/>
      <w:divBdr>
        <w:top w:val="none" w:sz="0" w:space="0" w:color="auto"/>
        <w:left w:val="none" w:sz="0" w:space="0" w:color="auto"/>
        <w:bottom w:val="none" w:sz="0" w:space="0" w:color="auto"/>
        <w:right w:val="none" w:sz="0" w:space="0" w:color="auto"/>
      </w:divBdr>
    </w:div>
    <w:div w:id="362286276">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2823943">
      <w:bodyDiv w:val="1"/>
      <w:marLeft w:val="0"/>
      <w:marRight w:val="0"/>
      <w:marTop w:val="0"/>
      <w:marBottom w:val="0"/>
      <w:divBdr>
        <w:top w:val="none" w:sz="0" w:space="0" w:color="auto"/>
        <w:left w:val="none" w:sz="0" w:space="0" w:color="auto"/>
        <w:bottom w:val="none" w:sz="0" w:space="0" w:color="auto"/>
        <w:right w:val="none" w:sz="0" w:space="0" w:color="auto"/>
      </w:divBdr>
    </w:div>
    <w:div w:id="363017507">
      <w:bodyDiv w:val="1"/>
      <w:marLeft w:val="0"/>
      <w:marRight w:val="0"/>
      <w:marTop w:val="0"/>
      <w:marBottom w:val="0"/>
      <w:divBdr>
        <w:top w:val="none" w:sz="0" w:space="0" w:color="auto"/>
        <w:left w:val="none" w:sz="0" w:space="0" w:color="auto"/>
        <w:bottom w:val="none" w:sz="0" w:space="0" w:color="auto"/>
        <w:right w:val="none" w:sz="0" w:space="0" w:color="auto"/>
      </w:divBdr>
    </w:div>
    <w:div w:id="363217887">
      <w:bodyDiv w:val="1"/>
      <w:marLeft w:val="0"/>
      <w:marRight w:val="0"/>
      <w:marTop w:val="0"/>
      <w:marBottom w:val="0"/>
      <w:divBdr>
        <w:top w:val="none" w:sz="0" w:space="0" w:color="auto"/>
        <w:left w:val="none" w:sz="0" w:space="0" w:color="auto"/>
        <w:bottom w:val="none" w:sz="0" w:space="0" w:color="auto"/>
        <w:right w:val="none" w:sz="0" w:space="0" w:color="auto"/>
      </w:divBdr>
    </w:div>
    <w:div w:id="363749638">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4430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210121">
      <w:bodyDiv w:val="1"/>
      <w:marLeft w:val="0"/>
      <w:marRight w:val="0"/>
      <w:marTop w:val="0"/>
      <w:marBottom w:val="0"/>
      <w:divBdr>
        <w:top w:val="none" w:sz="0" w:space="0" w:color="auto"/>
        <w:left w:val="none" w:sz="0" w:space="0" w:color="auto"/>
        <w:bottom w:val="none" w:sz="0" w:space="0" w:color="auto"/>
        <w:right w:val="none" w:sz="0" w:space="0" w:color="auto"/>
      </w:divBdr>
    </w:div>
    <w:div w:id="364327786">
      <w:bodyDiv w:val="1"/>
      <w:marLeft w:val="0"/>
      <w:marRight w:val="0"/>
      <w:marTop w:val="0"/>
      <w:marBottom w:val="0"/>
      <w:divBdr>
        <w:top w:val="none" w:sz="0" w:space="0" w:color="auto"/>
        <w:left w:val="none" w:sz="0" w:space="0" w:color="auto"/>
        <w:bottom w:val="none" w:sz="0" w:space="0" w:color="auto"/>
        <w:right w:val="none" w:sz="0" w:space="0" w:color="auto"/>
      </w:divBdr>
    </w:div>
    <w:div w:id="364406067">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452818">
      <w:bodyDiv w:val="1"/>
      <w:marLeft w:val="0"/>
      <w:marRight w:val="0"/>
      <w:marTop w:val="0"/>
      <w:marBottom w:val="0"/>
      <w:divBdr>
        <w:top w:val="none" w:sz="0" w:space="0" w:color="auto"/>
        <w:left w:val="none" w:sz="0" w:space="0" w:color="auto"/>
        <w:bottom w:val="none" w:sz="0" w:space="0" w:color="auto"/>
        <w:right w:val="none" w:sz="0" w:space="0" w:color="auto"/>
      </w:divBdr>
    </w:div>
    <w:div w:id="36452219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368424">
      <w:bodyDiv w:val="1"/>
      <w:marLeft w:val="0"/>
      <w:marRight w:val="0"/>
      <w:marTop w:val="0"/>
      <w:marBottom w:val="0"/>
      <w:divBdr>
        <w:top w:val="none" w:sz="0" w:space="0" w:color="auto"/>
        <w:left w:val="none" w:sz="0" w:space="0" w:color="auto"/>
        <w:bottom w:val="none" w:sz="0" w:space="0" w:color="auto"/>
        <w:right w:val="none" w:sz="0" w:space="0" w:color="auto"/>
      </w:divBdr>
    </w:div>
    <w:div w:id="366416284">
      <w:bodyDiv w:val="1"/>
      <w:marLeft w:val="0"/>
      <w:marRight w:val="0"/>
      <w:marTop w:val="0"/>
      <w:marBottom w:val="0"/>
      <w:divBdr>
        <w:top w:val="none" w:sz="0" w:space="0" w:color="auto"/>
        <w:left w:val="none" w:sz="0" w:space="0" w:color="auto"/>
        <w:bottom w:val="none" w:sz="0" w:space="0" w:color="auto"/>
        <w:right w:val="none" w:sz="0" w:space="0" w:color="auto"/>
      </w:divBdr>
    </w:div>
    <w:div w:id="366493998">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36928">
      <w:bodyDiv w:val="1"/>
      <w:marLeft w:val="0"/>
      <w:marRight w:val="0"/>
      <w:marTop w:val="0"/>
      <w:marBottom w:val="0"/>
      <w:divBdr>
        <w:top w:val="none" w:sz="0" w:space="0" w:color="auto"/>
        <w:left w:val="none" w:sz="0" w:space="0" w:color="auto"/>
        <w:bottom w:val="none" w:sz="0" w:space="0" w:color="auto"/>
        <w:right w:val="none" w:sz="0" w:space="0" w:color="auto"/>
      </w:divBdr>
    </w:div>
    <w:div w:id="366875201">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6952857">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16954">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268065">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7801143">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183868">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265397">
      <w:bodyDiv w:val="1"/>
      <w:marLeft w:val="0"/>
      <w:marRight w:val="0"/>
      <w:marTop w:val="0"/>
      <w:marBottom w:val="0"/>
      <w:divBdr>
        <w:top w:val="none" w:sz="0" w:space="0" w:color="auto"/>
        <w:left w:val="none" w:sz="0" w:space="0" w:color="auto"/>
        <w:bottom w:val="none" w:sz="0" w:space="0" w:color="auto"/>
        <w:right w:val="none" w:sz="0" w:space="0" w:color="auto"/>
      </w:divBdr>
    </w:div>
    <w:div w:id="368380472">
      <w:bodyDiv w:val="1"/>
      <w:marLeft w:val="0"/>
      <w:marRight w:val="0"/>
      <w:marTop w:val="0"/>
      <w:marBottom w:val="0"/>
      <w:divBdr>
        <w:top w:val="none" w:sz="0" w:space="0" w:color="auto"/>
        <w:left w:val="none" w:sz="0" w:space="0" w:color="auto"/>
        <w:bottom w:val="none" w:sz="0" w:space="0" w:color="auto"/>
        <w:right w:val="none" w:sz="0" w:space="0" w:color="auto"/>
      </w:divBdr>
    </w:div>
    <w:div w:id="368452316">
      <w:bodyDiv w:val="1"/>
      <w:marLeft w:val="0"/>
      <w:marRight w:val="0"/>
      <w:marTop w:val="0"/>
      <w:marBottom w:val="0"/>
      <w:divBdr>
        <w:top w:val="none" w:sz="0" w:space="0" w:color="auto"/>
        <w:left w:val="none" w:sz="0" w:space="0" w:color="auto"/>
        <w:bottom w:val="none" w:sz="0" w:space="0" w:color="auto"/>
        <w:right w:val="none" w:sz="0" w:space="0" w:color="auto"/>
      </w:divBdr>
    </w:div>
    <w:div w:id="368455650">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801213">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20661">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115801">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69076">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647643">
      <w:bodyDiv w:val="1"/>
      <w:marLeft w:val="0"/>
      <w:marRight w:val="0"/>
      <w:marTop w:val="0"/>
      <w:marBottom w:val="0"/>
      <w:divBdr>
        <w:top w:val="none" w:sz="0" w:space="0" w:color="auto"/>
        <w:left w:val="none" w:sz="0" w:space="0" w:color="auto"/>
        <w:bottom w:val="none" w:sz="0" w:space="0" w:color="auto"/>
        <w:right w:val="none" w:sz="0" w:space="0" w:color="auto"/>
      </w:divBdr>
    </w:div>
    <w:div w:id="369688661">
      <w:bodyDiv w:val="1"/>
      <w:marLeft w:val="0"/>
      <w:marRight w:val="0"/>
      <w:marTop w:val="0"/>
      <w:marBottom w:val="0"/>
      <w:divBdr>
        <w:top w:val="none" w:sz="0" w:space="0" w:color="auto"/>
        <w:left w:val="none" w:sz="0" w:space="0" w:color="auto"/>
        <w:bottom w:val="none" w:sz="0" w:space="0" w:color="auto"/>
        <w:right w:val="none" w:sz="0" w:space="0" w:color="auto"/>
      </w:divBdr>
    </w:div>
    <w:div w:id="369693224">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226725">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08469">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422396">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1583">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7438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1438">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808148">
      <w:bodyDiv w:val="1"/>
      <w:marLeft w:val="0"/>
      <w:marRight w:val="0"/>
      <w:marTop w:val="0"/>
      <w:marBottom w:val="0"/>
      <w:divBdr>
        <w:top w:val="none" w:sz="0" w:space="0" w:color="auto"/>
        <w:left w:val="none" w:sz="0" w:space="0" w:color="auto"/>
        <w:bottom w:val="none" w:sz="0" w:space="0" w:color="auto"/>
        <w:right w:val="none" w:sz="0" w:space="0" w:color="auto"/>
      </w:divBdr>
    </w:div>
    <w:div w:id="371927557">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0724">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384032">
      <w:bodyDiv w:val="1"/>
      <w:marLeft w:val="0"/>
      <w:marRight w:val="0"/>
      <w:marTop w:val="0"/>
      <w:marBottom w:val="0"/>
      <w:divBdr>
        <w:top w:val="none" w:sz="0" w:space="0" w:color="auto"/>
        <w:left w:val="none" w:sz="0" w:space="0" w:color="auto"/>
        <w:bottom w:val="none" w:sz="0" w:space="0" w:color="auto"/>
        <w:right w:val="none" w:sz="0" w:space="0" w:color="auto"/>
      </w:divBdr>
    </w:div>
    <w:div w:id="372460613">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2329">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775725">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043561">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233993">
      <w:bodyDiv w:val="1"/>
      <w:marLeft w:val="0"/>
      <w:marRight w:val="0"/>
      <w:marTop w:val="0"/>
      <w:marBottom w:val="0"/>
      <w:divBdr>
        <w:top w:val="none" w:sz="0" w:space="0" w:color="auto"/>
        <w:left w:val="none" w:sz="0" w:space="0" w:color="auto"/>
        <w:bottom w:val="none" w:sz="0" w:space="0" w:color="auto"/>
        <w:right w:val="none" w:sz="0" w:space="0" w:color="auto"/>
      </w:divBdr>
    </w:div>
    <w:div w:id="373316061">
      <w:bodyDiv w:val="1"/>
      <w:marLeft w:val="0"/>
      <w:marRight w:val="0"/>
      <w:marTop w:val="0"/>
      <w:marBottom w:val="0"/>
      <w:divBdr>
        <w:top w:val="none" w:sz="0" w:space="0" w:color="auto"/>
        <w:left w:val="none" w:sz="0" w:space="0" w:color="auto"/>
        <w:bottom w:val="none" w:sz="0" w:space="0" w:color="auto"/>
        <w:right w:val="none" w:sz="0" w:space="0" w:color="auto"/>
      </w:divBdr>
    </w:div>
    <w:div w:id="37338465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702839">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235129">
      <w:bodyDiv w:val="1"/>
      <w:marLeft w:val="0"/>
      <w:marRight w:val="0"/>
      <w:marTop w:val="0"/>
      <w:marBottom w:val="0"/>
      <w:divBdr>
        <w:top w:val="none" w:sz="0" w:space="0" w:color="auto"/>
        <w:left w:val="none" w:sz="0" w:space="0" w:color="auto"/>
        <w:bottom w:val="none" w:sz="0" w:space="0" w:color="auto"/>
        <w:right w:val="none" w:sz="0" w:space="0" w:color="auto"/>
      </w:divBdr>
    </w:div>
    <w:div w:id="37427967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11807">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89557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542671">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5934568">
      <w:bodyDiv w:val="1"/>
      <w:marLeft w:val="0"/>
      <w:marRight w:val="0"/>
      <w:marTop w:val="0"/>
      <w:marBottom w:val="0"/>
      <w:divBdr>
        <w:top w:val="none" w:sz="0" w:space="0" w:color="auto"/>
        <w:left w:val="none" w:sz="0" w:space="0" w:color="auto"/>
        <w:bottom w:val="none" w:sz="0" w:space="0" w:color="auto"/>
        <w:right w:val="none" w:sz="0" w:space="0" w:color="auto"/>
      </w:divBdr>
    </w:div>
    <w:div w:id="376396238">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054877">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21067">
      <w:bodyDiv w:val="1"/>
      <w:marLeft w:val="0"/>
      <w:marRight w:val="0"/>
      <w:marTop w:val="0"/>
      <w:marBottom w:val="0"/>
      <w:divBdr>
        <w:top w:val="none" w:sz="0" w:space="0" w:color="auto"/>
        <w:left w:val="none" w:sz="0" w:space="0" w:color="auto"/>
        <w:bottom w:val="none" w:sz="0" w:space="0" w:color="auto"/>
        <w:right w:val="none" w:sz="0" w:space="0" w:color="auto"/>
      </w:divBdr>
    </w:div>
    <w:div w:id="377357504">
      <w:bodyDiv w:val="1"/>
      <w:marLeft w:val="0"/>
      <w:marRight w:val="0"/>
      <w:marTop w:val="0"/>
      <w:marBottom w:val="0"/>
      <w:divBdr>
        <w:top w:val="none" w:sz="0" w:space="0" w:color="auto"/>
        <w:left w:val="none" w:sz="0" w:space="0" w:color="auto"/>
        <w:bottom w:val="none" w:sz="0" w:space="0" w:color="auto"/>
        <w:right w:val="none" w:sz="0" w:space="0" w:color="auto"/>
      </w:divBdr>
    </w:div>
    <w:div w:id="377363443">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5165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2762">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32384">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748674">
      <w:bodyDiv w:val="1"/>
      <w:marLeft w:val="0"/>
      <w:marRight w:val="0"/>
      <w:marTop w:val="0"/>
      <w:marBottom w:val="0"/>
      <w:divBdr>
        <w:top w:val="none" w:sz="0" w:space="0" w:color="auto"/>
        <w:left w:val="none" w:sz="0" w:space="0" w:color="auto"/>
        <w:bottom w:val="none" w:sz="0" w:space="0" w:color="auto"/>
        <w:right w:val="none" w:sz="0" w:space="0" w:color="auto"/>
      </w:divBdr>
    </w:div>
    <w:div w:id="378822677">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019952">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864167">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249964">
      <w:bodyDiv w:val="1"/>
      <w:marLeft w:val="0"/>
      <w:marRight w:val="0"/>
      <w:marTop w:val="0"/>
      <w:marBottom w:val="0"/>
      <w:divBdr>
        <w:top w:val="none" w:sz="0" w:space="0" w:color="auto"/>
        <w:left w:val="none" w:sz="0" w:space="0" w:color="auto"/>
        <w:bottom w:val="none" w:sz="0" w:space="0" w:color="auto"/>
        <w:right w:val="none" w:sz="0" w:space="0" w:color="auto"/>
      </w:divBdr>
    </w:div>
    <w:div w:id="380253851">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790898">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3044">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515194">
      <w:bodyDiv w:val="1"/>
      <w:marLeft w:val="0"/>
      <w:marRight w:val="0"/>
      <w:marTop w:val="0"/>
      <w:marBottom w:val="0"/>
      <w:divBdr>
        <w:top w:val="none" w:sz="0" w:space="0" w:color="auto"/>
        <w:left w:val="none" w:sz="0" w:space="0" w:color="auto"/>
        <w:bottom w:val="none" w:sz="0" w:space="0" w:color="auto"/>
        <w:right w:val="none" w:sz="0" w:space="0" w:color="auto"/>
      </w:divBdr>
    </w:div>
    <w:div w:id="381755849">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1950216">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36633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58885">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28008">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2844">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456541">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20489">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111710">
      <w:bodyDiv w:val="1"/>
      <w:marLeft w:val="0"/>
      <w:marRight w:val="0"/>
      <w:marTop w:val="0"/>
      <w:marBottom w:val="0"/>
      <w:divBdr>
        <w:top w:val="none" w:sz="0" w:space="0" w:color="auto"/>
        <w:left w:val="none" w:sz="0" w:space="0" w:color="auto"/>
        <w:bottom w:val="none" w:sz="0" w:space="0" w:color="auto"/>
        <w:right w:val="none" w:sz="0" w:space="0" w:color="auto"/>
      </w:divBdr>
    </w:div>
    <w:div w:id="384335491">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27213">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640422">
      <w:bodyDiv w:val="1"/>
      <w:marLeft w:val="0"/>
      <w:marRight w:val="0"/>
      <w:marTop w:val="0"/>
      <w:marBottom w:val="0"/>
      <w:divBdr>
        <w:top w:val="none" w:sz="0" w:space="0" w:color="auto"/>
        <w:left w:val="none" w:sz="0" w:space="0" w:color="auto"/>
        <w:bottom w:val="none" w:sz="0" w:space="0" w:color="auto"/>
        <w:right w:val="none" w:sz="0" w:space="0" w:color="auto"/>
      </w:divBdr>
    </w:div>
    <w:div w:id="384643365">
      <w:bodyDiv w:val="1"/>
      <w:marLeft w:val="0"/>
      <w:marRight w:val="0"/>
      <w:marTop w:val="0"/>
      <w:marBottom w:val="0"/>
      <w:divBdr>
        <w:top w:val="none" w:sz="0" w:space="0" w:color="auto"/>
        <w:left w:val="none" w:sz="0" w:space="0" w:color="auto"/>
        <w:bottom w:val="none" w:sz="0" w:space="0" w:color="auto"/>
        <w:right w:val="none" w:sz="0" w:space="0" w:color="auto"/>
      </w:divBdr>
    </w:div>
    <w:div w:id="384718218">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13005">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035025">
      <w:bodyDiv w:val="1"/>
      <w:marLeft w:val="0"/>
      <w:marRight w:val="0"/>
      <w:marTop w:val="0"/>
      <w:marBottom w:val="0"/>
      <w:divBdr>
        <w:top w:val="none" w:sz="0" w:space="0" w:color="auto"/>
        <w:left w:val="none" w:sz="0" w:space="0" w:color="auto"/>
        <w:bottom w:val="none" w:sz="0" w:space="0" w:color="auto"/>
        <w:right w:val="none" w:sz="0" w:space="0" w:color="auto"/>
      </w:divBdr>
    </w:div>
    <w:div w:id="385303756">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884406">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7800244">
      <w:bodyDiv w:val="1"/>
      <w:marLeft w:val="0"/>
      <w:marRight w:val="0"/>
      <w:marTop w:val="0"/>
      <w:marBottom w:val="0"/>
      <w:divBdr>
        <w:top w:val="none" w:sz="0" w:space="0" w:color="auto"/>
        <w:left w:val="none" w:sz="0" w:space="0" w:color="auto"/>
        <w:bottom w:val="none" w:sz="0" w:space="0" w:color="auto"/>
        <w:right w:val="none" w:sz="0" w:space="0" w:color="auto"/>
      </w:divBdr>
    </w:div>
    <w:div w:id="387993050">
      <w:bodyDiv w:val="1"/>
      <w:marLeft w:val="0"/>
      <w:marRight w:val="0"/>
      <w:marTop w:val="0"/>
      <w:marBottom w:val="0"/>
      <w:divBdr>
        <w:top w:val="none" w:sz="0" w:space="0" w:color="auto"/>
        <w:left w:val="none" w:sz="0" w:space="0" w:color="auto"/>
        <w:bottom w:val="none" w:sz="0" w:space="0" w:color="auto"/>
        <w:right w:val="none" w:sz="0" w:space="0" w:color="auto"/>
      </w:divBdr>
    </w:div>
    <w:div w:id="387993892">
      <w:bodyDiv w:val="1"/>
      <w:marLeft w:val="0"/>
      <w:marRight w:val="0"/>
      <w:marTop w:val="0"/>
      <w:marBottom w:val="0"/>
      <w:divBdr>
        <w:top w:val="none" w:sz="0" w:space="0" w:color="auto"/>
        <w:left w:val="none" w:sz="0" w:space="0" w:color="auto"/>
        <w:bottom w:val="none" w:sz="0" w:space="0" w:color="auto"/>
        <w:right w:val="none" w:sz="0" w:space="0" w:color="auto"/>
      </w:divBdr>
    </w:div>
    <w:div w:id="388111009">
      <w:bodyDiv w:val="1"/>
      <w:marLeft w:val="0"/>
      <w:marRight w:val="0"/>
      <w:marTop w:val="0"/>
      <w:marBottom w:val="0"/>
      <w:divBdr>
        <w:top w:val="none" w:sz="0" w:space="0" w:color="auto"/>
        <w:left w:val="none" w:sz="0" w:space="0" w:color="auto"/>
        <w:bottom w:val="none" w:sz="0" w:space="0" w:color="auto"/>
        <w:right w:val="none" w:sz="0" w:space="0" w:color="auto"/>
      </w:divBdr>
    </w:div>
    <w:div w:id="388308716">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498587">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76934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157423">
      <w:bodyDiv w:val="1"/>
      <w:marLeft w:val="0"/>
      <w:marRight w:val="0"/>
      <w:marTop w:val="0"/>
      <w:marBottom w:val="0"/>
      <w:divBdr>
        <w:top w:val="none" w:sz="0" w:space="0" w:color="auto"/>
        <w:left w:val="none" w:sz="0" w:space="0" w:color="auto"/>
        <w:bottom w:val="none" w:sz="0" w:space="0" w:color="auto"/>
        <w:right w:val="none" w:sz="0" w:space="0" w:color="auto"/>
      </w:divBdr>
    </w:div>
    <w:div w:id="389349702">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814289">
      <w:bodyDiv w:val="1"/>
      <w:marLeft w:val="0"/>
      <w:marRight w:val="0"/>
      <w:marTop w:val="0"/>
      <w:marBottom w:val="0"/>
      <w:divBdr>
        <w:top w:val="none" w:sz="0" w:space="0" w:color="auto"/>
        <w:left w:val="none" w:sz="0" w:space="0" w:color="auto"/>
        <w:bottom w:val="none" w:sz="0" w:space="0" w:color="auto"/>
        <w:right w:val="none" w:sz="0" w:space="0" w:color="auto"/>
      </w:divBdr>
    </w:div>
    <w:div w:id="389816060">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05915">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1650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083971">
      <w:bodyDiv w:val="1"/>
      <w:marLeft w:val="0"/>
      <w:marRight w:val="0"/>
      <w:marTop w:val="0"/>
      <w:marBottom w:val="0"/>
      <w:divBdr>
        <w:top w:val="none" w:sz="0" w:space="0" w:color="auto"/>
        <w:left w:val="none" w:sz="0" w:space="0" w:color="auto"/>
        <w:bottom w:val="none" w:sz="0" w:space="0" w:color="auto"/>
        <w:right w:val="none" w:sz="0" w:space="0" w:color="auto"/>
      </w:divBdr>
    </w:div>
    <w:div w:id="391193807">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272188">
      <w:bodyDiv w:val="1"/>
      <w:marLeft w:val="0"/>
      <w:marRight w:val="0"/>
      <w:marTop w:val="0"/>
      <w:marBottom w:val="0"/>
      <w:divBdr>
        <w:top w:val="none" w:sz="0" w:space="0" w:color="auto"/>
        <w:left w:val="none" w:sz="0" w:space="0" w:color="auto"/>
        <w:bottom w:val="none" w:sz="0" w:space="0" w:color="auto"/>
        <w:right w:val="none" w:sz="0" w:space="0" w:color="auto"/>
      </w:divBdr>
    </w:div>
    <w:div w:id="391274104">
      <w:bodyDiv w:val="1"/>
      <w:marLeft w:val="0"/>
      <w:marRight w:val="0"/>
      <w:marTop w:val="0"/>
      <w:marBottom w:val="0"/>
      <w:divBdr>
        <w:top w:val="none" w:sz="0" w:space="0" w:color="auto"/>
        <w:left w:val="none" w:sz="0" w:space="0" w:color="auto"/>
        <w:bottom w:val="none" w:sz="0" w:space="0" w:color="auto"/>
        <w:right w:val="none" w:sz="0" w:space="0" w:color="auto"/>
      </w:divBdr>
    </w:div>
    <w:div w:id="391513380">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37740">
      <w:bodyDiv w:val="1"/>
      <w:marLeft w:val="0"/>
      <w:marRight w:val="0"/>
      <w:marTop w:val="0"/>
      <w:marBottom w:val="0"/>
      <w:divBdr>
        <w:top w:val="none" w:sz="0" w:space="0" w:color="auto"/>
        <w:left w:val="none" w:sz="0" w:space="0" w:color="auto"/>
        <w:bottom w:val="none" w:sz="0" w:space="0" w:color="auto"/>
        <w:right w:val="none" w:sz="0" w:space="0" w:color="auto"/>
      </w:divBdr>
    </w:div>
    <w:div w:id="391774756">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1854831">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123430">
      <w:bodyDiv w:val="1"/>
      <w:marLeft w:val="0"/>
      <w:marRight w:val="0"/>
      <w:marTop w:val="0"/>
      <w:marBottom w:val="0"/>
      <w:divBdr>
        <w:top w:val="none" w:sz="0" w:space="0" w:color="auto"/>
        <w:left w:val="none" w:sz="0" w:space="0" w:color="auto"/>
        <w:bottom w:val="none" w:sz="0" w:space="0" w:color="auto"/>
        <w:right w:val="none" w:sz="0" w:space="0" w:color="auto"/>
      </w:divBdr>
    </w:div>
    <w:div w:id="39239136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585112">
      <w:bodyDiv w:val="1"/>
      <w:marLeft w:val="0"/>
      <w:marRight w:val="0"/>
      <w:marTop w:val="0"/>
      <w:marBottom w:val="0"/>
      <w:divBdr>
        <w:top w:val="none" w:sz="0" w:space="0" w:color="auto"/>
        <w:left w:val="none" w:sz="0" w:space="0" w:color="auto"/>
        <w:bottom w:val="none" w:sz="0" w:space="0" w:color="auto"/>
        <w:right w:val="none" w:sz="0" w:space="0" w:color="auto"/>
      </w:divBdr>
    </w:div>
    <w:div w:id="392626447">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165235">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21027">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3968630">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357080">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0274">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666692">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010301">
      <w:bodyDiv w:val="1"/>
      <w:marLeft w:val="0"/>
      <w:marRight w:val="0"/>
      <w:marTop w:val="0"/>
      <w:marBottom w:val="0"/>
      <w:divBdr>
        <w:top w:val="none" w:sz="0" w:space="0" w:color="auto"/>
        <w:left w:val="none" w:sz="0" w:space="0" w:color="auto"/>
        <w:bottom w:val="none" w:sz="0" w:space="0" w:color="auto"/>
        <w:right w:val="none" w:sz="0" w:space="0" w:color="auto"/>
      </w:divBdr>
    </w:div>
    <w:div w:id="395206151">
      <w:bodyDiv w:val="1"/>
      <w:marLeft w:val="0"/>
      <w:marRight w:val="0"/>
      <w:marTop w:val="0"/>
      <w:marBottom w:val="0"/>
      <w:divBdr>
        <w:top w:val="none" w:sz="0" w:space="0" w:color="auto"/>
        <w:left w:val="none" w:sz="0" w:space="0" w:color="auto"/>
        <w:bottom w:val="none" w:sz="0" w:space="0" w:color="auto"/>
        <w:right w:val="none" w:sz="0" w:space="0" w:color="auto"/>
      </w:divBdr>
    </w:div>
    <w:div w:id="395249554">
      <w:bodyDiv w:val="1"/>
      <w:marLeft w:val="0"/>
      <w:marRight w:val="0"/>
      <w:marTop w:val="0"/>
      <w:marBottom w:val="0"/>
      <w:divBdr>
        <w:top w:val="none" w:sz="0" w:space="0" w:color="auto"/>
        <w:left w:val="none" w:sz="0" w:space="0" w:color="auto"/>
        <w:bottom w:val="none" w:sz="0" w:space="0" w:color="auto"/>
        <w:right w:val="none" w:sz="0" w:space="0" w:color="auto"/>
      </w:divBdr>
    </w:div>
    <w:div w:id="395326029">
      <w:bodyDiv w:val="1"/>
      <w:marLeft w:val="0"/>
      <w:marRight w:val="0"/>
      <w:marTop w:val="0"/>
      <w:marBottom w:val="0"/>
      <w:divBdr>
        <w:top w:val="none" w:sz="0" w:space="0" w:color="auto"/>
        <w:left w:val="none" w:sz="0" w:space="0" w:color="auto"/>
        <w:bottom w:val="none" w:sz="0" w:space="0" w:color="auto"/>
        <w:right w:val="none" w:sz="0" w:space="0" w:color="auto"/>
      </w:divBdr>
    </w:div>
    <w:div w:id="395401763">
      <w:bodyDiv w:val="1"/>
      <w:marLeft w:val="0"/>
      <w:marRight w:val="0"/>
      <w:marTop w:val="0"/>
      <w:marBottom w:val="0"/>
      <w:divBdr>
        <w:top w:val="none" w:sz="0" w:space="0" w:color="auto"/>
        <w:left w:val="none" w:sz="0" w:space="0" w:color="auto"/>
        <w:bottom w:val="none" w:sz="0" w:space="0" w:color="auto"/>
        <w:right w:val="none" w:sz="0" w:space="0" w:color="auto"/>
      </w:divBdr>
    </w:div>
    <w:div w:id="395520439">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707403">
      <w:bodyDiv w:val="1"/>
      <w:marLeft w:val="0"/>
      <w:marRight w:val="0"/>
      <w:marTop w:val="0"/>
      <w:marBottom w:val="0"/>
      <w:divBdr>
        <w:top w:val="none" w:sz="0" w:space="0" w:color="auto"/>
        <w:left w:val="none" w:sz="0" w:space="0" w:color="auto"/>
        <w:bottom w:val="none" w:sz="0" w:space="0" w:color="auto"/>
        <w:right w:val="none" w:sz="0" w:space="0" w:color="auto"/>
      </w:divBdr>
    </w:div>
    <w:div w:id="396784217">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019617">
      <w:bodyDiv w:val="1"/>
      <w:marLeft w:val="0"/>
      <w:marRight w:val="0"/>
      <w:marTop w:val="0"/>
      <w:marBottom w:val="0"/>
      <w:divBdr>
        <w:top w:val="none" w:sz="0" w:space="0" w:color="auto"/>
        <w:left w:val="none" w:sz="0" w:space="0" w:color="auto"/>
        <w:bottom w:val="none" w:sz="0" w:space="0" w:color="auto"/>
        <w:right w:val="none" w:sz="0" w:space="0" w:color="auto"/>
      </w:divBdr>
    </w:div>
    <w:div w:id="397024352">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628648">
      <w:bodyDiv w:val="1"/>
      <w:marLeft w:val="0"/>
      <w:marRight w:val="0"/>
      <w:marTop w:val="0"/>
      <w:marBottom w:val="0"/>
      <w:divBdr>
        <w:top w:val="none" w:sz="0" w:space="0" w:color="auto"/>
        <w:left w:val="none" w:sz="0" w:space="0" w:color="auto"/>
        <w:bottom w:val="none" w:sz="0" w:space="0" w:color="auto"/>
        <w:right w:val="none" w:sz="0" w:space="0" w:color="auto"/>
      </w:divBdr>
    </w:div>
    <w:div w:id="397673125">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38611">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14695">
      <w:bodyDiv w:val="1"/>
      <w:marLeft w:val="0"/>
      <w:marRight w:val="0"/>
      <w:marTop w:val="0"/>
      <w:marBottom w:val="0"/>
      <w:divBdr>
        <w:top w:val="none" w:sz="0" w:space="0" w:color="auto"/>
        <w:left w:val="none" w:sz="0" w:space="0" w:color="auto"/>
        <w:bottom w:val="none" w:sz="0" w:space="0" w:color="auto"/>
        <w:right w:val="none" w:sz="0" w:space="0" w:color="auto"/>
      </w:divBdr>
    </w:div>
    <w:div w:id="398216508">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331412">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8676254">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601719">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060984">
      <w:bodyDiv w:val="1"/>
      <w:marLeft w:val="0"/>
      <w:marRight w:val="0"/>
      <w:marTop w:val="0"/>
      <w:marBottom w:val="0"/>
      <w:divBdr>
        <w:top w:val="none" w:sz="0" w:space="0" w:color="auto"/>
        <w:left w:val="none" w:sz="0" w:space="0" w:color="auto"/>
        <w:bottom w:val="none" w:sz="0" w:space="0" w:color="auto"/>
        <w:right w:val="none" w:sz="0" w:space="0" w:color="auto"/>
      </w:divBdr>
    </w:div>
    <w:div w:id="400106578">
      <w:bodyDiv w:val="1"/>
      <w:marLeft w:val="0"/>
      <w:marRight w:val="0"/>
      <w:marTop w:val="0"/>
      <w:marBottom w:val="0"/>
      <w:divBdr>
        <w:top w:val="none" w:sz="0" w:space="0" w:color="auto"/>
        <w:left w:val="none" w:sz="0" w:space="0" w:color="auto"/>
        <w:bottom w:val="none" w:sz="0" w:space="0" w:color="auto"/>
        <w:right w:val="none" w:sz="0" w:space="0" w:color="auto"/>
      </w:divBdr>
    </w:div>
    <w:div w:id="400442460">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719300">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12660">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222679">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143772">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2670">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2800607">
      <w:bodyDiv w:val="1"/>
      <w:marLeft w:val="0"/>
      <w:marRight w:val="0"/>
      <w:marTop w:val="0"/>
      <w:marBottom w:val="0"/>
      <w:divBdr>
        <w:top w:val="none" w:sz="0" w:space="0" w:color="auto"/>
        <w:left w:val="none" w:sz="0" w:space="0" w:color="auto"/>
        <w:bottom w:val="none" w:sz="0" w:space="0" w:color="auto"/>
        <w:right w:val="none" w:sz="0" w:space="0" w:color="auto"/>
      </w:divBdr>
    </w:div>
    <w:div w:id="402869925">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184422">
      <w:bodyDiv w:val="1"/>
      <w:marLeft w:val="0"/>
      <w:marRight w:val="0"/>
      <w:marTop w:val="0"/>
      <w:marBottom w:val="0"/>
      <w:divBdr>
        <w:top w:val="none" w:sz="0" w:space="0" w:color="auto"/>
        <w:left w:val="none" w:sz="0" w:space="0" w:color="auto"/>
        <w:bottom w:val="none" w:sz="0" w:space="0" w:color="auto"/>
        <w:right w:val="none" w:sz="0" w:space="0" w:color="auto"/>
      </w:divBdr>
    </w:div>
    <w:div w:id="403262820">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450959">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3720435">
      <w:bodyDiv w:val="1"/>
      <w:marLeft w:val="0"/>
      <w:marRight w:val="0"/>
      <w:marTop w:val="0"/>
      <w:marBottom w:val="0"/>
      <w:divBdr>
        <w:top w:val="none" w:sz="0" w:space="0" w:color="auto"/>
        <w:left w:val="none" w:sz="0" w:space="0" w:color="auto"/>
        <w:bottom w:val="none" w:sz="0" w:space="0" w:color="auto"/>
        <w:right w:val="none" w:sz="0" w:space="0" w:color="auto"/>
      </w:divBdr>
    </w:div>
    <w:div w:id="404109951">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300334">
      <w:bodyDiv w:val="1"/>
      <w:marLeft w:val="0"/>
      <w:marRight w:val="0"/>
      <w:marTop w:val="0"/>
      <w:marBottom w:val="0"/>
      <w:divBdr>
        <w:top w:val="none" w:sz="0" w:space="0" w:color="auto"/>
        <w:left w:val="none" w:sz="0" w:space="0" w:color="auto"/>
        <w:bottom w:val="none" w:sz="0" w:space="0" w:color="auto"/>
        <w:right w:val="none" w:sz="0" w:space="0" w:color="auto"/>
      </w:divBdr>
    </w:div>
    <w:div w:id="404646518">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3094">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4953611">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231262">
      <w:bodyDiv w:val="1"/>
      <w:marLeft w:val="0"/>
      <w:marRight w:val="0"/>
      <w:marTop w:val="0"/>
      <w:marBottom w:val="0"/>
      <w:divBdr>
        <w:top w:val="none" w:sz="0" w:space="0" w:color="auto"/>
        <w:left w:val="none" w:sz="0" w:space="0" w:color="auto"/>
        <w:bottom w:val="none" w:sz="0" w:space="0" w:color="auto"/>
        <w:right w:val="none" w:sz="0" w:space="0" w:color="auto"/>
      </w:divBdr>
    </w:div>
    <w:div w:id="405538470">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54027">
      <w:bodyDiv w:val="1"/>
      <w:marLeft w:val="0"/>
      <w:marRight w:val="0"/>
      <w:marTop w:val="0"/>
      <w:marBottom w:val="0"/>
      <w:divBdr>
        <w:top w:val="none" w:sz="0" w:space="0" w:color="auto"/>
        <w:left w:val="none" w:sz="0" w:space="0" w:color="auto"/>
        <w:bottom w:val="none" w:sz="0" w:space="0" w:color="auto"/>
        <w:right w:val="none" w:sz="0" w:space="0" w:color="auto"/>
      </w:divBdr>
    </w:div>
    <w:div w:id="406155274">
      <w:bodyDiv w:val="1"/>
      <w:marLeft w:val="0"/>
      <w:marRight w:val="0"/>
      <w:marTop w:val="0"/>
      <w:marBottom w:val="0"/>
      <w:divBdr>
        <w:top w:val="none" w:sz="0" w:space="0" w:color="auto"/>
        <w:left w:val="none" w:sz="0" w:space="0" w:color="auto"/>
        <w:bottom w:val="none" w:sz="0" w:space="0" w:color="auto"/>
        <w:right w:val="none" w:sz="0" w:space="0" w:color="auto"/>
      </w:divBdr>
    </w:div>
    <w:div w:id="406196471">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268250">
      <w:bodyDiv w:val="1"/>
      <w:marLeft w:val="0"/>
      <w:marRight w:val="0"/>
      <w:marTop w:val="0"/>
      <w:marBottom w:val="0"/>
      <w:divBdr>
        <w:top w:val="none" w:sz="0" w:space="0" w:color="auto"/>
        <w:left w:val="none" w:sz="0" w:space="0" w:color="auto"/>
        <w:bottom w:val="none" w:sz="0" w:space="0" w:color="auto"/>
        <w:right w:val="none" w:sz="0" w:space="0" w:color="auto"/>
      </w:divBdr>
    </w:div>
    <w:div w:id="406273527">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28429">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269147">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188821">
      <w:bodyDiv w:val="1"/>
      <w:marLeft w:val="0"/>
      <w:marRight w:val="0"/>
      <w:marTop w:val="0"/>
      <w:marBottom w:val="0"/>
      <w:divBdr>
        <w:top w:val="none" w:sz="0" w:space="0" w:color="auto"/>
        <w:left w:val="none" w:sz="0" w:space="0" w:color="auto"/>
        <w:bottom w:val="none" w:sz="0" w:space="0" w:color="auto"/>
        <w:right w:val="none" w:sz="0" w:space="0" w:color="auto"/>
      </w:divBdr>
    </w:div>
    <w:div w:id="408232148">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083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581269">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7091">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8889930">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09472935">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11739">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195734">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583871">
      <w:bodyDiv w:val="1"/>
      <w:marLeft w:val="0"/>
      <w:marRight w:val="0"/>
      <w:marTop w:val="0"/>
      <w:marBottom w:val="0"/>
      <w:divBdr>
        <w:top w:val="none" w:sz="0" w:space="0" w:color="auto"/>
        <w:left w:val="none" w:sz="0" w:space="0" w:color="auto"/>
        <w:bottom w:val="none" w:sz="0" w:space="0" w:color="auto"/>
        <w:right w:val="none" w:sz="0" w:space="0" w:color="auto"/>
      </w:divBdr>
    </w:div>
    <w:div w:id="41073945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320591">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589922">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1701443">
      <w:bodyDiv w:val="1"/>
      <w:marLeft w:val="0"/>
      <w:marRight w:val="0"/>
      <w:marTop w:val="0"/>
      <w:marBottom w:val="0"/>
      <w:divBdr>
        <w:top w:val="none" w:sz="0" w:space="0" w:color="auto"/>
        <w:left w:val="none" w:sz="0" w:space="0" w:color="auto"/>
        <w:bottom w:val="none" w:sz="0" w:space="0" w:color="auto"/>
        <w:right w:val="none" w:sz="0" w:space="0" w:color="auto"/>
      </w:divBdr>
    </w:div>
    <w:div w:id="411781303">
      <w:bodyDiv w:val="1"/>
      <w:marLeft w:val="0"/>
      <w:marRight w:val="0"/>
      <w:marTop w:val="0"/>
      <w:marBottom w:val="0"/>
      <w:divBdr>
        <w:top w:val="none" w:sz="0" w:space="0" w:color="auto"/>
        <w:left w:val="none" w:sz="0" w:space="0" w:color="auto"/>
        <w:bottom w:val="none" w:sz="0" w:space="0" w:color="auto"/>
        <w:right w:val="none" w:sz="0" w:space="0" w:color="auto"/>
      </w:divBdr>
    </w:div>
    <w:div w:id="412164304">
      <w:bodyDiv w:val="1"/>
      <w:marLeft w:val="0"/>
      <w:marRight w:val="0"/>
      <w:marTop w:val="0"/>
      <w:marBottom w:val="0"/>
      <w:divBdr>
        <w:top w:val="none" w:sz="0" w:space="0" w:color="auto"/>
        <w:left w:val="none" w:sz="0" w:space="0" w:color="auto"/>
        <w:bottom w:val="none" w:sz="0" w:space="0" w:color="auto"/>
        <w:right w:val="none" w:sz="0" w:space="0" w:color="auto"/>
      </w:divBdr>
    </w:div>
    <w:div w:id="412360218">
      <w:bodyDiv w:val="1"/>
      <w:marLeft w:val="0"/>
      <w:marRight w:val="0"/>
      <w:marTop w:val="0"/>
      <w:marBottom w:val="0"/>
      <w:divBdr>
        <w:top w:val="none" w:sz="0" w:space="0" w:color="auto"/>
        <w:left w:val="none" w:sz="0" w:space="0" w:color="auto"/>
        <w:bottom w:val="none" w:sz="0" w:space="0" w:color="auto"/>
        <w:right w:val="none" w:sz="0" w:space="0" w:color="auto"/>
      </w:divBdr>
    </w:div>
    <w:div w:id="412549280">
      <w:bodyDiv w:val="1"/>
      <w:marLeft w:val="0"/>
      <w:marRight w:val="0"/>
      <w:marTop w:val="0"/>
      <w:marBottom w:val="0"/>
      <w:divBdr>
        <w:top w:val="none" w:sz="0" w:space="0" w:color="auto"/>
        <w:left w:val="none" w:sz="0" w:space="0" w:color="auto"/>
        <w:bottom w:val="none" w:sz="0" w:space="0" w:color="auto"/>
        <w:right w:val="none" w:sz="0" w:space="0" w:color="auto"/>
      </w:divBdr>
    </w:div>
    <w:div w:id="412625633">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2702408">
      <w:bodyDiv w:val="1"/>
      <w:marLeft w:val="0"/>
      <w:marRight w:val="0"/>
      <w:marTop w:val="0"/>
      <w:marBottom w:val="0"/>
      <w:divBdr>
        <w:top w:val="none" w:sz="0" w:space="0" w:color="auto"/>
        <w:left w:val="none" w:sz="0" w:space="0" w:color="auto"/>
        <w:bottom w:val="none" w:sz="0" w:space="0" w:color="auto"/>
        <w:right w:val="none" w:sz="0" w:space="0" w:color="auto"/>
      </w:divBdr>
    </w:div>
    <w:div w:id="412825557">
      <w:bodyDiv w:val="1"/>
      <w:marLeft w:val="0"/>
      <w:marRight w:val="0"/>
      <w:marTop w:val="0"/>
      <w:marBottom w:val="0"/>
      <w:divBdr>
        <w:top w:val="none" w:sz="0" w:space="0" w:color="auto"/>
        <w:left w:val="none" w:sz="0" w:space="0" w:color="auto"/>
        <w:bottom w:val="none" w:sz="0" w:space="0" w:color="auto"/>
        <w:right w:val="none" w:sz="0" w:space="0" w:color="auto"/>
      </w:divBdr>
    </w:div>
    <w:div w:id="41296992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3943624">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136408">
      <w:bodyDiv w:val="1"/>
      <w:marLeft w:val="0"/>
      <w:marRight w:val="0"/>
      <w:marTop w:val="0"/>
      <w:marBottom w:val="0"/>
      <w:divBdr>
        <w:top w:val="none" w:sz="0" w:space="0" w:color="auto"/>
        <w:left w:val="none" w:sz="0" w:space="0" w:color="auto"/>
        <w:bottom w:val="none" w:sz="0" w:space="0" w:color="auto"/>
        <w:right w:val="none" w:sz="0" w:space="0" w:color="auto"/>
      </w:divBdr>
    </w:div>
    <w:div w:id="414326782">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523270">
      <w:bodyDiv w:val="1"/>
      <w:marLeft w:val="0"/>
      <w:marRight w:val="0"/>
      <w:marTop w:val="0"/>
      <w:marBottom w:val="0"/>
      <w:divBdr>
        <w:top w:val="none" w:sz="0" w:space="0" w:color="auto"/>
        <w:left w:val="none" w:sz="0" w:space="0" w:color="auto"/>
        <w:bottom w:val="none" w:sz="0" w:space="0" w:color="auto"/>
        <w:right w:val="none" w:sz="0" w:space="0" w:color="auto"/>
      </w:divBdr>
    </w:div>
    <w:div w:id="414597803">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4789357">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3815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2741">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44531">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020373">
      <w:bodyDiv w:val="1"/>
      <w:marLeft w:val="0"/>
      <w:marRight w:val="0"/>
      <w:marTop w:val="0"/>
      <w:marBottom w:val="0"/>
      <w:divBdr>
        <w:top w:val="none" w:sz="0" w:space="0" w:color="auto"/>
        <w:left w:val="none" w:sz="0" w:space="0" w:color="auto"/>
        <w:bottom w:val="none" w:sz="0" w:space="0" w:color="auto"/>
        <w:right w:val="none" w:sz="0" w:space="0" w:color="auto"/>
      </w:divBdr>
    </w:div>
    <w:div w:id="417168328">
      <w:bodyDiv w:val="1"/>
      <w:marLeft w:val="0"/>
      <w:marRight w:val="0"/>
      <w:marTop w:val="0"/>
      <w:marBottom w:val="0"/>
      <w:divBdr>
        <w:top w:val="none" w:sz="0" w:space="0" w:color="auto"/>
        <w:left w:val="none" w:sz="0" w:space="0" w:color="auto"/>
        <w:bottom w:val="none" w:sz="0" w:space="0" w:color="auto"/>
        <w:right w:val="none" w:sz="0" w:space="0" w:color="auto"/>
      </w:divBdr>
    </w:div>
    <w:div w:id="417291100">
      <w:bodyDiv w:val="1"/>
      <w:marLeft w:val="0"/>
      <w:marRight w:val="0"/>
      <w:marTop w:val="0"/>
      <w:marBottom w:val="0"/>
      <w:divBdr>
        <w:top w:val="none" w:sz="0" w:space="0" w:color="auto"/>
        <w:left w:val="none" w:sz="0" w:space="0" w:color="auto"/>
        <w:bottom w:val="none" w:sz="0" w:space="0" w:color="auto"/>
        <w:right w:val="none" w:sz="0" w:space="0" w:color="auto"/>
      </w:divBdr>
    </w:div>
    <w:div w:id="417362135">
      <w:bodyDiv w:val="1"/>
      <w:marLeft w:val="0"/>
      <w:marRight w:val="0"/>
      <w:marTop w:val="0"/>
      <w:marBottom w:val="0"/>
      <w:divBdr>
        <w:top w:val="none" w:sz="0" w:space="0" w:color="auto"/>
        <w:left w:val="none" w:sz="0" w:space="0" w:color="auto"/>
        <w:bottom w:val="none" w:sz="0" w:space="0" w:color="auto"/>
        <w:right w:val="none" w:sz="0" w:space="0" w:color="auto"/>
      </w:divBdr>
    </w:div>
    <w:div w:id="417558043">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7942081">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17095">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410379">
      <w:bodyDiv w:val="1"/>
      <w:marLeft w:val="0"/>
      <w:marRight w:val="0"/>
      <w:marTop w:val="0"/>
      <w:marBottom w:val="0"/>
      <w:divBdr>
        <w:top w:val="none" w:sz="0" w:space="0" w:color="auto"/>
        <w:left w:val="none" w:sz="0" w:space="0" w:color="auto"/>
        <w:bottom w:val="none" w:sz="0" w:space="0" w:color="auto"/>
        <w:right w:val="none" w:sz="0" w:space="0" w:color="auto"/>
      </w:divBdr>
    </w:div>
    <w:div w:id="418411640">
      <w:bodyDiv w:val="1"/>
      <w:marLeft w:val="0"/>
      <w:marRight w:val="0"/>
      <w:marTop w:val="0"/>
      <w:marBottom w:val="0"/>
      <w:divBdr>
        <w:top w:val="none" w:sz="0" w:space="0" w:color="auto"/>
        <w:left w:val="none" w:sz="0" w:space="0" w:color="auto"/>
        <w:bottom w:val="none" w:sz="0" w:space="0" w:color="auto"/>
        <w:right w:val="none" w:sz="0" w:space="0" w:color="auto"/>
      </w:divBdr>
    </w:div>
    <w:div w:id="418479186">
      <w:bodyDiv w:val="1"/>
      <w:marLeft w:val="0"/>
      <w:marRight w:val="0"/>
      <w:marTop w:val="0"/>
      <w:marBottom w:val="0"/>
      <w:divBdr>
        <w:top w:val="none" w:sz="0" w:space="0" w:color="auto"/>
        <w:left w:val="none" w:sz="0" w:space="0" w:color="auto"/>
        <w:bottom w:val="none" w:sz="0" w:space="0" w:color="auto"/>
        <w:right w:val="none" w:sz="0" w:space="0" w:color="auto"/>
      </w:divBdr>
    </w:div>
    <w:div w:id="418525152">
      <w:bodyDiv w:val="1"/>
      <w:marLeft w:val="0"/>
      <w:marRight w:val="0"/>
      <w:marTop w:val="0"/>
      <w:marBottom w:val="0"/>
      <w:divBdr>
        <w:top w:val="none" w:sz="0" w:space="0" w:color="auto"/>
        <w:left w:val="none" w:sz="0" w:space="0" w:color="auto"/>
        <w:bottom w:val="none" w:sz="0" w:space="0" w:color="auto"/>
        <w:right w:val="none" w:sz="0" w:space="0" w:color="auto"/>
      </w:divBdr>
    </w:div>
    <w:div w:id="418672733">
      <w:bodyDiv w:val="1"/>
      <w:marLeft w:val="0"/>
      <w:marRight w:val="0"/>
      <w:marTop w:val="0"/>
      <w:marBottom w:val="0"/>
      <w:divBdr>
        <w:top w:val="none" w:sz="0" w:space="0" w:color="auto"/>
        <w:left w:val="none" w:sz="0" w:space="0" w:color="auto"/>
        <w:bottom w:val="none" w:sz="0" w:space="0" w:color="auto"/>
        <w:right w:val="none" w:sz="0" w:space="0" w:color="auto"/>
      </w:divBdr>
    </w:div>
    <w:div w:id="418716827">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1534">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838013">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028530">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179184">
      <w:bodyDiv w:val="1"/>
      <w:marLeft w:val="0"/>
      <w:marRight w:val="0"/>
      <w:marTop w:val="0"/>
      <w:marBottom w:val="0"/>
      <w:divBdr>
        <w:top w:val="none" w:sz="0" w:space="0" w:color="auto"/>
        <w:left w:val="none" w:sz="0" w:space="0" w:color="auto"/>
        <w:bottom w:val="none" w:sz="0" w:space="0" w:color="auto"/>
        <w:right w:val="none" w:sz="0" w:space="0" w:color="auto"/>
      </w:divBdr>
    </w:div>
    <w:div w:id="42018355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14911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416008">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611805">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1992291">
      <w:bodyDiv w:val="1"/>
      <w:marLeft w:val="0"/>
      <w:marRight w:val="0"/>
      <w:marTop w:val="0"/>
      <w:marBottom w:val="0"/>
      <w:divBdr>
        <w:top w:val="none" w:sz="0" w:space="0" w:color="auto"/>
        <w:left w:val="none" w:sz="0" w:space="0" w:color="auto"/>
        <w:bottom w:val="none" w:sz="0" w:space="0" w:color="auto"/>
        <w:right w:val="none" w:sz="0" w:space="0" w:color="auto"/>
      </w:divBdr>
    </w:div>
    <w:div w:id="422069658">
      <w:bodyDiv w:val="1"/>
      <w:marLeft w:val="0"/>
      <w:marRight w:val="0"/>
      <w:marTop w:val="0"/>
      <w:marBottom w:val="0"/>
      <w:divBdr>
        <w:top w:val="none" w:sz="0" w:space="0" w:color="auto"/>
        <w:left w:val="none" w:sz="0" w:space="0" w:color="auto"/>
        <w:bottom w:val="none" w:sz="0" w:space="0" w:color="auto"/>
        <w:right w:val="none" w:sz="0" w:space="0" w:color="auto"/>
      </w:divBdr>
    </w:div>
    <w:div w:id="422143506">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380591">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2823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02520">
      <w:bodyDiv w:val="1"/>
      <w:marLeft w:val="0"/>
      <w:marRight w:val="0"/>
      <w:marTop w:val="0"/>
      <w:marBottom w:val="0"/>
      <w:divBdr>
        <w:top w:val="none" w:sz="0" w:space="0" w:color="auto"/>
        <w:left w:val="none" w:sz="0" w:space="0" w:color="auto"/>
        <w:bottom w:val="none" w:sz="0" w:space="0" w:color="auto"/>
        <w:right w:val="none" w:sz="0" w:space="0" w:color="auto"/>
      </w:divBdr>
    </w:div>
    <w:div w:id="423570084">
      <w:bodyDiv w:val="1"/>
      <w:marLeft w:val="0"/>
      <w:marRight w:val="0"/>
      <w:marTop w:val="0"/>
      <w:marBottom w:val="0"/>
      <w:divBdr>
        <w:top w:val="none" w:sz="0" w:space="0" w:color="auto"/>
        <w:left w:val="none" w:sz="0" w:space="0" w:color="auto"/>
        <w:bottom w:val="none" w:sz="0" w:space="0" w:color="auto"/>
        <w:right w:val="none" w:sz="0" w:space="0" w:color="auto"/>
      </w:divBdr>
    </w:div>
    <w:div w:id="423572462">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3958044">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113655">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12668">
      <w:bodyDiv w:val="1"/>
      <w:marLeft w:val="0"/>
      <w:marRight w:val="0"/>
      <w:marTop w:val="0"/>
      <w:marBottom w:val="0"/>
      <w:divBdr>
        <w:top w:val="none" w:sz="0" w:space="0" w:color="auto"/>
        <w:left w:val="none" w:sz="0" w:space="0" w:color="auto"/>
        <w:bottom w:val="none" w:sz="0" w:space="0" w:color="auto"/>
        <w:right w:val="none" w:sz="0" w:space="0" w:color="auto"/>
      </w:divBdr>
    </w:div>
    <w:div w:id="424614024">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082324">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347603">
      <w:bodyDiv w:val="1"/>
      <w:marLeft w:val="0"/>
      <w:marRight w:val="0"/>
      <w:marTop w:val="0"/>
      <w:marBottom w:val="0"/>
      <w:divBdr>
        <w:top w:val="none" w:sz="0" w:space="0" w:color="auto"/>
        <w:left w:val="none" w:sz="0" w:space="0" w:color="auto"/>
        <w:bottom w:val="none" w:sz="0" w:space="0" w:color="auto"/>
        <w:right w:val="none" w:sz="0" w:space="0" w:color="auto"/>
      </w:divBdr>
    </w:div>
    <w:div w:id="425466360">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5612657">
      <w:bodyDiv w:val="1"/>
      <w:marLeft w:val="0"/>
      <w:marRight w:val="0"/>
      <w:marTop w:val="0"/>
      <w:marBottom w:val="0"/>
      <w:divBdr>
        <w:top w:val="none" w:sz="0" w:space="0" w:color="auto"/>
        <w:left w:val="none" w:sz="0" w:space="0" w:color="auto"/>
        <w:bottom w:val="none" w:sz="0" w:space="0" w:color="auto"/>
        <w:right w:val="none" w:sz="0" w:space="0" w:color="auto"/>
      </w:divBdr>
    </w:div>
    <w:div w:id="425931560">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776428">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043807">
      <w:bodyDiv w:val="1"/>
      <w:marLeft w:val="0"/>
      <w:marRight w:val="0"/>
      <w:marTop w:val="0"/>
      <w:marBottom w:val="0"/>
      <w:divBdr>
        <w:top w:val="none" w:sz="0" w:space="0" w:color="auto"/>
        <w:left w:val="none" w:sz="0" w:space="0" w:color="auto"/>
        <w:bottom w:val="none" w:sz="0" w:space="0" w:color="auto"/>
        <w:right w:val="none" w:sz="0" w:space="0" w:color="auto"/>
      </w:divBdr>
    </w:div>
    <w:div w:id="427117929">
      <w:bodyDiv w:val="1"/>
      <w:marLeft w:val="0"/>
      <w:marRight w:val="0"/>
      <w:marTop w:val="0"/>
      <w:marBottom w:val="0"/>
      <w:divBdr>
        <w:top w:val="none" w:sz="0" w:space="0" w:color="auto"/>
        <w:left w:val="none" w:sz="0" w:space="0" w:color="auto"/>
        <w:bottom w:val="none" w:sz="0" w:space="0" w:color="auto"/>
        <w:right w:val="none" w:sz="0" w:space="0" w:color="auto"/>
      </w:divBdr>
    </w:div>
    <w:div w:id="427119068">
      <w:bodyDiv w:val="1"/>
      <w:marLeft w:val="0"/>
      <w:marRight w:val="0"/>
      <w:marTop w:val="0"/>
      <w:marBottom w:val="0"/>
      <w:divBdr>
        <w:top w:val="none" w:sz="0" w:space="0" w:color="auto"/>
        <w:left w:val="none" w:sz="0" w:space="0" w:color="auto"/>
        <w:bottom w:val="none" w:sz="0" w:space="0" w:color="auto"/>
        <w:right w:val="none" w:sz="0" w:space="0" w:color="auto"/>
      </w:divBdr>
    </w:div>
    <w:div w:id="427192680">
      <w:bodyDiv w:val="1"/>
      <w:marLeft w:val="0"/>
      <w:marRight w:val="0"/>
      <w:marTop w:val="0"/>
      <w:marBottom w:val="0"/>
      <w:divBdr>
        <w:top w:val="none" w:sz="0" w:space="0" w:color="auto"/>
        <w:left w:val="none" w:sz="0" w:space="0" w:color="auto"/>
        <w:bottom w:val="none" w:sz="0" w:space="0" w:color="auto"/>
        <w:right w:val="none" w:sz="0" w:space="0" w:color="auto"/>
      </w:divBdr>
    </w:div>
    <w:div w:id="427194265">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7889179">
      <w:bodyDiv w:val="1"/>
      <w:marLeft w:val="0"/>
      <w:marRight w:val="0"/>
      <w:marTop w:val="0"/>
      <w:marBottom w:val="0"/>
      <w:divBdr>
        <w:top w:val="none" w:sz="0" w:space="0" w:color="auto"/>
        <w:left w:val="none" w:sz="0" w:space="0" w:color="auto"/>
        <w:bottom w:val="none" w:sz="0" w:space="0" w:color="auto"/>
        <w:right w:val="none" w:sz="0" w:space="0" w:color="auto"/>
      </w:divBdr>
    </w:div>
    <w:div w:id="428085795">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25586">
      <w:bodyDiv w:val="1"/>
      <w:marLeft w:val="0"/>
      <w:marRight w:val="0"/>
      <w:marTop w:val="0"/>
      <w:marBottom w:val="0"/>
      <w:divBdr>
        <w:top w:val="none" w:sz="0" w:space="0" w:color="auto"/>
        <w:left w:val="none" w:sz="0" w:space="0" w:color="auto"/>
        <w:bottom w:val="none" w:sz="0" w:space="0" w:color="auto"/>
        <w:right w:val="none" w:sz="0" w:space="0" w:color="auto"/>
      </w:divBdr>
    </w:div>
    <w:div w:id="428427487">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8739205">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04266">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354503">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29741928">
      <w:bodyDiv w:val="1"/>
      <w:marLeft w:val="0"/>
      <w:marRight w:val="0"/>
      <w:marTop w:val="0"/>
      <w:marBottom w:val="0"/>
      <w:divBdr>
        <w:top w:val="none" w:sz="0" w:space="0" w:color="auto"/>
        <w:left w:val="none" w:sz="0" w:space="0" w:color="auto"/>
        <w:bottom w:val="none" w:sz="0" w:space="0" w:color="auto"/>
        <w:right w:val="none" w:sz="0" w:space="0" w:color="auto"/>
      </w:divBdr>
    </w:div>
    <w:div w:id="429932108">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394004">
      <w:bodyDiv w:val="1"/>
      <w:marLeft w:val="0"/>
      <w:marRight w:val="0"/>
      <w:marTop w:val="0"/>
      <w:marBottom w:val="0"/>
      <w:divBdr>
        <w:top w:val="none" w:sz="0" w:space="0" w:color="auto"/>
        <w:left w:val="none" w:sz="0" w:space="0" w:color="auto"/>
        <w:bottom w:val="none" w:sz="0" w:space="0" w:color="auto"/>
        <w:right w:val="none" w:sz="0" w:space="0" w:color="auto"/>
      </w:divBdr>
    </w:div>
    <w:div w:id="430515521">
      <w:bodyDiv w:val="1"/>
      <w:marLeft w:val="0"/>
      <w:marRight w:val="0"/>
      <w:marTop w:val="0"/>
      <w:marBottom w:val="0"/>
      <w:divBdr>
        <w:top w:val="none" w:sz="0" w:space="0" w:color="auto"/>
        <w:left w:val="none" w:sz="0" w:space="0" w:color="auto"/>
        <w:bottom w:val="none" w:sz="0" w:space="0" w:color="auto"/>
        <w:right w:val="none" w:sz="0" w:space="0" w:color="auto"/>
      </w:divBdr>
    </w:div>
    <w:div w:id="430590119">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779579">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856046">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432928">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1971600">
      <w:bodyDiv w:val="1"/>
      <w:marLeft w:val="0"/>
      <w:marRight w:val="0"/>
      <w:marTop w:val="0"/>
      <w:marBottom w:val="0"/>
      <w:divBdr>
        <w:top w:val="none" w:sz="0" w:space="0" w:color="auto"/>
        <w:left w:val="none" w:sz="0" w:space="0" w:color="auto"/>
        <w:bottom w:val="none" w:sz="0" w:space="0" w:color="auto"/>
        <w:right w:val="none" w:sz="0" w:space="0" w:color="auto"/>
      </w:divBdr>
    </w:div>
    <w:div w:id="431979509">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64042">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214043">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786841">
      <w:bodyDiv w:val="1"/>
      <w:marLeft w:val="0"/>
      <w:marRight w:val="0"/>
      <w:marTop w:val="0"/>
      <w:marBottom w:val="0"/>
      <w:divBdr>
        <w:top w:val="none" w:sz="0" w:space="0" w:color="auto"/>
        <w:left w:val="none" w:sz="0" w:space="0" w:color="auto"/>
        <w:bottom w:val="none" w:sz="0" w:space="0" w:color="auto"/>
        <w:right w:val="none" w:sz="0" w:space="0" w:color="auto"/>
      </w:divBdr>
    </w:div>
    <w:div w:id="433867283">
      <w:bodyDiv w:val="1"/>
      <w:marLeft w:val="0"/>
      <w:marRight w:val="0"/>
      <w:marTop w:val="0"/>
      <w:marBottom w:val="0"/>
      <w:divBdr>
        <w:top w:val="none" w:sz="0" w:space="0" w:color="auto"/>
        <w:left w:val="none" w:sz="0" w:space="0" w:color="auto"/>
        <w:bottom w:val="none" w:sz="0" w:space="0" w:color="auto"/>
        <w:right w:val="none" w:sz="0" w:space="0" w:color="auto"/>
      </w:divBdr>
    </w:div>
    <w:div w:id="433869451">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443280">
      <w:bodyDiv w:val="1"/>
      <w:marLeft w:val="0"/>
      <w:marRight w:val="0"/>
      <w:marTop w:val="0"/>
      <w:marBottom w:val="0"/>
      <w:divBdr>
        <w:top w:val="none" w:sz="0" w:space="0" w:color="auto"/>
        <w:left w:val="none" w:sz="0" w:space="0" w:color="auto"/>
        <w:bottom w:val="none" w:sz="0" w:space="0" w:color="auto"/>
        <w:right w:val="none" w:sz="0" w:space="0" w:color="auto"/>
      </w:divBdr>
    </w:div>
    <w:div w:id="43459475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4911168">
      <w:bodyDiv w:val="1"/>
      <w:marLeft w:val="0"/>
      <w:marRight w:val="0"/>
      <w:marTop w:val="0"/>
      <w:marBottom w:val="0"/>
      <w:divBdr>
        <w:top w:val="none" w:sz="0" w:space="0" w:color="auto"/>
        <w:left w:val="none" w:sz="0" w:space="0" w:color="auto"/>
        <w:bottom w:val="none" w:sz="0" w:space="0" w:color="auto"/>
        <w:right w:val="none" w:sz="0" w:space="0" w:color="auto"/>
      </w:divBdr>
    </w:div>
    <w:div w:id="434982584">
      <w:bodyDiv w:val="1"/>
      <w:marLeft w:val="0"/>
      <w:marRight w:val="0"/>
      <w:marTop w:val="0"/>
      <w:marBottom w:val="0"/>
      <w:divBdr>
        <w:top w:val="none" w:sz="0" w:space="0" w:color="auto"/>
        <w:left w:val="none" w:sz="0" w:space="0" w:color="auto"/>
        <w:bottom w:val="none" w:sz="0" w:space="0" w:color="auto"/>
        <w:right w:val="none" w:sz="0" w:space="0" w:color="auto"/>
      </w:divBdr>
    </w:div>
    <w:div w:id="434985994">
      <w:bodyDiv w:val="1"/>
      <w:marLeft w:val="0"/>
      <w:marRight w:val="0"/>
      <w:marTop w:val="0"/>
      <w:marBottom w:val="0"/>
      <w:divBdr>
        <w:top w:val="none" w:sz="0" w:space="0" w:color="auto"/>
        <w:left w:val="none" w:sz="0" w:space="0" w:color="auto"/>
        <w:bottom w:val="none" w:sz="0" w:space="0" w:color="auto"/>
        <w:right w:val="none" w:sz="0" w:space="0" w:color="auto"/>
      </w:divBdr>
    </w:div>
    <w:div w:id="435104145">
      <w:bodyDiv w:val="1"/>
      <w:marLeft w:val="0"/>
      <w:marRight w:val="0"/>
      <w:marTop w:val="0"/>
      <w:marBottom w:val="0"/>
      <w:divBdr>
        <w:top w:val="none" w:sz="0" w:space="0" w:color="auto"/>
        <w:left w:val="none" w:sz="0" w:space="0" w:color="auto"/>
        <w:bottom w:val="none" w:sz="0" w:space="0" w:color="auto"/>
        <w:right w:val="none" w:sz="0" w:space="0" w:color="auto"/>
      </w:divBdr>
    </w:div>
    <w:div w:id="43529721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487150">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759252">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028372">
      <w:bodyDiv w:val="1"/>
      <w:marLeft w:val="0"/>
      <w:marRight w:val="0"/>
      <w:marTop w:val="0"/>
      <w:marBottom w:val="0"/>
      <w:divBdr>
        <w:top w:val="none" w:sz="0" w:space="0" w:color="auto"/>
        <w:left w:val="none" w:sz="0" w:space="0" w:color="auto"/>
        <w:bottom w:val="none" w:sz="0" w:space="0" w:color="auto"/>
        <w:right w:val="none" w:sz="0" w:space="0" w:color="auto"/>
      </w:divBdr>
    </w:div>
    <w:div w:id="436171220">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334682">
      <w:bodyDiv w:val="1"/>
      <w:marLeft w:val="0"/>
      <w:marRight w:val="0"/>
      <w:marTop w:val="0"/>
      <w:marBottom w:val="0"/>
      <w:divBdr>
        <w:top w:val="none" w:sz="0" w:space="0" w:color="auto"/>
        <w:left w:val="none" w:sz="0" w:space="0" w:color="auto"/>
        <w:bottom w:val="none" w:sz="0" w:space="0" w:color="auto"/>
        <w:right w:val="none" w:sz="0" w:space="0" w:color="auto"/>
      </w:divBdr>
    </w:div>
    <w:div w:id="437524896">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7876533">
      <w:bodyDiv w:val="1"/>
      <w:marLeft w:val="0"/>
      <w:marRight w:val="0"/>
      <w:marTop w:val="0"/>
      <w:marBottom w:val="0"/>
      <w:divBdr>
        <w:top w:val="none" w:sz="0" w:space="0" w:color="auto"/>
        <w:left w:val="none" w:sz="0" w:space="0" w:color="auto"/>
        <w:bottom w:val="none" w:sz="0" w:space="0" w:color="auto"/>
        <w:right w:val="none" w:sz="0" w:space="0" w:color="auto"/>
      </w:divBdr>
    </w:div>
    <w:div w:id="437914457">
      <w:bodyDiv w:val="1"/>
      <w:marLeft w:val="0"/>
      <w:marRight w:val="0"/>
      <w:marTop w:val="0"/>
      <w:marBottom w:val="0"/>
      <w:divBdr>
        <w:top w:val="none" w:sz="0" w:space="0" w:color="auto"/>
        <w:left w:val="none" w:sz="0" w:space="0" w:color="auto"/>
        <w:bottom w:val="none" w:sz="0" w:space="0" w:color="auto"/>
        <w:right w:val="none" w:sz="0" w:space="0" w:color="auto"/>
      </w:divBdr>
    </w:div>
    <w:div w:id="437986763">
      <w:bodyDiv w:val="1"/>
      <w:marLeft w:val="0"/>
      <w:marRight w:val="0"/>
      <w:marTop w:val="0"/>
      <w:marBottom w:val="0"/>
      <w:divBdr>
        <w:top w:val="none" w:sz="0" w:space="0" w:color="auto"/>
        <w:left w:val="none" w:sz="0" w:space="0" w:color="auto"/>
        <w:bottom w:val="none" w:sz="0" w:space="0" w:color="auto"/>
        <w:right w:val="none" w:sz="0" w:space="0" w:color="auto"/>
      </w:divBdr>
    </w:div>
    <w:div w:id="437989158">
      <w:bodyDiv w:val="1"/>
      <w:marLeft w:val="0"/>
      <w:marRight w:val="0"/>
      <w:marTop w:val="0"/>
      <w:marBottom w:val="0"/>
      <w:divBdr>
        <w:top w:val="none" w:sz="0" w:space="0" w:color="auto"/>
        <w:left w:val="none" w:sz="0" w:space="0" w:color="auto"/>
        <w:bottom w:val="none" w:sz="0" w:space="0" w:color="auto"/>
        <w:right w:val="none" w:sz="0" w:space="0" w:color="auto"/>
      </w:divBdr>
    </w:div>
    <w:div w:id="437991123">
      <w:bodyDiv w:val="1"/>
      <w:marLeft w:val="0"/>
      <w:marRight w:val="0"/>
      <w:marTop w:val="0"/>
      <w:marBottom w:val="0"/>
      <w:divBdr>
        <w:top w:val="none" w:sz="0" w:space="0" w:color="auto"/>
        <w:left w:val="none" w:sz="0" w:space="0" w:color="auto"/>
        <w:bottom w:val="none" w:sz="0" w:space="0" w:color="auto"/>
        <w:right w:val="none" w:sz="0" w:space="0" w:color="auto"/>
      </w:divBdr>
    </w:div>
    <w:div w:id="437994491">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568459">
      <w:bodyDiv w:val="1"/>
      <w:marLeft w:val="0"/>
      <w:marRight w:val="0"/>
      <w:marTop w:val="0"/>
      <w:marBottom w:val="0"/>
      <w:divBdr>
        <w:top w:val="none" w:sz="0" w:space="0" w:color="auto"/>
        <w:left w:val="none" w:sz="0" w:space="0" w:color="auto"/>
        <w:bottom w:val="none" w:sz="0" w:space="0" w:color="auto"/>
        <w:right w:val="none" w:sz="0" w:space="0" w:color="auto"/>
      </w:divBdr>
    </w:div>
    <w:div w:id="438598294">
      <w:bodyDiv w:val="1"/>
      <w:marLeft w:val="0"/>
      <w:marRight w:val="0"/>
      <w:marTop w:val="0"/>
      <w:marBottom w:val="0"/>
      <w:divBdr>
        <w:top w:val="none" w:sz="0" w:space="0" w:color="auto"/>
        <w:left w:val="none" w:sz="0" w:space="0" w:color="auto"/>
        <w:bottom w:val="none" w:sz="0" w:space="0" w:color="auto"/>
        <w:right w:val="none" w:sz="0" w:space="0" w:color="auto"/>
      </w:divBdr>
    </w:div>
    <w:div w:id="438647423">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109579">
      <w:bodyDiv w:val="1"/>
      <w:marLeft w:val="0"/>
      <w:marRight w:val="0"/>
      <w:marTop w:val="0"/>
      <w:marBottom w:val="0"/>
      <w:divBdr>
        <w:top w:val="none" w:sz="0" w:space="0" w:color="auto"/>
        <w:left w:val="none" w:sz="0" w:space="0" w:color="auto"/>
        <w:bottom w:val="none" w:sz="0" w:space="0" w:color="auto"/>
        <w:right w:val="none" w:sz="0" w:space="0" w:color="auto"/>
      </w:divBdr>
    </w:div>
    <w:div w:id="439180680">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423041">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39836513">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419304">
      <w:bodyDiv w:val="1"/>
      <w:marLeft w:val="0"/>
      <w:marRight w:val="0"/>
      <w:marTop w:val="0"/>
      <w:marBottom w:val="0"/>
      <w:divBdr>
        <w:top w:val="none" w:sz="0" w:space="0" w:color="auto"/>
        <w:left w:val="none" w:sz="0" w:space="0" w:color="auto"/>
        <w:bottom w:val="none" w:sz="0" w:space="0" w:color="auto"/>
        <w:right w:val="none" w:sz="0" w:space="0" w:color="auto"/>
      </w:divBdr>
    </w:div>
    <w:div w:id="440496622">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1726619">
      <w:bodyDiv w:val="1"/>
      <w:marLeft w:val="0"/>
      <w:marRight w:val="0"/>
      <w:marTop w:val="0"/>
      <w:marBottom w:val="0"/>
      <w:divBdr>
        <w:top w:val="none" w:sz="0" w:space="0" w:color="auto"/>
        <w:left w:val="none" w:sz="0" w:space="0" w:color="auto"/>
        <w:bottom w:val="none" w:sz="0" w:space="0" w:color="auto"/>
        <w:right w:val="none" w:sz="0" w:space="0" w:color="auto"/>
      </w:divBdr>
    </w:div>
    <w:div w:id="441804092">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1817">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311398">
      <w:bodyDiv w:val="1"/>
      <w:marLeft w:val="0"/>
      <w:marRight w:val="0"/>
      <w:marTop w:val="0"/>
      <w:marBottom w:val="0"/>
      <w:divBdr>
        <w:top w:val="none" w:sz="0" w:space="0" w:color="auto"/>
        <w:left w:val="none" w:sz="0" w:space="0" w:color="auto"/>
        <w:bottom w:val="none" w:sz="0" w:space="0" w:color="auto"/>
        <w:right w:val="none" w:sz="0" w:space="0" w:color="auto"/>
      </w:divBdr>
    </w:div>
    <w:div w:id="442502500">
      <w:bodyDiv w:val="1"/>
      <w:marLeft w:val="0"/>
      <w:marRight w:val="0"/>
      <w:marTop w:val="0"/>
      <w:marBottom w:val="0"/>
      <w:divBdr>
        <w:top w:val="none" w:sz="0" w:space="0" w:color="auto"/>
        <w:left w:val="none" w:sz="0" w:space="0" w:color="auto"/>
        <w:bottom w:val="none" w:sz="0" w:space="0" w:color="auto"/>
        <w:right w:val="none" w:sz="0" w:space="0" w:color="auto"/>
      </w:divBdr>
    </w:div>
    <w:div w:id="442529950">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17496">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156888">
      <w:bodyDiv w:val="1"/>
      <w:marLeft w:val="0"/>
      <w:marRight w:val="0"/>
      <w:marTop w:val="0"/>
      <w:marBottom w:val="0"/>
      <w:divBdr>
        <w:top w:val="none" w:sz="0" w:space="0" w:color="auto"/>
        <w:left w:val="none" w:sz="0" w:space="0" w:color="auto"/>
        <w:bottom w:val="none" w:sz="0" w:space="0" w:color="auto"/>
        <w:right w:val="none" w:sz="0" w:space="0" w:color="auto"/>
      </w:divBdr>
    </w:div>
    <w:div w:id="443227786">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10112">
      <w:bodyDiv w:val="1"/>
      <w:marLeft w:val="0"/>
      <w:marRight w:val="0"/>
      <w:marTop w:val="0"/>
      <w:marBottom w:val="0"/>
      <w:divBdr>
        <w:top w:val="none" w:sz="0" w:space="0" w:color="auto"/>
        <w:left w:val="none" w:sz="0" w:space="0" w:color="auto"/>
        <w:bottom w:val="none" w:sz="0" w:space="0" w:color="auto"/>
        <w:right w:val="none" w:sz="0" w:space="0" w:color="auto"/>
      </w:divBdr>
    </w:div>
    <w:div w:id="444035674">
      <w:bodyDiv w:val="1"/>
      <w:marLeft w:val="0"/>
      <w:marRight w:val="0"/>
      <w:marTop w:val="0"/>
      <w:marBottom w:val="0"/>
      <w:divBdr>
        <w:top w:val="none" w:sz="0" w:space="0" w:color="auto"/>
        <w:left w:val="none" w:sz="0" w:space="0" w:color="auto"/>
        <w:bottom w:val="none" w:sz="0" w:space="0" w:color="auto"/>
        <w:right w:val="none" w:sz="0" w:space="0" w:color="auto"/>
      </w:divBdr>
    </w:div>
    <w:div w:id="444076981">
      <w:bodyDiv w:val="1"/>
      <w:marLeft w:val="0"/>
      <w:marRight w:val="0"/>
      <w:marTop w:val="0"/>
      <w:marBottom w:val="0"/>
      <w:divBdr>
        <w:top w:val="none" w:sz="0" w:space="0" w:color="auto"/>
        <w:left w:val="none" w:sz="0" w:space="0" w:color="auto"/>
        <w:bottom w:val="none" w:sz="0" w:space="0" w:color="auto"/>
        <w:right w:val="none" w:sz="0" w:space="0" w:color="auto"/>
      </w:divBdr>
    </w:div>
    <w:div w:id="444082268">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692370">
      <w:bodyDiv w:val="1"/>
      <w:marLeft w:val="0"/>
      <w:marRight w:val="0"/>
      <w:marTop w:val="0"/>
      <w:marBottom w:val="0"/>
      <w:divBdr>
        <w:top w:val="none" w:sz="0" w:space="0" w:color="auto"/>
        <w:left w:val="none" w:sz="0" w:space="0" w:color="auto"/>
        <w:bottom w:val="none" w:sz="0" w:space="0" w:color="auto"/>
        <w:right w:val="none" w:sz="0" w:space="0" w:color="auto"/>
      </w:divBdr>
    </w:div>
    <w:div w:id="444693990">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4930751">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467521">
      <w:bodyDiv w:val="1"/>
      <w:marLeft w:val="0"/>
      <w:marRight w:val="0"/>
      <w:marTop w:val="0"/>
      <w:marBottom w:val="0"/>
      <w:divBdr>
        <w:top w:val="none" w:sz="0" w:space="0" w:color="auto"/>
        <w:left w:val="none" w:sz="0" w:space="0" w:color="auto"/>
        <w:bottom w:val="none" w:sz="0" w:space="0" w:color="auto"/>
        <w:right w:val="none" w:sz="0" w:space="0" w:color="auto"/>
      </w:divBdr>
    </w:div>
    <w:div w:id="445471504">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003723">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436129">
      <w:bodyDiv w:val="1"/>
      <w:marLeft w:val="0"/>
      <w:marRight w:val="0"/>
      <w:marTop w:val="0"/>
      <w:marBottom w:val="0"/>
      <w:divBdr>
        <w:top w:val="none" w:sz="0" w:space="0" w:color="auto"/>
        <w:left w:val="none" w:sz="0" w:space="0" w:color="auto"/>
        <w:bottom w:val="none" w:sz="0" w:space="0" w:color="auto"/>
        <w:right w:val="none" w:sz="0" w:space="0" w:color="auto"/>
      </w:divBdr>
    </w:div>
    <w:div w:id="447503785">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697649">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7817110">
      <w:bodyDiv w:val="1"/>
      <w:marLeft w:val="0"/>
      <w:marRight w:val="0"/>
      <w:marTop w:val="0"/>
      <w:marBottom w:val="0"/>
      <w:divBdr>
        <w:top w:val="none" w:sz="0" w:space="0" w:color="auto"/>
        <w:left w:val="none" w:sz="0" w:space="0" w:color="auto"/>
        <w:bottom w:val="none" w:sz="0" w:space="0" w:color="auto"/>
        <w:right w:val="none" w:sz="0" w:space="0" w:color="auto"/>
      </w:divBdr>
    </w:div>
    <w:div w:id="448090945">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77682">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738734">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277816">
      <w:bodyDiv w:val="1"/>
      <w:marLeft w:val="0"/>
      <w:marRight w:val="0"/>
      <w:marTop w:val="0"/>
      <w:marBottom w:val="0"/>
      <w:divBdr>
        <w:top w:val="none" w:sz="0" w:space="0" w:color="auto"/>
        <w:left w:val="none" w:sz="0" w:space="0" w:color="auto"/>
        <w:bottom w:val="none" w:sz="0" w:space="0" w:color="auto"/>
        <w:right w:val="none" w:sz="0" w:space="0" w:color="auto"/>
      </w:divBdr>
    </w:div>
    <w:div w:id="449326059">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477094">
      <w:bodyDiv w:val="1"/>
      <w:marLeft w:val="0"/>
      <w:marRight w:val="0"/>
      <w:marTop w:val="0"/>
      <w:marBottom w:val="0"/>
      <w:divBdr>
        <w:top w:val="none" w:sz="0" w:space="0" w:color="auto"/>
        <w:left w:val="none" w:sz="0" w:space="0" w:color="auto"/>
        <w:bottom w:val="none" w:sz="0" w:space="0" w:color="auto"/>
        <w:right w:val="none" w:sz="0" w:space="0" w:color="auto"/>
      </w:divBdr>
    </w:div>
    <w:div w:id="449518223">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052761">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56180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10719">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830263">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0979000">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486480">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635980">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334749">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79904">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210369">
      <w:bodyDiv w:val="1"/>
      <w:marLeft w:val="0"/>
      <w:marRight w:val="0"/>
      <w:marTop w:val="0"/>
      <w:marBottom w:val="0"/>
      <w:divBdr>
        <w:top w:val="none" w:sz="0" w:space="0" w:color="auto"/>
        <w:left w:val="none" w:sz="0" w:space="0" w:color="auto"/>
        <w:bottom w:val="none" w:sz="0" w:space="0" w:color="auto"/>
        <w:right w:val="none" w:sz="0" w:space="0" w:color="auto"/>
      </w:divBdr>
    </w:div>
    <w:div w:id="453257003">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3789416">
      <w:bodyDiv w:val="1"/>
      <w:marLeft w:val="0"/>
      <w:marRight w:val="0"/>
      <w:marTop w:val="0"/>
      <w:marBottom w:val="0"/>
      <w:divBdr>
        <w:top w:val="none" w:sz="0" w:space="0" w:color="auto"/>
        <w:left w:val="none" w:sz="0" w:space="0" w:color="auto"/>
        <w:bottom w:val="none" w:sz="0" w:space="0" w:color="auto"/>
        <w:right w:val="none" w:sz="0" w:space="0" w:color="auto"/>
      </w:divBdr>
    </w:div>
    <w:div w:id="453838249">
      <w:bodyDiv w:val="1"/>
      <w:marLeft w:val="0"/>
      <w:marRight w:val="0"/>
      <w:marTop w:val="0"/>
      <w:marBottom w:val="0"/>
      <w:divBdr>
        <w:top w:val="none" w:sz="0" w:space="0" w:color="auto"/>
        <w:left w:val="none" w:sz="0" w:space="0" w:color="auto"/>
        <w:bottom w:val="none" w:sz="0" w:space="0" w:color="auto"/>
        <w:right w:val="none" w:sz="0" w:space="0" w:color="auto"/>
      </w:divBdr>
    </w:div>
    <w:div w:id="453986077">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178273">
      <w:bodyDiv w:val="1"/>
      <w:marLeft w:val="0"/>
      <w:marRight w:val="0"/>
      <w:marTop w:val="0"/>
      <w:marBottom w:val="0"/>
      <w:divBdr>
        <w:top w:val="none" w:sz="0" w:space="0" w:color="auto"/>
        <w:left w:val="none" w:sz="0" w:space="0" w:color="auto"/>
        <w:bottom w:val="none" w:sz="0" w:space="0" w:color="auto"/>
        <w:right w:val="none" w:sz="0" w:space="0" w:color="auto"/>
      </w:divBdr>
    </w:div>
    <w:div w:id="454178896">
      <w:bodyDiv w:val="1"/>
      <w:marLeft w:val="0"/>
      <w:marRight w:val="0"/>
      <w:marTop w:val="0"/>
      <w:marBottom w:val="0"/>
      <w:divBdr>
        <w:top w:val="none" w:sz="0" w:space="0" w:color="auto"/>
        <w:left w:val="none" w:sz="0" w:space="0" w:color="auto"/>
        <w:bottom w:val="none" w:sz="0" w:space="0" w:color="auto"/>
        <w:right w:val="none" w:sz="0" w:space="0" w:color="auto"/>
      </w:divBdr>
    </w:div>
    <w:div w:id="454251544">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4532">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567677">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641746">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1684">
      <w:bodyDiv w:val="1"/>
      <w:marLeft w:val="0"/>
      <w:marRight w:val="0"/>
      <w:marTop w:val="0"/>
      <w:marBottom w:val="0"/>
      <w:divBdr>
        <w:top w:val="none" w:sz="0" w:space="0" w:color="auto"/>
        <w:left w:val="none" w:sz="0" w:space="0" w:color="auto"/>
        <w:bottom w:val="none" w:sz="0" w:space="0" w:color="auto"/>
        <w:right w:val="none" w:sz="0" w:space="0" w:color="auto"/>
      </w:divBdr>
    </w:div>
    <w:div w:id="454834182">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368545">
      <w:bodyDiv w:val="1"/>
      <w:marLeft w:val="0"/>
      <w:marRight w:val="0"/>
      <w:marTop w:val="0"/>
      <w:marBottom w:val="0"/>
      <w:divBdr>
        <w:top w:val="none" w:sz="0" w:space="0" w:color="auto"/>
        <w:left w:val="none" w:sz="0" w:space="0" w:color="auto"/>
        <w:bottom w:val="none" w:sz="0" w:space="0" w:color="auto"/>
        <w:right w:val="none" w:sz="0" w:space="0" w:color="auto"/>
      </w:divBdr>
    </w:div>
    <w:div w:id="455370630">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494184">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5548">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31811">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528629">
      <w:bodyDiv w:val="1"/>
      <w:marLeft w:val="0"/>
      <w:marRight w:val="0"/>
      <w:marTop w:val="0"/>
      <w:marBottom w:val="0"/>
      <w:divBdr>
        <w:top w:val="none" w:sz="0" w:space="0" w:color="auto"/>
        <w:left w:val="none" w:sz="0" w:space="0" w:color="auto"/>
        <w:bottom w:val="none" w:sz="0" w:space="0" w:color="auto"/>
        <w:right w:val="none" w:sz="0" w:space="0" w:color="auto"/>
      </w:divBdr>
    </w:div>
    <w:div w:id="456727093">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4097">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32660">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533272">
      <w:bodyDiv w:val="1"/>
      <w:marLeft w:val="0"/>
      <w:marRight w:val="0"/>
      <w:marTop w:val="0"/>
      <w:marBottom w:val="0"/>
      <w:divBdr>
        <w:top w:val="none" w:sz="0" w:space="0" w:color="auto"/>
        <w:left w:val="none" w:sz="0" w:space="0" w:color="auto"/>
        <w:bottom w:val="none" w:sz="0" w:space="0" w:color="auto"/>
        <w:right w:val="none" w:sz="0" w:space="0" w:color="auto"/>
      </w:divBdr>
    </w:div>
    <w:div w:id="457573301">
      <w:bodyDiv w:val="1"/>
      <w:marLeft w:val="0"/>
      <w:marRight w:val="0"/>
      <w:marTop w:val="0"/>
      <w:marBottom w:val="0"/>
      <w:divBdr>
        <w:top w:val="none" w:sz="0" w:space="0" w:color="auto"/>
        <w:left w:val="none" w:sz="0" w:space="0" w:color="auto"/>
        <w:bottom w:val="none" w:sz="0" w:space="0" w:color="auto"/>
        <w:right w:val="none" w:sz="0" w:space="0" w:color="auto"/>
      </w:divBdr>
    </w:div>
    <w:div w:id="457646745">
      <w:bodyDiv w:val="1"/>
      <w:marLeft w:val="0"/>
      <w:marRight w:val="0"/>
      <w:marTop w:val="0"/>
      <w:marBottom w:val="0"/>
      <w:divBdr>
        <w:top w:val="none" w:sz="0" w:space="0" w:color="auto"/>
        <w:left w:val="none" w:sz="0" w:space="0" w:color="auto"/>
        <w:bottom w:val="none" w:sz="0" w:space="0" w:color="auto"/>
        <w:right w:val="none" w:sz="0" w:space="0" w:color="auto"/>
      </w:divBdr>
    </w:div>
    <w:div w:id="457728236">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299093">
      <w:bodyDiv w:val="1"/>
      <w:marLeft w:val="0"/>
      <w:marRight w:val="0"/>
      <w:marTop w:val="0"/>
      <w:marBottom w:val="0"/>
      <w:divBdr>
        <w:top w:val="none" w:sz="0" w:space="0" w:color="auto"/>
        <w:left w:val="none" w:sz="0" w:space="0" w:color="auto"/>
        <w:bottom w:val="none" w:sz="0" w:space="0" w:color="auto"/>
        <w:right w:val="none" w:sz="0" w:space="0" w:color="auto"/>
      </w:divBdr>
    </w:div>
    <w:div w:id="458493341">
      <w:bodyDiv w:val="1"/>
      <w:marLeft w:val="0"/>
      <w:marRight w:val="0"/>
      <w:marTop w:val="0"/>
      <w:marBottom w:val="0"/>
      <w:divBdr>
        <w:top w:val="none" w:sz="0" w:space="0" w:color="auto"/>
        <w:left w:val="none" w:sz="0" w:space="0" w:color="auto"/>
        <w:bottom w:val="none" w:sz="0" w:space="0" w:color="auto"/>
        <w:right w:val="none" w:sz="0" w:space="0" w:color="auto"/>
      </w:divBdr>
    </w:div>
    <w:div w:id="458568095">
      <w:bodyDiv w:val="1"/>
      <w:marLeft w:val="0"/>
      <w:marRight w:val="0"/>
      <w:marTop w:val="0"/>
      <w:marBottom w:val="0"/>
      <w:divBdr>
        <w:top w:val="none" w:sz="0" w:space="0" w:color="auto"/>
        <w:left w:val="none" w:sz="0" w:space="0" w:color="auto"/>
        <w:bottom w:val="none" w:sz="0" w:space="0" w:color="auto"/>
        <w:right w:val="none" w:sz="0" w:space="0" w:color="auto"/>
      </w:divBdr>
    </w:div>
    <w:div w:id="458574149">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3708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8955702">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231939">
      <w:bodyDiv w:val="1"/>
      <w:marLeft w:val="0"/>
      <w:marRight w:val="0"/>
      <w:marTop w:val="0"/>
      <w:marBottom w:val="0"/>
      <w:divBdr>
        <w:top w:val="none" w:sz="0" w:space="0" w:color="auto"/>
        <w:left w:val="none" w:sz="0" w:space="0" w:color="auto"/>
        <w:bottom w:val="none" w:sz="0" w:space="0" w:color="auto"/>
        <w:right w:val="none" w:sz="0" w:space="0" w:color="auto"/>
      </w:divBdr>
    </w:div>
    <w:div w:id="459542437">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685937">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078258">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271331">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390806">
      <w:bodyDiv w:val="1"/>
      <w:marLeft w:val="0"/>
      <w:marRight w:val="0"/>
      <w:marTop w:val="0"/>
      <w:marBottom w:val="0"/>
      <w:divBdr>
        <w:top w:val="none" w:sz="0" w:space="0" w:color="auto"/>
        <w:left w:val="none" w:sz="0" w:space="0" w:color="auto"/>
        <w:bottom w:val="none" w:sz="0" w:space="0" w:color="auto"/>
        <w:right w:val="none" w:sz="0" w:space="0" w:color="auto"/>
      </w:divBdr>
    </w:div>
    <w:div w:id="460534087">
      <w:bodyDiv w:val="1"/>
      <w:marLeft w:val="0"/>
      <w:marRight w:val="0"/>
      <w:marTop w:val="0"/>
      <w:marBottom w:val="0"/>
      <w:divBdr>
        <w:top w:val="none" w:sz="0" w:space="0" w:color="auto"/>
        <w:left w:val="none" w:sz="0" w:space="0" w:color="auto"/>
        <w:bottom w:val="none" w:sz="0" w:space="0" w:color="auto"/>
        <w:right w:val="none" w:sz="0" w:space="0" w:color="auto"/>
      </w:divBdr>
    </w:div>
    <w:div w:id="460535549">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3399">
      <w:bodyDiv w:val="1"/>
      <w:marLeft w:val="0"/>
      <w:marRight w:val="0"/>
      <w:marTop w:val="0"/>
      <w:marBottom w:val="0"/>
      <w:divBdr>
        <w:top w:val="none" w:sz="0" w:space="0" w:color="auto"/>
        <w:left w:val="none" w:sz="0" w:space="0" w:color="auto"/>
        <w:bottom w:val="none" w:sz="0" w:space="0" w:color="auto"/>
        <w:right w:val="none" w:sz="0" w:space="0" w:color="auto"/>
      </w:divBdr>
    </w:div>
    <w:div w:id="460807992">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0926922">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0796">
      <w:bodyDiv w:val="1"/>
      <w:marLeft w:val="0"/>
      <w:marRight w:val="0"/>
      <w:marTop w:val="0"/>
      <w:marBottom w:val="0"/>
      <w:divBdr>
        <w:top w:val="none" w:sz="0" w:space="0" w:color="auto"/>
        <w:left w:val="none" w:sz="0" w:space="0" w:color="auto"/>
        <w:bottom w:val="none" w:sz="0" w:space="0" w:color="auto"/>
        <w:right w:val="none" w:sz="0" w:space="0" w:color="auto"/>
      </w:divBdr>
    </w:div>
    <w:div w:id="461775283">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04578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382231">
      <w:bodyDiv w:val="1"/>
      <w:marLeft w:val="0"/>
      <w:marRight w:val="0"/>
      <w:marTop w:val="0"/>
      <w:marBottom w:val="0"/>
      <w:divBdr>
        <w:top w:val="none" w:sz="0" w:space="0" w:color="auto"/>
        <w:left w:val="none" w:sz="0" w:space="0" w:color="auto"/>
        <w:bottom w:val="none" w:sz="0" w:space="0" w:color="auto"/>
        <w:right w:val="none" w:sz="0" w:space="0" w:color="auto"/>
      </w:divBdr>
    </w:div>
    <w:div w:id="462428478">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506841">
      <w:bodyDiv w:val="1"/>
      <w:marLeft w:val="0"/>
      <w:marRight w:val="0"/>
      <w:marTop w:val="0"/>
      <w:marBottom w:val="0"/>
      <w:divBdr>
        <w:top w:val="none" w:sz="0" w:space="0" w:color="auto"/>
        <w:left w:val="none" w:sz="0" w:space="0" w:color="auto"/>
        <w:bottom w:val="none" w:sz="0" w:space="0" w:color="auto"/>
        <w:right w:val="none" w:sz="0" w:space="0" w:color="auto"/>
      </w:divBdr>
    </w:div>
    <w:div w:id="462695366">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18841">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4880">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498960">
      <w:bodyDiv w:val="1"/>
      <w:marLeft w:val="0"/>
      <w:marRight w:val="0"/>
      <w:marTop w:val="0"/>
      <w:marBottom w:val="0"/>
      <w:divBdr>
        <w:top w:val="none" w:sz="0" w:space="0" w:color="auto"/>
        <w:left w:val="none" w:sz="0" w:space="0" w:color="auto"/>
        <w:bottom w:val="none" w:sz="0" w:space="0" w:color="auto"/>
        <w:right w:val="none" w:sz="0" w:space="0" w:color="auto"/>
      </w:divBdr>
    </w:div>
    <w:div w:id="463620935">
      <w:bodyDiv w:val="1"/>
      <w:marLeft w:val="0"/>
      <w:marRight w:val="0"/>
      <w:marTop w:val="0"/>
      <w:marBottom w:val="0"/>
      <w:divBdr>
        <w:top w:val="none" w:sz="0" w:space="0" w:color="auto"/>
        <w:left w:val="none" w:sz="0" w:space="0" w:color="auto"/>
        <w:bottom w:val="none" w:sz="0" w:space="0" w:color="auto"/>
        <w:right w:val="none" w:sz="0" w:space="0" w:color="auto"/>
      </w:divBdr>
    </w:div>
    <w:div w:id="46369755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15271">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4153878">
      <w:bodyDiv w:val="1"/>
      <w:marLeft w:val="0"/>
      <w:marRight w:val="0"/>
      <w:marTop w:val="0"/>
      <w:marBottom w:val="0"/>
      <w:divBdr>
        <w:top w:val="none" w:sz="0" w:space="0" w:color="auto"/>
        <w:left w:val="none" w:sz="0" w:space="0" w:color="auto"/>
        <w:bottom w:val="none" w:sz="0" w:space="0" w:color="auto"/>
        <w:right w:val="none" w:sz="0" w:space="0" w:color="auto"/>
      </w:divBdr>
    </w:div>
    <w:div w:id="464158476">
      <w:bodyDiv w:val="1"/>
      <w:marLeft w:val="0"/>
      <w:marRight w:val="0"/>
      <w:marTop w:val="0"/>
      <w:marBottom w:val="0"/>
      <w:divBdr>
        <w:top w:val="none" w:sz="0" w:space="0" w:color="auto"/>
        <w:left w:val="none" w:sz="0" w:space="0" w:color="auto"/>
        <w:bottom w:val="none" w:sz="0" w:space="0" w:color="auto"/>
        <w:right w:val="none" w:sz="0" w:space="0" w:color="auto"/>
      </w:divBdr>
    </w:div>
    <w:div w:id="46435231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0329">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661947">
      <w:bodyDiv w:val="1"/>
      <w:marLeft w:val="0"/>
      <w:marRight w:val="0"/>
      <w:marTop w:val="0"/>
      <w:marBottom w:val="0"/>
      <w:divBdr>
        <w:top w:val="none" w:sz="0" w:space="0" w:color="auto"/>
        <w:left w:val="none" w:sz="0" w:space="0" w:color="auto"/>
        <w:bottom w:val="none" w:sz="0" w:space="0" w:color="auto"/>
        <w:right w:val="none" w:sz="0" w:space="0" w:color="auto"/>
      </w:divBdr>
    </w:div>
    <w:div w:id="465854565">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6625804">
      <w:bodyDiv w:val="1"/>
      <w:marLeft w:val="0"/>
      <w:marRight w:val="0"/>
      <w:marTop w:val="0"/>
      <w:marBottom w:val="0"/>
      <w:divBdr>
        <w:top w:val="none" w:sz="0" w:space="0" w:color="auto"/>
        <w:left w:val="none" w:sz="0" w:space="0" w:color="auto"/>
        <w:bottom w:val="none" w:sz="0" w:space="0" w:color="auto"/>
        <w:right w:val="none" w:sz="0" w:space="0" w:color="auto"/>
      </w:divBdr>
    </w:div>
    <w:div w:id="466700480">
      <w:bodyDiv w:val="1"/>
      <w:marLeft w:val="0"/>
      <w:marRight w:val="0"/>
      <w:marTop w:val="0"/>
      <w:marBottom w:val="0"/>
      <w:divBdr>
        <w:top w:val="none" w:sz="0" w:space="0" w:color="auto"/>
        <w:left w:val="none" w:sz="0" w:space="0" w:color="auto"/>
        <w:bottom w:val="none" w:sz="0" w:space="0" w:color="auto"/>
        <w:right w:val="none" w:sz="0" w:space="0" w:color="auto"/>
      </w:divBdr>
    </w:div>
    <w:div w:id="467092241">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556543">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673335">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6940">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08140">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326309">
      <w:bodyDiv w:val="1"/>
      <w:marLeft w:val="0"/>
      <w:marRight w:val="0"/>
      <w:marTop w:val="0"/>
      <w:marBottom w:val="0"/>
      <w:divBdr>
        <w:top w:val="none" w:sz="0" w:space="0" w:color="auto"/>
        <w:left w:val="none" w:sz="0" w:space="0" w:color="auto"/>
        <w:bottom w:val="none" w:sz="0" w:space="0" w:color="auto"/>
        <w:right w:val="none" w:sz="0" w:space="0" w:color="auto"/>
      </w:divBdr>
    </w:div>
    <w:div w:id="468326562">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745808">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8982276">
      <w:bodyDiv w:val="1"/>
      <w:marLeft w:val="0"/>
      <w:marRight w:val="0"/>
      <w:marTop w:val="0"/>
      <w:marBottom w:val="0"/>
      <w:divBdr>
        <w:top w:val="none" w:sz="0" w:space="0" w:color="auto"/>
        <w:left w:val="none" w:sz="0" w:space="0" w:color="auto"/>
        <w:bottom w:val="none" w:sz="0" w:space="0" w:color="auto"/>
        <w:right w:val="none" w:sz="0" w:space="0" w:color="auto"/>
      </w:divBdr>
    </w:div>
    <w:div w:id="468984022">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132109">
      <w:bodyDiv w:val="1"/>
      <w:marLeft w:val="0"/>
      <w:marRight w:val="0"/>
      <w:marTop w:val="0"/>
      <w:marBottom w:val="0"/>
      <w:divBdr>
        <w:top w:val="none" w:sz="0" w:space="0" w:color="auto"/>
        <w:left w:val="none" w:sz="0" w:space="0" w:color="auto"/>
        <w:bottom w:val="none" w:sz="0" w:space="0" w:color="auto"/>
        <w:right w:val="none" w:sz="0" w:space="0" w:color="auto"/>
      </w:divBdr>
    </w:div>
    <w:div w:id="469328331">
      <w:bodyDiv w:val="1"/>
      <w:marLeft w:val="0"/>
      <w:marRight w:val="0"/>
      <w:marTop w:val="0"/>
      <w:marBottom w:val="0"/>
      <w:divBdr>
        <w:top w:val="none" w:sz="0" w:space="0" w:color="auto"/>
        <w:left w:val="none" w:sz="0" w:space="0" w:color="auto"/>
        <w:bottom w:val="none" w:sz="0" w:space="0" w:color="auto"/>
        <w:right w:val="none" w:sz="0" w:space="0" w:color="auto"/>
      </w:divBdr>
    </w:div>
    <w:div w:id="469633172">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367832">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754098">
      <w:bodyDiv w:val="1"/>
      <w:marLeft w:val="0"/>
      <w:marRight w:val="0"/>
      <w:marTop w:val="0"/>
      <w:marBottom w:val="0"/>
      <w:divBdr>
        <w:top w:val="none" w:sz="0" w:space="0" w:color="auto"/>
        <w:left w:val="none" w:sz="0" w:space="0" w:color="auto"/>
        <w:bottom w:val="none" w:sz="0" w:space="0" w:color="auto"/>
        <w:right w:val="none" w:sz="0" w:space="0" w:color="auto"/>
      </w:divBdr>
    </w:div>
    <w:div w:id="470828374">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88979">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38171">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367568">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1943372">
      <w:bodyDiv w:val="1"/>
      <w:marLeft w:val="0"/>
      <w:marRight w:val="0"/>
      <w:marTop w:val="0"/>
      <w:marBottom w:val="0"/>
      <w:divBdr>
        <w:top w:val="none" w:sz="0" w:space="0" w:color="auto"/>
        <w:left w:val="none" w:sz="0" w:space="0" w:color="auto"/>
        <w:bottom w:val="none" w:sz="0" w:space="0" w:color="auto"/>
        <w:right w:val="none" w:sz="0" w:space="0" w:color="auto"/>
      </w:divBdr>
    </w:div>
    <w:div w:id="472063963">
      <w:bodyDiv w:val="1"/>
      <w:marLeft w:val="0"/>
      <w:marRight w:val="0"/>
      <w:marTop w:val="0"/>
      <w:marBottom w:val="0"/>
      <w:divBdr>
        <w:top w:val="none" w:sz="0" w:space="0" w:color="auto"/>
        <w:left w:val="none" w:sz="0" w:space="0" w:color="auto"/>
        <w:bottom w:val="none" w:sz="0" w:space="0" w:color="auto"/>
        <w:right w:val="none" w:sz="0" w:space="0" w:color="auto"/>
      </w:divBdr>
    </w:div>
    <w:div w:id="472142299">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525480">
      <w:bodyDiv w:val="1"/>
      <w:marLeft w:val="0"/>
      <w:marRight w:val="0"/>
      <w:marTop w:val="0"/>
      <w:marBottom w:val="0"/>
      <w:divBdr>
        <w:top w:val="none" w:sz="0" w:space="0" w:color="auto"/>
        <w:left w:val="none" w:sz="0" w:space="0" w:color="auto"/>
        <w:bottom w:val="none" w:sz="0" w:space="0" w:color="auto"/>
        <w:right w:val="none" w:sz="0" w:space="0" w:color="auto"/>
      </w:divBdr>
    </w:div>
    <w:div w:id="472673201">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86649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17678">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329261">
      <w:bodyDiv w:val="1"/>
      <w:marLeft w:val="0"/>
      <w:marRight w:val="0"/>
      <w:marTop w:val="0"/>
      <w:marBottom w:val="0"/>
      <w:divBdr>
        <w:top w:val="none" w:sz="0" w:space="0" w:color="auto"/>
        <w:left w:val="none" w:sz="0" w:space="0" w:color="auto"/>
        <w:bottom w:val="none" w:sz="0" w:space="0" w:color="auto"/>
        <w:right w:val="none" w:sz="0" w:space="0" w:color="auto"/>
      </w:divBdr>
    </w:div>
    <w:div w:id="473525570">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30338">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789461">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10752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420499">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4760061">
      <w:bodyDiv w:val="1"/>
      <w:marLeft w:val="0"/>
      <w:marRight w:val="0"/>
      <w:marTop w:val="0"/>
      <w:marBottom w:val="0"/>
      <w:divBdr>
        <w:top w:val="none" w:sz="0" w:space="0" w:color="auto"/>
        <w:left w:val="none" w:sz="0" w:space="0" w:color="auto"/>
        <w:bottom w:val="none" w:sz="0" w:space="0" w:color="auto"/>
        <w:right w:val="none" w:sz="0" w:space="0" w:color="auto"/>
      </w:divBdr>
    </w:div>
    <w:div w:id="474765152">
      <w:bodyDiv w:val="1"/>
      <w:marLeft w:val="0"/>
      <w:marRight w:val="0"/>
      <w:marTop w:val="0"/>
      <w:marBottom w:val="0"/>
      <w:divBdr>
        <w:top w:val="none" w:sz="0" w:space="0" w:color="auto"/>
        <w:left w:val="none" w:sz="0" w:space="0" w:color="auto"/>
        <w:bottom w:val="none" w:sz="0" w:space="0" w:color="auto"/>
        <w:right w:val="none" w:sz="0" w:space="0" w:color="auto"/>
      </w:divBdr>
    </w:div>
    <w:div w:id="474837704">
      <w:bodyDiv w:val="1"/>
      <w:marLeft w:val="0"/>
      <w:marRight w:val="0"/>
      <w:marTop w:val="0"/>
      <w:marBottom w:val="0"/>
      <w:divBdr>
        <w:top w:val="none" w:sz="0" w:space="0" w:color="auto"/>
        <w:left w:val="none" w:sz="0" w:space="0" w:color="auto"/>
        <w:bottom w:val="none" w:sz="0" w:space="0" w:color="auto"/>
        <w:right w:val="none" w:sz="0" w:space="0" w:color="auto"/>
      </w:divBdr>
    </w:div>
    <w:div w:id="47483783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613322">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5875236">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580521">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845299">
      <w:bodyDiv w:val="1"/>
      <w:marLeft w:val="0"/>
      <w:marRight w:val="0"/>
      <w:marTop w:val="0"/>
      <w:marBottom w:val="0"/>
      <w:divBdr>
        <w:top w:val="none" w:sz="0" w:space="0" w:color="auto"/>
        <w:left w:val="none" w:sz="0" w:space="0" w:color="auto"/>
        <w:bottom w:val="none" w:sz="0" w:space="0" w:color="auto"/>
        <w:right w:val="none" w:sz="0" w:space="0" w:color="auto"/>
      </w:divBdr>
    </w:div>
    <w:div w:id="476917887">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309739">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648100">
      <w:bodyDiv w:val="1"/>
      <w:marLeft w:val="0"/>
      <w:marRight w:val="0"/>
      <w:marTop w:val="0"/>
      <w:marBottom w:val="0"/>
      <w:divBdr>
        <w:top w:val="none" w:sz="0" w:space="0" w:color="auto"/>
        <w:left w:val="none" w:sz="0" w:space="0" w:color="auto"/>
        <w:bottom w:val="none" w:sz="0" w:space="0" w:color="auto"/>
        <w:right w:val="none" w:sz="0" w:space="0" w:color="auto"/>
      </w:divBdr>
    </w:div>
    <w:div w:id="477763648">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7844865">
      <w:bodyDiv w:val="1"/>
      <w:marLeft w:val="0"/>
      <w:marRight w:val="0"/>
      <w:marTop w:val="0"/>
      <w:marBottom w:val="0"/>
      <w:divBdr>
        <w:top w:val="none" w:sz="0" w:space="0" w:color="auto"/>
        <w:left w:val="none" w:sz="0" w:space="0" w:color="auto"/>
        <w:bottom w:val="none" w:sz="0" w:space="0" w:color="auto"/>
        <w:right w:val="none" w:sz="0" w:space="0" w:color="auto"/>
      </w:divBdr>
    </w:div>
    <w:div w:id="477963794">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27028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79812367">
      <w:bodyDiv w:val="1"/>
      <w:marLeft w:val="0"/>
      <w:marRight w:val="0"/>
      <w:marTop w:val="0"/>
      <w:marBottom w:val="0"/>
      <w:divBdr>
        <w:top w:val="none" w:sz="0" w:space="0" w:color="auto"/>
        <w:left w:val="none" w:sz="0" w:space="0" w:color="auto"/>
        <w:bottom w:val="none" w:sz="0" w:space="0" w:color="auto"/>
        <w:right w:val="none" w:sz="0" w:space="0" w:color="auto"/>
      </w:divBdr>
    </w:div>
    <w:div w:id="479884692">
      <w:bodyDiv w:val="1"/>
      <w:marLeft w:val="0"/>
      <w:marRight w:val="0"/>
      <w:marTop w:val="0"/>
      <w:marBottom w:val="0"/>
      <w:divBdr>
        <w:top w:val="none" w:sz="0" w:space="0" w:color="auto"/>
        <w:left w:val="none" w:sz="0" w:space="0" w:color="auto"/>
        <w:bottom w:val="none" w:sz="0" w:space="0" w:color="auto"/>
        <w:right w:val="none" w:sz="0" w:space="0" w:color="auto"/>
      </w:divBdr>
    </w:div>
    <w:div w:id="479922893">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2343">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1629096">
      <w:bodyDiv w:val="1"/>
      <w:marLeft w:val="0"/>
      <w:marRight w:val="0"/>
      <w:marTop w:val="0"/>
      <w:marBottom w:val="0"/>
      <w:divBdr>
        <w:top w:val="none" w:sz="0" w:space="0" w:color="auto"/>
        <w:left w:val="none" w:sz="0" w:space="0" w:color="auto"/>
        <w:bottom w:val="none" w:sz="0" w:space="0" w:color="auto"/>
        <w:right w:val="none" w:sz="0" w:space="0" w:color="auto"/>
      </w:divBdr>
    </w:div>
    <w:div w:id="481700579">
      <w:bodyDiv w:val="1"/>
      <w:marLeft w:val="0"/>
      <w:marRight w:val="0"/>
      <w:marTop w:val="0"/>
      <w:marBottom w:val="0"/>
      <w:divBdr>
        <w:top w:val="none" w:sz="0" w:space="0" w:color="auto"/>
        <w:left w:val="none" w:sz="0" w:space="0" w:color="auto"/>
        <w:bottom w:val="none" w:sz="0" w:space="0" w:color="auto"/>
        <w:right w:val="none" w:sz="0" w:space="0" w:color="auto"/>
      </w:divBdr>
    </w:div>
    <w:div w:id="481701859">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426458">
      <w:bodyDiv w:val="1"/>
      <w:marLeft w:val="0"/>
      <w:marRight w:val="0"/>
      <w:marTop w:val="0"/>
      <w:marBottom w:val="0"/>
      <w:divBdr>
        <w:top w:val="none" w:sz="0" w:space="0" w:color="auto"/>
        <w:left w:val="none" w:sz="0" w:space="0" w:color="auto"/>
        <w:bottom w:val="none" w:sz="0" w:space="0" w:color="auto"/>
        <w:right w:val="none" w:sz="0" w:space="0" w:color="auto"/>
      </w:divBdr>
    </w:div>
    <w:div w:id="482430388">
      <w:bodyDiv w:val="1"/>
      <w:marLeft w:val="0"/>
      <w:marRight w:val="0"/>
      <w:marTop w:val="0"/>
      <w:marBottom w:val="0"/>
      <w:divBdr>
        <w:top w:val="none" w:sz="0" w:space="0" w:color="auto"/>
        <w:left w:val="none" w:sz="0" w:space="0" w:color="auto"/>
        <w:bottom w:val="none" w:sz="0" w:space="0" w:color="auto"/>
        <w:right w:val="none" w:sz="0" w:space="0" w:color="auto"/>
      </w:divBdr>
    </w:div>
    <w:div w:id="482697805">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358728">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470265">
      <w:bodyDiv w:val="1"/>
      <w:marLeft w:val="0"/>
      <w:marRight w:val="0"/>
      <w:marTop w:val="0"/>
      <w:marBottom w:val="0"/>
      <w:divBdr>
        <w:top w:val="none" w:sz="0" w:space="0" w:color="auto"/>
        <w:left w:val="none" w:sz="0" w:space="0" w:color="auto"/>
        <w:bottom w:val="none" w:sz="0" w:space="0" w:color="auto"/>
        <w:right w:val="none" w:sz="0" w:space="0" w:color="auto"/>
      </w:divBdr>
    </w:div>
    <w:div w:id="483622327">
      <w:bodyDiv w:val="1"/>
      <w:marLeft w:val="0"/>
      <w:marRight w:val="0"/>
      <w:marTop w:val="0"/>
      <w:marBottom w:val="0"/>
      <w:divBdr>
        <w:top w:val="none" w:sz="0" w:space="0" w:color="auto"/>
        <w:left w:val="none" w:sz="0" w:space="0" w:color="auto"/>
        <w:bottom w:val="none" w:sz="0" w:space="0" w:color="auto"/>
        <w:right w:val="none" w:sz="0" w:space="0" w:color="auto"/>
      </w:divBdr>
    </w:div>
    <w:div w:id="483662651">
      <w:bodyDiv w:val="1"/>
      <w:marLeft w:val="0"/>
      <w:marRight w:val="0"/>
      <w:marTop w:val="0"/>
      <w:marBottom w:val="0"/>
      <w:divBdr>
        <w:top w:val="none" w:sz="0" w:space="0" w:color="auto"/>
        <w:left w:val="none" w:sz="0" w:space="0" w:color="auto"/>
        <w:bottom w:val="none" w:sz="0" w:space="0" w:color="auto"/>
        <w:right w:val="none" w:sz="0" w:space="0" w:color="auto"/>
      </w:divBdr>
    </w:div>
    <w:div w:id="483932472">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3182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1479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04810">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2275">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5708594">
      <w:bodyDiv w:val="1"/>
      <w:marLeft w:val="0"/>
      <w:marRight w:val="0"/>
      <w:marTop w:val="0"/>
      <w:marBottom w:val="0"/>
      <w:divBdr>
        <w:top w:val="none" w:sz="0" w:space="0" w:color="auto"/>
        <w:left w:val="none" w:sz="0" w:space="0" w:color="auto"/>
        <w:bottom w:val="none" w:sz="0" w:space="0" w:color="auto"/>
        <w:right w:val="none" w:sz="0" w:space="0" w:color="auto"/>
      </w:divBdr>
    </w:div>
    <w:div w:id="485897985">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28733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482241">
      <w:bodyDiv w:val="1"/>
      <w:marLeft w:val="0"/>
      <w:marRight w:val="0"/>
      <w:marTop w:val="0"/>
      <w:marBottom w:val="0"/>
      <w:divBdr>
        <w:top w:val="none" w:sz="0" w:space="0" w:color="auto"/>
        <w:left w:val="none" w:sz="0" w:space="0" w:color="auto"/>
        <w:bottom w:val="none" w:sz="0" w:space="0" w:color="auto"/>
        <w:right w:val="none" w:sz="0" w:space="0" w:color="auto"/>
      </w:divBdr>
    </w:div>
    <w:div w:id="4864840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633300">
      <w:bodyDiv w:val="1"/>
      <w:marLeft w:val="0"/>
      <w:marRight w:val="0"/>
      <w:marTop w:val="0"/>
      <w:marBottom w:val="0"/>
      <w:divBdr>
        <w:top w:val="none" w:sz="0" w:space="0" w:color="auto"/>
        <w:left w:val="none" w:sz="0" w:space="0" w:color="auto"/>
        <w:bottom w:val="none" w:sz="0" w:space="0" w:color="auto"/>
        <w:right w:val="none" w:sz="0" w:space="0" w:color="auto"/>
      </w:divBdr>
    </w:div>
    <w:div w:id="486671293">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749881">
      <w:bodyDiv w:val="1"/>
      <w:marLeft w:val="0"/>
      <w:marRight w:val="0"/>
      <w:marTop w:val="0"/>
      <w:marBottom w:val="0"/>
      <w:divBdr>
        <w:top w:val="none" w:sz="0" w:space="0" w:color="auto"/>
        <w:left w:val="none" w:sz="0" w:space="0" w:color="auto"/>
        <w:bottom w:val="none" w:sz="0" w:space="0" w:color="auto"/>
        <w:right w:val="none" w:sz="0" w:space="0" w:color="auto"/>
      </w:divBdr>
    </w:div>
    <w:div w:id="486822905">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063779">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332180">
      <w:bodyDiv w:val="1"/>
      <w:marLeft w:val="0"/>
      <w:marRight w:val="0"/>
      <w:marTop w:val="0"/>
      <w:marBottom w:val="0"/>
      <w:divBdr>
        <w:top w:val="none" w:sz="0" w:space="0" w:color="auto"/>
        <w:left w:val="none" w:sz="0" w:space="0" w:color="auto"/>
        <w:bottom w:val="none" w:sz="0" w:space="0" w:color="auto"/>
        <w:right w:val="none" w:sz="0" w:space="0" w:color="auto"/>
      </w:divBdr>
    </w:div>
    <w:div w:id="487476786">
      <w:bodyDiv w:val="1"/>
      <w:marLeft w:val="0"/>
      <w:marRight w:val="0"/>
      <w:marTop w:val="0"/>
      <w:marBottom w:val="0"/>
      <w:divBdr>
        <w:top w:val="none" w:sz="0" w:space="0" w:color="auto"/>
        <w:left w:val="none" w:sz="0" w:space="0" w:color="auto"/>
        <w:bottom w:val="none" w:sz="0" w:space="0" w:color="auto"/>
        <w:right w:val="none" w:sz="0" w:space="0" w:color="auto"/>
      </w:divBdr>
    </w:div>
    <w:div w:id="487478967">
      <w:bodyDiv w:val="1"/>
      <w:marLeft w:val="0"/>
      <w:marRight w:val="0"/>
      <w:marTop w:val="0"/>
      <w:marBottom w:val="0"/>
      <w:divBdr>
        <w:top w:val="none" w:sz="0" w:space="0" w:color="auto"/>
        <w:left w:val="none" w:sz="0" w:space="0" w:color="auto"/>
        <w:bottom w:val="none" w:sz="0" w:space="0" w:color="auto"/>
        <w:right w:val="none" w:sz="0" w:space="0" w:color="auto"/>
      </w:divBdr>
    </w:div>
    <w:div w:id="487594046">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7939907">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8836585">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371896">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562098">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57999">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105148">
      <w:bodyDiv w:val="1"/>
      <w:marLeft w:val="0"/>
      <w:marRight w:val="0"/>
      <w:marTop w:val="0"/>
      <w:marBottom w:val="0"/>
      <w:divBdr>
        <w:top w:val="none" w:sz="0" w:space="0" w:color="auto"/>
        <w:left w:val="none" w:sz="0" w:space="0" w:color="auto"/>
        <w:bottom w:val="none" w:sz="0" w:space="0" w:color="auto"/>
        <w:right w:val="none" w:sz="0" w:space="0" w:color="auto"/>
      </w:divBdr>
    </w:div>
    <w:div w:id="490485863">
      <w:bodyDiv w:val="1"/>
      <w:marLeft w:val="0"/>
      <w:marRight w:val="0"/>
      <w:marTop w:val="0"/>
      <w:marBottom w:val="0"/>
      <w:divBdr>
        <w:top w:val="none" w:sz="0" w:space="0" w:color="auto"/>
        <w:left w:val="none" w:sz="0" w:space="0" w:color="auto"/>
        <w:bottom w:val="none" w:sz="0" w:space="0" w:color="auto"/>
        <w:right w:val="none" w:sz="0" w:space="0" w:color="auto"/>
      </w:divBdr>
    </w:div>
    <w:div w:id="490488185">
      <w:bodyDiv w:val="1"/>
      <w:marLeft w:val="0"/>
      <w:marRight w:val="0"/>
      <w:marTop w:val="0"/>
      <w:marBottom w:val="0"/>
      <w:divBdr>
        <w:top w:val="none" w:sz="0" w:space="0" w:color="auto"/>
        <w:left w:val="none" w:sz="0" w:space="0" w:color="auto"/>
        <w:bottom w:val="none" w:sz="0" w:space="0" w:color="auto"/>
        <w:right w:val="none" w:sz="0" w:space="0" w:color="auto"/>
      </w:divBdr>
    </w:div>
    <w:div w:id="490559946">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754123">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604478">
      <w:bodyDiv w:val="1"/>
      <w:marLeft w:val="0"/>
      <w:marRight w:val="0"/>
      <w:marTop w:val="0"/>
      <w:marBottom w:val="0"/>
      <w:divBdr>
        <w:top w:val="none" w:sz="0" w:space="0" w:color="auto"/>
        <w:left w:val="none" w:sz="0" w:space="0" w:color="auto"/>
        <w:bottom w:val="none" w:sz="0" w:space="0" w:color="auto"/>
        <w:right w:val="none" w:sz="0" w:space="0" w:color="auto"/>
      </w:divBdr>
    </w:div>
    <w:div w:id="491723900">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1796394">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449432">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720242">
      <w:bodyDiv w:val="1"/>
      <w:marLeft w:val="0"/>
      <w:marRight w:val="0"/>
      <w:marTop w:val="0"/>
      <w:marBottom w:val="0"/>
      <w:divBdr>
        <w:top w:val="none" w:sz="0" w:space="0" w:color="auto"/>
        <w:left w:val="none" w:sz="0" w:space="0" w:color="auto"/>
        <w:bottom w:val="none" w:sz="0" w:space="0" w:color="auto"/>
        <w:right w:val="none" w:sz="0" w:space="0" w:color="auto"/>
      </w:divBdr>
    </w:div>
    <w:div w:id="492724668">
      <w:bodyDiv w:val="1"/>
      <w:marLeft w:val="0"/>
      <w:marRight w:val="0"/>
      <w:marTop w:val="0"/>
      <w:marBottom w:val="0"/>
      <w:divBdr>
        <w:top w:val="none" w:sz="0" w:space="0" w:color="auto"/>
        <w:left w:val="none" w:sz="0" w:space="0" w:color="auto"/>
        <w:bottom w:val="none" w:sz="0" w:space="0" w:color="auto"/>
        <w:right w:val="none" w:sz="0" w:space="0" w:color="auto"/>
      </w:divBdr>
    </w:div>
    <w:div w:id="492840734">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22484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3689837">
      <w:bodyDiv w:val="1"/>
      <w:marLeft w:val="0"/>
      <w:marRight w:val="0"/>
      <w:marTop w:val="0"/>
      <w:marBottom w:val="0"/>
      <w:divBdr>
        <w:top w:val="none" w:sz="0" w:space="0" w:color="auto"/>
        <w:left w:val="none" w:sz="0" w:space="0" w:color="auto"/>
        <w:bottom w:val="none" w:sz="0" w:space="0" w:color="auto"/>
        <w:right w:val="none" w:sz="0" w:space="0" w:color="auto"/>
      </w:divBdr>
    </w:div>
    <w:div w:id="493690282">
      <w:bodyDiv w:val="1"/>
      <w:marLeft w:val="0"/>
      <w:marRight w:val="0"/>
      <w:marTop w:val="0"/>
      <w:marBottom w:val="0"/>
      <w:divBdr>
        <w:top w:val="none" w:sz="0" w:space="0" w:color="auto"/>
        <w:left w:val="none" w:sz="0" w:space="0" w:color="auto"/>
        <w:bottom w:val="none" w:sz="0" w:space="0" w:color="auto"/>
        <w:right w:val="none" w:sz="0" w:space="0" w:color="auto"/>
      </w:divBdr>
    </w:div>
    <w:div w:id="4936916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2268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489494">
      <w:bodyDiv w:val="1"/>
      <w:marLeft w:val="0"/>
      <w:marRight w:val="0"/>
      <w:marTop w:val="0"/>
      <w:marBottom w:val="0"/>
      <w:divBdr>
        <w:top w:val="none" w:sz="0" w:space="0" w:color="auto"/>
        <w:left w:val="none" w:sz="0" w:space="0" w:color="auto"/>
        <w:bottom w:val="none" w:sz="0" w:space="0" w:color="auto"/>
        <w:right w:val="none" w:sz="0" w:space="0" w:color="auto"/>
      </w:divBdr>
    </w:div>
    <w:div w:id="494691952">
      <w:bodyDiv w:val="1"/>
      <w:marLeft w:val="0"/>
      <w:marRight w:val="0"/>
      <w:marTop w:val="0"/>
      <w:marBottom w:val="0"/>
      <w:divBdr>
        <w:top w:val="none" w:sz="0" w:space="0" w:color="auto"/>
        <w:left w:val="none" w:sz="0" w:space="0" w:color="auto"/>
        <w:bottom w:val="none" w:sz="0" w:space="0" w:color="auto"/>
        <w:right w:val="none" w:sz="0" w:space="0" w:color="auto"/>
      </w:divBdr>
    </w:div>
    <w:div w:id="494760172">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4954807">
      <w:bodyDiv w:val="1"/>
      <w:marLeft w:val="0"/>
      <w:marRight w:val="0"/>
      <w:marTop w:val="0"/>
      <w:marBottom w:val="0"/>
      <w:divBdr>
        <w:top w:val="none" w:sz="0" w:space="0" w:color="auto"/>
        <w:left w:val="none" w:sz="0" w:space="0" w:color="auto"/>
        <w:bottom w:val="none" w:sz="0" w:space="0" w:color="auto"/>
        <w:right w:val="none" w:sz="0" w:space="0" w:color="auto"/>
      </w:divBdr>
    </w:div>
    <w:div w:id="495192260">
      <w:bodyDiv w:val="1"/>
      <w:marLeft w:val="0"/>
      <w:marRight w:val="0"/>
      <w:marTop w:val="0"/>
      <w:marBottom w:val="0"/>
      <w:divBdr>
        <w:top w:val="none" w:sz="0" w:space="0" w:color="auto"/>
        <w:left w:val="none" w:sz="0" w:space="0" w:color="auto"/>
        <w:bottom w:val="none" w:sz="0" w:space="0" w:color="auto"/>
        <w:right w:val="none" w:sz="0" w:space="0" w:color="auto"/>
      </w:divBdr>
    </w:div>
    <w:div w:id="495194257">
      <w:bodyDiv w:val="1"/>
      <w:marLeft w:val="0"/>
      <w:marRight w:val="0"/>
      <w:marTop w:val="0"/>
      <w:marBottom w:val="0"/>
      <w:divBdr>
        <w:top w:val="none" w:sz="0" w:space="0" w:color="auto"/>
        <w:left w:val="none" w:sz="0" w:space="0" w:color="auto"/>
        <w:bottom w:val="none" w:sz="0" w:space="0" w:color="auto"/>
        <w:right w:val="none" w:sz="0" w:space="0" w:color="auto"/>
      </w:divBdr>
    </w:div>
    <w:div w:id="495340278">
      <w:bodyDiv w:val="1"/>
      <w:marLeft w:val="0"/>
      <w:marRight w:val="0"/>
      <w:marTop w:val="0"/>
      <w:marBottom w:val="0"/>
      <w:divBdr>
        <w:top w:val="none" w:sz="0" w:space="0" w:color="auto"/>
        <w:left w:val="none" w:sz="0" w:space="0" w:color="auto"/>
        <w:bottom w:val="none" w:sz="0" w:space="0" w:color="auto"/>
        <w:right w:val="none" w:sz="0" w:space="0" w:color="auto"/>
      </w:divBdr>
    </w:div>
    <w:div w:id="495340982">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073348">
      <w:bodyDiv w:val="1"/>
      <w:marLeft w:val="0"/>
      <w:marRight w:val="0"/>
      <w:marTop w:val="0"/>
      <w:marBottom w:val="0"/>
      <w:divBdr>
        <w:top w:val="none" w:sz="0" w:space="0" w:color="auto"/>
        <w:left w:val="none" w:sz="0" w:space="0" w:color="auto"/>
        <w:bottom w:val="none" w:sz="0" w:space="0" w:color="auto"/>
        <w:right w:val="none" w:sz="0" w:space="0" w:color="auto"/>
      </w:divBdr>
    </w:div>
    <w:div w:id="496189739">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310117">
      <w:bodyDiv w:val="1"/>
      <w:marLeft w:val="0"/>
      <w:marRight w:val="0"/>
      <w:marTop w:val="0"/>
      <w:marBottom w:val="0"/>
      <w:divBdr>
        <w:top w:val="none" w:sz="0" w:space="0" w:color="auto"/>
        <w:left w:val="none" w:sz="0" w:space="0" w:color="auto"/>
        <w:bottom w:val="none" w:sz="0" w:space="0" w:color="auto"/>
        <w:right w:val="none" w:sz="0" w:space="0" w:color="auto"/>
      </w:divBdr>
    </w:div>
    <w:div w:id="496313755">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0495">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6768112">
      <w:bodyDiv w:val="1"/>
      <w:marLeft w:val="0"/>
      <w:marRight w:val="0"/>
      <w:marTop w:val="0"/>
      <w:marBottom w:val="0"/>
      <w:divBdr>
        <w:top w:val="none" w:sz="0" w:space="0" w:color="auto"/>
        <w:left w:val="none" w:sz="0" w:space="0" w:color="auto"/>
        <w:bottom w:val="none" w:sz="0" w:space="0" w:color="auto"/>
        <w:right w:val="none" w:sz="0" w:space="0" w:color="auto"/>
      </w:divBdr>
    </w:div>
    <w:div w:id="496841763">
      <w:bodyDiv w:val="1"/>
      <w:marLeft w:val="0"/>
      <w:marRight w:val="0"/>
      <w:marTop w:val="0"/>
      <w:marBottom w:val="0"/>
      <w:divBdr>
        <w:top w:val="none" w:sz="0" w:space="0" w:color="auto"/>
        <w:left w:val="none" w:sz="0" w:space="0" w:color="auto"/>
        <w:bottom w:val="none" w:sz="0" w:space="0" w:color="auto"/>
        <w:right w:val="none" w:sz="0" w:space="0" w:color="auto"/>
      </w:divBdr>
    </w:div>
    <w:div w:id="497042407">
      <w:bodyDiv w:val="1"/>
      <w:marLeft w:val="0"/>
      <w:marRight w:val="0"/>
      <w:marTop w:val="0"/>
      <w:marBottom w:val="0"/>
      <w:divBdr>
        <w:top w:val="none" w:sz="0" w:space="0" w:color="auto"/>
        <w:left w:val="none" w:sz="0" w:space="0" w:color="auto"/>
        <w:bottom w:val="none" w:sz="0" w:space="0" w:color="auto"/>
        <w:right w:val="none" w:sz="0" w:space="0" w:color="auto"/>
      </w:divBdr>
    </w:div>
    <w:div w:id="49715744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233697">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499711">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078193">
      <w:bodyDiv w:val="1"/>
      <w:marLeft w:val="0"/>
      <w:marRight w:val="0"/>
      <w:marTop w:val="0"/>
      <w:marBottom w:val="0"/>
      <w:divBdr>
        <w:top w:val="none" w:sz="0" w:space="0" w:color="auto"/>
        <w:left w:val="none" w:sz="0" w:space="0" w:color="auto"/>
        <w:bottom w:val="none" w:sz="0" w:space="0" w:color="auto"/>
        <w:right w:val="none" w:sz="0" w:space="0" w:color="auto"/>
      </w:divBdr>
    </w:div>
    <w:div w:id="498276420">
      <w:bodyDiv w:val="1"/>
      <w:marLeft w:val="0"/>
      <w:marRight w:val="0"/>
      <w:marTop w:val="0"/>
      <w:marBottom w:val="0"/>
      <w:divBdr>
        <w:top w:val="none" w:sz="0" w:space="0" w:color="auto"/>
        <w:left w:val="none" w:sz="0" w:space="0" w:color="auto"/>
        <w:bottom w:val="none" w:sz="0" w:space="0" w:color="auto"/>
        <w:right w:val="none" w:sz="0" w:space="0" w:color="auto"/>
      </w:divBdr>
    </w:div>
    <w:div w:id="498345810">
      <w:bodyDiv w:val="1"/>
      <w:marLeft w:val="0"/>
      <w:marRight w:val="0"/>
      <w:marTop w:val="0"/>
      <w:marBottom w:val="0"/>
      <w:divBdr>
        <w:top w:val="none" w:sz="0" w:space="0" w:color="auto"/>
        <w:left w:val="none" w:sz="0" w:space="0" w:color="auto"/>
        <w:bottom w:val="none" w:sz="0" w:space="0" w:color="auto"/>
        <w:right w:val="none" w:sz="0" w:space="0" w:color="auto"/>
      </w:divBdr>
      <w:divsChild>
        <w:div w:id="1774128667">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472979">
      <w:bodyDiv w:val="1"/>
      <w:marLeft w:val="0"/>
      <w:marRight w:val="0"/>
      <w:marTop w:val="0"/>
      <w:marBottom w:val="0"/>
      <w:divBdr>
        <w:top w:val="none" w:sz="0" w:space="0" w:color="auto"/>
        <w:left w:val="none" w:sz="0" w:space="0" w:color="auto"/>
        <w:bottom w:val="none" w:sz="0" w:space="0" w:color="auto"/>
        <w:right w:val="none" w:sz="0" w:space="0" w:color="auto"/>
      </w:divBdr>
    </w:div>
    <w:div w:id="498499100">
      <w:bodyDiv w:val="1"/>
      <w:marLeft w:val="0"/>
      <w:marRight w:val="0"/>
      <w:marTop w:val="0"/>
      <w:marBottom w:val="0"/>
      <w:divBdr>
        <w:top w:val="none" w:sz="0" w:space="0" w:color="auto"/>
        <w:left w:val="none" w:sz="0" w:space="0" w:color="auto"/>
        <w:bottom w:val="none" w:sz="0" w:space="0" w:color="auto"/>
        <w:right w:val="none" w:sz="0" w:space="0" w:color="auto"/>
      </w:divBdr>
    </w:div>
    <w:div w:id="4986148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69379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4840">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499851770">
      <w:bodyDiv w:val="1"/>
      <w:marLeft w:val="0"/>
      <w:marRight w:val="0"/>
      <w:marTop w:val="0"/>
      <w:marBottom w:val="0"/>
      <w:divBdr>
        <w:top w:val="none" w:sz="0" w:space="0" w:color="auto"/>
        <w:left w:val="none" w:sz="0" w:space="0" w:color="auto"/>
        <w:bottom w:val="none" w:sz="0" w:space="0" w:color="auto"/>
        <w:right w:val="none" w:sz="0" w:space="0" w:color="auto"/>
      </w:divBdr>
    </w:div>
    <w:div w:id="500000129">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15753">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09922">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657461">
      <w:bodyDiv w:val="1"/>
      <w:marLeft w:val="0"/>
      <w:marRight w:val="0"/>
      <w:marTop w:val="0"/>
      <w:marBottom w:val="0"/>
      <w:divBdr>
        <w:top w:val="none" w:sz="0" w:space="0" w:color="auto"/>
        <w:left w:val="none" w:sz="0" w:space="0" w:color="auto"/>
        <w:bottom w:val="none" w:sz="0" w:space="0" w:color="auto"/>
        <w:right w:val="none" w:sz="0" w:space="0" w:color="auto"/>
      </w:divBdr>
    </w:div>
    <w:div w:id="500893126">
      <w:bodyDiv w:val="1"/>
      <w:marLeft w:val="0"/>
      <w:marRight w:val="0"/>
      <w:marTop w:val="0"/>
      <w:marBottom w:val="0"/>
      <w:divBdr>
        <w:top w:val="none" w:sz="0" w:space="0" w:color="auto"/>
        <w:left w:val="none" w:sz="0" w:space="0" w:color="auto"/>
        <w:bottom w:val="none" w:sz="0" w:space="0" w:color="auto"/>
        <w:right w:val="none" w:sz="0" w:space="0" w:color="auto"/>
      </w:divBdr>
    </w:div>
    <w:div w:id="50089510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093920">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238436">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085963">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664090">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14735">
      <w:bodyDiv w:val="1"/>
      <w:marLeft w:val="0"/>
      <w:marRight w:val="0"/>
      <w:marTop w:val="0"/>
      <w:marBottom w:val="0"/>
      <w:divBdr>
        <w:top w:val="none" w:sz="0" w:space="0" w:color="auto"/>
        <w:left w:val="none" w:sz="0" w:space="0" w:color="auto"/>
        <w:bottom w:val="none" w:sz="0" w:space="0" w:color="auto"/>
        <w:right w:val="none" w:sz="0" w:space="0" w:color="auto"/>
      </w:divBdr>
    </w:div>
    <w:div w:id="503518979">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176101">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323101">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4975551">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360962">
      <w:bodyDiv w:val="1"/>
      <w:marLeft w:val="0"/>
      <w:marRight w:val="0"/>
      <w:marTop w:val="0"/>
      <w:marBottom w:val="0"/>
      <w:divBdr>
        <w:top w:val="none" w:sz="0" w:space="0" w:color="auto"/>
        <w:left w:val="none" w:sz="0" w:space="0" w:color="auto"/>
        <w:bottom w:val="none" w:sz="0" w:space="0" w:color="auto"/>
        <w:right w:val="none" w:sz="0" w:space="0" w:color="auto"/>
      </w:divBdr>
    </w:div>
    <w:div w:id="50543982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635860">
      <w:bodyDiv w:val="1"/>
      <w:marLeft w:val="0"/>
      <w:marRight w:val="0"/>
      <w:marTop w:val="0"/>
      <w:marBottom w:val="0"/>
      <w:divBdr>
        <w:top w:val="none" w:sz="0" w:space="0" w:color="auto"/>
        <w:left w:val="none" w:sz="0" w:space="0" w:color="auto"/>
        <w:bottom w:val="none" w:sz="0" w:space="0" w:color="auto"/>
        <w:right w:val="none" w:sz="0" w:space="0" w:color="auto"/>
      </w:divBdr>
    </w:div>
    <w:div w:id="505704344">
      <w:bodyDiv w:val="1"/>
      <w:marLeft w:val="0"/>
      <w:marRight w:val="0"/>
      <w:marTop w:val="0"/>
      <w:marBottom w:val="0"/>
      <w:divBdr>
        <w:top w:val="none" w:sz="0" w:space="0" w:color="auto"/>
        <w:left w:val="none" w:sz="0" w:space="0" w:color="auto"/>
        <w:bottom w:val="none" w:sz="0" w:space="0" w:color="auto"/>
        <w:right w:val="none" w:sz="0" w:space="0" w:color="auto"/>
      </w:divBdr>
    </w:div>
    <w:div w:id="505705553">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09147">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6871944">
      <w:bodyDiv w:val="1"/>
      <w:marLeft w:val="0"/>
      <w:marRight w:val="0"/>
      <w:marTop w:val="0"/>
      <w:marBottom w:val="0"/>
      <w:divBdr>
        <w:top w:val="none" w:sz="0" w:space="0" w:color="auto"/>
        <w:left w:val="none" w:sz="0" w:space="0" w:color="auto"/>
        <w:bottom w:val="none" w:sz="0" w:space="0" w:color="auto"/>
        <w:right w:val="none" w:sz="0" w:space="0" w:color="auto"/>
      </w:divBdr>
    </w:div>
    <w:div w:id="507057740">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256570">
      <w:bodyDiv w:val="1"/>
      <w:marLeft w:val="0"/>
      <w:marRight w:val="0"/>
      <w:marTop w:val="0"/>
      <w:marBottom w:val="0"/>
      <w:divBdr>
        <w:top w:val="none" w:sz="0" w:space="0" w:color="auto"/>
        <w:left w:val="none" w:sz="0" w:space="0" w:color="auto"/>
        <w:bottom w:val="none" w:sz="0" w:space="0" w:color="auto"/>
        <w:right w:val="none" w:sz="0" w:space="0" w:color="auto"/>
      </w:divBdr>
    </w:div>
    <w:div w:id="507449031">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597659">
      <w:bodyDiv w:val="1"/>
      <w:marLeft w:val="0"/>
      <w:marRight w:val="0"/>
      <w:marTop w:val="0"/>
      <w:marBottom w:val="0"/>
      <w:divBdr>
        <w:top w:val="none" w:sz="0" w:space="0" w:color="auto"/>
        <w:left w:val="none" w:sz="0" w:space="0" w:color="auto"/>
        <w:bottom w:val="none" w:sz="0" w:space="0" w:color="auto"/>
        <w:right w:val="none" w:sz="0" w:space="0" w:color="auto"/>
      </w:divBdr>
    </w:div>
    <w:div w:id="507644701">
      <w:bodyDiv w:val="1"/>
      <w:marLeft w:val="0"/>
      <w:marRight w:val="0"/>
      <w:marTop w:val="0"/>
      <w:marBottom w:val="0"/>
      <w:divBdr>
        <w:top w:val="none" w:sz="0" w:space="0" w:color="auto"/>
        <w:left w:val="none" w:sz="0" w:space="0" w:color="auto"/>
        <w:bottom w:val="none" w:sz="0" w:space="0" w:color="auto"/>
        <w:right w:val="none" w:sz="0" w:space="0" w:color="auto"/>
      </w:divBdr>
    </w:div>
    <w:div w:id="507646419">
      <w:bodyDiv w:val="1"/>
      <w:marLeft w:val="0"/>
      <w:marRight w:val="0"/>
      <w:marTop w:val="0"/>
      <w:marBottom w:val="0"/>
      <w:divBdr>
        <w:top w:val="none" w:sz="0" w:space="0" w:color="auto"/>
        <w:left w:val="none" w:sz="0" w:space="0" w:color="auto"/>
        <w:bottom w:val="none" w:sz="0" w:space="0" w:color="auto"/>
        <w:right w:val="none" w:sz="0" w:space="0" w:color="auto"/>
      </w:divBdr>
    </w:div>
    <w:div w:id="507721267">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06062">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368580">
      <w:bodyDiv w:val="1"/>
      <w:marLeft w:val="0"/>
      <w:marRight w:val="0"/>
      <w:marTop w:val="0"/>
      <w:marBottom w:val="0"/>
      <w:divBdr>
        <w:top w:val="none" w:sz="0" w:space="0" w:color="auto"/>
        <w:left w:val="none" w:sz="0" w:space="0" w:color="auto"/>
        <w:bottom w:val="none" w:sz="0" w:space="0" w:color="auto"/>
        <w:right w:val="none" w:sz="0" w:space="0" w:color="auto"/>
      </w:divBdr>
    </w:div>
    <w:div w:id="508369043">
      <w:bodyDiv w:val="1"/>
      <w:marLeft w:val="0"/>
      <w:marRight w:val="0"/>
      <w:marTop w:val="0"/>
      <w:marBottom w:val="0"/>
      <w:divBdr>
        <w:top w:val="none" w:sz="0" w:space="0" w:color="auto"/>
        <w:left w:val="none" w:sz="0" w:space="0" w:color="auto"/>
        <w:bottom w:val="none" w:sz="0" w:space="0" w:color="auto"/>
        <w:right w:val="none" w:sz="0" w:space="0" w:color="auto"/>
      </w:divBdr>
    </w:div>
    <w:div w:id="508443555">
      <w:bodyDiv w:val="1"/>
      <w:marLeft w:val="0"/>
      <w:marRight w:val="0"/>
      <w:marTop w:val="0"/>
      <w:marBottom w:val="0"/>
      <w:divBdr>
        <w:top w:val="none" w:sz="0" w:space="0" w:color="auto"/>
        <w:left w:val="none" w:sz="0" w:space="0" w:color="auto"/>
        <w:bottom w:val="none" w:sz="0" w:space="0" w:color="auto"/>
        <w:right w:val="none" w:sz="0" w:space="0" w:color="auto"/>
      </w:divBdr>
    </w:div>
    <w:div w:id="508444689">
      <w:bodyDiv w:val="1"/>
      <w:marLeft w:val="0"/>
      <w:marRight w:val="0"/>
      <w:marTop w:val="0"/>
      <w:marBottom w:val="0"/>
      <w:divBdr>
        <w:top w:val="none" w:sz="0" w:space="0" w:color="auto"/>
        <w:left w:val="none" w:sz="0" w:space="0" w:color="auto"/>
        <w:bottom w:val="none" w:sz="0" w:space="0" w:color="auto"/>
        <w:right w:val="none" w:sz="0" w:space="0" w:color="auto"/>
      </w:divBdr>
    </w:div>
    <w:div w:id="50844501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219769">
      <w:bodyDiv w:val="1"/>
      <w:marLeft w:val="0"/>
      <w:marRight w:val="0"/>
      <w:marTop w:val="0"/>
      <w:marBottom w:val="0"/>
      <w:divBdr>
        <w:top w:val="none" w:sz="0" w:space="0" w:color="auto"/>
        <w:left w:val="none" w:sz="0" w:space="0" w:color="auto"/>
        <w:bottom w:val="none" w:sz="0" w:space="0" w:color="auto"/>
        <w:right w:val="none" w:sz="0" w:space="0" w:color="auto"/>
      </w:divBdr>
    </w:div>
    <w:div w:id="509224521">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030165">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409966">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609888">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727164">
      <w:bodyDiv w:val="1"/>
      <w:marLeft w:val="0"/>
      <w:marRight w:val="0"/>
      <w:marTop w:val="0"/>
      <w:marBottom w:val="0"/>
      <w:divBdr>
        <w:top w:val="none" w:sz="0" w:space="0" w:color="auto"/>
        <w:left w:val="none" w:sz="0" w:space="0" w:color="auto"/>
        <w:bottom w:val="none" w:sz="0" w:space="0" w:color="auto"/>
        <w:right w:val="none" w:sz="0" w:space="0" w:color="auto"/>
      </w:divBdr>
    </w:div>
    <w:div w:id="510919853">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0991840">
      <w:bodyDiv w:val="1"/>
      <w:marLeft w:val="0"/>
      <w:marRight w:val="0"/>
      <w:marTop w:val="0"/>
      <w:marBottom w:val="0"/>
      <w:divBdr>
        <w:top w:val="none" w:sz="0" w:space="0" w:color="auto"/>
        <w:left w:val="none" w:sz="0" w:space="0" w:color="auto"/>
        <w:bottom w:val="none" w:sz="0" w:space="0" w:color="auto"/>
        <w:right w:val="none" w:sz="0" w:space="0" w:color="auto"/>
      </w:divBdr>
    </w:div>
    <w:div w:id="511070338">
      <w:bodyDiv w:val="1"/>
      <w:marLeft w:val="0"/>
      <w:marRight w:val="0"/>
      <w:marTop w:val="0"/>
      <w:marBottom w:val="0"/>
      <w:divBdr>
        <w:top w:val="none" w:sz="0" w:space="0" w:color="auto"/>
        <w:left w:val="none" w:sz="0" w:space="0" w:color="auto"/>
        <w:bottom w:val="none" w:sz="0" w:space="0" w:color="auto"/>
        <w:right w:val="none" w:sz="0" w:space="0" w:color="auto"/>
      </w:divBdr>
    </w:div>
    <w:div w:id="511380000">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688">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49769">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2956">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2960626">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152953">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17930">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154224">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1663">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4454">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881720">
      <w:bodyDiv w:val="1"/>
      <w:marLeft w:val="0"/>
      <w:marRight w:val="0"/>
      <w:marTop w:val="0"/>
      <w:marBottom w:val="0"/>
      <w:divBdr>
        <w:top w:val="none" w:sz="0" w:space="0" w:color="auto"/>
        <w:left w:val="none" w:sz="0" w:space="0" w:color="auto"/>
        <w:bottom w:val="none" w:sz="0" w:space="0" w:color="auto"/>
        <w:right w:val="none" w:sz="0" w:space="0" w:color="auto"/>
      </w:divBdr>
    </w:div>
    <w:div w:id="514924419">
      <w:bodyDiv w:val="1"/>
      <w:marLeft w:val="0"/>
      <w:marRight w:val="0"/>
      <w:marTop w:val="0"/>
      <w:marBottom w:val="0"/>
      <w:divBdr>
        <w:top w:val="none" w:sz="0" w:space="0" w:color="auto"/>
        <w:left w:val="none" w:sz="0" w:space="0" w:color="auto"/>
        <w:bottom w:val="none" w:sz="0" w:space="0" w:color="auto"/>
        <w:right w:val="none" w:sz="0" w:space="0" w:color="auto"/>
      </w:divBdr>
    </w:div>
    <w:div w:id="51499729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0926">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5848379">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383045">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7628">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8353">
      <w:bodyDiv w:val="1"/>
      <w:marLeft w:val="0"/>
      <w:marRight w:val="0"/>
      <w:marTop w:val="0"/>
      <w:marBottom w:val="0"/>
      <w:divBdr>
        <w:top w:val="none" w:sz="0" w:space="0" w:color="auto"/>
        <w:left w:val="none" w:sz="0" w:space="0" w:color="auto"/>
        <w:bottom w:val="none" w:sz="0" w:space="0" w:color="auto"/>
        <w:right w:val="none" w:sz="0" w:space="0" w:color="auto"/>
      </w:divBdr>
      <w:divsChild>
        <w:div w:id="1346707607">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768690">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280977">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891441">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275193">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399904">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592009">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8860261">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050534">
      <w:bodyDiv w:val="1"/>
      <w:marLeft w:val="0"/>
      <w:marRight w:val="0"/>
      <w:marTop w:val="0"/>
      <w:marBottom w:val="0"/>
      <w:divBdr>
        <w:top w:val="none" w:sz="0" w:space="0" w:color="auto"/>
        <w:left w:val="none" w:sz="0" w:space="0" w:color="auto"/>
        <w:bottom w:val="none" w:sz="0" w:space="0" w:color="auto"/>
        <w:right w:val="none" w:sz="0" w:space="0" w:color="auto"/>
      </w:divBdr>
    </w:div>
    <w:div w:id="519315878">
      <w:bodyDiv w:val="1"/>
      <w:marLeft w:val="0"/>
      <w:marRight w:val="0"/>
      <w:marTop w:val="0"/>
      <w:marBottom w:val="0"/>
      <w:divBdr>
        <w:top w:val="none" w:sz="0" w:space="0" w:color="auto"/>
        <w:left w:val="none" w:sz="0" w:space="0" w:color="auto"/>
        <w:bottom w:val="none" w:sz="0" w:space="0" w:color="auto"/>
        <w:right w:val="none" w:sz="0" w:space="0" w:color="auto"/>
      </w:divBdr>
    </w:div>
    <w:div w:id="51931623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438761">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591132">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02964">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121394">
      <w:bodyDiv w:val="1"/>
      <w:marLeft w:val="0"/>
      <w:marRight w:val="0"/>
      <w:marTop w:val="0"/>
      <w:marBottom w:val="0"/>
      <w:divBdr>
        <w:top w:val="none" w:sz="0" w:space="0" w:color="auto"/>
        <w:left w:val="none" w:sz="0" w:space="0" w:color="auto"/>
        <w:bottom w:val="none" w:sz="0" w:space="0" w:color="auto"/>
        <w:right w:val="none" w:sz="0" w:space="0" w:color="auto"/>
      </w:divBdr>
    </w:div>
    <w:div w:id="520122272">
      <w:bodyDiv w:val="1"/>
      <w:marLeft w:val="0"/>
      <w:marRight w:val="0"/>
      <w:marTop w:val="0"/>
      <w:marBottom w:val="0"/>
      <w:divBdr>
        <w:top w:val="none" w:sz="0" w:space="0" w:color="auto"/>
        <w:left w:val="none" w:sz="0" w:space="0" w:color="auto"/>
        <w:bottom w:val="none" w:sz="0" w:space="0" w:color="auto"/>
        <w:right w:val="none" w:sz="0" w:space="0" w:color="auto"/>
      </w:divBdr>
    </w:div>
    <w:div w:id="520122471">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359038">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557059">
      <w:bodyDiv w:val="1"/>
      <w:marLeft w:val="0"/>
      <w:marRight w:val="0"/>
      <w:marTop w:val="0"/>
      <w:marBottom w:val="0"/>
      <w:divBdr>
        <w:top w:val="none" w:sz="0" w:space="0" w:color="auto"/>
        <w:left w:val="none" w:sz="0" w:space="0" w:color="auto"/>
        <w:bottom w:val="none" w:sz="0" w:space="0" w:color="auto"/>
        <w:right w:val="none" w:sz="0" w:space="0" w:color="auto"/>
      </w:divBdr>
    </w:div>
    <w:div w:id="520558186">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89367">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557664">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1632909">
      <w:bodyDiv w:val="1"/>
      <w:marLeft w:val="0"/>
      <w:marRight w:val="0"/>
      <w:marTop w:val="0"/>
      <w:marBottom w:val="0"/>
      <w:divBdr>
        <w:top w:val="none" w:sz="0" w:space="0" w:color="auto"/>
        <w:left w:val="none" w:sz="0" w:space="0" w:color="auto"/>
        <w:bottom w:val="none" w:sz="0" w:space="0" w:color="auto"/>
        <w:right w:val="none" w:sz="0" w:space="0" w:color="auto"/>
      </w:divBdr>
    </w:div>
    <w:div w:id="522135104">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742085">
      <w:bodyDiv w:val="1"/>
      <w:marLeft w:val="0"/>
      <w:marRight w:val="0"/>
      <w:marTop w:val="0"/>
      <w:marBottom w:val="0"/>
      <w:divBdr>
        <w:top w:val="none" w:sz="0" w:space="0" w:color="auto"/>
        <w:left w:val="none" w:sz="0" w:space="0" w:color="auto"/>
        <w:bottom w:val="none" w:sz="0" w:space="0" w:color="auto"/>
        <w:right w:val="none" w:sz="0" w:space="0" w:color="auto"/>
      </w:divBdr>
    </w:div>
    <w:div w:id="522792590">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322166">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0957">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3640130">
      <w:bodyDiv w:val="1"/>
      <w:marLeft w:val="0"/>
      <w:marRight w:val="0"/>
      <w:marTop w:val="0"/>
      <w:marBottom w:val="0"/>
      <w:divBdr>
        <w:top w:val="none" w:sz="0" w:space="0" w:color="auto"/>
        <w:left w:val="none" w:sz="0" w:space="0" w:color="auto"/>
        <w:bottom w:val="none" w:sz="0" w:space="0" w:color="auto"/>
        <w:right w:val="none" w:sz="0" w:space="0" w:color="auto"/>
      </w:divBdr>
    </w:div>
    <w:div w:id="524447664">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561260">
      <w:bodyDiv w:val="1"/>
      <w:marLeft w:val="0"/>
      <w:marRight w:val="0"/>
      <w:marTop w:val="0"/>
      <w:marBottom w:val="0"/>
      <w:divBdr>
        <w:top w:val="none" w:sz="0" w:space="0" w:color="auto"/>
        <w:left w:val="none" w:sz="0" w:space="0" w:color="auto"/>
        <w:bottom w:val="none" w:sz="0" w:space="0" w:color="auto"/>
        <w:right w:val="none" w:sz="0" w:space="0" w:color="auto"/>
      </w:divBdr>
    </w:div>
    <w:div w:id="524561618">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634165">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15630">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559790">
      <w:bodyDiv w:val="1"/>
      <w:marLeft w:val="0"/>
      <w:marRight w:val="0"/>
      <w:marTop w:val="0"/>
      <w:marBottom w:val="0"/>
      <w:divBdr>
        <w:top w:val="none" w:sz="0" w:space="0" w:color="auto"/>
        <w:left w:val="none" w:sz="0" w:space="0" w:color="auto"/>
        <w:bottom w:val="none" w:sz="0" w:space="0" w:color="auto"/>
        <w:right w:val="none" w:sz="0" w:space="0" w:color="auto"/>
      </w:divBdr>
    </w:div>
    <w:div w:id="525599361">
      <w:bodyDiv w:val="1"/>
      <w:marLeft w:val="0"/>
      <w:marRight w:val="0"/>
      <w:marTop w:val="0"/>
      <w:marBottom w:val="0"/>
      <w:divBdr>
        <w:top w:val="none" w:sz="0" w:space="0" w:color="auto"/>
        <w:left w:val="none" w:sz="0" w:space="0" w:color="auto"/>
        <w:bottom w:val="none" w:sz="0" w:space="0" w:color="auto"/>
        <w:right w:val="none" w:sz="0" w:space="0" w:color="auto"/>
      </w:divBdr>
    </w:div>
    <w:div w:id="525678866">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023384">
      <w:bodyDiv w:val="1"/>
      <w:marLeft w:val="0"/>
      <w:marRight w:val="0"/>
      <w:marTop w:val="0"/>
      <w:marBottom w:val="0"/>
      <w:divBdr>
        <w:top w:val="none" w:sz="0" w:space="0" w:color="auto"/>
        <w:left w:val="none" w:sz="0" w:space="0" w:color="auto"/>
        <w:bottom w:val="none" w:sz="0" w:space="0" w:color="auto"/>
        <w:right w:val="none" w:sz="0" w:space="0" w:color="auto"/>
      </w:divBdr>
    </w:div>
    <w:div w:id="526064714">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262729">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482961">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258039">
      <w:bodyDiv w:val="1"/>
      <w:marLeft w:val="0"/>
      <w:marRight w:val="0"/>
      <w:marTop w:val="0"/>
      <w:marBottom w:val="0"/>
      <w:divBdr>
        <w:top w:val="none" w:sz="0" w:space="0" w:color="auto"/>
        <w:left w:val="none" w:sz="0" w:space="0" w:color="auto"/>
        <w:bottom w:val="none" w:sz="0" w:space="0" w:color="auto"/>
        <w:right w:val="none" w:sz="0" w:space="0" w:color="auto"/>
      </w:divBdr>
    </w:div>
    <w:div w:id="527329982">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373757">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641178">
      <w:bodyDiv w:val="1"/>
      <w:marLeft w:val="0"/>
      <w:marRight w:val="0"/>
      <w:marTop w:val="0"/>
      <w:marBottom w:val="0"/>
      <w:divBdr>
        <w:top w:val="none" w:sz="0" w:space="0" w:color="auto"/>
        <w:left w:val="none" w:sz="0" w:space="0" w:color="auto"/>
        <w:bottom w:val="none" w:sz="0" w:space="0" w:color="auto"/>
        <w:right w:val="none" w:sz="0" w:space="0" w:color="auto"/>
      </w:divBdr>
    </w:div>
    <w:div w:id="527915066">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567316">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610233">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29954543">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146960">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345198">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458322">
      <w:bodyDiv w:val="1"/>
      <w:marLeft w:val="0"/>
      <w:marRight w:val="0"/>
      <w:marTop w:val="0"/>
      <w:marBottom w:val="0"/>
      <w:divBdr>
        <w:top w:val="none" w:sz="0" w:space="0" w:color="auto"/>
        <w:left w:val="none" w:sz="0" w:space="0" w:color="auto"/>
        <w:bottom w:val="none" w:sz="0" w:space="0" w:color="auto"/>
        <w:right w:val="none" w:sz="0" w:space="0" w:color="auto"/>
      </w:divBdr>
    </w:div>
    <w:div w:id="530580433">
      <w:bodyDiv w:val="1"/>
      <w:marLeft w:val="0"/>
      <w:marRight w:val="0"/>
      <w:marTop w:val="0"/>
      <w:marBottom w:val="0"/>
      <w:divBdr>
        <w:top w:val="none" w:sz="0" w:space="0" w:color="auto"/>
        <w:left w:val="none" w:sz="0" w:space="0" w:color="auto"/>
        <w:bottom w:val="none" w:sz="0" w:space="0" w:color="auto"/>
        <w:right w:val="none" w:sz="0" w:space="0" w:color="auto"/>
      </w:divBdr>
    </w:div>
    <w:div w:id="530581162">
      <w:bodyDiv w:val="1"/>
      <w:marLeft w:val="0"/>
      <w:marRight w:val="0"/>
      <w:marTop w:val="0"/>
      <w:marBottom w:val="0"/>
      <w:divBdr>
        <w:top w:val="none" w:sz="0" w:space="0" w:color="auto"/>
        <w:left w:val="none" w:sz="0" w:space="0" w:color="auto"/>
        <w:bottom w:val="none" w:sz="0" w:space="0" w:color="auto"/>
        <w:right w:val="none" w:sz="0" w:space="0" w:color="auto"/>
      </w:divBdr>
    </w:div>
    <w:div w:id="530612140">
      <w:bodyDiv w:val="1"/>
      <w:marLeft w:val="0"/>
      <w:marRight w:val="0"/>
      <w:marTop w:val="0"/>
      <w:marBottom w:val="0"/>
      <w:divBdr>
        <w:top w:val="none" w:sz="0" w:space="0" w:color="auto"/>
        <w:left w:val="none" w:sz="0" w:space="0" w:color="auto"/>
        <w:bottom w:val="none" w:sz="0" w:space="0" w:color="auto"/>
        <w:right w:val="none" w:sz="0" w:space="0" w:color="auto"/>
      </w:divBdr>
    </w:div>
    <w:div w:id="530919617">
      <w:bodyDiv w:val="1"/>
      <w:marLeft w:val="0"/>
      <w:marRight w:val="0"/>
      <w:marTop w:val="0"/>
      <w:marBottom w:val="0"/>
      <w:divBdr>
        <w:top w:val="none" w:sz="0" w:space="0" w:color="auto"/>
        <w:left w:val="none" w:sz="0" w:space="0" w:color="auto"/>
        <w:bottom w:val="none" w:sz="0" w:space="0" w:color="auto"/>
        <w:right w:val="none" w:sz="0" w:space="0" w:color="auto"/>
      </w:divBdr>
    </w:div>
    <w:div w:id="530921296">
      <w:bodyDiv w:val="1"/>
      <w:marLeft w:val="0"/>
      <w:marRight w:val="0"/>
      <w:marTop w:val="0"/>
      <w:marBottom w:val="0"/>
      <w:divBdr>
        <w:top w:val="none" w:sz="0" w:space="0" w:color="auto"/>
        <w:left w:val="none" w:sz="0" w:space="0" w:color="auto"/>
        <w:bottom w:val="none" w:sz="0" w:space="0" w:color="auto"/>
        <w:right w:val="none" w:sz="0" w:space="0" w:color="auto"/>
      </w:divBdr>
    </w:div>
    <w:div w:id="530995456">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571355">
      <w:bodyDiv w:val="1"/>
      <w:marLeft w:val="0"/>
      <w:marRight w:val="0"/>
      <w:marTop w:val="0"/>
      <w:marBottom w:val="0"/>
      <w:divBdr>
        <w:top w:val="none" w:sz="0" w:space="0" w:color="auto"/>
        <w:left w:val="none" w:sz="0" w:space="0" w:color="auto"/>
        <w:bottom w:val="none" w:sz="0" w:space="0" w:color="auto"/>
        <w:right w:val="none" w:sz="0" w:space="0" w:color="auto"/>
      </w:divBdr>
    </w:div>
    <w:div w:id="531576918">
      <w:bodyDiv w:val="1"/>
      <w:marLeft w:val="0"/>
      <w:marRight w:val="0"/>
      <w:marTop w:val="0"/>
      <w:marBottom w:val="0"/>
      <w:divBdr>
        <w:top w:val="none" w:sz="0" w:space="0" w:color="auto"/>
        <w:left w:val="none" w:sz="0" w:space="0" w:color="auto"/>
        <w:bottom w:val="none" w:sz="0" w:space="0" w:color="auto"/>
        <w:right w:val="none" w:sz="0" w:space="0" w:color="auto"/>
      </w:divBdr>
    </w:div>
    <w:div w:id="531646447">
      <w:bodyDiv w:val="1"/>
      <w:marLeft w:val="0"/>
      <w:marRight w:val="0"/>
      <w:marTop w:val="0"/>
      <w:marBottom w:val="0"/>
      <w:divBdr>
        <w:top w:val="none" w:sz="0" w:space="0" w:color="auto"/>
        <w:left w:val="none" w:sz="0" w:space="0" w:color="auto"/>
        <w:bottom w:val="none" w:sz="0" w:space="0" w:color="auto"/>
        <w:right w:val="none" w:sz="0" w:space="0" w:color="auto"/>
      </w:divBdr>
    </w:div>
    <w:div w:id="531648642">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307955">
      <w:bodyDiv w:val="1"/>
      <w:marLeft w:val="0"/>
      <w:marRight w:val="0"/>
      <w:marTop w:val="0"/>
      <w:marBottom w:val="0"/>
      <w:divBdr>
        <w:top w:val="none" w:sz="0" w:space="0" w:color="auto"/>
        <w:left w:val="none" w:sz="0" w:space="0" w:color="auto"/>
        <w:bottom w:val="none" w:sz="0" w:space="0" w:color="auto"/>
        <w:right w:val="none" w:sz="0" w:space="0" w:color="auto"/>
      </w:divBdr>
    </w:div>
    <w:div w:id="532498201">
      <w:bodyDiv w:val="1"/>
      <w:marLeft w:val="0"/>
      <w:marRight w:val="0"/>
      <w:marTop w:val="0"/>
      <w:marBottom w:val="0"/>
      <w:divBdr>
        <w:top w:val="none" w:sz="0" w:space="0" w:color="auto"/>
        <w:left w:val="none" w:sz="0" w:space="0" w:color="auto"/>
        <w:bottom w:val="none" w:sz="0" w:space="0" w:color="auto"/>
        <w:right w:val="none" w:sz="0" w:space="0" w:color="auto"/>
      </w:divBdr>
    </w:div>
    <w:div w:id="532503726">
      <w:bodyDiv w:val="1"/>
      <w:marLeft w:val="0"/>
      <w:marRight w:val="0"/>
      <w:marTop w:val="0"/>
      <w:marBottom w:val="0"/>
      <w:divBdr>
        <w:top w:val="none" w:sz="0" w:space="0" w:color="auto"/>
        <w:left w:val="none" w:sz="0" w:space="0" w:color="auto"/>
        <w:bottom w:val="none" w:sz="0" w:space="0" w:color="auto"/>
        <w:right w:val="none" w:sz="0" w:space="0" w:color="auto"/>
      </w:divBdr>
    </w:div>
    <w:div w:id="532620387">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00927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269551">
      <w:bodyDiv w:val="1"/>
      <w:marLeft w:val="0"/>
      <w:marRight w:val="0"/>
      <w:marTop w:val="0"/>
      <w:marBottom w:val="0"/>
      <w:divBdr>
        <w:top w:val="none" w:sz="0" w:space="0" w:color="auto"/>
        <w:left w:val="none" w:sz="0" w:space="0" w:color="auto"/>
        <w:bottom w:val="none" w:sz="0" w:space="0" w:color="auto"/>
        <w:right w:val="none" w:sz="0" w:space="0" w:color="auto"/>
      </w:divBdr>
    </w:div>
    <w:div w:id="533466073">
      <w:bodyDiv w:val="1"/>
      <w:marLeft w:val="0"/>
      <w:marRight w:val="0"/>
      <w:marTop w:val="0"/>
      <w:marBottom w:val="0"/>
      <w:divBdr>
        <w:top w:val="none" w:sz="0" w:space="0" w:color="auto"/>
        <w:left w:val="none" w:sz="0" w:space="0" w:color="auto"/>
        <w:bottom w:val="none" w:sz="0" w:space="0" w:color="auto"/>
        <w:right w:val="none" w:sz="0" w:space="0" w:color="auto"/>
      </w:divBdr>
    </w:div>
    <w:div w:id="533538797">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3931443">
      <w:bodyDiv w:val="1"/>
      <w:marLeft w:val="0"/>
      <w:marRight w:val="0"/>
      <w:marTop w:val="0"/>
      <w:marBottom w:val="0"/>
      <w:divBdr>
        <w:top w:val="none" w:sz="0" w:space="0" w:color="auto"/>
        <w:left w:val="none" w:sz="0" w:space="0" w:color="auto"/>
        <w:bottom w:val="none" w:sz="0" w:space="0" w:color="auto"/>
        <w:right w:val="none" w:sz="0" w:space="0" w:color="auto"/>
      </w:divBdr>
    </w:div>
    <w:div w:id="533998925">
      <w:bodyDiv w:val="1"/>
      <w:marLeft w:val="0"/>
      <w:marRight w:val="0"/>
      <w:marTop w:val="0"/>
      <w:marBottom w:val="0"/>
      <w:divBdr>
        <w:top w:val="none" w:sz="0" w:space="0" w:color="auto"/>
        <w:left w:val="none" w:sz="0" w:space="0" w:color="auto"/>
        <w:bottom w:val="none" w:sz="0" w:space="0" w:color="auto"/>
        <w:right w:val="none" w:sz="0" w:space="0" w:color="auto"/>
      </w:divBdr>
    </w:div>
    <w:div w:id="534078621">
      <w:bodyDiv w:val="1"/>
      <w:marLeft w:val="0"/>
      <w:marRight w:val="0"/>
      <w:marTop w:val="0"/>
      <w:marBottom w:val="0"/>
      <w:divBdr>
        <w:top w:val="none" w:sz="0" w:space="0" w:color="auto"/>
        <w:left w:val="none" w:sz="0" w:space="0" w:color="auto"/>
        <w:bottom w:val="none" w:sz="0" w:space="0" w:color="auto"/>
        <w:right w:val="none" w:sz="0" w:space="0" w:color="auto"/>
      </w:divBdr>
    </w:div>
    <w:div w:id="53408240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655352">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49597">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4928990">
      <w:bodyDiv w:val="1"/>
      <w:marLeft w:val="0"/>
      <w:marRight w:val="0"/>
      <w:marTop w:val="0"/>
      <w:marBottom w:val="0"/>
      <w:divBdr>
        <w:top w:val="none" w:sz="0" w:space="0" w:color="auto"/>
        <w:left w:val="none" w:sz="0" w:space="0" w:color="auto"/>
        <w:bottom w:val="none" w:sz="0" w:space="0" w:color="auto"/>
        <w:right w:val="none" w:sz="0" w:space="0" w:color="auto"/>
      </w:divBdr>
    </w:div>
    <w:div w:id="534929133">
      <w:bodyDiv w:val="1"/>
      <w:marLeft w:val="0"/>
      <w:marRight w:val="0"/>
      <w:marTop w:val="0"/>
      <w:marBottom w:val="0"/>
      <w:divBdr>
        <w:top w:val="none" w:sz="0" w:space="0" w:color="auto"/>
        <w:left w:val="none" w:sz="0" w:space="0" w:color="auto"/>
        <w:bottom w:val="none" w:sz="0" w:space="0" w:color="auto"/>
        <w:right w:val="none" w:sz="0" w:space="0" w:color="auto"/>
      </w:divBdr>
    </w:div>
    <w:div w:id="534929952">
      <w:bodyDiv w:val="1"/>
      <w:marLeft w:val="0"/>
      <w:marRight w:val="0"/>
      <w:marTop w:val="0"/>
      <w:marBottom w:val="0"/>
      <w:divBdr>
        <w:top w:val="none" w:sz="0" w:space="0" w:color="auto"/>
        <w:left w:val="none" w:sz="0" w:space="0" w:color="auto"/>
        <w:bottom w:val="none" w:sz="0" w:space="0" w:color="auto"/>
        <w:right w:val="none" w:sz="0" w:space="0" w:color="auto"/>
      </w:divBdr>
    </w:div>
    <w:div w:id="535050298">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657313">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276674">
      <w:bodyDiv w:val="1"/>
      <w:marLeft w:val="0"/>
      <w:marRight w:val="0"/>
      <w:marTop w:val="0"/>
      <w:marBottom w:val="0"/>
      <w:divBdr>
        <w:top w:val="none" w:sz="0" w:space="0" w:color="auto"/>
        <w:left w:val="none" w:sz="0" w:space="0" w:color="auto"/>
        <w:bottom w:val="none" w:sz="0" w:space="0" w:color="auto"/>
        <w:right w:val="none" w:sz="0" w:space="0" w:color="auto"/>
      </w:divBdr>
    </w:div>
    <w:div w:id="537279881">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68795">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0710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051965">
      <w:bodyDiv w:val="1"/>
      <w:marLeft w:val="0"/>
      <w:marRight w:val="0"/>
      <w:marTop w:val="0"/>
      <w:marBottom w:val="0"/>
      <w:divBdr>
        <w:top w:val="none" w:sz="0" w:space="0" w:color="auto"/>
        <w:left w:val="none" w:sz="0" w:space="0" w:color="auto"/>
        <w:bottom w:val="none" w:sz="0" w:space="0" w:color="auto"/>
        <w:right w:val="none" w:sz="0" w:space="0" w:color="auto"/>
      </w:divBdr>
    </w:div>
    <w:div w:id="538133192">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194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8931621">
      <w:bodyDiv w:val="1"/>
      <w:marLeft w:val="0"/>
      <w:marRight w:val="0"/>
      <w:marTop w:val="0"/>
      <w:marBottom w:val="0"/>
      <w:divBdr>
        <w:top w:val="none" w:sz="0" w:space="0" w:color="auto"/>
        <w:left w:val="none" w:sz="0" w:space="0" w:color="auto"/>
        <w:bottom w:val="none" w:sz="0" w:space="0" w:color="auto"/>
        <w:right w:val="none" w:sz="0" w:space="0" w:color="auto"/>
      </w:divBdr>
    </w:div>
    <w:div w:id="538979882">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247113">
      <w:bodyDiv w:val="1"/>
      <w:marLeft w:val="0"/>
      <w:marRight w:val="0"/>
      <w:marTop w:val="0"/>
      <w:marBottom w:val="0"/>
      <w:divBdr>
        <w:top w:val="none" w:sz="0" w:space="0" w:color="auto"/>
        <w:left w:val="none" w:sz="0" w:space="0" w:color="auto"/>
        <w:bottom w:val="none" w:sz="0" w:space="0" w:color="auto"/>
        <w:right w:val="none" w:sz="0" w:space="0" w:color="auto"/>
      </w:divBdr>
    </w:div>
    <w:div w:id="539248350">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514654">
      <w:bodyDiv w:val="1"/>
      <w:marLeft w:val="0"/>
      <w:marRight w:val="0"/>
      <w:marTop w:val="0"/>
      <w:marBottom w:val="0"/>
      <w:divBdr>
        <w:top w:val="none" w:sz="0" w:space="0" w:color="auto"/>
        <w:left w:val="none" w:sz="0" w:space="0" w:color="auto"/>
        <w:bottom w:val="none" w:sz="0" w:space="0" w:color="auto"/>
        <w:right w:val="none" w:sz="0" w:space="0" w:color="auto"/>
      </w:divBdr>
    </w:div>
    <w:div w:id="539825229">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4075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828823">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094583">
      <w:bodyDiv w:val="1"/>
      <w:marLeft w:val="0"/>
      <w:marRight w:val="0"/>
      <w:marTop w:val="0"/>
      <w:marBottom w:val="0"/>
      <w:divBdr>
        <w:top w:val="none" w:sz="0" w:space="0" w:color="auto"/>
        <w:left w:val="none" w:sz="0" w:space="0" w:color="auto"/>
        <w:bottom w:val="none" w:sz="0" w:space="0" w:color="auto"/>
        <w:right w:val="none" w:sz="0" w:space="0" w:color="auto"/>
      </w:divBdr>
    </w:div>
    <w:div w:id="541096284">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482105">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19960">
      <w:bodyDiv w:val="1"/>
      <w:marLeft w:val="0"/>
      <w:marRight w:val="0"/>
      <w:marTop w:val="0"/>
      <w:marBottom w:val="0"/>
      <w:divBdr>
        <w:top w:val="none" w:sz="0" w:space="0" w:color="auto"/>
        <w:left w:val="none" w:sz="0" w:space="0" w:color="auto"/>
        <w:bottom w:val="none" w:sz="0" w:space="0" w:color="auto"/>
        <w:right w:val="none" w:sz="0" w:space="0" w:color="auto"/>
      </w:divBdr>
    </w:div>
    <w:div w:id="542523802">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893">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02432">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386">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24992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3832190">
      <w:bodyDiv w:val="1"/>
      <w:marLeft w:val="0"/>
      <w:marRight w:val="0"/>
      <w:marTop w:val="0"/>
      <w:marBottom w:val="0"/>
      <w:divBdr>
        <w:top w:val="none" w:sz="0" w:space="0" w:color="auto"/>
        <w:left w:val="none" w:sz="0" w:space="0" w:color="auto"/>
        <w:bottom w:val="none" w:sz="0" w:space="0" w:color="auto"/>
        <w:right w:val="none" w:sz="0" w:space="0" w:color="auto"/>
      </w:divBdr>
    </w:div>
    <w:div w:id="543907362">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4415035">
      <w:bodyDiv w:val="1"/>
      <w:marLeft w:val="0"/>
      <w:marRight w:val="0"/>
      <w:marTop w:val="0"/>
      <w:marBottom w:val="0"/>
      <w:divBdr>
        <w:top w:val="none" w:sz="0" w:space="0" w:color="auto"/>
        <w:left w:val="none" w:sz="0" w:space="0" w:color="auto"/>
        <w:bottom w:val="none" w:sz="0" w:space="0" w:color="auto"/>
        <w:right w:val="none" w:sz="0" w:space="0" w:color="auto"/>
      </w:divBdr>
    </w:div>
    <w:div w:id="545217510">
      <w:bodyDiv w:val="1"/>
      <w:marLeft w:val="0"/>
      <w:marRight w:val="0"/>
      <w:marTop w:val="0"/>
      <w:marBottom w:val="0"/>
      <w:divBdr>
        <w:top w:val="none" w:sz="0" w:space="0" w:color="auto"/>
        <w:left w:val="none" w:sz="0" w:space="0" w:color="auto"/>
        <w:bottom w:val="none" w:sz="0" w:space="0" w:color="auto"/>
        <w:right w:val="none" w:sz="0" w:space="0" w:color="auto"/>
      </w:divBdr>
    </w:div>
    <w:div w:id="545291976">
      <w:bodyDiv w:val="1"/>
      <w:marLeft w:val="0"/>
      <w:marRight w:val="0"/>
      <w:marTop w:val="0"/>
      <w:marBottom w:val="0"/>
      <w:divBdr>
        <w:top w:val="none" w:sz="0" w:space="0" w:color="auto"/>
        <w:left w:val="none" w:sz="0" w:space="0" w:color="auto"/>
        <w:bottom w:val="none" w:sz="0" w:space="0" w:color="auto"/>
        <w:right w:val="none" w:sz="0" w:space="0" w:color="auto"/>
      </w:divBdr>
    </w:div>
    <w:div w:id="545334308">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677065">
      <w:bodyDiv w:val="1"/>
      <w:marLeft w:val="0"/>
      <w:marRight w:val="0"/>
      <w:marTop w:val="0"/>
      <w:marBottom w:val="0"/>
      <w:divBdr>
        <w:top w:val="none" w:sz="0" w:space="0" w:color="auto"/>
        <w:left w:val="none" w:sz="0" w:space="0" w:color="auto"/>
        <w:bottom w:val="none" w:sz="0" w:space="0" w:color="auto"/>
        <w:right w:val="none" w:sz="0" w:space="0" w:color="auto"/>
      </w:divBdr>
    </w:div>
    <w:div w:id="54568536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45276">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142417">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6571551">
      <w:bodyDiv w:val="1"/>
      <w:marLeft w:val="0"/>
      <w:marRight w:val="0"/>
      <w:marTop w:val="0"/>
      <w:marBottom w:val="0"/>
      <w:divBdr>
        <w:top w:val="none" w:sz="0" w:space="0" w:color="auto"/>
        <w:left w:val="none" w:sz="0" w:space="0" w:color="auto"/>
        <w:bottom w:val="none" w:sz="0" w:space="0" w:color="auto"/>
        <w:right w:val="none" w:sz="0" w:space="0" w:color="auto"/>
      </w:divBdr>
    </w:div>
    <w:div w:id="546720694">
      <w:bodyDiv w:val="1"/>
      <w:marLeft w:val="0"/>
      <w:marRight w:val="0"/>
      <w:marTop w:val="0"/>
      <w:marBottom w:val="0"/>
      <w:divBdr>
        <w:top w:val="none" w:sz="0" w:space="0" w:color="auto"/>
        <w:left w:val="none" w:sz="0" w:space="0" w:color="auto"/>
        <w:bottom w:val="none" w:sz="0" w:space="0" w:color="auto"/>
        <w:right w:val="none" w:sz="0" w:space="0" w:color="auto"/>
      </w:divBdr>
    </w:div>
    <w:div w:id="546795757">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6269">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425016">
      <w:bodyDiv w:val="1"/>
      <w:marLeft w:val="0"/>
      <w:marRight w:val="0"/>
      <w:marTop w:val="0"/>
      <w:marBottom w:val="0"/>
      <w:divBdr>
        <w:top w:val="none" w:sz="0" w:space="0" w:color="auto"/>
        <w:left w:val="none" w:sz="0" w:space="0" w:color="auto"/>
        <w:bottom w:val="none" w:sz="0" w:space="0" w:color="auto"/>
        <w:right w:val="none" w:sz="0" w:space="0" w:color="auto"/>
      </w:divBdr>
    </w:div>
    <w:div w:id="547490825">
      <w:bodyDiv w:val="1"/>
      <w:marLeft w:val="0"/>
      <w:marRight w:val="0"/>
      <w:marTop w:val="0"/>
      <w:marBottom w:val="0"/>
      <w:divBdr>
        <w:top w:val="none" w:sz="0" w:space="0" w:color="auto"/>
        <w:left w:val="none" w:sz="0" w:space="0" w:color="auto"/>
        <w:bottom w:val="none" w:sz="0" w:space="0" w:color="auto"/>
        <w:right w:val="none" w:sz="0" w:space="0" w:color="auto"/>
      </w:divBdr>
    </w:div>
    <w:div w:id="547684785">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7954941">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08062">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225811">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497076">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8803758">
      <w:bodyDiv w:val="1"/>
      <w:marLeft w:val="0"/>
      <w:marRight w:val="0"/>
      <w:marTop w:val="0"/>
      <w:marBottom w:val="0"/>
      <w:divBdr>
        <w:top w:val="none" w:sz="0" w:space="0" w:color="auto"/>
        <w:left w:val="none" w:sz="0" w:space="0" w:color="auto"/>
        <w:bottom w:val="none" w:sz="0" w:space="0" w:color="auto"/>
        <w:right w:val="none" w:sz="0" w:space="0" w:color="auto"/>
      </w:divBdr>
    </w:div>
    <w:div w:id="548883451">
      <w:bodyDiv w:val="1"/>
      <w:marLeft w:val="0"/>
      <w:marRight w:val="0"/>
      <w:marTop w:val="0"/>
      <w:marBottom w:val="0"/>
      <w:divBdr>
        <w:top w:val="none" w:sz="0" w:space="0" w:color="auto"/>
        <w:left w:val="none" w:sz="0" w:space="0" w:color="auto"/>
        <w:bottom w:val="none" w:sz="0" w:space="0" w:color="auto"/>
        <w:right w:val="none" w:sz="0" w:space="0" w:color="auto"/>
      </w:divBdr>
    </w:div>
    <w:div w:id="548998115">
      <w:bodyDiv w:val="1"/>
      <w:marLeft w:val="0"/>
      <w:marRight w:val="0"/>
      <w:marTop w:val="0"/>
      <w:marBottom w:val="0"/>
      <w:divBdr>
        <w:top w:val="none" w:sz="0" w:space="0" w:color="auto"/>
        <w:left w:val="none" w:sz="0" w:space="0" w:color="auto"/>
        <w:bottom w:val="none" w:sz="0" w:space="0" w:color="auto"/>
        <w:right w:val="none" w:sz="0" w:space="0" w:color="auto"/>
      </w:divBdr>
    </w:div>
    <w:div w:id="549002974">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49464671">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57711">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05833">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0844812">
      <w:bodyDiv w:val="1"/>
      <w:marLeft w:val="0"/>
      <w:marRight w:val="0"/>
      <w:marTop w:val="0"/>
      <w:marBottom w:val="0"/>
      <w:divBdr>
        <w:top w:val="none" w:sz="0" w:space="0" w:color="auto"/>
        <w:left w:val="none" w:sz="0" w:space="0" w:color="auto"/>
        <w:bottom w:val="none" w:sz="0" w:space="0" w:color="auto"/>
        <w:right w:val="none" w:sz="0" w:space="0" w:color="auto"/>
      </w:divBdr>
    </w:div>
    <w:div w:id="550849252">
      <w:bodyDiv w:val="1"/>
      <w:marLeft w:val="0"/>
      <w:marRight w:val="0"/>
      <w:marTop w:val="0"/>
      <w:marBottom w:val="0"/>
      <w:divBdr>
        <w:top w:val="none" w:sz="0" w:space="0" w:color="auto"/>
        <w:left w:val="none" w:sz="0" w:space="0" w:color="auto"/>
        <w:bottom w:val="none" w:sz="0" w:space="0" w:color="auto"/>
        <w:right w:val="none" w:sz="0" w:space="0" w:color="auto"/>
      </w:divBdr>
    </w:div>
    <w:div w:id="550967478">
      <w:bodyDiv w:val="1"/>
      <w:marLeft w:val="0"/>
      <w:marRight w:val="0"/>
      <w:marTop w:val="0"/>
      <w:marBottom w:val="0"/>
      <w:divBdr>
        <w:top w:val="none" w:sz="0" w:space="0" w:color="auto"/>
        <w:left w:val="none" w:sz="0" w:space="0" w:color="auto"/>
        <w:bottom w:val="none" w:sz="0" w:space="0" w:color="auto"/>
        <w:right w:val="none" w:sz="0" w:space="0" w:color="auto"/>
      </w:divBdr>
    </w:div>
    <w:div w:id="551310591">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648729">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1844868">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422768">
      <w:bodyDiv w:val="1"/>
      <w:marLeft w:val="0"/>
      <w:marRight w:val="0"/>
      <w:marTop w:val="0"/>
      <w:marBottom w:val="0"/>
      <w:divBdr>
        <w:top w:val="none" w:sz="0" w:space="0" w:color="auto"/>
        <w:left w:val="none" w:sz="0" w:space="0" w:color="auto"/>
        <w:bottom w:val="none" w:sz="0" w:space="0" w:color="auto"/>
        <w:right w:val="none" w:sz="0" w:space="0" w:color="auto"/>
      </w:divBdr>
    </w:div>
    <w:div w:id="552426408">
      <w:bodyDiv w:val="1"/>
      <w:marLeft w:val="0"/>
      <w:marRight w:val="0"/>
      <w:marTop w:val="0"/>
      <w:marBottom w:val="0"/>
      <w:divBdr>
        <w:top w:val="none" w:sz="0" w:space="0" w:color="auto"/>
        <w:left w:val="none" w:sz="0" w:space="0" w:color="auto"/>
        <w:bottom w:val="none" w:sz="0" w:space="0" w:color="auto"/>
        <w:right w:val="none" w:sz="0" w:space="0" w:color="auto"/>
      </w:divBdr>
    </w:div>
    <w:div w:id="552431079">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5532">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2974">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5278">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123911">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0539">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540611">
      <w:bodyDiv w:val="1"/>
      <w:marLeft w:val="0"/>
      <w:marRight w:val="0"/>
      <w:marTop w:val="0"/>
      <w:marBottom w:val="0"/>
      <w:divBdr>
        <w:top w:val="none" w:sz="0" w:space="0" w:color="auto"/>
        <w:left w:val="none" w:sz="0" w:space="0" w:color="auto"/>
        <w:bottom w:val="none" w:sz="0" w:space="0" w:color="auto"/>
        <w:right w:val="none" w:sz="0" w:space="0" w:color="auto"/>
      </w:divBdr>
    </w:div>
    <w:div w:id="553544681">
      <w:bodyDiv w:val="1"/>
      <w:marLeft w:val="0"/>
      <w:marRight w:val="0"/>
      <w:marTop w:val="0"/>
      <w:marBottom w:val="0"/>
      <w:divBdr>
        <w:top w:val="none" w:sz="0" w:space="0" w:color="auto"/>
        <w:left w:val="none" w:sz="0" w:space="0" w:color="auto"/>
        <w:bottom w:val="none" w:sz="0" w:space="0" w:color="auto"/>
        <w:right w:val="none" w:sz="0" w:space="0" w:color="auto"/>
      </w:divBdr>
    </w:div>
    <w:div w:id="553545238">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858243">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044150">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4775892">
      <w:bodyDiv w:val="1"/>
      <w:marLeft w:val="0"/>
      <w:marRight w:val="0"/>
      <w:marTop w:val="0"/>
      <w:marBottom w:val="0"/>
      <w:divBdr>
        <w:top w:val="none" w:sz="0" w:space="0" w:color="auto"/>
        <w:left w:val="none" w:sz="0" w:space="0" w:color="auto"/>
        <w:bottom w:val="none" w:sz="0" w:space="0" w:color="auto"/>
        <w:right w:val="none" w:sz="0" w:space="0" w:color="auto"/>
      </w:divBdr>
    </w:div>
    <w:div w:id="55505111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431836">
      <w:bodyDiv w:val="1"/>
      <w:marLeft w:val="0"/>
      <w:marRight w:val="0"/>
      <w:marTop w:val="0"/>
      <w:marBottom w:val="0"/>
      <w:divBdr>
        <w:top w:val="none" w:sz="0" w:space="0" w:color="auto"/>
        <w:left w:val="none" w:sz="0" w:space="0" w:color="auto"/>
        <w:bottom w:val="none" w:sz="0" w:space="0" w:color="auto"/>
        <w:right w:val="none" w:sz="0" w:space="0" w:color="auto"/>
      </w:divBdr>
    </w:div>
    <w:div w:id="555434176">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511243">
      <w:bodyDiv w:val="1"/>
      <w:marLeft w:val="0"/>
      <w:marRight w:val="0"/>
      <w:marTop w:val="0"/>
      <w:marBottom w:val="0"/>
      <w:divBdr>
        <w:top w:val="none" w:sz="0" w:space="0" w:color="auto"/>
        <w:left w:val="none" w:sz="0" w:space="0" w:color="auto"/>
        <w:bottom w:val="none" w:sz="0" w:space="0" w:color="auto"/>
        <w:right w:val="none" w:sz="0" w:space="0" w:color="auto"/>
      </w:divBdr>
    </w:div>
    <w:div w:id="555554544">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281394">
      <w:bodyDiv w:val="1"/>
      <w:marLeft w:val="0"/>
      <w:marRight w:val="0"/>
      <w:marTop w:val="0"/>
      <w:marBottom w:val="0"/>
      <w:divBdr>
        <w:top w:val="none" w:sz="0" w:space="0" w:color="auto"/>
        <w:left w:val="none" w:sz="0" w:space="0" w:color="auto"/>
        <w:bottom w:val="none" w:sz="0" w:space="0" w:color="auto"/>
        <w:right w:val="none" w:sz="0" w:space="0" w:color="auto"/>
      </w:divBdr>
    </w:div>
    <w:div w:id="556547778">
      <w:bodyDiv w:val="1"/>
      <w:marLeft w:val="0"/>
      <w:marRight w:val="0"/>
      <w:marTop w:val="0"/>
      <w:marBottom w:val="0"/>
      <w:divBdr>
        <w:top w:val="none" w:sz="0" w:space="0" w:color="auto"/>
        <w:left w:val="none" w:sz="0" w:space="0" w:color="auto"/>
        <w:bottom w:val="none" w:sz="0" w:space="0" w:color="auto"/>
        <w:right w:val="none" w:sz="0" w:space="0" w:color="auto"/>
      </w:divBdr>
    </w:div>
    <w:div w:id="55655621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5864">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71180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243995">
      <w:bodyDiv w:val="1"/>
      <w:marLeft w:val="0"/>
      <w:marRight w:val="0"/>
      <w:marTop w:val="0"/>
      <w:marBottom w:val="0"/>
      <w:divBdr>
        <w:top w:val="none" w:sz="0" w:space="0" w:color="auto"/>
        <w:left w:val="none" w:sz="0" w:space="0" w:color="auto"/>
        <w:bottom w:val="none" w:sz="0" w:space="0" w:color="auto"/>
        <w:right w:val="none" w:sz="0" w:space="0" w:color="auto"/>
      </w:divBdr>
    </w:div>
    <w:div w:id="558244490">
      <w:bodyDiv w:val="1"/>
      <w:marLeft w:val="0"/>
      <w:marRight w:val="0"/>
      <w:marTop w:val="0"/>
      <w:marBottom w:val="0"/>
      <w:divBdr>
        <w:top w:val="none" w:sz="0" w:space="0" w:color="auto"/>
        <w:left w:val="none" w:sz="0" w:space="0" w:color="auto"/>
        <w:bottom w:val="none" w:sz="0" w:space="0" w:color="auto"/>
        <w:right w:val="none" w:sz="0" w:space="0" w:color="auto"/>
      </w:divBdr>
    </w:div>
    <w:div w:id="558369513">
      <w:bodyDiv w:val="1"/>
      <w:marLeft w:val="0"/>
      <w:marRight w:val="0"/>
      <w:marTop w:val="0"/>
      <w:marBottom w:val="0"/>
      <w:divBdr>
        <w:top w:val="none" w:sz="0" w:space="0" w:color="auto"/>
        <w:left w:val="none" w:sz="0" w:space="0" w:color="auto"/>
        <w:bottom w:val="none" w:sz="0" w:space="0" w:color="auto"/>
        <w:right w:val="none" w:sz="0" w:space="0" w:color="auto"/>
      </w:divBdr>
    </w:div>
    <w:div w:id="558439120">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564474">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8782462">
      <w:bodyDiv w:val="1"/>
      <w:marLeft w:val="0"/>
      <w:marRight w:val="0"/>
      <w:marTop w:val="0"/>
      <w:marBottom w:val="0"/>
      <w:divBdr>
        <w:top w:val="none" w:sz="0" w:space="0" w:color="auto"/>
        <w:left w:val="none" w:sz="0" w:space="0" w:color="auto"/>
        <w:bottom w:val="none" w:sz="0" w:space="0" w:color="auto"/>
        <w:right w:val="none" w:sz="0" w:space="0" w:color="auto"/>
      </w:divBdr>
    </w:div>
    <w:div w:id="559098185">
      <w:bodyDiv w:val="1"/>
      <w:marLeft w:val="0"/>
      <w:marRight w:val="0"/>
      <w:marTop w:val="0"/>
      <w:marBottom w:val="0"/>
      <w:divBdr>
        <w:top w:val="none" w:sz="0" w:space="0" w:color="auto"/>
        <w:left w:val="none" w:sz="0" w:space="0" w:color="auto"/>
        <w:bottom w:val="none" w:sz="0" w:space="0" w:color="auto"/>
        <w:right w:val="none" w:sz="0" w:space="0" w:color="auto"/>
      </w:divBdr>
    </w:div>
    <w:div w:id="559247673">
      <w:bodyDiv w:val="1"/>
      <w:marLeft w:val="0"/>
      <w:marRight w:val="0"/>
      <w:marTop w:val="0"/>
      <w:marBottom w:val="0"/>
      <w:divBdr>
        <w:top w:val="none" w:sz="0" w:space="0" w:color="auto"/>
        <w:left w:val="none" w:sz="0" w:space="0" w:color="auto"/>
        <w:bottom w:val="none" w:sz="0" w:space="0" w:color="auto"/>
        <w:right w:val="none" w:sz="0" w:space="0" w:color="auto"/>
      </w:divBdr>
    </w:div>
    <w:div w:id="559293502">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75643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36299">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555698">
      <w:bodyDiv w:val="1"/>
      <w:marLeft w:val="0"/>
      <w:marRight w:val="0"/>
      <w:marTop w:val="0"/>
      <w:marBottom w:val="0"/>
      <w:divBdr>
        <w:top w:val="none" w:sz="0" w:space="0" w:color="auto"/>
        <w:left w:val="none" w:sz="0" w:space="0" w:color="auto"/>
        <w:bottom w:val="none" w:sz="0" w:space="0" w:color="auto"/>
        <w:right w:val="none" w:sz="0" w:space="0" w:color="auto"/>
      </w:divBdr>
    </w:div>
    <w:div w:id="560874125">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0991170">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215257">
      <w:bodyDiv w:val="1"/>
      <w:marLeft w:val="0"/>
      <w:marRight w:val="0"/>
      <w:marTop w:val="0"/>
      <w:marBottom w:val="0"/>
      <w:divBdr>
        <w:top w:val="none" w:sz="0" w:space="0" w:color="auto"/>
        <w:left w:val="none" w:sz="0" w:space="0" w:color="auto"/>
        <w:bottom w:val="none" w:sz="0" w:space="0" w:color="auto"/>
        <w:right w:val="none" w:sz="0" w:space="0" w:color="auto"/>
      </w:divBdr>
    </w:div>
    <w:div w:id="56133288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222287">
      <w:bodyDiv w:val="1"/>
      <w:marLeft w:val="0"/>
      <w:marRight w:val="0"/>
      <w:marTop w:val="0"/>
      <w:marBottom w:val="0"/>
      <w:divBdr>
        <w:top w:val="none" w:sz="0" w:space="0" w:color="auto"/>
        <w:left w:val="none" w:sz="0" w:space="0" w:color="auto"/>
        <w:bottom w:val="none" w:sz="0" w:space="0" w:color="auto"/>
        <w:right w:val="none" w:sz="0" w:space="0" w:color="auto"/>
      </w:divBdr>
    </w:div>
    <w:div w:id="563417846">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23929">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29733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797929">
      <w:bodyDiv w:val="1"/>
      <w:marLeft w:val="0"/>
      <w:marRight w:val="0"/>
      <w:marTop w:val="0"/>
      <w:marBottom w:val="0"/>
      <w:divBdr>
        <w:top w:val="none" w:sz="0" w:space="0" w:color="auto"/>
        <w:left w:val="none" w:sz="0" w:space="0" w:color="auto"/>
        <w:bottom w:val="none" w:sz="0" w:space="0" w:color="auto"/>
        <w:right w:val="none" w:sz="0" w:space="0" w:color="auto"/>
      </w:divBdr>
    </w:div>
    <w:div w:id="564799907">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4921039">
      <w:bodyDiv w:val="1"/>
      <w:marLeft w:val="0"/>
      <w:marRight w:val="0"/>
      <w:marTop w:val="0"/>
      <w:marBottom w:val="0"/>
      <w:divBdr>
        <w:top w:val="none" w:sz="0" w:space="0" w:color="auto"/>
        <w:left w:val="none" w:sz="0" w:space="0" w:color="auto"/>
        <w:bottom w:val="none" w:sz="0" w:space="0" w:color="auto"/>
        <w:right w:val="none" w:sz="0" w:space="0" w:color="auto"/>
      </w:divBdr>
    </w:div>
    <w:div w:id="564998315">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35797">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579120">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79694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5991484">
      <w:bodyDiv w:val="1"/>
      <w:marLeft w:val="0"/>
      <w:marRight w:val="0"/>
      <w:marTop w:val="0"/>
      <w:marBottom w:val="0"/>
      <w:divBdr>
        <w:top w:val="none" w:sz="0" w:space="0" w:color="auto"/>
        <w:left w:val="none" w:sz="0" w:space="0" w:color="auto"/>
        <w:bottom w:val="none" w:sz="0" w:space="0" w:color="auto"/>
        <w:right w:val="none" w:sz="0" w:space="0" w:color="auto"/>
      </w:divBdr>
    </w:div>
    <w:div w:id="566035828">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385247">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499520">
      <w:bodyDiv w:val="1"/>
      <w:marLeft w:val="0"/>
      <w:marRight w:val="0"/>
      <w:marTop w:val="0"/>
      <w:marBottom w:val="0"/>
      <w:divBdr>
        <w:top w:val="none" w:sz="0" w:space="0" w:color="auto"/>
        <w:left w:val="none" w:sz="0" w:space="0" w:color="auto"/>
        <w:bottom w:val="none" w:sz="0" w:space="0" w:color="auto"/>
        <w:right w:val="none" w:sz="0" w:space="0" w:color="auto"/>
      </w:divBdr>
    </w:div>
    <w:div w:id="566574501">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887639">
      <w:bodyDiv w:val="1"/>
      <w:marLeft w:val="0"/>
      <w:marRight w:val="0"/>
      <w:marTop w:val="0"/>
      <w:marBottom w:val="0"/>
      <w:divBdr>
        <w:top w:val="none" w:sz="0" w:space="0" w:color="auto"/>
        <w:left w:val="none" w:sz="0" w:space="0" w:color="auto"/>
        <w:bottom w:val="none" w:sz="0" w:space="0" w:color="auto"/>
        <w:right w:val="none" w:sz="0" w:space="0" w:color="auto"/>
      </w:divBdr>
    </w:div>
    <w:div w:id="566913599">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2168">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199683">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467752">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8735869">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69341514">
      <w:bodyDiv w:val="1"/>
      <w:marLeft w:val="0"/>
      <w:marRight w:val="0"/>
      <w:marTop w:val="0"/>
      <w:marBottom w:val="0"/>
      <w:divBdr>
        <w:top w:val="none" w:sz="0" w:space="0" w:color="auto"/>
        <w:left w:val="none" w:sz="0" w:space="0" w:color="auto"/>
        <w:bottom w:val="none" w:sz="0" w:space="0" w:color="auto"/>
        <w:right w:val="none" w:sz="0" w:space="0" w:color="auto"/>
      </w:divBdr>
    </w:div>
    <w:div w:id="569342907">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64646">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585059">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0850343">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3771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0579">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619070">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895089">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66895">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593269">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130903">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466597">
      <w:bodyDiv w:val="1"/>
      <w:marLeft w:val="0"/>
      <w:marRight w:val="0"/>
      <w:marTop w:val="0"/>
      <w:marBottom w:val="0"/>
      <w:divBdr>
        <w:top w:val="none" w:sz="0" w:space="0" w:color="auto"/>
        <w:left w:val="none" w:sz="0" w:space="0" w:color="auto"/>
        <w:bottom w:val="none" w:sz="0" w:space="0" w:color="auto"/>
        <w:right w:val="none" w:sz="0" w:space="0" w:color="auto"/>
      </w:divBdr>
    </w:div>
    <w:div w:id="573472068">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706550">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860169">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3930640">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172622">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632103">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4822193">
      <w:bodyDiv w:val="1"/>
      <w:marLeft w:val="0"/>
      <w:marRight w:val="0"/>
      <w:marTop w:val="0"/>
      <w:marBottom w:val="0"/>
      <w:divBdr>
        <w:top w:val="none" w:sz="0" w:space="0" w:color="auto"/>
        <w:left w:val="none" w:sz="0" w:space="0" w:color="auto"/>
        <w:bottom w:val="none" w:sz="0" w:space="0" w:color="auto"/>
        <w:right w:val="none" w:sz="0" w:space="0" w:color="auto"/>
      </w:divBdr>
    </w:div>
    <w:div w:id="574903542">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5941154">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6717971">
      <w:bodyDiv w:val="1"/>
      <w:marLeft w:val="0"/>
      <w:marRight w:val="0"/>
      <w:marTop w:val="0"/>
      <w:marBottom w:val="0"/>
      <w:divBdr>
        <w:top w:val="none" w:sz="0" w:space="0" w:color="auto"/>
        <w:left w:val="none" w:sz="0" w:space="0" w:color="auto"/>
        <w:bottom w:val="none" w:sz="0" w:space="0" w:color="auto"/>
        <w:right w:val="none" w:sz="0" w:space="0" w:color="auto"/>
      </w:divBdr>
    </w:div>
    <w:div w:id="576786843">
      <w:bodyDiv w:val="1"/>
      <w:marLeft w:val="0"/>
      <w:marRight w:val="0"/>
      <w:marTop w:val="0"/>
      <w:marBottom w:val="0"/>
      <w:divBdr>
        <w:top w:val="none" w:sz="0" w:space="0" w:color="auto"/>
        <w:left w:val="none" w:sz="0" w:space="0" w:color="auto"/>
        <w:bottom w:val="none" w:sz="0" w:space="0" w:color="auto"/>
        <w:right w:val="none" w:sz="0" w:space="0" w:color="auto"/>
      </w:divBdr>
    </w:div>
    <w:div w:id="576943952">
      <w:bodyDiv w:val="1"/>
      <w:marLeft w:val="0"/>
      <w:marRight w:val="0"/>
      <w:marTop w:val="0"/>
      <w:marBottom w:val="0"/>
      <w:divBdr>
        <w:top w:val="none" w:sz="0" w:space="0" w:color="auto"/>
        <w:left w:val="none" w:sz="0" w:space="0" w:color="auto"/>
        <w:bottom w:val="none" w:sz="0" w:space="0" w:color="auto"/>
        <w:right w:val="none" w:sz="0" w:space="0" w:color="auto"/>
      </w:divBdr>
    </w:div>
    <w:div w:id="577062406">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14935">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791224">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28124">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297546">
      <w:bodyDiv w:val="1"/>
      <w:marLeft w:val="0"/>
      <w:marRight w:val="0"/>
      <w:marTop w:val="0"/>
      <w:marBottom w:val="0"/>
      <w:divBdr>
        <w:top w:val="none" w:sz="0" w:space="0" w:color="auto"/>
        <w:left w:val="none" w:sz="0" w:space="0" w:color="auto"/>
        <w:bottom w:val="none" w:sz="0" w:space="0" w:color="auto"/>
        <w:right w:val="none" w:sz="0" w:space="0" w:color="auto"/>
      </w:divBdr>
    </w:div>
    <w:div w:id="578444137">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79488901">
      <w:bodyDiv w:val="1"/>
      <w:marLeft w:val="0"/>
      <w:marRight w:val="0"/>
      <w:marTop w:val="0"/>
      <w:marBottom w:val="0"/>
      <w:divBdr>
        <w:top w:val="none" w:sz="0" w:space="0" w:color="auto"/>
        <w:left w:val="none" w:sz="0" w:space="0" w:color="auto"/>
        <w:bottom w:val="none" w:sz="0" w:space="0" w:color="auto"/>
        <w:right w:val="none" w:sz="0" w:space="0" w:color="auto"/>
      </w:divBdr>
    </w:div>
    <w:div w:id="579751732">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527516">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7666">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7184">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0775">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71579">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1989118">
      <w:bodyDiv w:val="1"/>
      <w:marLeft w:val="0"/>
      <w:marRight w:val="0"/>
      <w:marTop w:val="0"/>
      <w:marBottom w:val="0"/>
      <w:divBdr>
        <w:top w:val="none" w:sz="0" w:space="0" w:color="auto"/>
        <w:left w:val="none" w:sz="0" w:space="0" w:color="auto"/>
        <w:bottom w:val="none" w:sz="0" w:space="0" w:color="auto"/>
        <w:right w:val="none" w:sz="0" w:space="0" w:color="auto"/>
      </w:divBdr>
    </w:div>
    <w:div w:id="58210399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378893">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59924">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078316">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7613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218788">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612345">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069906">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1037">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5653619">
      <w:bodyDiv w:val="1"/>
      <w:marLeft w:val="0"/>
      <w:marRight w:val="0"/>
      <w:marTop w:val="0"/>
      <w:marBottom w:val="0"/>
      <w:divBdr>
        <w:top w:val="none" w:sz="0" w:space="0" w:color="auto"/>
        <w:left w:val="none" w:sz="0" w:space="0" w:color="auto"/>
        <w:bottom w:val="none" w:sz="0" w:space="0" w:color="auto"/>
        <w:right w:val="none" w:sz="0" w:space="0" w:color="auto"/>
      </w:divBdr>
    </w:div>
    <w:div w:id="586043314">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502034">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37265">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154497">
      <w:bodyDiv w:val="1"/>
      <w:marLeft w:val="0"/>
      <w:marRight w:val="0"/>
      <w:marTop w:val="0"/>
      <w:marBottom w:val="0"/>
      <w:divBdr>
        <w:top w:val="none" w:sz="0" w:space="0" w:color="auto"/>
        <w:left w:val="none" w:sz="0" w:space="0" w:color="auto"/>
        <w:bottom w:val="none" w:sz="0" w:space="0" w:color="auto"/>
        <w:right w:val="none" w:sz="0" w:space="0" w:color="auto"/>
      </w:divBdr>
    </w:div>
    <w:div w:id="587234784">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271265">
      <w:bodyDiv w:val="1"/>
      <w:marLeft w:val="0"/>
      <w:marRight w:val="0"/>
      <w:marTop w:val="0"/>
      <w:marBottom w:val="0"/>
      <w:divBdr>
        <w:top w:val="none" w:sz="0" w:space="0" w:color="auto"/>
        <w:left w:val="none" w:sz="0" w:space="0" w:color="auto"/>
        <w:bottom w:val="none" w:sz="0" w:space="0" w:color="auto"/>
        <w:right w:val="none" w:sz="0" w:space="0" w:color="auto"/>
      </w:divBdr>
    </w:div>
    <w:div w:id="587421709">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7813124">
      <w:bodyDiv w:val="1"/>
      <w:marLeft w:val="0"/>
      <w:marRight w:val="0"/>
      <w:marTop w:val="0"/>
      <w:marBottom w:val="0"/>
      <w:divBdr>
        <w:top w:val="none" w:sz="0" w:space="0" w:color="auto"/>
        <w:left w:val="none" w:sz="0" w:space="0" w:color="auto"/>
        <w:bottom w:val="none" w:sz="0" w:space="0" w:color="auto"/>
        <w:right w:val="none" w:sz="0" w:space="0" w:color="auto"/>
      </w:divBdr>
    </w:div>
    <w:div w:id="587887215">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199531">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013">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8848471">
      <w:bodyDiv w:val="1"/>
      <w:marLeft w:val="0"/>
      <w:marRight w:val="0"/>
      <w:marTop w:val="0"/>
      <w:marBottom w:val="0"/>
      <w:divBdr>
        <w:top w:val="none" w:sz="0" w:space="0" w:color="auto"/>
        <w:left w:val="none" w:sz="0" w:space="0" w:color="auto"/>
        <w:bottom w:val="none" w:sz="0" w:space="0" w:color="auto"/>
        <w:right w:val="none" w:sz="0" w:space="0" w:color="auto"/>
      </w:divBdr>
    </w:div>
    <w:div w:id="588929858">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120677">
      <w:bodyDiv w:val="1"/>
      <w:marLeft w:val="0"/>
      <w:marRight w:val="0"/>
      <w:marTop w:val="0"/>
      <w:marBottom w:val="0"/>
      <w:divBdr>
        <w:top w:val="none" w:sz="0" w:space="0" w:color="auto"/>
        <w:left w:val="none" w:sz="0" w:space="0" w:color="auto"/>
        <w:bottom w:val="none" w:sz="0" w:space="0" w:color="auto"/>
        <w:right w:val="none" w:sz="0" w:space="0" w:color="auto"/>
      </w:divBdr>
    </w:div>
    <w:div w:id="589200895">
      <w:bodyDiv w:val="1"/>
      <w:marLeft w:val="0"/>
      <w:marRight w:val="0"/>
      <w:marTop w:val="0"/>
      <w:marBottom w:val="0"/>
      <w:divBdr>
        <w:top w:val="none" w:sz="0" w:space="0" w:color="auto"/>
        <w:left w:val="none" w:sz="0" w:space="0" w:color="auto"/>
        <w:bottom w:val="none" w:sz="0" w:space="0" w:color="auto"/>
        <w:right w:val="none" w:sz="0" w:space="0" w:color="auto"/>
      </w:divBdr>
    </w:div>
    <w:div w:id="589315555">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511316">
      <w:bodyDiv w:val="1"/>
      <w:marLeft w:val="0"/>
      <w:marRight w:val="0"/>
      <w:marTop w:val="0"/>
      <w:marBottom w:val="0"/>
      <w:divBdr>
        <w:top w:val="none" w:sz="0" w:space="0" w:color="auto"/>
        <w:left w:val="none" w:sz="0" w:space="0" w:color="auto"/>
        <w:bottom w:val="none" w:sz="0" w:space="0" w:color="auto"/>
        <w:right w:val="none" w:sz="0" w:space="0" w:color="auto"/>
      </w:divBdr>
    </w:div>
    <w:div w:id="589512362">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158882">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04665">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477073">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012006">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129346">
      <w:bodyDiv w:val="1"/>
      <w:marLeft w:val="0"/>
      <w:marRight w:val="0"/>
      <w:marTop w:val="0"/>
      <w:marBottom w:val="0"/>
      <w:divBdr>
        <w:top w:val="none" w:sz="0" w:space="0" w:color="auto"/>
        <w:left w:val="none" w:sz="0" w:space="0" w:color="auto"/>
        <w:bottom w:val="none" w:sz="0" w:space="0" w:color="auto"/>
        <w:right w:val="none" w:sz="0" w:space="0" w:color="auto"/>
      </w:divBdr>
    </w:div>
    <w:div w:id="59225141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2514622">
      <w:bodyDiv w:val="1"/>
      <w:marLeft w:val="0"/>
      <w:marRight w:val="0"/>
      <w:marTop w:val="0"/>
      <w:marBottom w:val="0"/>
      <w:divBdr>
        <w:top w:val="none" w:sz="0" w:space="0" w:color="auto"/>
        <w:left w:val="none" w:sz="0" w:space="0" w:color="auto"/>
        <w:bottom w:val="none" w:sz="0" w:space="0" w:color="auto"/>
        <w:right w:val="none" w:sz="0" w:space="0" w:color="auto"/>
      </w:divBdr>
    </w:div>
    <w:div w:id="593054934">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588541">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04526">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216937">
      <w:bodyDiv w:val="1"/>
      <w:marLeft w:val="0"/>
      <w:marRight w:val="0"/>
      <w:marTop w:val="0"/>
      <w:marBottom w:val="0"/>
      <w:divBdr>
        <w:top w:val="none" w:sz="0" w:space="0" w:color="auto"/>
        <w:left w:val="none" w:sz="0" w:space="0" w:color="auto"/>
        <w:bottom w:val="none" w:sz="0" w:space="0" w:color="auto"/>
        <w:right w:val="none" w:sz="0" w:space="0" w:color="auto"/>
      </w:divBdr>
    </w:div>
    <w:div w:id="594677907">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019502">
      <w:bodyDiv w:val="1"/>
      <w:marLeft w:val="0"/>
      <w:marRight w:val="0"/>
      <w:marTop w:val="0"/>
      <w:marBottom w:val="0"/>
      <w:divBdr>
        <w:top w:val="none" w:sz="0" w:space="0" w:color="auto"/>
        <w:left w:val="none" w:sz="0" w:space="0" w:color="auto"/>
        <w:bottom w:val="none" w:sz="0" w:space="0" w:color="auto"/>
        <w:right w:val="none" w:sz="0" w:space="0" w:color="auto"/>
      </w:divBdr>
    </w:div>
    <w:div w:id="595141448">
      <w:bodyDiv w:val="1"/>
      <w:marLeft w:val="0"/>
      <w:marRight w:val="0"/>
      <w:marTop w:val="0"/>
      <w:marBottom w:val="0"/>
      <w:divBdr>
        <w:top w:val="none" w:sz="0" w:space="0" w:color="auto"/>
        <w:left w:val="none" w:sz="0" w:space="0" w:color="auto"/>
        <w:bottom w:val="none" w:sz="0" w:space="0" w:color="auto"/>
        <w:right w:val="none" w:sz="0" w:space="0" w:color="auto"/>
      </w:divBdr>
    </w:div>
    <w:div w:id="595216289">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747561">
      <w:bodyDiv w:val="1"/>
      <w:marLeft w:val="0"/>
      <w:marRight w:val="0"/>
      <w:marTop w:val="0"/>
      <w:marBottom w:val="0"/>
      <w:divBdr>
        <w:top w:val="none" w:sz="0" w:space="0" w:color="auto"/>
        <w:left w:val="none" w:sz="0" w:space="0" w:color="auto"/>
        <w:bottom w:val="none" w:sz="0" w:space="0" w:color="auto"/>
        <w:right w:val="none" w:sz="0" w:space="0" w:color="auto"/>
      </w:divBdr>
    </w:div>
    <w:div w:id="595863661">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183737">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641695">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064472">
      <w:bodyDiv w:val="1"/>
      <w:marLeft w:val="0"/>
      <w:marRight w:val="0"/>
      <w:marTop w:val="0"/>
      <w:marBottom w:val="0"/>
      <w:divBdr>
        <w:top w:val="none" w:sz="0" w:space="0" w:color="auto"/>
        <w:left w:val="none" w:sz="0" w:space="0" w:color="auto"/>
        <w:bottom w:val="none" w:sz="0" w:space="0" w:color="auto"/>
        <w:right w:val="none" w:sz="0" w:space="0" w:color="auto"/>
      </w:divBdr>
    </w:div>
    <w:div w:id="597372743">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714610">
      <w:bodyDiv w:val="1"/>
      <w:marLeft w:val="0"/>
      <w:marRight w:val="0"/>
      <w:marTop w:val="0"/>
      <w:marBottom w:val="0"/>
      <w:divBdr>
        <w:top w:val="none" w:sz="0" w:space="0" w:color="auto"/>
        <w:left w:val="none" w:sz="0" w:space="0" w:color="auto"/>
        <w:bottom w:val="none" w:sz="0" w:space="0" w:color="auto"/>
        <w:right w:val="none" w:sz="0" w:space="0" w:color="auto"/>
      </w:divBdr>
    </w:div>
    <w:div w:id="597759663">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178853">
      <w:bodyDiv w:val="1"/>
      <w:marLeft w:val="0"/>
      <w:marRight w:val="0"/>
      <w:marTop w:val="0"/>
      <w:marBottom w:val="0"/>
      <w:divBdr>
        <w:top w:val="none" w:sz="0" w:space="0" w:color="auto"/>
        <w:left w:val="none" w:sz="0" w:space="0" w:color="auto"/>
        <w:bottom w:val="none" w:sz="0" w:space="0" w:color="auto"/>
        <w:right w:val="none" w:sz="0" w:space="0" w:color="auto"/>
      </w:divBdr>
    </w:div>
    <w:div w:id="598484295">
      <w:bodyDiv w:val="1"/>
      <w:marLeft w:val="0"/>
      <w:marRight w:val="0"/>
      <w:marTop w:val="0"/>
      <w:marBottom w:val="0"/>
      <w:divBdr>
        <w:top w:val="none" w:sz="0" w:space="0" w:color="auto"/>
        <w:left w:val="none" w:sz="0" w:space="0" w:color="auto"/>
        <w:bottom w:val="none" w:sz="0" w:space="0" w:color="auto"/>
        <w:right w:val="none" w:sz="0" w:space="0" w:color="auto"/>
      </w:divBdr>
    </w:div>
    <w:div w:id="598486887">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3874">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450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8946520">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489417">
      <w:bodyDiv w:val="1"/>
      <w:marLeft w:val="0"/>
      <w:marRight w:val="0"/>
      <w:marTop w:val="0"/>
      <w:marBottom w:val="0"/>
      <w:divBdr>
        <w:top w:val="none" w:sz="0" w:space="0" w:color="auto"/>
        <w:left w:val="none" w:sz="0" w:space="0" w:color="auto"/>
        <w:bottom w:val="none" w:sz="0" w:space="0" w:color="auto"/>
        <w:right w:val="none" w:sz="0" w:space="0" w:color="auto"/>
      </w:divBdr>
    </w:div>
    <w:div w:id="599489612">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071733">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452127">
      <w:bodyDiv w:val="1"/>
      <w:marLeft w:val="0"/>
      <w:marRight w:val="0"/>
      <w:marTop w:val="0"/>
      <w:marBottom w:val="0"/>
      <w:divBdr>
        <w:top w:val="none" w:sz="0" w:space="0" w:color="auto"/>
        <w:left w:val="none" w:sz="0" w:space="0" w:color="auto"/>
        <w:bottom w:val="none" w:sz="0" w:space="0" w:color="auto"/>
        <w:right w:val="none" w:sz="0" w:space="0" w:color="auto"/>
      </w:divBdr>
    </w:div>
    <w:div w:id="600459085">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799088">
      <w:bodyDiv w:val="1"/>
      <w:marLeft w:val="0"/>
      <w:marRight w:val="0"/>
      <w:marTop w:val="0"/>
      <w:marBottom w:val="0"/>
      <w:divBdr>
        <w:top w:val="none" w:sz="0" w:space="0" w:color="auto"/>
        <w:left w:val="none" w:sz="0" w:space="0" w:color="auto"/>
        <w:bottom w:val="none" w:sz="0" w:space="0" w:color="auto"/>
        <w:right w:val="none" w:sz="0" w:space="0" w:color="auto"/>
      </w:divBdr>
    </w:div>
    <w:div w:id="600800766">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10559">
      <w:bodyDiv w:val="1"/>
      <w:marLeft w:val="0"/>
      <w:marRight w:val="0"/>
      <w:marTop w:val="0"/>
      <w:marBottom w:val="0"/>
      <w:divBdr>
        <w:top w:val="none" w:sz="0" w:space="0" w:color="auto"/>
        <w:left w:val="none" w:sz="0" w:space="0" w:color="auto"/>
        <w:bottom w:val="none" w:sz="0" w:space="0" w:color="auto"/>
        <w:right w:val="none" w:sz="0" w:space="0" w:color="auto"/>
      </w:divBdr>
    </w:div>
    <w:div w:id="601186278">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73608">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500340">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1718475">
      <w:bodyDiv w:val="1"/>
      <w:marLeft w:val="0"/>
      <w:marRight w:val="0"/>
      <w:marTop w:val="0"/>
      <w:marBottom w:val="0"/>
      <w:divBdr>
        <w:top w:val="none" w:sz="0" w:space="0" w:color="auto"/>
        <w:left w:val="none" w:sz="0" w:space="0" w:color="auto"/>
        <w:bottom w:val="none" w:sz="0" w:space="0" w:color="auto"/>
        <w:right w:val="none" w:sz="0" w:space="0" w:color="auto"/>
      </w:divBdr>
    </w:div>
    <w:div w:id="60191434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03607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24932">
      <w:bodyDiv w:val="1"/>
      <w:marLeft w:val="0"/>
      <w:marRight w:val="0"/>
      <w:marTop w:val="0"/>
      <w:marBottom w:val="0"/>
      <w:divBdr>
        <w:top w:val="none" w:sz="0" w:space="0" w:color="auto"/>
        <w:left w:val="none" w:sz="0" w:space="0" w:color="auto"/>
        <w:bottom w:val="none" w:sz="0" w:space="0" w:color="auto"/>
        <w:right w:val="none" w:sz="0" w:space="0" w:color="auto"/>
      </w:divBdr>
    </w:div>
    <w:div w:id="602492431">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616435">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58524">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272851">
      <w:bodyDiv w:val="1"/>
      <w:marLeft w:val="0"/>
      <w:marRight w:val="0"/>
      <w:marTop w:val="0"/>
      <w:marBottom w:val="0"/>
      <w:divBdr>
        <w:top w:val="none" w:sz="0" w:space="0" w:color="auto"/>
        <w:left w:val="none" w:sz="0" w:space="0" w:color="auto"/>
        <w:bottom w:val="none" w:sz="0" w:space="0" w:color="auto"/>
        <w:right w:val="none" w:sz="0" w:space="0" w:color="auto"/>
      </w:divBdr>
    </w:div>
    <w:div w:id="603463362">
      <w:bodyDiv w:val="1"/>
      <w:marLeft w:val="0"/>
      <w:marRight w:val="0"/>
      <w:marTop w:val="0"/>
      <w:marBottom w:val="0"/>
      <w:divBdr>
        <w:top w:val="none" w:sz="0" w:space="0" w:color="auto"/>
        <w:left w:val="none" w:sz="0" w:space="0" w:color="auto"/>
        <w:bottom w:val="none" w:sz="0" w:space="0" w:color="auto"/>
        <w:right w:val="none" w:sz="0" w:space="0" w:color="auto"/>
      </w:divBdr>
    </w:div>
    <w:div w:id="603542418">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615375">
      <w:bodyDiv w:val="1"/>
      <w:marLeft w:val="0"/>
      <w:marRight w:val="0"/>
      <w:marTop w:val="0"/>
      <w:marBottom w:val="0"/>
      <w:divBdr>
        <w:top w:val="none" w:sz="0" w:space="0" w:color="auto"/>
        <w:left w:val="none" w:sz="0" w:space="0" w:color="auto"/>
        <w:bottom w:val="none" w:sz="0" w:space="0" w:color="auto"/>
        <w:right w:val="none" w:sz="0" w:space="0" w:color="auto"/>
      </w:divBdr>
    </w:div>
    <w:div w:id="603659869">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09615">
      <w:bodyDiv w:val="1"/>
      <w:marLeft w:val="0"/>
      <w:marRight w:val="0"/>
      <w:marTop w:val="0"/>
      <w:marBottom w:val="0"/>
      <w:divBdr>
        <w:top w:val="none" w:sz="0" w:space="0" w:color="auto"/>
        <w:left w:val="none" w:sz="0" w:space="0" w:color="auto"/>
        <w:bottom w:val="none" w:sz="0" w:space="0" w:color="auto"/>
        <w:right w:val="none" w:sz="0" w:space="0" w:color="auto"/>
      </w:divBdr>
    </w:div>
    <w:div w:id="603850344">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3998873">
      <w:bodyDiv w:val="1"/>
      <w:marLeft w:val="0"/>
      <w:marRight w:val="0"/>
      <w:marTop w:val="0"/>
      <w:marBottom w:val="0"/>
      <w:divBdr>
        <w:top w:val="none" w:sz="0" w:space="0" w:color="auto"/>
        <w:left w:val="none" w:sz="0" w:space="0" w:color="auto"/>
        <w:bottom w:val="none" w:sz="0" w:space="0" w:color="auto"/>
        <w:right w:val="none" w:sz="0" w:space="0" w:color="auto"/>
      </w:divBdr>
    </w:div>
    <w:div w:id="604071525">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388504">
      <w:bodyDiv w:val="1"/>
      <w:marLeft w:val="0"/>
      <w:marRight w:val="0"/>
      <w:marTop w:val="0"/>
      <w:marBottom w:val="0"/>
      <w:divBdr>
        <w:top w:val="none" w:sz="0" w:space="0" w:color="auto"/>
        <w:left w:val="none" w:sz="0" w:space="0" w:color="auto"/>
        <w:bottom w:val="none" w:sz="0" w:space="0" w:color="auto"/>
        <w:right w:val="none" w:sz="0" w:space="0" w:color="auto"/>
      </w:divBdr>
    </w:div>
    <w:div w:id="604464639">
      <w:bodyDiv w:val="1"/>
      <w:marLeft w:val="0"/>
      <w:marRight w:val="0"/>
      <w:marTop w:val="0"/>
      <w:marBottom w:val="0"/>
      <w:divBdr>
        <w:top w:val="none" w:sz="0" w:space="0" w:color="auto"/>
        <w:left w:val="none" w:sz="0" w:space="0" w:color="auto"/>
        <w:bottom w:val="none" w:sz="0" w:space="0" w:color="auto"/>
        <w:right w:val="none" w:sz="0" w:space="0" w:color="auto"/>
      </w:divBdr>
    </w:div>
    <w:div w:id="604505611">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1268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309236">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427921">
      <w:bodyDiv w:val="1"/>
      <w:marLeft w:val="0"/>
      <w:marRight w:val="0"/>
      <w:marTop w:val="0"/>
      <w:marBottom w:val="0"/>
      <w:divBdr>
        <w:top w:val="none" w:sz="0" w:space="0" w:color="auto"/>
        <w:left w:val="none" w:sz="0" w:space="0" w:color="auto"/>
        <w:bottom w:val="none" w:sz="0" w:space="0" w:color="auto"/>
        <w:right w:val="none" w:sz="0" w:space="0" w:color="auto"/>
      </w:divBdr>
    </w:div>
    <w:div w:id="605500318">
      <w:bodyDiv w:val="1"/>
      <w:marLeft w:val="0"/>
      <w:marRight w:val="0"/>
      <w:marTop w:val="0"/>
      <w:marBottom w:val="0"/>
      <w:divBdr>
        <w:top w:val="none" w:sz="0" w:space="0" w:color="auto"/>
        <w:left w:val="none" w:sz="0" w:space="0" w:color="auto"/>
        <w:bottom w:val="none" w:sz="0" w:space="0" w:color="auto"/>
        <w:right w:val="none" w:sz="0" w:space="0" w:color="auto"/>
      </w:divBdr>
    </w:div>
    <w:div w:id="605582293">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5692009">
      <w:bodyDiv w:val="1"/>
      <w:marLeft w:val="0"/>
      <w:marRight w:val="0"/>
      <w:marTop w:val="0"/>
      <w:marBottom w:val="0"/>
      <w:divBdr>
        <w:top w:val="none" w:sz="0" w:space="0" w:color="auto"/>
        <w:left w:val="none" w:sz="0" w:space="0" w:color="auto"/>
        <w:bottom w:val="none" w:sz="0" w:space="0" w:color="auto"/>
        <w:right w:val="none" w:sz="0" w:space="0" w:color="auto"/>
      </w:divBdr>
    </w:div>
    <w:div w:id="605893220">
      <w:bodyDiv w:val="1"/>
      <w:marLeft w:val="0"/>
      <w:marRight w:val="0"/>
      <w:marTop w:val="0"/>
      <w:marBottom w:val="0"/>
      <w:divBdr>
        <w:top w:val="none" w:sz="0" w:space="0" w:color="auto"/>
        <w:left w:val="none" w:sz="0" w:space="0" w:color="auto"/>
        <w:bottom w:val="none" w:sz="0" w:space="0" w:color="auto"/>
        <w:right w:val="none" w:sz="0" w:space="0" w:color="auto"/>
      </w:divBdr>
    </w:div>
    <w:div w:id="605966569">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817562">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19666">
      <w:bodyDiv w:val="1"/>
      <w:marLeft w:val="0"/>
      <w:marRight w:val="0"/>
      <w:marTop w:val="0"/>
      <w:marBottom w:val="0"/>
      <w:divBdr>
        <w:top w:val="none" w:sz="0" w:space="0" w:color="auto"/>
        <w:left w:val="none" w:sz="0" w:space="0" w:color="auto"/>
        <w:bottom w:val="none" w:sz="0" w:space="0" w:color="auto"/>
        <w:right w:val="none" w:sz="0" w:space="0" w:color="auto"/>
      </w:divBdr>
    </w:div>
    <w:div w:id="608121257">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203033">
      <w:bodyDiv w:val="1"/>
      <w:marLeft w:val="0"/>
      <w:marRight w:val="0"/>
      <w:marTop w:val="0"/>
      <w:marBottom w:val="0"/>
      <w:divBdr>
        <w:top w:val="none" w:sz="0" w:space="0" w:color="auto"/>
        <w:left w:val="none" w:sz="0" w:space="0" w:color="auto"/>
        <w:bottom w:val="none" w:sz="0" w:space="0" w:color="auto"/>
        <w:right w:val="none" w:sz="0" w:space="0" w:color="auto"/>
      </w:divBdr>
    </w:div>
    <w:div w:id="608317118">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4472">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08530">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8857564">
      <w:bodyDiv w:val="1"/>
      <w:marLeft w:val="0"/>
      <w:marRight w:val="0"/>
      <w:marTop w:val="0"/>
      <w:marBottom w:val="0"/>
      <w:divBdr>
        <w:top w:val="none" w:sz="0" w:space="0" w:color="auto"/>
        <w:left w:val="none" w:sz="0" w:space="0" w:color="auto"/>
        <w:bottom w:val="none" w:sz="0" w:space="0" w:color="auto"/>
        <w:right w:val="none" w:sz="0" w:space="0" w:color="auto"/>
      </w:divBdr>
    </w:div>
    <w:div w:id="608971040">
      <w:bodyDiv w:val="1"/>
      <w:marLeft w:val="0"/>
      <w:marRight w:val="0"/>
      <w:marTop w:val="0"/>
      <w:marBottom w:val="0"/>
      <w:divBdr>
        <w:top w:val="none" w:sz="0" w:space="0" w:color="auto"/>
        <w:left w:val="none" w:sz="0" w:space="0" w:color="auto"/>
        <w:bottom w:val="none" w:sz="0" w:space="0" w:color="auto"/>
        <w:right w:val="none" w:sz="0" w:space="0" w:color="auto"/>
      </w:divBdr>
    </w:div>
    <w:div w:id="609044070">
      <w:bodyDiv w:val="1"/>
      <w:marLeft w:val="0"/>
      <w:marRight w:val="0"/>
      <w:marTop w:val="0"/>
      <w:marBottom w:val="0"/>
      <w:divBdr>
        <w:top w:val="none" w:sz="0" w:space="0" w:color="auto"/>
        <w:left w:val="none" w:sz="0" w:space="0" w:color="auto"/>
        <w:bottom w:val="none" w:sz="0" w:space="0" w:color="auto"/>
        <w:right w:val="none" w:sz="0" w:space="0" w:color="auto"/>
      </w:divBdr>
    </w:div>
    <w:div w:id="609044856">
      <w:bodyDiv w:val="1"/>
      <w:marLeft w:val="0"/>
      <w:marRight w:val="0"/>
      <w:marTop w:val="0"/>
      <w:marBottom w:val="0"/>
      <w:divBdr>
        <w:top w:val="none" w:sz="0" w:space="0" w:color="auto"/>
        <w:left w:val="none" w:sz="0" w:space="0" w:color="auto"/>
        <w:bottom w:val="none" w:sz="0" w:space="0" w:color="auto"/>
        <w:right w:val="none" w:sz="0" w:space="0" w:color="auto"/>
      </w:divBdr>
    </w:div>
    <w:div w:id="609091722">
      <w:bodyDiv w:val="1"/>
      <w:marLeft w:val="0"/>
      <w:marRight w:val="0"/>
      <w:marTop w:val="0"/>
      <w:marBottom w:val="0"/>
      <w:divBdr>
        <w:top w:val="none" w:sz="0" w:space="0" w:color="auto"/>
        <w:left w:val="none" w:sz="0" w:space="0" w:color="auto"/>
        <w:bottom w:val="none" w:sz="0" w:space="0" w:color="auto"/>
        <w:right w:val="none" w:sz="0" w:space="0" w:color="auto"/>
      </w:divBdr>
    </w:div>
    <w:div w:id="609095760">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241643">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5192">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09515176">
      <w:bodyDiv w:val="1"/>
      <w:marLeft w:val="0"/>
      <w:marRight w:val="0"/>
      <w:marTop w:val="0"/>
      <w:marBottom w:val="0"/>
      <w:divBdr>
        <w:top w:val="none" w:sz="0" w:space="0" w:color="auto"/>
        <w:left w:val="none" w:sz="0" w:space="0" w:color="auto"/>
        <w:bottom w:val="none" w:sz="0" w:space="0" w:color="auto"/>
        <w:right w:val="none" w:sz="0" w:space="0" w:color="auto"/>
      </w:divBdr>
    </w:div>
    <w:div w:id="60955557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284722">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674739">
      <w:bodyDiv w:val="1"/>
      <w:marLeft w:val="0"/>
      <w:marRight w:val="0"/>
      <w:marTop w:val="0"/>
      <w:marBottom w:val="0"/>
      <w:divBdr>
        <w:top w:val="none" w:sz="0" w:space="0" w:color="auto"/>
        <w:left w:val="none" w:sz="0" w:space="0" w:color="auto"/>
        <w:bottom w:val="none" w:sz="0" w:space="0" w:color="auto"/>
        <w:right w:val="none" w:sz="0" w:space="0" w:color="auto"/>
      </w:divBdr>
    </w:div>
    <w:div w:id="610748033">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279598">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250129">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713481">
      <w:bodyDiv w:val="1"/>
      <w:marLeft w:val="0"/>
      <w:marRight w:val="0"/>
      <w:marTop w:val="0"/>
      <w:marBottom w:val="0"/>
      <w:divBdr>
        <w:top w:val="none" w:sz="0" w:space="0" w:color="auto"/>
        <w:left w:val="none" w:sz="0" w:space="0" w:color="auto"/>
        <w:bottom w:val="none" w:sz="0" w:space="0" w:color="auto"/>
        <w:right w:val="none" w:sz="0" w:space="0" w:color="auto"/>
      </w:divBdr>
    </w:div>
    <w:div w:id="612787795">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173438">
      <w:bodyDiv w:val="1"/>
      <w:marLeft w:val="0"/>
      <w:marRight w:val="0"/>
      <w:marTop w:val="0"/>
      <w:marBottom w:val="0"/>
      <w:divBdr>
        <w:top w:val="none" w:sz="0" w:space="0" w:color="auto"/>
        <w:left w:val="none" w:sz="0" w:space="0" w:color="auto"/>
        <w:bottom w:val="none" w:sz="0" w:space="0" w:color="auto"/>
        <w:right w:val="none" w:sz="0" w:space="0" w:color="auto"/>
      </w:divBdr>
    </w:div>
    <w:div w:id="613362180">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18209">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4554371">
      <w:bodyDiv w:val="1"/>
      <w:marLeft w:val="0"/>
      <w:marRight w:val="0"/>
      <w:marTop w:val="0"/>
      <w:marBottom w:val="0"/>
      <w:divBdr>
        <w:top w:val="none" w:sz="0" w:space="0" w:color="auto"/>
        <w:left w:val="none" w:sz="0" w:space="0" w:color="auto"/>
        <w:bottom w:val="none" w:sz="0" w:space="0" w:color="auto"/>
        <w:right w:val="none" w:sz="0" w:space="0" w:color="auto"/>
      </w:divBdr>
    </w:div>
    <w:div w:id="614751574">
      <w:bodyDiv w:val="1"/>
      <w:marLeft w:val="0"/>
      <w:marRight w:val="0"/>
      <w:marTop w:val="0"/>
      <w:marBottom w:val="0"/>
      <w:divBdr>
        <w:top w:val="none" w:sz="0" w:space="0" w:color="auto"/>
        <w:left w:val="none" w:sz="0" w:space="0" w:color="auto"/>
        <w:bottom w:val="none" w:sz="0" w:space="0" w:color="auto"/>
        <w:right w:val="none" w:sz="0" w:space="0" w:color="auto"/>
      </w:divBdr>
    </w:div>
    <w:div w:id="614795057">
      <w:bodyDiv w:val="1"/>
      <w:marLeft w:val="0"/>
      <w:marRight w:val="0"/>
      <w:marTop w:val="0"/>
      <w:marBottom w:val="0"/>
      <w:divBdr>
        <w:top w:val="none" w:sz="0" w:space="0" w:color="auto"/>
        <w:left w:val="none" w:sz="0" w:space="0" w:color="auto"/>
        <w:bottom w:val="none" w:sz="0" w:space="0" w:color="auto"/>
        <w:right w:val="none" w:sz="0" w:space="0" w:color="auto"/>
      </w:divBdr>
    </w:div>
    <w:div w:id="614868237">
      <w:bodyDiv w:val="1"/>
      <w:marLeft w:val="0"/>
      <w:marRight w:val="0"/>
      <w:marTop w:val="0"/>
      <w:marBottom w:val="0"/>
      <w:divBdr>
        <w:top w:val="none" w:sz="0" w:space="0" w:color="auto"/>
        <w:left w:val="none" w:sz="0" w:space="0" w:color="auto"/>
        <w:bottom w:val="none" w:sz="0" w:space="0" w:color="auto"/>
        <w:right w:val="none" w:sz="0" w:space="0" w:color="auto"/>
      </w:divBdr>
    </w:div>
    <w:div w:id="614942738">
      <w:bodyDiv w:val="1"/>
      <w:marLeft w:val="0"/>
      <w:marRight w:val="0"/>
      <w:marTop w:val="0"/>
      <w:marBottom w:val="0"/>
      <w:divBdr>
        <w:top w:val="none" w:sz="0" w:space="0" w:color="auto"/>
        <w:left w:val="none" w:sz="0" w:space="0" w:color="auto"/>
        <w:bottom w:val="none" w:sz="0" w:space="0" w:color="auto"/>
        <w:right w:val="none" w:sz="0" w:space="0" w:color="auto"/>
      </w:divBdr>
    </w:div>
    <w:div w:id="614946356">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25861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676649">
      <w:bodyDiv w:val="1"/>
      <w:marLeft w:val="0"/>
      <w:marRight w:val="0"/>
      <w:marTop w:val="0"/>
      <w:marBottom w:val="0"/>
      <w:divBdr>
        <w:top w:val="none" w:sz="0" w:space="0" w:color="auto"/>
        <w:left w:val="none" w:sz="0" w:space="0" w:color="auto"/>
        <w:bottom w:val="none" w:sz="0" w:space="0" w:color="auto"/>
        <w:right w:val="none" w:sz="0" w:space="0" w:color="auto"/>
      </w:divBdr>
    </w:div>
    <w:div w:id="615869779">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11912">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332734">
      <w:bodyDiv w:val="1"/>
      <w:marLeft w:val="0"/>
      <w:marRight w:val="0"/>
      <w:marTop w:val="0"/>
      <w:marBottom w:val="0"/>
      <w:divBdr>
        <w:top w:val="none" w:sz="0" w:space="0" w:color="auto"/>
        <w:left w:val="none" w:sz="0" w:space="0" w:color="auto"/>
        <w:bottom w:val="none" w:sz="0" w:space="0" w:color="auto"/>
        <w:right w:val="none" w:sz="0" w:space="0" w:color="auto"/>
      </w:divBdr>
    </w:div>
    <w:div w:id="616444749">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033773">
      <w:bodyDiv w:val="1"/>
      <w:marLeft w:val="0"/>
      <w:marRight w:val="0"/>
      <w:marTop w:val="0"/>
      <w:marBottom w:val="0"/>
      <w:divBdr>
        <w:top w:val="none" w:sz="0" w:space="0" w:color="auto"/>
        <w:left w:val="none" w:sz="0" w:space="0" w:color="auto"/>
        <w:bottom w:val="none" w:sz="0" w:space="0" w:color="auto"/>
        <w:right w:val="none" w:sz="0" w:space="0" w:color="auto"/>
      </w:divBdr>
    </w:div>
    <w:div w:id="617107886">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225658">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338199">
      <w:bodyDiv w:val="1"/>
      <w:marLeft w:val="0"/>
      <w:marRight w:val="0"/>
      <w:marTop w:val="0"/>
      <w:marBottom w:val="0"/>
      <w:divBdr>
        <w:top w:val="none" w:sz="0" w:space="0" w:color="auto"/>
        <w:left w:val="none" w:sz="0" w:space="0" w:color="auto"/>
        <w:bottom w:val="none" w:sz="0" w:space="0" w:color="auto"/>
        <w:right w:val="none" w:sz="0" w:space="0" w:color="auto"/>
      </w:divBdr>
    </w:div>
    <w:div w:id="619650098">
      <w:bodyDiv w:val="1"/>
      <w:marLeft w:val="0"/>
      <w:marRight w:val="0"/>
      <w:marTop w:val="0"/>
      <w:marBottom w:val="0"/>
      <w:divBdr>
        <w:top w:val="none" w:sz="0" w:space="0" w:color="auto"/>
        <w:left w:val="none" w:sz="0" w:space="0" w:color="auto"/>
        <w:bottom w:val="none" w:sz="0" w:space="0" w:color="auto"/>
        <w:right w:val="none" w:sz="0" w:space="0" w:color="auto"/>
      </w:divBdr>
    </w:div>
    <w:div w:id="619723256">
      <w:bodyDiv w:val="1"/>
      <w:marLeft w:val="0"/>
      <w:marRight w:val="0"/>
      <w:marTop w:val="0"/>
      <w:marBottom w:val="0"/>
      <w:divBdr>
        <w:top w:val="none" w:sz="0" w:space="0" w:color="auto"/>
        <w:left w:val="none" w:sz="0" w:space="0" w:color="auto"/>
        <w:bottom w:val="none" w:sz="0" w:space="0" w:color="auto"/>
        <w:right w:val="none" w:sz="0" w:space="0" w:color="auto"/>
      </w:divBdr>
    </w:div>
    <w:div w:id="619727547">
      <w:bodyDiv w:val="1"/>
      <w:marLeft w:val="0"/>
      <w:marRight w:val="0"/>
      <w:marTop w:val="0"/>
      <w:marBottom w:val="0"/>
      <w:divBdr>
        <w:top w:val="none" w:sz="0" w:space="0" w:color="auto"/>
        <w:left w:val="none" w:sz="0" w:space="0" w:color="auto"/>
        <w:bottom w:val="none" w:sz="0" w:space="0" w:color="auto"/>
        <w:right w:val="none" w:sz="0" w:space="0" w:color="auto"/>
      </w:divBdr>
    </w:div>
    <w:div w:id="619727601">
      <w:bodyDiv w:val="1"/>
      <w:marLeft w:val="0"/>
      <w:marRight w:val="0"/>
      <w:marTop w:val="0"/>
      <w:marBottom w:val="0"/>
      <w:divBdr>
        <w:top w:val="none" w:sz="0" w:space="0" w:color="auto"/>
        <w:left w:val="none" w:sz="0" w:space="0" w:color="auto"/>
        <w:bottom w:val="none" w:sz="0" w:space="0" w:color="auto"/>
        <w:right w:val="none" w:sz="0" w:space="0" w:color="auto"/>
      </w:divBdr>
    </w:div>
    <w:div w:id="61972915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0918140">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154896">
      <w:bodyDiv w:val="1"/>
      <w:marLeft w:val="0"/>
      <w:marRight w:val="0"/>
      <w:marTop w:val="0"/>
      <w:marBottom w:val="0"/>
      <w:divBdr>
        <w:top w:val="none" w:sz="0" w:space="0" w:color="auto"/>
        <w:left w:val="none" w:sz="0" w:space="0" w:color="auto"/>
        <w:bottom w:val="none" w:sz="0" w:space="0" w:color="auto"/>
        <w:right w:val="none" w:sz="0" w:space="0" w:color="auto"/>
      </w:divBdr>
    </w:div>
    <w:div w:id="621155154">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4396">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1769500">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272211">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469044">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001168">
      <w:bodyDiv w:val="1"/>
      <w:marLeft w:val="0"/>
      <w:marRight w:val="0"/>
      <w:marTop w:val="0"/>
      <w:marBottom w:val="0"/>
      <w:divBdr>
        <w:top w:val="none" w:sz="0" w:space="0" w:color="auto"/>
        <w:left w:val="none" w:sz="0" w:space="0" w:color="auto"/>
        <w:bottom w:val="none" w:sz="0" w:space="0" w:color="auto"/>
        <w:right w:val="none" w:sz="0" w:space="0" w:color="auto"/>
      </w:divBdr>
    </w:div>
    <w:div w:id="623005596">
      <w:bodyDiv w:val="1"/>
      <w:marLeft w:val="0"/>
      <w:marRight w:val="0"/>
      <w:marTop w:val="0"/>
      <w:marBottom w:val="0"/>
      <w:divBdr>
        <w:top w:val="none" w:sz="0" w:space="0" w:color="auto"/>
        <w:left w:val="none" w:sz="0" w:space="0" w:color="auto"/>
        <w:bottom w:val="none" w:sz="0" w:space="0" w:color="auto"/>
        <w:right w:val="none" w:sz="0" w:space="0" w:color="auto"/>
      </w:divBdr>
    </w:div>
    <w:div w:id="623123917">
      <w:bodyDiv w:val="1"/>
      <w:marLeft w:val="0"/>
      <w:marRight w:val="0"/>
      <w:marTop w:val="0"/>
      <w:marBottom w:val="0"/>
      <w:divBdr>
        <w:top w:val="none" w:sz="0" w:space="0" w:color="auto"/>
        <w:left w:val="none" w:sz="0" w:space="0" w:color="auto"/>
        <w:bottom w:val="none" w:sz="0" w:space="0" w:color="auto"/>
        <w:right w:val="none" w:sz="0" w:space="0" w:color="auto"/>
      </w:divBdr>
    </w:div>
    <w:div w:id="623314621">
      <w:bodyDiv w:val="1"/>
      <w:marLeft w:val="0"/>
      <w:marRight w:val="0"/>
      <w:marTop w:val="0"/>
      <w:marBottom w:val="0"/>
      <w:divBdr>
        <w:top w:val="none" w:sz="0" w:space="0" w:color="auto"/>
        <w:left w:val="none" w:sz="0" w:space="0" w:color="auto"/>
        <w:bottom w:val="none" w:sz="0" w:space="0" w:color="auto"/>
        <w:right w:val="none" w:sz="0" w:space="0" w:color="auto"/>
      </w:divBdr>
    </w:div>
    <w:div w:id="623342635">
      <w:bodyDiv w:val="1"/>
      <w:marLeft w:val="0"/>
      <w:marRight w:val="0"/>
      <w:marTop w:val="0"/>
      <w:marBottom w:val="0"/>
      <w:divBdr>
        <w:top w:val="none" w:sz="0" w:space="0" w:color="auto"/>
        <w:left w:val="none" w:sz="0" w:space="0" w:color="auto"/>
        <w:bottom w:val="none" w:sz="0" w:space="0" w:color="auto"/>
        <w:right w:val="none" w:sz="0" w:space="0" w:color="auto"/>
      </w:divBdr>
    </w:div>
    <w:div w:id="623730790">
      <w:bodyDiv w:val="1"/>
      <w:marLeft w:val="0"/>
      <w:marRight w:val="0"/>
      <w:marTop w:val="0"/>
      <w:marBottom w:val="0"/>
      <w:divBdr>
        <w:top w:val="none" w:sz="0" w:space="0" w:color="auto"/>
        <w:left w:val="none" w:sz="0" w:space="0" w:color="auto"/>
        <w:bottom w:val="none" w:sz="0" w:space="0" w:color="auto"/>
        <w:right w:val="none" w:sz="0" w:space="0" w:color="auto"/>
      </w:divBdr>
    </w:div>
    <w:div w:id="623779119">
      <w:bodyDiv w:val="1"/>
      <w:marLeft w:val="0"/>
      <w:marRight w:val="0"/>
      <w:marTop w:val="0"/>
      <w:marBottom w:val="0"/>
      <w:divBdr>
        <w:top w:val="none" w:sz="0" w:space="0" w:color="auto"/>
        <w:left w:val="none" w:sz="0" w:space="0" w:color="auto"/>
        <w:bottom w:val="none" w:sz="0" w:space="0" w:color="auto"/>
        <w:right w:val="none" w:sz="0" w:space="0" w:color="auto"/>
      </w:divBdr>
    </w:div>
    <w:div w:id="623853568">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04213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165713">
      <w:bodyDiv w:val="1"/>
      <w:marLeft w:val="0"/>
      <w:marRight w:val="0"/>
      <w:marTop w:val="0"/>
      <w:marBottom w:val="0"/>
      <w:divBdr>
        <w:top w:val="none" w:sz="0" w:space="0" w:color="auto"/>
        <w:left w:val="none" w:sz="0" w:space="0" w:color="auto"/>
        <w:bottom w:val="none" w:sz="0" w:space="0" w:color="auto"/>
        <w:right w:val="none" w:sz="0" w:space="0" w:color="auto"/>
      </w:divBdr>
    </w:div>
    <w:div w:id="624193025">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584356">
      <w:bodyDiv w:val="1"/>
      <w:marLeft w:val="0"/>
      <w:marRight w:val="0"/>
      <w:marTop w:val="0"/>
      <w:marBottom w:val="0"/>
      <w:divBdr>
        <w:top w:val="none" w:sz="0" w:space="0" w:color="auto"/>
        <w:left w:val="none" w:sz="0" w:space="0" w:color="auto"/>
        <w:bottom w:val="none" w:sz="0" w:space="0" w:color="auto"/>
        <w:right w:val="none" w:sz="0" w:space="0" w:color="auto"/>
      </w:divBdr>
    </w:div>
    <w:div w:id="624700366">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773566">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8474">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114415">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39129">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47856">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5936560">
      <w:bodyDiv w:val="1"/>
      <w:marLeft w:val="0"/>
      <w:marRight w:val="0"/>
      <w:marTop w:val="0"/>
      <w:marBottom w:val="0"/>
      <w:divBdr>
        <w:top w:val="none" w:sz="0" w:space="0" w:color="auto"/>
        <w:left w:val="none" w:sz="0" w:space="0" w:color="auto"/>
        <w:bottom w:val="none" w:sz="0" w:space="0" w:color="auto"/>
        <w:right w:val="none" w:sz="0" w:space="0" w:color="auto"/>
      </w:divBdr>
    </w:div>
    <w:div w:id="625962876">
      <w:bodyDiv w:val="1"/>
      <w:marLeft w:val="0"/>
      <w:marRight w:val="0"/>
      <w:marTop w:val="0"/>
      <w:marBottom w:val="0"/>
      <w:divBdr>
        <w:top w:val="none" w:sz="0" w:space="0" w:color="auto"/>
        <w:left w:val="none" w:sz="0" w:space="0" w:color="auto"/>
        <w:bottom w:val="none" w:sz="0" w:space="0" w:color="auto"/>
        <w:right w:val="none" w:sz="0" w:space="0" w:color="auto"/>
      </w:divBdr>
    </w:div>
    <w:div w:id="626080612">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202460">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6594266">
      <w:bodyDiv w:val="1"/>
      <w:marLeft w:val="0"/>
      <w:marRight w:val="0"/>
      <w:marTop w:val="0"/>
      <w:marBottom w:val="0"/>
      <w:divBdr>
        <w:top w:val="none" w:sz="0" w:space="0" w:color="auto"/>
        <w:left w:val="none" w:sz="0" w:space="0" w:color="auto"/>
        <w:bottom w:val="none" w:sz="0" w:space="0" w:color="auto"/>
        <w:right w:val="none" w:sz="0" w:space="0" w:color="auto"/>
      </w:divBdr>
    </w:div>
    <w:div w:id="626736204">
      <w:bodyDiv w:val="1"/>
      <w:marLeft w:val="0"/>
      <w:marRight w:val="0"/>
      <w:marTop w:val="0"/>
      <w:marBottom w:val="0"/>
      <w:divBdr>
        <w:top w:val="none" w:sz="0" w:space="0" w:color="auto"/>
        <w:left w:val="none" w:sz="0" w:space="0" w:color="auto"/>
        <w:bottom w:val="none" w:sz="0" w:space="0" w:color="auto"/>
        <w:right w:val="none" w:sz="0" w:space="0" w:color="auto"/>
      </w:divBdr>
    </w:div>
    <w:div w:id="626737484">
      <w:bodyDiv w:val="1"/>
      <w:marLeft w:val="0"/>
      <w:marRight w:val="0"/>
      <w:marTop w:val="0"/>
      <w:marBottom w:val="0"/>
      <w:divBdr>
        <w:top w:val="none" w:sz="0" w:space="0" w:color="auto"/>
        <w:left w:val="none" w:sz="0" w:space="0" w:color="auto"/>
        <w:bottom w:val="none" w:sz="0" w:space="0" w:color="auto"/>
        <w:right w:val="none" w:sz="0" w:space="0" w:color="auto"/>
      </w:divBdr>
    </w:div>
    <w:div w:id="626863003">
      <w:bodyDiv w:val="1"/>
      <w:marLeft w:val="0"/>
      <w:marRight w:val="0"/>
      <w:marTop w:val="0"/>
      <w:marBottom w:val="0"/>
      <w:divBdr>
        <w:top w:val="none" w:sz="0" w:space="0" w:color="auto"/>
        <w:left w:val="none" w:sz="0" w:space="0" w:color="auto"/>
        <w:bottom w:val="none" w:sz="0" w:space="0" w:color="auto"/>
        <w:right w:val="none" w:sz="0" w:space="0" w:color="auto"/>
      </w:divBdr>
    </w:div>
    <w:div w:id="626932501">
      <w:bodyDiv w:val="1"/>
      <w:marLeft w:val="0"/>
      <w:marRight w:val="0"/>
      <w:marTop w:val="0"/>
      <w:marBottom w:val="0"/>
      <w:divBdr>
        <w:top w:val="none" w:sz="0" w:space="0" w:color="auto"/>
        <w:left w:val="none" w:sz="0" w:space="0" w:color="auto"/>
        <w:bottom w:val="none" w:sz="0" w:space="0" w:color="auto"/>
        <w:right w:val="none" w:sz="0" w:space="0" w:color="auto"/>
      </w:divBdr>
    </w:div>
    <w:div w:id="626935478">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202612">
      <w:bodyDiv w:val="1"/>
      <w:marLeft w:val="0"/>
      <w:marRight w:val="0"/>
      <w:marTop w:val="0"/>
      <w:marBottom w:val="0"/>
      <w:divBdr>
        <w:top w:val="none" w:sz="0" w:space="0" w:color="auto"/>
        <w:left w:val="none" w:sz="0" w:space="0" w:color="auto"/>
        <w:bottom w:val="none" w:sz="0" w:space="0" w:color="auto"/>
        <w:right w:val="none" w:sz="0" w:space="0" w:color="auto"/>
      </w:divBdr>
    </w:div>
    <w:div w:id="627245064">
      <w:bodyDiv w:val="1"/>
      <w:marLeft w:val="0"/>
      <w:marRight w:val="0"/>
      <w:marTop w:val="0"/>
      <w:marBottom w:val="0"/>
      <w:divBdr>
        <w:top w:val="none" w:sz="0" w:space="0" w:color="auto"/>
        <w:left w:val="none" w:sz="0" w:space="0" w:color="auto"/>
        <w:bottom w:val="none" w:sz="0" w:space="0" w:color="auto"/>
        <w:right w:val="none" w:sz="0" w:space="0" w:color="auto"/>
      </w:divBdr>
    </w:div>
    <w:div w:id="62727757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09248">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125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7860700">
      <w:bodyDiv w:val="1"/>
      <w:marLeft w:val="0"/>
      <w:marRight w:val="0"/>
      <w:marTop w:val="0"/>
      <w:marBottom w:val="0"/>
      <w:divBdr>
        <w:top w:val="none" w:sz="0" w:space="0" w:color="auto"/>
        <w:left w:val="none" w:sz="0" w:space="0" w:color="auto"/>
        <w:bottom w:val="none" w:sz="0" w:space="0" w:color="auto"/>
        <w:right w:val="none" w:sz="0" w:space="0" w:color="auto"/>
      </w:divBdr>
    </w:div>
    <w:div w:id="627860901">
      <w:bodyDiv w:val="1"/>
      <w:marLeft w:val="0"/>
      <w:marRight w:val="0"/>
      <w:marTop w:val="0"/>
      <w:marBottom w:val="0"/>
      <w:divBdr>
        <w:top w:val="none" w:sz="0" w:space="0" w:color="auto"/>
        <w:left w:val="none" w:sz="0" w:space="0" w:color="auto"/>
        <w:bottom w:val="none" w:sz="0" w:space="0" w:color="auto"/>
        <w:right w:val="none" w:sz="0" w:space="0" w:color="auto"/>
      </w:divBdr>
    </w:div>
    <w:div w:id="627971762">
      <w:bodyDiv w:val="1"/>
      <w:marLeft w:val="0"/>
      <w:marRight w:val="0"/>
      <w:marTop w:val="0"/>
      <w:marBottom w:val="0"/>
      <w:divBdr>
        <w:top w:val="none" w:sz="0" w:space="0" w:color="auto"/>
        <w:left w:val="none" w:sz="0" w:space="0" w:color="auto"/>
        <w:bottom w:val="none" w:sz="0" w:space="0" w:color="auto"/>
        <w:right w:val="none" w:sz="0" w:space="0" w:color="auto"/>
      </w:divBdr>
    </w:div>
    <w:div w:id="628098521">
      <w:bodyDiv w:val="1"/>
      <w:marLeft w:val="0"/>
      <w:marRight w:val="0"/>
      <w:marTop w:val="0"/>
      <w:marBottom w:val="0"/>
      <w:divBdr>
        <w:top w:val="none" w:sz="0" w:space="0" w:color="auto"/>
        <w:left w:val="none" w:sz="0" w:space="0" w:color="auto"/>
        <w:bottom w:val="none" w:sz="0" w:space="0" w:color="auto"/>
        <w:right w:val="none" w:sz="0" w:space="0" w:color="auto"/>
      </w:divBdr>
    </w:div>
    <w:div w:id="628245809">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8977147">
      <w:bodyDiv w:val="1"/>
      <w:marLeft w:val="0"/>
      <w:marRight w:val="0"/>
      <w:marTop w:val="0"/>
      <w:marBottom w:val="0"/>
      <w:divBdr>
        <w:top w:val="none" w:sz="0" w:space="0" w:color="auto"/>
        <w:left w:val="none" w:sz="0" w:space="0" w:color="auto"/>
        <w:bottom w:val="none" w:sz="0" w:space="0" w:color="auto"/>
        <w:right w:val="none" w:sz="0" w:space="0" w:color="auto"/>
      </w:divBdr>
    </w:div>
    <w:div w:id="629092328">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43399">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674199">
      <w:bodyDiv w:val="1"/>
      <w:marLeft w:val="0"/>
      <w:marRight w:val="0"/>
      <w:marTop w:val="0"/>
      <w:marBottom w:val="0"/>
      <w:divBdr>
        <w:top w:val="none" w:sz="0" w:space="0" w:color="auto"/>
        <w:left w:val="none" w:sz="0" w:space="0" w:color="auto"/>
        <w:bottom w:val="none" w:sz="0" w:space="0" w:color="auto"/>
        <w:right w:val="none" w:sz="0" w:space="0" w:color="auto"/>
      </w:divBdr>
    </w:div>
    <w:div w:id="629749314">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095233">
      <w:bodyDiv w:val="1"/>
      <w:marLeft w:val="0"/>
      <w:marRight w:val="0"/>
      <w:marTop w:val="0"/>
      <w:marBottom w:val="0"/>
      <w:divBdr>
        <w:top w:val="none" w:sz="0" w:space="0" w:color="auto"/>
        <w:left w:val="none" w:sz="0" w:space="0" w:color="auto"/>
        <w:bottom w:val="none" w:sz="0" w:space="0" w:color="auto"/>
        <w:right w:val="none" w:sz="0" w:space="0" w:color="auto"/>
      </w:divBdr>
    </w:div>
    <w:div w:id="63032550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329217">
      <w:bodyDiv w:val="1"/>
      <w:marLeft w:val="0"/>
      <w:marRight w:val="0"/>
      <w:marTop w:val="0"/>
      <w:marBottom w:val="0"/>
      <w:divBdr>
        <w:top w:val="none" w:sz="0" w:space="0" w:color="auto"/>
        <w:left w:val="none" w:sz="0" w:space="0" w:color="auto"/>
        <w:bottom w:val="none" w:sz="0" w:space="0" w:color="auto"/>
        <w:right w:val="none" w:sz="0" w:space="0" w:color="auto"/>
      </w:divBdr>
    </w:div>
    <w:div w:id="630357272">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0676512">
      <w:bodyDiv w:val="1"/>
      <w:marLeft w:val="0"/>
      <w:marRight w:val="0"/>
      <w:marTop w:val="0"/>
      <w:marBottom w:val="0"/>
      <w:divBdr>
        <w:top w:val="none" w:sz="0" w:space="0" w:color="auto"/>
        <w:left w:val="none" w:sz="0" w:space="0" w:color="auto"/>
        <w:bottom w:val="none" w:sz="0" w:space="0" w:color="auto"/>
        <w:right w:val="none" w:sz="0" w:space="0" w:color="auto"/>
      </w:divBdr>
    </w:div>
    <w:div w:id="630981632">
      <w:bodyDiv w:val="1"/>
      <w:marLeft w:val="0"/>
      <w:marRight w:val="0"/>
      <w:marTop w:val="0"/>
      <w:marBottom w:val="0"/>
      <w:divBdr>
        <w:top w:val="none" w:sz="0" w:space="0" w:color="auto"/>
        <w:left w:val="none" w:sz="0" w:space="0" w:color="auto"/>
        <w:bottom w:val="none" w:sz="0" w:space="0" w:color="auto"/>
        <w:right w:val="none" w:sz="0" w:space="0" w:color="auto"/>
      </w:divBdr>
    </w:div>
    <w:div w:id="630981889">
      <w:bodyDiv w:val="1"/>
      <w:marLeft w:val="0"/>
      <w:marRight w:val="0"/>
      <w:marTop w:val="0"/>
      <w:marBottom w:val="0"/>
      <w:divBdr>
        <w:top w:val="none" w:sz="0" w:space="0" w:color="auto"/>
        <w:left w:val="none" w:sz="0" w:space="0" w:color="auto"/>
        <w:bottom w:val="none" w:sz="0" w:space="0" w:color="auto"/>
        <w:right w:val="none" w:sz="0" w:space="0" w:color="auto"/>
      </w:divBdr>
    </w:div>
    <w:div w:id="631012248">
      <w:bodyDiv w:val="1"/>
      <w:marLeft w:val="0"/>
      <w:marRight w:val="0"/>
      <w:marTop w:val="0"/>
      <w:marBottom w:val="0"/>
      <w:divBdr>
        <w:top w:val="none" w:sz="0" w:space="0" w:color="auto"/>
        <w:left w:val="none" w:sz="0" w:space="0" w:color="auto"/>
        <w:bottom w:val="none" w:sz="0" w:space="0" w:color="auto"/>
        <w:right w:val="none" w:sz="0" w:space="0" w:color="auto"/>
      </w:divBdr>
    </w:div>
    <w:div w:id="631057293">
      <w:bodyDiv w:val="1"/>
      <w:marLeft w:val="0"/>
      <w:marRight w:val="0"/>
      <w:marTop w:val="0"/>
      <w:marBottom w:val="0"/>
      <w:divBdr>
        <w:top w:val="none" w:sz="0" w:space="0" w:color="auto"/>
        <w:left w:val="none" w:sz="0" w:space="0" w:color="auto"/>
        <w:bottom w:val="none" w:sz="0" w:space="0" w:color="auto"/>
        <w:right w:val="none" w:sz="0" w:space="0" w:color="auto"/>
      </w:divBdr>
    </w:div>
    <w:div w:id="631063134">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248219">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12">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174581">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14536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678992">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4986507">
      <w:bodyDiv w:val="1"/>
      <w:marLeft w:val="0"/>
      <w:marRight w:val="0"/>
      <w:marTop w:val="0"/>
      <w:marBottom w:val="0"/>
      <w:divBdr>
        <w:top w:val="none" w:sz="0" w:space="0" w:color="auto"/>
        <w:left w:val="none" w:sz="0" w:space="0" w:color="auto"/>
        <w:bottom w:val="none" w:sz="0" w:space="0" w:color="auto"/>
        <w:right w:val="none" w:sz="0" w:space="0" w:color="auto"/>
      </w:divBdr>
    </w:div>
    <w:div w:id="635332832">
      <w:bodyDiv w:val="1"/>
      <w:marLeft w:val="0"/>
      <w:marRight w:val="0"/>
      <w:marTop w:val="0"/>
      <w:marBottom w:val="0"/>
      <w:divBdr>
        <w:top w:val="none" w:sz="0" w:space="0" w:color="auto"/>
        <w:left w:val="none" w:sz="0" w:space="0" w:color="auto"/>
        <w:bottom w:val="none" w:sz="0" w:space="0" w:color="auto"/>
        <w:right w:val="none" w:sz="0" w:space="0" w:color="auto"/>
      </w:divBdr>
    </w:div>
    <w:div w:id="635334276">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76494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297773">
      <w:bodyDiv w:val="1"/>
      <w:marLeft w:val="0"/>
      <w:marRight w:val="0"/>
      <w:marTop w:val="0"/>
      <w:marBottom w:val="0"/>
      <w:divBdr>
        <w:top w:val="none" w:sz="0" w:space="0" w:color="auto"/>
        <w:left w:val="none" w:sz="0" w:space="0" w:color="auto"/>
        <w:bottom w:val="none" w:sz="0" w:space="0" w:color="auto"/>
        <w:right w:val="none" w:sz="0" w:space="0" w:color="auto"/>
      </w:divBdr>
    </w:div>
    <w:div w:id="636566601">
      <w:bodyDiv w:val="1"/>
      <w:marLeft w:val="0"/>
      <w:marRight w:val="0"/>
      <w:marTop w:val="0"/>
      <w:marBottom w:val="0"/>
      <w:divBdr>
        <w:top w:val="none" w:sz="0" w:space="0" w:color="auto"/>
        <w:left w:val="none" w:sz="0" w:space="0" w:color="auto"/>
        <w:bottom w:val="none" w:sz="0" w:space="0" w:color="auto"/>
        <w:right w:val="none" w:sz="0" w:space="0" w:color="auto"/>
      </w:divBdr>
    </w:div>
    <w:div w:id="636640805">
      <w:bodyDiv w:val="1"/>
      <w:marLeft w:val="0"/>
      <w:marRight w:val="0"/>
      <w:marTop w:val="0"/>
      <w:marBottom w:val="0"/>
      <w:divBdr>
        <w:top w:val="none" w:sz="0" w:space="0" w:color="auto"/>
        <w:left w:val="none" w:sz="0" w:space="0" w:color="auto"/>
        <w:bottom w:val="none" w:sz="0" w:space="0" w:color="auto"/>
        <w:right w:val="none" w:sz="0" w:space="0" w:color="auto"/>
      </w:divBdr>
    </w:div>
    <w:div w:id="636643244">
      <w:bodyDiv w:val="1"/>
      <w:marLeft w:val="0"/>
      <w:marRight w:val="0"/>
      <w:marTop w:val="0"/>
      <w:marBottom w:val="0"/>
      <w:divBdr>
        <w:top w:val="none" w:sz="0" w:space="0" w:color="auto"/>
        <w:left w:val="none" w:sz="0" w:space="0" w:color="auto"/>
        <w:bottom w:val="none" w:sz="0" w:space="0" w:color="auto"/>
        <w:right w:val="none" w:sz="0" w:space="0" w:color="auto"/>
      </w:divBdr>
    </w:div>
    <w:div w:id="636685793">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7958093">
      <w:bodyDiv w:val="1"/>
      <w:marLeft w:val="0"/>
      <w:marRight w:val="0"/>
      <w:marTop w:val="0"/>
      <w:marBottom w:val="0"/>
      <w:divBdr>
        <w:top w:val="none" w:sz="0" w:space="0" w:color="auto"/>
        <w:left w:val="none" w:sz="0" w:space="0" w:color="auto"/>
        <w:bottom w:val="none" w:sz="0" w:space="0" w:color="auto"/>
        <w:right w:val="none" w:sz="0" w:space="0" w:color="auto"/>
      </w:divBdr>
    </w:div>
    <w:div w:id="638073060">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018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1078">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19792">
      <w:bodyDiv w:val="1"/>
      <w:marLeft w:val="0"/>
      <w:marRight w:val="0"/>
      <w:marTop w:val="0"/>
      <w:marBottom w:val="0"/>
      <w:divBdr>
        <w:top w:val="none" w:sz="0" w:space="0" w:color="auto"/>
        <w:left w:val="none" w:sz="0" w:space="0" w:color="auto"/>
        <w:bottom w:val="none" w:sz="0" w:space="0" w:color="auto"/>
        <w:right w:val="none" w:sz="0" w:space="0" w:color="auto"/>
      </w:divBdr>
    </w:div>
    <w:div w:id="638921454">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072557">
      <w:bodyDiv w:val="1"/>
      <w:marLeft w:val="0"/>
      <w:marRight w:val="0"/>
      <w:marTop w:val="0"/>
      <w:marBottom w:val="0"/>
      <w:divBdr>
        <w:top w:val="none" w:sz="0" w:space="0" w:color="auto"/>
        <w:left w:val="none" w:sz="0" w:space="0" w:color="auto"/>
        <w:bottom w:val="none" w:sz="0" w:space="0" w:color="auto"/>
        <w:right w:val="none" w:sz="0" w:space="0" w:color="auto"/>
      </w:divBdr>
    </w:div>
    <w:div w:id="639269579">
      <w:bodyDiv w:val="1"/>
      <w:marLeft w:val="0"/>
      <w:marRight w:val="0"/>
      <w:marTop w:val="0"/>
      <w:marBottom w:val="0"/>
      <w:divBdr>
        <w:top w:val="none" w:sz="0" w:space="0" w:color="auto"/>
        <w:left w:val="none" w:sz="0" w:space="0" w:color="auto"/>
        <w:bottom w:val="none" w:sz="0" w:space="0" w:color="auto"/>
        <w:right w:val="none" w:sz="0" w:space="0" w:color="auto"/>
      </w:divBdr>
    </w:div>
    <w:div w:id="639306922">
      <w:bodyDiv w:val="1"/>
      <w:marLeft w:val="0"/>
      <w:marRight w:val="0"/>
      <w:marTop w:val="0"/>
      <w:marBottom w:val="0"/>
      <w:divBdr>
        <w:top w:val="none" w:sz="0" w:space="0" w:color="auto"/>
        <w:left w:val="none" w:sz="0" w:space="0" w:color="auto"/>
        <w:bottom w:val="none" w:sz="0" w:space="0" w:color="auto"/>
        <w:right w:val="none" w:sz="0" w:space="0" w:color="auto"/>
      </w:divBdr>
    </w:div>
    <w:div w:id="639457119">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18861">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60982">
      <w:bodyDiv w:val="1"/>
      <w:marLeft w:val="0"/>
      <w:marRight w:val="0"/>
      <w:marTop w:val="0"/>
      <w:marBottom w:val="0"/>
      <w:divBdr>
        <w:top w:val="none" w:sz="0" w:space="0" w:color="auto"/>
        <w:left w:val="none" w:sz="0" w:space="0" w:color="auto"/>
        <w:bottom w:val="none" w:sz="0" w:space="0" w:color="auto"/>
        <w:right w:val="none" w:sz="0" w:space="0" w:color="auto"/>
      </w:divBdr>
    </w:div>
    <w:div w:id="640187467">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2059">
      <w:bodyDiv w:val="1"/>
      <w:marLeft w:val="0"/>
      <w:marRight w:val="0"/>
      <w:marTop w:val="0"/>
      <w:marBottom w:val="0"/>
      <w:divBdr>
        <w:top w:val="none" w:sz="0" w:space="0" w:color="auto"/>
        <w:left w:val="none" w:sz="0" w:space="0" w:color="auto"/>
        <w:bottom w:val="none" w:sz="0" w:space="0" w:color="auto"/>
        <w:right w:val="none" w:sz="0" w:space="0" w:color="auto"/>
      </w:divBdr>
    </w:div>
    <w:div w:id="640233854">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577826">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69797">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152685">
      <w:bodyDiv w:val="1"/>
      <w:marLeft w:val="0"/>
      <w:marRight w:val="0"/>
      <w:marTop w:val="0"/>
      <w:marBottom w:val="0"/>
      <w:divBdr>
        <w:top w:val="none" w:sz="0" w:space="0" w:color="auto"/>
        <w:left w:val="none" w:sz="0" w:space="0" w:color="auto"/>
        <w:bottom w:val="none" w:sz="0" w:space="0" w:color="auto"/>
        <w:right w:val="none" w:sz="0" w:space="0" w:color="auto"/>
      </w:divBdr>
    </w:div>
    <w:div w:id="641229595">
      <w:bodyDiv w:val="1"/>
      <w:marLeft w:val="0"/>
      <w:marRight w:val="0"/>
      <w:marTop w:val="0"/>
      <w:marBottom w:val="0"/>
      <w:divBdr>
        <w:top w:val="none" w:sz="0" w:space="0" w:color="auto"/>
        <w:left w:val="none" w:sz="0" w:space="0" w:color="auto"/>
        <w:bottom w:val="none" w:sz="0" w:space="0" w:color="auto"/>
        <w:right w:val="none" w:sz="0" w:space="0" w:color="auto"/>
      </w:divBdr>
    </w:div>
    <w:div w:id="641235058">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623120">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1884344">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395115">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2932961">
      <w:bodyDiv w:val="1"/>
      <w:marLeft w:val="0"/>
      <w:marRight w:val="0"/>
      <w:marTop w:val="0"/>
      <w:marBottom w:val="0"/>
      <w:divBdr>
        <w:top w:val="none" w:sz="0" w:space="0" w:color="auto"/>
        <w:left w:val="none" w:sz="0" w:space="0" w:color="auto"/>
        <w:bottom w:val="none" w:sz="0" w:space="0" w:color="auto"/>
        <w:right w:val="none" w:sz="0" w:space="0" w:color="auto"/>
      </w:divBdr>
    </w:div>
    <w:div w:id="643237500">
      <w:bodyDiv w:val="1"/>
      <w:marLeft w:val="0"/>
      <w:marRight w:val="0"/>
      <w:marTop w:val="0"/>
      <w:marBottom w:val="0"/>
      <w:divBdr>
        <w:top w:val="none" w:sz="0" w:space="0" w:color="auto"/>
        <w:left w:val="none" w:sz="0" w:space="0" w:color="auto"/>
        <w:bottom w:val="none" w:sz="0" w:space="0" w:color="auto"/>
        <w:right w:val="none" w:sz="0" w:space="0" w:color="auto"/>
      </w:divBdr>
    </w:div>
    <w:div w:id="643314377">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395181">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5584">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3898456">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116992">
      <w:bodyDiv w:val="1"/>
      <w:marLeft w:val="0"/>
      <w:marRight w:val="0"/>
      <w:marTop w:val="0"/>
      <w:marBottom w:val="0"/>
      <w:divBdr>
        <w:top w:val="none" w:sz="0" w:space="0" w:color="auto"/>
        <w:left w:val="none" w:sz="0" w:space="0" w:color="auto"/>
        <w:bottom w:val="none" w:sz="0" w:space="0" w:color="auto"/>
        <w:right w:val="none" w:sz="0" w:space="0" w:color="auto"/>
      </w:divBdr>
    </w:div>
    <w:div w:id="644358332">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4701672">
      <w:bodyDiv w:val="1"/>
      <w:marLeft w:val="0"/>
      <w:marRight w:val="0"/>
      <w:marTop w:val="0"/>
      <w:marBottom w:val="0"/>
      <w:divBdr>
        <w:top w:val="none" w:sz="0" w:space="0" w:color="auto"/>
        <w:left w:val="none" w:sz="0" w:space="0" w:color="auto"/>
        <w:bottom w:val="none" w:sz="0" w:space="0" w:color="auto"/>
        <w:right w:val="none" w:sz="0" w:space="0" w:color="auto"/>
      </w:divBdr>
    </w:div>
    <w:div w:id="644821220">
      <w:bodyDiv w:val="1"/>
      <w:marLeft w:val="0"/>
      <w:marRight w:val="0"/>
      <w:marTop w:val="0"/>
      <w:marBottom w:val="0"/>
      <w:divBdr>
        <w:top w:val="none" w:sz="0" w:space="0" w:color="auto"/>
        <w:left w:val="none" w:sz="0" w:space="0" w:color="auto"/>
        <w:bottom w:val="none" w:sz="0" w:space="0" w:color="auto"/>
        <w:right w:val="none" w:sz="0" w:space="0" w:color="auto"/>
      </w:divBdr>
    </w:div>
    <w:div w:id="645009992">
      <w:bodyDiv w:val="1"/>
      <w:marLeft w:val="0"/>
      <w:marRight w:val="0"/>
      <w:marTop w:val="0"/>
      <w:marBottom w:val="0"/>
      <w:divBdr>
        <w:top w:val="none" w:sz="0" w:space="0" w:color="auto"/>
        <w:left w:val="none" w:sz="0" w:space="0" w:color="auto"/>
        <w:bottom w:val="none" w:sz="0" w:space="0" w:color="auto"/>
        <w:right w:val="none" w:sz="0" w:space="0" w:color="auto"/>
      </w:divBdr>
    </w:div>
    <w:div w:id="645088912">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668693">
      <w:bodyDiv w:val="1"/>
      <w:marLeft w:val="0"/>
      <w:marRight w:val="0"/>
      <w:marTop w:val="0"/>
      <w:marBottom w:val="0"/>
      <w:divBdr>
        <w:top w:val="none" w:sz="0" w:space="0" w:color="auto"/>
        <w:left w:val="none" w:sz="0" w:space="0" w:color="auto"/>
        <w:bottom w:val="none" w:sz="0" w:space="0" w:color="auto"/>
        <w:right w:val="none" w:sz="0" w:space="0" w:color="auto"/>
      </w:divBdr>
    </w:div>
    <w:div w:id="645747826">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663806">
      <w:bodyDiv w:val="1"/>
      <w:marLeft w:val="0"/>
      <w:marRight w:val="0"/>
      <w:marTop w:val="0"/>
      <w:marBottom w:val="0"/>
      <w:divBdr>
        <w:top w:val="none" w:sz="0" w:space="0" w:color="auto"/>
        <w:left w:val="none" w:sz="0" w:space="0" w:color="auto"/>
        <w:bottom w:val="none" w:sz="0" w:space="0" w:color="auto"/>
        <w:right w:val="none" w:sz="0" w:space="0" w:color="auto"/>
      </w:divBdr>
    </w:div>
    <w:div w:id="646710990">
      <w:bodyDiv w:val="1"/>
      <w:marLeft w:val="0"/>
      <w:marRight w:val="0"/>
      <w:marTop w:val="0"/>
      <w:marBottom w:val="0"/>
      <w:divBdr>
        <w:top w:val="none" w:sz="0" w:space="0" w:color="auto"/>
        <w:left w:val="none" w:sz="0" w:space="0" w:color="auto"/>
        <w:bottom w:val="none" w:sz="0" w:space="0" w:color="auto"/>
        <w:right w:val="none" w:sz="0" w:space="0" w:color="auto"/>
      </w:divBdr>
    </w:div>
    <w:div w:id="646738819">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631782">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7828816">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059">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369202">
      <w:bodyDiv w:val="1"/>
      <w:marLeft w:val="0"/>
      <w:marRight w:val="0"/>
      <w:marTop w:val="0"/>
      <w:marBottom w:val="0"/>
      <w:divBdr>
        <w:top w:val="none" w:sz="0" w:space="0" w:color="auto"/>
        <w:left w:val="none" w:sz="0" w:space="0" w:color="auto"/>
        <w:bottom w:val="none" w:sz="0" w:space="0" w:color="auto"/>
        <w:right w:val="none" w:sz="0" w:space="0" w:color="auto"/>
      </w:divBdr>
    </w:div>
    <w:div w:id="648434929">
      <w:bodyDiv w:val="1"/>
      <w:marLeft w:val="0"/>
      <w:marRight w:val="0"/>
      <w:marTop w:val="0"/>
      <w:marBottom w:val="0"/>
      <w:divBdr>
        <w:top w:val="none" w:sz="0" w:space="0" w:color="auto"/>
        <w:left w:val="none" w:sz="0" w:space="0" w:color="auto"/>
        <w:bottom w:val="none" w:sz="0" w:space="0" w:color="auto"/>
        <w:right w:val="none" w:sz="0" w:space="0" w:color="auto"/>
      </w:divBdr>
    </w:div>
    <w:div w:id="648436682">
      <w:bodyDiv w:val="1"/>
      <w:marLeft w:val="0"/>
      <w:marRight w:val="0"/>
      <w:marTop w:val="0"/>
      <w:marBottom w:val="0"/>
      <w:divBdr>
        <w:top w:val="none" w:sz="0" w:space="0" w:color="auto"/>
        <w:left w:val="none" w:sz="0" w:space="0" w:color="auto"/>
        <w:bottom w:val="none" w:sz="0" w:space="0" w:color="auto"/>
        <w:right w:val="none" w:sz="0" w:space="0" w:color="auto"/>
      </w:divBdr>
    </w:div>
    <w:div w:id="64855698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7828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17791">
      <w:bodyDiv w:val="1"/>
      <w:marLeft w:val="0"/>
      <w:marRight w:val="0"/>
      <w:marTop w:val="0"/>
      <w:marBottom w:val="0"/>
      <w:divBdr>
        <w:top w:val="none" w:sz="0" w:space="0" w:color="auto"/>
        <w:left w:val="none" w:sz="0" w:space="0" w:color="auto"/>
        <w:bottom w:val="none" w:sz="0" w:space="0" w:color="auto"/>
        <w:right w:val="none" w:sz="0" w:space="0" w:color="auto"/>
      </w:divBdr>
    </w:div>
    <w:div w:id="649286589">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49790114">
      <w:bodyDiv w:val="1"/>
      <w:marLeft w:val="0"/>
      <w:marRight w:val="0"/>
      <w:marTop w:val="0"/>
      <w:marBottom w:val="0"/>
      <w:divBdr>
        <w:top w:val="none" w:sz="0" w:space="0" w:color="auto"/>
        <w:left w:val="none" w:sz="0" w:space="0" w:color="auto"/>
        <w:bottom w:val="none" w:sz="0" w:space="0" w:color="auto"/>
        <w:right w:val="none" w:sz="0" w:space="0" w:color="auto"/>
      </w:divBdr>
    </w:div>
    <w:div w:id="64993928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7945">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327130">
      <w:bodyDiv w:val="1"/>
      <w:marLeft w:val="0"/>
      <w:marRight w:val="0"/>
      <w:marTop w:val="0"/>
      <w:marBottom w:val="0"/>
      <w:divBdr>
        <w:top w:val="none" w:sz="0" w:space="0" w:color="auto"/>
        <w:left w:val="none" w:sz="0" w:space="0" w:color="auto"/>
        <w:bottom w:val="none" w:sz="0" w:space="0" w:color="auto"/>
        <w:right w:val="none" w:sz="0" w:space="0" w:color="auto"/>
      </w:divBdr>
    </w:div>
    <w:div w:id="650408834">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596692">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0905694">
      <w:bodyDiv w:val="1"/>
      <w:marLeft w:val="0"/>
      <w:marRight w:val="0"/>
      <w:marTop w:val="0"/>
      <w:marBottom w:val="0"/>
      <w:divBdr>
        <w:top w:val="none" w:sz="0" w:space="0" w:color="auto"/>
        <w:left w:val="none" w:sz="0" w:space="0" w:color="auto"/>
        <w:bottom w:val="none" w:sz="0" w:space="0" w:color="auto"/>
        <w:right w:val="none" w:sz="0" w:space="0" w:color="auto"/>
      </w:divBdr>
    </w:div>
    <w:div w:id="650912048">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254494">
      <w:bodyDiv w:val="1"/>
      <w:marLeft w:val="0"/>
      <w:marRight w:val="0"/>
      <w:marTop w:val="0"/>
      <w:marBottom w:val="0"/>
      <w:divBdr>
        <w:top w:val="none" w:sz="0" w:space="0" w:color="auto"/>
        <w:left w:val="none" w:sz="0" w:space="0" w:color="auto"/>
        <w:bottom w:val="none" w:sz="0" w:space="0" w:color="auto"/>
        <w:right w:val="none" w:sz="0" w:space="0" w:color="auto"/>
      </w:divBdr>
    </w:div>
    <w:div w:id="651374727">
      <w:bodyDiv w:val="1"/>
      <w:marLeft w:val="0"/>
      <w:marRight w:val="0"/>
      <w:marTop w:val="0"/>
      <w:marBottom w:val="0"/>
      <w:divBdr>
        <w:top w:val="none" w:sz="0" w:space="0" w:color="auto"/>
        <w:left w:val="none" w:sz="0" w:space="0" w:color="auto"/>
        <w:bottom w:val="none" w:sz="0" w:space="0" w:color="auto"/>
        <w:right w:val="none" w:sz="0" w:space="0" w:color="auto"/>
      </w:divBdr>
    </w:div>
    <w:div w:id="651564441">
      <w:bodyDiv w:val="1"/>
      <w:marLeft w:val="0"/>
      <w:marRight w:val="0"/>
      <w:marTop w:val="0"/>
      <w:marBottom w:val="0"/>
      <w:divBdr>
        <w:top w:val="none" w:sz="0" w:space="0" w:color="auto"/>
        <w:left w:val="none" w:sz="0" w:space="0" w:color="auto"/>
        <w:bottom w:val="none" w:sz="0" w:space="0" w:color="auto"/>
        <w:right w:val="none" w:sz="0" w:space="0" w:color="auto"/>
      </w:divBdr>
    </w:div>
    <w:div w:id="651758629">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69205">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566127">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264917">
      <w:bodyDiv w:val="1"/>
      <w:marLeft w:val="0"/>
      <w:marRight w:val="0"/>
      <w:marTop w:val="0"/>
      <w:marBottom w:val="0"/>
      <w:divBdr>
        <w:top w:val="none" w:sz="0" w:space="0" w:color="auto"/>
        <w:left w:val="none" w:sz="0" w:space="0" w:color="auto"/>
        <w:bottom w:val="none" w:sz="0" w:space="0" w:color="auto"/>
        <w:right w:val="none" w:sz="0" w:space="0" w:color="auto"/>
      </w:divBdr>
    </w:div>
    <w:div w:id="653292967">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460476">
      <w:bodyDiv w:val="1"/>
      <w:marLeft w:val="0"/>
      <w:marRight w:val="0"/>
      <w:marTop w:val="0"/>
      <w:marBottom w:val="0"/>
      <w:divBdr>
        <w:top w:val="none" w:sz="0" w:space="0" w:color="auto"/>
        <w:left w:val="none" w:sz="0" w:space="0" w:color="auto"/>
        <w:bottom w:val="none" w:sz="0" w:space="0" w:color="auto"/>
        <w:right w:val="none" w:sz="0" w:space="0" w:color="auto"/>
      </w:divBdr>
    </w:div>
    <w:div w:id="653487331">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533074">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4914968">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569873">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148217">
      <w:bodyDiv w:val="1"/>
      <w:marLeft w:val="0"/>
      <w:marRight w:val="0"/>
      <w:marTop w:val="0"/>
      <w:marBottom w:val="0"/>
      <w:divBdr>
        <w:top w:val="none" w:sz="0" w:space="0" w:color="auto"/>
        <w:left w:val="none" w:sz="0" w:space="0" w:color="auto"/>
        <w:bottom w:val="none" w:sz="0" w:space="0" w:color="auto"/>
        <w:right w:val="none" w:sz="0" w:space="0" w:color="auto"/>
      </w:divBdr>
    </w:div>
    <w:div w:id="656154377">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6999390">
      <w:bodyDiv w:val="1"/>
      <w:marLeft w:val="0"/>
      <w:marRight w:val="0"/>
      <w:marTop w:val="0"/>
      <w:marBottom w:val="0"/>
      <w:divBdr>
        <w:top w:val="none" w:sz="0" w:space="0" w:color="auto"/>
        <w:left w:val="none" w:sz="0" w:space="0" w:color="auto"/>
        <w:bottom w:val="none" w:sz="0" w:space="0" w:color="auto"/>
        <w:right w:val="none" w:sz="0" w:space="0" w:color="auto"/>
      </w:divBdr>
    </w:div>
    <w:div w:id="65707265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458581">
      <w:bodyDiv w:val="1"/>
      <w:marLeft w:val="0"/>
      <w:marRight w:val="0"/>
      <w:marTop w:val="0"/>
      <w:marBottom w:val="0"/>
      <w:divBdr>
        <w:top w:val="none" w:sz="0" w:space="0" w:color="auto"/>
        <w:left w:val="none" w:sz="0" w:space="0" w:color="auto"/>
        <w:bottom w:val="none" w:sz="0" w:space="0" w:color="auto"/>
        <w:right w:val="none" w:sz="0" w:space="0" w:color="auto"/>
      </w:divBdr>
    </w:div>
    <w:div w:id="6576552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09359">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16481">
      <w:bodyDiv w:val="1"/>
      <w:marLeft w:val="0"/>
      <w:marRight w:val="0"/>
      <w:marTop w:val="0"/>
      <w:marBottom w:val="0"/>
      <w:divBdr>
        <w:top w:val="none" w:sz="0" w:space="0" w:color="auto"/>
        <w:left w:val="none" w:sz="0" w:space="0" w:color="auto"/>
        <w:bottom w:val="none" w:sz="0" w:space="0" w:color="auto"/>
        <w:right w:val="none" w:sz="0" w:space="0" w:color="auto"/>
      </w:divBdr>
    </w:div>
    <w:div w:id="658119748">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190400">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272497">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041909">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583311">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21572">
      <w:bodyDiv w:val="1"/>
      <w:marLeft w:val="0"/>
      <w:marRight w:val="0"/>
      <w:marTop w:val="0"/>
      <w:marBottom w:val="0"/>
      <w:divBdr>
        <w:top w:val="none" w:sz="0" w:space="0" w:color="auto"/>
        <w:left w:val="none" w:sz="0" w:space="0" w:color="auto"/>
        <w:bottom w:val="none" w:sz="0" w:space="0" w:color="auto"/>
        <w:right w:val="none" w:sz="0" w:space="0" w:color="auto"/>
      </w:divBdr>
    </w:div>
    <w:div w:id="660696815">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886779">
      <w:bodyDiv w:val="1"/>
      <w:marLeft w:val="0"/>
      <w:marRight w:val="0"/>
      <w:marTop w:val="0"/>
      <w:marBottom w:val="0"/>
      <w:divBdr>
        <w:top w:val="none" w:sz="0" w:space="0" w:color="auto"/>
        <w:left w:val="none" w:sz="0" w:space="0" w:color="auto"/>
        <w:bottom w:val="none" w:sz="0" w:space="0" w:color="auto"/>
        <w:right w:val="none" w:sz="0" w:space="0" w:color="auto"/>
      </w:divBdr>
    </w:div>
    <w:div w:id="660933944">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397169">
      <w:bodyDiv w:val="1"/>
      <w:marLeft w:val="0"/>
      <w:marRight w:val="0"/>
      <w:marTop w:val="0"/>
      <w:marBottom w:val="0"/>
      <w:divBdr>
        <w:top w:val="none" w:sz="0" w:space="0" w:color="auto"/>
        <w:left w:val="none" w:sz="0" w:space="0" w:color="auto"/>
        <w:bottom w:val="none" w:sz="0" w:space="0" w:color="auto"/>
        <w:right w:val="none" w:sz="0" w:space="0" w:color="auto"/>
      </w:divBdr>
    </w:div>
    <w:div w:id="661399150">
      <w:bodyDiv w:val="1"/>
      <w:marLeft w:val="0"/>
      <w:marRight w:val="0"/>
      <w:marTop w:val="0"/>
      <w:marBottom w:val="0"/>
      <w:divBdr>
        <w:top w:val="none" w:sz="0" w:space="0" w:color="auto"/>
        <w:left w:val="none" w:sz="0" w:space="0" w:color="auto"/>
        <w:bottom w:val="none" w:sz="0" w:space="0" w:color="auto"/>
        <w:right w:val="none" w:sz="0" w:space="0" w:color="auto"/>
      </w:divBdr>
    </w:div>
    <w:div w:id="661735547">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317267">
      <w:bodyDiv w:val="1"/>
      <w:marLeft w:val="0"/>
      <w:marRight w:val="0"/>
      <w:marTop w:val="0"/>
      <w:marBottom w:val="0"/>
      <w:divBdr>
        <w:top w:val="none" w:sz="0" w:space="0" w:color="auto"/>
        <w:left w:val="none" w:sz="0" w:space="0" w:color="auto"/>
        <w:bottom w:val="none" w:sz="0" w:space="0" w:color="auto"/>
        <w:right w:val="none" w:sz="0" w:space="0" w:color="auto"/>
      </w:divBdr>
    </w:div>
    <w:div w:id="662393362">
      <w:bodyDiv w:val="1"/>
      <w:marLeft w:val="0"/>
      <w:marRight w:val="0"/>
      <w:marTop w:val="0"/>
      <w:marBottom w:val="0"/>
      <w:divBdr>
        <w:top w:val="none" w:sz="0" w:space="0" w:color="auto"/>
        <w:left w:val="none" w:sz="0" w:space="0" w:color="auto"/>
        <w:bottom w:val="none" w:sz="0" w:space="0" w:color="auto"/>
        <w:right w:val="none" w:sz="0" w:space="0" w:color="auto"/>
      </w:divBdr>
    </w:div>
    <w:div w:id="662396077">
      <w:bodyDiv w:val="1"/>
      <w:marLeft w:val="0"/>
      <w:marRight w:val="0"/>
      <w:marTop w:val="0"/>
      <w:marBottom w:val="0"/>
      <w:divBdr>
        <w:top w:val="none" w:sz="0" w:space="0" w:color="auto"/>
        <w:left w:val="none" w:sz="0" w:space="0" w:color="auto"/>
        <w:bottom w:val="none" w:sz="0" w:space="0" w:color="auto"/>
        <w:right w:val="none" w:sz="0" w:space="0" w:color="auto"/>
      </w:divBdr>
    </w:div>
    <w:div w:id="662465022">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5889">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26302">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096465">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551">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3922">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3751350">
      <w:bodyDiv w:val="1"/>
      <w:marLeft w:val="0"/>
      <w:marRight w:val="0"/>
      <w:marTop w:val="0"/>
      <w:marBottom w:val="0"/>
      <w:divBdr>
        <w:top w:val="none" w:sz="0" w:space="0" w:color="auto"/>
        <w:left w:val="none" w:sz="0" w:space="0" w:color="auto"/>
        <w:bottom w:val="none" w:sz="0" w:space="0" w:color="auto"/>
        <w:right w:val="none" w:sz="0" w:space="0" w:color="auto"/>
      </w:divBdr>
    </w:div>
    <w:div w:id="663892874">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4666640">
      <w:bodyDiv w:val="1"/>
      <w:marLeft w:val="0"/>
      <w:marRight w:val="0"/>
      <w:marTop w:val="0"/>
      <w:marBottom w:val="0"/>
      <w:divBdr>
        <w:top w:val="none" w:sz="0" w:space="0" w:color="auto"/>
        <w:left w:val="none" w:sz="0" w:space="0" w:color="auto"/>
        <w:bottom w:val="none" w:sz="0" w:space="0" w:color="auto"/>
        <w:right w:val="none" w:sz="0" w:space="0" w:color="auto"/>
      </w:divBdr>
    </w:div>
    <w:div w:id="664667560">
      <w:bodyDiv w:val="1"/>
      <w:marLeft w:val="0"/>
      <w:marRight w:val="0"/>
      <w:marTop w:val="0"/>
      <w:marBottom w:val="0"/>
      <w:divBdr>
        <w:top w:val="none" w:sz="0" w:space="0" w:color="auto"/>
        <w:left w:val="none" w:sz="0" w:space="0" w:color="auto"/>
        <w:bottom w:val="none" w:sz="0" w:space="0" w:color="auto"/>
        <w:right w:val="none" w:sz="0" w:space="0" w:color="auto"/>
      </w:divBdr>
    </w:div>
    <w:div w:id="664893260">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743857">
      <w:bodyDiv w:val="1"/>
      <w:marLeft w:val="0"/>
      <w:marRight w:val="0"/>
      <w:marTop w:val="0"/>
      <w:marBottom w:val="0"/>
      <w:divBdr>
        <w:top w:val="none" w:sz="0" w:space="0" w:color="auto"/>
        <w:left w:val="none" w:sz="0" w:space="0" w:color="auto"/>
        <w:bottom w:val="none" w:sz="0" w:space="0" w:color="auto"/>
        <w:right w:val="none" w:sz="0" w:space="0" w:color="auto"/>
      </w:divBdr>
    </w:div>
    <w:div w:id="665861909">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371705">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261">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6829937">
      <w:bodyDiv w:val="1"/>
      <w:marLeft w:val="0"/>
      <w:marRight w:val="0"/>
      <w:marTop w:val="0"/>
      <w:marBottom w:val="0"/>
      <w:divBdr>
        <w:top w:val="none" w:sz="0" w:space="0" w:color="auto"/>
        <w:left w:val="none" w:sz="0" w:space="0" w:color="auto"/>
        <w:bottom w:val="none" w:sz="0" w:space="0" w:color="auto"/>
        <w:right w:val="none" w:sz="0" w:space="0" w:color="auto"/>
      </w:divBdr>
    </w:div>
    <w:div w:id="667026291">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1336">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7903603">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171014">
      <w:bodyDiv w:val="1"/>
      <w:marLeft w:val="0"/>
      <w:marRight w:val="0"/>
      <w:marTop w:val="0"/>
      <w:marBottom w:val="0"/>
      <w:divBdr>
        <w:top w:val="none" w:sz="0" w:space="0" w:color="auto"/>
        <w:left w:val="none" w:sz="0" w:space="0" w:color="auto"/>
        <w:bottom w:val="none" w:sz="0" w:space="0" w:color="auto"/>
        <w:right w:val="none" w:sz="0" w:space="0" w:color="auto"/>
      </w:divBdr>
    </w:div>
    <w:div w:id="668171532">
      <w:bodyDiv w:val="1"/>
      <w:marLeft w:val="0"/>
      <w:marRight w:val="0"/>
      <w:marTop w:val="0"/>
      <w:marBottom w:val="0"/>
      <w:divBdr>
        <w:top w:val="none" w:sz="0" w:space="0" w:color="auto"/>
        <w:left w:val="none" w:sz="0" w:space="0" w:color="auto"/>
        <w:bottom w:val="none" w:sz="0" w:space="0" w:color="auto"/>
        <w:right w:val="none" w:sz="0" w:space="0" w:color="auto"/>
      </w:divBdr>
    </w:div>
    <w:div w:id="668364251">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261620">
      <w:bodyDiv w:val="1"/>
      <w:marLeft w:val="0"/>
      <w:marRight w:val="0"/>
      <w:marTop w:val="0"/>
      <w:marBottom w:val="0"/>
      <w:divBdr>
        <w:top w:val="none" w:sz="0" w:space="0" w:color="auto"/>
        <w:left w:val="none" w:sz="0" w:space="0" w:color="auto"/>
        <w:bottom w:val="none" w:sz="0" w:space="0" w:color="auto"/>
        <w:right w:val="none" w:sz="0" w:space="0" w:color="auto"/>
      </w:divBdr>
    </w:div>
    <w:div w:id="669529997">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799256">
      <w:bodyDiv w:val="1"/>
      <w:marLeft w:val="0"/>
      <w:marRight w:val="0"/>
      <w:marTop w:val="0"/>
      <w:marBottom w:val="0"/>
      <w:divBdr>
        <w:top w:val="none" w:sz="0" w:space="0" w:color="auto"/>
        <w:left w:val="none" w:sz="0" w:space="0" w:color="auto"/>
        <w:bottom w:val="none" w:sz="0" w:space="0" w:color="auto"/>
        <w:right w:val="none" w:sz="0" w:space="0" w:color="auto"/>
      </w:divBdr>
    </w:div>
    <w:div w:id="66979964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064181">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327844">
      <w:bodyDiv w:val="1"/>
      <w:marLeft w:val="0"/>
      <w:marRight w:val="0"/>
      <w:marTop w:val="0"/>
      <w:marBottom w:val="0"/>
      <w:divBdr>
        <w:top w:val="none" w:sz="0" w:space="0" w:color="auto"/>
        <w:left w:val="none" w:sz="0" w:space="0" w:color="auto"/>
        <w:bottom w:val="none" w:sz="0" w:space="0" w:color="auto"/>
        <w:right w:val="none" w:sz="0" w:space="0" w:color="auto"/>
      </w:divBdr>
    </w:div>
    <w:div w:id="670328704">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0720724">
      <w:bodyDiv w:val="1"/>
      <w:marLeft w:val="0"/>
      <w:marRight w:val="0"/>
      <w:marTop w:val="0"/>
      <w:marBottom w:val="0"/>
      <w:divBdr>
        <w:top w:val="none" w:sz="0" w:space="0" w:color="auto"/>
        <w:left w:val="none" w:sz="0" w:space="0" w:color="auto"/>
        <w:bottom w:val="none" w:sz="0" w:space="0" w:color="auto"/>
        <w:right w:val="none" w:sz="0" w:space="0" w:color="auto"/>
      </w:divBdr>
    </w:div>
    <w:div w:id="670721911">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299214">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494149">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689429">
      <w:bodyDiv w:val="1"/>
      <w:marLeft w:val="0"/>
      <w:marRight w:val="0"/>
      <w:marTop w:val="0"/>
      <w:marBottom w:val="0"/>
      <w:divBdr>
        <w:top w:val="none" w:sz="0" w:space="0" w:color="auto"/>
        <w:left w:val="none" w:sz="0" w:space="0" w:color="auto"/>
        <w:bottom w:val="none" w:sz="0" w:space="0" w:color="auto"/>
        <w:right w:val="none" w:sz="0" w:space="0" w:color="auto"/>
      </w:divBdr>
    </w:div>
    <w:div w:id="672729819">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879787">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2015">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44731">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457616">
      <w:bodyDiv w:val="1"/>
      <w:marLeft w:val="0"/>
      <w:marRight w:val="0"/>
      <w:marTop w:val="0"/>
      <w:marBottom w:val="0"/>
      <w:divBdr>
        <w:top w:val="none" w:sz="0" w:space="0" w:color="auto"/>
        <w:left w:val="none" w:sz="0" w:space="0" w:color="auto"/>
        <w:bottom w:val="none" w:sz="0" w:space="0" w:color="auto"/>
        <w:right w:val="none" w:sz="0" w:space="0" w:color="auto"/>
      </w:divBdr>
    </w:div>
    <w:div w:id="673458729">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654935">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72777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118186">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381564">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573096">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061">
      <w:bodyDiv w:val="1"/>
      <w:marLeft w:val="0"/>
      <w:marRight w:val="0"/>
      <w:marTop w:val="0"/>
      <w:marBottom w:val="0"/>
      <w:divBdr>
        <w:top w:val="none" w:sz="0" w:space="0" w:color="auto"/>
        <w:left w:val="none" w:sz="0" w:space="0" w:color="auto"/>
        <w:bottom w:val="none" w:sz="0" w:space="0" w:color="auto"/>
        <w:right w:val="none" w:sz="0" w:space="0" w:color="auto"/>
      </w:divBdr>
    </w:div>
    <w:div w:id="675310321">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5959781">
      <w:bodyDiv w:val="1"/>
      <w:marLeft w:val="0"/>
      <w:marRight w:val="0"/>
      <w:marTop w:val="0"/>
      <w:marBottom w:val="0"/>
      <w:divBdr>
        <w:top w:val="none" w:sz="0" w:space="0" w:color="auto"/>
        <w:left w:val="none" w:sz="0" w:space="0" w:color="auto"/>
        <w:bottom w:val="none" w:sz="0" w:space="0" w:color="auto"/>
        <w:right w:val="none" w:sz="0" w:space="0" w:color="auto"/>
      </w:divBdr>
    </w:div>
    <w:div w:id="676269320">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11430">
      <w:bodyDiv w:val="1"/>
      <w:marLeft w:val="0"/>
      <w:marRight w:val="0"/>
      <w:marTop w:val="0"/>
      <w:marBottom w:val="0"/>
      <w:divBdr>
        <w:top w:val="none" w:sz="0" w:space="0" w:color="auto"/>
        <w:left w:val="none" w:sz="0" w:space="0" w:color="auto"/>
        <w:bottom w:val="none" w:sz="0" w:space="0" w:color="auto"/>
        <w:right w:val="none" w:sz="0" w:space="0" w:color="auto"/>
      </w:divBdr>
    </w:div>
    <w:div w:id="676813793">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69689">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4973">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8240535">
      <w:bodyDiv w:val="1"/>
      <w:marLeft w:val="0"/>
      <w:marRight w:val="0"/>
      <w:marTop w:val="0"/>
      <w:marBottom w:val="0"/>
      <w:divBdr>
        <w:top w:val="none" w:sz="0" w:space="0" w:color="auto"/>
        <w:left w:val="none" w:sz="0" w:space="0" w:color="auto"/>
        <w:bottom w:val="none" w:sz="0" w:space="0" w:color="auto"/>
        <w:right w:val="none" w:sz="0" w:space="0" w:color="auto"/>
      </w:divBdr>
    </w:div>
    <w:div w:id="678585509">
      <w:bodyDiv w:val="1"/>
      <w:marLeft w:val="0"/>
      <w:marRight w:val="0"/>
      <w:marTop w:val="0"/>
      <w:marBottom w:val="0"/>
      <w:divBdr>
        <w:top w:val="none" w:sz="0" w:space="0" w:color="auto"/>
        <w:left w:val="none" w:sz="0" w:space="0" w:color="auto"/>
        <w:bottom w:val="none" w:sz="0" w:space="0" w:color="auto"/>
        <w:right w:val="none" w:sz="0" w:space="0" w:color="auto"/>
      </w:divBdr>
    </w:div>
    <w:div w:id="67885399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626129">
      <w:bodyDiv w:val="1"/>
      <w:marLeft w:val="0"/>
      <w:marRight w:val="0"/>
      <w:marTop w:val="0"/>
      <w:marBottom w:val="0"/>
      <w:divBdr>
        <w:top w:val="none" w:sz="0" w:space="0" w:color="auto"/>
        <w:left w:val="none" w:sz="0" w:space="0" w:color="auto"/>
        <w:bottom w:val="none" w:sz="0" w:space="0" w:color="auto"/>
        <w:right w:val="none" w:sz="0" w:space="0" w:color="auto"/>
      </w:divBdr>
    </w:div>
    <w:div w:id="679696427">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79819465">
      <w:bodyDiv w:val="1"/>
      <w:marLeft w:val="0"/>
      <w:marRight w:val="0"/>
      <w:marTop w:val="0"/>
      <w:marBottom w:val="0"/>
      <w:divBdr>
        <w:top w:val="none" w:sz="0" w:space="0" w:color="auto"/>
        <w:left w:val="none" w:sz="0" w:space="0" w:color="auto"/>
        <w:bottom w:val="none" w:sz="0" w:space="0" w:color="auto"/>
        <w:right w:val="none" w:sz="0" w:space="0" w:color="auto"/>
      </w:divBdr>
    </w:div>
    <w:div w:id="679967194">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0863272">
      <w:bodyDiv w:val="1"/>
      <w:marLeft w:val="0"/>
      <w:marRight w:val="0"/>
      <w:marTop w:val="0"/>
      <w:marBottom w:val="0"/>
      <w:divBdr>
        <w:top w:val="none" w:sz="0" w:space="0" w:color="auto"/>
        <w:left w:val="none" w:sz="0" w:space="0" w:color="auto"/>
        <w:bottom w:val="none" w:sz="0" w:space="0" w:color="auto"/>
        <w:right w:val="none" w:sz="0" w:space="0" w:color="auto"/>
      </w:divBdr>
    </w:div>
    <w:div w:id="68093122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443931">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1665779">
      <w:bodyDiv w:val="1"/>
      <w:marLeft w:val="0"/>
      <w:marRight w:val="0"/>
      <w:marTop w:val="0"/>
      <w:marBottom w:val="0"/>
      <w:divBdr>
        <w:top w:val="none" w:sz="0" w:space="0" w:color="auto"/>
        <w:left w:val="none" w:sz="0" w:space="0" w:color="auto"/>
        <w:bottom w:val="none" w:sz="0" w:space="0" w:color="auto"/>
        <w:right w:val="none" w:sz="0" w:space="0" w:color="auto"/>
      </w:divBdr>
    </w:div>
    <w:div w:id="681903962">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367745">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440537">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2705879">
      <w:bodyDiv w:val="1"/>
      <w:marLeft w:val="0"/>
      <w:marRight w:val="0"/>
      <w:marTop w:val="0"/>
      <w:marBottom w:val="0"/>
      <w:divBdr>
        <w:top w:val="none" w:sz="0" w:space="0" w:color="auto"/>
        <w:left w:val="none" w:sz="0" w:space="0" w:color="auto"/>
        <w:bottom w:val="none" w:sz="0" w:space="0" w:color="auto"/>
        <w:right w:val="none" w:sz="0" w:space="0" w:color="auto"/>
      </w:divBdr>
    </w:div>
    <w:div w:id="682973158">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095825">
      <w:bodyDiv w:val="1"/>
      <w:marLeft w:val="0"/>
      <w:marRight w:val="0"/>
      <w:marTop w:val="0"/>
      <w:marBottom w:val="0"/>
      <w:divBdr>
        <w:top w:val="none" w:sz="0" w:space="0" w:color="auto"/>
        <w:left w:val="none" w:sz="0" w:space="0" w:color="auto"/>
        <w:bottom w:val="none" w:sz="0" w:space="0" w:color="auto"/>
        <w:right w:val="none" w:sz="0" w:space="0" w:color="auto"/>
      </w:divBdr>
    </w:div>
    <w:div w:id="683239978">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363198">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3752819">
      <w:bodyDiv w:val="1"/>
      <w:marLeft w:val="0"/>
      <w:marRight w:val="0"/>
      <w:marTop w:val="0"/>
      <w:marBottom w:val="0"/>
      <w:divBdr>
        <w:top w:val="none" w:sz="0" w:space="0" w:color="auto"/>
        <w:left w:val="none" w:sz="0" w:space="0" w:color="auto"/>
        <w:bottom w:val="none" w:sz="0" w:space="0" w:color="auto"/>
        <w:right w:val="none" w:sz="0" w:space="0" w:color="auto"/>
      </w:divBdr>
    </w:div>
    <w:div w:id="683819818">
      <w:bodyDiv w:val="1"/>
      <w:marLeft w:val="0"/>
      <w:marRight w:val="0"/>
      <w:marTop w:val="0"/>
      <w:marBottom w:val="0"/>
      <w:divBdr>
        <w:top w:val="none" w:sz="0" w:space="0" w:color="auto"/>
        <w:left w:val="none" w:sz="0" w:space="0" w:color="auto"/>
        <w:bottom w:val="none" w:sz="0" w:space="0" w:color="auto"/>
        <w:right w:val="none" w:sz="0" w:space="0" w:color="auto"/>
      </w:divBdr>
    </w:div>
    <w:div w:id="683942976">
      <w:bodyDiv w:val="1"/>
      <w:marLeft w:val="0"/>
      <w:marRight w:val="0"/>
      <w:marTop w:val="0"/>
      <w:marBottom w:val="0"/>
      <w:divBdr>
        <w:top w:val="none" w:sz="0" w:space="0" w:color="auto"/>
        <w:left w:val="none" w:sz="0" w:space="0" w:color="auto"/>
        <w:bottom w:val="none" w:sz="0" w:space="0" w:color="auto"/>
        <w:right w:val="none" w:sz="0" w:space="0" w:color="auto"/>
      </w:divBdr>
    </w:div>
    <w:div w:id="684138271">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4580">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332877">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599842">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15363">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059357">
      <w:bodyDiv w:val="1"/>
      <w:marLeft w:val="0"/>
      <w:marRight w:val="0"/>
      <w:marTop w:val="0"/>
      <w:marBottom w:val="0"/>
      <w:divBdr>
        <w:top w:val="none" w:sz="0" w:space="0" w:color="auto"/>
        <w:left w:val="none" w:sz="0" w:space="0" w:color="auto"/>
        <w:bottom w:val="none" w:sz="0" w:space="0" w:color="auto"/>
        <w:right w:val="none" w:sz="0" w:space="0" w:color="auto"/>
      </w:divBdr>
    </w:div>
    <w:div w:id="686492211">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638982">
      <w:bodyDiv w:val="1"/>
      <w:marLeft w:val="0"/>
      <w:marRight w:val="0"/>
      <w:marTop w:val="0"/>
      <w:marBottom w:val="0"/>
      <w:divBdr>
        <w:top w:val="none" w:sz="0" w:space="0" w:color="auto"/>
        <w:left w:val="none" w:sz="0" w:space="0" w:color="auto"/>
        <w:bottom w:val="none" w:sz="0" w:space="0" w:color="auto"/>
        <w:right w:val="none" w:sz="0" w:space="0" w:color="auto"/>
      </w:divBdr>
    </w:div>
    <w:div w:id="686753335">
      <w:bodyDiv w:val="1"/>
      <w:marLeft w:val="0"/>
      <w:marRight w:val="0"/>
      <w:marTop w:val="0"/>
      <w:marBottom w:val="0"/>
      <w:divBdr>
        <w:top w:val="none" w:sz="0" w:space="0" w:color="auto"/>
        <w:left w:val="none" w:sz="0" w:space="0" w:color="auto"/>
        <w:bottom w:val="none" w:sz="0" w:space="0" w:color="auto"/>
        <w:right w:val="none" w:sz="0" w:space="0" w:color="auto"/>
      </w:divBdr>
    </w:div>
    <w:div w:id="686755064">
      <w:bodyDiv w:val="1"/>
      <w:marLeft w:val="0"/>
      <w:marRight w:val="0"/>
      <w:marTop w:val="0"/>
      <w:marBottom w:val="0"/>
      <w:divBdr>
        <w:top w:val="none" w:sz="0" w:space="0" w:color="auto"/>
        <w:left w:val="none" w:sz="0" w:space="0" w:color="auto"/>
        <w:bottom w:val="none" w:sz="0" w:space="0" w:color="auto"/>
        <w:right w:val="none" w:sz="0" w:space="0" w:color="auto"/>
      </w:divBdr>
    </w:div>
    <w:div w:id="686756407">
      <w:bodyDiv w:val="1"/>
      <w:marLeft w:val="0"/>
      <w:marRight w:val="0"/>
      <w:marTop w:val="0"/>
      <w:marBottom w:val="0"/>
      <w:divBdr>
        <w:top w:val="none" w:sz="0" w:space="0" w:color="auto"/>
        <w:left w:val="none" w:sz="0" w:space="0" w:color="auto"/>
        <w:bottom w:val="none" w:sz="0" w:space="0" w:color="auto"/>
        <w:right w:val="none" w:sz="0" w:space="0" w:color="auto"/>
      </w:divBdr>
    </w:div>
    <w:div w:id="686827362">
      <w:bodyDiv w:val="1"/>
      <w:marLeft w:val="0"/>
      <w:marRight w:val="0"/>
      <w:marTop w:val="0"/>
      <w:marBottom w:val="0"/>
      <w:divBdr>
        <w:top w:val="none" w:sz="0" w:space="0" w:color="auto"/>
        <w:left w:val="none" w:sz="0" w:space="0" w:color="auto"/>
        <w:bottom w:val="none" w:sz="0" w:space="0" w:color="auto"/>
        <w:right w:val="none" w:sz="0" w:space="0" w:color="auto"/>
      </w:divBdr>
    </w:div>
    <w:div w:id="68683106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834640">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6952296">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220411">
      <w:bodyDiv w:val="1"/>
      <w:marLeft w:val="0"/>
      <w:marRight w:val="0"/>
      <w:marTop w:val="0"/>
      <w:marBottom w:val="0"/>
      <w:divBdr>
        <w:top w:val="none" w:sz="0" w:space="0" w:color="auto"/>
        <w:left w:val="none" w:sz="0" w:space="0" w:color="auto"/>
        <w:bottom w:val="none" w:sz="0" w:space="0" w:color="auto"/>
        <w:right w:val="none" w:sz="0" w:space="0" w:color="auto"/>
      </w:divBdr>
    </w:div>
    <w:div w:id="687222556">
      <w:bodyDiv w:val="1"/>
      <w:marLeft w:val="0"/>
      <w:marRight w:val="0"/>
      <w:marTop w:val="0"/>
      <w:marBottom w:val="0"/>
      <w:divBdr>
        <w:top w:val="none" w:sz="0" w:space="0" w:color="auto"/>
        <w:left w:val="none" w:sz="0" w:space="0" w:color="auto"/>
        <w:bottom w:val="none" w:sz="0" w:space="0" w:color="auto"/>
        <w:right w:val="none" w:sz="0" w:space="0" w:color="auto"/>
      </w:divBdr>
    </w:div>
    <w:div w:id="687407825">
      <w:bodyDiv w:val="1"/>
      <w:marLeft w:val="0"/>
      <w:marRight w:val="0"/>
      <w:marTop w:val="0"/>
      <w:marBottom w:val="0"/>
      <w:divBdr>
        <w:top w:val="none" w:sz="0" w:space="0" w:color="auto"/>
        <w:left w:val="none" w:sz="0" w:space="0" w:color="auto"/>
        <w:bottom w:val="none" w:sz="0" w:space="0" w:color="auto"/>
        <w:right w:val="none" w:sz="0" w:space="0" w:color="auto"/>
      </w:divBdr>
    </w:div>
    <w:div w:id="687482901">
      <w:bodyDiv w:val="1"/>
      <w:marLeft w:val="0"/>
      <w:marRight w:val="0"/>
      <w:marTop w:val="0"/>
      <w:marBottom w:val="0"/>
      <w:divBdr>
        <w:top w:val="none" w:sz="0" w:space="0" w:color="auto"/>
        <w:left w:val="none" w:sz="0" w:space="0" w:color="auto"/>
        <w:bottom w:val="none" w:sz="0" w:space="0" w:color="auto"/>
        <w:right w:val="none" w:sz="0" w:space="0" w:color="auto"/>
      </w:divBdr>
    </w:div>
    <w:div w:id="687485184">
      <w:bodyDiv w:val="1"/>
      <w:marLeft w:val="0"/>
      <w:marRight w:val="0"/>
      <w:marTop w:val="0"/>
      <w:marBottom w:val="0"/>
      <w:divBdr>
        <w:top w:val="none" w:sz="0" w:space="0" w:color="auto"/>
        <w:left w:val="none" w:sz="0" w:space="0" w:color="auto"/>
        <w:bottom w:val="none" w:sz="0" w:space="0" w:color="auto"/>
        <w:right w:val="none" w:sz="0" w:space="0" w:color="auto"/>
      </w:divBdr>
    </w:div>
    <w:div w:id="687609008">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75539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7873969">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143577">
      <w:bodyDiv w:val="1"/>
      <w:marLeft w:val="0"/>
      <w:marRight w:val="0"/>
      <w:marTop w:val="0"/>
      <w:marBottom w:val="0"/>
      <w:divBdr>
        <w:top w:val="none" w:sz="0" w:space="0" w:color="auto"/>
        <w:left w:val="none" w:sz="0" w:space="0" w:color="auto"/>
        <w:bottom w:val="none" w:sz="0" w:space="0" w:color="auto"/>
        <w:right w:val="none" w:sz="0" w:space="0" w:color="auto"/>
      </w:divBdr>
    </w:div>
    <w:div w:id="688221309">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410935">
      <w:bodyDiv w:val="1"/>
      <w:marLeft w:val="0"/>
      <w:marRight w:val="0"/>
      <w:marTop w:val="0"/>
      <w:marBottom w:val="0"/>
      <w:divBdr>
        <w:top w:val="none" w:sz="0" w:space="0" w:color="auto"/>
        <w:left w:val="none" w:sz="0" w:space="0" w:color="auto"/>
        <w:bottom w:val="none" w:sz="0" w:space="0" w:color="auto"/>
        <w:right w:val="none" w:sz="0" w:space="0" w:color="auto"/>
      </w:divBdr>
    </w:div>
    <w:div w:id="688456170">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2588">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455156">
      <w:bodyDiv w:val="1"/>
      <w:marLeft w:val="0"/>
      <w:marRight w:val="0"/>
      <w:marTop w:val="0"/>
      <w:marBottom w:val="0"/>
      <w:divBdr>
        <w:top w:val="none" w:sz="0" w:space="0" w:color="auto"/>
        <w:left w:val="none" w:sz="0" w:space="0" w:color="auto"/>
        <w:bottom w:val="none" w:sz="0" w:space="0" w:color="auto"/>
        <w:right w:val="none" w:sz="0" w:space="0" w:color="auto"/>
      </w:divBdr>
    </w:div>
    <w:div w:id="689838633">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4414">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641054">
      <w:bodyDiv w:val="1"/>
      <w:marLeft w:val="0"/>
      <w:marRight w:val="0"/>
      <w:marTop w:val="0"/>
      <w:marBottom w:val="0"/>
      <w:divBdr>
        <w:top w:val="none" w:sz="0" w:space="0" w:color="auto"/>
        <w:left w:val="none" w:sz="0" w:space="0" w:color="auto"/>
        <w:bottom w:val="none" w:sz="0" w:space="0" w:color="auto"/>
        <w:right w:val="none" w:sz="0" w:space="0" w:color="auto"/>
      </w:divBdr>
    </w:div>
    <w:div w:id="690762346">
      <w:bodyDiv w:val="1"/>
      <w:marLeft w:val="0"/>
      <w:marRight w:val="0"/>
      <w:marTop w:val="0"/>
      <w:marBottom w:val="0"/>
      <w:divBdr>
        <w:top w:val="none" w:sz="0" w:space="0" w:color="auto"/>
        <w:left w:val="none" w:sz="0" w:space="0" w:color="auto"/>
        <w:bottom w:val="none" w:sz="0" w:space="0" w:color="auto"/>
        <w:right w:val="none" w:sz="0" w:space="0" w:color="auto"/>
      </w:divBdr>
    </w:div>
    <w:div w:id="690841730">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031013">
      <w:bodyDiv w:val="1"/>
      <w:marLeft w:val="0"/>
      <w:marRight w:val="0"/>
      <w:marTop w:val="0"/>
      <w:marBottom w:val="0"/>
      <w:divBdr>
        <w:top w:val="none" w:sz="0" w:space="0" w:color="auto"/>
        <w:left w:val="none" w:sz="0" w:space="0" w:color="auto"/>
        <w:bottom w:val="none" w:sz="0" w:space="0" w:color="auto"/>
        <w:right w:val="none" w:sz="0" w:space="0" w:color="auto"/>
      </w:divBdr>
    </w:div>
    <w:div w:id="691154471">
      <w:bodyDiv w:val="1"/>
      <w:marLeft w:val="0"/>
      <w:marRight w:val="0"/>
      <w:marTop w:val="0"/>
      <w:marBottom w:val="0"/>
      <w:divBdr>
        <w:top w:val="none" w:sz="0" w:space="0" w:color="auto"/>
        <w:left w:val="none" w:sz="0" w:space="0" w:color="auto"/>
        <w:bottom w:val="none" w:sz="0" w:space="0" w:color="auto"/>
        <w:right w:val="none" w:sz="0" w:space="0" w:color="auto"/>
      </w:divBdr>
    </w:div>
    <w:div w:id="691229498">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758085">
      <w:bodyDiv w:val="1"/>
      <w:marLeft w:val="0"/>
      <w:marRight w:val="0"/>
      <w:marTop w:val="0"/>
      <w:marBottom w:val="0"/>
      <w:divBdr>
        <w:top w:val="none" w:sz="0" w:space="0" w:color="auto"/>
        <w:left w:val="none" w:sz="0" w:space="0" w:color="auto"/>
        <w:bottom w:val="none" w:sz="0" w:space="0" w:color="auto"/>
        <w:right w:val="none" w:sz="0" w:space="0" w:color="auto"/>
      </w:divBdr>
    </w:div>
    <w:div w:id="691876519">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459255">
      <w:bodyDiv w:val="1"/>
      <w:marLeft w:val="0"/>
      <w:marRight w:val="0"/>
      <w:marTop w:val="0"/>
      <w:marBottom w:val="0"/>
      <w:divBdr>
        <w:top w:val="none" w:sz="0" w:space="0" w:color="auto"/>
        <w:left w:val="none" w:sz="0" w:space="0" w:color="auto"/>
        <w:bottom w:val="none" w:sz="0" w:space="0" w:color="auto"/>
        <w:right w:val="none" w:sz="0" w:space="0" w:color="auto"/>
      </w:divBdr>
    </w:div>
    <w:div w:id="692460712">
      <w:bodyDiv w:val="1"/>
      <w:marLeft w:val="0"/>
      <w:marRight w:val="0"/>
      <w:marTop w:val="0"/>
      <w:marBottom w:val="0"/>
      <w:divBdr>
        <w:top w:val="none" w:sz="0" w:space="0" w:color="auto"/>
        <w:left w:val="none" w:sz="0" w:space="0" w:color="auto"/>
        <w:bottom w:val="none" w:sz="0" w:space="0" w:color="auto"/>
        <w:right w:val="none" w:sz="0" w:space="0" w:color="auto"/>
      </w:divBdr>
    </w:div>
    <w:div w:id="692607265">
      <w:bodyDiv w:val="1"/>
      <w:marLeft w:val="0"/>
      <w:marRight w:val="0"/>
      <w:marTop w:val="0"/>
      <w:marBottom w:val="0"/>
      <w:divBdr>
        <w:top w:val="none" w:sz="0" w:space="0" w:color="auto"/>
        <w:left w:val="none" w:sz="0" w:space="0" w:color="auto"/>
        <w:bottom w:val="none" w:sz="0" w:space="0" w:color="auto"/>
        <w:right w:val="none" w:sz="0" w:space="0" w:color="auto"/>
      </w:divBdr>
    </w:div>
    <w:div w:id="692731778">
      <w:bodyDiv w:val="1"/>
      <w:marLeft w:val="0"/>
      <w:marRight w:val="0"/>
      <w:marTop w:val="0"/>
      <w:marBottom w:val="0"/>
      <w:divBdr>
        <w:top w:val="none" w:sz="0" w:space="0" w:color="auto"/>
        <w:left w:val="none" w:sz="0" w:space="0" w:color="auto"/>
        <w:bottom w:val="none" w:sz="0" w:space="0" w:color="auto"/>
        <w:right w:val="none" w:sz="0" w:space="0" w:color="auto"/>
      </w:divBdr>
    </w:div>
    <w:div w:id="692800264">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192789">
      <w:bodyDiv w:val="1"/>
      <w:marLeft w:val="0"/>
      <w:marRight w:val="0"/>
      <w:marTop w:val="0"/>
      <w:marBottom w:val="0"/>
      <w:divBdr>
        <w:top w:val="none" w:sz="0" w:space="0" w:color="auto"/>
        <w:left w:val="none" w:sz="0" w:space="0" w:color="auto"/>
        <w:bottom w:val="none" w:sz="0" w:space="0" w:color="auto"/>
        <w:right w:val="none" w:sz="0" w:space="0" w:color="auto"/>
      </w:divBdr>
    </w:div>
    <w:div w:id="693699747">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30993">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4311016">
      <w:bodyDiv w:val="1"/>
      <w:marLeft w:val="0"/>
      <w:marRight w:val="0"/>
      <w:marTop w:val="0"/>
      <w:marBottom w:val="0"/>
      <w:divBdr>
        <w:top w:val="none" w:sz="0" w:space="0" w:color="auto"/>
        <w:left w:val="none" w:sz="0" w:space="0" w:color="auto"/>
        <w:bottom w:val="none" w:sz="0" w:space="0" w:color="auto"/>
        <w:right w:val="none" w:sz="0" w:space="0" w:color="auto"/>
      </w:divBdr>
    </w:div>
    <w:div w:id="694505243">
      <w:bodyDiv w:val="1"/>
      <w:marLeft w:val="0"/>
      <w:marRight w:val="0"/>
      <w:marTop w:val="0"/>
      <w:marBottom w:val="0"/>
      <w:divBdr>
        <w:top w:val="none" w:sz="0" w:space="0" w:color="auto"/>
        <w:left w:val="none" w:sz="0" w:space="0" w:color="auto"/>
        <w:bottom w:val="none" w:sz="0" w:space="0" w:color="auto"/>
        <w:right w:val="none" w:sz="0" w:space="0" w:color="auto"/>
      </w:divBdr>
    </w:div>
    <w:div w:id="694506598">
      <w:bodyDiv w:val="1"/>
      <w:marLeft w:val="0"/>
      <w:marRight w:val="0"/>
      <w:marTop w:val="0"/>
      <w:marBottom w:val="0"/>
      <w:divBdr>
        <w:top w:val="none" w:sz="0" w:space="0" w:color="auto"/>
        <w:left w:val="none" w:sz="0" w:space="0" w:color="auto"/>
        <w:bottom w:val="none" w:sz="0" w:space="0" w:color="auto"/>
        <w:right w:val="none" w:sz="0" w:space="0" w:color="auto"/>
      </w:divBdr>
    </w:div>
    <w:div w:id="694616938">
      <w:bodyDiv w:val="1"/>
      <w:marLeft w:val="0"/>
      <w:marRight w:val="0"/>
      <w:marTop w:val="0"/>
      <w:marBottom w:val="0"/>
      <w:divBdr>
        <w:top w:val="none" w:sz="0" w:space="0" w:color="auto"/>
        <w:left w:val="none" w:sz="0" w:space="0" w:color="auto"/>
        <w:bottom w:val="none" w:sz="0" w:space="0" w:color="auto"/>
        <w:right w:val="none" w:sz="0" w:space="0" w:color="auto"/>
      </w:divBdr>
    </w:div>
    <w:div w:id="694960803">
      <w:bodyDiv w:val="1"/>
      <w:marLeft w:val="0"/>
      <w:marRight w:val="0"/>
      <w:marTop w:val="0"/>
      <w:marBottom w:val="0"/>
      <w:divBdr>
        <w:top w:val="none" w:sz="0" w:space="0" w:color="auto"/>
        <w:left w:val="none" w:sz="0" w:space="0" w:color="auto"/>
        <w:bottom w:val="none" w:sz="0" w:space="0" w:color="auto"/>
        <w:right w:val="none" w:sz="0" w:space="0" w:color="auto"/>
      </w:divBdr>
    </w:div>
    <w:div w:id="695152339">
      <w:bodyDiv w:val="1"/>
      <w:marLeft w:val="0"/>
      <w:marRight w:val="0"/>
      <w:marTop w:val="0"/>
      <w:marBottom w:val="0"/>
      <w:divBdr>
        <w:top w:val="none" w:sz="0" w:space="0" w:color="auto"/>
        <w:left w:val="none" w:sz="0" w:space="0" w:color="auto"/>
        <w:bottom w:val="none" w:sz="0" w:space="0" w:color="auto"/>
        <w:right w:val="none" w:sz="0" w:space="0" w:color="auto"/>
      </w:divBdr>
    </w:div>
    <w:div w:id="695160714">
      <w:bodyDiv w:val="1"/>
      <w:marLeft w:val="0"/>
      <w:marRight w:val="0"/>
      <w:marTop w:val="0"/>
      <w:marBottom w:val="0"/>
      <w:divBdr>
        <w:top w:val="none" w:sz="0" w:space="0" w:color="auto"/>
        <w:left w:val="none" w:sz="0" w:space="0" w:color="auto"/>
        <w:bottom w:val="none" w:sz="0" w:space="0" w:color="auto"/>
        <w:right w:val="none" w:sz="0" w:space="0" w:color="auto"/>
      </w:divBdr>
    </w:div>
    <w:div w:id="695232685">
      <w:bodyDiv w:val="1"/>
      <w:marLeft w:val="0"/>
      <w:marRight w:val="0"/>
      <w:marTop w:val="0"/>
      <w:marBottom w:val="0"/>
      <w:divBdr>
        <w:top w:val="none" w:sz="0" w:space="0" w:color="auto"/>
        <w:left w:val="none" w:sz="0" w:space="0" w:color="auto"/>
        <w:bottom w:val="none" w:sz="0" w:space="0" w:color="auto"/>
        <w:right w:val="none" w:sz="0" w:space="0" w:color="auto"/>
      </w:divBdr>
    </w:div>
    <w:div w:id="695234542">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498264">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5735201">
      <w:bodyDiv w:val="1"/>
      <w:marLeft w:val="0"/>
      <w:marRight w:val="0"/>
      <w:marTop w:val="0"/>
      <w:marBottom w:val="0"/>
      <w:divBdr>
        <w:top w:val="none" w:sz="0" w:space="0" w:color="auto"/>
        <w:left w:val="none" w:sz="0" w:space="0" w:color="auto"/>
        <w:bottom w:val="none" w:sz="0" w:space="0" w:color="auto"/>
        <w:right w:val="none" w:sz="0" w:space="0" w:color="auto"/>
      </w:divBdr>
    </w:div>
    <w:div w:id="695808056">
      <w:bodyDiv w:val="1"/>
      <w:marLeft w:val="0"/>
      <w:marRight w:val="0"/>
      <w:marTop w:val="0"/>
      <w:marBottom w:val="0"/>
      <w:divBdr>
        <w:top w:val="none" w:sz="0" w:space="0" w:color="auto"/>
        <w:left w:val="none" w:sz="0" w:space="0" w:color="auto"/>
        <w:bottom w:val="none" w:sz="0" w:space="0" w:color="auto"/>
        <w:right w:val="none" w:sz="0" w:space="0" w:color="auto"/>
      </w:divBdr>
    </w:div>
    <w:div w:id="695930491">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050604">
      <w:bodyDiv w:val="1"/>
      <w:marLeft w:val="0"/>
      <w:marRight w:val="0"/>
      <w:marTop w:val="0"/>
      <w:marBottom w:val="0"/>
      <w:divBdr>
        <w:top w:val="none" w:sz="0" w:space="0" w:color="auto"/>
        <w:left w:val="none" w:sz="0" w:space="0" w:color="auto"/>
        <w:bottom w:val="none" w:sz="0" w:space="0" w:color="auto"/>
        <w:right w:val="none" w:sz="0" w:space="0" w:color="auto"/>
      </w:divBdr>
    </w:div>
    <w:div w:id="697199295">
      <w:bodyDiv w:val="1"/>
      <w:marLeft w:val="0"/>
      <w:marRight w:val="0"/>
      <w:marTop w:val="0"/>
      <w:marBottom w:val="0"/>
      <w:divBdr>
        <w:top w:val="none" w:sz="0" w:space="0" w:color="auto"/>
        <w:left w:val="none" w:sz="0" w:space="0" w:color="auto"/>
        <w:bottom w:val="none" w:sz="0" w:space="0" w:color="auto"/>
        <w:right w:val="none" w:sz="0" w:space="0" w:color="auto"/>
      </w:divBdr>
    </w:div>
    <w:div w:id="697438014">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858558">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166248">
      <w:bodyDiv w:val="1"/>
      <w:marLeft w:val="0"/>
      <w:marRight w:val="0"/>
      <w:marTop w:val="0"/>
      <w:marBottom w:val="0"/>
      <w:divBdr>
        <w:top w:val="none" w:sz="0" w:space="0" w:color="auto"/>
        <w:left w:val="none" w:sz="0" w:space="0" w:color="auto"/>
        <w:bottom w:val="none" w:sz="0" w:space="0" w:color="auto"/>
        <w:right w:val="none" w:sz="0" w:space="0" w:color="auto"/>
      </w:divBdr>
    </w:div>
    <w:div w:id="698242984">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438475">
      <w:bodyDiv w:val="1"/>
      <w:marLeft w:val="0"/>
      <w:marRight w:val="0"/>
      <w:marTop w:val="0"/>
      <w:marBottom w:val="0"/>
      <w:divBdr>
        <w:top w:val="none" w:sz="0" w:space="0" w:color="auto"/>
        <w:left w:val="none" w:sz="0" w:space="0" w:color="auto"/>
        <w:bottom w:val="none" w:sz="0" w:space="0" w:color="auto"/>
        <w:right w:val="none" w:sz="0" w:space="0" w:color="auto"/>
      </w:divBdr>
    </w:div>
    <w:div w:id="698625701">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279494">
      <w:bodyDiv w:val="1"/>
      <w:marLeft w:val="0"/>
      <w:marRight w:val="0"/>
      <w:marTop w:val="0"/>
      <w:marBottom w:val="0"/>
      <w:divBdr>
        <w:top w:val="none" w:sz="0" w:space="0" w:color="auto"/>
        <w:left w:val="none" w:sz="0" w:space="0" w:color="auto"/>
        <w:bottom w:val="none" w:sz="0" w:space="0" w:color="auto"/>
        <w:right w:val="none" w:sz="0" w:space="0" w:color="auto"/>
      </w:divBdr>
    </w:div>
    <w:div w:id="699353955">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473635">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626214">
      <w:bodyDiv w:val="1"/>
      <w:marLeft w:val="0"/>
      <w:marRight w:val="0"/>
      <w:marTop w:val="0"/>
      <w:marBottom w:val="0"/>
      <w:divBdr>
        <w:top w:val="none" w:sz="0" w:space="0" w:color="auto"/>
        <w:left w:val="none" w:sz="0" w:space="0" w:color="auto"/>
        <w:bottom w:val="none" w:sz="0" w:space="0" w:color="auto"/>
        <w:right w:val="none" w:sz="0" w:space="0" w:color="auto"/>
      </w:divBdr>
    </w:div>
    <w:div w:id="699862454">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8645">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12144">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326513">
      <w:bodyDiv w:val="1"/>
      <w:marLeft w:val="0"/>
      <w:marRight w:val="0"/>
      <w:marTop w:val="0"/>
      <w:marBottom w:val="0"/>
      <w:divBdr>
        <w:top w:val="none" w:sz="0" w:space="0" w:color="auto"/>
        <w:left w:val="none" w:sz="0" w:space="0" w:color="auto"/>
        <w:bottom w:val="none" w:sz="0" w:space="0" w:color="auto"/>
        <w:right w:val="none" w:sz="0" w:space="0" w:color="auto"/>
      </w:divBdr>
    </w:div>
    <w:div w:id="700470282">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055021">
      <w:bodyDiv w:val="1"/>
      <w:marLeft w:val="0"/>
      <w:marRight w:val="0"/>
      <w:marTop w:val="0"/>
      <w:marBottom w:val="0"/>
      <w:divBdr>
        <w:top w:val="none" w:sz="0" w:space="0" w:color="auto"/>
        <w:left w:val="none" w:sz="0" w:space="0" w:color="auto"/>
        <w:bottom w:val="none" w:sz="0" w:space="0" w:color="auto"/>
        <w:right w:val="none" w:sz="0" w:space="0" w:color="auto"/>
      </w:divBdr>
    </w:div>
    <w:div w:id="701367958">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541">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1900044">
      <w:bodyDiv w:val="1"/>
      <w:marLeft w:val="0"/>
      <w:marRight w:val="0"/>
      <w:marTop w:val="0"/>
      <w:marBottom w:val="0"/>
      <w:divBdr>
        <w:top w:val="none" w:sz="0" w:space="0" w:color="auto"/>
        <w:left w:val="none" w:sz="0" w:space="0" w:color="auto"/>
        <w:bottom w:val="none" w:sz="0" w:space="0" w:color="auto"/>
        <w:right w:val="none" w:sz="0" w:space="0" w:color="auto"/>
      </w:divBdr>
    </w:div>
    <w:div w:id="701906535">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244278">
      <w:bodyDiv w:val="1"/>
      <w:marLeft w:val="0"/>
      <w:marRight w:val="0"/>
      <w:marTop w:val="0"/>
      <w:marBottom w:val="0"/>
      <w:divBdr>
        <w:top w:val="none" w:sz="0" w:space="0" w:color="auto"/>
        <w:left w:val="none" w:sz="0" w:space="0" w:color="auto"/>
        <w:bottom w:val="none" w:sz="0" w:space="0" w:color="auto"/>
        <w:right w:val="none" w:sz="0" w:space="0" w:color="auto"/>
      </w:divBdr>
    </w:div>
    <w:div w:id="702367677">
      <w:bodyDiv w:val="1"/>
      <w:marLeft w:val="0"/>
      <w:marRight w:val="0"/>
      <w:marTop w:val="0"/>
      <w:marBottom w:val="0"/>
      <w:divBdr>
        <w:top w:val="none" w:sz="0" w:space="0" w:color="auto"/>
        <w:left w:val="none" w:sz="0" w:space="0" w:color="auto"/>
        <w:bottom w:val="none" w:sz="0" w:space="0" w:color="auto"/>
        <w:right w:val="none" w:sz="0" w:space="0" w:color="auto"/>
      </w:divBdr>
    </w:div>
    <w:div w:id="702368806">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488039">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748811">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097457">
      <w:bodyDiv w:val="1"/>
      <w:marLeft w:val="0"/>
      <w:marRight w:val="0"/>
      <w:marTop w:val="0"/>
      <w:marBottom w:val="0"/>
      <w:divBdr>
        <w:top w:val="none" w:sz="0" w:space="0" w:color="auto"/>
        <w:left w:val="none" w:sz="0" w:space="0" w:color="auto"/>
        <w:bottom w:val="none" w:sz="0" w:space="0" w:color="auto"/>
        <w:right w:val="none" w:sz="0" w:space="0" w:color="auto"/>
      </w:divBdr>
    </w:div>
    <w:div w:id="70321113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0832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4280">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3869146">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133216">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6726">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4715309">
      <w:bodyDiv w:val="1"/>
      <w:marLeft w:val="0"/>
      <w:marRight w:val="0"/>
      <w:marTop w:val="0"/>
      <w:marBottom w:val="0"/>
      <w:divBdr>
        <w:top w:val="none" w:sz="0" w:space="0" w:color="auto"/>
        <w:left w:val="none" w:sz="0" w:space="0" w:color="auto"/>
        <w:bottom w:val="none" w:sz="0" w:space="0" w:color="auto"/>
        <w:right w:val="none" w:sz="0" w:space="0" w:color="auto"/>
      </w:divBdr>
    </w:div>
    <w:div w:id="704866751">
      <w:bodyDiv w:val="1"/>
      <w:marLeft w:val="0"/>
      <w:marRight w:val="0"/>
      <w:marTop w:val="0"/>
      <w:marBottom w:val="0"/>
      <w:divBdr>
        <w:top w:val="none" w:sz="0" w:space="0" w:color="auto"/>
        <w:left w:val="none" w:sz="0" w:space="0" w:color="auto"/>
        <w:bottom w:val="none" w:sz="0" w:space="0" w:color="auto"/>
        <w:right w:val="none" w:sz="0" w:space="0" w:color="auto"/>
      </w:divBdr>
    </w:div>
    <w:div w:id="704913554">
      <w:bodyDiv w:val="1"/>
      <w:marLeft w:val="0"/>
      <w:marRight w:val="0"/>
      <w:marTop w:val="0"/>
      <w:marBottom w:val="0"/>
      <w:divBdr>
        <w:top w:val="none" w:sz="0" w:space="0" w:color="auto"/>
        <w:left w:val="none" w:sz="0" w:space="0" w:color="auto"/>
        <w:bottom w:val="none" w:sz="0" w:space="0" w:color="auto"/>
        <w:right w:val="none" w:sz="0" w:space="0" w:color="auto"/>
      </w:divBdr>
    </w:div>
    <w:div w:id="704990216">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6892">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55412">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3000">
      <w:bodyDiv w:val="1"/>
      <w:marLeft w:val="0"/>
      <w:marRight w:val="0"/>
      <w:marTop w:val="0"/>
      <w:marBottom w:val="0"/>
      <w:divBdr>
        <w:top w:val="none" w:sz="0" w:space="0" w:color="auto"/>
        <w:left w:val="none" w:sz="0" w:space="0" w:color="auto"/>
        <w:bottom w:val="none" w:sz="0" w:space="0" w:color="auto"/>
        <w:right w:val="none" w:sz="0" w:space="0" w:color="auto"/>
      </w:divBdr>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09144">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528764">
      <w:bodyDiv w:val="1"/>
      <w:marLeft w:val="0"/>
      <w:marRight w:val="0"/>
      <w:marTop w:val="0"/>
      <w:marBottom w:val="0"/>
      <w:divBdr>
        <w:top w:val="none" w:sz="0" w:space="0" w:color="auto"/>
        <w:left w:val="none" w:sz="0" w:space="0" w:color="auto"/>
        <w:bottom w:val="none" w:sz="0" w:space="0" w:color="auto"/>
        <w:right w:val="none" w:sz="0" w:space="0" w:color="auto"/>
      </w:divBdr>
    </w:div>
    <w:div w:id="707529836">
      <w:bodyDiv w:val="1"/>
      <w:marLeft w:val="0"/>
      <w:marRight w:val="0"/>
      <w:marTop w:val="0"/>
      <w:marBottom w:val="0"/>
      <w:divBdr>
        <w:top w:val="none" w:sz="0" w:space="0" w:color="auto"/>
        <w:left w:val="none" w:sz="0" w:space="0" w:color="auto"/>
        <w:bottom w:val="none" w:sz="0" w:space="0" w:color="auto"/>
        <w:right w:val="none" w:sz="0" w:space="0" w:color="auto"/>
      </w:divBdr>
    </w:div>
    <w:div w:id="707686293">
      <w:bodyDiv w:val="1"/>
      <w:marLeft w:val="0"/>
      <w:marRight w:val="0"/>
      <w:marTop w:val="0"/>
      <w:marBottom w:val="0"/>
      <w:divBdr>
        <w:top w:val="none" w:sz="0" w:space="0" w:color="auto"/>
        <w:left w:val="none" w:sz="0" w:space="0" w:color="auto"/>
        <w:bottom w:val="none" w:sz="0" w:space="0" w:color="auto"/>
        <w:right w:val="none" w:sz="0" w:space="0" w:color="auto"/>
      </w:divBdr>
    </w:div>
    <w:div w:id="707871556">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7947940">
      <w:bodyDiv w:val="1"/>
      <w:marLeft w:val="0"/>
      <w:marRight w:val="0"/>
      <w:marTop w:val="0"/>
      <w:marBottom w:val="0"/>
      <w:divBdr>
        <w:top w:val="none" w:sz="0" w:space="0" w:color="auto"/>
        <w:left w:val="none" w:sz="0" w:space="0" w:color="auto"/>
        <w:bottom w:val="none" w:sz="0" w:space="0" w:color="auto"/>
        <w:right w:val="none" w:sz="0" w:space="0" w:color="auto"/>
      </w:divBdr>
    </w:div>
    <w:div w:id="70794847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188187">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570129">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375052">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813021">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0957834">
      <w:bodyDiv w:val="1"/>
      <w:marLeft w:val="0"/>
      <w:marRight w:val="0"/>
      <w:marTop w:val="0"/>
      <w:marBottom w:val="0"/>
      <w:divBdr>
        <w:top w:val="none" w:sz="0" w:space="0" w:color="auto"/>
        <w:left w:val="none" w:sz="0" w:space="0" w:color="auto"/>
        <w:bottom w:val="none" w:sz="0" w:space="0" w:color="auto"/>
        <w:right w:val="none" w:sz="0" w:space="0" w:color="auto"/>
      </w:divBdr>
    </w:div>
    <w:div w:id="711227528">
      <w:bodyDiv w:val="1"/>
      <w:marLeft w:val="0"/>
      <w:marRight w:val="0"/>
      <w:marTop w:val="0"/>
      <w:marBottom w:val="0"/>
      <w:divBdr>
        <w:top w:val="none" w:sz="0" w:space="0" w:color="auto"/>
        <w:left w:val="none" w:sz="0" w:space="0" w:color="auto"/>
        <w:bottom w:val="none" w:sz="0" w:space="0" w:color="auto"/>
        <w:right w:val="none" w:sz="0" w:space="0" w:color="auto"/>
      </w:divBdr>
    </w:div>
    <w:div w:id="71126792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687001">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2674">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1930239">
      <w:bodyDiv w:val="1"/>
      <w:marLeft w:val="0"/>
      <w:marRight w:val="0"/>
      <w:marTop w:val="0"/>
      <w:marBottom w:val="0"/>
      <w:divBdr>
        <w:top w:val="none" w:sz="0" w:space="0" w:color="auto"/>
        <w:left w:val="none" w:sz="0" w:space="0" w:color="auto"/>
        <w:bottom w:val="none" w:sz="0" w:space="0" w:color="auto"/>
        <w:right w:val="none" w:sz="0" w:space="0" w:color="auto"/>
      </w:divBdr>
    </w:div>
    <w:div w:id="711996360">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533984">
      <w:bodyDiv w:val="1"/>
      <w:marLeft w:val="0"/>
      <w:marRight w:val="0"/>
      <w:marTop w:val="0"/>
      <w:marBottom w:val="0"/>
      <w:divBdr>
        <w:top w:val="none" w:sz="0" w:space="0" w:color="auto"/>
        <w:left w:val="none" w:sz="0" w:space="0" w:color="auto"/>
        <w:bottom w:val="none" w:sz="0" w:space="0" w:color="auto"/>
        <w:right w:val="none" w:sz="0" w:space="0" w:color="auto"/>
      </w:divBdr>
    </w:div>
    <w:div w:id="712581532">
      <w:bodyDiv w:val="1"/>
      <w:marLeft w:val="0"/>
      <w:marRight w:val="0"/>
      <w:marTop w:val="0"/>
      <w:marBottom w:val="0"/>
      <w:divBdr>
        <w:top w:val="none" w:sz="0" w:space="0" w:color="auto"/>
        <w:left w:val="none" w:sz="0" w:space="0" w:color="auto"/>
        <w:bottom w:val="none" w:sz="0" w:space="0" w:color="auto"/>
        <w:right w:val="none" w:sz="0" w:space="0" w:color="auto"/>
      </w:divBdr>
    </w:div>
    <w:div w:id="712583480">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754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3848645">
      <w:bodyDiv w:val="1"/>
      <w:marLeft w:val="0"/>
      <w:marRight w:val="0"/>
      <w:marTop w:val="0"/>
      <w:marBottom w:val="0"/>
      <w:divBdr>
        <w:top w:val="none" w:sz="0" w:space="0" w:color="auto"/>
        <w:left w:val="none" w:sz="0" w:space="0" w:color="auto"/>
        <w:bottom w:val="none" w:sz="0" w:space="0" w:color="auto"/>
        <w:right w:val="none" w:sz="0" w:space="0" w:color="auto"/>
      </w:divBdr>
    </w:div>
    <w:div w:id="713889908">
      <w:bodyDiv w:val="1"/>
      <w:marLeft w:val="0"/>
      <w:marRight w:val="0"/>
      <w:marTop w:val="0"/>
      <w:marBottom w:val="0"/>
      <w:divBdr>
        <w:top w:val="none" w:sz="0" w:space="0" w:color="auto"/>
        <w:left w:val="none" w:sz="0" w:space="0" w:color="auto"/>
        <w:bottom w:val="none" w:sz="0" w:space="0" w:color="auto"/>
        <w:right w:val="none" w:sz="0" w:space="0" w:color="auto"/>
      </w:divBdr>
    </w:div>
    <w:div w:id="713964310">
      <w:bodyDiv w:val="1"/>
      <w:marLeft w:val="0"/>
      <w:marRight w:val="0"/>
      <w:marTop w:val="0"/>
      <w:marBottom w:val="0"/>
      <w:divBdr>
        <w:top w:val="none" w:sz="0" w:space="0" w:color="auto"/>
        <w:left w:val="none" w:sz="0" w:space="0" w:color="auto"/>
        <w:bottom w:val="none" w:sz="0" w:space="0" w:color="auto"/>
        <w:right w:val="none" w:sz="0" w:space="0" w:color="auto"/>
      </w:divBdr>
    </w:div>
    <w:div w:id="714044994">
      <w:bodyDiv w:val="1"/>
      <w:marLeft w:val="0"/>
      <w:marRight w:val="0"/>
      <w:marTop w:val="0"/>
      <w:marBottom w:val="0"/>
      <w:divBdr>
        <w:top w:val="none" w:sz="0" w:space="0" w:color="auto"/>
        <w:left w:val="none" w:sz="0" w:space="0" w:color="auto"/>
        <w:bottom w:val="none" w:sz="0" w:space="0" w:color="auto"/>
        <w:right w:val="none" w:sz="0" w:space="0" w:color="auto"/>
      </w:divBdr>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4427257">
      <w:bodyDiv w:val="1"/>
      <w:marLeft w:val="0"/>
      <w:marRight w:val="0"/>
      <w:marTop w:val="0"/>
      <w:marBottom w:val="0"/>
      <w:divBdr>
        <w:top w:val="none" w:sz="0" w:space="0" w:color="auto"/>
        <w:left w:val="none" w:sz="0" w:space="0" w:color="auto"/>
        <w:bottom w:val="none" w:sz="0" w:space="0" w:color="auto"/>
        <w:right w:val="none" w:sz="0" w:space="0" w:color="auto"/>
      </w:divBdr>
    </w:div>
    <w:div w:id="714740621">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391164">
      <w:bodyDiv w:val="1"/>
      <w:marLeft w:val="0"/>
      <w:marRight w:val="0"/>
      <w:marTop w:val="0"/>
      <w:marBottom w:val="0"/>
      <w:divBdr>
        <w:top w:val="none" w:sz="0" w:space="0" w:color="auto"/>
        <w:left w:val="none" w:sz="0" w:space="0" w:color="auto"/>
        <w:bottom w:val="none" w:sz="0" w:space="0" w:color="auto"/>
        <w:right w:val="none" w:sz="0" w:space="0" w:color="auto"/>
      </w:divBdr>
    </w:div>
    <w:div w:id="715395276">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36669">
      <w:bodyDiv w:val="1"/>
      <w:marLeft w:val="0"/>
      <w:marRight w:val="0"/>
      <w:marTop w:val="0"/>
      <w:marBottom w:val="0"/>
      <w:divBdr>
        <w:top w:val="none" w:sz="0" w:space="0" w:color="auto"/>
        <w:left w:val="none" w:sz="0" w:space="0" w:color="auto"/>
        <w:bottom w:val="none" w:sz="0" w:space="0" w:color="auto"/>
        <w:right w:val="none" w:sz="0" w:space="0" w:color="auto"/>
      </w:divBdr>
    </w:div>
    <w:div w:id="715737884">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860921">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051181">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123527">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469194">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70282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6978867">
      <w:bodyDiv w:val="1"/>
      <w:marLeft w:val="0"/>
      <w:marRight w:val="0"/>
      <w:marTop w:val="0"/>
      <w:marBottom w:val="0"/>
      <w:divBdr>
        <w:top w:val="none" w:sz="0" w:space="0" w:color="auto"/>
        <w:left w:val="none" w:sz="0" w:space="0" w:color="auto"/>
        <w:bottom w:val="none" w:sz="0" w:space="0" w:color="auto"/>
        <w:right w:val="none" w:sz="0" w:space="0" w:color="auto"/>
      </w:divBdr>
    </w:div>
    <w:div w:id="717242262">
      <w:bodyDiv w:val="1"/>
      <w:marLeft w:val="0"/>
      <w:marRight w:val="0"/>
      <w:marTop w:val="0"/>
      <w:marBottom w:val="0"/>
      <w:divBdr>
        <w:top w:val="none" w:sz="0" w:space="0" w:color="auto"/>
        <w:left w:val="none" w:sz="0" w:space="0" w:color="auto"/>
        <w:bottom w:val="none" w:sz="0" w:space="0" w:color="auto"/>
        <w:right w:val="none" w:sz="0" w:space="0" w:color="auto"/>
      </w:divBdr>
    </w:div>
    <w:div w:id="717245271">
      <w:bodyDiv w:val="1"/>
      <w:marLeft w:val="0"/>
      <w:marRight w:val="0"/>
      <w:marTop w:val="0"/>
      <w:marBottom w:val="0"/>
      <w:divBdr>
        <w:top w:val="none" w:sz="0" w:space="0" w:color="auto"/>
        <w:left w:val="none" w:sz="0" w:space="0" w:color="auto"/>
        <w:bottom w:val="none" w:sz="0" w:space="0" w:color="auto"/>
        <w:right w:val="none" w:sz="0" w:space="0" w:color="auto"/>
      </w:divBdr>
    </w:div>
    <w:div w:id="717508657">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7822123">
      <w:bodyDiv w:val="1"/>
      <w:marLeft w:val="0"/>
      <w:marRight w:val="0"/>
      <w:marTop w:val="0"/>
      <w:marBottom w:val="0"/>
      <w:divBdr>
        <w:top w:val="none" w:sz="0" w:space="0" w:color="auto"/>
        <w:left w:val="none" w:sz="0" w:space="0" w:color="auto"/>
        <w:bottom w:val="none" w:sz="0" w:space="0" w:color="auto"/>
        <w:right w:val="none" w:sz="0" w:space="0" w:color="auto"/>
      </w:divBdr>
    </w:div>
    <w:div w:id="717823390">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8630020">
      <w:bodyDiv w:val="1"/>
      <w:marLeft w:val="0"/>
      <w:marRight w:val="0"/>
      <w:marTop w:val="0"/>
      <w:marBottom w:val="0"/>
      <w:divBdr>
        <w:top w:val="none" w:sz="0" w:space="0" w:color="auto"/>
        <w:left w:val="none" w:sz="0" w:space="0" w:color="auto"/>
        <w:bottom w:val="none" w:sz="0" w:space="0" w:color="auto"/>
        <w:right w:val="none" w:sz="0" w:space="0" w:color="auto"/>
      </w:divBdr>
    </w:div>
    <w:div w:id="718633625">
      <w:bodyDiv w:val="1"/>
      <w:marLeft w:val="0"/>
      <w:marRight w:val="0"/>
      <w:marTop w:val="0"/>
      <w:marBottom w:val="0"/>
      <w:divBdr>
        <w:top w:val="none" w:sz="0" w:space="0" w:color="auto"/>
        <w:left w:val="none" w:sz="0" w:space="0" w:color="auto"/>
        <w:bottom w:val="none" w:sz="0" w:space="0" w:color="auto"/>
        <w:right w:val="none" w:sz="0" w:space="0" w:color="auto"/>
      </w:divBdr>
    </w:div>
    <w:div w:id="718824118">
      <w:bodyDiv w:val="1"/>
      <w:marLeft w:val="0"/>
      <w:marRight w:val="0"/>
      <w:marTop w:val="0"/>
      <w:marBottom w:val="0"/>
      <w:divBdr>
        <w:top w:val="none" w:sz="0" w:space="0" w:color="auto"/>
        <w:left w:val="none" w:sz="0" w:space="0" w:color="auto"/>
        <w:bottom w:val="none" w:sz="0" w:space="0" w:color="auto"/>
        <w:right w:val="none" w:sz="0" w:space="0" w:color="auto"/>
      </w:divBdr>
    </w:div>
    <w:div w:id="718938288">
      <w:bodyDiv w:val="1"/>
      <w:marLeft w:val="0"/>
      <w:marRight w:val="0"/>
      <w:marTop w:val="0"/>
      <w:marBottom w:val="0"/>
      <w:divBdr>
        <w:top w:val="none" w:sz="0" w:space="0" w:color="auto"/>
        <w:left w:val="none" w:sz="0" w:space="0" w:color="auto"/>
        <w:bottom w:val="none" w:sz="0" w:space="0" w:color="auto"/>
        <w:right w:val="none" w:sz="0" w:space="0" w:color="auto"/>
      </w:divBdr>
    </w:div>
    <w:div w:id="718944757">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19548404">
      <w:bodyDiv w:val="1"/>
      <w:marLeft w:val="0"/>
      <w:marRight w:val="0"/>
      <w:marTop w:val="0"/>
      <w:marBottom w:val="0"/>
      <w:divBdr>
        <w:top w:val="none" w:sz="0" w:space="0" w:color="auto"/>
        <w:left w:val="none" w:sz="0" w:space="0" w:color="auto"/>
        <w:bottom w:val="none" w:sz="0" w:space="0" w:color="auto"/>
        <w:right w:val="none" w:sz="0" w:space="0" w:color="auto"/>
      </w:divBdr>
    </w:div>
    <w:div w:id="719746533">
      <w:bodyDiv w:val="1"/>
      <w:marLeft w:val="0"/>
      <w:marRight w:val="0"/>
      <w:marTop w:val="0"/>
      <w:marBottom w:val="0"/>
      <w:divBdr>
        <w:top w:val="none" w:sz="0" w:space="0" w:color="auto"/>
        <w:left w:val="none" w:sz="0" w:space="0" w:color="auto"/>
        <w:bottom w:val="none" w:sz="0" w:space="0" w:color="auto"/>
        <w:right w:val="none" w:sz="0" w:space="0" w:color="auto"/>
      </w:divBdr>
    </w:div>
    <w:div w:id="719864185">
      <w:bodyDiv w:val="1"/>
      <w:marLeft w:val="0"/>
      <w:marRight w:val="0"/>
      <w:marTop w:val="0"/>
      <w:marBottom w:val="0"/>
      <w:divBdr>
        <w:top w:val="none" w:sz="0" w:space="0" w:color="auto"/>
        <w:left w:val="none" w:sz="0" w:space="0" w:color="auto"/>
        <w:bottom w:val="none" w:sz="0" w:space="0" w:color="auto"/>
        <w:right w:val="none" w:sz="0" w:space="0" w:color="auto"/>
      </w:divBdr>
    </w:div>
    <w:div w:id="720054009">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060817">
      <w:bodyDiv w:val="1"/>
      <w:marLeft w:val="0"/>
      <w:marRight w:val="0"/>
      <w:marTop w:val="0"/>
      <w:marBottom w:val="0"/>
      <w:divBdr>
        <w:top w:val="none" w:sz="0" w:space="0" w:color="auto"/>
        <w:left w:val="none" w:sz="0" w:space="0" w:color="auto"/>
        <w:bottom w:val="none" w:sz="0" w:space="0" w:color="auto"/>
        <w:right w:val="none" w:sz="0" w:space="0" w:color="auto"/>
      </w:divBdr>
    </w:div>
    <w:div w:id="720131892">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51718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07979">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1230">
      <w:bodyDiv w:val="1"/>
      <w:marLeft w:val="0"/>
      <w:marRight w:val="0"/>
      <w:marTop w:val="0"/>
      <w:marBottom w:val="0"/>
      <w:divBdr>
        <w:top w:val="none" w:sz="0" w:space="0" w:color="auto"/>
        <w:left w:val="none" w:sz="0" w:space="0" w:color="auto"/>
        <w:bottom w:val="none" w:sz="0" w:space="0" w:color="auto"/>
        <w:right w:val="none" w:sz="0" w:space="0" w:color="auto"/>
      </w:divBdr>
    </w:div>
    <w:div w:id="720832195">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28852">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368072">
      <w:bodyDiv w:val="1"/>
      <w:marLeft w:val="0"/>
      <w:marRight w:val="0"/>
      <w:marTop w:val="0"/>
      <w:marBottom w:val="0"/>
      <w:divBdr>
        <w:top w:val="none" w:sz="0" w:space="0" w:color="auto"/>
        <w:left w:val="none" w:sz="0" w:space="0" w:color="auto"/>
        <w:bottom w:val="none" w:sz="0" w:space="0" w:color="auto"/>
        <w:right w:val="none" w:sz="0" w:space="0" w:color="auto"/>
      </w:divBdr>
    </w:div>
    <w:div w:id="721445807">
      <w:bodyDiv w:val="1"/>
      <w:marLeft w:val="0"/>
      <w:marRight w:val="0"/>
      <w:marTop w:val="0"/>
      <w:marBottom w:val="0"/>
      <w:divBdr>
        <w:top w:val="none" w:sz="0" w:space="0" w:color="auto"/>
        <w:left w:val="none" w:sz="0" w:space="0" w:color="auto"/>
        <w:bottom w:val="none" w:sz="0" w:space="0" w:color="auto"/>
        <w:right w:val="none" w:sz="0" w:space="0" w:color="auto"/>
      </w:divBdr>
    </w:div>
    <w:div w:id="721640758">
      <w:bodyDiv w:val="1"/>
      <w:marLeft w:val="0"/>
      <w:marRight w:val="0"/>
      <w:marTop w:val="0"/>
      <w:marBottom w:val="0"/>
      <w:divBdr>
        <w:top w:val="none" w:sz="0" w:space="0" w:color="auto"/>
        <w:left w:val="none" w:sz="0" w:space="0" w:color="auto"/>
        <w:bottom w:val="none" w:sz="0" w:space="0" w:color="auto"/>
        <w:right w:val="none" w:sz="0" w:space="0" w:color="auto"/>
      </w:divBdr>
    </w:div>
    <w:div w:id="721641489">
      <w:bodyDiv w:val="1"/>
      <w:marLeft w:val="0"/>
      <w:marRight w:val="0"/>
      <w:marTop w:val="0"/>
      <w:marBottom w:val="0"/>
      <w:divBdr>
        <w:top w:val="none" w:sz="0" w:space="0" w:color="auto"/>
        <w:left w:val="none" w:sz="0" w:space="0" w:color="auto"/>
        <w:bottom w:val="none" w:sz="0" w:space="0" w:color="auto"/>
        <w:right w:val="none" w:sz="0" w:space="0" w:color="auto"/>
      </w:divBdr>
    </w:div>
    <w:div w:id="721710733">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024178">
      <w:bodyDiv w:val="1"/>
      <w:marLeft w:val="0"/>
      <w:marRight w:val="0"/>
      <w:marTop w:val="0"/>
      <w:marBottom w:val="0"/>
      <w:divBdr>
        <w:top w:val="none" w:sz="0" w:space="0" w:color="auto"/>
        <w:left w:val="none" w:sz="0" w:space="0" w:color="auto"/>
        <w:bottom w:val="none" w:sz="0" w:space="0" w:color="auto"/>
        <w:right w:val="none" w:sz="0" w:space="0" w:color="auto"/>
      </w:divBdr>
    </w:div>
    <w:div w:id="722170804">
      <w:bodyDiv w:val="1"/>
      <w:marLeft w:val="0"/>
      <w:marRight w:val="0"/>
      <w:marTop w:val="0"/>
      <w:marBottom w:val="0"/>
      <w:divBdr>
        <w:top w:val="none" w:sz="0" w:space="0" w:color="auto"/>
        <w:left w:val="none" w:sz="0" w:space="0" w:color="auto"/>
        <w:bottom w:val="none" w:sz="0" w:space="0" w:color="auto"/>
        <w:right w:val="none" w:sz="0" w:space="0" w:color="auto"/>
      </w:divBdr>
    </w:div>
    <w:div w:id="722288032">
      <w:bodyDiv w:val="1"/>
      <w:marLeft w:val="0"/>
      <w:marRight w:val="0"/>
      <w:marTop w:val="0"/>
      <w:marBottom w:val="0"/>
      <w:divBdr>
        <w:top w:val="none" w:sz="0" w:space="0" w:color="auto"/>
        <w:left w:val="none" w:sz="0" w:space="0" w:color="auto"/>
        <w:bottom w:val="none" w:sz="0" w:space="0" w:color="auto"/>
        <w:right w:val="none" w:sz="0" w:space="0" w:color="auto"/>
      </w:divBdr>
    </w:div>
    <w:div w:id="722338259">
      <w:bodyDiv w:val="1"/>
      <w:marLeft w:val="0"/>
      <w:marRight w:val="0"/>
      <w:marTop w:val="0"/>
      <w:marBottom w:val="0"/>
      <w:divBdr>
        <w:top w:val="none" w:sz="0" w:space="0" w:color="auto"/>
        <w:left w:val="none" w:sz="0" w:space="0" w:color="auto"/>
        <w:bottom w:val="none" w:sz="0" w:space="0" w:color="auto"/>
        <w:right w:val="none" w:sz="0" w:space="0" w:color="auto"/>
      </w:divBdr>
    </w:div>
    <w:div w:id="722364230">
      <w:bodyDiv w:val="1"/>
      <w:marLeft w:val="0"/>
      <w:marRight w:val="0"/>
      <w:marTop w:val="0"/>
      <w:marBottom w:val="0"/>
      <w:divBdr>
        <w:top w:val="none" w:sz="0" w:space="0" w:color="auto"/>
        <w:left w:val="none" w:sz="0" w:space="0" w:color="auto"/>
        <w:bottom w:val="none" w:sz="0" w:space="0" w:color="auto"/>
        <w:right w:val="none" w:sz="0" w:space="0" w:color="auto"/>
      </w:divBdr>
    </w:div>
    <w:div w:id="72240859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2875848">
      <w:bodyDiv w:val="1"/>
      <w:marLeft w:val="0"/>
      <w:marRight w:val="0"/>
      <w:marTop w:val="0"/>
      <w:marBottom w:val="0"/>
      <w:divBdr>
        <w:top w:val="none" w:sz="0" w:space="0" w:color="auto"/>
        <w:left w:val="none" w:sz="0" w:space="0" w:color="auto"/>
        <w:bottom w:val="none" w:sz="0" w:space="0" w:color="auto"/>
        <w:right w:val="none" w:sz="0" w:space="0" w:color="auto"/>
      </w:divBdr>
    </w:div>
    <w:div w:id="722949492">
      <w:bodyDiv w:val="1"/>
      <w:marLeft w:val="0"/>
      <w:marRight w:val="0"/>
      <w:marTop w:val="0"/>
      <w:marBottom w:val="0"/>
      <w:divBdr>
        <w:top w:val="none" w:sz="0" w:space="0" w:color="auto"/>
        <w:left w:val="none" w:sz="0" w:space="0" w:color="auto"/>
        <w:bottom w:val="none" w:sz="0" w:space="0" w:color="auto"/>
        <w:right w:val="none" w:sz="0" w:space="0" w:color="auto"/>
      </w:divBdr>
    </w:div>
    <w:div w:id="72301880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258515">
      <w:bodyDiv w:val="1"/>
      <w:marLeft w:val="0"/>
      <w:marRight w:val="0"/>
      <w:marTop w:val="0"/>
      <w:marBottom w:val="0"/>
      <w:divBdr>
        <w:top w:val="none" w:sz="0" w:space="0" w:color="auto"/>
        <w:left w:val="none" w:sz="0" w:space="0" w:color="auto"/>
        <w:bottom w:val="none" w:sz="0" w:space="0" w:color="auto"/>
        <w:right w:val="none" w:sz="0" w:space="0" w:color="auto"/>
      </w:divBdr>
    </w:div>
    <w:div w:id="723524271">
      <w:bodyDiv w:val="1"/>
      <w:marLeft w:val="0"/>
      <w:marRight w:val="0"/>
      <w:marTop w:val="0"/>
      <w:marBottom w:val="0"/>
      <w:divBdr>
        <w:top w:val="none" w:sz="0" w:space="0" w:color="auto"/>
        <w:left w:val="none" w:sz="0" w:space="0" w:color="auto"/>
        <w:bottom w:val="none" w:sz="0" w:space="0" w:color="auto"/>
        <w:right w:val="none" w:sz="0" w:space="0" w:color="auto"/>
      </w:divBdr>
    </w:div>
    <w:div w:id="723528004">
      <w:bodyDiv w:val="1"/>
      <w:marLeft w:val="0"/>
      <w:marRight w:val="0"/>
      <w:marTop w:val="0"/>
      <w:marBottom w:val="0"/>
      <w:divBdr>
        <w:top w:val="none" w:sz="0" w:space="0" w:color="auto"/>
        <w:left w:val="none" w:sz="0" w:space="0" w:color="auto"/>
        <w:bottom w:val="none" w:sz="0" w:space="0" w:color="auto"/>
        <w:right w:val="none" w:sz="0" w:space="0" w:color="auto"/>
      </w:divBdr>
    </w:div>
    <w:div w:id="7237202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572822">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563646">
      <w:bodyDiv w:val="1"/>
      <w:marLeft w:val="0"/>
      <w:marRight w:val="0"/>
      <w:marTop w:val="0"/>
      <w:marBottom w:val="0"/>
      <w:divBdr>
        <w:top w:val="none" w:sz="0" w:space="0" w:color="auto"/>
        <w:left w:val="none" w:sz="0" w:space="0" w:color="auto"/>
        <w:bottom w:val="none" w:sz="0" w:space="0" w:color="auto"/>
        <w:right w:val="none" w:sz="0" w:space="0" w:color="auto"/>
      </w:divBdr>
    </w:div>
    <w:div w:id="725615583">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690467">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09062">
      <w:bodyDiv w:val="1"/>
      <w:marLeft w:val="0"/>
      <w:marRight w:val="0"/>
      <w:marTop w:val="0"/>
      <w:marBottom w:val="0"/>
      <w:divBdr>
        <w:top w:val="none" w:sz="0" w:space="0" w:color="auto"/>
        <w:left w:val="none" w:sz="0" w:space="0" w:color="auto"/>
        <w:bottom w:val="none" w:sz="0" w:space="0" w:color="auto"/>
        <w:right w:val="none" w:sz="0" w:space="0" w:color="auto"/>
      </w:divBdr>
    </w:div>
    <w:div w:id="725952046">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075460">
      <w:bodyDiv w:val="1"/>
      <w:marLeft w:val="0"/>
      <w:marRight w:val="0"/>
      <w:marTop w:val="0"/>
      <w:marBottom w:val="0"/>
      <w:divBdr>
        <w:top w:val="none" w:sz="0" w:space="0" w:color="auto"/>
        <w:left w:val="none" w:sz="0" w:space="0" w:color="auto"/>
        <w:bottom w:val="none" w:sz="0" w:space="0" w:color="auto"/>
        <w:right w:val="none" w:sz="0" w:space="0" w:color="auto"/>
      </w:divBdr>
    </w:div>
    <w:div w:id="726102920">
      <w:bodyDiv w:val="1"/>
      <w:marLeft w:val="0"/>
      <w:marRight w:val="0"/>
      <w:marTop w:val="0"/>
      <w:marBottom w:val="0"/>
      <w:divBdr>
        <w:top w:val="none" w:sz="0" w:space="0" w:color="auto"/>
        <w:left w:val="none" w:sz="0" w:space="0" w:color="auto"/>
        <w:bottom w:val="none" w:sz="0" w:space="0" w:color="auto"/>
        <w:right w:val="none" w:sz="0" w:space="0" w:color="auto"/>
      </w:divBdr>
    </w:div>
    <w:div w:id="72633740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535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6996823">
      <w:bodyDiv w:val="1"/>
      <w:marLeft w:val="0"/>
      <w:marRight w:val="0"/>
      <w:marTop w:val="0"/>
      <w:marBottom w:val="0"/>
      <w:divBdr>
        <w:top w:val="none" w:sz="0" w:space="0" w:color="auto"/>
        <w:left w:val="none" w:sz="0" w:space="0" w:color="auto"/>
        <w:bottom w:val="none" w:sz="0" w:space="0" w:color="auto"/>
        <w:right w:val="none" w:sz="0" w:space="0" w:color="auto"/>
      </w:divBdr>
    </w:div>
    <w:div w:id="727075512">
      <w:bodyDiv w:val="1"/>
      <w:marLeft w:val="0"/>
      <w:marRight w:val="0"/>
      <w:marTop w:val="0"/>
      <w:marBottom w:val="0"/>
      <w:divBdr>
        <w:top w:val="none" w:sz="0" w:space="0" w:color="auto"/>
        <w:left w:val="none" w:sz="0" w:space="0" w:color="auto"/>
        <w:bottom w:val="none" w:sz="0" w:space="0" w:color="auto"/>
        <w:right w:val="none" w:sz="0" w:space="0" w:color="auto"/>
      </w:divBdr>
    </w:div>
    <w:div w:id="727337134">
      <w:bodyDiv w:val="1"/>
      <w:marLeft w:val="0"/>
      <w:marRight w:val="0"/>
      <w:marTop w:val="0"/>
      <w:marBottom w:val="0"/>
      <w:divBdr>
        <w:top w:val="none" w:sz="0" w:space="0" w:color="auto"/>
        <w:left w:val="none" w:sz="0" w:space="0" w:color="auto"/>
        <w:bottom w:val="none" w:sz="0" w:space="0" w:color="auto"/>
        <w:right w:val="none" w:sz="0" w:space="0" w:color="auto"/>
      </w:divBdr>
    </w:div>
    <w:div w:id="727414449">
      <w:bodyDiv w:val="1"/>
      <w:marLeft w:val="0"/>
      <w:marRight w:val="0"/>
      <w:marTop w:val="0"/>
      <w:marBottom w:val="0"/>
      <w:divBdr>
        <w:top w:val="none" w:sz="0" w:space="0" w:color="auto"/>
        <w:left w:val="none" w:sz="0" w:space="0" w:color="auto"/>
        <w:bottom w:val="none" w:sz="0" w:space="0" w:color="auto"/>
        <w:right w:val="none" w:sz="0" w:space="0" w:color="auto"/>
      </w:divBdr>
    </w:div>
    <w:div w:id="727459722">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11098">
      <w:bodyDiv w:val="1"/>
      <w:marLeft w:val="0"/>
      <w:marRight w:val="0"/>
      <w:marTop w:val="0"/>
      <w:marBottom w:val="0"/>
      <w:divBdr>
        <w:top w:val="none" w:sz="0" w:space="0" w:color="auto"/>
        <w:left w:val="none" w:sz="0" w:space="0" w:color="auto"/>
        <w:bottom w:val="none" w:sz="0" w:space="0" w:color="auto"/>
        <w:right w:val="none" w:sz="0" w:space="0" w:color="auto"/>
      </w:divBdr>
    </w:div>
    <w:div w:id="727651642">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7923985">
      <w:bodyDiv w:val="1"/>
      <w:marLeft w:val="0"/>
      <w:marRight w:val="0"/>
      <w:marTop w:val="0"/>
      <w:marBottom w:val="0"/>
      <w:divBdr>
        <w:top w:val="none" w:sz="0" w:space="0" w:color="auto"/>
        <w:left w:val="none" w:sz="0" w:space="0" w:color="auto"/>
        <w:bottom w:val="none" w:sz="0" w:space="0" w:color="auto"/>
        <w:right w:val="none" w:sz="0" w:space="0" w:color="auto"/>
      </w:divBdr>
    </w:div>
    <w:div w:id="727994885">
      <w:bodyDiv w:val="1"/>
      <w:marLeft w:val="0"/>
      <w:marRight w:val="0"/>
      <w:marTop w:val="0"/>
      <w:marBottom w:val="0"/>
      <w:divBdr>
        <w:top w:val="none" w:sz="0" w:space="0" w:color="auto"/>
        <w:left w:val="none" w:sz="0" w:space="0" w:color="auto"/>
        <w:bottom w:val="none" w:sz="0" w:space="0" w:color="auto"/>
        <w:right w:val="none" w:sz="0" w:space="0" w:color="auto"/>
      </w:divBdr>
    </w:div>
    <w:div w:id="728263006">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035303">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307582">
      <w:bodyDiv w:val="1"/>
      <w:marLeft w:val="0"/>
      <w:marRight w:val="0"/>
      <w:marTop w:val="0"/>
      <w:marBottom w:val="0"/>
      <w:divBdr>
        <w:top w:val="none" w:sz="0" w:space="0" w:color="auto"/>
        <w:left w:val="none" w:sz="0" w:space="0" w:color="auto"/>
        <w:bottom w:val="none" w:sz="0" w:space="0" w:color="auto"/>
        <w:right w:val="none" w:sz="0" w:space="0" w:color="auto"/>
      </w:divBdr>
    </w:div>
    <w:div w:id="729571592">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616627">
      <w:bodyDiv w:val="1"/>
      <w:marLeft w:val="0"/>
      <w:marRight w:val="0"/>
      <w:marTop w:val="0"/>
      <w:marBottom w:val="0"/>
      <w:divBdr>
        <w:top w:val="none" w:sz="0" w:space="0" w:color="auto"/>
        <w:left w:val="none" w:sz="0" w:space="0" w:color="auto"/>
        <w:bottom w:val="none" w:sz="0" w:space="0" w:color="auto"/>
        <w:right w:val="none" w:sz="0" w:space="0" w:color="auto"/>
      </w:divBdr>
    </w:div>
    <w:div w:id="729622653">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08180">
      <w:bodyDiv w:val="1"/>
      <w:marLeft w:val="0"/>
      <w:marRight w:val="0"/>
      <w:marTop w:val="0"/>
      <w:marBottom w:val="0"/>
      <w:divBdr>
        <w:top w:val="none" w:sz="0" w:space="0" w:color="auto"/>
        <w:left w:val="none" w:sz="0" w:space="0" w:color="auto"/>
        <w:bottom w:val="none" w:sz="0" w:space="0" w:color="auto"/>
        <w:right w:val="none" w:sz="0" w:space="0" w:color="auto"/>
      </w:divBdr>
    </w:div>
    <w:div w:id="730033924">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22990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537374">
      <w:bodyDiv w:val="1"/>
      <w:marLeft w:val="0"/>
      <w:marRight w:val="0"/>
      <w:marTop w:val="0"/>
      <w:marBottom w:val="0"/>
      <w:divBdr>
        <w:top w:val="none" w:sz="0" w:space="0" w:color="auto"/>
        <w:left w:val="none" w:sz="0" w:space="0" w:color="auto"/>
        <w:bottom w:val="none" w:sz="0" w:space="0" w:color="auto"/>
        <w:right w:val="none" w:sz="0" w:space="0" w:color="auto"/>
      </w:divBdr>
    </w:div>
    <w:div w:id="730540148">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0810660">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579556">
      <w:bodyDiv w:val="1"/>
      <w:marLeft w:val="0"/>
      <w:marRight w:val="0"/>
      <w:marTop w:val="0"/>
      <w:marBottom w:val="0"/>
      <w:divBdr>
        <w:top w:val="none" w:sz="0" w:space="0" w:color="auto"/>
        <w:left w:val="none" w:sz="0" w:space="0" w:color="auto"/>
        <w:bottom w:val="none" w:sz="0" w:space="0" w:color="auto"/>
        <w:right w:val="none" w:sz="0" w:space="0" w:color="auto"/>
      </w:divBdr>
    </w:div>
    <w:div w:id="731662832">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044842">
      <w:bodyDiv w:val="1"/>
      <w:marLeft w:val="0"/>
      <w:marRight w:val="0"/>
      <w:marTop w:val="0"/>
      <w:marBottom w:val="0"/>
      <w:divBdr>
        <w:top w:val="none" w:sz="0" w:space="0" w:color="auto"/>
        <w:left w:val="none" w:sz="0" w:space="0" w:color="auto"/>
        <w:bottom w:val="none" w:sz="0" w:space="0" w:color="auto"/>
        <w:right w:val="none" w:sz="0" w:space="0" w:color="auto"/>
      </w:divBdr>
    </w:div>
    <w:div w:id="732116884">
      <w:bodyDiv w:val="1"/>
      <w:marLeft w:val="0"/>
      <w:marRight w:val="0"/>
      <w:marTop w:val="0"/>
      <w:marBottom w:val="0"/>
      <w:divBdr>
        <w:top w:val="none" w:sz="0" w:space="0" w:color="auto"/>
        <w:left w:val="none" w:sz="0" w:space="0" w:color="auto"/>
        <w:bottom w:val="none" w:sz="0" w:space="0" w:color="auto"/>
        <w:right w:val="none" w:sz="0" w:space="0" w:color="auto"/>
      </w:divBdr>
    </w:div>
    <w:div w:id="732658535">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54609">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046276">
      <w:bodyDiv w:val="1"/>
      <w:marLeft w:val="0"/>
      <w:marRight w:val="0"/>
      <w:marTop w:val="0"/>
      <w:marBottom w:val="0"/>
      <w:divBdr>
        <w:top w:val="none" w:sz="0" w:space="0" w:color="auto"/>
        <w:left w:val="none" w:sz="0" w:space="0" w:color="auto"/>
        <w:bottom w:val="none" w:sz="0" w:space="0" w:color="auto"/>
        <w:right w:val="none" w:sz="0" w:space="0" w:color="auto"/>
      </w:divBdr>
    </w:div>
    <w:div w:id="733166398">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432204">
      <w:bodyDiv w:val="1"/>
      <w:marLeft w:val="0"/>
      <w:marRight w:val="0"/>
      <w:marTop w:val="0"/>
      <w:marBottom w:val="0"/>
      <w:divBdr>
        <w:top w:val="none" w:sz="0" w:space="0" w:color="auto"/>
        <w:left w:val="none" w:sz="0" w:space="0" w:color="auto"/>
        <w:bottom w:val="none" w:sz="0" w:space="0" w:color="auto"/>
        <w:right w:val="none" w:sz="0" w:space="0" w:color="auto"/>
      </w:divBdr>
    </w:div>
    <w:div w:id="73350712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126705">
      <w:bodyDiv w:val="1"/>
      <w:marLeft w:val="0"/>
      <w:marRight w:val="0"/>
      <w:marTop w:val="0"/>
      <w:marBottom w:val="0"/>
      <w:divBdr>
        <w:top w:val="none" w:sz="0" w:space="0" w:color="auto"/>
        <w:left w:val="none" w:sz="0" w:space="0" w:color="auto"/>
        <w:bottom w:val="none" w:sz="0" w:space="0" w:color="auto"/>
        <w:right w:val="none" w:sz="0" w:space="0" w:color="auto"/>
      </w:divBdr>
    </w:div>
    <w:div w:id="735326689">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665972">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124731">
      <w:bodyDiv w:val="1"/>
      <w:marLeft w:val="0"/>
      <w:marRight w:val="0"/>
      <w:marTop w:val="0"/>
      <w:marBottom w:val="0"/>
      <w:divBdr>
        <w:top w:val="none" w:sz="0" w:space="0" w:color="auto"/>
        <w:left w:val="none" w:sz="0" w:space="0" w:color="auto"/>
        <w:bottom w:val="none" w:sz="0" w:space="0" w:color="auto"/>
        <w:right w:val="none" w:sz="0" w:space="0" w:color="auto"/>
      </w:divBdr>
    </w:div>
    <w:div w:id="736173102">
      <w:bodyDiv w:val="1"/>
      <w:marLeft w:val="0"/>
      <w:marRight w:val="0"/>
      <w:marTop w:val="0"/>
      <w:marBottom w:val="0"/>
      <w:divBdr>
        <w:top w:val="none" w:sz="0" w:space="0" w:color="auto"/>
        <w:left w:val="none" w:sz="0" w:space="0" w:color="auto"/>
        <w:bottom w:val="none" w:sz="0" w:space="0" w:color="auto"/>
        <w:right w:val="none" w:sz="0" w:space="0" w:color="auto"/>
      </w:divBdr>
    </w:div>
    <w:div w:id="736242120">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710374">
      <w:bodyDiv w:val="1"/>
      <w:marLeft w:val="0"/>
      <w:marRight w:val="0"/>
      <w:marTop w:val="0"/>
      <w:marBottom w:val="0"/>
      <w:divBdr>
        <w:top w:val="none" w:sz="0" w:space="0" w:color="auto"/>
        <w:left w:val="none" w:sz="0" w:space="0" w:color="auto"/>
        <w:bottom w:val="none" w:sz="0" w:space="0" w:color="auto"/>
        <w:right w:val="none" w:sz="0" w:space="0" w:color="auto"/>
      </w:divBdr>
    </w:div>
    <w:div w:id="736781673">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83064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6972321">
      <w:bodyDiv w:val="1"/>
      <w:marLeft w:val="0"/>
      <w:marRight w:val="0"/>
      <w:marTop w:val="0"/>
      <w:marBottom w:val="0"/>
      <w:divBdr>
        <w:top w:val="none" w:sz="0" w:space="0" w:color="auto"/>
        <w:left w:val="none" w:sz="0" w:space="0" w:color="auto"/>
        <w:bottom w:val="none" w:sz="0" w:space="0" w:color="auto"/>
        <w:right w:val="none" w:sz="0" w:space="0" w:color="auto"/>
      </w:divBdr>
    </w:div>
    <w:div w:id="736978954">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36566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747819">
      <w:bodyDiv w:val="1"/>
      <w:marLeft w:val="0"/>
      <w:marRight w:val="0"/>
      <w:marTop w:val="0"/>
      <w:marBottom w:val="0"/>
      <w:divBdr>
        <w:top w:val="none" w:sz="0" w:space="0" w:color="auto"/>
        <w:left w:val="none" w:sz="0" w:space="0" w:color="auto"/>
        <w:bottom w:val="none" w:sz="0" w:space="0" w:color="auto"/>
        <w:right w:val="none" w:sz="0" w:space="0" w:color="auto"/>
      </w:divBdr>
    </w:div>
    <w:div w:id="737749839">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327557">
      <w:bodyDiv w:val="1"/>
      <w:marLeft w:val="0"/>
      <w:marRight w:val="0"/>
      <w:marTop w:val="0"/>
      <w:marBottom w:val="0"/>
      <w:divBdr>
        <w:top w:val="none" w:sz="0" w:space="0" w:color="auto"/>
        <w:left w:val="none" w:sz="0" w:space="0" w:color="auto"/>
        <w:bottom w:val="none" w:sz="0" w:space="0" w:color="auto"/>
        <w:right w:val="none" w:sz="0" w:space="0" w:color="auto"/>
      </w:divBdr>
    </w:div>
    <w:div w:id="739406645">
      <w:bodyDiv w:val="1"/>
      <w:marLeft w:val="0"/>
      <w:marRight w:val="0"/>
      <w:marTop w:val="0"/>
      <w:marBottom w:val="0"/>
      <w:divBdr>
        <w:top w:val="none" w:sz="0" w:space="0" w:color="auto"/>
        <w:left w:val="none" w:sz="0" w:space="0" w:color="auto"/>
        <w:bottom w:val="none" w:sz="0" w:space="0" w:color="auto"/>
        <w:right w:val="none" w:sz="0" w:space="0" w:color="auto"/>
      </w:divBdr>
    </w:div>
    <w:div w:id="739446214">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69254">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062778">
      <w:bodyDiv w:val="1"/>
      <w:marLeft w:val="0"/>
      <w:marRight w:val="0"/>
      <w:marTop w:val="0"/>
      <w:marBottom w:val="0"/>
      <w:divBdr>
        <w:top w:val="none" w:sz="0" w:space="0" w:color="auto"/>
        <w:left w:val="none" w:sz="0" w:space="0" w:color="auto"/>
        <w:bottom w:val="none" w:sz="0" w:space="0" w:color="auto"/>
        <w:right w:val="none" w:sz="0" w:space="0" w:color="auto"/>
      </w:divBdr>
    </w:div>
    <w:div w:id="740130616">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360">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04660">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01139">
      <w:bodyDiv w:val="1"/>
      <w:marLeft w:val="0"/>
      <w:marRight w:val="0"/>
      <w:marTop w:val="0"/>
      <w:marBottom w:val="0"/>
      <w:divBdr>
        <w:top w:val="none" w:sz="0" w:space="0" w:color="auto"/>
        <w:left w:val="none" w:sz="0" w:space="0" w:color="auto"/>
        <w:bottom w:val="none" w:sz="0" w:space="0" w:color="auto"/>
        <w:right w:val="none" w:sz="0" w:space="0" w:color="auto"/>
      </w:divBdr>
    </w:div>
    <w:div w:id="741102889">
      <w:bodyDiv w:val="1"/>
      <w:marLeft w:val="0"/>
      <w:marRight w:val="0"/>
      <w:marTop w:val="0"/>
      <w:marBottom w:val="0"/>
      <w:divBdr>
        <w:top w:val="none" w:sz="0" w:space="0" w:color="auto"/>
        <w:left w:val="none" w:sz="0" w:space="0" w:color="auto"/>
        <w:bottom w:val="none" w:sz="0" w:space="0" w:color="auto"/>
        <w:right w:val="none" w:sz="0" w:space="0" w:color="auto"/>
      </w:divBdr>
    </w:div>
    <w:div w:id="741148831">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367993">
      <w:bodyDiv w:val="1"/>
      <w:marLeft w:val="0"/>
      <w:marRight w:val="0"/>
      <w:marTop w:val="0"/>
      <w:marBottom w:val="0"/>
      <w:divBdr>
        <w:top w:val="none" w:sz="0" w:space="0" w:color="auto"/>
        <w:left w:val="none" w:sz="0" w:space="0" w:color="auto"/>
        <w:bottom w:val="none" w:sz="0" w:space="0" w:color="auto"/>
        <w:right w:val="none" w:sz="0" w:space="0" w:color="auto"/>
      </w:divBdr>
    </w:div>
    <w:div w:id="741414905">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291229">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602392">
      <w:bodyDiv w:val="1"/>
      <w:marLeft w:val="0"/>
      <w:marRight w:val="0"/>
      <w:marTop w:val="0"/>
      <w:marBottom w:val="0"/>
      <w:divBdr>
        <w:top w:val="none" w:sz="0" w:space="0" w:color="auto"/>
        <w:left w:val="none" w:sz="0" w:space="0" w:color="auto"/>
        <w:bottom w:val="none" w:sz="0" w:space="0" w:color="auto"/>
        <w:right w:val="none" w:sz="0" w:space="0" w:color="auto"/>
      </w:divBdr>
    </w:div>
    <w:div w:id="742609799">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450163">
      <w:bodyDiv w:val="1"/>
      <w:marLeft w:val="0"/>
      <w:marRight w:val="0"/>
      <w:marTop w:val="0"/>
      <w:marBottom w:val="0"/>
      <w:divBdr>
        <w:top w:val="none" w:sz="0" w:space="0" w:color="auto"/>
        <w:left w:val="none" w:sz="0" w:space="0" w:color="auto"/>
        <w:bottom w:val="none" w:sz="0" w:space="0" w:color="auto"/>
        <w:right w:val="none" w:sz="0" w:space="0" w:color="auto"/>
      </w:divBdr>
    </w:div>
    <w:div w:id="743456623">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3793762">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0353">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690794">
      <w:bodyDiv w:val="1"/>
      <w:marLeft w:val="0"/>
      <w:marRight w:val="0"/>
      <w:marTop w:val="0"/>
      <w:marBottom w:val="0"/>
      <w:divBdr>
        <w:top w:val="none" w:sz="0" w:space="0" w:color="auto"/>
        <w:left w:val="none" w:sz="0" w:space="0" w:color="auto"/>
        <w:bottom w:val="none" w:sz="0" w:space="0" w:color="auto"/>
        <w:right w:val="none" w:sz="0" w:space="0" w:color="auto"/>
      </w:divBdr>
    </w:div>
    <w:div w:id="744885772">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685572">
      <w:bodyDiv w:val="1"/>
      <w:marLeft w:val="0"/>
      <w:marRight w:val="0"/>
      <w:marTop w:val="0"/>
      <w:marBottom w:val="0"/>
      <w:divBdr>
        <w:top w:val="none" w:sz="0" w:space="0" w:color="auto"/>
        <w:left w:val="none" w:sz="0" w:space="0" w:color="auto"/>
        <w:bottom w:val="none" w:sz="0" w:space="0" w:color="auto"/>
        <w:right w:val="none" w:sz="0" w:space="0" w:color="auto"/>
      </w:divBdr>
    </w:div>
    <w:div w:id="745878420">
      <w:bodyDiv w:val="1"/>
      <w:marLeft w:val="0"/>
      <w:marRight w:val="0"/>
      <w:marTop w:val="0"/>
      <w:marBottom w:val="0"/>
      <w:divBdr>
        <w:top w:val="none" w:sz="0" w:space="0" w:color="auto"/>
        <w:left w:val="none" w:sz="0" w:space="0" w:color="auto"/>
        <w:bottom w:val="none" w:sz="0" w:space="0" w:color="auto"/>
        <w:right w:val="none" w:sz="0" w:space="0" w:color="auto"/>
      </w:divBdr>
    </w:div>
    <w:div w:id="74588085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148467">
      <w:bodyDiv w:val="1"/>
      <w:marLeft w:val="0"/>
      <w:marRight w:val="0"/>
      <w:marTop w:val="0"/>
      <w:marBottom w:val="0"/>
      <w:divBdr>
        <w:top w:val="none" w:sz="0" w:space="0" w:color="auto"/>
        <w:left w:val="none" w:sz="0" w:space="0" w:color="auto"/>
        <w:bottom w:val="none" w:sz="0" w:space="0" w:color="auto"/>
        <w:right w:val="none" w:sz="0" w:space="0" w:color="auto"/>
      </w:divBdr>
    </w:div>
    <w:div w:id="746194293">
      <w:bodyDiv w:val="1"/>
      <w:marLeft w:val="0"/>
      <w:marRight w:val="0"/>
      <w:marTop w:val="0"/>
      <w:marBottom w:val="0"/>
      <w:divBdr>
        <w:top w:val="none" w:sz="0" w:space="0" w:color="auto"/>
        <w:left w:val="none" w:sz="0" w:space="0" w:color="auto"/>
        <w:bottom w:val="none" w:sz="0" w:space="0" w:color="auto"/>
        <w:right w:val="none" w:sz="0" w:space="0" w:color="auto"/>
      </w:divBdr>
    </w:div>
    <w:div w:id="746194766">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265674">
      <w:bodyDiv w:val="1"/>
      <w:marLeft w:val="0"/>
      <w:marRight w:val="0"/>
      <w:marTop w:val="0"/>
      <w:marBottom w:val="0"/>
      <w:divBdr>
        <w:top w:val="none" w:sz="0" w:space="0" w:color="auto"/>
        <w:left w:val="none" w:sz="0" w:space="0" w:color="auto"/>
        <w:bottom w:val="none" w:sz="0" w:space="0" w:color="auto"/>
        <w:right w:val="none" w:sz="0" w:space="0" w:color="auto"/>
      </w:divBdr>
    </w:div>
    <w:div w:id="746420227">
      <w:bodyDiv w:val="1"/>
      <w:marLeft w:val="0"/>
      <w:marRight w:val="0"/>
      <w:marTop w:val="0"/>
      <w:marBottom w:val="0"/>
      <w:divBdr>
        <w:top w:val="none" w:sz="0" w:space="0" w:color="auto"/>
        <w:left w:val="none" w:sz="0" w:space="0" w:color="auto"/>
        <w:bottom w:val="none" w:sz="0" w:space="0" w:color="auto"/>
        <w:right w:val="none" w:sz="0" w:space="0" w:color="auto"/>
      </w:divBdr>
    </w:div>
    <w:div w:id="746613839">
      <w:bodyDiv w:val="1"/>
      <w:marLeft w:val="0"/>
      <w:marRight w:val="0"/>
      <w:marTop w:val="0"/>
      <w:marBottom w:val="0"/>
      <w:divBdr>
        <w:top w:val="none" w:sz="0" w:space="0" w:color="auto"/>
        <w:left w:val="none" w:sz="0" w:space="0" w:color="auto"/>
        <w:bottom w:val="none" w:sz="0" w:space="0" w:color="auto"/>
        <w:right w:val="none" w:sz="0" w:space="0" w:color="auto"/>
      </w:divBdr>
    </w:div>
    <w:div w:id="746655719">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6925659">
      <w:bodyDiv w:val="1"/>
      <w:marLeft w:val="0"/>
      <w:marRight w:val="0"/>
      <w:marTop w:val="0"/>
      <w:marBottom w:val="0"/>
      <w:divBdr>
        <w:top w:val="none" w:sz="0" w:space="0" w:color="auto"/>
        <w:left w:val="none" w:sz="0" w:space="0" w:color="auto"/>
        <w:bottom w:val="none" w:sz="0" w:space="0" w:color="auto"/>
        <w:right w:val="none" w:sz="0" w:space="0" w:color="auto"/>
      </w:divBdr>
    </w:div>
    <w:div w:id="746927686">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461007">
      <w:bodyDiv w:val="1"/>
      <w:marLeft w:val="0"/>
      <w:marRight w:val="0"/>
      <w:marTop w:val="0"/>
      <w:marBottom w:val="0"/>
      <w:divBdr>
        <w:top w:val="none" w:sz="0" w:space="0" w:color="auto"/>
        <w:left w:val="none" w:sz="0" w:space="0" w:color="auto"/>
        <w:bottom w:val="none" w:sz="0" w:space="0" w:color="auto"/>
        <w:right w:val="none" w:sz="0" w:space="0" w:color="auto"/>
      </w:divBdr>
    </w:div>
    <w:div w:id="747731149">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4973">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159871">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85686">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078997">
      <w:bodyDiv w:val="1"/>
      <w:marLeft w:val="0"/>
      <w:marRight w:val="0"/>
      <w:marTop w:val="0"/>
      <w:marBottom w:val="0"/>
      <w:divBdr>
        <w:top w:val="none" w:sz="0" w:space="0" w:color="auto"/>
        <w:left w:val="none" w:sz="0" w:space="0" w:color="auto"/>
        <w:bottom w:val="none" w:sz="0" w:space="0" w:color="auto"/>
        <w:right w:val="none" w:sz="0" w:space="0" w:color="auto"/>
      </w:divBdr>
    </w:div>
    <w:div w:id="74908161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232181">
      <w:bodyDiv w:val="1"/>
      <w:marLeft w:val="0"/>
      <w:marRight w:val="0"/>
      <w:marTop w:val="0"/>
      <w:marBottom w:val="0"/>
      <w:divBdr>
        <w:top w:val="none" w:sz="0" w:space="0" w:color="auto"/>
        <w:left w:val="none" w:sz="0" w:space="0" w:color="auto"/>
        <w:bottom w:val="none" w:sz="0" w:space="0" w:color="auto"/>
        <w:right w:val="none" w:sz="0" w:space="0" w:color="auto"/>
      </w:divBdr>
    </w:div>
    <w:div w:id="749277886">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498338">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395567">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657250">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858630">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0977083">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269811">
      <w:bodyDiv w:val="1"/>
      <w:marLeft w:val="0"/>
      <w:marRight w:val="0"/>
      <w:marTop w:val="0"/>
      <w:marBottom w:val="0"/>
      <w:divBdr>
        <w:top w:val="none" w:sz="0" w:space="0" w:color="auto"/>
        <w:left w:val="none" w:sz="0" w:space="0" w:color="auto"/>
        <w:bottom w:val="none" w:sz="0" w:space="0" w:color="auto"/>
        <w:right w:val="none" w:sz="0" w:space="0" w:color="auto"/>
      </w:divBdr>
    </w:div>
    <w:div w:id="751657844">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4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48359">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2779099">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473205">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4203703">
      <w:bodyDiv w:val="1"/>
      <w:marLeft w:val="0"/>
      <w:marRight w:val="0"/>
      <w:marTop w:val="0"/>
      <w:marBottom w:val="0"/>
      <w:divBdr>
        <w:top w:val="none" w:sz="0" w:space="0" w:color="auto"/>
        <w:left w:val="none" w:sz="0" w:space="0" w:color="auto"/>
        <w:bottom w:val="none" w:sz="0" w:space="0" w:color="auto"/>
        <w:right w:val="none" w:sz="0" w:space="0" w:color="auto"/>
      </w:divBdr>
    </w:div>
    <w:div w:id="754325513">
      <w:bodyDiv w:val="1"/>
      <w:marLeft w:val="0"/>
      <w:marRight w:val="0"/>
      <w:marTop w:val="0"/>
      <w:marBottom w:val="0"/>
      <w:divBdr>
        <w:top w:val="none" w:sz="0" w:space="0" w:color="auto"/>
        <w:left w:val="none" w:sz="0" w:space="0" w:color="auto"/>
        <w:bottom w:val="none" w:sz="0" w:space="0" w:color="auto"/>
        <w:right w:val="none" w:sz="0" w:space="0" w:color="auto"/>
      </w:divBdr>
    </w:div>
    <w:div w:id="754741882">
      <w:bodyDiv w:val="1"/>
      <w:marLeft w:val="0"/>
      <w:marRight w:val="0"/>
      <w:marTop w:val="0"/>
      <w:marBottom w:val="0"/>
      <w:divBdr>
        <w:top w:val="none" w:sz="0" w:space="0" w:color="auto"/>
        <w:left w:val="none" w:sz="0" w:space="0" w:color="auto"/>
        <w:bottom w:val="none" w:sz="0" w:space="0" w:color="auto"/>
        <w:right w:val="none" w:sz="0" w:space="0" w:color="auto"/>
      </w:divBdr>
    </w:div>
    <w:div w:id="754788701">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39528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88205">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5635029">
      <w:bodyDiv w:val="1"/>
      <w:marLeft w:val="0"/>
      <w:marRight w:val="0"/>
      <w:marTop w:val="0"/>
      <w:marBottom w:val="0"/>
      <w:divBdr>
        <w:top w:val="none" w:sz="0" w:space="0" w:color="auto"/>
        <w:left w:val="none" w:sz="0" w:space="0" w:color="auto"/>
        <w:bottom w:val="none" w:sz="0" w:space="0" w:color="auto"/>
        <w:right w:val="none" w:sz="0" w:space="0" w:color="auto"/>
      </w:divBdr>
    </w:div>
    <w:div w:id="755858065">
      <w:bodyDiv w:val="1"/>
      <w:marLeft w:val="0"/>
      <w:marRight w:val="0"/>
      <w:marTop w:val="0"/>
      <w:marBottom w:val="0"/>
      <w:divBdr>
        <w:top w:val="none" w:sz="0" w:space="0" w:color="auto"/>
        <w:left w:val="none" w:sz="0" w:space="0" w:color="auto"/>
        <w:bottom w:val="none" w:sz="0" w:space="0" w:color="auto"/>
        <w:right w:val="none" w:sz="0" w:space="0" w:color="auto"/>
      </w:divBdr>
    </w:div>
    <w:div w:id="755905563">
      <w:bodyDiv w:val="1"/>
      <w:marLeft w:val="0"/>
      <w:marRight w:val="0"/>
      <w:marTop w:val="0"/>
      <w:marBottom w:val="0"/>
      <w:divBdr>
        <w:top w:val="none" w:sz="0" w:space="0" w:color="auto"/>
        <w:left w:val="none" w:sz="0" w:space="0" w:color="auto"/>
        <w:bottom w:val="none" w:sz="0" w:space="0" w:color="auto"/>
        <w:right w:val="none" w:sz="0" w:space="0" w:color="auto"/>
      </w:divBdr>
    </w:div>
    <w:div w:id="756175187">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093519">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1465">
      <w:bodyDiv w:val="1"/>
      <w:marLeft w:val="0"/>
      <w:marRight w:val="0"/>
      <w:marTop w:val="0"/>
      <w:marBottom w:val="0"/>
      <w:divBdr>
        <w:top w:val="none" w:sz="0" w:space="0" w:color="auto"/>
        <w:left w:val="none" w:sz="0" w:space="0" w:color="auto"/>
        <w:bottom w:val="none" w:sz="0" w:space="0" w:color="auto"/>
        <w:right w:val="none" w:sz="0" w:space="0" w:color="auto"/>
      </w:divBdr>
    </w:div>
    <w:div w:id="757212203">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597061">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255557">
      <w:bodyDiv w:val="1"/>
      <w:marLeft w:val="0"/>
      <w:marRight w:val="0"/>
      <w:marTop w:val="0"/>
      <w:marBottom w:val="0"/>
      <w:divBdr>
        <w:top w:val="none" w:sz="0" w:space="0" w:color="auto"/>
        <w:left w:val="none" w:sz="0" w:space="0" w:color="auto"/>
        <w:bottom w:val="none" w:sz="0" w:space="0" w:color="auto"/>
        <w:right w:val="none" w:sz="0" w:space="0" w:color="auto"/>
      </w:divBdr>
    </w:div>
    <w:div w:id="758449484">
      <w:bodyDiv w:val="1"/>
      <w:marLeft w:val="0"/>
      <w:marRight w:val="0"/>
      <w:marTop w:val="0"/>
      <w:marBottom w:val="0"/>
      <w:divBdr>
        <w:top w:val="none" w:sz="0" w:space="0" w:color="auto"/>
        <w:left w:val="none" w:sz="0" w:space="0" w:color="auto"/>
        <w:bottom w:val="none" w:sz="0" w:space="0" w:color="auto"/>
        <w:right w:val="none" w:sz="0" w:space="0" w:color="auto"/>
      </w:divBdr>
    </w:div>
    <w:div w:id="758450231">
      <w:bodyDiv w:val="1"/>
      <w:marLeft w:val="0"/>
      <w:marRight w:val="0"/>
      <w:marTop w:val="0"/>
      <w:marBottom w:val="0"/>
      <w:divBdr>
        <w:top w:val="none" w:sz="0" w:space="0" w:color="auto"/>
        <w:left w:val="none" w:sz="0" w:space="0" w:color="auto"/>
        <w:bottom w:val="none" w:sz="0" w:space="0" w:color="auto"/>
        <w:right w:val="none" w:sz="0" w:space="0" w:color="auto"/>
      </w:divBdr>
    </w:div>
    <w:div w:id="758791033">
      <w:bodyDiv w:val="1"/>
      <w:marLeft w:val="0"/>
      <w:marRight w:val="0"/>
      <w:marTop w:val="0"/>
      <w:marBottom w:val="0"/>
      <w:divBdr>
        <w:top w:val="none" w:sz="0" w:space="0" w:color="auto"/>
        <w:left w:val="none" w:sz="0" w:space="0" w:color="auto"/>
        <w:bottom w:val="none" w:sz="0" w:space="0" w:color="auto"/>
        <w:right w:val="none" w:sz="0" w:space="0" w:color="auto"/>
      </w:divBdr>
    </w:div>
    <w:div w:id="758872803">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59566005">
      <w:bodyDiv w:val="1"/>
      <w:marLeft w:val="0"/>
      <w:marRight w:val="0"/>
      <w:marTop w:val="0"/>
      <w:marBottom w:val="0"/>
      <w:divBdr>
        <w:top w:val="none" w:sz="0" w:space="0" w:color="auto"/>
        <w:left w:val="none" w:sz="0" w:space="0" w:color="auto"/>
        <w:bottom w:val="none" w:sz="0" w:space="0" w:color="auto"/>
        <w:right w:val="none" w:sz="0" w:space="0" w:color="auto"/>
      </w:divBdr>
    </w:div>
    <w:div w:id="759717355">
      <w:bodyDiv w:val="1"/>
      <w:marLeft w:val="0"/>
      <w:marRight w:val="0"/>
      <w:marTop w:val="0"/>
      <w:marBottom w:val="0"/>
      <w:divBdr>
        <w:top w:val="none" w:sz="0" w:space="0" w:color="auto"/>
        <w:left w:val="none" w:sz="0" w:space="0" w:color="auto"/>
        <w:bottom w:val="none" w:sz="0" w:space="0" w:color="auto"/>
        <w:right w:val="none" w:sz="0" w:space="0" w:color="auto"/>
      </w:divBdr>
    </w:div>
    <w:div w:id="759788997">
      <w:bodyDiv w:val="1"/>
      <w:marLeft w:val="0"/>
      <w:marRight w:val="0"/>
      <w:marTop w:val="0"/>
      <w:marBottom w:val="0"/>
      <w:divBdr>
        <w:top w:val="none" w:sz="0" w:space="0" w:color="auto"/>
        <w:left w:val="none" w:sz="0" w:space="0" w:color="auto"/>
        <w:bottom w:val="none" w:sz="0" w:space="0" w:color="auto"/>
        <w:right w:val="none" w:sz="0" w:space="0" w:color="auto"/>
      </w:divBdr>
    </w:div>
    <w:div w:id="759915786">
      <w:bodyDiv w:val="1"/>
      <w:marLeft w:val="0"/>
      <w:marRight w:val="0"/>
      <w:marTop w:val="0"/>
      <w:marBottom w:val="0"/>
      <w:divBdr>
        <w:top w:val="none" w:sz="0" w:space="0" w:color="auto"/>
        <w:left w:val="none" w:sz="0" w:space="0" w:color="auto"/>
        <w:bottom w:val="none" w:sz="0" w:space="0" w:color="auto"/>
        <w:right w:val="none" w:sz="0" w:space="0" w:color="auto"/>
      </w:divBdr>
    </w:div>
    <w:div w:id="760029300">
      <w:bodyDiv w:val="1"/>
      <w:marLeft w:val="0"/>
      <w:marRight w:val="0"/>
      <w:marTop w:val="0"/>
      <w:marBottom w:val="0"/>
      <w:divBdr>
        <w:top w:val="none" w:sz="0" w:space="0" w:color="auto"/>
        <w:left w:val="none" w:sz="0" w:space="0" w:color="auto"/>
        <w:bottom w:val="none" w:sz="0" w:space="0" w:color="auto"/>
        <w:right w:val="none" w:sz="0" w:space="0" w:color="auto"/>
      </w:divBdr>
    </w:div>
    <w:div w:id="760033429">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444698">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298260">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604755">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146372">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535386">
      <w:bodyDiv w:val="1"/>
      <w:marLeft w:val="0"/>
      <w:marRight w:val="0"/>
      <w:marTop w:val="0"/>
      <w:marBottom w:val="0"/>
      <w:divBdr>
        <w:top w:val="none" w:sz="0" w:space="0" w:color="auto"/>
        <w:left w:val="none" w:sz="0" w:space="0" w:color="auto"/>
        <w:bottom w:val="none" w:sz="0" w:space="0" w:color="auto"/>
        <w:right w:val="none" w:sz="0" w:space="0" w:color="auto"/>
      </w:divBdr>
    </w:div>
    <w:div w:id="762726195">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2993522">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258951">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02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233620">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574787">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0728">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346354">
      <w:bodyDiv w:val="1"/>
      <w:marLeft w:val="0"/>
      <w:marRight w:val="0"/>
      <w:marTop w:val="0"/>
      <w:marBottom w:val="0"/>
      <w:divBdr>
        <w:top w:val="none" w:sz="0" w:space="0" w:color="auto"/>
        <w:left w:val="none" w:sz="0" w:space="0" w:color="auto"/>
        <w:bottom w:val="none" w:sz="0" w:space="0" w:color="auto"/>
        <w:right w:val="none" w:sz="0" w:space="0" w:color="auto"/>
      </w:divBdr>
    </w:div>
    <w:div w:id="765468914">
      <w:bodyDiv w:val="1"/>
      <w:marLeft w:val="0"/>
      <w:marRight w:val="0"/>
      <w:marTop w:val="0"/>
      <w:marBottom w:val="0"/>
      <w:divBdr>
        <w:top w:val="none" w:sz="0" w:space="0" w:color="auto"/>
        <w:left w:val="none" w:sz="0" w:space="0" w:color="auto"/>
        <w:bottom w:val="none" w:sz="0" w:space="0" w:color="auto"/>
        <w:right w:val="none" w:sz="0" w:space="0" w:color="auto"/>
      </w:divBdr>
    </w:div>
    <w:div w:id="765541876">
      <w:bodyDiv w:val="1"/>
      <w:marLeft w:val="0"/>
      <w:marRight w:val="0"/>
      <w:marTop w:val="0"/>
      <w:marBottom w:val="0"/>
      <w:divBdr>
        <w:top w:val="none" w:sz="0" w:space="0" w:color="auto"/>
        <w:left w:val="none" w:sz="0" w:space="0" w:color="auto"/>
        <w:bottom w:val="none" w:sz="0" w:space="0" w:color="auto"/>
        <w:right w:val="none" w:sz="0" w:space="0" w:color="auto"/>
      </w:divBdr>
    </w:div>
    <w:div w:id="765659759">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273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387904">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2882">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35283">
      <w:bodyDiv w:val="1"/>
      <w:marLeft w:val="0"/>
      <w:marRight w:val="0"/>
      <w:marTop w:val="0"/>
      <w:marBottom w:val="0"/>
      <w:divBdr>
        <w:top w:val="none" w:sz="0" w:space="0" w:color="auto"/>
        <w:left w:val="none" w:sz="0" w:space="0" w:color="auto"/>
        <w:bottom w:val="none" w:sz="0" w:space="0" w:color="auto"/>
        <w:right w:val="none" w:sz="0" w:space="0" w:color="auto"/>
      </w:divBdr>
    </w:div>
    <w:div w:id="766771631">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6847108">
      <w:bodyDiv w:val="1"/>
      <w:marLeft w:val="0"/>
      <w:marRight w:val="0"/>
      <w:marTop w:val="0"/>
      <w:marBottom w:val="0"/>
      <w:divBdr>
        <w:top w:val="none" w:sz="0" w:space="0" w:color="auto"/>
        <w:left w:val="none" w:sz="0" w:space="0" w:color="auto"/>
        <w:bottom w:val="none" w:sz="0" w:space="0" w:color="auto"/>
        <w:right w:val="none" w:sz="0" w:space="0" w:color="auto"/>
      </w:divBdr>
    </w:div>
    <w:div w:id="767039730">
      <w:bodyDiv w:val="1"/>
      <w:marLeft w:val="0"/>
      <w:marRight w:val="0"/>
      <w:marTop w:val="0"/>
      <w:marBottom w:val="0"/>
      <w:divBdr>
        <w:top w:val="none" w:sz="0" w:space="0" w:color="auto"/>
        <w:left w:val="none" w:sz="0" w:space="0" w:color="auto"/>
        <w:bottom w:val="none" w:sz="0" w:space="0" w:color="auto"/>
        <w:right w:val="none" w:sz="0" w:space="0" w:color="auto"/>
      </w:divBdr>
    </w:div>
    <w:div w:id="767314723">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577115">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086838">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744142">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155743">
      <w:bodyDiv w:val="1"/>
      <w:marLeft w:val="0"/>
      <w:marRight w:val="0"/>
      <w:marTop w:val="0"/>
      <w:marBottom w:val="0"/>
      <w:divBdr>
        <w:top w:val="none" w:sz="0" w:space="0" w:color="auto"/>
        <w:left w:val="none" w:sz="0" w:space="0" w:color="auto"/>
        <w:bottom w:val="none" w:sz="0" w:space="0" w:color="auto"/>
        <w:right w:val="none" w:sz="0" w:space="0" w:color="auto"/>
      </w:divBdr>
    </w:div>
    <w:div w:id="769200474">
      <w:bodyDiv w:val="1"/>
      <w:marLeft w:val="0"/>
      <w:marRight w:val="0"/>
      <w:marTop w:val="0"/>
      <w:marBottom w:val="0"/>
      <w:divBdr>
        <w:top w:val="none" w:sz="0" w:space="0" w:color="auto"/>
        <w:left w:val="none" w:sz="0" w:space="0" w:color="auto"/>
        <w:bottom w:val="none" w:sz="0" w:space="0" w:color="auto"/>
        <w:right w:val="none" w:sz="0" w:space="0" w:color="auto"/>
      </w:divBdr>
    </w:div>
    <w:div w:id="769352365">
      <w:bodyDiv w:val="1"/>
      <w:marLeft w:val="0"/>
      <w:marRight w:val="0"/>
      <w:marTop w:val="0"/>
      <w:marBottom w:val="0"/>
      <w:divBdr>
        <w:top w:val="none" w:sz="0" w:space="0" w:color="auto"/>
        <w:left w:val="none" w:sz="0" w:space="0" w:color="auto"/>
        <w:bottom w:val="none" w:sz="0" w:space="0" w:color="auto"/>
        <w:right w:val="none" w:sz="0" w:space="0" w:color="auto"/>
      </w:divBdr>
    </w:div>
    <w:div w:id="769357068">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69593689">
      <w:bodyDiv w:val="1"/>
      <w:marLeft w:val="0"/>
      <w:marRight w:val="0"/>
      <w:marTop w:val="0"/>
      <w:marBottom w:val="0"/>
      <w:divBdr>
        <w:top w:val="none" w:sz="0" w:space="0" w:color="auto"/>
        <w:left w:val="none" w:sz="0" w:space="0" w:color="auto"/>
        <w:bottom w:val="none" w:sz="0" w:space="0" w:color="auto"/>
        <w:right w:val="none" w:sz="0" w:space="0" w:color="auto"/>
      </w:divBdr>
    </w:div>
    <w:div w:id="769738987">
      <w:bodyDiv w:val="1"/>
      <w:marLeft w:val="0"/>
      <w:marRight w:val="0"/>
      <w:marTop w:val="0"/>
      <w:marBottom w:val="0"/>
      <w:divBdr>
        <w:top w:val="none" w:sz="0" w:space="0" w:color="auto"/>
        <w:left w:val="none" w:sz="0" w:space="0" w:color="auto"/>
        <w:bottom w:val="none" w:sz="0" w:space="0" w:color="auto"/>
        <w:right w:val="none" w:sz="0" w:space="0" w:color="auto"/>
      </w:divBdr>
    </w:div>
    <w:div w:id="769857944">
      <w:bodyDiv w:val="1"/>
      <w:marLeft w:val="0"/>
      <w:marRight w:val="0"/>
      <w:marTop w:val="0"/>
      <w:marBottom w:val="0"/>
      <w:divBdr>
        <w:top w:val="none" w:sz="0" w:space="0" w:color="auto"/>
        <w:left w:val="none" w:sz="0" w:space="0" w:color="auto"/>
        <w:bottom w:val="none" w:sz="0" w:space="0" w:color="auto"/>
        <w:right w:val="none" w:sz="0" w:space="0" w:color="auto"/>
      </w:divBdr>
    </w:div>
    <w:div w:id="769862325">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399006">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668239">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172992">
      <w:bodyDiv w:val="1"/>
      <w:marLeft w:val="0"/>
      <w:marRight w:val="0"/>
      <w:marTop w:val="0"/>
      <w:marBottom w:val="0"/>
      <w:divBdr>
        <w:top w:val="none" w:sz="0" w:space="0" w:color="auto"/>
        <w:left w:val="none" w:sz="0" w:space="0" w:color="auto"/>
        <w:bottom w:val="none" w:sz="0" w:space="0" w:color="auto"/>
        <w:right w:val="none" w:sz="0" w:space="0" w:color="auto"/>
      </w:divBdr>
    </w:div>
    <w:div w:id="771246340">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32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1780955">
      <w:bodyDiv w:val="1"/>
      <w:marLeft w:val="0"/>
      <w:marRight w:val="0"/>
      <w:marTop w:val="0"/>
      <w:marBottom w:val="0"/>
      <w:divBdr>
        <w:top w:val="none" w:sz="0" w:space="0" w:color="auto"/>
        <w:left w:val="none" w:sz="0" w:space="0" w:color="auto"/>
        <w:bottom w:val="none" w:sz="0" w:space="0" w:color="auto"/>
        <w:right w:val="none" w:sz="0" w:space="0" w:color="auto"/>
      </w:divBdr>
    </w:div>
    <w:div w:id="771827941">
      <w:bodyDiv w:val="1"/>
      <w:marLeft w:val="0"/>
      <w:marRight w:val="0"/>
      <w:marTop w:val="0"/>
      <w:marBottom w:val="0"/>
      <w:divBdr>
        <w:top w:val="none" w:sz="0" w:space="0" w:color="auto"/>
        <w:left w:val="none" w:sz="0" w:space="0" w:color="auto"/>
        <w:bottom w:val="none" w:sz="0" w:space="0" w:color="auto"/>
        <w:right w:val="none" w:sz="0" w:space="0" w:color="auto"/>
      </w:divBdr>
    </w:div>
    <w:div w:id="771899653">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285566">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476993">
      <w:bodyDiv w:val="1"/>
      <w:marLeft w:val="0"/>
      <w:marRight w:val="0"/>
      <w:marTop w:val="0"/>
      <w:marBottom w:val="0"/>
      <w:divBdr>
        <w:top w:val="none" w:sz="0" w:space="0" w:color="auto"/>
        <w:left w:val="none" w:sz="0" w:space="0" w:color="auto"/>
        <w:bottom w:val="none" w:sz="0" w:space="0" w:color="auto"/>
        <w:right w:val="none" w:sz="0" w:space="0" w:color="auto"/>
      </w:divBdr>
    </w:div>
    <w:div w:id="772477005">
      <w:bodyDiv w:val="1"/>
      <w:marLeft w:val="0"/>
      <w:marRight w:val="0"/>
      <w:marTop w:val="0"/>
      <w:marBottom w:val="0"/>
      <w:divBdr>
        <w:top w:val="none" w:sz="0" w:space="0" w:color="auto"/>
        <w:left w:val="none" w:sz="0" w:space="0" w:color="auto"/>
        <w:bottom w:val="none" w:sz="0" w:space="0" w:color="auto"/>
        <w:right w:val="none" w:sz="0" w:space="0" w:color="auto"/>
      </w:divBdr>
    </w:div>
    <w:div w:id="772553887">
      <w:bodyDiv w:val="1"/>
      <w:marLeft w:val="0"/>
      <w:marRight w:val="0"/>
      <w:marTop w:val="0"/>
      <w:marBottom w:val="0"/>
      <w:divBdr>
        <w:top w:val="none" w:sz="0" w:space="0" w:color="auto"/>
        <w:left w:val="none" w:sz="0" w:space="0" w:color="auto"/>
        <w:bottom w:val="none" w:sz="0" w:space="0" w:color="auto"/>
        <w:right w:val="none" w:sz="0" w:space="0" w:color="auto"/>
      </w:divBdr>
    </w:div>
    <w:div w:id="772625879">
      <w:bodyDiv w:val="1"/>
      <w:marLeft w:val="0"/>
      <w:marRight w:val="0"/>
      <w:marTop w:val="0"/>
      <w:marBottom w:val="0"/>
      <w:divBdr>
        <w:top w:val="none" w:sz="0" w:space="0" w:color="auto"/>
        <w:left w:val="none" w:sz="0" w:space="0" w:color="auto"/>
        <w:bottom w:val="none" w:sz="0" w:space="0" w:color="auto"/>
        <w:right w:val="none" w:sz="0" w:space="0" w:color="auto"/>
      </w:divBdr>
    </w:div>
    <w:div w:id="772701155">
      <w:bodyDiv w:val="1"/>
      <w:marLeft w:val="0"/>
      <w:marRight w:val="0"/>
      <w:marTop w:val="0"/>
      <w:marBottom w:val="0"/>
      <w:divBdr>
        <w:top w:val="none" w:sz="0" w:space="0" w:color="auto"/>
        <w:left w:val="none" w:sz="0" w:space="0" w:color="auto"/>
        <w:bottom w:val="none" w:sz="0" w:space="0" w:color="auto"/>
        <w:right w:val="none" w:sz="0" w:space="0" w:color="auto"/>
      </w:divBdr>
    </w:div>
    <w:div w:id="772752224">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211679">
      <w:bodyDiv w:val="1"/>
      <w:marLeft w:val="0"/>
      <w:marRight w:val="0"/>
      <w:marTop w:val="0"/>
      <w:marBottom w:val="0"/>
      <w:divBdr>
        <w:top w:val="none" w:sz="0" w:space="0" w:color="auto"/>
        <w:left w:val="none" w:sz="0" w:space="0" w:color="auto"/>
        <w:bottom w:val="none" w:sz="0" w:space="0" w:color="auto"/>
        <w:right w:val="none" w:sz="0" w:space="0" w:color="auto"/>
      </w:divBdr>
    </w:div>
    <w:div w:id="773406612">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07201">
      <w:bodyDiv w:val="1"/>
      <w:marLeft w:val="0"/>
      <w:marRight w:val="0"/>
      <w:marTop w:val="0"/>
      <w:marBottom w:val="0"/>
      <w:divBdr>
        <w:top w:val="none" w:sz="0" w:space="0" w:color="auto"/>
        <w:left w:val="none" w:sz="0" w:space="0" w:color="auto"/>
        <w:bottom w:val="none" w:sz="0" w:space="0" w:color="auto"/>
        <w:right w:val="none" w:sz="0" w:space="0" w:color="auto"/>
      </w:divBdr>
    </w:div>
    <w:div w:id="774251705">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73607">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04404">
      <w:bodyDiv w:val="1"/>
      <w:marLeft w:val="0"/>
      <w:marRight w:val="0"/>
      <w:marTop w:val="0"/>
      <w:marBottom w:val="0"/>
      <w:divBdr>
        <w:top w:val="none" w:sz="0" w:space="0" w:color="auto"/>
        <w:left w:val="none" w:sz="0" w:space="0" w:color="auto"/>
        <w:bottom w:val="none" w:sz="0" w:space="0" w:color="auto"/>
        <w:right w:val="none" w:sz="0" w:space="0" w:color="auto"/>
      </w:divBdr>
    </w:div>
    <w:div w:id="774908259">
      <w:bodyDiv w:val="1"/>
      <w:marLeft w:val="0"/>
      <w:marRight w:val="0"/>
      <w:marTop w:val="0"/>
      <w:marBottom w:val="0"/>
      <w:divBdr>
        <w:top w:val="none" w:sz="0" w:space="0" w:color="auto"/>
        <w:left w:val="none" w:sz="0" w:space="0" w:color="auto"/>
        <w:bottom w:val="none" w:sz="0" w:space="0" w:color="auto"/>
        <w:right w:val="none" w:sz="0" w:space="0" w:color="auto"/>
      </w:divBdr>
    </w:div>
    <w:div w:id="774977793">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5709676">
      <w:bodyDiv w:val="1"/>
      <w:marLeft w:val="0"/>
      <w:marRight w:val="0"/>
      <w:marTop w:val="0"/>
      <w:marBottom w:val="0"/>
      <w:divBdr>
        <w:top w:val="none" w:sz="0" w:space="0" w:color="auto"/>
        <w:left w:val="none" w:sz="0" w:space="0" w:color="auto"/>
        <w:bottom w:val="none" w:sz="0" w:space="0" w:color="auto"/>
        <w:right w:val="none" w:sz="0" w:space="0" w:color="auto"/>
      </w:divBdr>
    </w:div>
    <w:div w:id="775753725">
      <w:bodyDiv w:val="1"/>
      <w:marLeft w:val="0"/>
      <w:marRight w:val="0"/>
      <w:marTop w:val="0"/>
      <w:marBottom w:val="0"/>
      <w:divBdr>
        <w:top w:val="none" w:sz="0" w:space="0" w:color="auto"/>
        <w:left w:val="none" w:sz="0" w:space="0" w:color="auto"/>
        <w:bottom w:val="none" w:sz="0" w:space="0" w:color="auto"/>
        <w:right w:val="none" w:sz="0" w:space="0" w:color="auto"/>
      </w:divBdr>
    </w:div>
    <w:div w:id="775909438">
      <w:bodyDiv w:val="1"/>
      <w:marLeft w:val="0"/>
      <w:marRight w:val="0"/>
      <w:marTop w:val="0"/>
      <w:marBottom w:val="0"/>
      <w:divBdr>
        <w:top w:val="none" w:sz="0" w:space="0" w:color="auto"/>
        <w:left w:val="none" w:sz="0" w:space="0" w:color="auto"/>
        <w:bottom w:val="none" w:sz="0" w:space="0" w:color="auto"/>
        <w:right w:val="none" w:sz="0" w:space="0" w:color="auto"/>
      </w:divBdr>
    </w:div>
    <w:div w:id="776022550">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366780">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138348">
      <w:bodyDiv w:val="1"/>
      <w:marLeft w:val="0"/>
      <w:marRight w:val="0"/>
      <w:marTop w:val="0"/>
      <w:marBottom w:val="0"/>
      <w:divBdr>
        <w:top w:val="none" w:sz="0" w:space="0" w:color="auto"/>
        <w:left w:val="none" w:sz="0" w:space="0" w:color="auto"/>
        <w:bottom w:val="none" w:sz="0" w:space="0" w:color="auto"/>
        <w:right w:val="none" w:sz="0" w:space="0" w:color="auto"/>
      </w:divBdr>
    </w:div>
    <w:div w:id="777215309">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529633">
      <w:bodyDiv w:val="1"/>
      <w:marLeft w:val="0"/>
      <w:marRight w:val="0"/>
      <w:marTop w:val="0"/>
      <w:marBottom w:val="0"/>
      <w:divBdr>
        <w:top w:val="none" w:sz="0" w:space="0" w:color="auto"/>
        <w:left w:val="none" w:sz="0" w:space="0" w:color="auto"/>
        <w:bottom w:val="none" w:sz="0" w:space="0" w:color="auto"/>
        <w:right w:val="none" w:sz="0" w:space="0" w:color="auto"/>
      </w:divBdr>
    </w:div>
    <w:div w:id="777603749">
      <w:bodyDiv w:val="1"/>
      <w:marLeft w:val="0"/>
      <w:marRight w:val="0"/>
      <w:marTop w:val="0"/>
      <w:marBottom w:val="0"/>
      <w:divBdr>
        <w:top w:val="none" w:sz="0" w:space="0" w:color="auto"/>
        <w:left w:val="none" w:sz="0" w:space="0" w:color="auto"/>
        <w:bottom w:val="none" w:sz="0" w:space="0" w:color="auto"/>
        <w:right w:val="none" w:sz="0" w:space="0" w:color="auto"/>
      </w:divBdr>
    </w:div>
    <w:div w:id="77786814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7918234">
      <w:bodyDiv w:val="1"/>
      <w:marLeft w:val="0"/>
      <w:marRight w:val="0"/>
      <w:marTop w:val="0"/>
      <w:marBottom w:val="0"/>
      <w:divBdr>
        <w:top w:val="none" w:sz="0" w:space="0" w:color="auto"/>
        <w:left w:val="none" w:sz="0" w:space="0" w:color="auto"/>
        <w:bottom w:val="none" w:sz="0" w:space="0" w:color="auto"/>
        <w:right w:val="none" w:sz="0" w:space="0" w:color="auto"/>
      </w:divBdr>
    </w:div>
    <w:div w:id="777987248">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333230">
      <w:bodyDiv w:val="1"/>
      <w:marLeft w:val="0"/>
      <w:marRight w:val="0"/>
      <w:marTop w:val="0"/>
      <w:marBottom w:val="0"/>
      <w:divBdr>
        <w:top w:val="none" w:sz="0" w:space="0" w:color="auto"/>
        <w:left w:val="none" w:sz="0" w:space="0" w:color="auto"/>
        <w:bottom w:val="none" w:sz="0" w:space="0" w:color="auto"/>
        <w:right w:val="none" w:sz="0" w:space="0" w:color="auto"/>
      </w:divBdr>
    </w:div>
    <w:div w:id="778531622">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20138">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8916817">
      <w:bodyDiv w:val="1"/>
      <w:marLeft w:val="0"/>
      <w:marRight w:val="0"/>
      <w:marTop w:val="0"/>
      <w:marBottom w:val="0"/>
      <w:divBdr>
        <w:top w:val="none" w:sz="0" w:space="0" w:color="auto"/>
        <w:left w:val="none" w:sz="0" w:space="0" w:color="auto"/>
        <w:bottom w:val="none" w:sz="0" w:space="0" w:color="auto"/>
        <w:right w:val="none" w:sz="0" w:space="0" w:color="auto"/>
      </w:divBdr>
    </w:div>
    <w:div w:id="778989938">
      <w:bodyDiv w:val="1"/>
      <w:marLeft w:val="0"/>
      <w:marRight w:val="0"/>
      <w:marTop w:val="0"/>
      <w:marBottom w:val="0"/>
      <w:divBdr>
        <w:top w:val="none" w:sz="0" w:space="0" w:color="auto"/>
        <w:left w:val="none" w:sz="0" w:space="0" w:color="auto"/>
        <w:bottom w:val="none" w:sz="0" w:space="0" w:color="auto"/>
        <w:right w:val="none" w:sz="0" w:space="0" w:color="auto"/>
      </w:divBdr>
    </w:div>
    <w:div w:id="779182155">
      <w:bodyDiv w:val="1"/>
      <w:marLeft w:val="0"/>
      <w:marRight w:val="0"/>
      <w:marTop w:val="0"/>
      <w:marBottom w:val="0"/>
      <w:divBdr>
        <w:top w:val="none" w:sz="0" w:space="0" w:color="auto"/>
        <w:left w:val="none" w:sz="0" w:space="0" w:color="auto"/>
        <w:bottom w:val="none" w:sz="0" w:space="0" w:color="auto"/>
        <w:right w:val="none" w:sz="0" w:space="0" w:color="auto"/>
      </w:divBdr>
    </w:div>
    <w:div w:id="779299804">
      <w:bodyDiv w:val="1"/>
      <w:marLeft w:val="0"/>
      <w:marRight w:val="0"/>
      <w:marTop w:val="0"/>
      <w:marBottom w:val="0"/>
      <w:divBdr>
        <w:top w:val="none" w:sz="0" w:space="0" w:color="auto"/>
        <w:left w:val="none" w:sz="0" w:space="0" w:color="auto"/>
        <w:bottom w:val="none" w:sz="0" w:space="0" w:color="auto"/>
        <w:right w:val="none" w:sz="0" w:space="0" w:color="auto"/>
      </w:divBdr>
    </w:div>
    <w:div w:id="779489239">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79645219">
      <w:bodyDiv w:val="1"/>
      <w:marLeft w:val="0"/>
      <w:marRight w:val="0"/>
      <w:marTop w:val="0"/>
      <w:marBottom w:val="0"/>
      <w:divBdr>
        <w:top w:val="none" w:sz="0" w:space="0" w:color="auto"/>
        <w:left w:val="none" w:sz="0" w:space="0" w:color="auto"/>
        <w:bottom w:val="none" w:sz="0" w:space="0" w:color="auto"/>
        <w:right w:val="none" w:sz="0" w:space="0" w:color="auto"/>
      </w:divBdr>
    </w:div>
    <w:div w:id="779688534">
      <w:bodyDiv w:val="1"/>
      <w:marLeft w:val="0"/>
      <w:marRight w:val="0"/>
      <w:marTop w:val="0"/>
      <w:marBottom w:val="0"/>
      <w:divBdr>
        <w:top w:val="none" w:sz="0" w:space="0" w:color="auto"/>
        <w:left w:val="none" w:sz="0" w:space="0" w:color="auto"/>
        <w:bottom w:val="none" w:sz="0" w:space="0" w:color="auto"/>
        <w:right w:val="none" w:sz="0" w:space="0" w:color="auto"/>
      </w:divBdr>
    </w:div>
    <w:div w:id="779909516">
      <w:bodyDiv w:val="1"/>
      <w:marLeft w:val="0"/>
      <w:marRight w:val="0"/>
      <w:marTop w:val="0"/>
      <w:marBottom w:val="0"/>
      <w:divBdr>
        <w:top w:val="none" w:sz="0" w:space="0" w:color="auto"/>
        <w:left w:val="none" w:sz="0" w:space="0" w:color="auto"/>
        <w:bottom w:val="none" w:sz="0" w:space="0" w:color="auto"/>
        <w:right w:val="none" w:sz="0" w:space="0" w:color="auto"/>
      </w:divBdr>
    </w:div>
    <w:div w:id="779955821">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3558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607213">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00432">
      <w:bodyDiv w:val="1"/>
      <w:marLeft w:val="0"/>
      <w:marRight w:val="0"/>
      <w:marTop w:val="0"/>
      <w:marBottom w:val="0"/>
      <w:divBdr>
        <w:top w:val="none" w:sz="0" w:space="0" w:color="auto"/>
        <w:left w:val="none" w:sz="0" w:space="0" w:color="auto"/>
        <w:bottom w:val="none" w:sz="0" w:space="0" w:color="auto"/>
        <w:right w:val="none" w:sz="0" w:space="0" w:color="auto"/>
      </w:divBdr>
    </w:div>
    <w:div w:id="78080329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04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14462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537909">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266764">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429839">
      <w:bodyDiv w:val="1"/>
      <w:marLeft w:val="0"/>
      <w:marRight w:val="0"/>
      <w:marTop w:val="0"/>
      <w:marBottom w:val="0"/>
      <w:divBdr>
        <w:top w:val="none" w:sz="0" w:space="0" w:color="auto"/>
        <w:left w:val="none" w:sz="0" w:space="0" w:color="auto"/>
        <w:bottom w:val="none" w:sz="0" w:space="0" w:color="auto"/>
        <w:right w:val="none" w:sz="0" w:space="0" w:color="auto"/>
      </w:divBdr>
    </w:div>
    <w:div w:id="783696379">
      <w:bodyDiv w:val="1"/>
      <w:marLeft w:val="0"/>
      <w:marRight w:val="0"/>
      <w:marTop w:val="0"/>
      <w:marBottom w:val="0"/>
      <w:divBdr>
        <w:top w:val="none" w:sz="0" w:space="0" w:color="auto"/>
        <w:left w:val="none" w:sz="0" w:space="0" w:color="auto"/>
        <w:bottom w:val="none" w:sz="0" w:space="0" w:color="auto"/>
        <w:right w:val="none" w:sz="0" w:space="0" w:color="auto"/>
      </w:divBdr>
    </w:div>
    <w:div w:id="78388677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085095">
      <w:bodyDiv w:val="1"/>
      <w:marLeft w:val="0"/>
      <w:marRight w:val="0"/>
      <w:marTop w:val="0"/>
      <w:marBottom w:val="0"/>
      <w:divBdr>
        <w:top w:val="none" w:sz="0" w:space="0" w:color="auto"/>
        <w:left w:val="none" w:sz="0" w:space="0" w:color="auto"/>
        <w:bottom w:val="none" w:sz="0" w:space="0" w:color="auto"/>
        <w:right w:val="none" w:sz="0" w:space="0" w:color="auto"/>
      </w:divBdr>
    </w:div>
    <w:div w:id="784151504">
      <w:bodyDiv w:val="1"/>
      <w:marLeft w:val="0"/>
      <w:marRight w:val="0"/>
      <w:marTop w:val="0"/>
      <w:marBottom w:val="0"/>
      <w:divBdr>
        <w:top w:val="none" w:sz="0" w:space="0" w:color="auto"/>
        <w:left w:val="none" w:sz="0" w:space="0" w:color="auto"/>
        <w:bottom w:val="none" w:sz="0" w:space="0" w:color="auto"/>
        <w:right w:val="none" w:sz="0" w:space="0" w:color="auto"/>
      </w:divBdr>
    </w:div>
    <w:div w:id="784233273">
      <w:bodyDiv w:val="1"/>
      <w:marLeft w:val="0"/>
      <w:marRight w:val="0"/>
      <w:marTop w:val="0"/>
      <w:marBottom w:val="0"/>
      <w:divBdr>
        <w:top w:val="none" w:sz="0" w:space="0" w:color="auto"/>
        <w:left w:val="none" w:sz="0" w:space="0" w:color="auto"/>
        <w:bottom w:val="none" w:sz="0" w:space="0" w:color="auto"/>
        <w:right w:val="none" w:sz="0" w:space="0" w:color="auto"/>
      </w:divBdr>
    </w:div>
    <w:div w:id="784277292">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546363">
      <w:bodyDiv w:val="1"/>
      <w:marLeft w:val="0"/>
      <w:marRight w:val="0"/>
      <w:marTop w:val="0"/>
      <w:marBottom w:val="0"/>
      <w:divBdr>
        <w:top w:val="none" w:sz="0" w:space="0" w:color="auto"/>
        <w:left w:val="none" w:sz="0" w:space="0" w:color="auto"/>
        <w:bottom w:val="none" w:sz="0" w:space="0" w:color="auto"/>
        <w:right w:val="none" w:sz="0" w:space="0" w:color="auto"/>
      </w:divBdr>
    </w:div>
    <w:div w:id="784615241">
      <w:bodyDiv w:val="1"/>
      <w:marLeft w:val="0"/>
      <w:marRight w:val="0"/>
      <w:marTop w:val="0"/>
      <w:marBottom w:val="0"/>
      <w:divBdr>
        <w:top w:val="none" w:sz="0" w:space="0" w:color="auto"/>
        <w:left w:val="none" w:sz="0" w:space="0" w:color="auto"/>
        <w:bottom w:val="none" w:sz="0" w:space="0" w:color="auto"/>
        <w:right w:val="none" w:sz="0" w:space="0" w:color="auto"/>
      </w:divBdr>
    </w:div>
    <w:div w:id="784695214">
      <w:bodyDiv w:val="1"/>
      <w:marLeft w:val="0"/>
      <w:marRight w:val="0"/>
      <w:marTop w:val="0"/>
      <w:marBottom w:val="0"/>
      <w:divBdr>
        <w:top w:val="none" w:sz="0" w:space="0" w:color="auto"/>
        <w:left w:val="none" w:sz="0" w:space="0" w:color="auto"/>
        <w:bottom w:val="none" w:sz="0" w:space="0" w:color="auto"/>
        <w:right w:val="none" w:sz="0" w:space="0" w:color="auto"/>
      </w:divBdr>
    </w:div>
    <w:div w:id="784731753">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470652">
      <w:bodyDiv w:val="1"/>
      <w:marLeft w:val="0"/>
      <w:marRight w:val="0"/>
      <w:marTop w:val="0"/>
      <w:marBottom w:val="0"/>
      <w:divBdr>
        <w:top w:val="none" w:sz="0" w:space="0" w:color="auto"/>
        <w:left w:val="none" w:sz="0" w:space="0" w:color="auto"/>
        <w:bottom w:val="none" w:sz="0" w:space="0" w:color="auto"/>
        <w:right w:val="none" w:sz="0" w:space="0" w:color="auto"/>
      </w:divBdr>
    </w:div>
    <w:div w:id="785584574">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659722">
      <w:bodyDiv w:val="1"/>
      <w:marLeft w:val="0"/>
      <w:marRight w:val="0"/>
      <w:marTop w:val="0"/>
      <w:marBottom w:val="0"/>
      <w:divBdr>
        <w:top w:val="none" w:sz="0" w:space="0" w:color="auto"/>
        <w:left w:val="none" w:sz="0" w:space="0" w:color="auto"/>
        <w:bottom w:val="none" w:sz="0" w:space="0" w:color="auto"/>
        <w:right w:val="none" w:sz="0" w:space="0" w:color="auto"/>
      </w:divBdr>
    </w:div>
    <w:div w:id="785780676">
      <w:bodyDiv w:val="1"/>
      <w:marLeft w:val="0"/>
      <w:marRight w:val="0"/>
      <w:marTop w:val="0"/>
      <w:marBottom w:val="0"/>
      <w:divBdr>
        <w:top w:val="none" w:sz="0" w:space="0" w:color="auto"/>
        <w:left w:val="none" w:sz="0" w:space="0" w:color="auto"/>
        <w:bottom w:val="none" w:sz="0" w:space="0" w:color="auto"/>
        <w:right w:val="none" w:sz="0" w:space="0" w:color="auto"/>
      </w:divBdr>
    </w:div>
    <w:div w:id="785781285">
      <w:bodyDiv w:val="1"/>
      <w:marLeft w:val="0"/>
      <w:marRight w:val="0"/>
      <w:marTop w:val="0"/>
      <w:marBottom w:val="0"/>
      <w:divBdr>
        <w:top w:val="none" w:sz="0" w:space="0" w:color="auto"/>
        <w:left w:val="none" w:sz="0" w:space="0" w:color="auto"/>
        <w:bottom w:val="none" w:sz="0" w:space="0" w:color="auto"/>
        <w:right w:val="none" w:sz="0" w:space="0" w:color="auto"/>
      </w:divBdr>
    </w:div>
    <w:div w:id="785806686">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042771">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042690">
      <w:bodyDiv w:val="1"/>
      <w:marLeft w:val="0"/>
      <w:marRight w:val="0"/>
      <w:marTop w:val="0"/>
      <w:marBottom w:val="0"/>
      <w:divBdr>
        <w:top w:val="none" w:sz="0" w:space="0" w:color="auto"/>
        <w:left w:val="none" w:sz="0" w:space="0" w:color="auto"/>
        <w:bottom w:val="none" w:sz="0" w:space="0" w:color="auto"/>
        <w:right w:val="none" w:sz="0" w:space="0" w:color="auto"/>
      </w:divBdr>
    </w:div>
    <w:div w:id="787119618">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236011">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703160">
      <w:bodyDiv w:val="1"/>
      <w:marLeft w:val="0"/>
      <w:marRight w:val="0"/>
      <w:marTop w:val="0"/>
      <w:marBottom w:val="0"/>
      <w:divBdr>
        <w:top w:val="none" w:sz="0" w:space="0" w:color="auto"/>
        <w:left w:val="none" w:sz="0" w:space="0" w:color="auto"/>
        <w:bottom w:val="none" w:sz="0" w:space="0" w:color="auto"/>
        <w:right w:val="none" w:sz="0" w:space="0" w:color="auto"/>
      </w:divBdr>
    </w:div>
    <w:div w:id="787817840">
      <w:bodyDiv w:val="1"/>
      <w:marLeft w:val="0"/>
      <w:marRight w:val="0"/>
      <w:marTop w:val="0"/>
      <w:marBottom w:val="0"/>
      <w:divBdr>
        <w:top w:val="none" w:sz="0" w:space="0" w:color="auto"/>
        <w:left w:val="none" w:sz="0" w:space="0" w:color="auto"/>
        <w:bottom w:val="none" w:sz="0" w:space="0" w:color="auto"/>
        <w:right w:val="none" w:sz="0" w:space="0" w:color="auto"/>
      </w:divBdr>
    </w:div>
    <w:div w:id="787819884">
      <w:bodyDiv w:val="1"/>
      <w:marLeft w:val="0"/>
      <w:marRight w:val="0"/>
      <w:marTop w:val="0"/>
      <w:marBottom w:val="0"/>
      <w:divBdr>
        <w:top w:val="none" w:sz="0" w:space="0" w:color="auto"/>
        <w:left w:val="none" w:sz="0" w:space="0" w:color="auto"/>
        <w:bottom w:val="none" w:sz="0" w:space="0" w:color="auto"/>
        <w:right w:val="none" w:sz="0" w:space="0" w:color="auto"/>
      </w:divBdr>
    </w:div>
    <w:div w:id="787893815">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013230">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164132">
      <w:bodyDiv w:val="1"/>
      <w:marLeft w:val="0"/>
      <w:marRight w:val="0"/>
      <w:marTop w:val="0"/>
      <w:marBottom w:val="0"/>
      <w:divBdr>
        <w:top w:val="none" w:sz="0" w:space="0" w:color="auto"/>
        <w:left w:val="none" w:sz="0" w:space="0" w:color="auto"/>
        <w:bottom w:val="none" w:sz="0" w:space="0" w:color="auto"/>
        <w:right w:val="none" w:sz="0" w:space="0" w:color="auto"/>
      </w:divBdr>
    </w:div>
    <w:div w:id="788202374">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552942">
      <w:bodyDiv w:val="1"/>
      <w:marLeft w:val="0"/>
      <w:marRight w:val="0"/>
      <w:marTop w:val="0"/>
      <w:marBottom w:val="0"/>
      <w:divBdr>
        <w:top w:val="none" w:sz="0" w:space="0" w:color="auto"/>
        <w:left w:val="none" w:sz="0" w:space="0" w:color="auto"/>
        <w:bottom w:val="none" w:sz="0" w:space="0" w:color="auto"/>
        <w:right w:val="none" w:sz="0" w:space="0" w:color="auto"/>
      </w:divBdr>
    </w:div>
    <w:div w:id="788667447">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8933964">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058671">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49443">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443453">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0712025">
      <w:bodyDiv w:val="1"/>
      <w:marLeft w:val="0"/>
      <w:marRight w:val="0"/>
      <w:marTop w:val="0"/>
      <w:marBottom w:val="0"/>
      <w:divBdr>
        <w:top w:val="none" w:sz="0" w:space="0" w:color="auto"/>
        <w:left w:val="none" w:sz="0" w:space="0" w:color="auto"/>
        <w:bottom w:val="none" w:sz="0" w:space="0" w:color="auto"/>
        <w:right w:val="none" w:sz="0" w:space="0" w:color="auto"/>
      </w:divBdr>
    </w:div>
    <w:div w:id="790904139">
      <w:bodyDiv w:val="1"/>
      <w:marLeft w:val="0"/>
      <w:marRight w:val="0"/>
      <w:marTop w:val="0"/>
      <w:marBottom w:val="0"/>
      <w:divBdr>
        <w:top w:val="none" w:sz="0" w:space="0" w:color="auto"/>
        <w:left w:val="none" w:sz="0" w:space="0" w:color="auto"/>
        <w:bottom w:val="none" w:sz="0" w:space="0" w:color="auto"/>
        <w:right w:val="none" w:sz="0" w:space="0" w:color="auto"/>
      </w:divBdr>
    </w:div>
    <w:div w:id="791098411">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291722">
      <w:bodyDiv w:val="1"/>
      <w:marLeft w:val="0"/>
      <w:marRight w:val="0"/>
      <w:marTop w:val="0"/>
      <w:marBottom w:val="0"/>
      <w:divBdr>
        <w:top w:val="none" w:sz="0" w:space="0" w:color="auto"/>
        <w:left w:val="none" w:sz="0" w:space="0" w:color="auto"/>
        <w:bottom w:val="none" w:sz="0" w:space="0" w:color="auto"/>
        <w:right w:val="none" w:sz="0" w:space="0" w:color="auto"/>
      </w:divBdr>
    </w:div>
    <w:div w:id="791366644">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2924">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095886">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3759">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477154">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594525">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524733">
      <w:bodyDiv w:val="1"/>
      <w:marLeft w:val="0"/>
      <w:marRight w:val="0"/>
      <w:marTop w:val="0"/>
      <w:marBottom w:val="0"/>
      <w:divBdr>
        <w:top w:val="none" w:sz="0" w:space="0" w:color="auto"/>
        <w:left w:val="none" w:sz="0" w:space="0" w:color="auto"/>
        <w:bottom w:val="none" w:sz="0" w:space="0" w:color="auto"/>
        <w:right w:val="none" w:sz="0" w:space="0" w:color="auto"/>
      </w:divBdr>
    </w:div>
    <w:div w:id="794718282">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832469">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4910427">
      <w:bodyDiv w:val="1"/>
      <w:marLeft w:val="0"/>
      <w:marRight w:val="0"/>
      <w:marTop w:val="0"/>
      <w:marBottom w:val="0"/>
      <w:divBdr>
        <w:top w:val="none" w:sz="0" w:space="0" w:color="auto"/>
        <w:left w:val="none" w:sz="0" w:space="0" w:color="auto"/>
        <w:bottom w:val="none" w:sz="0" w:space="0" w:color="auto"/>
        <w:right w:val="none" w:sz="0" w:space="0" w:color="auto"/>
      </w:divBdr>
    </w:div>
    <w:div w:id="795217992">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638843">
      <w:bodyDiv w:val="1"/>
      <w:marLeft w:val="0"/>
      <w:marRight w:val="0"/>
      <w:marTop w:val="0"/>
      <w:marBottom w:val="0"/>
      <w:divBdr>
        <w:top w:val="none" w:sz="0" w:space="0" w:color="auto"/>
        <w:left w:val="none" w:sz="0" w:space="0" w:color="auto"/>
        <w:bottom w:val="none" w:sz="0" w:space="0" w:color="auto"/>
        <w:right w:val="none" w:sz="0" w:space="0" w:color="auto"/>
      </w:divBdr>
    </w:div>
    <w:div w:id="795755516">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35660">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5953190">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601497">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6947320">
      <w:bodyDiv w:val="1"/>
      <w:marLeft w:val="0"/>
      <w:marRight w:val="0"/>
      <w:marTop w:val="0"/>
      <w:marBottom w:val="0"/>
      <w:divBdr>
        <w:top w:val="none" w:sz="0" w:space="0" w:color="auto"/>
        <w:left w:val="none" w:sz="0" w:space="0" w:color="auto"/>
        <w:bottom w:val="none" w:sz="0" w:space="0" w:color="auto"/>
        <w:right w:val="none" w:sz="0" w:space="0" w:color="auto"/>
      </w:divBdr>
    </w:div>
    <w:div w:id="796990482">
      <w:bodyDiv w:val="1"/>
      <w:marLeft w:val="0"/>
      <w:marRight w:val="0"/>
      <w:marTop w:val="0"/>
      <w:marBottom w:val="0"/>
      <w:divBdr>
        <w:top w:val="none" w:sz="0" w:space="0" w:color="auto"/>
        <w:left w:val="none" w:sz="0" w:space="0" w:color="auto"/>
        <w:bottom w:val="none" w:sz="0" w:space="0" w:color="auto"/>
        <w:right w:val="none" w:sz="0" w:space="0" w:color="auto"/>
      </w:divBdr>
    </w:div>
    <w:div w:id="797063349">
      <w:bodyDiv w:val="1"/>
      <w:marLeft w:val="0"/>
      <w:marRight w:val="0"/>
      <w:marTop w:val="0"/>
      <w:marBottom w:val="0"/>
      <w:divBdr>
        <w:top w:val="none" w:sz="0" w:space="0" w:color="auto"/>
        <w:left w:val="none" w:sz="0" w:space="0" w:color="auto"/>
        <w:bottom w:val="none" w:sz="0" w:space="0" w:color="auto"/>
        <w:right w:val="none" w:sz="0" w:space="0" w:color="auto"/>
      </w:divBdr>
    </w:div>
    <w:div w:id="797143356">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382372">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453501">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032488">
      <w:bodyDiv w:val="1"/>
      <w:marLeft w:val="0"/>
      <w:marRight w:val="0"/>
      <w:marTop w:val="0"/>
      <w:marBottom w:val="0"/>
      <w:divBdr>
        <w:top w:val="none" w:sz="0" w:space="0" w:color="auto"/>
        <w:left w:val="none" w:sz="0" w:space="0" w:color="auto"/>
        <w:bottom w:val="none" w:sz="0" w:space="0" w:color="auto"/>
        <w:right w:val="none" w:sz="0" w:space="0" w:color="auto"/>
      </w:divBdr>
    </w:div>
    <w:div w:id="798188671">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719899">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491193">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609190">
      <w:bodyDiv w:val="1"/>
      <w:marLeft w:val="0"/>
      <w:marRight w:val="0"/>
      <w:marTop w:val="0"/>
      <w:marBottom w:val="0"/>
      <w:divBdr>
        <w:top w:val="none" w:sz="0" w:space="0" w:color="auto"/>
        <w:left w:val="none" w:sz="0" w:space="0" w:color="auto"/>
        <w:bottom w:val="none" w:sz="0" w:space="0" w:color="auto"/>
        <w:right w:val="none" w:sz="0" w:space="0" w:color="auto"/>
      </w:divBdr>
    </w:div>
    <w:div w:id="799617367">
      <w:bodyDiv w:val="1"/>
      <w:marLeft w:val="0"/>
      <w:marRight w:val="0"/>
      <w:marTop w:val="0"/>
      <w:marBottom w:val="0"/>
      <w:divBdr>
        <w:top w:val="none" w:sz="0" w:space="0" w:color="auto"/>
        <w:left w:val="none" w:sz="0" w:space="0" w:color="auto"/>
        <w:bottom w:val="none" w:sz="0" w:space="0" w:color="auto"/>
        <w:right w:val="none" w:sz="0" w:space="0" w:color="auto"/>
      </w:divBdr>
    </w:div>
    <w:div w:id="79968697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2483">
      <w:bodyDiv w:val="1"/>
      <w:marLeft w:val="0"/>
      <w:marRight w:val="0"/>
      <w:marTop w:val="0"/>
      <w:marBottom w:val="0"/>
      <w:divBdr>
        <w:top w:val="none" w:sz="0" w:space="0" w:color="auto"/>
        <w:left w:val="none" w:sz="0" w:space="0" w:color="auto"/>
        <w:bottom w:val="none" w:sz="0" w:space="0" w:color="auto"/>
        <w:right w:val="none" w:sz="0" w:space="0" w:color="auto"/>
      </w:divBdr>
    </w:div>
    <w:div w:id="800075405">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150431">
      <w:bodyDiv w:val="1"/>
      <w:marLeft w:val="0"/>
      <w:marRight w:val="0"/>
      <w:marTop w:val="0"/>
      <w:marBottom w:val="0"/>
      <w:divBdr>
        <w:top w:val="none" w:sz="0" w:space="0" w:color="auto"/>
        <w:left w:val="none" w:sz="0" w:space="0" w:color="auto"/>
        <w:bottom w:val="none" w:sz="0" w:space="0" w:color="auto"/>
        <w:right w:val="none" w:sz="0" w:space="0" w:color="auto"/>
      </w:divBdr>
    </w:div>
    <w:div w:id="800267018">
      <w:bodyDiv w:val="1"/>
      <w:marLeft w:val="0"/>
      <w:marRight w:val="0"/>
      <w:marTop w:val="0"/>
      <w:marBottom w:val="0"/>
      <w:divBdr>
        <w:top w:val="none" w:sz="0" w:space="0" w:color="auto"/>
        <w:left w:val="none" w:sz="0" w:space="0" w:color="auto"/>
        <w:bottom w:val="none" w:sz="0" w:space="0" w:color="auto"/>
        <w:right w:val="none" w:sz="0" w:space="0" w:color="auto"/>
      </w:divBdr>
    </w:div>
    <w:div w:id="800341836">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00926">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268213">
      <w:bodyDiv w:val="1"/>
      <w:marLeft w:val="0"/>
      <w:marRight w:val="0"/>
      <w:marTop w:val="0"/>
      <w:marBottom w:val="0"/>
      <w:divBdr>
        <w:top w:val="none" w:sz="0" w:space="0" w:color="auto"/>
        <w:left w:val="none" w:sz="0" w:space="0" w:color="auto"/>
        <w:bottom w:val="none" w:sz="0" w:space="0" w:color="auto"/>
        <w:right w:val="none" w:sz="0" w:space="0" w:color="auto"/>
      </w:divBdr>
    </w:div>
    <w:div w:id="801384777">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575017">
      <w:bodyDiv w:val="1"/>
      <w:marLeft w:val="0"/>
      <w:marRight w:val="0"/>
      <w:marTop w:val="0"/>
      <w:marBottom w:val="0"/>
      <w:divBdr>
        <w:top w:val="none" w:sz="0" w:space="0" w:color="auto"/>
        <w:left w:val="none" w:sz="0" w:space="0" w:color="auto"/>
        <w:bottom w:val="none" w:sz="0" w:space="0" w:color="auto"/>
        <w:right w:val="none" w:sz="0" w:space="0" w:color="auto"/>
      </w:divBdr>
    </w:div>
    <w:div w:id="80157757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4274">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7390">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04517">
      <w:bodyDiv w:val="1"/>
      <w:marLeft w:val="0"/>
      <w:marRight w:val="0"/>
      <w:marTop w:val="0"/>
      <w:marBottom w:val="0"/>
      <w:divBdr>
        <w:top w:val="none" w:sz="0" w:space="0" w:color="auto"/>
        <w:left w:val="none" w:sz="0" w:space="0" w:color="auto"/>
        <w:bottom w:val="none" w:sz="0" w:space="0" w:color="auto"/>
        <w:right w:val="none" w:sz="0" w:space="0" w:color="auto"/>
      </w:divBdr>
    </w:div>
    <w:div w:id="803351407">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425147">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5811">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492636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26611">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312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58304">
      <w:bodyDiv w:val="1"/>
      <w:marLeft w:val="0"/>
      <w:marRight w:val="0"/>
      <w:marTop w:val="0"/>
      <w:marBottom w:val="0"/>
      <w:divBdr>
        <w:top w:val="none" w:sz="0" w:space="0" w:color="auto"/>
        <w:left w:val="none" w:sz="0" w:space="0" w:color="auto"/>
        <w:bottom w:val="none" w:sz="0" w:space="0" w:color="auto"/>
        <w:right w:val="none" w:sz="0" w:space="0" w:color="auto"/>
      </w:divBdr>
    </w:div>
    <w:div w:id="805662895">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050923">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2273">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706840">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090498">
      <w:bodyDiv w:val="1"/>
      <w:marLeft w:val="0"/>
      <w:marRight w:val="0"/>
      <w:marTop w:val="0"/>
      <w:marBottom w:val="0"/>
      <w:divBdr>
        <w:top w:val="none" w:sz="0" w:space="0" w:color="auto"/>
        <w:left w:val="none" w:sz="0" w:space="0" w:color="auto"/>
        <w:bottom w:val="none" w:sz="0" w:space="0" w:color="auto"/>
        <w:right w:val="none" w:sz="0" w:space="0" w:color="auto"/>
      </w:divBdr>
    </w:div>
    <w:div w:id="807211703">
      <w:bodyDiv w:val="1"/>
      <w:marLeft w:val="0"/>
      <w:marRight w:val="0"/>
      <w:marTop w:val="0"/>
      <w:marBottom w:val="0"/>
      <w:divBdr>
        <w:top w:val="none" w:sz="0" w:space="0" w:color="auto"/>
        <w:left w:val="none" w:sz="0" w:space="0" w:color="auto"/>
        <w:bottom w:val="none" w:sz="0" w:space="0" w:color="auto"/>
        <w:right w:val="none" w:sz="0" w:space="0" w:color="auto"/>
      </w:divBdr>
    </w:div>
    <w:div w:id="807284357">
      <w:bodyDiv w:val="1"/>
      <w:marLeft w:val="0"/>
      <w:marRight w:val="0"/>
      <w:marTop w:val="0"/>
      <w:marBottom w:val="0"/>
      <w:divBdr>
        <w:top w:val="none" w:sz="0" w:space="0" w:color="auto"/>
        <w:left w:val="none" w:sz="0" w:space="0" w:color="auto"/>
        <w:bottom w:val="none" w:sz="0" w:space="0" w:color="auto"/>
        <w:right w:val="none" w:sz="0" w:space="0" w:color="auto"/>
      </w:divBdr>
    </w:div>
    <w:div w:id="807286606">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547873">
      <w:bodyDiv w:val="1"/>
      <w:marLeft w:val="0"/>
      <w:marRight w:val="0"/>
      <w:marTop w:val="0"/>
      <w:marBottom w:val="0"/>
      <w:divBdr>
        <w:top w:val="none" w:sz="0" w:space="0" w:color="auto"/>
        <w:left w:val="none" w:sz="0" w:space="0" w:color="auto"/>
        <w:bottom w:val="none" w:sz="0" w:space="0" w:color="auto"/>
        <w:right w:val="none" w:sz="0" w:space="0" w:color="auto"/>
      </w:divBdr>
    </w:div>
    <w:div w:id="807549666">
      <w:bodyDiv w:val="1"/>
      <w:marLeft w:val="0"/>
      <w:marRight w:val="0"/>
      <w:marTop w:val="0"/>
      <w:marBottom w:val="0"/>
      <w:divBdr>
        <w:top w:val="none" w:sz="0" w:space="0" w:color="auto"/>
        <w:left w:val="none" w:sz="0" w:space="0" w:color="auto"/>
        <w:bottom w:val="none" w:sz="0" w:space="0" w:color="auto"/>
        <w:right w:val="none" w:sz="0" w:space="0" w:color="auto"/>
      </w:divBdr>
    </w:div>
    <w:div w:id="807549747">
      <w:bodyDiv w:val="1"/>
      <w:marLeft w:val="0"/>
      <w:marRight w:val="0"/>
      <w:marTop w:val="0"/>
      <w:marBottom w:val="0"/>
      <w:divBdr>
        <w:top w:val="none" w:sz="0" w:space="0" w:color="auto"/>
        <w:left w:val="none" w:sz="0" w:space="0" w:color="auto"/>
        <w:bottom w:val="none" w:sz="0" w:space="0" w:color="auto"/>
        <w:right w:val="none" w:sz="0" w:space="0" w:color="auto"/>
      </w:divBdr>
    </w:div>
    <w:div w:id="807745540">
      <w:bodyDiv w:val="1"/>
      <w:marLeft w:val="0"/>
      <w:marRight w:val="0"/>
      <w:marTop w:val="0"/>
      <w:marBottom w:val="0"/>
      <w:divBdr>
        <w:top w:val="none" w:sz="0" w:space="0" w:color="auto"/>
        <w:left w:val="none" w:sz="0" w:space="0" w:color="auto"/>
        <w:bottom w:val="none" w:sz="0" w:space="0" w:color="auto"/>
        <w:right w:val="none" w:sz="0" w:space="0" w:color="auto"/>
      </w:divBdr>
    </w:div>
    <w:div w:id="807821123">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397132">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790784">
      <w:bodyDiv w:val="1"/>
      <w:marLeft w:val="0"/>
      <w:marRight w:val="0"/>
      <w:marTop w:val="0"/>
      <w:marBottom w:val="0"/>
      <w:divBdr>
        <w:top w:val="none" w:sz="0" w:space="0" w:color="auto"/>
        <w:left w:val="none" w:sz="0" w:space="0" w:color="auto"/>
        <w:bottom w:val="none" w:sz="0" w:space="0" w:color="auto"/>
        <w:right w:val="none" w:sz="0" w:space="0" w:color="auto"/>
      </w:divBdr>
    </w:div>
    <w:div w:id="808859469">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053916">
      <w:bodyDiv w:val="1"/>
      <w:marLeft w:val="0"/>
      <w:marRight w:val="0"/>
      <w:marTop w:val="0"/>
      <w:marBottom w:val="0"/>
      <w:divBdr>
        <w:top w:val="none" w:sz="0" w:space="0" w:color="auto"/>
        <w:left w:val="none" w:sz="0" w:space="0" w:color="auto"/>
        <w:bottom w:val="none" w:sz="0" w:space="0" w:color="auto"/>
        <w:right w:val="none" w:sz="0" w:space="0" w:color="auto"/>
      </w:divBdr>
    </w:div>
    <w:div w:id="80905560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597908">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784925">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5693">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026159">
      <w:bodyDiv w:val="1"/>
      <w:marLeft w:val="0"/>
      <w:marRight w:val="0"/>
      <w:marTop w:val="0"/>
      <w:marBottom w:val="0"/>
      <w:divBdr>
        <w:top w:val="none" w:sz="0" w:space="0" w:color="auto"/>
        <w:left w:val="none" w:sz="0" w:space="0" w:color="auto"/>
        <w:bottom w:val="none" w:sz="0" w:space="0" w:color="auto"/>
        <w:right w:val="none" w:sz="0" w:space="0" w:color="auto"/>
      </w:divBdr>
    </w:div>
    <w:div w:id="811093187">
      <w:bodyDiv w:val="1"/>
      <w:marLeft w:val="0"/>
      <w:marRight w:val="0"/>
      <w:marTop w:val="0"/>
      <w:marBottom w:val="0"/>
      <w:divBdr>
        <w:top w:val="none" w:sz="0" w:space="0" w:color="auto"/>
        <w:left w:val="none" w:sz="0" w:space="0" w:color="auto"/>
        <w:bottom w:val="none" w:sz="0" w:space="0" w:color="auto"/>
        <w:right w:val="none" w:sz="0" w:space="0" w:color="auto"/>
      </w:divBdr>
    </w:div>
    <w:div w:id="811141788">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363058">
      <w:bodyDiv w:val="1"/>
      <w:marLeft w:val="0"/>
      <w:marRight w:val="0"/>
      <w:marTop w:val="0"/>
      <w:marBottom w:val="0"/>
      <w:divBdr>
        <w:top w:val="none" w:sz="0" w:space="0" w:color="auto"/>
        <w:left w:val="none" w:sz="0" w:space="0" w:color="auto"/>
        <w:bottom w:val="none" w:sz="0" w:space="0" w:color="auto"/>
        <w:right w:val="none" w:sz="0" w:space="0" w:color="auto"/>
      </w:divBdr>
    </w:div>
    <w:div w:id="811364464">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563535">
      <w:bodyDiv w:val="1"/>
      <w:marLeft w:val="0"/>
      <w:marRight w:val="0"/>
      <w:marTop w:val="0"/>
      <w:marBottom w:val="0"/>
      <w:divBdr>
        <w:top w:val="none" w:sz="0" w:space="0" w:color="auto"/>
        <w:left w:val="none" w:sz="0" w:space="0" w:color="auto"/>
        <w:bottom w:val="none" w:sz="0" w:space="0" w:color="auto"/>
        <w:right w:val="none" w:sz="0" w:space="0" w:color="auto"/>
      </w:divBdr>
    </w:div>
    <w:div w:id="811563921">
      <w:bodyDiv w:val="1"/>
      <w:marLeft w:val="0"/>
      <w:marRight w:val="0"/>
      <w:marTop w:val="0"/>
      <w:marBottom w:val="0"/>
      <w:divBdr>
        <w:top w:val="none" w:sz="0" w:space="0" w:color="auto"/>
        <w:left w:val="none" w:sz="0" w:space="0" w:color="auto"/>
        <w:bottom w:val="none" w:sz="0" w:space="0" w:color="auto"/>
        <w:right w:val="none" w:sz="0" w:space="0" w:color="auto"/>
      </w:divBdr>
    </w:div>
    <w:div w:id="811601947">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02365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1274">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376743">
      <w:bodyDiv w:val="1"/>
      <w:marLeft w:val="0"/>
      <w:marRight w:val="0"/>
      <w:marTop w:val="0"/>
      <w:marBottom w:val="0"/>
      <w:divBdr>
        <w:top w:val="none" w:sz="0" w:space="0" w:color="auto"/>
        <w:left w:val="none" w:sz="0" w:space="0" w:color="auto"/>
        <w:bottom w:val="none" w:sz="0" w:space="0" w:color="auto"/>
        <w:right w:val="none" w:sz="0" w:space="0" w:color="auto"/>
      </w:divBdr>
    </w:div>
    <w:div w:id="813831831">
      <w:bodyDiv w:val="1"/>
      <w:marLeft w:val="0"/>
      <w:marRight w:val="0"/>
      <w:marTop w:val="0"/>
      <w:marBottom w:val="0"/>
      <w:divBdr>
        <w:top w:val="none" w:sz="0" w:space="0" w:color="auto"/>
        <w:left w:val="none" w:sz="0" w:space="0" w:color="auto"/>
        <w:bottom w:val="none" w:sz="0" w:space="0" w:color="auto"/>
        <w:right w:val="none" w:sz="0" w:space="0" w:color="auto"/>
      </w:divBdr>
    </w:div>
    <w:div w:id="813911313">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3985097">
      <w:bodyDiv w:val="1"/>
      <w:marLeft w:val="0"/>
      <w:marRight w:val="0"/>
      <w:marTop w:val="0"/>
      <w:marBottom w:val="0"/>
      <w:divBdr>
        <w:top w:val="none" w:sz="0" w:space="0" w:color="auto"/>
        <w:left w:val="none" w:sz="0" w:space="0" w:color="auto"/>
        <w:bottom w:val="none" w:sz="0" w:space="0" w:color="auto"/>
        <w:right w:val="none" w:sz="0" w:space="0" w:color="auto"/>
      </w:divBdr>
    </w:div>
    <w:div w:id="813987526">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375054">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831562">
      <w:bodyDiv w:val="1"/>
      <w:marLeft w:val="0"/>
      <w:marRight w:val="0"/>
      <w:marTop w:val="0"/>
      <w:marBottom w:val="0"/>
      <w:divBdr>
        <w:top w:val="none" w:sz="0" w:space="0" w:color="auto"/>
        <w:left w:val="none" w:sz="0" w:space="0" w:color="auto"/>
        <w:bottom w:val="none" w:sz="0" w:space="0" w:color="auto"/>
        <w:right w:val="none" w:sz="0" w:space="0" w:color="auto"/>
      </w:divBdr>
    </w:div>
    <w:div w:id="814837795">
      <w:bodyDiv w:val="1"/>
      <w:marLeft w:val="0"/>
      <w:marRight w:val="0"/>
      <w:marTop w:val="0"/>
      <w:marBottom w:val="0"/>
      <w:divBdr>
        <w:top w:val="none" w:sz="0" w:space="0" w:color="auto"/>
        <w:left w:val="none" w:sz="0" w:space="0" w:color="auto"/>
        <w:bottom w:val="none" w:sz="0" w:space="0" w:color="auto"/>
        <w:right w:val="none" w:sz="0" w:space="0" w:color="auto"/>
      </w:divBdr>
    </w:div>
    <w:div w:id="814877208">
      <w:bodyDiv w:val="1"/>
      <w:marLeft w:val="0"/>
      <w:marRight w:val="0"/>
      <w:marTop w:val="0"/>
      <w:marBottom w:val="0"/>
      <w:divBdr>
        <w:top w:val="none" w:sz="0" w:space="0" w:color="auto"/>
        <w:left w:val="none" w:sz="0" w:space="0" w:color="auto"/>
        <w:bottom w:val="none" w:sz="0" w:space="0" w:color="auto"/>
        <w:right w:val="none" w:sz="0" w:space="0" w:color="auto"/>
      </w:divBdr>
    </w:div>
    <w:div w:id="8149070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04944">
      <w:bodyDiv w:val="1"/>
      <w:marLeft w:val="0"/>
      <w:marRight w:val="0"/>
      <w:marTop w:val="0"/>
      <w:marBottom w:val="0"/>
      <w:divBdr>
        <w:top w:val="none" w:sz="0" w:space="0" w:color="auto"/>
        <w:left w:val="none" w:sz="0" w:space="0" w:color="auto"/>
        <w:bottom w:val="none" w:sz="0" w:space="0" w:color="auto"/>
        <w:right w:val="none" w:sz="0" w:space="0" w:color="auto"/>
      </w:divBdr>
    </w:div>
    <w:div w:id="815804972">
      <w:bodyDiv w:val="1"/>
      <w:marLeft w:val="0"/>
      <w:marRight w:val="0"/>
      <w:marTop w:val="0"/>
      <w:marBottom w:val="0"/>
      <w:divBdr>
        <w:top w:val="none" w:sz="0" w:space="0" w:color="auto"/>
        <w:left w:val="none" w:sz="0" w:space="0" w:color="auto"/>
        <w:bottom w:val="none" w:sz="0" w:space="0" w:color="auto"/>
        <w:right w:val="none" w:sz="0" w:space="0" w:color="auto"/>
      </w:divBdr>
    </w:div>
    <w:div w:id="815873846">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068194">
      <w:bodyDiv w:val="1"/>
      <w:marLeft w:val="0"/>
      <w:marRight w:val="0"/>
      <w:marTop w:val="0"/>
      <w:marBottom w:val="0"/>
      <w:divBdr>
        <w:top w:val="none" w:sz="0" w:space="0" w:color="auto"/>
        <w:left w:val="none" w:sz="0" w:space="0" w:color="auto"/>
        <w:bottom w:val="none" w:sz="0" w:space="0" w:color="auto"/>
        <w:right w:val="none" w:sz="0" w:space="0" w:color="auto"/>
      </w:divBdr>
    </w:div>
    <w:div w:id="816068575">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652811">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726035">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14242">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264118">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232987">
      <w:bodyDiv w:val="1"/>
      <w:marLeft w:val="0"/>
      <w:marRight w:val="0"/>
      <w:marTop w:val="0"/>
      <w:marBottom w:val="0"/>
      <w:divBdr>
        <w:top w:val="none" w:sz="0" w:space="0" w:color="auto"/>
        <w:left w:val="none" w:sz="0" w:space="0" w:color="auto"/>
        <w:bottom w:val="none" w:sz="0" w:space="0" w:color="auto"/>
        <w:right w:val="none" w:sz="0" w:space="0" w:color="auto"/>
      </w:divBdr>
    </w:div>
    <w:div w:id="818305542">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503267">
      <w:bodyDiv w:val="1"/>
      <w:marLeft w:val="0"/>
      <w:marRight w:val="0"/>
      <w:marTop w:val="0"/>
      <w:marBottom w:val="0"/>
      <w:divBdr>
        <w:top w:val="none" w:sz="0" w:space="0" w:color="auto"/>
        <w:left w:val="none" w:sz="0" w:space="0" w:color="auto"/>
        <w:bottom w:val="none" w:sz="0" w:space="0" w:color="auto"/>
        <w:right w:val="none" w:sz="0" w:space="0" w:color="auto"/>
      </w:divBdr>
    </w:div>
    <w:div w:id="818617247">
      <w:bodyDiv w:val="1"/>
      <w:marLeft w:val="0"/>
      <w:marRight w:val="0"/>
      <w:marTop w:val="0"/>
      <w:marBottom w:val="0"/>
      <w:divBdr>
        <w:top w:val="none" w:sz="0" w:space="0" w:color="auto"/>
        <w:left w:val="none" w:sz="0" w:space="0" w:color="auto"/>
        <w:bottom w:val="none" w:sz="0" w:space="0" w:color="auto"/>
        <w:right w:val="none" w:sz="0" w:space="0" w:color="auto"/>
      </w:divBdr>
    </w:div>
    <w:div w:id="818618730">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770550">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206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228557">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19732162">
      <w:bodyDiv w:val="1"/>
      <w:marLeft w:val="0"/>
      <w:marRight w:val="0"/>
      <w:marTop w:val="0"/>
      <w:marBottom w:val="0"/>
      <w:divBdr>
        <w:top w:val="none" w:sz="0" w:space="0" w:color="auto"/>
        <w:left w:val="none" w:sz="0" w:space="0" w:color="auto"/>
        <w:bottom w:val="none" w:sz="0" w:space="0" w:color="auto"/>
        <w:right w:val="none" w:sz="0" w:space="0" w:color="auto"/>
      </w:divBdr>
    </w:div>
    <w:div w:id="81988611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656203">
      <w:bodyDiv w:val="1"/>
      <w:marLeft w:val="0"/>
      <w:marRight w:val="0"/>
      <w:marTop w:val="0"/>
      <w:marBottom w:val="0"/>
      <w:divBdr>
        <w:top w:val="none" w:sz="0" w:space="0" w:color="auto"/>
        <w:left w:val="none" w:sz="0" w:space="0" w:color="auto"/>
        <w:bottom w:val="none" w:sz="0" w:space="0" w:color="auto"/>
        <w:right w:val="none" w:sz="0" w:space="0" w:color="auto"/>
      </w:divBdr>
    </w:div>
    <w:div w:id="820729302">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852830">
      <w:bodyDiv w:val="1"/>
      <w:marLeft w:val="0"/>
      <w:marRight w:val="0"/>
      <w:marTop w:val="0"/>
      <w:marBottom w:val="0"/>
      <w:divBdr>
        <w:top w:val="none" w:sz="0" w:space="0" w:color="auto"/>
        <w:left w:val="none" w:sz="0" w:space="0" w:color="auto"/>
        <w:bottom w:val="none" w:sz="0" w:space="0" w:color="auto"/>
        <w:right w:val="none" w:sz="0" w:space="0" w:color="auto"/>
      </w:divBdr>
    </w:div>
    <w:div w:id="820925844">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314614">
      <w:bodyDiv w:val="1"/>
      <w:marLeft w:val="0"/>
      <w:marRight w:val="0"/>
      <w:marTop w:val="0"/>
      <w:marBottom w:val="0"/>
      <w:divBdr>
        <w:top w:val="none" w:sz="0" w:space="0" w:color="auto"/>
        <w:left w:val="none" w:sz="0" w:space="0" w:color="auto"/>
        <w:bottom w:val="none" w:sz="0" w:space="0" w:color="auto"/>
        <w:right w:val="none" w:sz="0" w:space="0" w:color="auto"/>
      </w:divBdr>
    </w:div>
    <w:div w:id="821383356">
      <w:bodyDiv w:val="1"/>
      <w:marLeft w:val="0"/>
      <w:marRight w:val="0"/>
      <w:marTop w:val="0"/>
      <w:marBottom w:val="0"/>
      <w:divBdr>
        <w:top w:val="none" w:sz="0" w:space="0" w:color="auto"/>
        <w:left w:val="none" w:sz="0" w:space="0" w:color="auto"/>
        <w:bottom w:val="none" w:sz="0" w:space="0" w:color="auto"/>
        <w:right w:val="none" w:sz="0" w:space="0" w:color="auto"/>
      </w:divBdr>
    </w:div>
    <w:div w:id="821506447">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7568">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044347">
      <w:bodyDiv w:val="1"/>
      <w:marLeft w:val="0"/>
      <w:marRight w:val="0"/>
      <w:marTop w:val="0"/>
      <w:marBottom w:val="0"/>
      <w:divBdr>
        <w:top w:val="none" w:sz="0" w:space="0" w:color="auto"/>
        <w:left w:val="none" w:sz="0" w:space="0" w:color="auto"/>
        <w:bottom w:val="none" w:sz="0" w:space="0" w:color="auto"/>
        <w:right w:val="none" w:sz="0" w:space="0" w:color="auto"/>
      </w:divBdr>
    </w:div>
    <w:div w:id="822235247">
      <w:bodyDiv w:val="1"/>
      <w:marLeft w:val="0"/>
      <w:marRight w:val="0"/>
      <w:marTop w:val="0"/>
      <w:marBottom w:val="0"/>
      <w:divBdr>
        <w:top w:val="none" w:sz="0" w:space="0" w:color="auto"/>
        <w:left w:val="none" w:sz="0" w:space="0" w:color="auto"/>
        <w:bottom w:val="none" w:sz="0" w:space="0" w:color="auto"/>
        <w:right w:val="none" w:sz="0" w:space="0" w:color="auto"/>
      </w:divBdr>
    </w:div>
    <w:div w:id="822477406">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2696739">
      <w:bodyDiv w:val="1"/>
      <w:marLeft w:val="0"/>
      <w:marRight w:val="0"/>
      <w:marTop w:val="0"/>
      <w:marBottom w:val="0"/>
      <w:divBdr>
        <w:top w:val="none" w:sz="0" w:space="0" w:color="auto"/>
        <w:left w:val="none" w:sz="0" w:space="0" w:color="auto"/>
        <w:bottom w:val="none" w:sz="0" w:space="0" w:color="auto"/>
        <w:right w:val="none" w:sz="0" w:space="0" w:color="auto"/>
      </w:divBdr>
    </w:div>
    <w:div w:id="822890724">
      <w:bodyDiv w:val="1"/>
      <w:marLeft w:val="0"/>
      <w:marRight w:val="0"/>
      <w:marTop w:val="0"/>
      <w:marBottom w:val="0"/>
      <w:divBdr>
        <w:top w:val="none" w:sz="0" w:space="0" w:color="auto"/>
        <w:left w:val="none" w:sz="0" w:space="0" w:color="auto"/>
        <w:bottom w:val="none" w:sz="0" w:space="0" w:color="auto"/>
        <w:right w:val="none" w:sz="0" w:space="0" w:color="auto"/>
      </w:divBdr>
    </w:div>
    <w:div w:id="822894550">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207115">
      <w:bodyDiv w:val="1"/>
      <w:marLeft w:val="0"/>
      <w:marRight w:val="0"/>
      <w:marTop w:val="0"/>
      <w:marBottom w:val="0"/>
      <w:divBdr>
        <w:top w:val="none" w:sz="0" w:space="0" w:color="auto"/>
        <w:left w:val="none" w:sz="0" w:space="0" w:color="auto"/>
        <w:bottom w:val="none" w:sz="0" w:space="0" w:color="auto"/>
        <w:right w:val="none" w:sz="0" w:space="0" w:color="auto"/>
      </w:divBdr>
    </w:div>
    <w:div w:id="82335167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0064">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011704">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784469">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193">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513319">
      <w:bodyDiv w:val="1"/>
      <w:marLeft w:val="0"/>
      <w:marRight w:val="0"/>
      <w:marTop w:val="0"/>
      <w:marBottom w:val="0"/>
      <w:divBdr>
        <w:top w:val="none" w:sz="0" w:space="0" w:color="auto"/>
        <w:left w:val="none" w:sz="0" w:space="0" w:color="auto"/>
        <w:bottom w:val="none" w:sz="0" w:space="0" w:color="auto"/>
        <w:right w:val="none" w:sz="0" w:space="0" w:color="auto"/>
      </w:divBdr>
    </w:div>
    <w:div w:id="825628433">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26106">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242528">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79461">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483919">
      <w:bodyDiv w:val="1"/>
      <w:marLeft w:val="0"/>
      <w:marRight w:val="0"/>
      <w:marTop w:val="0"/>
      <w:marBottom w:val="0"/>
      <w:divBdr>
        <w:top w:val="none" w:sz="0" w:space="0" w:color="auto"/>
        <w:left w:val="none" w:sz="0" w:space="0" w:color="auto"/>
        <w:bottom w:val="none" w:sz="0" w:space="0" w:color="auto"/>
        <w:right w:val="none" w:sz="0" w:space="0" w:color="auto"/>
      </w:divBdr>
    </w:div>
    <w:div w:id="826550530">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26869">
      <w:bodyDiv w:val="1"/>
      <w:marLeft w:val="0"/>
      <w:marRight w:val="0"/>
      <w:marTop w:val="0"/>
      <w:marBottom w:val="0"/>
      <w:divBdr>
        <w:top w:val="none" w:sz="0" w:space="0" w:color="auto"/>
        <w:left w:val="none" w:sz="0" w:space="0" w:color="auto"/>
        <w:bottom w:val="none" w:sz="0" w:space="0" w:color="auto"/>
        <w:right w:val="none" w:sz="0" w:space="0" w:color="auto"/>
      </w:divBdr>
    </w:div>
    <w:div w:id="826827380">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6943289">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021556">
      <w:bodyDiv w:val="1"/>
      <w:marLeft w:val="0"/>
      <w:marRight w:val="0"/>
      <w:marTop w:val="0"/>
      <w:marBottom w:val="0"/>
      <w:divBdr>
        <w:top w:val="none" w:sz="0" w:space="0" w:color="auto"/>
        <w:left w:val="none" w:sz="0" w:space="0" w:color="auto"/>
        <w:bottom w:val="none" w:sz="0" w:space="0" w:color="auto"/>
        <w:right w:val="none" w:sz="0" w:space="0" w:color="auto"/>
      </w:divBdr>
    </w:div>
    <w:div w:id="827210539">
      <w:bodyDiv w:val="1"/>
      <w:marLeft w:val="0"/>
      <w:marRight w:val="0"/>
      <w:marTop w:val="0"/>
      <w:marBottom w:val="0"/>
      <w:divBdr>
        <w:top w:val="none" w:sz="0" w:space="0" w:color="auto"/>
        <w:left w:val="none" w:sz="0" w:space="0" w:color="auto"/>
        <w:bottom w:val="none" w:sz="0" w:space="0" w:color="auto"/>
        <w:right w:val="none" w:sz="0" w:space="0" w:color="auto"/>
      </w:divBdr>
    </w:div>
    <w:div w:id="827211292">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1800">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26489">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676861">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38722">
      <w:bodyDiv w:val="1"/>
      <w:marLeft w:val="0"/>
      <w:marRight w:val="0"/>
      <w:marTop w:val="0"/>
      <w:marBottom w:val="0"/>
      <w:divBdr>
        <w:top w:val="none" w:sz="0" w:space="0" w:color="auto"/>
        <w:left w:val="none" w:sz="0" w:space="0" w:color="auto"/>
        <w:bottom w:val="none" w:sz="0" w:space="0" w:color="auto"/>
        <w:right w:val="none" w:sz="0" w:space="0" w:color="auto"/>
      </w:divBdr>
    </w:div>
    <w:div w:id="82794326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51692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71478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175308">
      <w:bodyDiv w:val="1"/>
      <w:marLeft w:val="0"/>
      <w:marRight w:val="0"/>
      <w:marTop w:val="0"/>
      <w:marBottom w:val="0"/>
      <w:divBdr>
        <w:top w:val="none" w:sz="0" w:space="0" w:color="auto"/>
        <w:left w:val="none" w:sz="0" w:space="0" w:color="auto"/>
        <w:bottom w:val="none" w:sz="0" w:space="0" w:color="auto"/>
        <w:right w:val="none" w:sz="0" w:space="0" w:color="auto"/>
      </w:divBdr>
    </w:div>
    <w:div w:id="829445922">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717366">
      <w:bodyDiv w:val="1"/>
      <w:marLeft w:val="0"/>
      <w:marRight w:val="0"/>
      <w:marTop w:val="0"/>
      <w:marBottom w:val="0"/>
      <w:divBdr>
        <w:top w:val="none" w:sz="0" w:space="0" w:color="auto"/>
        <w:left w:val="none" w:sz="0" w:space="0" w:color="auto"/>
        <w:bottom w:val="none" w:sz="0" w:space="0" w:color="auto"/>
        <w:right w:val="none" w:sz="0" w:space="0" w:color="auto"/>
      </w:divBdr>
    </w:div>
    <w:div w:id="829828490">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263562">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08">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1679949">
      <w:bodyDiv w:val="1"/>
      <w:marLeft w:val="0"/>
      <w:marRight w:val="0"/>
      <w:marTop w:val="0"/>
      <w:marBottom w:val="0"/>
      <w:divBdr>
        <w:top w:val="none" w:sz="0" w:space="0" w:color="auto"/>
        <w:left w:val="none" w:sz="0" w:space="0" w:color="auto"/>
        <w:bottom w:val="none" w:sz="0" w:space="0" w:color="auto"/>
        <w:right w:val="none" w:sz="0" w:space="0" w:color="auto"/>
      </w:divBdr>
    </w:div>
    <w:div w:id="831992455">
      <w:bodyDiv w:val="1"/>
      <w:marLeft w:val="0"/>
      <w:marRight w:val="0"/>
      <w:marTop w:val="0"/>
      <w:marBottom w:val="0"/>
      <w:divBdr>
        <w:top w:val="none" w:sz="0" w:space="0" w:color="auto"/>
        <w:left w:val="none" w:sz="0" w:space="0" w:color="auto"/>
        <w:bottom w:val="none" w:sz="0" w:space="0" w:color="auto"/>
        <w:right w:val="none" w:sz="0" w:space="0" w:color="auto"/>
      </w:divBdr>
    </w:div>
    <w:div w:id="832112054">
      <w:bodyDiv w:val="1"/>
      <w:marLeft w:val="0"/>
      <w:marRight w:val="0"/>
      <w:marTop w:val="0"/>
      <w:marBottom w:val="0"/>
      <w:divBdr>
        <w:top w:val="none" w:sz="0" w:space="0" w:color="auto"/>
        <w:left w:val="none" w:sz="0" w:space="0" w:color="auto"/>
        <w:bottom w:val="none" w:sz="0" w:space="0" w:color="auto"/>
        <w:right w:val="none" w:sz="0" w:space="0" w:color="auto"/>
      </w:divBdr>
    </w:div>
    <w:div w:id="832142287">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381477">
      <w:bodyDiv w:val="1"/>
      <w:marLeft w:val="0"/>
      <w:marRight w:val="0"/>
      <w:marTop w:val="0"/>
      <w:marBottom w:val="0"/>
      <w:divBdr>
        <w:top w:val="none" w:sz="0" w:space="0" w:color="auto"/>
        <w:left w:val="none" w:sz="0" w:space="0" w:color="auto"/>
        <w:bottom w:val="none" w:sz="0" w:space="0" w:color="auto"/>
        <w:right w:val="none" w:sz="0" w:space="0" w:color="auto"/>
      </w:divBdr>
    </w:div>
    <w:div w:id="832451134">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2453451">
      <w:bodyDiv w:val="1"/>
      <w:marLeft w:val="0"/>
      <w:marRight w:val="0"/>
      <w:marTop w:val="0"/>
      <w:marBottom w:val="0"/>
      <w:divBdr>
        <w:top w:val="none" w:sz="0" w:space="0" w:color="auto"/>
        <w:left w:val="none" w:sz="0" w:space="0" w:color="auto"/>
        <w:bottom w:val="none" w:sz="0" w:space="0" w:color="auto"/>
        <w:right w:val="none" w:sz="0" w:space="0" w:color="auto"/>
      </w:divBdr>
    </w:div>
    <w:div w:id="832645845">
      <w:bodyDiv w:val="1"/>
      <w:marLeft w:val="0"/>
      <w:marRight w:val="0"/>
      <w:marTop w:val="0"/>
      <w:marBottom w:val="0"/>
      <w:divBdr>
        <w:top w:val="none" w:sz="0" w:space="0" w:color="auto"/>
        <w:left w:val="none" w:sz="0" w:space="0" w:color="auto"/>
        <w:bottom w:val="none" w:sz="0" w:space="0" w:color="auto"/>
        <w:right w:val="none" w:sz="0" w:space="0" w:color="auto"/>
      </w:divBdr>
    </w:div>
    <w:div w:id="832796759">
      <w:bodyDiv w:val="1"/>
      <w:marLeft w:val="0"/>
      <w:marRight w:val="0"/>
      <w:marTop w:val="0"/>
      <w:marBottom w:val="0"/>
      <w:divBdr>
        <w:top w:val="none" w:sz="0" w:space="0" w:color="auto"/>
        <w:left w:val="none" w:sz="0" w:space="0" w:color="auto"/>
        <w:bottom w:val="none" w:sz="0" w:space="0" w:color="auto"/>
        <w:right w:val="none" w:sz="0" w:space="0" w:color="auto"/>
      </w:divBdr>
    </w:div>
    <w:div w:id="832914679">
      <w:bodyDiv w:val="1"/>
      <w:marLeft w:val="0"/>
      <w:marRight w:val="0"/>
      <w:marTop w:val="0"/>
      <w:marBottom w:val="0"/>
      <w:divBdr>
        <w:top w:val="none" w:sz="0" w:space="0" w:color="auto"/>
        <w:left w:val="none" w:sz="0" w:space="0" w:color="auto"/>
        <w:bottom w:val="none" w:sz="0" w:space="0" w:color="auto"/>
        <w:right w:val="none" w:sz="0" w:space="0" w:color="auto"/>
      </w:divBdr>
    </w:div>
    <w:div w:id="832990459">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2781">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763701">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027548">
      <w:bodyDiv w:val="1"/>
      <w:marLeft w:val="0"/>
      <w:marRight w:val="0"/>
      <w:marTop w:val="0"/>
      <w:marBottom w:val="0"/>
      <w:divBdr>
        <w:top w:val="none" w:sz="0" w:space="0" w:color="auto"/>
        <w:left w:val="none" w:sz="0" w:space="0" w:color="auto"/>
        <w:bottom w:val="none" w:sz="0" w:space="0" w:color="auto"/>
        <w:right w:val="none" w:sz="0" w:space="0" w:color="auto"/>
      </w:divBdr>
    </w:div>
    <w:div w:id="834078214">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227038">
      <w:bodyDiv w:val="1"/>
      <w:marLeft w:val="0"/>
      <w:marRight w:val="0"/>
      <w:marTop w:val="0"/>
      <w:marBottom w:val="0"/>
      <w:divBdr>
        <w:top w:val="none" w:sz="0" w:space="0" w:color="auto"/>
        <w:left w:val="none" w:sz="0" w:space="0" w:color="auto"/>
        <w:bottom w:val="none" w:sz="0" w:space="0" w:color="auto"/>
        <w:right w:val="none" w:sz="0" w:space="0" w:color="auto"/>
      </w:divBdr>
    </w:div>
    <w:div w:id="834802158">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076826">
      <w:bodyDiv w:val="1"/>
      <w:marLeft w:val="0"/>
      <w:marRight w:val="0"/>
      <w:marTop w:val="0"/>
      <w:marBottom w:val="0"/>
      <w:divBdr>
        <w:top w:val="none" w:sz="0" w:space="0" w:color="auto"/>
        <w:left w:val="none" w:sz="0" w:space="0" w:color="auto"/>
        <w:bottom w:val="none" w:sz="0" w:space="0" w:color="auto"/>
        <w:right w:val="none" w:sz="0" w:space="0" w:color="auto"/>
      </w:divBdr>
    </w:div>
    <w:div w:id="835266671">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538715">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6459274">
      <w:bodyDiv w:val="1"/>
      <w:marLeft w:val="0"/>
      <w:marRight w:val="0"/>
      <w:marTop w:val="0"/>
      <w:marBottom w:val="0"/>
      <w:divBdr>
        <w:top w:val="none" w:sz="0" w:space="0" w:color="auto"/>
        <w:left w:val="none" w:sz="0" w:space="0" w:color="auto"/>
        <w:bottom w:val="none" w:sz="0" w:space="0" w:color="auto"/>
        <w:right w:val="none" w:sz="0" w:space="0" w:color="auto"/>
      </w:divBdr>
    </w:div>
    <w:div w:id="836530500">
      <w:bodyDiv w:val="1"/>
      <w:marLeft w:val="0"/>
      <w:marRight w:val="0"/>
      <w:marTop w:val="0"/>
      <w:marBottom w:val="0"/>
      <w:divBdr>
        <w:top w:val="none" w:sz="0" w:space="0" w:color="auto"/>
        <w:left w:val="none" w:sz="0" w:space="0" w:color="auto"/>
        <w:bottom w:val="none" w:sz="0" w:space="0" w:color="auto"/>
        <w:right w:val="none" w:sz="0" w:space="0" w:color="auto"/>
      </w:divBdr>
    </w:div>
    <w:div w:id="836651119">
      <w:bodyDiv w:val="1"/>
      <w:marLeft w:val="0"/>
      <w:marRight w:val="0"/>
      <w:marTop w:val="0"/>
      <w:marBottom w:val="0"/>
      <w:divBdr>
        <w:top w:val="none" w:sz="0" w:space="0" w:color="auto"/>
        <w:left w:val="none" w:sz="0" w:space="0" w:color="auto"/>
        <w:bottom w:val="none" w:sz="0" w:space="0" w:color="auto"/>
        <w:right w:val="none" w:sz="0" w:space="0" w:color="auto"/>
      </w:divBdr>
    </w:div>
    <w:div w:id="836653663">
      <w:bodyDiv w:val="1"/>
      <w:marLeft w:val="0"/>
      <w:marRight w:val="0"/>
      <w:marTop w:val="0"/>
      <w:marBottom w:val="0"/>
      <w:divBdr>
        <w:top w:val="none" w:sz="0" w:space="0" w:color="auto"/>
        <w:left w:val="none" w:sz="0" w:space="0" w:color="auto"/>
        <w:bottom w:val="none" w:sz="0" w:space="0" w:color="auto"/>
        <w:right w:val="none" w:sz="0" w:space="0" w:color="auto"/>
      </w:divBdr>
    </w:div>
    <w:div w:id="836655916">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499119">
      <w:bodyDiv w:val="1"/>
      <w:marLeft w:val="0"/>
      <w:marRight w:val="0"/>
      <w:marTop w:val="0"/>
      <w:marBottom w:val="0"/>
      <w:divBdr>
        <w:top w:val="none" w:sz="0" w:space="0" w:color="auto"/>
        <w:left w:val="none" w:sz="0" w:space="0" w:color="auto"/>
        <w:bottom w:val="none" w:sz="0" w:space="0" w:color="auto"/>
        <w:right w:val="none" w:sz="0" w:space="0" w:color="auto"/>
      </w:divBdr>
    </w:div>
    <w:div w:id="837842869">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79897">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440">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8883215">
      <w:bodyDiv w:val="1"/>
      <w:marLeft w:val="0"/>
      <w:marRight w:val="0"/>
      <w:marTop w:val="0"/>
      <w:marBottom w:val="0"/>
      <w:divBdr>
        <w:top w:val="none" w:sz="0" w:space="0" w:color="auto"/>
        <w:left w:val="none" w:sz="0" w:space="0" w:color="auto"/>
        <w:bottom w:val="none" w:sz="0" w:space="0" w:color="auto"/>
        <w:right w:val="none" w:sz="0" w:space="0" w:color="auto"/>
      </w:divBdr>
    </w:div>
    <w:div w:id="839008469">
      <w:bodyDiv w:val="1"/>
      <w:marLeft w:val="0"/>
      <w:marRight w:val="0"/>
      <w:marTop w:val="0"/>
      <w:marBottom w:val="0"/>
      <w:divBdr>
        <w:top w:val="none" w:sz="0" w:space="0" w:color="auto"/>
        <w:left w:val="none" w:sz="0" w:space="0" w:color="auto"/>
        <w:bottom w:val="none" w:sz="0" w:space="0" w:color="auto"/>
        <w:right w:val="none" w:sz="0" w:space="0" w:color="auto"/>
      </w:divBdr>
    </w:div>
    <w:div w:id="839197614">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39858050">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7433">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37939">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0849723">
      <w:bodyDiv w:val="1"/>
      <w:marLeft w:val="0"/>
      <w:marRight w:val="0"/>
      <w:marTop w:val="0"/>
      <w:marBottom w:val="0"/>
      <w:divBdr>
        <w:top w:val="none" w:sz="0" w:space="0" w:color="auto"/>
        <w:left w:val="none" w:sz="0" w:space="0" w:color="auto"/>
        <w:bottom w:val="none" w:sz="0" w:space="0" w:color="auto"/>
        <w:right w:val="none" w:sz="0" w:space="0" w:color="auto"/>
      </w:divBdr>
    </w:div>
    <w:div w:id="840969085">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093047">
      <w:bodyDiv w:val="1"/>
      <w:marLeft w:val="0"/>
      <w:marRight w:val="0"/>
      <w:marTop w:val="0"/>
      <w:marBottom w:val="0"/>
      <w:divBdr>
        <w:top w:val="none" w:sz="0" w:space="0" w:color="auto"/>
        <w:left w:val="none" w:sz="0" w:space="0" w:color="auto"/>
        <w:bottom w:val="none" w:sz="0" w:space="0" w:color="auto"/>
        <w:right w:val="none" w:sz="0" w:space="0" w:color="auto"/>
      </w:divBdr>
    </w:div>
    <w:div w:id="841164767">
      <w:bodyDiv w:val="1"/>
      <w:marLeft w:val="0"/>
      <w:marRight w:val="0"/>
      <w:marTop w:val="0"/>
      <w:marBottom w:val="0"/>
      <w:divBdr>
        <w:top w:val="none" w:sz="0" w:space="0" w:color="auto"/>
        <w:left w:val="none" w:sz="0" w:space="0" w:color="auto"/>
        <w:bottom w:val="none" w:sz="0" w:space="0" w:color="auto"/>
        <w:right w:val="none" w:sz="0" w:space="0" w:color="auto"/>
      </w:divBdr>
    </w:div>
    <w:div w:id="841164791">
      <w:bodyDiv w:val="1"/>
      <w:marLeft w:val="0"/>
      <w:marRight w:val="0"/>
      <w:marTop w:val="0"/>
      <w:marBottom w:val="0"/>
      <w:divBdr>
        <w:top w:val="none" w:sz="0" w:space="0" w:color="auto"/>
        <w:left w:val="none" w:sz="0" w:space="0" w:color="auto"/>
        <w:bottom w:val="none" w:sz="0" w:space="0" w:color="auto"/>
        <w:right w:val="none" w:sz="0" w:space="0" w:color="auto"/>
      </w:divBdr>
    </w:div>
    <w:div w:id="841166052">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1286409">
      <w:bodyDiv w:val="1"/>
      <w:marLeft w:val="0"/>
      <w:marRight w:val="0"/>
      <w:marTop w:val="0"/>
      <w:marBottom w:val="0"/>
      <w:divBdr>
        <w:top w:val="none" w:sz="0" w:space="0" w:color="auto"/>
        <w:left w:val="none" w:sz="0" w:space="0" w:color="auto"/>
        <w:bottom w:val="none" w:sz="0" w:space="0" w:color="auto"/>
        <w:right w:val="none" w:sz="0" w:space="0" w:color="auto"/>
      </w:divBdr>
    </w:div>
    <w:div w:id="841552769">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203425">
      <w:bodyDiv w:val="1"/>
      <w:marLeft w:val="0"/>
      <w:marRight w:val="0"/>
      <w:marTop w:val="0"/>
      <w:marBottom w:val="0"/>
      <w:divBdr>
        <w:top w:val="none" w:sz="0" w:space="0" w:color="auto"/>
        <w:left w:val="none" w:sz="0" w:space="0" w:color="auto"/>
        <w:bottom w:val="none" w:sz="0" w:space="0" w:color="auto"/>
        <w:right w:val="none" w:sz="0" w:space="0" w:color="auto"/>
      </w:divBdr>
    </w:div>
    <w:div w:id="842208194">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2823064">
      <w:bodyDiv w:val="1"/>
      <w:marLeft w:val="0"/>
      <w:marRight w:val="0"/>
      <w:marTop w:val="0"/>
      <w:marBottom w:val="0"/>
      <w:divBdr>
        <w:top w:val="none" w:sz="0" w:space="0" w:color="auto"/>
        <w:left w:val="none" w:sz="0" w:space="0" w:color="auto"/>
        <w:bottom w:val="none" w:sz="0" w:space="0" w:color="auto"/>
        <w:right w:val="none" w:sz="0" w:space="0" w:color="auto"/>
      </w:divBdr>
    </w:div>
    <w:div w:id="842865601">
      <w:bodyDiv w:val="1"/>
      <w:marLeft w:val="0"/>
      <w:marRight w:val="0"/>
      <w:marTop w:val="0"/>
      <w:marBottom w:val="0"/>
      <w:divBdr>
        <w:top w:val="none" w:sz="0" w:space="0" w:color="auto"/>
        <w:left w:val="none" w:sz="0" w:space="0" w:color="auto"/>
        <w:bottom w:val="none" w:sz="0" w:space="0" w:color="auto"/>
        <w:right w:val="none" w:sz="0" w:space="0" w:color="auto"/>
      </w:divBdr>
    </w:div>
    <w:div w:id="843083941">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203182">
      <w:bodyDiv w:val="1"/>
      <w:marLeft w:val="0"/>
      <w:marRight w:val="0"/>
      <w:marTop w:val="0"/>
      <w:marBottom w:val="0"/>
      <w:divBdr>
        <w:top w:val="none" w:sz="0" w:space="0" w:color="auto"/>
        <w:left w:val="none" w:sz="0" w:space="0" w:color="auto"/>
        <w:bottom w:val="none" w:sz="0" w:space="0" w:color="auto"/>
        <w:right w:val="none" w:sz="0" w:space="0" w:color="auto"/>
      </w:divBdr>
    </w:div>
    <w:div w:id="843323964">
      <w:bodyDiv w:val="1"/>
      <w:marLeft w:val="0"/>
      <w:marRight w:val="0"/>
      <w:marTop w:val="0"/>
      <w:marBottom w:val="0"/>
      <w:divBdr>
        <w:top w:val="none" w:sz="0" w:space="0" w:color="auto"/>
        <w:left w:val="none" w:sz="0" w:space="0" w:color="auto"/>
        <w:bottom w:val="none" w:sz="0" w:space="0" w:color="auto"/>
        <w:right w:val="none" w:sz="0" w:space="0" w:color="auto"/>
      </w:divBdr>
    </w:div>
    <w:div w:id="843394970">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593457">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3855925">
      <w:bodyDiv w:val="1"/>
      <w:marLeft w:val="0"/>
      <w:marRight w:val="0"/>
      <w:marTop w:val="0"/>
      <w:marBottom w:val="0"/>
      <w:divBdr>
        <w:top w:val="none" w:sz="0" w:space="0" w:color="auto"/>
        <w:left w:val="none" w:sz="0" w:space="0" w:color="auto"/>
        <w:bottom w:val="none" w:sz="0" w:space="0" w:color="auto"/>
        <w:right w:val="none" w:sz="0" w:space="0" w:color="auto"/>
      </w:divBdr>
    </w:div>
    <w:div w:id="844174459">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1020">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482217">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554722">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706786">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5947715">
      <w:bodyDiv w:val="1"/>
      <w:marLeft w:val="0"/>
      <w:marRight w:val="0"/>
      <w:marTop w:val="0"/>
      <w:marBottom w:val="0"/>
      <w:divBdr>
        <w:top w:val="none" w:sz="0" w:space="0" w:color="auto"/>
        <w:left w:val="none" w:sz="0" w:space="0" w:color="auto"/>
        <w:bottom w:val="none" w:sz="0" w:space="0" w:color="auto"/>
        <w:right w:val="none" w:sz="0" w:space="0" w:color="auto"/>
      </w:divBdr>
    </w:div>
    <w:div w:id="846022457">
      <w:bodyDiv w:val="1"/>
      <w:marLeft w:val="0"/>
      <w:marRight w:val="0"/>
      <w:marTop w:val="0"/>
      <w:marBottom w:val="0"/>
      <w:divBdr>
        <w:top w:val="none" w:sz="0" w:space="0" w:color="auto"/>
        <w:left w:val="none" w:sz="0" w:space="0" w:color="auto"/>
        <w:bottom w:val="none" w:sz="0" w:space="0" w:color="auto"/>
        <w:right w:val="none" w:sz="0" w:space="0" w:color="auto"/>
      </w:divBdr>
    </w:div>
    <w:div w:id="846099676">
      <w:bodyDiv w:val="1"/>
      <w:marLeft w:val="0"/>
      <w:marRight w:val="0"/>
      <w:marTop w:val="0"/>
      <w:marBottom w:val="0"/>
      <w:divBdr>
        <w:top w:val="none" w:sz="0" w:space="0" w:color="auto"/>
        <w:left w:val="none" w:sz="0" w:space="0" w:color="auto"/>
        <w:bottom w:val="none" w:sz="0" w:space="0" w:color="auto"/>
        <w:right w:val="none" w:sz="0" w:space="0" w:color="auto"/>
      </w:divBdr>
    </w:div>
    <w:div w:id="846138769">
      <w:bodyDiv w:val="1"/>
      <w:marLeft w:val="0"/>
      <w:marRight w:val="0"/>
      <w:marTop w:val="0"/>
      <w:marBottom w:val="0"/>
      <w:divBdr>
        <w:top w:val="none" w:sz="0" w:space="0" w:color="auto"/>
        <w:left w:val="none" w:sz="0" w:space="0" w:color="auto"/>
        <w:bottom w:val="none" w:sz="0" w:space="0" w:color="auto"/>
        <w:right w:val="none" w:sz="0" w:space="0" w:color="auto"/>
      </w:divBdr>
    </w:div>
    <w:div w:id="846142578">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250508">
      <w:bodyDiv w:val="1"/>
      <w:marLeft w:val="0"/>
      <w:marRight w:val="0"/>
      <w:marTop w:val="0"/>
      <w:marBottom w:val="0"/>
      <w:divBdr>
        <w:top w:val="none" w:sz="0" w:space="0" w:color="auto"/>
        <w:left w:val="none" w:sz="0" w:space="0" w:color="auto"/>
        <w:bottom w:val="none" w:sz="0" w:space="0" w:color="auto"/>
        <w:right w:val="none" w:sz="0" w:space="0" w:color="auto"/>
      </w:divBdr>
    </w:div>
    <w:div w:id="847250763">
      <w:bodyDiv w:val="1"/>
      <w:marLeft w:val="0"/>
      <w:marRight w:val="0"/>
      <w:marTop w:val="0"/>
      <w:marBottom w:val="0"/>
      <w:divBdr>
        <w:top w:val="none" w:sz="0" w:space="0" w:color="auto"/>
        <w:left w:val="none" w:sz="0" w:space="0" w:color="auto"/>
        <w:bottom w:val="none" w:sz="0" w:space="0" w:color="auto"/>
        <w:right w:val="none" w:sz="0" w:space="0" w:color="auto"/>
      </w:divBdr>
    </w:div>
    <w:div w:id="847521830">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059751">
      <w:bodyDiv w:val="1"/>
      <w:marLeft w:val="0"/>
      <w:marRight w:val="0"/>
      <w:marTop w:val="0"/>
      <w:marBottom w:val="0"/>
      <w:divBdr>
        <w:top w:val="none" w:sz="0" w:space="0" w:color="auto"/>
        <w:left w:val="none" w:sz="0" w:space="0" w:color="auto"/>
        <w:bottom w:val="none" w:sz="0" w:space="0" w:color="auto"/>
        <w:right w:val="none" w:sz="0" w:space="0" w:color="auto"/>
      </w:divBdr>
    </w:div>
    <w:div w:id="848064732">
      <w:bodyDiv w:val="1"/>
      <w:marLeft w:val="0"/>
      <w:marRight w:val="0"/>
      <w:marTop w:val="0"/>
      <w:marBottom w:val="0"/>
      <w:divBdr>
        <w:top w:val="none" w:sz="0" w:space="0" w:color="auto"/>
        <w:left w:val="none" w:sz="0" w:space="0" w:color="auto"/>
        <w:bottom w:val="none" w:sz="0" w:space="0" w:color="auto"/>
        <w:right w:val="none" w:sz="0" w:space="0" w:color="auto"/>
      </w:divBdr>
    </w:div>
    <w:div w:id="848325570">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564190">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2864">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8719412">
      <w:bodyDiv w:val="1"/>
      <w:marLeft w:val="0"/>
      <w:marRight w:val="0"/>
      <w:marTop w:val="0"/>
      <w:marBottom w:val="0"/>
      <w:divBdr>
        <w:top w:val="none" w:sz="0" w:space="0" w:color="auto"/>
        <w:left w:val="none" w:sz="0" w:space="0" w:color="auto"/>
        <w:bottom w:val="none" w:sz="0" w:space="0" w:color="auto"/>
        <w:right w:val="none" w:sz="0" w:space="0" w:color="auto"/>
      </w:divBdr>
    </w:div>
    <w:div w:id="848720860">
      <w:bodyDiv w:val="1"/>
      <w:marLeft w:val="0"/>
      <w:marRight w:val="0"/>
      <w:marTop w:val="0"/>
      <w:marBottom w:val="0"/>
      <w:divBdr>
        <w:top w:val="none" w:sz="0" w:space="0" w:color="auto"/>
        <w:left w:val="none" w:sz="0" w:space="0" w:color="auto"/>
        <w:bottom w:val="none" w:sz="0" w:space="0" w:color="auto"/>
        <w:right w:val="none" w:sz="0" w:space="0" w:color="auto"/>
      </w:divBdr>
    </w:div>
    <w:div w:id="848833350">
      <w:bodyDiv w:val="1"/>
      <w:marLeft w:val="0"/>
      <w:marRight w:val="0"/>
      <w:marTop w:val="0"/>
      <w:marBottom w:val="0"/>
      <w:divBdr>
        <w:top w:val="none" w:sz="0" w:space="0" w:color="auto"/>
        <w:left w:val="none" w:sz="0" w:space="0" w:color="auto"/>
        <w:bottom w:val="none" w:sz="0" w:space="0" w:color="auto"/>
        <w:right w:val="none" w:sz="0" w:space="0" w:color="auto"/>
      </w:divBdr>
    </w:div>
    <w:div w:id="848955089">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182640">
      <w:bodyDiv w:val="1"/>
      <w:marLeft w:val="0"/>
      <w:marRight w:val="0"/>
      <w:marTop w:val="0"/>
      <w:marBottom w:val="0"/>
      <w:divBdr>
        <w:top w:val="none" w:sz="0" w:space="0" w:color="auto"/>
        <w:left w:val="none" w:sz="0" w:space="0" w:color="auto"/>
        <w:bottom w:val="none" w:sz="0" w:space="0" w:color="auto"/>
        <w:right w:val="none" w:sz="0" w:space="0" w:color="auto"/>
      </w:divBdr>
    </w:div>
    <w:div w:id="849291556">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605581">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0947794">
      <w:bodyDiv w:val="1"/>
      <w:marLeft w:val="0"/>
      <w:marRight w:val="0"/>
      <w:marTop w:val="0"/>
      <w:marBottom w:val="0"/>
      <w:divBdr>
        <w:top w:val="none" w:sz="0" w:space="0" w:color="auto"/>
        <w:left w:val="none" w:sz="0" w:space="0" w:color="auto"/>
        <w:bottom w:val="none" w:sz="0" w:space="0" w:color="auto"/>
        <w:right w:val="none" w:sz="0" w:space="0" w:color="auto"/>
      </w:divBdr>
    </w:div>
    <w:div w:id="850993813">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258379">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087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113155">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3795">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2839399">
      <w:bodyDiv w:val="1"/>
      <w:marLeft w:val="0"/>
      <w:marRight w:val="0"/>
      <w:marTop w:val="0"/>
      <w:marBottom w:val="0"/>
      <w:divBdr>
        <w:top w:val="none" w:sz="0" w:space="0" w:color="auto"/>
        <w:left w:val="none" w:sz="0" w:space="0" w:color="auto"/>
        <w:bottom w:val="none" w:sz="0" w:space="0" w:color="auto"/>
        <w:right w:val="none" w:sz="0" w:space="0" w:color="auto"/>
      </w:divBdr>
    </w:div>
    <w:div w:id="853301505">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43277">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3764076">
      <w:bodyDiv w:val="1"/>
      <w:marLeft w:val="0"/>
      <w:marRight w:val="0"/>
      <w:marTop w:val="0"/>
      <w:marBottom w:val="0"/>
      <w:divBdr>
        <w:top w:val="none" w:sz="0" w:space="0" w:color="auto"/>
        <w:left w:val="none" w:sz="0" w:space="0" w:color="auto"/>
        <w:bottom w:val="none" w:sz="0" w:space="0" w:color="auto"/>
        <w:right w:val="none" w:sz="0" w:space="0" w:color="auto"/>
      </w:divBdr>
    </w:div>
    <w:div w:id="853883022">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541673">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339604">
      <w:bodyDiv w:val="1"/>
      <w:marLeft w:val="0"/>
      <w:marRight w:val="0"/>
      <w:marTop w:val="0"/>
      <w:marBottom w:val="0"/>
      <w:divBdr>
        <w:top w:val="none" w:sz="0" w:space="0" w:color="auto"/>
        <w:left w:val="none" w:sz="0" w:space="0" w:color="auto"/>
        <w:bottom w:val="none" w:sz="0" w:space="0" w:color="auto"/>
        <w:right w:val="none" w:sz="0" w:space="0" w:color="auto"/>
      </w:divBdr>
    </w:div>
    <w:div w:id="855387696">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6963704">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281844">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618946">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011422">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273515">
      <w:bodyDiv w:val="1"/>
      <w:marLeft w:val="0"/>
      <w:marRight w:val="0"/>
      <w:marTop w:val="0"/>
      <w:marBottom w:val="0"/>
      <w:divBdr>
        <w:top w:val="none" w:sz="0" w:space="0" w:color="auto"/>
        <w:left w:val="none" w:sz="0" w:space="0" w:color="auto"/>
        <w:bottom w:val="none" w:sz="0" w:space="0" w:color="auto"/>
        <w:right w:val="none" w:sz="0" w:space="0" w:color="auto"/>
      </w:divBdr>
    </w:div>
    <w:div w:id="859398322">
      <w:bodyDiv w:val="1"/>
      <w:marLeft w:val="0"/>
      <w:marRight w:val="0"/>
      <w:marTop w:val="0"/>
      <w:marBottom w:val="0"/>
      <w:divBdr>
        <w:top w:val="none" w:sz="0" w:space="0" w:color="auto"/>
        <w:left w:val="none" w:sz="0" w:space="0" w:color="auto"/>
        <w:bottom w:val="none" w:sz="0" w:space="0" w:color="auto"/>
        <w:right w:val="none" w:sz="0" w:space="0" w:color="auto"/>
      </w:divBdr>
    </w:div>
    <w:div w:id="859464463">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5997592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0969345">
      <w:bodyDiv w:val="1"/>
      <w:marLeft w:val="0"/>
      <w:marRight w:val="0"/>
      <w:marTop w:val="0"/>
      <w:marBottom w:val="0"/>
      <w:divBdr>
        <w:top w:val="none" w:sz="0" w:space="0" w:color="auto"/>
        <w:left w:val="none" w:sz="0" w:space="0" w:color="auto"/>
        <w:bottom w:val="none" w:sz="0" w:space="0" w:color="auto"/>
        <w:right w:val="none" w:sz="0" w:space="0" w:color="auto"/>
      </w:divBdr>
    </w:div>
    <w:div w:id="861017678">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209838">
      <w:bodyDiv w:val="1"/>
      <w:marLeft w:val="0"/>
      <w:marRight w:val="0"/>
      <w:marTop w:val="0"/>
      <w:marBottom w:val="0"/>
      <w:divBdr>
        <w:top w:val="none" w:sz="0" w:space="0" w:color="auto"/>
        <w:left w:val="none" w:sz="0" w:space="0" w:color="auto"/>
        <w:bottom w:val="none" w:sz="0" w:space="0" w:color="auto"/>
        <w:right w:val="none" w:sz="0" w:space="0" w:color="auto"/>
      </w:divBdr>
    </w:div>
    <w:div w:id="861236971">
      <w:bodyDiv w:val="1"/>
      <w:marLeft w:val="0"/>
      <w:marRight w:val="0"/>
      <w:marTop w:val="0"/>
      <w:marBottom w:val="0"/>
      <w:divBdr>
        <w:top w:val="none" w:sz="0" w:space="0" w:color="auto"/>
        <w:left w:val="none" w:sz="0" w:space="0" w:color="auto"/>
        <w:bottom w:val="none" w:sz="0" w:space="0" w:color="auto"/>
        <w:right w:val="none" w:sz="0" w:space="0" w:color="auto"/>
      </w:divBdr>
    </w:div>
    <w:div w:id="861628257">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40462">
      <w:bodyDiv w:val="1"/>
      <w:marLeft w:val="0"/>
      <w:marRight w:val="0"/>
      <w:marTop w:val="0"/>
      <w:marBottom w:val="0"/>
      <w:divBdr>
        <w:top w:val="none" w:sz="0" w:space="0" w:color="auto"/>
        <w:left w:val="none" w:sz="0" w:space="0" w:color="auto"/>
        <w:bottom w:val="none" w:sz="0" w:space="0" w:color="auto"/>
        <w:right w:val="none" w:sz="0" w:space="0" w:color="auto"/>
      </w:divBdr>
    </w:div>
    <w:div w:id="862940957">
      <w:bodyDiv w:val="1"/>
      <w:marLeft w:val="0"/>
      <w:marRight w:val="0"/>
      <w:marTop w:val="0"/>
      <w:marBottom w:val="0"/>
      <w:divBdr>
        <w:top w:val="none" w:sz="0" w:space="0" w:color="auto"/>
        <w:left w:val="none" w:sz="0" w:space="0" w:color="auto"/>
        <w:bottom w:val="none" w:sz="0" w:space="0" w:color="auto"/>
        <w:right w:val="none" w:sz="0" w:space="0" w:color="auto"/>
      </w:divBdr>
    </w:div>
    <w:div w:id="862942166">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6027">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02814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5675594">
      <w:bodyDiv w:val="1"/>
      <w:marLeft w:val="0"/>
      <w:marRight w:val="0"/>
      <w:marTop w:val="0"/>
      <w:marBottom w:val="0"/>
      <w:divBdr>
        <w:top w:val="none" w:sz="0" w:space="0" w:color="auto"/>
        <w:left w:val="none" w:sz="0" w:space="0" w:color="auto"/>
        <w:bottom w:val="none" w:sz="0" w:space="0" w:color="auto"/>
        <w:right w:val="none" w:sz="0" w:space="0" w:color="auto"/>
      </w:divBdr>
    </w:div>
    <w:div w:id="865682419">
      <w:bodyDiv w:val="1"/>
      <w:marLeft w:val="0"/>
      <w:marRight w:val="0"/>
      <w:marTop w:val="0"/>
      <w:marBottom w:val="0"/>
      <w:divBdr>
        <w:top w:val="none" w:sz="0" w:space="0" w:color="auto"/>
        <w:left w:val="none" w:sz="0" w:space="0" w:color="auto"/>
        <w:bottom w:val="none" w:sz="0" w:space="0" w:color="auto"/>
        <w:right w:val="none" w:sz="0" w:space="0" w:color="auto"/>
      </w:divBdr>
    </w:div>
    <w:div w:id="865872106">
      <w:bodyDiv w:val="1"/>
      <w:marLeft w:val="0"/>
      <w:marRight w:val="0"/>
      <w:marTop w:val="0"/>
      <w:marBottom w:val="0"/>
      <w:divBdr>
        <w:top w:val="none" w:sz="0" w:space="0" w:color="auto"/>
        <w:left w:val="none" w:sz="0" w:space="0" w:color="auto"/>
        <w:bottom w:val="none" w:sz="0" w:space="0" w:color="auto"/>
        <w:right w:val="none" w:sz="0" w:space="0" w:color="auto"/>
      </w:divBdr>
    </w:div>
    <w:div w:id="866061871">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62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255998">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832739">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031026">
      <w:bodyDiv w:val="1"/>
      <w:marLeft w:val="0"/>
      <w:marRight w:val="0"/>
      <w:marTop w:val="0"/>
      <w:marBottom w:val="0"/>
      <w:divBdr>
        <w:top w:val="none" w:sz="0" w:space="0" w:color="auto"/>
        <w:left w:val="none" w:sz="0" w:space="0" w:color="auto"/>
        <w:bottom w:val="none" w:sz="0" w:space="0" w:color="auto"/>
        <w:right w:val="none" w:sz="0" w:space="0" w:color="auto"/>
      </w:divBdr>
    </w:div>
    <w:div w:id="868033497">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303146">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571958">
      <w:bodyDiv w:val="1"/>
      <w:marLeft w:val="0"/>
      <w:marRight w:val="0"/>
      <w:marTop w:val="0"/>
      <w:marBottom w:val="0"/>
      <w:divBdr>
        <w:top w:val="none" w:sz="0" w:space="0" w:color="auto"/>
        <w:left w:val="none" w:sz="0" w:space="0" w:color="auto"/>
        <w:bottom w:val="none" w:sz="0" w:space="0" w:color="auto"/>
        <w:right w:val="none" w:sz="0" w:space="0" w:color="auto"/>
      </w:divBdr>
    </w:div>
    <w:div w:id="868639393">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8877869">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295770">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495494">
      <w:bodyDiv w:val="1"/>
      <w:marLeft w:val="0"/>
      <w:marRight w:val="0"/>
      <w:marTop w:val="0"/>
      <w:marBottom w:val="0"/>
      <w:divBdr>
        <w:top w:val="none" w:sz="0" w:space="0" w:color="auto"/>
        <w:left w:val="none" w:sz="0" w:space="0" w:color="auto"/>
        <w:bottom w:val="none" w:sz="0" w:space="0" w:color="auto"/>
        <w:right w:val="none" w:sz="0" w:space="0" w:color="auto"/>
      </w:divBdr>
    </w:div>
    <w:div w:id="869538065">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413940">
      <w:bodyDiv w:val="1"/>
      <w:marLeft w:val="0"/>
      <w:marRight w:val="0"/>
      <w:marTop w:val="0"/>
      <w:marBottom w:val="0"/>
      <w:divBdr>
        <w:top w:val="none" w:sz="0" w:space="0" w:color="auto"/>
        <w:left w:val="none" w:sz="0" w:space="0" w:color="auto"/>
        <w:bottom w:val="none" w:sz="0" w:space="0" w:color="auto"/>
        <w:right w:val="none" w:sz="0" w:space="0" w:color="auto"/>
      </w:divBdr>
    </w:div>
    <w:div w:id="870726796">
      <w:bodyDiv w:val="1"/>
      <w:marLeft w:val="0"/>
      <w:marRight w:val="0"/>
      <w:marTop w:val="0"/>
      <w:marBottom w:val="0"/>
      <w:divBdr>
        <w:top w:val="none" w:sz="0" w:space="0" w:color="auto"/>
        <w:left w:val="none" w:sz="0" w:space="0" w:color="auto"/>
        <w:bottom w:val="none" w:sz="0" w:space="0" w:color="auto"/>
        <w:right w:val="none" w:sz="0" w:space="0" w:color="auto"/>
      </w:divBdr>
    </w:div>
    <w:div w:id="870800236">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23432">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042857">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53942">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0491">
      <w:bodyDiv w:val="1"/>
      <w:marLeft w:val="0"/>
      <w:marRight w:val="0"/>
      <w:marTop w:val="0"/>
      <w:marBottom w:val="0"/>
      <w:divBdr>
        <w:top w:val="none" w:sz="0" w:space="0" w:color="auto"/>
        <w:left w:val="none" w:sz="0" w:space="0" w:color="auto"/>
        <w:bottom w:val="none" w:sz="0" w:space="0" w:color="auto"/>
        <w:right w:val="none" w:sz="0" w:space="0" w:color="auto"/>
      </w:divBdr>
    </w:div>
    <w:div w:id="871570729">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848442">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034410">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87999">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804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12368">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3881276">
      <w:bodyDiv w:val="1"/>
      <w:marLeft w:val="0"/>
      <w:marRight w:val="0"/>
      <w:marTop w:val="0"/>
      <w:marBottom w:val="0"/>
      <w:divBdr>
        <w:top w:val="none" w:sz="0" w:space="0" w:color="auto"/>
        <w:left w:val="none" w:sz="0" w:space="0" w:color="auto"/>
        <w:bottom w:val="none" w:sz="0" w:space="0" w:color="auto"/>
        <w:right w:val="none" w:sz="0" w:space="0" w:color="auto"/>
      </w:divBdr>
    </w:div>
    <w:div w:id="873998491">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342260">
      <w:bodyDiv w:val="1"/>
      <w:marLeft w:val="0"/>
      <w:marRight w:val="0"/>
      <w:marTop w:val="0"/>
      <w:marBottom w:val="0"/>
      <w:divBdr>
        <w:top w:val="none" w:sz="0" w:space="0" w:color="auto"/>
        <w:left w:val="none" w:sz="0" w:space="0" w:color="auto"/>
        <w:bottom w:val="none" w:sz="0" w:space="0" w:color="auto"/>
        <w:right w:val="none" w:sz="0" w:space="0" w:color="auto"/>
      </w:divBdr>
    </w:div>
    <w:div w:id="874461995">
      <w:bodyDiv w:val="1"/>
      <w:marLeft w:val="0"/>
      <w:marRight w:val="0"/>
      <w:marTop w:val="0"/>
      <w:marBottom w:val="0"/>
      <w:divBdr>
        <w:top w:val="none" w:sz="0" w:space="0" w:color="auto"/>
        <w:left w:val="none" w:sz="0" w:space="0" w:color="auto"/>
        <w:bottom w:val="none" w:sz="0" w:space="0" w:color="auto"/>
        <w:right w:val="none" w:sz="0" w:space="0" w:color="auto"/>
      </w:divBdr>
    </w:div>
    <w:div w:id="874587851">
      <w:bodyDiv w:val="1"/>
      <w:marLeft w:val="0"/>
      <w:marRight w:val="0"/>
      <w:marTop w:val="0"/>
      <w:marBottom w:val="0"/>
      <w:divBdr>
        <w:top w:val="none" w:sz="0" w:space="0" w:color="auto"/>
        <w:left w:val="none" w:sz="0" w:space="0" w:color="auto"/>
        <w:bottom w:val="none" w:sz="0" w:space="0" w:color="auto"/>
        <w:right w:val="none" w:sz="0" w:space="0" w:color="auto"/>
      </w:divBdr>
    </w:div>
    <w:div w:id="874658485">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122464">
      <w:bodyDiv w:val="1"/>
      <w:marLeft w:val="0"/>
      <w:marRight w:val="0"/>
      <w:marTop w:val="0"/>
      <w:marBottom w:val="0"/>
      <w:divBdr>
        <w:top w:val="none" w:sz="0" w:space="0" w:color="auto"/>
        <w:left w:val="none" w:sz="0" w:space="0" w:color="auto"/>
        <w:bottom w:val="none" w:sz="0" w:space="0" w:color="auto"/>
        <w:right w:val="none" w:sz="0" w:space="0" w:color="auto"/>
      </w:divBdr>
    </w:div>
    <w:div w:id="875125129">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700440">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89306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161873">
      <w:bodyDiv w:val="1"/>
      <w:marLeft w:val="0"/>
      <w:marRight w:val="0"/>
      <w:marTop w:val="0"/>
      <w:marBottom w:val="0"/>
      <w:divBdr>
        <w:top w:val="none" w:sz="0" w:space="0" w:color="auto"/>
        <w:left w:val="none" w:sz="0" w:space="0" w:color="auto"/>
        <w:bottom w:val="none" w:sz="0" w:space="0" w:color="auto"/>
        <w:right w:val="none" w:sz="0" w:space="0" w:color="auto"/>
      </w:divBdr>
    </w:div>
    <w:div w:id="876166083">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351784">
      <w:bodyDiv w:val="1"/>
      <w:marLeft w:val="0"/>
      <w:marRight w:val="0"/>
      <w:marTop w:val="0"/>
      <w:marBottom w:val="0"/>
      <w:divBdr>
        <w:top w:val="none" w:sz="0" w:space="0" w:color="auto"/>
        <w:left w:val="none" w:sz="0" w:space="0" w:color="auto"/>
        <w:bottom w:val="none" w:sz="0" w:space="0" w:color="auto"/>
        <w:right w:val="none" w:sz="0" w:space="0" w:color="auto"/>
      </w:divBdr>
    </w:div>
    <w:div w:id="876357001">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008430">
      <w:bodyDiv w:val="1"/>
      <w:marLeft w:val="0"/>
      <w:marRight w:val="0"/>
      <w:marTop w:val="0"/>
      <w:marBottom w:val="0"/>
      <w:divBdr>
        <w:top w:val="none" w:sz="0" w:space="0" w:color="auto"/>
        <w:left w:val="none" w:sz="0" w:space="0" w:color="auto"/>
        <w:bottom w:val="none" w:sz="0" w:space="0" w:color="auto"/>
        <w:right w:val="none" w:sz="0" w:space="0" w:color="auto"/>
      </w:divBdr>
    </w:div>
    <w:div w:id="877089162">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2700">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7931663">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06057">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468105">
      <w:bodyDiv w:val="1"/>
      <w:marLeft w:val="0"/>
      <w:marRight w:val="0"/>
      <w:marTop w:val="0"/>
      <w:marBottom w:val="0"/>
      <w:divBdr>
        <w:top w:val="none" w:sz="0" w:space="0" w:color="auto"/>
        <w:left w:val="none" w:sz="0" w:space="0" w:color="auto"/>
        <w:bottom w:val="none" w:sz="0" w:space="0" w:color="auto"/>
        <w:right w:val="none" w:sz="0" w:space="0" w:color="auto"/>
      </w:divBdr>
    </w:div>
    <w:div w:id="878664026">
      <w:bodyDiv w:val="1"/>
      <w:marLeft w:val="0"/>
      <w:marRight w:val="0"/>
      <w:marTop w:val="0"/>
      <w:marBottom w:val="0"/>
      <w:divBdr>
        <w:top w:val="none" w:sz="0" w:space="0" w:color="auto"/>
        <w:left w:val="none" w:sz="0" w:space="0" w:color="auto"/>
        <w:bottom w:val="none" w:sz="0" w:space="0" w:color="auto"/>
        <w:right w:val="none" w:sz="0" w:space="0" w:color="auto"/>
      </w:divBdr>
    </w:div>
    <w:div w:id="878665556">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0772">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367646">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442576">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3316">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79902348">
      <w:bodyDiv w:val="1"/>
      <w:marLeft w:val="0"/>
      <w:marRight w:val="0"/>
      <w:marTop w:val="0"/>
      <w:marBottom w:val="0"/>
      <w:divBdr>
        <w:top w:val="none" w:sz="0" w:space="0" w:color="auto"/>
        <w:left w:val="none" w:sz="0" w:space="0" w:color="auto"/>
        <w:bottom w:val="none" w:sz="0" w:space="0" w:color="auto"/>
        <w:right w:val="none" w:sz="0" w:space="0" w:color="auto"/>
      </w:divBdr>
    </w:div>
    <w:div w:id="880046948">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168122">
      <w:bodyDiv w:val="1"/>
      <w:marLeft w:val="0"/>
      <w:marRight w:val="0"/>
      <w:marTop w:val="0"/>
      <w:marBottom w:val="0"/>
      <w:divBdr>
        <w:top w:val="none" w:sz="0" w:space="0" w:color="auto"/>
        <w:left w:val="none" w:sz="0" w:space="0" w:color="auto"/>
        <w:bottom w:val="none" w:sz="0" w:space="0" w:color="auto"/>
        <w:right w:val="none" w:sz="0" w:space="0" w:color="auto"/>
      </w:divBdr>
    </w:div>
    <w:div w:id="880552765">
      <w:bodyDiv w:val="1"/>
      <w:marLeft w:val="0"/>
      <w:marRight w:val="0"/>
      <w:marTop w:val="0"/>
      <w:marBottom w:val="0"/>
      <w:divBdr>
        <w:top w:val="none" w:sz="0" w:space="0" w:color="auto"/>
        <w:left w:val="none" w:sz="0" w:space="0" w:color="auto"/>
        <w:bottom w:val="none" w:sz="0" w:space="0" w:color="auto"/>
        <w:right w:val="none" w:sz="0" w:space="0" w:color="auto"/>
      </w:divBdr>
    </w:div>
    <w:div w:id="880553259">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578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0678326">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524861">
      <w:bodyDiv w:val="1"/>
      <w:marLeft w:val="0"/>
      <w:marRight w:val="0"/>
      <w:marTop w:val="0"/>
      <w:marBottom w:val="0"/>
      <w:divBdr>
        <w:top w:val="none" w:sz="0" w:space="0" w:color="auto"/>
        <w:left w:val="none" w:sz="0" w:space="0" w:color="auto"/>
        <w:bottom w:val="none" w:sz="0" w:space="0" w:color="auto"/>
        <w:right w:val="none" w:sz="0" w:space="0" w:color="auto"/>
      </w:divBdr>
    </w:div>
    <w:div w:id="881749386">
      <w:bodyDiv w:val="1"/>
      <w:marLeft w:val="0"/>
      <w:marRight w:val="0"/>
      <w:marTop w:val="0"/>
      <w:marBottom w:val="0"/>
      <w:divBdr>
        <w:top w:val="none" w:sz="0" w:space="0" w:color="auto"/>
        <w:left w:val="none" w:sz="0" w:space="0" w:color="auto"/>
        <w:bottom w:val="none" w:sz="0" w:space="0" w:color="auto"/>
        <w:right w:val="none" w:sz="0" w:space="0" w:color="auto"/>
      </w:divBdr>
    </w:div>
    <w:div w:id="881869485">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599289">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2987261">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65901">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372781">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3642773">
      <w:bodyDiv w:val="1"/>
      <w:marLeft w:val="0"/>
      <w:marRight w:val="0"/>
      <w:marTop w:val="0"/>
      <w:marBottom w:val="0"/>
      <w:divBdr>
        <w:top w:val="none" w:sz="0" w:space="0" w:color="auto"/>
        <w:left w:val="none" w:sz="0" w:space="0" w:color="auto"/>
        <w:bottom w:val="none" w:sz="0" w:space="0" w:color="auto"/>
        <w:right w:val="none" w:sz="0" w:space="0" w:color="auto"/>
      </w:divBdr>
    </w:div>
    <w:div w:id="883908359">
      <w:bodyDiv w:val="1"/>
      <w:marLeft w:val="0"/>
      <w:marRight w:val="0"/>
      <w:marTop w:val="0"/>
      <w:marBottom w:val="0"/>
      <w:divBdr>
        <w:top w:val="none" w:sz="0" w:space="0" w:color="auto"/>
        <w:left w:val="none" w:sz="0" w:space="0" w:color="auto"/>
        <w:bottom w:val="none" w:sz="0" w:space="0" w:color="auto"/>
        <w:right w:val="none" w:sz="0" w:space="0" w:color="auto"/>
      </w:divBdr>
    </w:div>
    <w:div w:id="883954392">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290469">
      <w:bodyDiv w:val="1"/>
      <w:marLeft w:val="0"/>
      <w:marRight w:val="0"/>
      <w:marTop w:val="0"/>
      <w:marBottom w:val="0"/>
      <w:divBdr>
        <w:top w:val="none" w:sz="0" w:space="0" w:color="auto"/>
        <w:left w:val="none" w:sz="0" w:space="0" w:color="auto"/>
        <w:bottom w:val="none" w:sz="0" w:space="0" w:color="auto"/>
        <w:right w:val="none" w:sz="0" w:space="0" w:color="auto"/>
      </w:divBdr>
    </w:div>
    <w:div w:id="884364963">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1837">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82813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5599844">
      <w:bodyDiv w:val="1"/>
      <w:marLeft w:val="0"/>
      <w:marRight w:val="0"/>
      <w:marTop w:val="0"/>
      <w:marBottom w:val="0"/>
      <w:divBdr>
        <w:top w:val="none" w:sz="0" w:space="0" w:color="auto"/>
        <w:left w:val="none" w:sz="0" w:space="0" w:color="auto"/>
        <w:bottom w:val="none" w:sz="0" w:space="0" w:color="auto"/>
        <w:right w:val="none" w:sz="0" w:space="0" w:color="auto"/>
      </w:divBdr>
    </w:div>
    <w:div w:id="885872730">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1126">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25072">
      <w:bodyDiv w:val="1"/>
      <w:marLeft w:val="0"/>
      <w:marRight w:val="0"/>
      <w:marTop w:val="0"/>
      <w:marBottom w:val="0"/>
      <w:divBdr>
        <w:top w:val="none" w:sz="0" w:space="0" w:color="auto"/>
        <w:left w:val="none" w:sz="0" w:space="0" w:color="auto"/>
        <w:bottom w:val="none" w:sz="0" w:space="0" w:color="auto"/>
        <w:right w:val="none" w:sz="0" w:space="0" w:color="auto"/>
      </w:divBdr>
    </w:div>
    <w:div w:id="886797545">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11996">
      <w:bodyDiv w:val="1"/>
      <w:marLeft w:val="0"/>
      <w:marRight w:val="0"/>
      <w:marTop w:val="0"/>
      <w:marBottom w:val="0"/>
      <w:divBdr>
        <w:top w:val="none" w:sz="0" w:space="0" w:color="auto"/>
        <w:left w:val="none" w:sz="0" w:space="0" w:color="auto"/>
        <w:bottom w:val="none" w:sz="0" w:space="0" w:color="auto"/>
        <w:right w:val="none" w:sz="0" w:space="0" w:color="auto"/>
      </w:divBdr>
    </w:div>
    <w:div w:id="88699280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496731">
      <w:bodyDiv w:val="1"/>
      <w:marLeft w:val="0"/>
      <w:marRight w:val="0"/>
      <w:marTop w:val="0"/>
      <w:marBottom w:val="0"/>
      <w:divBdr>
        <w:top w:val="none" w:sz="0" w:space="0" w:color="auto"/>
        <w:left w:val="none" w:sz="0" w:space="0" w:color="auto"/>
        <w:bottom w:val="none" w:sz="0" w:space="0" w:color="auto"/>
        <w:right w:val="none" w:sz="0" w:space="0" w:color="auto"/>
      </w:divBdr>
    </w:div>
    <w:div w:id="888684504">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8806626">
      <w:bodyDiv w:val="1"/>
      <w:marLeft w:val="0"/>
      <w:marRight w:val="0"/>
      <w:marTop w:val="0"/>
      <w:marBottom w:val="0"/>
      <w:divBdr>
        <w:top w:val="none" w:sz="0" w:space="0" w:color="auto"/>
        <w:left w:val="none" w:sz="0" w:space="0" w:color="auto"/>
        <w:bottom w:val="none" w:sz="0" w:space="0" w:color="auto"/>
        <w:right w:val="none" w:sz="0" w:space="0" w:color="auto"/>
      </w:divBdr>
    </w:div>
    <w:div w:id="889196342">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456114">
      <w:bodyDiv w:val="1"/>
      <w:marLeft w:val="0"/>
      <w:marRight w:val="0"/>
      <w:marTop w:val="0"/>
      <w:marBottom w:val="0"/>
      <w:divBdr>
        <w:top w:val="none" w:sz="0" w:space="0" w:color="auto"/>
        <w:left w:val="none" w:sz="0" w:space="0" w:color="auto"/>
        <w:bottom w:val="none" w:sz="0" w:space="0" w:color="auto"/>
        <w:right w:val="none" w:sz="0" w:space="0" w:color="auto"/>
      </w:divBdr>
    </w:div>
    <w:div w:id="889800963">
      <w:bodyDiv w:val="1"/>
      <w:marLeft w:val="0"/>
      <w:marRight w:val="0"/>
      <w:marTop w:val="0"/>
      <w:marBottom w:val="0"/>
      <w:divBdr>
        <w:top w:val="none" w:sz="0" w:space="0" w:color="auto"/>
        <w:left w:val="none" w:sz="0" w:space="0" w:color="auto"/>
        <w:bottom w:val="none" w:sz="0" w:space="0" w:color="auto"/>
        <w:right w:val="none" w:sz="0" w:space="0" w:color="auto"/>
      </w:divBdr>
    </w:div>
    <w:div w:id="889878211">
      <w:bodyDiv w:val="1"/>
      <w:marLeft w:val="0"/>
      <w:marRight w:val="0"/>
      <w:marTop w:val="0"/>
      <w:marBottom w:val="0"/>
      <w:divBdr>
        <w:top w:val="none" w:sz="0" w:space="0" w:color="auto"/>
        <w:left w:val="none" w:sz="0" w:space="0" w:color="auto"/>
        <w:bottom w:val="none" w:sz="0" w:space="0" w:color="auto"/>
        <w:right w:val="none" w:sz="0" w:space="0" w:color="auto"/>
      </w:divBdr>
    </w:div>
    <w:div w:id="889922143">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1365">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384267">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386648">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884564">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1965136">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203510">
      <w:bodyDiv w:val="1"/>
      <w:marLeft w:val="0"/>
      <w:marRight w:val="0"/>
      <w:marTop w:val="0"/>
      <w:marBottom w:val="0"/>
      <w:divBdr>
        <w:top w:val="none" w:sz="0" w:space="0" w:color="auto"/>
        <w:left w:val="none" w:sz="0" w:space="0" w:color="auto"/>
        <w:bottom w:val="none" w:sz="0" w:space="0" w:color="auto"/>
        <w:right w:val="none" w:sz="0" w:space="0" w:color="auto"/>
      </w:divBdr>
    </w:div>
    <w:div w:id="893396171">
      <w:bodyDiv w:val="1"/>
      <w:marLeft w:val="0"/>
      <w:marRight w:val="0"/>
      <w:marTop w:val="0"/>
      <w:marBottom w:val="0"/>
      <w:divBdr>
        <w:top w:val="none" w:sz="0" w:space="0" w:color="auto"/>
        <w:left w:val="none" w:sz="0" w:space="0" w:color="auto"/>
        <w:bottom w:val="none" w:sz="0" w:space="0" w:color="auto"/>
        <w:right w:val="none" w:sz="0" w:space="0" w:color="auto"/>
      </w:divBdr>
    </w:div>
    <w:div w:id="893548026">
      <w:bodyDiv w:val="1"/>
      <w:marLeft w:val="0"/>
      <w:marRight w:val="0"/>
      <w:marTop w:val="0"/>
      <w:marBottom w:val="0"/>
      <w:divBdr>
        <w:top w:val="none" w:sz="0" w:space="0" w:color="auto"/>
        <w:left w:val="none" w:sz="0" w:space="0" w:color="auto"/>
        <w:bottom w:val="none" w:sz="0" w:space="0" w:color="auto"/>
        <w:right w:val="none" w:sz="0" w:space="0" w:color="auto"/>
      </w:divBdr>
    </w:div>
    <w:div w:id="893663593">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3931643">
      <w:bodyDiv w:val="1"/>
      <w:marLeft w:val="0"/>
      <w:marRight w:val="0"/>
      <w:marTop w:val="0"/>
      <w:marBottom w:val="0"/>
      <w:divBdr>
        <w:top w:val="none" w:sz="0" w:space="0" w:color="auto"/>
        <w:left w:val="none" w:sz="0" w:space="0" w:color="auto"/>
        <w:bottom w:val="none" w:sz="0" w:space="0" w:color="auto"/>
        <w:right w:val="none" w:sz="0" w:space="0" w:color="auto"/>
      </w:divBdr>
    </w:div>
    <w:div w:id="894002184">
      <w:bodyDiv w:val="1"/>
      <w:marLeft w:val="0"/>
      <w:marRight w:val="0"/>
      <w:marTop w:val="0"/>
      <w:marBottom w:val="0"/>
      <w:divBdr>
        <w:top w:val="none" w:sz="0" w:space="0" w:color="auto"/>
        <w:left w:val="none" w:sz="0" w:space="0" w:color="auto"/>
        <w:bottom w:val="none" w:sz="0" w:space="0" w:color="auto"/>
        <w:right w:val="none" w:sz="0" w:space="0" w:color="auto"/>
      </w:divBdr>
    </w:div>
    <w:div w:id="894045033">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07680">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853695">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43148">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162662">
      <w:bodyDiv w:val="1"/>
      <w:marLeft w:val="0"/>
      <w:marRight w:val="0"/>
      <w:marTop w:val="0"/>
      <w:marBottom w:val="0"/>
      <w:divBdr>
        <w:top w:val="none" w:sz="0" w:space="0" w:color="auto"/>
        <w:left w:val="none" w:sz="0" w:space="0" w:color="auto"/>
        <w:bottom w:val="none" w:sz="0" w:space="0" w:color="auto"/>
        <w:right w:val="none" w:sz="0" w:space="0" w:color="auto"/>
      </w:divBdr>
    </w:div>
    <w:div w:id="895237893">
      <w:bodyDiv w:val="1"/>
      <w:marLeft w:val="0"/>
      <w:marRight w:val="0"/>
      <w:marTop w:val="0"/>
      <w:marBottom w:val="0"/>
      <w:divBdr>
        <w:top w:val="none" w:sz="0" w:space="0" w:color="auto"/>
        <w:left w:val="none" w:sz="0" w:space="0" w:color="auto"/>
        <w:bottom w:val="none" w:sz="0" w:space="0" w:color="auto"/>
        <w:right w:val="none" w:sz="0" w:space="0" w:color="auto"/>
      </w:divBdr>
    </w:div>
    <w:div w:id="895314310">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698594">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18534">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357607">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817436">
      <w:bodyDiv w:val="1"/>
      <w:marLeft w:val="0"/>
      <w:marRight w:val="0"/>
      <w:marTop w:val="0"/>
      <w:marBottom w:val="0"/>
      <w:divBdr>
        <w:top w:val="none" w:sz="0" w:space="0" w:color="auto"/>
        <w:left w:val="none" w:sz="0" w:space="0" w:color="auto"/>
        <w:bottom w:val="none" w:sz="0" w:space="0" w:color="auto"/>
        <w:right w:val="none" w:sz="0" w:space="0" w:color="auto"/>
      </w:divBdr>
    </w:div>
    <w:div w:id="896933466">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5868">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205784">
      <w:bodyDiv w:val="1"/>
      <w:marLeft w:val="0"/>
      <w:marRight w:val="0"/>
      <w:marTop w:val="0"/>
      <w:marBottom w:val="0"/>
      <w:divBdr>
        <w:top w:val="none" w:sz="0" w:space="0" w:color="auto"/>
        <w:left w:val="none" w:sz="0" w:space="0" w:color="auto"/>
        <w:bottom w:val="none" w:sz="0" w:space="0" w:color="auto"/>
        <w:right w:val="none" w:sz="0" w:space="0" w:color="auto"/>
      </w:divBdr>
    </w:div>
    <w:div w:id="897322901">
      <w:bodyDiv w:val="1"/>
      <w:marLeft w:val="0"/>
      <w:marRight w:val="0"/>
      <w:marTop w:val="0"/>
      <w:marBottom w:val="0"/>
      <w:divBdr>
        <w:top w:val="none" w:sz="0" w:space="0" w:color="auto"/>
        <w:left w:val="none" w:sz="0" w:space="0" w:color="auto"/>
        <w:bottom w:val="none" w:sz="0" w:space="0" w:color="auto"/>
        <w:right w:val="none" w:sz="0" w:space="0" w:color="auto"/>
      </w:divBdr>
    </w:div>
    <w:div w:id="897326743">
      <w:bodyDiv w:val="1"/>
      <w:marLeft w:val="0"/>
      <w:marRight w:val="0"/>
      <w:marTop w:val="0"/>
      <w:marBottom w:val="0"/>
      <w:divBdr>
        <w:top w:val="none" w:sz="0" w:space="0" w:color="auto"/>
        <w:left w:val="none" w:sz="0" w:space="0" w:color="auto"/>
        <w:bottom w:val="none" w:sz="0" w:space="0" w:color="auto"/>
        <w:right w:val="none" w:sz="0" w:space="0" w:color="auto"/>
      </w:divBdr>
    </w:div>
    <w:div w:id="897398072">
      <w:bodyDiv w:val="1"/>
      <w:marLeft w:val="0"/>
      <w:marRight w:val="0"/>
      <w:marTop w:val="0"/>
      <w:marBottom w:val="0"/>
      <w:divBdr>
        <w:top w:val="none" w:sz="0" w:space="0" w:color="auto"/>
        <w:left w:val="none" w:sz="0" w:space="0" w:color="auto"/>
        <w:bottom w:val="none" w:sz="0" w:space="0" w:color="auto"/>
        <w:right w:val="none" w:sz="0" w:space="0" w:color="auto"/>
      </w:divBdr>
    </w:div>
    <w:div w:id="897402288">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057107">
      <w:bodyDiv w:val="1"/>
      <w:marLeft w:val="0"/>
      <w:marRight w:val="0"/>
      <w:marTop w:val="0"/>
      <w:marBottom w:val="0"/>
      <w:divBdr>
        <w:top w:val="none" w:sz="0" w:space="0" w:color="auto"/>
        <w:left w:val="none" w:sz="0" w:space="0" w:color="auto"/>
        <w:bottom w:val="none" w:sz="0" w:space="0" w:color="auto"/>
        <w:right w:val="none" w:sz="0" w:space="0" w:color="auto"/>
      </w:divBdr>
    </w:div>
    <w:div w:id="898173629">
      <w:bodyDiv w:val="1"/>
      <w:marLeft w:val="0"/>
      <w:marRight w:val="0"/>
      <w:marTop w:val="0"/>
      <w:marBottom w:val="0"/>
      <w:divBdr>
        <w:top w:val="none" w:sz="0" w:space="0" w:color="auto"/>
        <w:left w:val="none" w:sz="0" w:space="0" w:color="auto"/>
        <w:bottom w:val="none" w:sz="0" w:space="0" w:color="auto"/>
        <w:right w:val="none" w:sz="0" w:space="0" w:color="auto"/>
      </w:divBdr>
    </w:div>
    <w:div w:id="898243494">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8323118">
      <w:bodyDiv w:val="1"/>
      <w:marLeft w:val="0"/>
      <w:marRight w:val="0"/>
      <w:marTop w:val="0"/>
      <w:marBottom w:val="0"/>
      <w:divBdr>
        <w:top w:val="none" w:sz="0" w:space="0" w:color="auto"/>
        <w:left w:val="none" w:sz="0" w:space="0" w:color="auto"/>
        <w:bottom w:val="none" w:sz="0" w:space="0" w:color="auto"/>
        <w:right w:val="none" w:sz="0" w:space="0" w:color="auto"/>
      </w:divBdr>
    </w:div>
    <w:div w:id="898396574">
      <w:bodyDiv w:val="1"/>
      <w:marLeft w:val="0"/>
      <w:marRight w:val="0"/>
      <w:marTop w:val="0"/>
      <w:marBottom w:val="0"/>
      <w:divBdr>
        <w:top w:val="none" w:sz="0" w:space="0" w:color="auto"/>
        <w:left w:val="none" w:sz="0" w:space="0" w:color="auto"/>
        <w:bottom w:val="none" w:sz="0" w:space="0" w:color="auto"/>
        <w:right w:val="none" w:sz="0" w:space="0" w:color="auto"/>
      </w:divBdr>
    </w:div>
    <w:div w:id="898398896">
      <w:bodyDiv w:val="1"/>
      <w:marLeft w:val="0"/>
      <w:marRight w:val="0"/>
      <w:marTop w:val="0"/>
      <w:marBottom w:val="0"/>
      <w:divBdr>
        <w:top w:val="none" w:sz="0" w:space="0" w:color="auto"/>
        <w:left w:val="none" w:sz="0" w:space="0" w:color="auto"/>
        <w:bottom w:val="none" w:sz="0" w:space="0" w:color="auto"/>
        <w:right w:val="none" w:sz="0" w:space="0" w:color="auto"/>
      </w:divBdr>
    </w:div>
    <w:div w:id="898517089">
      <w:bodyDiv w:val="1"/>
      <w:marLeft w:val="0"/>
      <w:marRight w:val="0"/>
      <w:marTop w:val="0"/>
      <w:marBottom w:val="0"/>
      <w:divBdr>
        <w:top w:val="none" w:sz="0" w:space="0" w:color="auto"/>
        <w:left w:val="none" w:sz="0" w:space="0" w:color="auto"/>
        <w:bottom w:val="none" w:sz="0" w:space="0" w:color="auto"/>
        <w:right w:val="none" w:sz="0" w:space="0" w:color="auto"/>
      </w:divBdr>
    </w:div>
    <w:div w:id="898594557">
      <w:bodyDiv w:val="1"/>
      <w:marLeft w:val="0"/>
      <w:marRight w:val="0"/>
      <w:marTop w:val="0"/>
      <w:marBottom w:val="0"/>
      <w:divBdr>
        <w:top w:val="none" w:sz="0" w:space="0" w:color="auto"/>
        <w:left w:val="none" w:sz="0" w:space="0" w:color="auto"/>
        <w:bottom w:val="none" w:sz="0" w:space="0" w:color="auto"/>
        <w:right w:val="none" w:sz="0" w:space="0" w:color="auto"/>
      </w:divBdr>
    </w:div>
    <w:div w:id="898714366">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247352">
      <w:bodyDiv w:val="1"/>
      <w:marLeft w:val="0"/>
      <w:marRight w:val="0"/>
      <w:marTop w:val="0"/>
      <w:marBottom w:val="0"/>
      <w:divBdr>
        <w:top w:val="none" w:sz="0" w:space="0" w:color="auto"/>
        <w:left w:val="none" w:sz="0" w:space="0" w:color="auto"/>
        <w:bottom w:val="none" w:sz="0" w:space="0" w:color="auto"/>
        <w:right w:val="none" w:sz="0" w:space="0" w:color="auto"/>
      </w:divBdr>
    </w:div>
    <w:div w:id="899288732">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707590">
      <w:bodyDiv w:val="1"/>
      <w:marLeft w:val="0"/>
      <w:marRight w:val="0"/>
      <w:marTop w:val="0"/>
      <w:marBottom w:val="0"/>
      <w:divBdr>
        <w:top w:val="none" w:sz="0" w:space="0" w:color="auto"/>
        <w:left w:val="none" w:sz="0" w:space="0" w:color="auto"/>
        <w:bottom w:val="none" w:sz="0" w:space="0" w:color="auto"/>
        <w:right w:val="none" w:sz="0" w:space="0" w:color="auto"/>
      </w:divBdr>
    </w:div>
    <w:div w:id="899752646">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17659">
      <w:bodyDiv w:val="1"/>
      <w:marLeft w:val="0"/>
      <w:marRight w:val="0"/>
      <w:marTop w:val="0"/>
      <w:marBottom w:val="0"/>
      <w:divBdr>
        <w:top w:val="none" w:sz="0" w:space="0" w:color="auto"/>
        <w:left w:val="none" w:sz="0" w:space="0" w:color="auto"/>
        <w:bottom w:val="none" w:sz="0" w:space="0" w:color="auto"/>
        <w:right w:val="none" w:sz="0" w:space="0" w:color="auto"/>
      </w:divBdr>
    </w:div>
    <w:div w:id="900018743">
      <w:bodyDiv w:val="1"/>
      <w:marLeft w:val="0"/>
      <w:marRight w:val="0"/>
      <w:marTop w:val="0"/>
      <w:marBottom w:val="0"/>
      <w:divBdr>
        <w:top w:val="none" w:sz="0" w:space="0" w:color="auto"/>
        <w:left w:val="none" w:sz="0" w:space="0" w:color="auto"/>
        <w:bottom w:val="none" w:sz="0" w:space="0" w:color="auto"/>
        <w:right w:val="none" w:sz="0" w:space="0" w:color="auto"/>
      </w:divBdr>
    </w:div>
    <w:div w:id="900019753">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0940091">
      <w:bodyDiv w:val="1"/>
      <w:marLeft w:val="0"/>
      <w:marRight w:val="0"/>
      <w:marTop w:val="0"/>
      <w:marBottom w:val="0"/>
      <w:divBdr>
        <w:top w:val="none" w:sz="0" w:space="0" w:color="auto"/>
        <w:left w:val="none" w:sz="0" w:space="0" w:color="auto"/>
        <w:bottom w:val="none" w:sz="0" w:space="0" w:color="auto"/>
        <w:right w:val="none" w:sz="0" w:space="0" w:color="auto"/>
      </w:divBdr>
    </w:div>
    <w:div w:id="901017437">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646039">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1793297">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253990">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790374">
      <w:bodyDiv w:val="1"/>
      <w:marLeft w:val="0"/>
      <w:marRight w:val="0"/>
      <w:marTop w:val="0"/>
      <w:marBottom w:val="0"/>
      <w:divBdr>
        <w:top w:val="none" w:sz="0" w:space="0" w:color="auto"/>
        <w:left w:val="none" w:sz="0" w:space="0" w:color="auto"/>
        <w:bottom w:val="none" w:sz="0" w:space="0" w:color="auto"/>
        <w:right w:val="none" w:sz="0" w:space="0" w:color="auto"/>
      </w:divBdr>
    </w:div>
    <w:div w:id="902835908">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2985471">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3641456">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072954">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143355">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4728404">
      <w:bodyDiv w:val="1"/>
      <w:marLeft w:val="0"/>
      <w:marRight w:val="0"/>
      <w:marTop w:val="0"/>
      <w:marBottom w:val="0"/>
      <w:divBdr>
        <w:top w:val="none" w:sz="0" w:space="0" w:color="auto"/>
        <w:left w:val="none" w:sz="0" w:space="0" w:color="auto"/>
        <w:bottom w:val="none" w:sz="0" w:space="0" w:color="auto"/>
        <w:right w:val="none" w:sz="0" w:space="0" w:color="auto"/>
      </w:divBdr>
    </w:div>
    <w:div w:id="904799029">
      <w:bodyDiv w:val="1"/>
      <w:marLeft w:val="0"/>
      <w:marRight w:val="0"/>
      <w:marTop w:val="0"/>
      <w:marBottom w:val="0"/>
      <w:divBdr>
        <w:top w:val="none" w:sz="0" w:space="0" w:color="auto"/>
        <w:left w:val="none" w:sz="0" w:space="0" w:color="auto"/>
        <w:bottom w:val="none" w:sz="0" w:space="0" w:color="auto"/>
        <w:right w:val="none" w:sz="0" w:space="0" w:color="auto"/>
      </w:divBdr>
    </w:div>
    <w:div w:id="904947505">
      <w:bodyDiv w:val="1"/>
      <w:marLeft w:val="0"/>
      <w:marRight w:val="0"/>
      <w:marTop w:val="0"/>
      <w:marBottom w:val="0"/>
      <w:divBdr>
        <w:top w:val="none" w:sz="0" w:space="0" w:color="auto"/>
        <w:left w:val="none" w:sz="0" w:space="0" w:color="auto"/>
        <w:bottom w:val="none" w:sz="0" w:space="0" w:color="auto"/>
        <w:right w:val="none" w:sz="0" w:space="0" w:color="auto"/>
      </w:divBdr>
    </w:div>
    <w:div w:id="905068209">
      <w:bodyDiv w:val="1"/>
      <w:marLeft w:val="0"/>
      <w:marRight w:val="0"/>
      <w:marTop w:val="0"/>
      <w:marBottom w:val="0"/>
      <w:divBdr>
        <w:top w:val="none" w:sz="0" w:space="0" w:color="auto"/>
        <w:left w:val="none" w:sz="0" w:space="0" w:color="auto"/>
        <w:bottom w:val="none" w:sz="0" w:space="0" w:color="auto"/>
        <w:right w:val="none" w:sz="0" w:space="0" w:color="auto"/>
      </w:divBdr>
    </w:div>
    <w:div w:id="905141092">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459807">
      <w:bodyDiv w:val="1"/>
      <w:marLeft w:val="0"/>
      <w:marRight w:val="0"/>
      <w:marTop w:val="0"/>
      <w:marBottom w:val="0"/>
      <w:divBdr>
        <w:top w:val="none" w:sz="0" w:space="0" w:color="auto"/>
        <w:left w:val="none" w:sz="0" w:space="0" w:color="auto"/>
        <w:bottom w:val="none" w:sz="0" w:space="0" w:color="auto"/>
        <w:right w:val="none" w:sz="0" w:space="0" w:color="auto"/>
      </w:divBdr>
    </w:div>
    <w:div w:id="905721001">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5995472">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536">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571910">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7033059">
      <w:bodyDiv w:val="1"/>
      <w:marLeft w:val="0"/>
      <w:marRight w:val="0"/>
      <w:marTop w:val="0"/>
      <w:marBottom w:val="0"/>
      <w:divBdr>
        <w:top w:val="none" w:sz="0" w:space="0" w:color="auto"/>
        <w:left w:val="none" w:sz="0" w:space="0" w:color="auto"/>
        <w:bottom w:val="none" w:sz="0" w:space="0" w:color="auto"/>
        <w:right w:val="none" w:sz="0" w:space="0" w:color="auto"/>
      </w:divBdr>
    </w:div>
    <w:div w:id="907106739">
      <w:bodyDiv w:val="1"/>
      <w:marLeft w:val="0"/>
      <w:marRight w:val="0"/>
      <w:marTop w:val="0"/>
      <w:marBottom w:val="0"/>
      <w:divBdr>
        <w:top w:val="none" w:sz="0" w:space="0" w:color="auto"/>
        <w:left w:val="none" w:sz="0" w:space="0" w:color="auto"/>
        <w:bottom w:val="none" w:sz="0" w:space="0" w:color="auto"/>
        <w:right w:val="none" w:sz="0" w:space="0" w:color="auto"/>
      </w:divBdr>
    </w:div>
    <w:div w:id="907230971">
      <w:bodyDiv w:val="1"/>
      <w:marLeft w:val="0"/>
      <w:marRight w:val="0"/>
      <w:marTop w:val="0"/>
      <w:marBottom w:val="0"/>
      <w:divBdr>
        <w:top w:val="none" w:sz="0" w:space="0" w:color="auto"/>
        <w:left w:val="none" w:sz="0" w:space="0" w:color="auto"/>
        <w:bottom w:val="none" w:sz="0" w:space="0" w:color="auto"/>
        <w:right w:val="none" w:sz="0" w:space="0" w:color="auto"/>
      </w:divBdr>
    </w:div>
    <w:div w:id="907542823">
      <w:bodyDiv w:val="1"/>
      <w:marLeft w:val="0"/>
      <w:marRight w:val="0"/>
      <w:marTop w:val="0"/>
      <w:marBottom w:val="0"/>
      <w:divBdr>
        <w:top w:val="none" w:sz="0" w:space="0" w:color="auto"/>
        <w:left w:val="none" w:sz="0" w:space="0" w:color="auto"/>
        <w:bottom w:val="none" w:sz="0" w:space="0" w:color="auto"/>
        <w:right w:val="none" w:sz="0" w:space="0" w:color="auto"/>
      </w:divBdr>
    </w:div>
    <w:div w:id="907613662">
      <w:bodyDiv w:val="1"/>
      <w:marLeft w:val="0"/>
      <w:marRight w:val="0"/>
      <w:marTop w:val="0"/>
      <w:marBottom w:val="0"/>
      <w:divBdr>
        <w:top w:val="none" w:sz="0" w:space="0" w:color="auto"/>
        <w:left w:val="none" w:sz="0" w:space="0" w:color="auto"/>
        <w:bottom w:val="none" w:sz="0" w:space="0" w:color="auto"/>
        <w:right w:val="none" w:sz="0" w:space="0" w:color="auto"/>
      </w:divBdr>
    </w:div>
    <w:div w:id="907959250">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3044">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8883066">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147430">
      <w:bodyDiv w:val="1"/>
      <w:marLeft w:val="0"/>
      <w:marRight w:val="0"/>
      <w:marTop w:val="0"/>
      <w:marBottom w:val="0"/>
      <w:divBdr>
        <w:top w:val="none" w:sz="0" w:space="0" w:color="auto"/>
        <w:left w:val="none" w:sz="0" w:space="0" w:color="auto"/>
        <w:bottom w:val="none" w:sz="0" w:space="0" w:color="auto"/>
        <w:right w:val="none" w:sz="0" w:space="0" w:color="auto"/>
      </w:divBdr>
    </w:div>
    <w:div w:id="909267985">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272586">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038414">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432042">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0652692">
      <w:bodyDiv w:val="1"/>
      <w:marLeft w:val="0"/>
      <w:marRight w:val="0"/>
      <w:marTop w:val="0"/>
      <w:marBottom w:val="0"/>
      <w:divBdr>
        <w:top w:val="none" w:sz="0" w:space="0" w:color="auto"/>
        <w:left w:val="none" w:sz="0" w:space="0" w:color="auto"/>
        <w:bottom w:val="none" w:sz="0" w:space="0" w:color="auto"/>
        <w:right w:val="none" w:sz="0" w:space="0" w:color="auto"/>
      </w:divBdr>
    </w:div>
    <w:div w:id="910700401">
      <w:bodyDiv w:val="1"/>
      <w:marLeft w:val="0"/>
      <w:marRight w:val="0"/>
      <w:marTop w:val="0"/>
      <w:marBottom w:val="0"/>
      <w:divBdr>
        <w:top w:val="none" w:sz="0" w:space="0" w:color="auto"/>
        <w:left w:val="none" w:sz="0" w:space="0" w:color="auto"/>
        <w:bottom w:val="none" w:sz="0" w:space="0" w:color="auto"/>
        <w:right w:val="none" w:sz="0" w:space="0" w:color="auto"/>
      </w:divBdr>
    </w:div>
    <w:div w:id="911088996">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236">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1589">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1737321">
      <w:bodyDiv w:val="1"/>
      <w:marLeft w:val="0"/>
      <w:marRight w:val="0"/>
      <w:marTop w:val="0"/>
      <w:marBottom w:val="0"/>
      <w:divBdr>
        <w:top w:val="none" w:sz="0" w:space="0" w:color="auto"/>
        <w:left w:val="none" w:sz="0" w:space="0" w:color="auto"/>
        <w:bottom w:val="none" w:sz="0" w:space="0" w:color="auto"/>
        <w:right w:val="none" w:sz="0" w:space="0" w:color="auto"/>
      </w:divBdr>
    </w:div>
    <w:div w:id="91208543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593125">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003873">
      <w:bodyDiv w:val="1"/>
      <w:marLeft w:val="0"/>
      <w:marRight w:val="0"/>
      <w:marTop w:val="0"/>
      <w:marBottom w:val="0"/>
      <w:divBdr>
        <w:top w:val="none" w:sz="0" w:space="0" w:color="auto"/>
        <w:left w:val="none" w:sz="0" w:space="0" w:color="auto"/>
        <w:bottom w:val="none" w:sz="0" w:space="0" w:color="auto"/>
        <w:right w:val="none" w:sz="0" w:space="0" w:color="auto"/>
      </w:divBdr>
    </w:div>
    <w:div w:id="913079752">
      <w:bodyDiv w:val="1"/>
      <w:marLeft w:val="0"/>
      <w:marRight w:val="0"/>
      <w:marTop w:val="0"/>
      <w:marBottom w:val="0"/>
      <w:divBdr>
        <w:top w:val="none" w:sz="0" w:space="0" w:color="auto"/>
        <w:left w:val="none" w:sz="0" w:space="0" w:color="auto"/>
        <w:bottom w:val="none" w:sz="0" w:space="0" w:color="auto"/>
        <w:right w:val="none" w:sz="0" w:space="0" w:color="auto"/>
      </w:divBdr>
    </w:div>
    <w:div w:id="913122368">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204217">
      <w:bodyDiv w:val="1"/>
      <w:marLeft w:val="0"/>
      <w:marRight w:val="0"/>
      <w:marTop w:val="0"/>
      <w:marBottom w:val="0"/>
      <w:divBdr>
        <w:top w:val="none" w:sz="0" w:space="0" w:color="auto"/>
        <w:left w:val="none" w:sz="0" w:space="0" w:color="auto"/>
        <w:bottom w:val="none" w:sz="0" w:space="0" w:color="auto"/>
        <w:right w:val="none" w:sz="0" w:space="0" w:color="auto"/>
      </w:divBdr>
    </w:div>
    <w:div w:id="913511378">
      <w:bodyDiv w:val="1"/>
      <w:marLeft w:val="0"/>
      <w:marRight w:val="0"/>
      <w:marTop w:val="0"/>
      <w:marBottom w:val="0"/>
      <w:divBdr>
        <w:top w:val="none" w:sz="0" w:space="0" w:color="auto"/>
        <w:left w:val="none" w:sz="0" w:space="0" w:color="auto"/>
        <w:bottom w:val="none" w:sz="0" w:space="0" w:color="auto"/>
        <w:right w:val="none" w:sz="0" w:space="0" w:color="auto"/>
      </w:divBdr>
    </w:div>
    <w:div w:id="913583145">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3975955">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245916">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091170">
      <w:bodyDiv w:val="1"/>
      <w:marLeft w:val="0"/>
      <w:marRight w:val="0"/>
      <w:marTop w:val="0"/>
      <w:marBottom w:val="0"/>
      <w:divBdr>
        <w:top w:val="none" w:sz="0" w:space="0" w:color="auto"/>
        <w:left w:val="none" w:sz="0" w:space="0" w:color="auto"/>
        <w:bottom w:val="none" w:sz="0" w:space="0" w:color="auto"/>
        <w:right w:val="none" w:sz="0" w:space="0" w:color="auto"/>
      </w:divBdr>
    </w:div>
    <w:div w:id="91524073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4301">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402134">
      <w:bodyDiv w:val="1"/>
      <w:marLeft w:val="0"/>
      <w:marRight w:val="0"/>
      <w:marTop w:val="0"/>
      <w:marBottom w:val="0"/>
      <w:divBdr>
        <w:top w:val="none" w:sz="0" w:space="0" w:color="auto"/>
        <w:left w:val="none" w:sz="0" w:space="0" w:color="auto"/>
        <w:bottom w:val="none" w:sz="0" w:space="0" w:color="auto"/>
        <w:right w:val="none" w:sz="0" w:space="0" w:color="auto"/>
      </w:divBdr>
    </w:div>
    <w:div w:id="916525101">
      <w:bodyDiv w:val="1"/>
      <w:marLeft w:val="0"/>
      <w:marRight w:val="0"/>
      <w:marTop w:val="0"/>
      <w:marBottom w:val="0"/>
      <w:divBdr>
        <w:top w:val="none" w:sz="0" w:space="0" w:color="auto"/>
        <w:left w:val="none" w:sz="0" w:space="0" w:color="auto"/>
        <w:bottom w:val="none" w:sz="0" w:space="0" w:color="auto"/>
        <w:right w:val="none" w:sz="0" w:space="0" w:color="auto"/>
      </w:divBdr>
    </w:div>
    <w:div w:id="916673775">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6935586">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0703">
      <w:bodyDiv w:val="1"/>
      <w:marLeft w:val="0"/>
      <w:marRight w:val="0"/>
      <w:marTop w:val="0"/>
      <w:marBottom w:val="0"/>
      <w:divBdr>
        <w:top w:val="none" w:sz="0" w:space="0" w:color="auto"/>
        <w:left w:val="none" w:sz="0" w:space="0" w:color="auto"/>
        <w:bottom w:val="none" w:sz="0" w:space="0" w:color="auto"/>
        <w:right w:val="none" w:sz="0" w:space="0" w:color="auto"/>
      </w:divBdr>
    </w:div>
    <w:div w:id="918293167">
      <w:bodyDiv w:val="1"/>
      <w:marLeft w:val="0"/>
      <w:marRight w:val="0"/>
      <w:marTop w:val="0"/>
      <w:marBottom w:val="0"/>
      <w:divBdr>
        <w:top w:val="none" w:sz="0" w:space="0" w:color="auto"/>
        <w:left w:val="none" w:sz="0" w:space="0" w:color="auto"/>
        <w:bottom w:val="none" w:sz="0" w:space="0" w:color="auto"/>
        <w:right w:val="none" w:sz="0" w:space="0" w:color="auto"/>
      </w:divBdr>
    </w:div>
    <w:div w:id="918293733">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18547">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172103">
      <w:bodyDiv w:val="1"/>
      <w:marLeft w:val="0"/>
      <w:marRight w:val="0"/>
      <w:marTop w:val="0"/>
      <w:marBottom w:val="0"/>
      <w:divBdr>
        <w:top w:val="none" w:sz="0" w:space="0" w:color="auto"/>
        <w:left w:val="none" w:sz="0" w:space="0" w:color="auto"/>
        <w:bottom w:val="none" w:sz="0" w:space="0" w:color="auto"/>
        <w:right w:val="none" w:sz="0" w:space="0" w:color="auto"/>
      </w:divBdr>
    </w:div>
    <w:div w:id="919339204">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405723">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19950687">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216929">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528446">
      <w:bodyDiv w:val="1"/>
      <w:marLeft w:val="0"/>
      <w:marRight w:val="0"/>
      <w:marTop w:val="0"/>
      <w:marBottom w:val="0"/>
      <w:divBdr>
        <w:top w:val="none" w:sz="0" w:space="0" w:color="auto"/>
        <w:left w:val="none" w:sz="0" w:space="0" w:color="auto"/>
        <w:bottom w:val="none" w:sz="0" w:space="0" w:color="auto"/>
        <w:right w:val="none" w:sz="0" w:space="0" w:color="auto"/>
      </w:divBdr>
    </w:div>
    <w:div w:id="920674406">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0914946">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57144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645872">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1992832">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302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417138">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688952">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399837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38920">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2969">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041115">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384875">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378774">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269307">
      <w:bodyDiv w:val="1"/>
      <w:marLeft w:val="0"/>
      <w:marRight w:val="0"/>
      <w:marTop w:val="0"/>
      <w:marBottom w:val="0"/>
      <w:divBdr>
        <w:top w:val="none" w:sz="0" w:space="0" w:color="auto"/>
        <w:left w:val="none" w:sz="0" w:space="0" w:color="auto"/>
        <w:bottom w:val="none" w:sz="0" w:space="0" w:color="auto"/>
        <w:right w:val="none" w:sz="0" w:space="0" w:color="auto"/>
      </w:divBdr>
    </w:div>
    <w:div w:id="927301340">
      <w:bodyDiv w:val="1"/>
      <w:marLeft w:val="0"/>
      <w:marRight w:val="0"/>
      <w:marTop w:val="0"/>
      <w:marBottom w:val="0"/>
      <w:divBdr>
        <w:top w:val="none" w:sz="0" w:space="0" w:color="auto"/>
        <w:left w:val="none" w:sz="0" w:space="0" w:color="auto"/>
        <w:bottom w:val="none" w:sz="0" w:space="0" w:color="auto"/>
        <w:right w:val="none" w:sz="0" w:space="0" w:color="auto"/>
      </w:divBdr>
    </w:div>
    <w:div w:id="927349924">
      <w:bodyDiv w:val="1"/>
      <w:marLeft w:val="0"/>
      <w:marRight w:val="0"/>
      <w:marTop w:val="0"/>
      <w:marBottom w:val="0"/>
      <w:divBdr>
        <w:top w:val="none" w:sz="0" w:space="0" w:color="auto"/>
        <w:left w:val="none" w:sz="0" w:space="0" w:color="auto"/>
        <w:bottom w:val="none" w:sz="0" w:space="0" w:color="auto"/>
        <w:right w:val="none" w:sz="0" w:space="0" w:color="auto"/>
      </w:divBdr>
    </w:div>
    <w:div w:id="927350383">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544668">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7930215">
      <w:bodyDiv w:val="1"/>
      <w:marLeft w:val="0"/>
      <w:marRight w:val="0"/>
      <w:marTop w:val="0"/>
      <w:marBottom w:val="0"/>
      <w:divBdr>
        <w:top w:val="none" w:sz="0" w:space="0" w:color="auto"/>
        <w:left w:val="none" w:sz="0" w:space="0" w:color="auto"/>
        <w:bottom w:val="none" w:sz="0" w:space="0" w:color="auto"/>
        <w:right w:val="none" w:sz="0" w:space="0" w:color="auto"/>
      </w:divBdr>
    </w:div>
    <w:div w:id="92807916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394844">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47037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29218">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120256">
      <w:bodyDiv w:val="1"/>
      <w:marLeft w:val="0"/>
      <w:marRight w:val="0"/>
      <w:marTop w:val="0"/>
      <w:marBottom w:val="0"/>
      <w:divBdr>
        <w:top w:val="none" w:sz="0" w:space="0" w:color="auto"/>
        <w:left w:val="none" w:sz="0" w:space="0" w:color="auto"/>
        <w:bottom w:val="none" w:sz="0" w:space="0" w:color="auto"/>
        <w:right w:val="none" w:sz="0" w:space="0" w:color="auto"/>
      </w:divBdr>
    </w:div>
    <w:div w:id="929124696">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582215">
      <w:bodyDiv w:val="1"/>
      <w:marLeft w:val="0"/>
      <w:marRight w:val="0"/>
      <w:marTop w:val="0"/>
      <w:marBottom w:val="0"/>
      <w:divBdr>
        <w:top w:val="none" w:sz="0" w:space="0" w:color="auto"/>
        <w:left w:val="none" w:sz="0" w:space="0" w:color="auto"/>
        <w:bottom w:val="none" w:sz="0" w:space="0" w:color="auto"/>
        <w:right w:val="none" w:sz="0" w:space="0" w:color="auto"/>
      </w:divBdr>
    </w:div>
    <w:div w:id="929851285">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043971">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164860">
      <w:bodyDiv w:val="1"/>
      <w:marLeft w:val="0"/>
      <w:marRight w:val="0"/>
      <w:marTop w:val="0"/>
      <w:marBottom w:val="0"/>
      <w:divBdr>
        <w:top w:val="none" w:sz="0" w:space="0" w:color="auto"/>
        <w:left w:val="none" w:sz="0" w:space="0" w:color="auto"/>
        <w:bottom w:val="none" w:sz="0" w:space="0" w:color="auto"/>
        <w:right w:val="none" w:sz="0" w:space="0" w:color="auto"/>
      </w:divBdr>
    </w:div>
    <w:div w:id="930310008">
      <w:bodyDiv w:val="1"/>
      <w:marLeft w:val="0"/>
      <w:marRight w:val="0"/>
      <w:marTop w:val="0"/>
      <w:marBottom w:val="0"/>
      <w:divBdr>
        <w:top w:val="none" w:sz="0" w:space="0" w:color="auto"/>
        <w:left w:val="none" w:sz="0" w:space="0" w:color="auto"/>
        <w:bottom w:val="none" w:sz="0" w:space="0" w:color="auto"/>
        <w:right w:val="none" w:sz="0" w:space="0" w:color="auto"/>
      </w:divBdr>
    </w:div>
    <w:div w:id="930354968">
      <w:bodyDiv w:val="1"/>
      <w:marLeft w:val="0"/>
      <w:marRight w:val="0"/>
      <w:marTop w:val="0"/>
      <w:marBottom w:val="0"/>
      <w:divBdr>
        <w:top w:val="none" w:sz="0" w:space="0" w:color="auto"/>
        <w:left w:val="none" w:sz="0" w:space="0" w:color="auto"/>
        <w:bottom w:val="none" w:sz="0" w:space="0" w:color="auto"/>
        <w:right w:val="none" w:sz="0" w:space="0" w:color="auto"/>
      </w:divBdr>
    </w:div>
    <w:div w:id="930358412">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629677">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0813900">
      <w:bodyDiv w:val="1"/>
      <w:marLeft w:val="0"/>
      <w:marRight w:val="0"/>
      <w:marTop w:val="0"/>
      <w:marBottom w:val="0"/>
      <w:divBdr>
        <w:top w:val="none" w:sz="0" w:space="0" w:color="auto"/>
        <w:left w:val="none" w:sz="0" w:space="0" w:color="auto"/>
        <w:bottom w:val="none" w:sz="0" w:space="0" w:color="auto"/>
        <w:right w:val="none" w:sz="0" w:space="0" w:color="auto"/>
      </w:divBdr>
    </w:div>
    <w:div w:id="931085533">
      <w:bodyDiv w:val="1"/>
      <w:marLeft w:val="0"/>
      <w:marRight w:val="0"/>
      <w:marTop w:val="0"/>
      <w:marBottom w:val="0"/>
      <w:divBdr>
        <w:top w:val="none" w:sz="0" w:space="0" w:color="auto"/>
        <w:left w:val="none" w:sz="0" w:space="0" w:color="auto"/>
        <w:bottom w:val="none" w:sz="0" w:space="0" w:color="auto"/>
        <w:right w:val="none" w:sz="0" w:space="0" w:color="auto"/>
      </w:divBdr>
    </w:div>
    <w:div w:id="931157940">
      <w:bodyDiv w:val="1"/>
      <w:marLeft w:val="0"/>
      <w:marRight w:val="0"/>
      <w:marTop w:val="0"/>
      <w:marBottom w:val="0"/>
      <w:divBdr>
        <w:top w:val="none" w:sz="0" w:space="0" w:color="auto"/>
        <w:left w:val="none" w:sz="0" w:space="0" w:color="auto"/>
        <w:bottom w:val="none" w:sz="0" w:space="0" w:color="auto"/>
        <w:right w:val="none" w:sz="0" w:space="0" w:color="auto"/>
      </w:divBdr>
    </w:div>
    <w:div w:id="93120458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29561">
      <w:bodyDiv w:val="1"/>
      <w:marLeft w:val="0"/>
      <w:marRight w:val="0"/>
      <w:marTop w:val="0"/>
      <w:marBottom w:val="0"/>
      <w:divBdr>
        <w:top w:val="none" w:sz="0" w:space="0" w:color="auto"/>
        <w:left w:val="none" w:sz="0" w:space="0" w:color="auto"/>
        <w:bottom w:val="none" w:sz="0" w:space="0" w:color="auto"/>
        <w:right w:val="none" w:sz="0" w:space="0" w:color="auto"/>
      </w:divBdr>
    </w:div>
    <w:div w:id="931469287">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667">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126497">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208938">
      <w:bodyDiv w:val="1"/>
      <w:marLeft w:val="0"/>
      <w:marRight w:val="0"/>
      <w:marTop w:val="0"/>
      <w:marBottom w:val="0"/>
      <w:divBdr>
        <w:top w:val="none" w:sz="0" w:space="0" w:color="auto"/>
        <w:left w:val="none" w:sz="0" w:space="0" w:color="auto"/>
        <w:bottom w:val="none" w:sz="0" w:space="0" w:color="auto"/>
        <w:right w:val="none" w:sz="0" w:space="0" w:color="auto"/>
      </w:divBdr>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395430">
      <w:bodyDiv w:val="1"/>
      <w:marLeft w:val="0"/>
      <w:marRight w:val="0"/>
      <w:marTop w:val="0"/>
      <w:marBottom w:val="0"/>
      <w:divBdr>
        <w:top w:val="none" w:sz="0" w:space="0" w:color="auto"/>
        <w:left w:val="none" w:sz="0" w:space="0" w:color="auto"/>
        <w:bottom w:val="none" w:sz="0" w:space="0" w:color="auto"/>
        <w:right w:val="none" w:sz="0" w:space="0" w:color="auto"/>
      </w:divBdr>
    </w:div>
    <w:div w:id="932396359">
      <w:bodyDiv w:val="1"/>
      <w:marLeft w:val="0"/>
      <w:marRight w:val="0"/>
      <w:marTop w:val="0"/>
      <w:marBottom w:val="0"/>
      <w:divBdr>
        <w:top w:val="none" w:sz="0" w:space="0" w:color="auto"/>
        <w:left w:val="none" w:sz="0" w:space="0" w:color="auto"/>
        <w:bottom w:val="none" w:sz="0" w:space="0" w:color="auto"/>
        <w:right w:val="none" w:sz="0" w:space="0" w:color="auto"/>
      </w:divBdr>
    </w:div>
    <w:div w:id="932398369">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664376">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3518862">
      <w:bodyDiv w:val="1"/>
      <w:marLeft w:val="0"/>
      <w:marRight w:val="0"/>
      <w:marTop w:val="0"/>
      <w:marBottom w:val="0"/>
      <w:divBdr>
        <w:top w:val="none" w:sz="0" w:space="0" w:color="auto"/>
        <w:left w:val="none" w:sz="0" w:space="0" w:color="auto"/>
        <w:bottom w:val="none" w:sz="0" w:space="0" w:color="auto"/>
        <w:right w:val="none" w:sz="0" w:space="0" w:color="auto"/>
      </w:divBdr>
    </w:div>
    <w:div w:id="933632315">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7335">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18411">
      <w:bodyDiv w:val="1"/>
      <w:marLeft w:val="0"/>
      <w:marRight w:val="0"/>
      <w:marTop w:val="0"/>
      <w:marBottom w:val="0"/>
      <w:divBdr>
        <w:top w:val="none" w:sz="0" w:space="0" w:color="auto"/>
        <w:left w:val="none" w:sz="0" w:space="0" w:color="auto"/>
        <w:bottom w:val="none" w:sz="0" w:space="0" w:color="auto"/>
        <w:right w:val="none" w:sz="0" w:space="0" w:color="auto"/>
      </w:divBdr>
    </w:div>
    <w:div w:id="935020582">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136826">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7991">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669900">
      <w:bodyDiv w:val="1"/>
      <w:marLeft w:val="0"/>
      <w:marRight w:val="0"/>
      <w:marTop w:val="0"/>
      <w:marBottom w:val="0"/>
      <w:divBdr>
        <w:top w:val="none" w:sz="0" w:space="0" w:color="auto"/>
        <w:left w:val="none" w:sz="0" w:space="0" w:color="auto"/>
        <w:bottom w:val="none" w:sz="0" w:space="0" w:color="auto"/>
        <w:right w:val="none" w:sz="0" w:space="0" w:color="auto"/>
      </w:divBdr>
    </w:div>
    <w:div w:id="935673723">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211224">
      <w:bodyDiv w:val="1"/>
      <w:marLeft w:val="0"/>
      <w:marRight w:val="0"/>
      <w:marTop w:val="0"/>
      <w:marBottom w:val="0"/>
      <w:divBdr>
        <w:top w:val="none" w:sz="0" w:space="0" w:color="auto"/>
        <w:left w:val="none" w:sz="0" w:space="0" w:color="auto"/>
        <w:bottom w:val="none" w:sz="0" w:space="0" w:color="auto"/>
        <w:right w:val="none" w:sz="0" w:space="0" w:color="auto"/>
      </w:divBdr>
    </w:div>
    <w:div w:id="936257857">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6837722">
      <w:bodyDiv w:val="1"/>
      <w:marLeft w:val="0"/>
      <w:marRight w:val="0"/>
      <w:marTop w:val="0"/>
      <w:marBottom w:val="0"/>
      <w:divBdr>
        <w:top w:val="none" w:sz="0" w:space="0" w:color="auto"/>
        <w:left w:val="none" w:sz="0" w:space="0" w:color="auto"/>
        <w:bottom w:val="none" w:sz="0" w:space="0" w:color="auto"/>
        <w:right w:val="none" w:sz="0" w:space="0" w:color="auto"/>
      </w:divBdr>
    </w:div>
    <w:div w:id="936979415">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443087">
      <w:bodyDiv w:val="1"/>
      <w:marLeft w:val="0"/>
      <w:marRight w:val="0"/>
      <w:marTop w:val="0"/>
      <w:marBottom w:val="0"/>
      <w:divBdr>
        <w:top w:val="none" w:sz="0" w:space="0" w:color="auto"/>
        <w:left w:val="none" w:sz="0" w:space="0" w:color="auto"/>
        <w:bottom w:val="none" w:sz="0" w:space="0" w:color="auto"/>
        <w:right w:val="none" w:sz="0" w:space="0" w:color="auto"/>
      </w:divBdr>
    </w:div>
    <w:div w:id="937637008">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290110">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263044">
      <w:bodyDiv w:val="1"/>
      <w:marLeft w:val="0"/>
      <w:marRight w:val="0"/>
      <w:marTop w:val="0"/>
      <w:marBottom w:val="0"/>
      <w:divBdr>
        <w:top w:val="none" w:sz="0" w:space="0" w:color="auto"/>
        <w:left w:val="none" w:sz="0" w:space="0" w:color="auto"/>
        <w:bottom w:val="none" w:sz="0" w:space="0" w:color="auto"/>
        <w:right w:val="none" w:sz="0" w:space="0" w:color="auto"/>
      </w:divBdr>
    </w:div>
    <w:div w:id="93929016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489914">
      <w:bodyDiv w:val="1"/>
      <w:marLeft w:val="0"/>
      <w:marRight w:val="0"/>
      <w:marTop w:val="0"/>
      <w:marBottom w:val="0"/>
      <w:divBdr>
        <w:top w:val="none" w:sz="0" w:space="0" w:color="auto"/>
        <w:left w:val="none" w:sz="0" w:space="0" w:color="auto"/>
        <w:bottom w:val="none" w:sz="0" w:space="0" w:color="auto"/>
        <w:right w:val="none" w:sz="0" w:space="0" w:color="auto"/>
      </w:divBdr>
    </w:div>
    <w:div w:id="939608650">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56660">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378311">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530151">
      <w:bodyDiv w:val="1"/>
      <w:marLeft w:val="0"/>
      <w:marRight w:val="0"/>
      <w:marTop w:val="0"/>
      <w:marBottom w:val="0"/>
      <w:divBdr>
        <w:top w:val="none" w:sz="0" w:space="0" w:color="auto"/>
        <w:left w:val="none" w:sz="0" w:space="0" w:color="auto"/>
        <w:bottom w:val="none" w:sz="0" w:space="0" w:color="auto"/>
        <w:right w:val="none" w:sz="0" w:space="0" w:color="auto"/>
      </w:divBdr>
    </w:div>
    <w:div w:id="940600968">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0651271">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304214">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457076">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646067">
      <w:bodyDiv w:val="1"/>
      <w:marLeft w:val="0"/>
      <w:marRight w:val="0"/>
      <w:marTop w:val="0"/>
      <w:marBottom w:val="0"/>
      <w:divBdr>
        <w:top w:val="none" w:sz="0" w:space="0" w:color="auto"/>
        <w:left w:val="none" w:sz="0" w:space="0" w:color="auto"/>
        <w:bottom w:val="none" w:sz="0" w:space="0" w:color="auto"/>
        <w:right w:val="none" w:sz="0" w:space="0" w:color="auto"/>
      </w:divBdr>
    </w:div>
    <w:div w:id="941650707">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030308">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228895">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54939">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225467">
      <w:bodyDiv w:val="1"/>
      <w:marLeft w:val="0"/>
      <w:marRight w:val="0"/>
      <w:marTop w:val="0"/>
      <w:marBottom w:val="0"/>
      <w:divBdr>
        <w:top w:val="none" w:sz="0" w:space="0" w:color="auto"/>
        <w:left w:val="none" w:sz="0" w:space="0" w:color="auto"/>
        <w:bottom w:val="none" w:sz="0" w:space="0" w:color="auto"/>
        <w:right w:val="none" w:sz="0" w:space="0" w:color="auto"/>
      </w:divBdr>
    </w:div>
    <w:div w:id="943733797">
      <w:bodyDiv w:val="1"/>
      <w:marLeft w:val="0"/>
      <w:marRight w:val="0"/>
      <w:marTop w:val="0"/>
      <w:marBottom w:val="0"/>
      <w:divBdr>
        <w:top w:val="none" w:sz="0" w:space="0" w:color="auto"/>
        <w:left w:val="none" w:sz="0" w:space="0" w:color="auto"/>
        <w:bottom w:val="none" w:sz="0" w:space="0" w:color="auto"/>
        <w:right w:val="none" w:sz="0" w:space="0" w:color="auto"/>
      </w:divBdr>
    </w:div>
    <w:div w:id="943734642">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497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4272017">
      <w:bodyDiv w:val="1"/>
      <w:marLeft w:val="0"/>
      <w:marRight w:val="0"/>
      <w:marTop w:val="0"/>
      <w:marBottom w:val="0"/>
      <w:divBdr>
        <w:top w:val="none" w:sz="0" w:space="0" w:color="auto"/>
        <w:left w:val="none" w:sz="0" w:space="0" w:color="auto"/>
        <w:bottom w:val="none" w:sz="0" w:space="0" w:color="auto"/>
        <w:right w:val="none" w:sz="0" w:space="0" w:color="auto"/>
      </w:divBdr>
    </w:div>
    <w:div w:id="944383892">
      <w:bodyDiv w:val="1"/>
      <w:marLeft w:val="0"/>
      <w:marRight w:val="0"/>
      <w:marTop w:val="0"/>
      <w:marBottom w:val="0"/>
      <w:divBdr>
        <w:top w:val="none" w:sz="0" w:space="0" w:color="auto"/>
        <w:left w:val="none" w:sz="0" w:space="0" w:color="auto"/>
        <w:bottom w:val="none" w:sz="0" w:space="0" w:color="auto"/>
        <w:right w:val="none" w:sz="0" w:space="0" w:color="auto"/>
      </w:divBdr>
    </w:div>
    <w:div w:id="944727395">
      <w:bodyDiv w:val="1"/>
      <w:marLeft w:val="0"/>
      <w:marRight w:val="0"/>
      <w:marTop w:val="0"/>
      <w:marBottom w:val="0"/>
      <w:divBdr>
        <w:top w:val="none" w:sz="0" w:space="0" w:color="auto"/>
        <w:left w:val="none" w:sz="0" w:space="0" w:color="auto"/>
        <w:bottom w:val="none" w:sz="0" w:space="0" w:color="auto"/>
        <w:right w:val="none" w:sz="0" w:space="0" w:color="auto"/>
      </w:divBdr>
    </w:div>
    <w:div w:id="944772011">
      <w:bodyDiv w:val="1"/>
      <w:marLeft w:val="0"/>
      <w:marRight w:val="0"/>
      <w:marTop w:val="0"/>
      <w:marBottom w:val="0"/>
      <w:divBdr>
        <w:top w:val="none" w:sz="0" w:space="0" w:color="auto"/>
        <w:left w:val="none" w:sz="0" w:space="0" w:color="auto"/>
        <w:bottom w:val="none" w:sz="0" w:space="0" w:color="auto"/>
        <w:right w:val="none" w:sz="0" w:space="0" w:color="auto"/>
      </w:divBdr>
    </w:div>
    <w:div w:id="944772154">
      <w:bodyDiv w:val="1"/>
      <w:marLeft w:val="0"/>
      <w:marRight w:val="0"/>
      <w:marTop w:val="0"/>
      <w:marBottom w:val="0"/>
      <w:divBdr>
        <w:top w:val="none" w:sz="0" w:space="0" w:color="auto"/>
        <w:left w:val="none" w:sz="0" w:space="0" w:color="auto"/>
        <w:bottom w:val="none" w:sz="0" w:space="0" w:color="auto"/>
        <w:right w:val="none" w:sz="0" w:space="0" w:color="auto"/>
      </w:divBdr>
    </w:div>
    <w:div w:id="944773342">
      <w:bodyDiv w:val="1"/>
      <w:marLeft w:val="0"/>
      <w:marRight w:val="0"/>
      <w:marTop w:val="0"/>
      <w:marBottom w:val="0"/>
      <w:divBdr>
        <w:top w:val="none" w:sz="0" w:space="0" w:color="auto"/>
        <w:left w:val="none" w:sz="0" w:space="0" w:color="auto"/>
        <w:bottom w:val="none" w:sz="0" w:space="0" w:color="auto"/>
        <w:right w:val="none" w:sz="0" w:space="0" w:color="auto"/>
      </w:divBdr>
    </w:div>
    <w:div w:id="944851964">
      <w:bodyDiv w:val="1"/>
      <w:marLeft w:val="0"/>
      <w:marRight w:val="0"/>
      <w:marTop w:val="0"/>
      <w:marBottom w:val="0"/>
      <w:divBdr>
        <w:top w:val="none" w:sz="0" w:space="0" w:color="auto"/>
        <w:left w:val="none" w:sz="0" w:space="0" w:color="auto"/>
        <w:bottom w:val="none" w:sz="0" w:space="0" w:color="auto"/>
        <w:right w:val="none" w:sz="0" w:space="0" w:color="auto"/>
      </w:divBdr>
    </w:div>
    <w:div w:id="944924745">
      <w:bodyDiv w:val="1"/>
      <w:marLeft w:val="0"/>
      <w:marRight w:val="0"/>
      <w:marTop w:val="0"/>
      <w:marBottom w:val="0"/>
      <w:divBdr>
        <w:top w:val="none" w:sz="0" w:space="0" w:color="auto"/>
        <w:left w:val="none" w:sz="0" w:space="0" w:color="auto"/>
        <w:bottom w:val="none" w:sz="0" w:space="0" w:color="auto"/>
        <w:right w:val="none" w:sz="0" w:space="0" w:color="auto"/>
      </w:divBdr>
    </w:div>
    <w:div w:id="945236098">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4746">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506677">
      <w:bodyDiv w:val="1"/>
      <w:marLeft w:val="0"/>
      <w:marRight w:val="0"/>
      <w:marTop w:val="0"/>
      <w:marBottom w:val="0"/>
      <w:divBdr>
        <w:top w:val="none" w:sz="0" w:space="0" w:color="auto"/>
        <w:left w:val="none" w:sz="0" w:space="0" w:color="auto"/>
        <w:bottom w:val="none" w:sz="0" w:space="0" w:color="auto"/>
        <w:right w:val="none" w:sz="0" w:space="0" w:color="auto"/>
      </w:divBdr>
    </w:div>
    <w:div w:id="945691516">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2363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543621">
      <w:bodyDiv w:val="1"/>
      <w:marLeft w:val="0"/>
      <w:marRight w:val="0"/>
      <w:marTop w:val="0"/>
      <w:marBottom w:val="0"/>
      <w:divBdr>
        <w:top w:val="none" w:sz="0" w:space="0" w:color="auto"/>
        <w:left w:val="none" w:sz="0" w:space="0" w:color="auto"/>
        <w:bottom w:val="none" w:sz="0" w:space="0" w:color="auto"/>
        <w:right w:val="none" w:sz="0" w:space="0" w:color="auto"/>
      </w:divBdr>
    </w:div>
    <w:div w:id="946696504">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816797">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083453">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7811240">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8463956">
      <w:bodyDiv w:val="1"/>
      <w:marLeft w:val="0"/>
      <w:marRight w:val="0"/>
      <w:marTop w:val="0"/>
      <w:marBottom w:val="0"/>
      <w:divBdr>
        <w:top w:val="none" w:sz="0" w:space="0" w:color="auto"/>
        <w:left w:val="none" w:sz="0" w:space="0" w:color="auto"/>
        <w:bottom w:val="none" w:sz="0" w:space="0" w:color="auto"/>
        <w:right w:val="none" w:sz="0" w:space="0" w:color="auto"/>
      </w:divBdr>
    </w:div>
    <w:div w:id="948589080">
      <w:bodyDiv w:val="1"/>
      <w:marLeft w:val="0"/>
      <w:marRight w:val="0"/>
      <w:marTop w:val="0"/>
      <w:marBottom w:val="0"/>
      <w:divBdr>
        <w:top w:val="none" w:sz="0" w:space="0" w:color="auto"/>
        <w:left w:val="none" w:sz="0" w:space="0" w:color="auto"/>
        <w:bottom w:val="none" w:sz="0" w:space="0" w:color="auto"/>
        <w:right w:val="none" w:sz="0" w:space="0" w:color="auto"/>
      </w:divBdr>
    </w:div>
    <w:div w:id="948779340">
      <w:bodyDiv w:val="1"/>
      <w:marLeft w:val="0"/>
      <w:marRight w:val="0"/>
      <w:marTop w:val="0"/>
      <w:marBottom w:val="0"/>
      <w:divBdr>
        <w:top w:val="none" w:sz="0" w:space="0" w:color="auto"/>
        <w:left w:val="none" w:sz="0" w:space="0" w:color="auto"/>
        <w:bottom w:val="none" w:sz="0" w:space="0" w:color="auto"/>
        <w:right w:val="none" w:sz="0" w:space="0" w:color="auto"/>
      </w:divBdr>
    </w:div>
    <w:div w:id="948976971">
      <w:bodyDiv w:val="1"/>
      <w:marLeft w:val="0"/>
      <w:marRight w:val="0"/>
      <w:marTop w:val="0"/>
      <w:marBottom w:val="0"/>
      <w:divBdr>
        <w:top w:val="none" w:sz="0" w:space="0" w:color="auto"/>
        <w:left w:val="none" w:sz="0" w:space="0" w:color="auto"/>
        <w:bottom w:val="none" w:sz="0" w:space="0" w:color="auto"/>
        <w:right w:val="none" w:sz="0" w:space="0" w:color="auto"/>
      </w:divBdr>
    </w:div>
    <w:div w:id="949238944">
      <w:bodyDiv w:val="1"/>
      <w:marLeft w:val="0"/>
      <w:marRight w:val="0"/>
      <w:marTop w:val="0"/>
      <w:marBottom w:val="0"/>
      <w:divBdr>
        <w:top w:val="none" w:sz="0" w:space="0" w:color="auto"/>
        <w:left w:val="none" w:sz="0" w:space="0" w:color="auto"/>
        <w:bottom w:val="none" w:sz="0" w:space="0" w:color="auto"/>
        <w:right w:val="none" w:sz="0" w:space="0" w:color="auto"/>
      </w:divBdr>
    </w:div>
    <w:div w:id="949240484">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57364">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489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553409">
      <w:bodyDiv w:val="1"/>
      <w:marLeft w:val="0"/>
      <w:marRight w:val="0"/>
      <w:marTop w:val="0"/>
      <w:marBottom w:val="0"/>
      <w:divBdr>
        <w:top w:val="none" w:sz="0" w:space="0" w:color="auto"/>
        <w:left w:val="none" w:sz="0" w:space="0" w:color="auto"/>
        <w:bottom w:val="none" w:sz="0" w:space="0" w:color="auto"/>
        <w:right w:val="none" w:sz="0" w:space="0" w:color="auto"/>
      </w:divBdr>
    </w:div>
    <w:div w:id="949899145">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49971823">
      <w:bodyDiv w:val="1"/>
      <w:marLeft w:val="0"/>
      <w:marRight w:val="0"/>
      <w:marTop w:val="0"/>
      <w:marBottom w:val="0"/>
      <w:divBdr>
        <w:top w:val="none" w:sz="0" w:space="0" w:color="auto"/>
        <w:left w:val="none" w:sz="0" w:space="0" w:color="auto"/>
        <w:bottom w:val="none" w:sz="0" w:space="0" w:color="auto"/>
        <w:right w:val="none" w:sz="0" w:space="0" w:color="auto"/>
      </w:divBdr>
    </w:div>
    <w:div w:id="950018718">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481002">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313">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130043">
      <w:bodyDiv w:val="1"/>
      <w:marLeft w:val="0"/>
      <w:marRight w:val="0"/>
      <w:marTop w:val="0"/>
      <w:marBottom w:val="0"/>
      <w:divBdr>
        <w:top w:val="none" w:sz="0" w:space="0" w:color="auto"/>
        <w:left w:val="none" w:sz="0" w:space="0" w:color="auto"/>
        <w:bottom w:val="none" w:sz="0" w:space="0" w:color="auto"/>
        <w:right w:val="none" w:sz="0" w:space="0" w:color="auto"/>
      </w:divBdr>
    </w:div>
    <w:div w:id="951133825">
      <w:bodyDiv w:val="1"/>
      <w:marLeft w:val="0"/>
      <w:marRight w:val="0"/>
      <w:marTop w:val="0"/>
      <w:marBottom w:val="0"/>
      <w:divBdr>
        <w:top w:val="none" w:sz="0" w:space="0" w:color="auto"/>
        <w:left w:val="none" w:sz="0" w:space="0" w:color="auto"/>
        <w:bottom w:val="none" w:sz="0" w:space="0" w:color="auto"/>
        <w:right w:val="none" w:sz="0" w:space="0" w:color="auto"/>
      </w:divBdr>
    </w:div>
    <w:div w:id="951204686">
      <w:bodyDiv w:val="1"/>
      <w:marLeft w:val="0"/>
      <w:marRight w:val="0"/>
      <w:marTop w:val="0"/>
      <w:marBottom w:val="0"/>
      <w:divBdr>
        <w:top w:val="none" w:sz="0" w:space="0" w:color="auto"/>
        <w:left w:val="none" w:sz="0" w:space="0" w:color="auto"/>
        <w:bottom w:val="none" w:sz="0" w:space="0" w:color="auto"/>
        <w:right w:val="none" w:sz="0" w:space="0" w:color="auto"/>
      </w:divBdr>
    </w:div>
    <w:div w:id="951211788">
      <w:bodyDiv w:val="1"/>
      <w:marLeft w:val="0"/>
      <w:marRight w:val="0"/>
      <w:marTop w:val="0"/>
      <w:marBottom w:val="0"/>
      <w:divBdr>
        <w:top w:val="none" w:sz="0" w:space="0" w:color="auto"/>
        <w:left w:val="none" w:sz="0" w:space="0" w:color="auto"/>
        <w:bottom w:val="none" w:sz="0" w:space="0" w:color="auto"/>
        <w:right w:val="none" w:sz="0" w:space="0" w:color="auto"/>
      </w:divBdr>
    </w:div>
    <w:div w:id="951397177">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5822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126616">
      <w:bodyDiv w:val="1"/>
      <w:marLeft w:val="0"/>
      <w:marRight w:val="0"/>
      <w:marTop w:val="0"/>
      <w:marBottom w:val="0"/>
      <w:divBdr>
        <w:top w:val="none" w:sz="0" w:space="0" w:color="auto"/>
        <w:left w:val="none" w:sz="0" w:space="0" w:color="auto"/>
        <w:bottom w:val="none" w:sz="0" w:space="0" w:color="auto"/>
        <w:right w:val="none" w:sz="0" w:space="0" w:color="auto"/>
      </w:divBdr>
    </w:div>
    <w:div w:id="952175830">
      <w:bodyDiv w:val="1"/>
      <w:marLeft w:val="0"/>
      <w:marRight w:val="0"/>
      <w:marTop w:val="0"/>
      <w:marBottom w:val="0"/>
      <w:divBdr>
        <w:top w:val="none" w:sz="0" w:space="0" w:color="auto"/>
        <w:left w:val="none" w:sz="0" w:space="0" w:color="auto"/>
        <w:bottom w:val="none" w:sz="0" w:space="0" w:color="auto"/>
        <w:right w:val="none" w:sz="0" w:space="0" w:color="auto"/>
      </w:divBdr>
    </w:div>
    <w:div w:id="952247455">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789538">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4876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3903834">
      <w:bodyDiv w:val="1"/>
      <w:marLeft w:val="0"/>
      <w:marRight w:val="0"/>
      <w:marTop w:val="0"/>
      <w:marBottom w:val="0"/>
      <w:divBdr>
        <w:top w:val="none" w:sz="0" w:space="0" w:color="auto"/>
        <w:left w:val="none" w:sz="0" w:space="0" w:color="auto"/>
        <w:bottom w:val="none" w:sz="0" w:space="0" w:color="auto"/>
        <w:right w:val="none" w:sz="0" w:space="0" w:color="auto"/>
      </w:divBdr>
    </w:div>
    <w:div w:id="954555217">
      <w:bodyDiv w:val="1"/>
      <w:marLeft w:val="0"/>
      <w:marRight w:val="0"/>
      <w:marTop w:val="0"/>
      <w:marBottom w:val="0"/>
      <w:divBdr>
        <w:top w:val="none" w:sz="0" w:space="0" w:color="auto"/>
        <w:left w:val="none" w:sz="0" w:space="0" w:color="auto"/>
        <w:bottom w:val="none" w:sz="0" w:space="0" w:color="auto"/>
        <w:right w:val="none" w:sz="0" w:space="0" w:color="auto"/>
      </w:divBdr>
    </w:div>
    <w:div w:id="954942807">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215398">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104831">
      <w:bodyDiv w:val="1"/>
      <w:marLeft w:val="0"/>
      <w:marRight w:val="0"/>
      <w:marTop w:val="0"/>
      <w:marBottom w:val="0"/>
      <w:divBdr>
        <w:top w:val="none" w:sz="0" w:space="0" w:color="auto"/>
        <w:left w:val="none" w:sz="0" w:space="0" w:color="auto"/>
        <w:bottom w:val="none" w:sz="0" w:space="0" w:color="auto"/>
        <w:right w:val="none" w:sz="0" w:space="0" w:color="auto"/>
      </w:divBdr>
    </w:div>
    <w:div w:id="956253080">
      <w:bodyDiv w:val="1"/>
      <w:marLeft w:val="0"/>
      <w:marRight w:val="0"/>
      <w:marTop w:val="0"/>
      <w:marBottom w:val="0"/>
      <w:divBdr>
        <w:top w:val="none" w:sz="0" w:space="0" w:color="auto"/>
        <w:left w:val="none" w:sz="0" w:space="0" w:color="auto"/>
        <w:bottom w:val="none" w:sz="0" w:space="0" w:color="auto"/>
        <w:right w:val="none" w:sz="0" w:space="0" w:color="auto"/>
      </w:divBdr>
    </w:div>
    <w:div w:id="956329421">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370389">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2267">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76345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103398">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490557">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1579">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148625">
      <w:bodyDiv w:val="1"/>
      <w:marLeft w:val="0"/>
      <w:marRight w:val="0"/>
      <w:marTop w:val="0"/>
      <w:marBottom w:val="0"/>
      <w:divBdr>
        <w:top w:val="none" w:sz="0" w:space="0" w:color="auto"/>
        <w:left w:val="none" w:sz="0" w:space="0" w:color="auto"/>
        <w:bottom w:val="none" w:sz="0" w:space="0" w:color="auto"/>
        <w:right w:val="none" w:sz="0" w:space="0" w:color="auto"/>
      </w:divBdr>
    </w:div>
    <w:div w:id="958296443">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533170">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8954944">
      <w:bodyDiv w:val="1"/>
      <w:marLeft w:val="0"/>
      <w:marRight w:val="0"/>
      <w:marTop w:val="0"/>
      <w:marBottom w:val="0"/>
      <w:divBdr>
        <w:top w:val="none" w:sz="0" w:space="0" w:color="auto"/>
        <w:left w:val="none" w:sz="0" w:space="0" w:color="auto"/>
        <w:bottom w:val="none" w:sz="0" w:space="0" w:color="auto"/>
        <w:right w:val="none" w:sz="0" w:space="0" w:color="auto"/>
      </w:divBdr>
    </w:div>
    <w:div w:id="958990573">
      <w:bodyDiv w:val="1"/>
      <w:marLeft w:val="0"/>
      <w:marRight w:val="0"/>
      <w:marTop w:val="0"/>
      <w:marBottom w:val="0"/>
      <w:divBdr>
        <w:top w:val="none" w:sz="0" w:space="0" w:color="auto"/>
        <w:left w:val="none" w:sz="0" w:space="0" w:color="auto"/>
        <w:bottom w:val="none" w:sz="0" w:space="0" w:color="auto"/>
        <w:right w:val="none" w:sz="0" w:space="0" w:color="auto"/>
      </w:divBdr>
    </w:div>
    <w:div w:id="958991420">
      <w:bodyDiv w:val="1"/>
      <w:marLeft w:val="0"/>
      <w:marRight w:val="0"/>
      <w:marTop w:val="0"/>
      <w:marBottom w:val="0"/>
      <w:divBdr>
        <w:top w:val="none" w:sz="0" w:space="0" w:color="auto"/>
        <w:left w:val="none" w:sz="0" w:space="0" w:color="auto"/>
        <w:bottom w:val="none" w:sz="0" w:space="0" w:color="auto"/>
        <w:right w:val="none" w:sz="0" w:space="0" w:color="auto"/>
      </w:divBdr>
    </w:div>
    <w:div w:id="958997892">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145160">
      <w:bodyDiv w:val="1"/>
      <w:marLeft w:val="0"/>
      <w:marRight w:val="0"/>
      <w:marTop w:val="0"/>
      <w:marBottom w:val="0"/>
      <w:divBdr>
        <w:top w:val="none" w:sz="0" w:space="0" w:color="auto"/>
        <w:left w:val="none" w:sz="0" w:space="0" w:color="auto"/>
        <w:bottom w:val="none" w:sz="0" w:space="0" w:color="auto"/>
        <w:right w:val="none" w:sz="0" w:space="0" w:color="auto"/>
      </w:divBdr>
    </w:div>
    <w:div w:id="959185458">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729627">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720947">
      <w:bodyDiv w:val="1"/>
      <w:marLeft w:val="0"/>
      <w:marRight w:val="0"/>
      <w:marTop w:val="0"/>
      <w:marBottom w:val="0"/>
      <w:divBdr>
        <w:top w:val="none" w:sz="0" w:space="0" w:color="auto"/>
        <w:left w:val="none" w:sz="0" w:space="0" w:color="auto"/>
        <w:bottom w:val="none" w:sz="0" w:space="0" w:color="auto"/>
        <w:right w:val="none" w:sz="0" w:space="0" w:color="auto"/>
      </w:divBdr>
    </w:div>
    <w:div w:id="960768619">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309217">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080210">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348943">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539046">
      <w:bodyDiv w:val="1"/>
      <w:marLeft w:val="0"/>
      <w:marRight w:val="0"/>
      <w:marTop w:val="0"/>
      <w:marBottom w:val="0"/>
      <w:divBdr>
        <w:top w:val="none" w:sz="0" w:space="0" w:color="auto"/>
        <w:left w:val="none" w:sz="0" w:space="0" w:color="auto"/>
        <w:bottom w:val="none" w:sz="0" w:space="0" w:color="auto"/>
        <w:right w:val="none" w:sz="0" w:space="0" w:color="auto"/>
      </w:divBdr>
    </w:div>
    <w:div w:id="962686371">
      <w:bodyDiv w:val="1"/>
      <w:marLeft w:val="0"/>
      <w:marRight w:val="0"/>
      <w:marTop w:val="0"/>
      <w:marBottom w:val="0"/>
      <w:divBdr>
        <w:top w:val="none" w:sz="0" w:space="0" w:color="auto"/>
        <w:left w:val="none" w:sz="0" w:space="0" w:color="auto"/>
        <w:bottom w:val="none" w:sz="0" w:space="0" w:color="auto"/>
        <w:right w:val="none" w:sz="0" w:space="0" w:color="auto"/>
      </w:divBdr>
    </w:div>
    <w:div w:id="962689889">
      <w:bodyDiv w:val="1"/>
      <w:marLeft w:val="0"/>
      <w:marRight w:val="0"/>
      <w:marTop w:val="0"/>
      <w:marBottom w:val="0"/>
      <w:divBdr>
        <w:top w:val="none" w:sz="0" w:space="0" w:color="auto"/>
        <w:left w:val="none" w:sz="0" w:space="0" w:color="auto"/>
        <w:bottom w:val="none" w:sz="0" w:space="0" w:color="auto"/>
        <w:right w:val="none" w:sz="0" w:space="0" w:color="auto"/>
      </w:divBdr>
    </w:div>
    <w:div w:id="962804695">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388200">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462766">
      <w:bodyDiv w:val="1"/>
      <w:marLeft w:val="0"/>
      <w:marRight w:val="0"/>
      <w:marTop w:val="0"/>
      <w:marBottom w:val="0"/>
      <w:divBdr>
        <w:top w:val="none" w:sz="0" w:space="0" w:color="auto"/>
        <w:left w:val="none" w:sz="0" w:space="0" w:color="auto"/>
        <w:bottom w:val="none" w:sz="0" w:space="0" w:color="auto"/>
        <w:right w:val="none" w:sz="0" w:space="0" w:color="auto"/>
      </w:divBdr>
    </w:div>
    <w:div w:id="963539072">
      <w:bodyDiv w:val="1"/>
      <w:marLeft w:val="0"/>
      <w:marRight w:val="0"/>
      <w:marTop w:val="0"/>
      <w:marBottom w:val="0"/>
      <w:divBdr>
        <w:top w:val="none" w:sz="0" w:space="0" w:color="auto"/>
        <w:left w:val="none" w:sz="0" w:space="0" w:color="auto"/>
        <w:bottom w:val="none" w:sz="0" w:space="0" w:color="auto"/>
        <w:right w:val="none" w:sz="0" w:space="0" w:color="auto"/>
      </w:divBdr>
    </w:div>
    <w:div w:id="963735382">
      <w:bodyDiv w:val="1"/>
      <w:marLeft w:val="0"/>
      <w:marRight w:val="0"/>
      <w:marTop w:val="0"/>
      <w:marBottom w:val="0"/>
      <w:divBdr>
        <w:top w:val="none" w:sz="0" w:space="0" w:color="auto"/>
        <w:left w:val="none" w:sz="0" w:space="0" w:color="auto"/>
        <w:bottom w:val="none" w:sz="0" w:space="0" w:color="auto"/>
        <w:right w:val="none" w:sz="0" w:space="0" w:color="auto"/>
      </w:divBdr>
    </w:div>
    <w:div w:id="96373629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3973067">
      <w:bodyDiv w:val="1"/>
      <w:marLeft w:val="0"/>
      <w:marRight w:val="0"/>
      <w:marTop w:val="0"/>
      <w:marBottom w:val="0"/>
      <w:divBdr>
        <w:top w:val="none" w:sz="0" w:space="0" w:color="auto"/>
        <w:left w:val="none" w:sz="0" w:space="0" w:color="auto"/>
        <w:bottom w:val="none" w:sz="0" w:space="0" w:color="auto"/>
        <w:right w:val="none" w:sz="0" w:space="0" w:color="auto"/>
      </w:divBdr>
    </w:div>
    <w:div w:id="963997985">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240914">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390109">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160926">
      <w:bodyDiv w:val="1"/>
      <w:marLeft w:val="0"/>
      <w:marRight w:val="0"/>
      <w:marTop w:val="0"/>
      <w:marBottom w:val="0"/>
      <w:divBdr>
        <w:top w:val="none" w:sz="0" w:space="0" w:color="auto"/>
        <w:left w:val="none" w:sz="0" w:space="0" w:color="auto"/>
        <w:bottom w:val="none" w:sz="0" w:space="0" w:color="auto"/>
        <w:right w:val="none" w:sz="0" w:space="0" w:color="auto"/>
      </w:divBdr>
    </w:div>
    <w:div w:id="965231848">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356001">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546098">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741098">
      <w:bodyDiv w:val="1"/>
      <w:marLeft w:val="0"/>
      <w:marRight w:val="0"/>
      <w:marTop w:val="0"/>
      <w:marBottom w:val="0"/>
      <w:divBdr>
        <w:top w:val="none" w:sz="0" w:space="0" w:color="auto"/>
        <w:left w:val="none" w:sz="0" w:space="0" w:color="auto"/>
        <w:bottom w:val="none" w:sz="0" w:space="0" w:color="auto"/>
        <w:right w:val="none" w:sz="0" w:space="0" w:color="auto"/>
      </w:divBdr>
    </w:div>
    <w:div w:id="965817331">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5887983">
      <w:bodyDiv w:val="1"/>
      <w:marLeft w:val="0"/>
      <w:marRight w:val="0"/>
      <w:marTop w:val="0"/>
      <w:marBottom w:val="0"/>
      <w:divBdr>
        <w:top w:val="none" w:sz="0" w:space="0" w:color="auto"/>
        <w:left w:val="none" w:sz="0" w:space="0" w:color="auto"/>
        <w:bottom w:val="none" w:sz="0" w:space="0" w:color="auto"/>
        <w:right w:val="none" w:sz="0" w:space="0" w:color="auto"/>
      </w:divBdr>
    </w:div>
    <w:div w:id="966351436">
      <w:bodyDiv w:val="1"/>
      <w:marLeft w:val="0"/>
      <w:marRight w:val="0"/>
      <w:marTop w:val="0"/>
      <w:marBottom w:val="0"/>
      <w:divBdr>
        <w:top w:val="none" w:sz="0" w:space="0" w:color="auto"/>
        <w:left w:val="none" w:sz="0" w:space="0" w:color="auto"/>
        <w:bottom w:val="none" w:sz="0" w:space="0" w:color="auto"/>
        <w:right w:val="none" w:sz="0" w:space="0" w:color="auto"/>
      </w:divBdr>
    </w:div>
    <w:div w:id="966351608">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007003">
      <w:bodyDiv w:val="1"/>
      <w:marLeft w:val="0"/>
      <w:marRight w:val="0"/>
      <w:marTop w:val="0"/>
      <w:marBottom w:val="0"/>
      <w:divBdr>
        <w:top w:val="none" w:sz="0" w:space="0" w:color="auto"/>
        <w:left w:val="none" w:sz="0" w:space="0" w:color="auto"/>
        <w:bottom w:val="none" w:sz="0" w:space="0" w:color="auto"/>
        <w:right w:val="none" w:sz="0" w:space="0" w:color="auto"/>
      </w:divBdr>
    </w:div>
    <w:div w:id="967129342">
      <w:bodyDiv w:val="1"/>
      <w:marLeft w:val="0"/>
      <w:marRight w:val="0"/>
      <w:marTop w:val="0"/>
      <w:marBottom w:val="0"/>
      <w:divBdr>
        <w:top w:val="none" w:sz="0" w:space="0" w:color="auto"/>
        <w:left w:val="none" w:sz="0" w:space="0" w:color="auto"/>
        <w:bottom w:val="none" w:sz="0" w:space="0" w:color="auto"/>
        <w:right w:val="none" w:sz="0" w:space="0" w:color="auto"/>
      </w:divBdr>
    </w:div>
    <w:div w:id="967393051">
      <w:bodyDiv w:val="1"/>
      <w:marLeft w:val="0"/>
      <w:marRight w:val="0"/>
      <w:marTop w:val="0"/>
      <w:marBottom w:val="0"/>
      <w:divBdr>
        <w:top w:val="none" w:sz="0" w:space="0" w:color="auto"/>
        <w:left w:val="none" w:sz="0" w:space="0" w:color="auto"/>
        <w:bottom w:val="none" w:sz="0" w:space="0" w:color="auto"/>
        <w:right w:val="none" w:sz="0" w:space="0" w:color="auto"/>
      </w:divBdr>
    </w:div>
    <w:div w:id="967396918">
      <w:bodyDiv w:val="1"/>
      <w:marLeft w:val="0"/>
      <w:marRight w:val="0"/>
      <w:marTop w:val="0"/>
      <w:marBottom w:val="0"/>
      <w:divBdr>
        <w:top w:val="none" w:sz="0" w:space="0" w:color="auto"/>
        <w:left w:val="none" w:sz="0" w:space="0" w:color="auto"/>
        <w:bottom w:val="none" w:sz="0" w:space="0" w:color="auto"/>
        <w:right w:val="none" w:sz="0" w:space="0" w:color="auto"/>
      </w:divBdr>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169677">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087558">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479301">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208922">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86051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1978632">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297976">
      <w:bodyDiv w:val="1"/>
      <w:marLeft w:val="0"/>
      <w:marRight w:val="0"/>
      <w:marTop w:val="0"/>
      <w:marBottom w:val="0"/>
      <w:divBdr>
        <w:top w:val="none" w:sz="0" w:space="0" w:color="auto"/>
        <w:left w:val="none" w:sz="0" w:space="0" w:color="auto"/>
        <w:bottom w:val="none" w:sz="0" w:space="0" w:color="auto"/>
        <w:right w:val="none" w:sz="0" w:space="0" w:color="auto"/>
      </w:divBdr>
    </w:div>
    <w:div w:id="972321373">
      <w:bodyDiv w:val="1"/>
      <w:marLeft w:val="0"/>
      <w:marRight w:val="0"/>
      <w:marTop w:val="0"/>
      <w:marBottom w:val="0"/>
      <w:divBdr>
        <w:top w:val="none" w:sz="0" w:space="0" w:color="auto"/>
        <w:left w:val="none" w:sz="0" w:space="0" w:color="auto"/>
        <w:bottom w:val="none" w:sz="0" w:space="0" w:color="auto"/>
        <w:right w:val="none" w:sz="0" w:space="0" w:color="auto"/>
      </w:divBdr>
    </w:div>
    <w:div w:id="972369598">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2904721">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221956">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220296">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523625">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0251">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334240">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5717227">
      <w:bodyDiv w:val="1"/>
      <w:marLeft w:val="0"/>
      <w:marRight w:val="0"/>
      <w:marTop w:val="0"/>
      <w:marBottom w:val="0"/>
      <w:divBdr>
        <w:top w:val="none" w:sz="0" w:space="0" w:color="auto"/>
        <w:left w:val="none" w:sz="0" w:space="0" w:color="auto"/>
        <w:bottom w:val="none" w:sz="0" w:space="0" w:color="auto"/>
        <w:right w:val="none" w:sz="0" w:space="0" w:color="auto"/>
      </w:divBdr>
    </w:div>
    <w:div w:id="975914838">
      <w:bodyDiv w:val="1"/>
      <w:marLeft w:val="0"/>
      <w:marRight w:val="0"/>
      <w:marTop w:val="0"/>
      <w:marBottom w:val="0"/>
      <w:divBdr>
        <w:top w:val="none" w:sz="0" w:space="0" w:color="auto"/>
        <w:left w:val="none" w:sz="0" w:space="0" w:color="auto"/>
        <w:bottom w:val="none" w:sz="0" w:space="0" w:color="auto"/>
        <w:right w:val="none" w:sz="0" w:space="0" w:color="auto"/>
      </w:divBdr>
    </w:div>
    <w:div w:id="975990118">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033321">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6958440">
      <w:bodyDiv w:val="1"/>
      <w:marLeft w:val="0"/>
      <w:marRight w:val="0"/>
      <w:marTop w:val="0"/>
      <w:marBottom w:val="0"/>
      <w:divBdr>
        <w:top w:val="none" w:sz="0" w:space="0" w:color="auto"/>
        <w:left w:val="none" w:sz="0" w:space="0" w:color="auto"/>
        <w:bottom w:val="none" w:sz="0" w:space="0" w:color="auto"/>
        <w:right w:val="none" w:sz="0" w:space="0" w:color="auto"/>
      </w:divBdr>
    </w:div>
    <w:div w:id="977103136">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7539423">
      <w:bodyDiv w:val="1"/>
      <w:marLeft w:val="0"/>
      <w:marRight w:val="0"/>
      <w:marTop w:val="0"/>
      <w:marBottom w:val="0"/>
      <w:divBdr>
        <w:top w:val="none" w:sz="0" w:space="0" w:color="auto"/>
        <w:left w:val="none" w:sz="0" w:space="0" w:color="auto"/>
        <w:bottom w:val="none" w:sz="0" w:space="0" w:color="auto"/>
        <w:right w:val="none" w:sz="0" w:space="0" w:color="auto"/>
      </w:divBdr>
    </w:div>
    <w:div w:id="977805728">
      <w:bodyDiv w:val="1"/>
      <w:marLeft w:val="0"/>
      <w:marRight w:val="0"/>
      <w:marTop w:val="0"/>
      <w:marBottom w:val="0"/>
      <w:divBdr>
        <w:top w:val="none" w:sz="0" w:space="0" w:color="auto"/>
        <w:left w:val="none" w:sz="0" w:space="0" w:color="auto"/>
        <w:bottom w:val="none" w:sz="0" w:space="0" w:color="auto"/>
        <w:right w:val="none" w:sz="0" w:space="0" w:color="auto"/>
      </w:divBdr>
    </w:div>
    <w:div w:id="977953034">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190985">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608312">
      <w:bodyDiv w:val="1"/>
      <w:marLeft w:val="0"/>
      <w:marRight w:val="0"/>
      <w:marTop w:val="0"/>
      <w:marBottom w:val="0"/>
      <w:divBdr>
        <w:top w:val="none" w:sz="0" w:space="0" w:color="auto"/>
        <w:left w:val="none" w:sz="0" w:space="0" w:color="auto"/>
        <w:bottom w:val="none" w:sz="0" w:space="0" w:color="auto"/>
        <w:right w:val="none" w:sz="0" w:space="0" w:color="auto"/>
      </w:divBdr>
    </w:div>
    <w:div w:id="978725733">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189148">
      <w:bodyDiv w:val="1"/>
      <w:marLeft w:val="0"/>
      <w:marRight w:val="0"/>
      <w:marTop w:val="0"/>
      <w:marBottom w:val="0"/>
      <w:divBdr>
        <w:top w:val="none" w:sz="0" w:space="0" w:color="auto"/>
        <w:left w:val="none" w:sz="0" w:space="0" w:color="auto"/>
        <w:bottom w:val="none" w:sz="0" w:space="0" w:color="auto"/>
        <w:right w:val="none" w:sz="0" w:space="0" w:color="auto"/>
      </w:divBdr>
    </w:div>
    <w:div w:id="979337184">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79961288">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421105">
      <w:bodyDiv w:val="1"/>
      <w:marLeft w:val="0"/>
      <w:marRight w:val="0"/>
      <w:marTop w:val="0"/>
      <w:marBottom w:val="0"/>
      <w:divBdr>
        <w:top w:val="none" w:sz="0" w:space="0" w:color="auto"/>
        <w:left w:val="none" w:sz="0" w:space="0" w:color="auto"/>
        <w:bottom w:val="none" w:sz="0" w:space="0" w:color="auto"/>
        <w:right w:val="none" w:sz="0" w:space="0" w:color="auto"/>
      </w:divBdr>
    </w:div>
    <w:div w:id="980495905">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65909">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664764">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88515">
      <w:bodyDiv w:val="1"/>
      <w:marLeft w:val="0"/>
      <w:marRight w:val="0"/>
      <w:marTop w:val="0"/>
      <w:marBottom w:val="0"/>
      <w:divBdr>
        <w:top w:val="none" w:sz="0" w:space="0" w:color="auto"/>
        <w:left w:val="none" w:sz="0" w:space="0" w:color="auto"/>
        <w:bottom w:val="none" w:sz="0" w:space="0" w:color="auto"/>
        <w:right w:val="none" w:sz="0" w:space="0" w:color="auto"/>
      </w:divBdr>
    </w:div>
    <w:div w:id="981888623">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084049">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199591">
      <w:bodyDiv w:val="1"/>
      <w:marLeft w:val="0"/>
      <w:marRight w:val="0"/>
      <w:marTop w:val="0"/>
      <w:marBottom w:val="0"/>
      <w:divBdr>
        <w:top w:val="none" w:sz="0" w:space="0" w:color="auto"/>
        <w:left w:val="none" w:sz="0" w:space="0" w:color="auto"/>
        <w:bottom w:val="none" w:sz="0" w:space="0" w:color="auto"/>
        <w:right w:val="none" w:sz="0" w:space="0" w:color="auto"/>
      </w:divBdr>
    </w:div>
    <w:div w:id="98227734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544830">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06816">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2927030">
      <w:bodyDiv w:val="1"/>
      <w:marLeft w:val="0"/>
      <w:marRight w:val="0"/>
      <w:marTop w:val="0"/>
      <w:marBottom w:val="0"/>
      <w:divBdr>
        <w:top w:val="none" w:sz="0" w:space="0" w:color="auto"/>
        <w:left w:val="none" w:sz="0" w:space="0" w:color="auto"/>
        <w:bottom w:val="none" w:sz="0" w:space="0" w:color="auto"/>
        <w:right w:val="none" w:sz="0" w:space="0" w:color="auto"/>
      </w:divBdr>
    </w:div>
    <w:div w:id="982933092">
      <w:bodyDiv w:val="1"/>
      <w:marLeft w:val="0"/>
      <w:marRight w:val="0"/>
      <w:marTop w:val="0"/>
      <w:marBottom w:val="0"/>
      <w:divBdr>
        <w:top w:val="none" w:sz="0" w:space="0" w:color="auto"/>
        <w:left w:val="none" w:sz="0" w:space="0" w:color="auto"/>
        <w:bottom w:val="none" w:sz="0" w:space="0" w:color="auto"/>
        <w:right w:val="none" w:sz="0" w:space="0" w:color="auto"/>
      </w:divBdr>
    </w:div>
    <w:div w:id="983201502">
      <w:bodyDiv w:val="1"/>
      <w:marLeft w:val="0"/>
      <w:marRight w:val="0"/>
      <w:marTop w:val="0"/>
      <w:marBottom w:val="0"/>
      <w:divBdr>
        <w:top w:val="none" w:sz="0" w:space="0" w:color="auto"/>
        <w:left w:val="none" w:sz="0" w:space="0" w:color="auto"/>
        <w:bottom w:val="none" w:sz="0" w:space="0" w:color="auto"/>
        <w:right w:val="none" w:sz="0" w:space="0" w:color="auto"/>
      </w:divBdr>
    </w:div>
    <w:div w:id="983385832">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662143">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235241">
      <w:bodyDiv w:val="1"/>
      <w:marLeft w:val="0"/>
      <w:marRight w:val="0"/>
      <w:marTop w:val="0"/>
      <w:marBottom w:val="0"/>
      <w:divBdr>
        <w:top w:val="none" w:sz="0" w:space="0" w:color="auto"/>
        <w:left w:val="none" w:sz="0" w:space="0" w:color="auto"/>
        <w:bottom w:val="none" w:sz="0" w:space="0" w:color="auto"/>
        <w:right w:val="none" w:sz="0" w:space="0" w:color="auto"/>
      </w:divBdr>
    </w:div>
    <w:div w:id="984242611">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551350">
      <w:bodyDiv w:val="1"/>
      <w:marLeft w:val="0"/>
      <w:marRight w:val="0"/>
      <w:marTop w:val="0"/>
      <w:marBottom w:val="0"/>
      <w:divBdr>
        <w:top w:val="none" w:sz="0" w:space="0" w:color="auto"/>
        <w:left w:val="none" w:sz="0" w:space="0" w:color="auto"/>
        <w:bottom w:val="none" w:sz="0" w:space="0" w:color="auto"/>
        <w:right w:val="none" w:sz="0" w:space="0" w:color="auto"/>
      </w:divBdr>
    </w:div>
    <w:div w:id="98462501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704133">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4965682">
      <w:bodyDiv w:val="1"/>
      <w:marLeft w:val="0"/>
      <w:marRight w:val="0"/>
      <w:marTop w:val="0"/>
      <w:marBottom w:val="0"/>
      <w:divBdr>
        <w:top w:val="none" w:sz="0" w:space="0" w:color="auto"/>
        <w:left w:val="none" w:sz="0" w:space="0" w:color="auto"/>
        <w:bottom w:val="none" w:sz="0" w:space="0" w:color="auto"/>
        <w:right w:val="none" w:sz="0" w:space="0" w:color="auto"/>
      </w:divBdr>
    </w:div>
    <w:div w:id="985009100">
      <w:bodyDiv w:val="1"/>
      <w:marLeft w:val="0"/>
      <w:marRight w:val="0"/>
      <w:marTop w:val="0"/>
      <w:marBottom w:val="0"/>
      <w:divBdr>
        <w:top w:val="none" w:sz="0" w:space="0" w:color="auto"/>
        <w:left w:val="none" w:sz="0" w:space="0" w:color="auto"/>
        <w:bottom w:val="none" w:sz="0" w:space="0" w:color="auto"/>
        <w:right w:val="none" w:sz="0" w:space="0" w:color="auto"/>
      </w:divBdr>
    </w:div>
    <w:div w:id="985009433">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285034">
      <w:bodyDiv w:val="1"/>
      <w:marLeft w:val="0"/>
      <w:marRight w:val="0"/>
      <w:marTop w:val="0"/>
      <w:marBottom w:val="0"/>
      <w:divBdr>
        <w:top w:val="none" w:sz="0" w:space="0" w:color="auto"/>
        <w:left w:val="none" w:sz="0" w:space="0" w:color="auto"/>
        <w:bottom w:val="none" w:sz="0" w:space="0" w:color="auto"/>
        <w:right w:val="none" w:sz="0" w:space="0" w:color="auto"/>
      </w:divBdr>
    </w:div>
    <w:div w:id="985357587">
      <w:bodyDiv w:val="1"/>
      <w:marLeft w:val="0"/>
      <w:marRight w:val="0"/>
      <w:marTop w:val="0"/>
      <w:marBottom w:val="0"/>
      <w:divBdr>
        <w:top w:val="none" w:sz="0" w:space="0" w:color="auto"/>
        <w:left w:val="none" w:sz="0" w:space="0" w:color="auto"/>
        <w:bottom w:val="none" w:sz="0" w:space="0" w:color="auto"/>
        <w:right w:val="none" w:sz="0" w:space="0" w:color="auto"/>
      </w:divBdr>
    </w:div>
    <w:div w:id="985401945">
      <w:bodyDiv w:val="1"/>
      <w:marLeft w:val="0"/>
      <w:marRight w:val="0"/>
      <w:marTop w:val="0"/>
      <w:marBottom w:val="0"/>
      <w:divBdr>
        <w:top w:val="none" w:sz="0" w:space="0" w:color="auto"/>
        <w:left w:val="none" w:sz="0" w:space="0" w:color="auto"/>
        <w:bottom w:val="none" w:sz="0" w:space="0" w:color="auto"/>
        <w:right w:val="none" w:sz="0" w:space="0" w:color="auto"/>
      </w:divBdr>
    </w:div>
    <w:div w:id="985474167">
      <w:bodyDiv w:val="1"/>
      <w:marLeft w:val="0"/>
      <w:marRight w:val="0"/>
      <w:marTop w:val="0"/>
      <w:marBottom w:val="0"/>
      <w:divBdr>
        <w:top w:val="none" w:sz="0" w:space="0" w:color="auto"/>
        <w:left w:val="none" w:sz="0" w:space="0" w:color="auto"/>
        <w:bottom w:val="none" w:sz="0" w:space="0" w:color="auto"/>
        <w:right w:val="none" w:sz="0" w:space="0" w:color="auto"/>
      </w:divBdr>
    </w:div>
    <w:div w:id="985477665">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130744">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205502">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6932938">
      <w:bodyDiv w:val="1"/>
      <w:marLeft w:val="0"/>
      <w:marRight w:val="0"/>
      <w:marTop w:val="0"/>
      <w:marBottom w:val="0"/>
      <w:divBdr>
        <w:top w:val="none" w:sz="0" w:space="0" w:color="auto"/>
        <w:left w:val="none" w:sz="0" w:space="0" w:color="auto"/>
        <w:bottom w:val="none" w:sz="0" w:space="0" w:color="auto"/>
        <w:right w:val="none" w:sz="0" w:space="0" w:color="auto"/>
      </w:divBdr>
    </w:div>
    <w:div w:id="986976943">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69279">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173369">
      <w:bodyDiv w:val="1"/>
      <w:marLeft w:val="0"/>
      <w:marRight w:val="0"/>
      <w:marTop w:val="0"/>
      <w:marBottom w:val="0"/>
      <w:divBdr>
        <w:top w:val="none" w:sz="0" w:space="0" w:color="auto"/>
        <w:left w:val="none" w:sz="0" w:space="0" w:color="auto"/>
        <w:bottom w:val="none" w:sz="0" w:space="0" w:color="auto"/>
        <w:right w:val="none" w:sz="0" w:space="0" w:color="auto"/>
      </w:divBdr>
    </w:div>
    <w:div w:id="987243221">
      <w:bodyDiv w:val="1"/>
      <w:marLeft w:val="0"/>
      <w:marRight w:val="0"/>
      <w:marTop w:val="0"/>
      <w:marBottom w:val="0"/>
      <w:divBdr>
        <w:top w:val="none" w:sz="0" w:space="0" w:color="auto"/>
        <w:left w:val="none" w:sz="0" w:space="0" w:color="auto"/>
        <w:bottom w:val="none" w:sz="0" w:space="0" w:color="auto"/>
        <w:right w:val="none" w:sz="0" w:space="0" w:color="auto"/>
      </w:divBdr>
    </w:div>
    <w:div w:id="987438323">
      <w:bodyDiv w:val="1"/>
      <w:marLeft w:val="0"/>
      <w:marRight w:val="0"/>
      <w:marTop w:val="0"/>
      <w:marBottom w:val="0"/>
      <w:divBdr>
        <w:top w:val="none" w:sz="0" w:space="0" w:color="auto"/>
        <w:left w:val="none" w:sz="0" w:space="0" w:color="auto"/>
        <w:bottom w:val="none" w:sz="0" w:space="0" w:color="auto"/>
        <w:right w:val="none" w:sz="0" w:space="0" w:color="auto"/>
      </w:divBdr>
    </w:div>
    <w:div w:id="987513036">
      <w:bodyDiv w:val="1"/>
      <w:marLeft w:val="0"/>
      <w:marRight w:val="0"/>
      <w:marTop w:val="0"/>
      <w:marBottom w:val="0"/>
      <w:divBdr>
        <w:top w:val="none" w:sz="0" w:space="0" w:color="auto"/>
        <w:left w:val="none" w:sz="0" w:space="0" w:color="auto"/>
        <w:bottom w:val="none" w:sz="0" w:space="0" w:color="auto"/>
        <w:right w:val="none" w:sz="0" w:space="0" w:color="auto"/>
      </w:divBdr>
    </w:div>
    <w:div w:id="98782777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3270">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168915">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28714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476310">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749721">
      <w:bodyDiv w:val="1"/>
      <w:marLeft w:val="0"/>
      <w:marRight w:val="0"/>
      <w:marTop w:val="0"/>
      <w:marBottom w:val="0"/>
      <w:divBdr>
        <w:top w:val="none" w:sz="0" w:space="0" w:color="auto"/>
        <w:left w:val="none" w:sz="0" w:space="0" w:color="auto"/>
        <w:bottom w:val="none" w:sz="0" w:space="0" w:color="auto"/>
        <w:right w:val="none" w:sz="0" w:space="0" w:color="auto"/>
      </w:divBdr>
    </w:div>
    <w:div w:id="989867209">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430">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3664">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1797">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636">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257471">
      <w:bodyDiv w:val="1"/>
      <w:marLeft w:val="0"/>
      <w:marRight w:val="0"/>
      <w:marTop w:val="0"/>
      <w:marBottom w:val="0"/>
      <w:divBdr>
        <w:top w:val="none" w:sz="0" w:space="0" w:color="auto"/>
        <w:left w:val="none" w:sz="0" w:space="0" w:color="auto"/>
        <w:bottom w:val="none" w:sz="0" w:space="0" w:color="auto"/>
        <w:right w:val="none" w:sz="0" w:space="0" w:color="auto"/>
      </w:divBdr>
    </w:div>
    <w:div w:id="991300292">
      <w:bodyDiv w:val="1"/>
      <w:marLeft w:val="0"/>
      <w:marRight w:val="0"/>
      <w:marTop w:val="0"/>
      <w:marBottom w:val="0"/>
      <w:divBdr>
        <w:top w:val="none" w:sz="0" w:space="0" w:color="auto"/>
        <w:left w:val="none" w:sz="0" w:space="0" w:color="auto"/>
        <w:bottom w:val="none" w:sz="0" w:space="0" w:color="auto"/>
        <w:right w:val="none" w:sz="0" w:space="0" w:color="auto"/>
      </w:divBdr>
    </w:div>
    <w:div w:id="991445966">
      <w:bodyDiv w:val="1"/>
      <w:marLeft w:val="0"/>
      <w:marRight w:val="0"/>
      <w:marTop w:val="0"/>
      <w:marBottom w:val="0"/>
      <w:divBdr>
        <w:top w:val="none" w:sz="0" w:space="0" w:color="auto"/>
        <w:left w:val="none" w:sz="0" w:space="0" w:color="auto"/>
        <w:bottom w:val="none" w:sz="0" w:space="0" w:color="auto"/>
        <w:right w:val="none" w:sz="0" w:space="0" w:color="auto"/>
      </w:divBdr>
    </w:div>
    <w:div w:id="99144676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11311">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83486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0498">
      <w:bodyDiv w:val="1"/>
      <w:marLeft w:val="0"/>
      <w:marRight w:val="0"/>
      <w:marTop w:val="0"/>
      <w:marBottom w:val="0"/>
      <w:divBdr>
        <w:top w:val="none" w:sz="0" w:space="0" w:color="auto"/>
        <w:left w:val="none" w:sz="0" w:space="0" w:color="auto"/>
        <w:bottom w:val="none" w:sz="0" w:space="0" w:color="auto"/>
        <w:right w:val="none" w:sz="0" w:space="0" w:color="auto"/>
      </w:divBdr>
    </w:div>
    <w:div w:id="991981391">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491156">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023854">
      <w:bodyDiv w:val="1"/>
      <w:marLeft w:val="0"/>
      <w:marRight w:val="0"/>
      <w:marTop w:val="0"/>
      <w:marBottom w:val="0"/>
      <w:divBdr>
        <w:top w:val="none" w:sz="0" w:space="0" w:color="auto"/>
        <w:left w:val="none" w:sz="0" w:space="0" w:color="auto"/>
        <w:bottom w:val="none" w:sz="0" w:space="0" w:color="auto"/>
        <w:right w:val="none" w:sz="0" w:space="0" w:color="auto"/>
      </w:divBdr>
    </w:div>
    <w:div w:id="993025915">
      <w:bodyDiv w:val="1"/>
      <w:marLeft w:val="0"/>
      <w:marRight w:val="0"/>
      <w:marTop w:val="0"/>
      <w:marBottom w:val="0"/>
      <w:divBdr>
        <w:top w:val="none" w:sz="0" w:space="0" w:color="auto"/>
        <w:left w:val="none" w:sz="0" w:space="0" w:color="auto"/>
        <w:bottom w:val="none" w:sz="0" w:space="0" w:color="auto"/>
        <w:right w:val="none" w:sz="0" w:space="0" w:color="auto"/>
      </w:divBdr>
    </w:div>
    <w:div w:id="993141085">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725380">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872059">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064680">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184721">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453002">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64482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1781">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5643999">
      <w:bodyDiv w:val="1"/>
      <w:marLeft w:val="0"/>
      <w:marRight w:val="0"/>
      <w:marTop w:val="0"/>
      <w:marBottom w:val="0"/>
      <w:divBdr>
        <w:top w:val="none" w:sz="0" w:space="0" w:color="auto"/>
        <w:left w:val="none" w:sz="0" w:space="0" w:color="auto"/>
        <w:bottom w:val="none" w:sz="0" w:space="0" w:color="auto"/>
        <w:right w:val="none" w:sz="0" w:space="0" w:color="auto"/>
      </w:divBdr>
    </w:div>
    <w:div w:id="995648541">
      <w:bodyDiv w:val="1"/>
      <w:marLeft w:val="0"/>
      <w:marRight w:val="0"/>
      <w:marTop w:val="0"/>
      <w:marBottom w:val="0"/>
      <w:divBdr>
        <w:top w:val="none" w:sz="0" w:space="0" w:color="auto"/>
        <w:left w:val="none" w:sz="0" w:space="0" w:color="auto"/>
        <w:bottom w:val="none" w:sz="0" w:space="0" w:color="auto"/>
        <w:right w:val="none" w:sz="0" w:space="0" w:color="auto"/>
      </w:divBdr>
    </w:div>
    <w:div w:id="995915920">
      <w:bodyDiv w:val="1"/>
      <w:marLeft w:val="0"/>
      <w:marRight w:val="0"/>
      <w:marTop w:val="0"/>
      <w:marBottom w:val="0"/>
      <w:divBdr>
        <w:top w:val="none" w:sz="0" w:space="0" w:color="auto"/>
        <w:left w:val="none" w:sz="0" w:space="0" w:color="auto"/>
        <w:bottom w:val="none" w:sz="0" w:space="0" w:color="auto"/>
        <w:right w:val="none" w:sz="0" w:space="0" w:color="auto"/>
      </w:divBdr>
    </w:div>
    <w:div w:id="996376276">
      <w:bodyDiv w:val="1"/>
      <w:marLeft w:val="0"/>
      <w:marRight w:val="0"/>
      <w:marTop w:val="0"/>
      <w:marBottom w:val="0"/>
      <w:divBdr>
        <w:top w:val="none" w:sz="0" w:space="0" w:color="auto"/>
        <w:left w:val="none" w:sz="0" w:space="0" w:color="auto"/>
        <w:bottom w:val="none" w:sz="0" w:space="0" w:color="auto"/>
        <w:right w:val="none" w:sz="0" w:space="0" w:color="auto"/>
      </w:divBdr>
    </w:div>
    <w:div w:id="996376405">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615336">
      <w:bodyDiv w:val="1"/>
      <w:marLeft w:val="0"/>
      <w:marRight w:val="0"/>
      <w:marTop w:val="0"/>
      <w:marBottom w:val="0"/>
      <w:divBdr>
        <w:top w:val="none" w:sz="0" w:space="0" w:color="auto"/>
        <w:left w:val="none" w:sz="0" w:space="0" w:color="auto"/>
        <w:bottom w:val="none" w:sz="0" w:space="0" w:color="auto"/>
        <w:right w:val="none" w:sz="0" w:space="0" w:color="auto"/>
      </w:divBdr>
    </w:div>
    <w:div w:id="996685902">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17628">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7853143">
      <w:bodyDiv w:val="1"/>
      <w:marLeft w:val="0"/>
      <w:marRight w:val="0"/>
      <w:marTop w:val="0"/>
      <w:marBottom w:val="0"/>
      <w:divBdr>
        <w:top w:val="none" w:sz="0" w:space="0" w:color="auto"/>
        <w:left w:val="none" w:sz="0" w:space="0" w:color="auto"/>
        <w:bottom w:val="none" w:sz="0" w:space="0" w:color="auto"/>
        <w:right w:val="none" w:sz="0" w:space="0" w:color="auto"/>
      </w:divBdr>
    </w:div>
    <w:div w:id="997879291">
      <w:bodyDiv w:val="1"/>
      <w:marLeft w:val="0"/>
      <w:marRight w:val="0"/>
      <w:marTop w:val="0"/>
      <w:marBottom w:val="0"/>
      <w:divBdr>
        <w:top w:val="none" w:sz="0" w:space="0" w:color="auto"/>
        <w:left w:val="none" w:sz="0" w:space="0" w:color="auto"/>
        <w:bottom w:val="none" w:sz="0" w:space="0" w:color="auto"/>
        <w:right w:val="none" w:sz="0" w:space="0" w:color="auto"/>
      </w:divBdr>
    </w:div>
    <w:div w:id="998115302">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770516">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852666">
      <w:bodyDiv w:val="1"/>
      <w:marLeft w:val="0"/>
      <w:marRight w:val="0"/>
      <w:marTop w:val="0"/>
      <w:marBottom w:val="0"/>
      <w:divBdr>
        <w:top w:val="none" w:sz="0" w:space="0" w:color="auto"/>
        <w:left w:val="none" w:sz="0" w:space="0" w:color="auto"/>
        <w:bottom w:val="none" w:sz="0" w:space="0" w:color="auto"/>
        <w:right w:val="none" w:sz="0" w:space="0" w:color="auto"/>
      </w:divBdr>
    </w:div>
    <w:div w:id="998970662">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117773">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0963124">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392808">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362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737020">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009303">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125517">
      <w:bodyDiv w:val="1"/>
      <w:marLeft w:val="0"/>
      <w:marRight w:val="0"/>
      <w:marTop w:val="0"/>
      <w:marBottom w:val="0"/>
      <w:divBdr>
        <w:top w:val="none" w:sz="0" w:space="0" w:color="auto"/>
        <w:left w:val="none" w:sz="0" w:space="0" w:color="auto"/>
        <w:bottom w:val="none" w:sz="0" w:space="0" w:color="auto"/>
        <w:right w:val="none" w:sz="0" w:space="0" w:color="auto"/>
      </w:divBdr>
    </w:div>
    <w:div w:id="1002199170">
      <w:bodyDiv w:val="1"/>
      <w:marLeft w:val="0"/>
      <w:marRight w:val="0"/>
      <w:marTop w:val="0"/>
      <w:marBottom w:val="0"/>
      <w:divBdr>
        <w:top w:val="none" w:sz="0" w:space="0" w:color="auto"/>
        <w:left w:val="none" w:sz="0" w:space="0" w:color="auto"/>
        <w:bottom w:val="none" w:sz="0" w:space="0" w:color="auto"/>
        <w:right w:val="none" w:sz="0" w:space="0" w:color="auto"/>
      </w:divBdr>
    </w:div>
    <w:div w:id="1002321823">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2645">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434055">
      <w:bodyDiv w:val="1"/>
      <w:marLeft w:val="0"/>
      <w:marRight w:val="0"/>
      <w:marTop w:val="0"/>
      <w:marBottom w:val="0"/>
      <w:divBdr>
        <w:top w:val="none" w:sz="0" w:space="0" w:color="auto"/>
        <w:left w:val="none" w:sz="0" w:space="0" w:color="auto"/>
        <w:bottom w:val="none" w:sz="0" w:space="0" w:color="auto"/>
        <w:right w:val="none" w:sz="0" w:space="0" w:color="auto"/>
      </w:divBdr>
    </w:div>
    <w:div w:id="1003515353">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016335">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476374">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11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316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4895083">
      <w:bodyDiv w:val="1"/>
      <w:marLeft w:val="0"/>
      <w:marRight w:val="0"/>
      <w:marTop w:val="0"/>
      <w:marBottom w:val="0"/>
      <w:divBdr>
        <w:top w:val="none" w:sz="0" w:space="0" w:color="auto"/>
        <w:left w:val="none" w:sz="0" w:space="0" w:color="auto"/>
        <w:bottom w:val="none" w:sz="0" w:space="0" w:color="auto"/>
        <w:right w:val="none" w:sz="0" w:space="0" w:color="auto"/>
      </w:divBdr>
    </w:div>
    <w:div w:id="1004936745">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283300">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327898">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132402">
      <w:bodyDiv w:val="1"/>
      <w:marLeft w:val="0"/>
      <w:marRight w:val="0"/>
      <w:marTop w:val="0"/>
      <w:marBottom w:val="0"/>
      <w:divBdr>
        <w:top w:val="none" w:sz="0" w:space="0" w:color="auto"/>
        <w:left w:val="none" w:sz="0" w:space="0" w:color="auto"/>
        <w:bottom w:val="none" w:sz="0" w:space="0" w:color="auto"/>
        <w:right w:val="none" w:sz="0" w:space="0" w:color="auto"/>
      </w:divBdr>
    </w:div>
    <w:div w:id="1006134299">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46535">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371899">
      <w:bodyDiv w:val="1"/>
      <w:marLeft w:val="0"/>
      <w:marRight w:val="0"/>
      <w:marTop w:val="0"/>
      <w:marBottom w:val="0"/>
      <w:divBdr>
        <w:top w:val="none" w:sz="0" w:space="0" w:color="auto"/>
        <w:left w:val="none" w:sz="0" w:space="0" w:color="auto"/>
        <w:bottom w:val="none" w:sz="0" w:space="0" w:color="auto"/>
        <w:right w:val="none" w:sz="0" w:space="0" w:color="auto"/>
      </w:divBdr>
    </w:div>
    <w:div w:id="1006514153">
      <w:bodyDiv w:val="1"/>
      <w:marLeft w:val="0"/>
      <w:marRight w:val="0"/>
      <w:marTop w:val="0"/>
      <w:marBottom w:val="0"/>
      <w:divBdr>
        <w:top w:val="none" w:sz="0" w:space="0" w:color="auto"/>
        <w:left w:val="none" w:sz="0" w:space="0" w:color="auto"/>
        <w:bottom w:val="none" w:sz="0" w:space="0" w:color="auto"/>
        <w:right w:val="none" w:sz="0" w:space="0" w:color="auto"/>
      </w:divBdr>
    </w:div>
    <w:div w:id="1006588779">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638469">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296076">
      <w:bodyDiv w:val="1"/>
      <w:marLeft w:val="0"/>
      <w:marRight w:val="0"/>
      <w:marTop w:val="0"/>
      <w:marBottom w:val="0"/>
      <w:divBdr>
        <w:top w:val="none" w:sz="0" w:space="0" w:color="auto"/>
        <w:left w:val="none" w:sz="0" w:space="0" w:color="auto"/>
        <w:bottom w:val="none" w:sz="0" w:space="0" w:color="auto"/>
        <w:right w:val="none" w:sz="0" w:space="0" w:color="auto"/>
      </w:divBdr>
    </w:div>
    <w:div w:id="1007370089">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7751759">
      <w:bodyDiv w:val="1"/>
      <w:marLeft w:val="0"/>
      <w:marRight w:val="0"/>
      <w:marTop w:val="0"/>
      <w:marBottom w:val="0"/>
      <w:divBdr>
        <w:top w:val="none" w:sz="0" w:space="0" w:color="auto"/>
        <w:left w:val="none" w:sz="0" w:space="0" w:color="auto"/>
        <w:bottom w:val="none" w:sz="0" w:space="0" w:color="auto"/>
        <w:right w:val="none" w:sz="0" w:space="0" w:color="auto"/>
      </w:divBdr>
    </w:div>
    <w:div w:id="1007830695">
      <w:bodyDiv w:val="1"/>
      <w:marLeft w:val="0"/>
      <w:marRight w:val="0"/>
      <w:marTop w:val="0"/>
      <w:marBottom w:val="0"/>
      <w:divBdr>
        <w:top w:val="none" w:sz="0" w:space="0" w:color="auto"/>
        <w:left w:val="none" w:sz="0" w:space="0" w:color="auto"/>
        <w:bottom w:val="none" w:sz="0" w:space="0" w:color="auto"/>
        <w:right w:val="none" w:sz="0" w:space="0" w:color="auto"/>
      </w:divBdr>
    </w:div>
    <w:div w:id="1008361156">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630299">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141429">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403417">
      <w:bodyDiv w:val="1"/>
      <w:marLeft w:val="0"/>
      <w:marRight w:val="0"/>
      <w:marTop w:val="0"/>
      <w:marBottom w:val="0"/>
      <w:divBdr>
        <w:top w:val="none" w:sz="0" w:space="0" w:color="auto"/>
        <w:left w:val="none" w:sz="0" w:space="0" w:color="auto"/>
        <w:bottom w:val="none" w:sz="0" w:space="0" w:color="auto"/>
        <w:right w:val="none" w:sz="0" w:space="0" w:color="auto"/>
      </w:divBdr>
    </w:div>
    <w:div w:id="1009405266">
      <w:bodyDiv w:val="1"/>
      <w:marLeft w:val="0"/>
      <w:marRight w:val="0"/>
      <w:marTop w:val="0"/>
      <w:marBottom w:val="0"/>
      <w:divBdr>
        <w:top w:val="none" w:sz="0" w:space="0" w:color="auto"/>
        <w:left w:val="none" w:sz="0" w:space="0" w:color="auto"/>
        <w:bottom w:val="none" w:sz="0" w:space="0" w:color="auto"/>
        <w:right w:val="none" w:sz="0" w:space="0" w:color="auto"/>
      </w:divBdr>
    </w:div>
    <w:div w:id="10095211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72264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59541">
      <w:bodyDiv w:val="1"/>
      <w:marLeft w:val="0"/>
      <w:marRight w:val="0"/>
      <w:marTop w:val="0"/>
      <w:marBottom w:val="0"/>
      <w:divBdr>
        <w:top w:val="none" w:sz="0" w:space="0" w:color="auto"/>
        <w:left w:val="none" w:sz="0" w:space="0" w:color="auto"/>
        <w:bottom w:val="none" w:sz="0" w:space="0" w:color="auto"/>
        <w:right w:val="none" w:sz="0" w:space="0" w:color="auto"/>
      </w:divBdr>
    </w:div>
    <w:div w:id="1010062115">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375557">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0722784">
      <w:bodyDiv w:val="1"/>
      <w:marLeft w:val="0"/>
      <w:marRight w:val="0"/>
      <w:marTop w:val="0"/>
      <w:marBottom w:val="0"/>
      <w:divBdr>
        <w:top w:val="none" w:sz="0" w:space="0" w:color="auto"/>
        <w:left w:val="none" w:sz="0" w:space="0" w:color="auto"/>
        <w:bottom w:val="none" w:sz="0" w:space="0" w:color="auto"/>
        <w:right w:val="none" w:sz="0" w:space="0" w:color="auto"/>
      </w:divBdr>
    </w:div>
    <w:div w:id="1010832225">
      <w:bodyDiv w:val="1"/>
      <w:marLeft w:val="0"/>
      <w:marRight w:val="0"/>
      <w:marTop w:val="0"/>
      <w:marBottom w:val="0"/>
      <w:divBdr>
        <w:top w:val="none" w:sz="0" w:space="0" w:color="auto"/>
        <w:left w:val="none" w:sz="0" w:space="0" w:color="auto"/>
        <w:bottom w:val="none" w:sz="0" w:space="0" w:color="auto"/>
        <w:right w:val="none" w:sz="0" w:space="0" w:color="auto"/>
      </w:divBdr>
    </w:div>
    <w:div w:id="1010984535">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879210">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031326">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488959">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686382">
      <w:bodyDiv w:val="1"/>
      <w:marLeft w:val="0"/>
      <w:marRight w:val="0"/>
      <w:marTop w:val="0"/>
      <w:marBottom w:val="0"/>
      <w:divBdr>
        <w:top w:val="none" w:sz="0" w:space="0" w:color="auto"/>
        <w:left w:val="none" w:sz="0" w:space="0" w:color="auto"/>
        <w:bottom w:val="none" w:sz="0" w:space="0" w:color="auto"/>
        <w:right w:val="none" w:sz="0" w:space="0" w:color="auto"/>
      </w:divBdr>
    </w:div>
    <w:div w:id="1012798022">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2875088">
      <w:bodyDiv w:val="1"/>
      <w:marLeft w:val="0"/>
      <w:marRight w:val="0"/>
      <w:marTop w:val="0"/>
      <w:marBottom w:val="0"/>
      <w:divBdr>
        <w:top w:val="none" w:sz="0" w:space="0" w:color="auto"/>
        <w:left w:val="none" w:sz="0" w:space="0" w:color="auto"/>
        <w:bottom w:val="none" w:sz="0" w:space="0" w:color="auto"/>
        <w:right w:val="none" w:sz="0" w:space="0" w:color="auto"/>
      </w:divBdr>
    </w:div>
    <w:div w:id="1013218088">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528263">
      <w:bodyDiv w:val="1"/>
      <w:marLeft w:val="0"/>
      <w:marRight w:val="0"/>
      <w:marTop w:val="0"/>
      <w:marBottom w:val="0"/>
      <w:divBdr>
        <w:top w:val="none" w:sz="0" w:space="0" w:color="auto"/>
        <w:left w:val="none" w:sz="0" w:space="0" w:color="auto"/>
        <w:bottom w:val="none" w:sz="0" w:space="0" w:color="auto"/>
        <w:right w:val="none" w:sz="0" w:space="0" w:color="auto"/>
      </w:divBdr>
    </w:div>
    <w:div w:id="1013802000">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190221">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033459">
      <w:bodyDiv w:val="1"/>
      <w:marLeft w:val="0"/>
      <w:marRight w:val="0"/>
      <w:marTop w:val="0"/>
      <w:marBottom w:val="0"/>
      <w:divBdr>
        <w:top w:val="none" w:sz="0" w:space="0" w:color="auto"/>
        <w:left w:val="none" w:sz="0" w:space="0" w:color="auto"/>
        <w:bottom w:val="none" w:sz="0" w:space="0" w:color="auto"/>
        <w:right w:val="none" w:sz="0" w:space="0" w:color="auto"/>
      </w:divBdr>
    </w:div>
    <w:div w:id="1015034025">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561562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270429">
      <w:bodyDiv w:val="1"/>
      <w:marLeft w:val="0"/>
      <w:marRight w:val="0"/>
      <w:marTop w:val="0"/>
      <w:marBottom w:val="0"/>
      <w:divBdr>
        <w:top w:val="none" w:sz="0" w:space="0" w:color="auto"/>
        <w:left w:val="none" w:sz="0" w:space="0" w:color="auto"/>
        <w:bottom w:val="none" w:sz="0" w:space="0" w:color="auto"/>
        <w:right w:val="none" w:sz="0" w:space="0" w:color="auto"/>
      </w:divBdr>
    </w:div>
    <w:div w:id="1016419926">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582565">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2654">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04287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308606">
      <w:bodyDiv w:val="1"/>
      <w:marLeft w:val="0"/>
      <w:marRight w:val="0"/>
      <w:marTop w:val="0"/>
      <w:marBottom w:val="0"/>
      <w:divBdr>
        <w:top w:val="none" w:sz="0" w:space="0" w:color="auto"/>
        <w:left w:val="none" w:sz="0" w:space="0" w:color="auto"/>
        <w:bottom w:val="none" w:sz="0" w:space="0" w:color="auto"/>
        <w:right w:val="none" w:sz="0" w:space="0" w:color="auto"/>
      </w:divBdr>
    </w:div>
    <w:div w:id="1018429896">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582080">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694809">
      <w:bodyDiv w:val="1"/>
      <w:marLeft w:val="0"/>
      <w:marRight w:val="0"/>
      <w:marTop w:val="0"/>
      <w:marBottom w:val="0"/>
      <w:divBdr>
        <w:top w:val="none" w:sz="0" w:space="0" w:color="auto"/>
        <w:left w:val="none" w:sz="0" w:space="0" w:color="auto"/>
        <w:bottom w:val="none" w:sz="0" w:space="0" w:color="auto"/>
        <w:right w:val="none" w:sz="0" w:space="0" w:color="auto"/>
      </w:divBdr>
    </w:div>
    <w:div w:id="1018777061">
      <w:bodyDiv w:val="1"/>
      <w:marLeft w:val="0"/>
      <w:marRight w:val="0"/>
      <w:marTop w:val="0"/>
      <w:marBottom w:val="0"/>
      <w:divBdr>
        <w:top w:val="none" w:sz="0" w:space="0" w:color="auto"/>
        <w:left w:val="none" w:sz="0" w:space="0" w:color="auto"/>
        <w:bottom w:val="none" w:sz="0" w:space="0" w:color="auto"/>
        <w:right w:val="none" w:sz="0" w:space="0" w:color="auto"/>
      </w:divBdr>
    </w:div>
    <w:div w:id="1018849541">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19968005">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274522">
      <w:bodyDiv w:val="1"/>
      <w:marLeft w:val="0"/>
      <w:marRight w:val="0"/>
      <w:marTop w:val="0"/>
      <w:marBottom w:val="0"/>
      <w:divBdr>
        <w:top w:val="none" w:sz="0" w:space="0" w:color="auto"/>
        <w:left w:val="none" w:sz="0" w:space="0" w:color="auto"/>
        <w:bottom w:val="none" w:sz="0" w:space="0" w:color="auto"/>
        <w:right w:val="none" w:sz="0" w:space="0" w:color="auto"/>
      </w:divBdr>
    </w:div>
    <w:div w:id="102027761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0623932">
      <w:bodyDiv w:val="1"/>
      <w:marLeft w:val="0"/>
      <w:marRight w:val="0"/>
      <w:marTop w:val="0"/>
      <w:marBottom w:val="0"/>
      <w:divBdr>
        <w:top w:val="none" w:sz="0" w:space="0" w:color="auto"/>
        <w:left w:val="none" w:sz="0" w:space="0" w:color="auto"/>
        <w:bottom w:val="none" w:sz="0" w:space="0" w:color="auto"/>
        <w:right w:val="none" w:sz="0" w:space="0" w:color="auto"/>
      </w:divBdr>
    </w:div>
    <w:div w:id="1020744371">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5470">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20226">
      <w:bodyDiv w:val="1"/>
      <w:marLeft w:val="0"/>
      <w:marRight w:val="0"/>
      <w:marTop w:val="0"/>
      <w:marBottom w:val="0"/>
      <w:divBdr>
        <w:top w:val="none" w:sz="0" w:space="0" w:color="auto"/>
        <w:left w:val="none" w:sz="0" w:space="0" w:color="auto"/>
        <w:bottom w:val="none" w:sz="0" w:space="0" w:color="auto"/>
        <w:right w:val="none" w:sz="0" w:space="0" w:color="auto"/>
      </w:divBdr>
    </w:div>
    <w:div w:id="1021323992">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1860516">
      <w:bodyDiv w:val="1"/>
      <w:marLeft w:val="0"/>
      <w:marRight w:val="0"/>
      <w:marTop w:val="0"/>
      <w:marBottom w:val="0"/>
      <w:divBdr>
        <w:top w:val="none" w:sz="0" w:space="0" w:color="auto"/>
        <w:left w:val="none" w:sz="0" w:space="0" w:color="auto"/>
        <w:bottom w:val="none" w:sz="0" w:space="0" w:color="auto"/>
        <w:right w:val="none" w:sz="0" w:space="0" w:color="auto"/>
      </w:divBdr>
    </w:div>
    <w:div w:id="1022168202">
      <w:bodyDiv w:val="1"/>
      <w:marLeft w:val="0"/>
      <w:marRight w:val="0"/>
      <w:marTop w:val="0"/>
      <w:marBottom w:val="0"/>
      <w:divBdr>
        <w:top w:val="none" w:sz="0" w:space="0" w:color="auto"/>
        <w:left w:val="none" w:sz="0" w:space="0" w:color="auto"/>
        <w:bottom w:val="none" w:sz="0" w:space="0" w:color="auto"/>
        <w:right w:val="none" w:sz="0" w:space="0" w:color="auto"/>
      </w:divBdr>
    </w:div>
    <w:div w:id="102224186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321641">
      <w:bodyDiv w:val="1"/>
      <w:marLeft w:val="0"/>
      <w:marRight w:val="0"/>
      <w:marTop w:val="0"/>
      <w:marBottom w:val="0"/>
      <w:divBdr>
        <w:top w:val="none" w:sz="0" w:space="0" w:color="auto"/>
        <w:left w:val="none" w:sz="0" w:space="0" w:color="auto"/>
        <w:bottom w:val="none" w:sz="0" w:space="0" w:color="auto"/>
        <w:right w:val="none" w:sz="0" w:space="0" w:color="auto"/>
      </w:divBdr>
    </w:div>
    <w:div w:id="1022437468">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046875">
      <w:bodyDiv w:val="1"/>
      <w:marLeft w:val="0"/>
      <w:marRight w:val="0"/>
      <w:marTop w:val="0"/>
      <w:marBottom w:val="0"/>
      <w:divBdr>
        <w:top w:val="none" w:sz="0" w:space="0" w:color="auto"/>
        <w:left w:val="none" w:sz="0" w:space="0" w:color="auto"/>
        <w:bottom w:val="none" w:sz="0" w:space="0" w:color="auto"/>
        <w:right w:val="none" w:sz="0" w:space="0" w:color="auto"/>
      </w:divBdr>
    </w:div>
    <w:div w:id="102328197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433328">
      <w:bodyDiv w:val="1"/>
      <w:marLeft w:val="0"/>
      <w:marRight w:val="0"/>
      <w:marTop w:val="0"/>
      <w:marBottom w:val="0"/>
      <w:divBdr>
        <w:top w:val="none" w:sz="0" w:space="0" w:color="auto"/>
        <w:left w:val="none" w:sz="0" w:space="0" w:color="auto"/>
        <w:bottom w:val="none" w:sz="0" w:space="0" w:color="auto"/>
        <w:right w:val="none" w:sz="0" w:space="0" w:color="auto"/>
      </w:divBdr>
    </w:div>
    <w:div w:id="1023552149">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285639">
      <w:bodyDiv w:val="1"/>
      <w:marLeft w:val="0"/>
      <w:marRight w:val="0"/>
      <w:marTop w:val="0"/>
      <w:marBottom w:val="0"/>
      <w:divBdr>
        <w:top w:val="none" w:sz="0" w:space="0" w:color="auto"/>
        <w:left w:val="none" w:sz="0" w:space="0" w:color="auto"/>
        <w:bottom w:val="none" w:sz="0" w:space="0" w:color="auto"/>
        <w:right w:val="none" w:sz="0" w:space="0" w:color="auto"/>
      </w:divBdr>
    </w:div>
    <w:div w:id="1024289582">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672728">
      <w:bodyDiv w:val="1"/>
      <w:marLeft w:val="0"/>
      <w:marRight w:val="0"/>
      <w:marTop w:val="0"/>
      <w:marBottom w:val="0"/>
      <w:divBdr>
        <w:top w:val="none" w:sz="0" w:space="0" w:color="auto"/>
        <w:left w:val="none" w:sz="0" w:space="0" w:color="auto"/>
        <w:bottom w:val="none" w:sz="0" w:space="0" w:color="auto"/>
        <w:right w:val="none" w:sz="0" w:space="0" w:color="auto"/>
      </w:divBdr>
    </w:div>
    <w:div w:id="1024745097">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4752589">
      <w:bodyDiv w:val="1"/>
      <w:marLeft w:val="0"/>
      <w:marRight w:val="0"/>
      <w:marTop w:val="0"/>
      <w:marBottom w:val="0"/>
      <w:divBdr>
        <w:top w:val="none" w:sz="0" w:space="0" w:color="auto"/>
        <w:left w:val="none" w:sz="0" w:space="0" w:color="auto"/>
        <w:bottom w:val="none" w:sz="0" w:space="0" w:color="auto"/>
        <w:right w:val="none" w:sz="0" w:space="0" w:color="auto"/>
      </w:divBdr>
    </w:div>
    <w:div w:id="1024787606">
      <w:bodyDiv w:val="1"/>
      <w:marLeft w:val="0"/>
      <w:marRight w:val="0"/>
      <w:marTop w:val="0"/>
      <w:marBottom w:val="0"/>
      <w:divBdr>
        <w:top w:val="none" w:sz="0" w:space="0" w:color="auto"/>
        <w:left w:val="none" w:sz="0" w:space="0" w:color="auto"/>
        <w:bottom w:val="none" w:sz="0" w:space="0" w:color="auto"/>
        <w:right w:val="none" w:sz="0" w:space="0" w:color="auto"/>
      </w:divBdr>
    </w:div>
    <w:div w:id="10247929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16705">
      <w:bodyDiv w:val="1"/>
      <w:marLeft w:val="0"/>
      <w:marRight w:val="0"/>
      <w:marTop w:val="0"/>
      <w:marBottom w:val="0"/>
      <w:divBdr>
        <w:top w:val="none" w:sz="0" w:space="0" w:color="auto"/>
        <w:left w:val="none" w:sz="0" w:space="0" w:color="auto"/>
        <w:bottom w:val="none" w:sz="0" w:space="0" w:color="auto"/>
        <w:right w:val="none" w:sz="0" w:space="0" w:color="auto"/>
      </w:divBdr>
    </w:div>
    <w:div w:id="1025517817">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718547">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5986093">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297488">
      <w:bodyDiv w:val="1"/>
      <w:marLeft w:val="0"/>
      <w:marRight w:val="0"/>
      <w:marTop w:val="0"/>
      <w:marBottom w:val="0"/>
      <w:divBdr>
        <w:top w:val="none" w:sz="0" w:space="0" w:color="auto"/>
        <w:left w:val="none" w:sz="0" w:space="0" w:color="auto"/>
        <w:bottom w:val="none" w:sz="0" w:space="0" w:color="auto"/>
        <w:right w:val="none" w:sz="0" w:space="0" w:color="auto"/>
      </w:divBdr>
    </w:div>
    <w:div w:id="1026298980">
      <w:bodyDiv w:val="1"/>
      <w:marLeft w:val="0"/>
      <w:marRight w:val="0"/>
      <w:marTop w:val="0"/>
      <w:marBottom w:val="0"/>
      <w:divBdr>
        <w:top w:val="none" w:sz="0" w:space="0" w:color="auto"/>
        <w:left w:val="none" w:sz="0" w:space="0" w:color="auto"/>
        <w:bottom w:val="none" w:sz="0" w:space="0" w:color="auto"/>
        <w:right w:val="none" w:sz="0" w:space="0" w:color="auto"/>
      </w:divBdr>
    </w:div>
    <w:div w:id="1026365603">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447188">
      <w:bodyDiv w:val="1"/>
      <w:marLeft w:val="0"/>
      <w:marRight w:val="0"/>
      <w:marTop w:val="0"/>
      <w:marBottom w:val="0"/>
      <w:divBdr>
        <w:top w:val="none" w:sz="0" w:space="0" w:color="auto"/>
        <w:left w:val="none" w:sz="0" w:space="0" w:color="auto"/>
        <w:bottom w:val="none" w:sz="0" w:space="0" w:color="auto"/>
        <w:right w:val="none" w:sz="0" w:space="0" w:color="auto"/>
      </w:divBdr>
    </w:div>
    <w:div w:id="1026516335">
      <w:bodyDiv w:val="1"/>
      <w:marLeft w:val="0"/>
      <w:marRight w:val="0"/>
      <w:marTop w:val="0"/>
      <w:marBottom w:val="0"/>
      <w:divBdr>
        <w:top w:val="none" w:sz="0" w:space="0" w:color="auto"/>
        <w:left w:val="none" w:sz="0" w:space="0" w:color="auto"/>
        <w:bottom w:val="none" w:sz="0" w:space="0" w:color="auto"/>
        <w:right w:val="none" w:sz="0" w:space="0" w:color="auto"/>
      </w:divBdr>
    </w:div>
    <w:div w:id="1026517006">
      <w:bodyDiv w:val="1"/>
      <w:marLeft w:val="0"/>
      <w:marRight w:val="0"/>
      <w:marTop w:val="0"/>
      <w:marBottom w:val="0"/>
      <w:divBdr>
        <w:top w:val="none" w:sz="0" w:space="0" w:color="auto"/>
        <w:left w:val="none" w:sz="0" w:space="0" w:color="auto"/>
        <w:bottom w:val="none" w:sz="0" w:space="0" w:color="auto"/>
        <w:right w:val="none" w:sz="0" w:space="0" w:color="auto"/>
      </w:divBdr>
    </w:div>
    <w:div w:id="1026518607">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833978">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100401">
      <w:bodyDiv w:val="1"/>
      <w:marLeft w:val="0"/>
      <w:marRight w:val="0"/>
      <w:marTop w:val="0"/>
      <w:marBottom w:val="0"/>
      <w:divBdr>
        <w:top w:val="none" w:sz="0" w:space="0" w:color="auto"/>
        <w:left w:val="none" w:sz="0" w:space="0" w:color="auto"/>
        <w:bottom w:val="none" w:sz="0" w:space="0" w:color="auto"/>
        <w:right w:val="none" w:sz="0" w:space="0" w:color="auto"/>
      </w:divBdr>
    </w:div>
    <w:div w:id="1027100940">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562585">
      <w:bodyDiv w:val="1"/>
      <w:marLeft w:val="0"/>
      <w:marRight w:val="0"/>
      <w:marTop w:val="0"/>
      <w:marBottom w:val="0"/>
      <w:divBdr>
        <w:top w:val="none" w:sz="0" w:space="0" w:color="auto"/>
        <w:left w:val="none" w:sz="0" w:space="0" w:color="auto"/>
        <w:bottom w:val="none" w:sz="0" w:space="0" w:color="auto"/>
        <w:right w:val="none" w:sz="0" w:space="0" w:color="auto"/>
      </w:divBdr>
    </w:div>
    <w:div w:id="1027563513">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724083">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8870022">
      <w:bodyDiv w:val="1"/>
      <w:marLeft w:val="0"/>
      <w:marRight w:val="0"/>
      <w:marTop w:val="0"/>
      <w:marBottom w:val="0"/>
      <w:divBdr>
        <w:top w:val="none" w:sz="0" w:space="0" w:color="auto"/>
        <w:left w:val="none" w:sz="0" w:space="0" w:color="auto"/>
        <w:bottom w:val="none" w:sz="0" w:space="0" w:color="auto"/>
        <w:right w:val="none" w:sz="0" w:space="0" w:color="auto"/>
      </w:divBdr>
    </w:div>
    <w:div w:id="1028874168">
      <w:bodyDiv w:val="1"/>
      <w:marLeft w:val="0"/>
      <w:marRight w:val="0"/>
      <w:marTop w:val="0"/>
      <w:marBottom w:val="0"/>
      <w:divBdr>
        <w:top w:val="none" w:sz="0" w:space="0" w:color="auto"/>
        <w:left w:val="none" w:sz="0" w:space="0" w:color="auto"/>
        <w:bottom w:val="none" w:sz="0" w:space="0" w:color="auto"/>
        <w:right w:val="none" w:sz="0" w:space="0" w:color="auto"/>
      </w:divBdr>
    </w:div>
    <w:div w:id="102899404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00449">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23898">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29994616">
      <w:bodyDiv w:val="1"/>
      <w:marLeft w:val="0"/>
      <w:marRight w:val="0"/>
      <w:marTop w:val="0"/>
      <w:marBottom w:val="0"/>
      <w:divBdr>
        <w:top w:val="none" w:sz="0" w:space="0" w:color="auto"/>
        <w:left w:val="none" w:sz="0" w:space="0" w:color="auto"/>
        <w:bottom w:val="none" w:sz="0" w:space="0" w:color="auto"/>
        <w:right w:val="none" w:sz="0" w:space="0" w:color="auto"/>
      </w:divBdr>
    </w:div>
    <w:div w:id="1030183215">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0494491">
      <w:bodyDiv w:val="1"/>
      <w:marLeft w:val="0"/>
      <w:marRight w:val="0"/>
      <w:marTop w:val="0"/>
      <w:marBottom w:val="0"/>
      <w:divBdr>
        <w:top w:val="none" w:sz="0" w:space="0" w:color="auto"/>
        <w:left w:val="none" w:sz="0" w:space="0" w:color="auto"/>
        <w:bottom w:val="none" w:sz="0" w:space="0" w:color="auto"/>
        <w:right w:val="none" w:sz="0" w:space="0" w:color="auto"/>
      </w:divBdr>
    </w:div>
    <w:div w:id="1030960384">
      <w:bodyDiv w:val="1"/>
      <w:marLeft w:val="0"/>
      <w:marRight w:val="0"/>
      <w:marTop w:val="0"/>
      <w:marBottom w:val="0"/>
      <w:divBdr>
        <w:top w:val="none" w:sz="0" w:space="0" w:color="auto"/>
        <w:left w:val="none" w:sz="0" w:space="0" w:color="auto"/>
        <w:bottom w:val="none" w:sz="0" w:space="0" w:color="auto"/>
        <w:right w:val="none" w:sz="0" w:space="0" w:color="auto"/>
      </w:divBdr>
    </w:div>
    <w:div w:id="1031105857">
      <w:bodyDiv w:val="1"/>
      <w:marLeft w:val="0"/>
      <w:marRight w:val="0"/>
      <w:marTop w:val="0"/>
      <w:marBottom w:val="0"/>
      <w:divBdr>
        <w:top w:val="none" w:sz="0" w:space="0" w:color="auto"/>
        <w:left w:val="none" w:sz="0" w:space="0" w:color="auto"/>
        <w:bottom w:val="none" w:sz="0" w:space="0" w:color="auto"/>
        <w:right w:val="none" w:sz="0" w:space="0" w:color="auto"/>
      </w:divBdr>
    </w:div>
    <w:div w:id="1031147903">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765036">
      <w:bodyDiv w:val="1"/>
      <w:marLeft w:val="0"/>
      <w:marRight w:val="0"/>
      <w:marTop w:val="0"/>
      <w:marBottom w:val="0"/>
      <w:divBdr>
        <w:top w:val="none" w:sz="0" w:space="0" w:color="auto"/>
        <w:left w:val="none" w:sz="0" w:space="0" w:color="auto"/>
        <w:bottom w:val="none" w:sz="0" w:space="0" w:color="auto"/>
        <w:right w:val="none" w:sz="0" w:space="0" w:color="auto"/>
      </w:divBdr>
    </w:div>
    <w:div w:id="1031765763">
      <w:bodyDiv w:val="1"/>
      <w:marLeft w:val="0"/>
      <w:marRight w:val="0"/>
      <w:marTop w:val="0"/>
      <w:marBottom w:val="0"/>
      <w:divBdr>
        <w:top w:val="none" w:sz="0" w:space="0" w:color="auto"/>
        <w:left w:val="none" w:sz="0" w:space="0" w:color="auto"/>
        <w:bottom w:val="none" w:sz="0" w:space="0" w:color="auto"/>
        <w:right w:val="none" w:sz="0" w:space="0" w:color="auto"/>
      </w:divBdr>
    </w:div>
    <w:div w:id="1031804297">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459064">
      <w:bodyDiv w:val="1"/>
      <w:marLeft w:val="0"/>
      <w:marRight w:val="0"/>
      <w:marTop w:val="0"/>
      <w:marBottom w:val="0"/>
      <w:divBdr>
        <w:top w:val="none" w:sz="0" w:space="0" w:color="auto"/>
        <w:left w:val="none" w:sz="0" w:space="0" w:color="auto"/>
        <w:bottom w:val="none" w:sz="0" w:space="0" w:color="auto"/>
        <w:right w:val="none" w:sz="0" w:space="0" w:color="auto"/>
      </w:divBdr>
    </w:div>
    <w:div w:id="1032538404">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802678">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191111">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3384279">
      <w:bodyDiv w:val="1"/>
      <w:marLeft w:val="0"/>
      <w:marRight w:val="0"/>
      <w:marTop w:val="0"/>
      <w:marBottom w:val="0"/>
      <w:divBdr>
        <w:top w:val="none" w:sz="0" w:space="0" w:color="auto"/>
        <w:left w:val="none" w:sz="0" w:space="0" w:color="auto"/>
        <w:bottom w:val="none" w:sz="0" w:space="0" w:color="auto"/>
        <w:right w:val="none" w:sz="0" w:space="0" w:color="auto"/>
      </w:divBdr>
    </w:div>
    <w:div w:id="1033579618">
      <w:bodyDiv w:val="1"/>
      <w:marLeft w:val="0"/>
      <w:marRight w:val="0"/>
      <w:marTop w:val="0"/>
      <w:marBottom w:val="0"/>
      <w:divBdr>
        <w:top w:val="none" w:sz="0" w:space="0" w:color="auto"/>
        <w:left w:val="none" w:sz="0" w:space="0" w:color="auto"/>
        <w:bottom w:val="none" w:sz="0" w:space="0" w:color="auto"/>
        <w:right w:val="none" w:sz="0" w:space="0" w:color="auto"/>
      </w:divBdr>
    </w:div>
    <w:div w:id="1033724081">
      <w:bodyDiv w:val="1"/>
      <w:marLeft w:val="0"/>
      <w:marRight w:val="0"/>
      <w:marTop w:val="0"/>
      <w:marBottom w:val="0"/>
      <w:divBdr>
        <w:top w:val="none" w:sz="0" w:space="0" w:color="auto"/>
        <w:left w:val="none" w:sz="0" w:space="0" w:color="auto"/>
        <w:bottom w:val="none" w:sz="0" w:space="0" w:color="auto"/>
        <w:right w:val="none" w:sz="0" w:space="0" w:color="auto"/>
      </w:divBdr>
    </w:div>
    <w:div w:id="1033847542">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4869">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765531">
      <w:bodyDiv w:val="1"/>
      <w:marLeft w:val="0"/>
      <w:marRight w:val="0"/>
      <w:marTop w:val="0"/>
      <w:marBottom w:val="0"/>
      <w:divBdr>
        <w:top w:val="none" w:sz="0" w:space="0" w:color="auto"/>
        <w:left w:val="none" w:sz="0" w:space="0" w:color="auto"/>
        <w:bottom w:val="none" w:sz="0" w:space="0" w:color="auto"/>
        <w:right w:val="none" w:sz="0" w:space="0" w:color="auto"/>
      </w:divBdr>
    </w:div>
    <w:div w:id="1034774862">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083523">
      <w:bodyDiv w:val="1"/>
      <w:marLeft w:val="0"/>
      <w:marRight w:val="0"/>
      <w:marTop w:val="0"/>
      <w:marBottom w:val="0"/>
      <w:divBdr>
        <w:top w:val="none" w:sz="0" w:space="0" w:color="auto"/>
        <w:left w:val="none" w:sz="0" w:space="0" w:color="auto"/>
        <w:bottom w:val="none" w:sz="0" w:space="0" w:color="auto"/>
        <w:right w:val="none" w:sz="0" w:space="0" w:color="auto"/>
      </w:divBdr>
    </w:div>
    <w:div w:id="1035229264">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472589">
      <w:bodyDiv w:val="1"/>
      <w:marLeft w:val="0"/>
      <w:marRight w:val="0"/>
      <w:marTop w:val="0"/>
      <w:marBottom w:val="0"/>
      <w:divBdr>
        <w:top w:val="none" w:sz="0" w:space="0" w:color="auto"/>
        <w:left w:val="none" w:sz="0" w:space="0" w:color="auto"/>
        <w:bottom w:val="none" w:sz="0" w:space="0" w:color="auto"/>
        <w:right w:val="none" w:sz="0" w:space="0" w:color="auto"/>
      </w:divBdr>
    </w:div>
    <w:div w:id="1035499657">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739500">
      <w:bodyDiv w:val="1"/>
      <w:marLeft w:val="0"/>
      <w:marRight w:val="0"/>
      <w:marTop w:val="0"/>
      <w:marBottom w:val="0"/>
      <w:divBdr>
        <w:top w:val="none" w:sz="0" w:space="0" w:color="auto"/>
        <w:left w:val="none" w:sz="0" w:space="0" w:color="auto"/>
        <w:bottom w:val="none" w:sz="0" w:space="0" w:color="auto"/>
        <w:right w:val="none" w:sz="0" w:space="0" w:color="auto"/>
      </w:divBdr>
    </w:div>
    <w:div w:id="1035886535">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658704">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692609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051560">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391947">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464167">
      <w:bodyDiv w:val="1"/>
      <w:marLeft w:val="0"/>
      <w:marRight w:val="0"/>
      <w:marTop w:val="0"/>
      <w:marBottom w:val="0"/>
      <w:divBdr>
        <w:top w:val="none" w:sz="0" w:space="0" w:color="auto"/>
        <w:left w:val="none" w:sz="0" w:space="0" w:color="auto"/>
        <w:bottom w:val="none" w:sz="0" w:space="0" w:color="auto"/>
        <w:right w:val="none" w:sz="0" w:space="0" w:color="auto"/>
      </w:divBdr>
    </w:div>
    <w:div w:id="1037512277">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044711">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2889">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162868">
      <w:bodyDiv w:val="1"/>
      <w:marLeft w:val="0"/>
      <w:marRight w:val="0"/>
      <w:marTop w:val="0"/>
      <w:marBottom w:val="0"/>
      <w:divBdr>
        <w:top w:val="none" w:sz="0" w:space="0" w:color="auto"/>
        <w:left w:val="none" w:sz="0" w:space="0" w:color="auto"/>
        <w:bottom w:val="none" w:sz="0" w:space="0" w:color="auto"/>
        <w:right w:val="none" w:sz="0" w:space="0" w:color="auto"/>
      </w:divBdr>
    </w:div>
    <w:div w:id="1039285133">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470329">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0785927">
      <w:bodyDiv w:val="1"/>
      <w:marLeft w:val="0"/>
      <w:marRight w:val="0"/>
      <w:marTop w:val="0"/>
      <w:marBottom w:val="0"/>
      <w:divBdr>
        <w:top w:val="none" w:sz="0" w:space="0" w:color="auto"/>
        <w:left w:val="none" w:sz="0" w:space="0" w:color="auto"/>
        <w:bottom w:val="none" w:sz="0" w:space="0" w:color="auto"/>
        <w:right w:val="none" w:sz="0" w:space="0" w:color="auto"/>
      </w:divBdr>
    </w:div>
    <w:div w:id="1040786892">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30436">
      <w:bodyDiv w:val="1"/>
      <w:marLeft w:val="0"/>
      <w:marRight w:val="0"/>
      <w:marTop w:val="0"/>
      <w:marBottom w:val="0"/>
      <w:divBdr>
        <w:top w:val="none" w:sz="0" w:space="0" w:color="auto"/>
        <w:left w:val="none" w:sz="0" w:space="0" w:color="auto"/>
        <w:bottom w:val="none" w:sz="0" w:space="0" w:color="auto"/>
        <w:right w:val="none" w:sz="0" w:space="0" w:color="auto"/>
      </w:divBdr>
    </w:div>
    <w:div w:id="1041133235">
      <w:bodyDiv w:val="1"/>
      <w:marLeft w:val="0"/>
      <w:marRight w:val="0"/>
      <w:marTop w:val="0"/>
      <w:marBottom w:val="0"/>
      <w:divBdr>
        <w:top w:val="none" w:sz="0" w:space="0" w:color="auto"/>
        <w:left w:val="none" w:sz="0" w:space="0" w:color="auto"/>
        <w:bottom w:val="none" w:sz="0" w:space="0" w:color="auto"/>
        <w:right w:val="none" w:sz="0" w:space="0" w:color="auto"/>
      </w:divBdr>
    </w:div>
    <w:div w:id="1041170664">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368906">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71277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1973567">
      <w:bodyDiv w:val="1"/>
      <w:marLeft w:val="0"/>
      <w:marRight w:val="0"/>
      <w:marTop w:val="0"/>
      <w:marBottom w:val="0"/>
      <w:divBdr>
        <w:top w:val="none" w:sz="0" w:space="0" w:color="auto"/>
        <w:left w:val="none" w:sz="0" w:space="0" w:color="auto"/>
        <w:bottom w:val="none" w:sz="0" w:space="0" w:color="auto"/>
        <w:right w:val="none" w:sz="0" w:space="0" w:color="auto"/>
      </w:divBdr>
    </w:div>
    <w:div w:id="1041978596">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679878">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2754167">
      <w:bodyDiv w:val="1"/>
      <w:marLeft w:val="0"/>
      <w:marRight w:val="0"/>
      <w:marTop w:val="0"/>
      <w:marBottom w:val="0"/>
      <w:divBdr>
        <w:top w:val="none" w:sz="0" w:space="0" w:color="auto"/>
        <w:left w:val="none" w:sz="0" w:space="0" w:color="auto"/>
        <w:bottom w:val="none" w:sz="0" w:space="0" w:color="auto"/>
        <w:right w:val="none" w:sz="0" w:space="0" w:color="auto"/>
      </w:divBdr>
    </w:div>
    <w:div w:id="1043018536">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16536">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403642">
      <w:bodyDiv w:val="1"/>
      <w:marLeft w:val="0"/>
      <w:marRight w:val="0"/>
      <w:marTop w:val="0"/>
      <w:marBottom w:val="0"/>
      <w:divBdr>
        <w:top w:val="none" w:sz="0" w:space="0" w:color="auto"/>
        <w:left w:val="none" w:sz="0" w:space="0" w:color="auto"/>
        <w:bottom w:val="none" w:sz="0" w:space="0" w:color="auto"/>
        <w:right w:val="none" w:sz="0" w:space="0" w:color="auto"/>
      </w:divBdr>
    </w:div>
    <w:div w:id="1044447947">
      <w:bodyDiv w:val="1"/>
      <w:marLeft w:val="0"/>
      <w:marRight w:val="0"/>
      <w:marTop w:val="0"/>
      <w:marBottom w:val="0"/>
      <w:divBdr>
        <w:top w:val="none" w:sz="0" w:space="0" w:color="auto"/>
        <w:left w:val="none" w:sz="0" w:space="0" w:color="auto"/>
        <w:bottom w:val="none" w:sz="0" w:space="0" w:color="auto"/>
        <w:right w:val="none" w:sz="0" w:space="0" w:color="auto"/>
      </w:divBdr>
    </w:div>
    <w:div w:id="1044526224">
      <w:bodyDiv w:val="1"/>
      <w:marLeft w:val="0"/>
      <w:marRight w:val="0"/>
      <w:marTop w:val="0"/>
      <w:marBottom w:val="0"/>
      <w:divBdr>
        <w:top w:val="none" w:sz="0" w:space="0" w:color="auto"/>
        <w:left w:val="none" w:sz="0" w:space="0" w:color="auto"/>
        <w:bottom w:val="none" w:sz="0" w:space="0" w:color="auto"/>
        <w:right w:val="none" w:sz="0" w:space="0" w:color="auto"/>
      </w:divBdr>
    </w:div>
    <w:div w:id="1044595550">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670994">
      <w:bodyDiv w:val="1"/>
      <w:marLeft w:val="0"/>
      <w:marRight w:val="0"/>
      <w:marTop w:val="0"/>
      <w:marBottom w:val="0"/>
      <w:divBdr>
        <w:top w:val="none" w:sz="0" w:space="0" w:color="auto"/>
        <w:left w:val="none" w:sz="0" w:space="0" w:color="auto"/>
        <w:bottom w:val="none" w:sz="0" w:space="0" w:color="auto"/>
        <w:right w:val="none" w:sz="0" w:space="0" w:color="auto"/>
      </w:divBdr>
    </w:div>
    <w:div w:id="1044713255">
      <w:bodyDiv w:val="1"/>
      <w:marLeft w:val="0"/>
      <w:marRight w:val="0"/>
      <w:marTop w:val="0"/>
      <w:marBottom w:val="0"/>
      <w:divBdr>
        <w:top w:val="none" w:sz="0" w:space="0" w:color="auto"/>
        <w:left w:val="none" w:sz="0" w:space="0" w:color="auto"/>
        <w:bottom w:val="none" w:sz="0" w:space="0" w:color="auto"/>
        <w:right w:val="none" w:sz="0" w:space="0" w:color="auto"/>
      </w:divBdr>
    </w:div>
    <w:div w:id="1044716058">
      <w:bodyDiv w:val="1"/>
      <w:marLeft w:val="0"/>
      <w:marRight w:val="0"/>
      <w:marTop w:val="0"/>
      <w:marBottom w:val="0"/>
      <w:divBdr>
        <w:top w:val="none" w:sz="0" w:space="0" w:color="auto"/>
        <w:left w:val="none" w:sz="0" w:space="0" w:color="auto"/>
        <w:bottom w:val="none" w:sz="0" w:space="0" w:color="auto"/>
        <w:right w:val="none" w:sz="0" w:space="0" w:color="auto"/>
      </w:divBdr>
    </w:div>
    <w:div w:id="1044716834">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4988569">
      <w:bodyDiv w:val="1"/>
      <w:marLeft w:val="0"/>
      <w:marRight w:val="0"/>
      <w:marTop w:val="0"/>
      <w:marBottom w:val="0"/>
      <w:divBdr>
        <w:top w:val="none" w:sz="0" w:space="0" w:color="auto"/>
        <w:left w:val="none" w:sz="0" w:space="0" w:color="auto"/>
        <w:bottom w:val="none" w:sz="0" w:space="0" w:color="auto"/>
        <w:right w:val="none" w:sz="0" w:space="0" w:color="auto"/>
      </w:divBdr>
    </w:div>
    <w:div w:id="1045327176">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5683">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838418">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535039">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259250">
      <w:bodyDiv w:val="1"/>
      <w:marLeft w:val="0"/>
      <w:marRight w:val="0"/>
      <w:marTop w:val="0"/>
      <w:marBottom w:val="0"/>
      <w:divBdr>
        <w:top w:val="none" w:sz="0" w:space="0" w:color="auto"/>
        <w:left w:val="none" w:sz="0" w:space="0" w:color="auto"/>
        <w:bottom w:val="none" w:sz="0" w:space="0" w:color="auto"/>
        <w:right w:val="none" w:sz="0" w:space="0" w:color="auto"/>
      </w:divBdr>
    </w:div>
    <w:div w:id="1048336402">
      <w:bodyDiv w:val="1"/>
      <w:marLeft w:val="0"/>
      <w:marRight w:val="0"/>
      <w:marTop w:val="0"/>
      <w:marBottom w:val="0"/>
      <w:divBdr>
        <w:top w:val="none" w:sz="0" w:space="0" w:color="auto"/>
        <w:left w:val="none" w:sz="0" w:space="0" w:color="auto"/>
        <w:bottom w:val="none" w:sz="0" w:space="0" w:color="auto"/>
        <w:right w:val="none" w:sz="0" w:space="0" w:color="auto"/>
      </w:divBdr>
    </w:div>
    <w:div w:id="1048337881">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064614">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301041">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567924">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225711">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19088">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886987">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0958350">
      <w:bodyDiv w:val="1"/>
      <w:marLeft w:val="0"/>
      <w:marRight w:val="0"/>
      <w:marTop w:val="0"/>
      <w:marBottom w:val="0"/>
      <w:divBdr>
        <w:top w:val="none" w:sz="0" w:space="0" w:color="auto"/>
        <w:left w:val="none" w:sz="0" w:space="0" w:color="auto"/>
        <w:bottom w:val="none" w:sz="0" w:space="0" w:color="auto"/>
        <w:right w:val="none" w:sz="0" w:space="0" w:color="auto"/>
      </w:divBdr>
    </w:div>
    <w:div w:id="1050960117">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657841">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040594">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307615">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230215">
      <w:bodyDiv w:val="1"/>
      <w:marLeft w:val="0"/>
      <w:marRight w:val="0"/>
      <w:marTop w:val="0"/>
      <w:marBottom w:val="0"/>
      <w:divBdr>
        <w:top w:val="none" w:sz="0" w:space="0" w:color="auto"/>
        <w:left w:val="none" w:sz="0" w:space="0" w:color="auto"/>
        <w:bottom w:val="none" w:sz="0" w:space="0" w:color="auto"/>
        <w:right w:val="none" w:sz="0" w:space="0" w:color="auto"/>
      </w:divBdr>
    </w:div>
    <w:div w:id="1054231881">
      <w:bodyDiv w:val="1"/>
      <w:marLeft w:val="0"/>
      <w:marRight w:val="0"/>
      <w:marTop w:val="0"/>
      <w:marBottom w:val="0"/>
      <w:divBdr>
        <w:top w:val="none" w:sz="0" w:space="0" w:color="auto"/>
        <w:left w:val="none" w:sz="0" w:space="0" w:color="auto"/>
        <w:bottom w:val="none" w:sz="0" w:space="0" w:color="auto"/>
        <w:right w:val="none" w:sz="0" w:space="0" w:color="auto"/>
      </w:divBdr>
    </w:div>
    <w:div w:id="1054348541">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474848">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16649">
      <w:bodyDiv w:val="1"/>
      <w:marLeft w:val="0"/>
      <w:marRight w:val="0"/>
      <w:marTop w:val="0"/>
      <w:marBottom w:val="0"/>
      <w:divBdr>
        <w:top w:val="none" w:sz="0" w:space="0" w:color="auto"/>
        <w:left w:val="none" w:sz="0" w:space="0" w:color="auto"/>
        <w:bottom w:val="none" w:sz="0" w:space="0" w:color="auto"/>
        <w:right w:val="none" w:sz="0" w:space="0" w:color="auto"/>
      </w:divBdr>
    </w:div>
    <w:div w:id="1054694584">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2364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544796">
      <w:bodyDiv w:val="1"/>
      <w:marLeft w:val="0"/>
      <w:marRight w:val="0"/>
      <w:marTop w:val="0"/>
      <w:marBottom w:val="0"/>
      <w:divBdr>
        <w:top w:val="none" w:sz="0" w:space="0" w:color="auto"/>
        <w:left w:val="none" w:sz="0" w:space="0" w:color="auto"/>
        <w:bottom w:val="none" w:sz="0" w:space="0" w:color="auto"/>
        <w:right w:val="none" w:sz="0" w:space="0" w:color="auto"/>
      </w:divBdr>
    </w:div>
    <w:div w:id="1055738200">
      <w:bodyDiv w:val="1"/>
      <w:marLeft w:val="0"/>
      <w:marRight w:val="0"/>
      <w:marTop w:val="0"/>
      <w:marBottom w:val="0"/>
      <w:divBdr>
        <w:top w:val="none" w:sz="0" w:space="0" w:color="auto"/>
        <w:left w:val="none" w:sz="0" w:space="0" w:color="auto"/>
        <w:bottom w:val="none" w:sz="0" w:space="0" w:color="auto"/>
        <w:right w:val="none" w:sz="0" w:space="0" w:color="auto"/>
      </w:divBdr>
    </w:div>
    <w:div w:id="1055858545">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665443">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6857238">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557783">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7898958">
      <w:bodyDiv w:val="1"/>
      <w:marLeft w:val="0"/>
      <w:marRight w:val="0"/>
      <w:marTop w:val="0"/>
      <w:marBottom w:val="0"/>
      <w:divBdr>
        <w:top w:val="none" w:sz="0" w:space="0" w:color="auto"/>
        <w:left w:val="none" w:sz="0" w:space="0" w:color="auto"/>
        <w:bottom w:val="none" w:sz="0" w:space="0" w:color="auto"/>
        <w:right w:val="none" w:sz="0" w:space="0" w:color="auto"/>
      </w:divBdr>
    </w:div>
    <w:div w:id="1057899445">
      <w:bodyDiv w:val="1"/>
      <w:marLeft w:val="0"/>
      <w:marRight w:val="0"/>
      <w:marTop w:val="0"/>
      <w:marBottom w:val="0"/>
      <w:divBdr>
        <w:top w:val="none" w:sz="0" w:space="0" w:color="auto"/>
        <w:left w:val="none" w:sz="0" w:space="0" w:color="auto"/>
        <w:bottom w:val="none" w:sz="0" w:space="0" w:color="auto"/>
        <w:right w:val="none" w:sz="0" w:space="0" w:color="auto"/>
      </w:divBdr>
    </w:div>
    <w:div w:id="1058087870">
      <w:bodyDiv w:val="1"/>
      <w:marLeft w:val="0"/>
      <w:marRight w:val="0"/>
      <w:marTop w:val="0"/>
      <w:marBottom w:val="0"/>
      <w:divBdr>
        <w:top w:val="none" w:sz="0" w:space="0" w:color="auto"/>
        <w:left w:val="none" w:sz="0" w:space="0" w:color="auto"/>
        <w:bottom w:val="none" w:sz="0" w:space="0" w:color="auto"/>
        <w:right w:val="none" w:sz="0" w:space="0" w:color="auto"/>
      </w:divBdr>
    </w:div>
    <w:div w:id="1058090349">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481097">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557590">
      <w:bodyDiv w:val="1"/>
      <w:marLeft w:val="0"/>
      <w:marRight w:val="0"/>
      <w:marTop w:val="0"/>
      <w:marBottom w:val="0"/>
      <w:divBdr>
        <w:top w:val="none" w:sz="0" w:space="0" w:color="auto"/>
        <w:left w:val="none" w:sz="0" w:space="0" w:color="auto"/>
        <w:bottom w:val="none" w:sz="0" w:space="0" w:color="auto"/>
        <w:right w:val="none" w:sz="0" w:space="0" w:color="auto"/>
      </w:divBdr>
    </w:div>
    <w:div w:id="1058624633">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6384">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59985565">
      <w:bodyDiv w:val="1"/>
      <w:marLeft w:val="0"/>
      <w:marRight w:val="0"/>
      <w:marTop w:val="0"/>
      <w:marBottom w:val="0"/>
      <w:divBdr>
        <w:top w:val="none" w:sz="0" w:space="0" w:color="auto"/>
        <w:left w:val="none" w:sz="0" w:space="0" w:color="auto"/>
        <w:bottom w:val="none" w:sz="0" w:space="0" w:color="auto"/>
        <w:right w:val="none" w:sz="0" w:space="0" w:color="auto"/>
      </w:divBdr>
    </w:div>
    <w:div w:id="1060132453">
      <w:bodyDiv w:val="1"/>
      <w:marLeft w:val="0"/>
      <w:marRight w:val="0"/>
      <w:marTop w:val="0"/>
      <w:marBottom w:val="0"/>
      <w:divBdr>
        <w:top w:val="none" w:sz="0" w:space="0" w:color="auto"/>
        <w:left w:val="none" w:sz="0" w:space="0" w:color="auto"/>
        <w:bottom w:val="none" w:sz="0" w:space="0" w:color="auto"/>
        <w:right w:val="none" w:sz="0" w:space="0" w:color="auto"/>
      </w:divBdr>
    </w:div>
    <w:div w:id="1060248934">
      <w:bodyDiv w:val="1"/>
      <w:marLeft w:val="0"/>
      <w:marRight w:val="0"/>
      <w:marTop w:val="0"/>
      <w:marBottom w:val="0"/>
      <w:divBdr>
        <w:top w:val="none" w:sz="0" w:space="0" w:color="auto"/>
        <w:left w:val="none" w:sz="0" w:space="0" w:color="auto"/>
        <w:bottom w:val="none" w:sz="0" w:space="0" w:color="auto"/>
        <w:right w:val="none" w:sz="0" w:space="0" w:color="auto"/>
      </w:divBdr>
    </w:div>
    <w:div w:id="1060516630">
      <w:bodyDiv w:val="1"/>
      <w:marLeft w:val="0"/>
      <w:marRight w:val="0"/>
      <w:marTop w:val="0"/>
      <w:marBottom w:val="0"/>
      <w:divBdr>
        <w:top w:val="none" w:sz="0" w:space="0" w:color="auto"/>
        <w:left w:val="none" w:sz="0" w:space="0" w:color="auto"/>
        <w:bottom w:val="none" w:sz="0" w:space="0" w:color="auto"/>
        <w:right w:val="none" w:sz="0" w:space="0" w:color="auto"/>
      </w:divBdr>
    </w:div>
    <w:div w:id="1060597957">
      <w:bodyDiv w:val="1"/>
      <w:marLeft w:val="0"/>
      <w:marRight w:val="0"/>
      <w:marTop w:val="0"/>
      <w:marBottom w:val="0"/>
      <w:divBdr>
        <w:top w:val="none" w:sz="0" w:space="0" w:color="auto"/>
        <w:left w:val="none" w:sz="0" w:space="0" w:color="auto"/>
        <w:bottom w:val="none" w:sz="0" w:space="0" w:color="auto"/>
        <w:right w:val="none" w:sz="0" w:space="0" w:color="auto"/>
      </w:divBdr>
    </w:div>
    <w:div w:id="1060640221">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177455">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1829921">
      <w:bodyDiv w:val="1"/>
      <w:marLeft w:val="0"/>
      <w:marRight w:val="0"/>
      <w:marTop w:val="0"/>
      <w:marBottom w:val="0"/>
      <w:divBdr>
        <w:top w:val="none" w:sz="0" w:space="0" w:color="auto"/>
        <w:left w:val="none" w:sz="0" w:space="0" w:color="auto"/>
        <w:bottom w:val="none" w:sz="0" w:space="0" w:color="auto"/>
        <w:right w:val="none" w:sz="0" w:space="0" w:color="auto"/>
      </w:divBdr>
    </w:div>
    <w:div w:id="1061949914">
      <w:bodyDiv w:val="1"/>
      <w:marLeft w:val="0"/>
      <w:marRight w:val="0"/>
      <w:marTop w:val="0"/>
      <w:marBottom w:val="0"/>
      <w:divBdr>
        <w:top w:val="none" w:sz="0" w:space="0" w:color="auto"/>
        <w:left w:val="none" w:sz="0" w:space="0" w:color="auto"/>
        <w:bottom w:val="none" w:sz="0" w:space="0" w:color="auto"/>
        <w:right w:val="none" w:sz="0" w:space="0" w:color="auto"/>
      </w:divBdr>
    </w:div>
    <w:div w:id="1062101699">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748857">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025633">
      <w:bodyDiv w:val="1"/>
      <w:marLeft w:val="0"/>
      <w:marRight w:val="0"/>
      <w:marTop w:val="0"/>
      <w:marBottom w:val="0"/>
      <w:divBdr>
        <w:top w:val="none" w:sz="0" w:space="0" w:color="auto"/>
        <w:left w:val="none" w:sz="0" w:space="0" w:color="auto"/>
        <w:bottom w:val="none" w:sz="0" w:space="0" w:color="auto"/>
        <w:right w:val="none" w:sz="0" w:space="0" w:color="auto"/>
      </w:divBdr>
    </w:div>
    <w:div w:id="1063068570">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328920">
      <w:bodyDiv w:val="1"/>
      <w:marLeft w:val="0"/>
      <w:marRight w:val="0"/>
      <w:marTop w:val="0"/>
      <w:marBottom w:val="0"/>
      <w:divBdr>
        <w:top w:val="none" w:sz="0" w:space="0" w:color="auto"/>
        <w:left w:val="none" w:sz="0" w:space="0" w:color="auto"/>
        <w:bottom w:val="none" w:sz="0" w:space="0" w:color="auto"/>
        <w:right w:val="none" w:sz="0" w:space="0" w:color="auto"/>
      </w:divBdr>
    </w:div>
    <w:div w:id="1063410495">
      <w:bodyDiv w:val="1"/>
      <w:marLeft w:val="0"/>
      <w:marRight w:val="0"/>
      <w:marTop w:val="0"/>
      <w:marBottom w:val="0"/>
      <w:divBdr>
        <w:top w:val="none" w:sz="0" w:space="0" w:color="auto"/>
        <w:left w:val="none" w:sz="0" w:space="0" w:color="auto"/>
        <w:bottom w:val="none" w:sz="0" w:space="0" w:color="auto"/>
        <w:right w:val="none" w:sz="0" w:space="0" w:color="auto"/>
      </w:divBdr>
    </w:div>
    <w:div w:id="1063413357">
      <w:bodyDiv w:val="1"/>
      <w:marLeft w:val="0"/>
      <w:marRight w:val="0"/>
      <w:marTop w:val="0"/>
      <w:marBottom w:val="0"/>
      <w:divBdr>
        <w:top w:val="none" w:sz="0" w:space="0" w:color="auto"/>
        <w:left w:val="none" w:sz="0" w:space="0" w:color="auto"/>
        <w:bottom w:val="none" w:sz="0" w:space="0" w:color="auto"/>
        <w:right w:val="none" w:sz="0" w:space="0" w:color="auto"/>
      </w:divBdr>
    </w:div>
    <w:div w:id="1063480127">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598000">
      <w:bodyDiv w:val="1"/>
      <w:marLeft w:val="0"/>
      <w:marRight w:val="0"/>
      <w:marTop w:val="0"/>
      <w:marBottom w:val="0"/>
      <w:divBdr>
        <w:top w:val="none" w:sz="0" w:space="0" w:color="auto"/>
        <w:left w:val="none" w:sz="0" w:space="0" w:color="auto"/>
        <w:bottom w:val="none" w:sz="0" w:space="0" w:color="auto"/>
        <w:right w:val="none" w:sz="0" w:space="0" w:color="auto"/>
      </w:divBdr>
    </w:div>
    <w:div w:id="1063790887">
      <w:bodyDiv w:val="1"/>
      <w:marLeft w:val="0"/>
      <w:marRight w:val="0"/>
      <w:marTop w:val="0"/>
      <w:marBottom w:val="0"/>
      <w:divBdr>
        <w:top w:val="none" w:sz="0" w:space="0" w:color="auto"/>
        <w:left w:val="none" w:sz="0" w:space="0" w:color="auto"/>
        <w:bottom w:val="none" w:sz="0" w:space="0" w:color="auto"/>
        <w:right w:val="none" w:sz="0" w:space="0" w:color="auto"/>
      </w:divBdr>
    </w:div>
    <w:div w:id="106379515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17904">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060741">
      <w:bodyDiv w:val="1"/>
      <w:marLeft w:val="0"/>
      <w:marRight w:val="0"/>
      <w:marTop w:val="0"/>
      <w:marBottom w:val="0"/>
      <w:divBdr>
        <w:top w:val="none" w:sz="0" w:space="0" w:color="auto"/>
        <w:left w:val="none" w:sz="0" w:space="0" w:color="auto"/>
        <w:bottom w:val="none" w:sz="0" w:space="0" w:color="auto"/>
        <w:right w:val="none" w:sz="0" w:space="0" w:color="auto"/>
      </w:divBdr>
    </w:div>
    <w:div w:id="1064136478">
      <w:bodyDiv w:val="1"/>
      <w:marLeft w:val="0"/>
      <w:marRight w:val="0"/>
      <w:marTop w:val="0"/>
      <w:marBottom w:val="0"/>
      <w:divBdr>
        <w:top w:val="none" w:sz="0" w:space="0" w:color="auto"/>
        <w:left w:val="none" w:sz="0" w:space="0" w:color="auto"/>
        <w:bottom w:val="none" w:sz="0" w:space="0" w:color="auto"/>
        <w:right w:val="none" w:sz="0" w:space="0" w:color="auto"/>
      </w:divBdr>
    </w:div>
    <w:div w:id="1064140381">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530701">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4992179">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251614">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5687133">
      <w:bodyDiv w:val="1"/>
      <w:marLeft w:val="0"/>
      <w:marRight w:val="0"/>
      <w:marTop w:val="0"/>
      <w:marBottom w:val="0"/>
      <w:divBdr>
        <w:top w:val="none" w:sz="0" w:space="0" w:color="auto"/>
        <w:left w:val="none" w:sz="0" w:space="0" w:color="auto"/>
        <w:bottom w:val="none" w:sz="0" w:space="0" w:color="auto"/>
        <w:right w:val="none" w:sz="0" w:space="0" w:color="auto"/>
      </w:divBdr>
    </w:div>
    <w:div w:id="1065762259">
      <w:bodyDiv w:val="1"/>
      <w:marLeft w:val="0"/>
      <w:marRight w:val="0"/>
      <w:marTop w:val="0"/>
      <w:marBottom w:val="0"/>
      <w:divBdr>
        <w:top w:val="none" w:sz="0" w:space="0" w:color="auto"/>
        <w:left w:val="none" w:sz="0" w:space="0" w:color="auto"/>
        <w:bottom w:val="none" w:sz="0" w:space="0" w:color="auto"/>
        <w:right w:val="none" w:sz="0" w:space="0" w:color="auto"/>
      </w:divBdr>
    </w:div>
    <w:div w:id="1065909030">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48895">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6801782">
      <w:bodyDiv w:val="1"/>
      <w:marLeft w:val="0"/>
      <w:marRight w:val="0"/>
      <w:marTop w:val="0"/>
      <w:marBottom w:val="0"/>
      <w:divBdr>
        <w:top w:val="none" w:sz="0" w:space="0" w:color="auto"/>
        <w:left w:val="none" w:sz="0" w:space="0" w:color="auto"/>
        <w:bottom w:val="none" w:sz="0" w:space="0" w:color="auto"/>
        <w:right w:val="none" w:sz="0" w:space="0" w:color="auto"/>
      </w:divBdr>
    </w:div>
    <w:div w:id="1067024127">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604637">
      <w:bodyDiv w:val="1"/>
      <w:marLeft w:val="0"/>
      <w:marRight w:val="0"/>
      <w:marTop w:val="0"/>
      <w:marBottom w:val="0"/>
      <w:divBdr>
        <w:top w:val="none" w:sz="0" w:space="0" w:color="auto"/>
        <w:left w:val="none" w:sz="0" w:space="0" w:color="auto"/>
        <w:bottom w:val="none" w:sz="0" w:space="0" w:color="auto"/>
        <w:right w:val="none" w:sz="0" w:space="0" w:color="auto"/>
      </w:divBdr>
    </w:div>
    <w:div w:id="1067606140">
      <w:bodyDiv w:val="1"/>
      <w:marLeft w:val="0"/>
      <w:marRight w:val="0"/>
      <w:marTop w:val="0"/>
      <w:marBottom w:val="0"/>
      <w:divBdr>
        <w:top w:val="none" w:sz="0" w:space="0" w:color="auto"/>
        <w:left w:val="none" w:sz="0" w:space="0" w:color="auto"/>
        <w:bottom w:val="none" w:sz="0" w:space="0" w:color="auto"/>
        <w:right w:val="none" w:sz="0" w:space="0" w:color="auto"/>
      </w:divBdr>
    </w:div>
    <w:div w:id="1067679608">
      <w:bodyDiv w:val="1"/>
      <w:marLeft w:val="0"/>
      <w:marRight w:val="0"/>
      <w:marTop w:val="0"/>
      <w:marBottom w:val="0"/>
      <w:divBdr>
        <w:top w:val="none" w:sz="0" w:space="0" w:color="auto"/>
        <w:left w:val="none" w:sz="0" w:space="0" w:color="auto"/>
        <w:bottom w:val="none" w:sz="0" w:space="0" w:color="auto"/>
        <w:right w:val="none" w:sz="0" w:space="0" w:color="auto"/>
      </w:divBdr>
    </w:div>
    <w:div w:id="1067924342">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266191">
      <w:bodyDiv w:val="1"/>
      <w:marLeft w:val="0"/>
      <w:marRight w:val="0"/>
      <w:marTop w:val="0"/>
      <w:marBottom w:val="0"/>
      <w:divBdr>
        <w:top w:val="none" w:sz="0" w:space="0" w:color="auto"/>
        <w:left w:val="none" w:sz="0" w:space="0" w:color="auto"/>
        <w:bottom w:val="none" w:sz="0" w:space="0" w:color="auto"/>
        <w:right w:val="none" w:sz="0" w:space="0" w:color="auto"/>
      </w:divBdr>
    </w:div>
    <w:div w:id="106872621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09702">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21017">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888230">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034402">
      <w:bodyDiv w:val="1"/>
      <w:marLeft w:val="0"/>
      <w:marRight w:val="0"/>
      <w:marTop w:val="0"/>
      <w:marBottom w:val="0"/>
      <w:divBdr>
        <w:top w:val="none" w:sz="0" w:space="0" w:color="auto"/>
        <w:left w:val="none" w:sz="0" w:space="0" w:color="auto"/>
        <w:bottom w:val="none" w:sz="0" w:space="0" w:color="auto"/>
        <w:right w:val="none" w:sz="0" w:space="0" w:color="auto"/>
      </w:divBdr>
    </w:div>
    <w:div w:id="1070034680">
      <w:bodyDiv w:val="1"/>
      <w:marLeft w:val="0"/>
      <w:marRight w:val="0"/>
      <w:marTop w:val="0"/>
      <w:marBottom w:val="0"/>
      <w:divBdr>
        <w:top w:val="none" w:sz="0" w:space="0" w:color="auto"/>
        <w:left w:val="none" w:sz="0" w:space="0" w:color="auto"/>
        <w:bottom w:val="none" w:sz="0" w:space="0" w:color="auto"/>
        <w:right w:val="none" w:sz="0" w:space="0" w:color="auto"/>
      </w:divBdr>
    </w:div>
    <w:div w:id="1070037904">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0729597">
      <w:bodyDiv w:val="1"/>
      <w:marLeft w:val="0"/>
      <w:marRight w:val="0"/>
      <w:marTop w:val="0"/>
      <w:marBottom w:val="0"/>
      <w:divBdr>
        <w:top w:val="none" w:sz="0" w:space="0" w:color="auto"/>
        <w:left w:val="none" w:sz="0" w:space="0" w:color="auto"/>
        <w:bottom w:val="none" w:sz="0" w:space="0" w:color="auto"/>
        <w:right w:val="none" w:sz="0" w:space="0" w:color="auto"/>
      </w:divBdr>
    </w:div>
    <w:div w:id="1070731996">
      <w:bodyDiv w:val="1"/>
      <w:marLeft w:val="0"/>
      <w:marRight w:val="0"/>
      <w:marTop w:val="0"/>
      <w:marBottom w:val="0"/>
      <w:divBdr>
        <w:top w:val="none" w:sz="0" w:space="0" w:color="auto"/>
        <w:left w:val="none" w:sz="0" w:space="0" w:color="auto"/>
        <w:bottom w:val="none" w:sz="0" w:space="0" w:color="auto"/>
        <w:right w:val="none" w:sz="0" w:space="0" w:color="auto"/>
      </w:divBdr>
    </w:div>
    <w:div w:id="1070956000">
      <w:bodyDiv w:val="1"/>
      <w:marLeft w:val="0"/>
      <w:marRight w:val="0"/>
      <w:marTop w:val="0"/>
      <w:marBottom w:val="0"/>
      <w:divBdr>
        <w:top w:val="none" w:sz="0" w:space="0" w:color="auto"/>
        <w:left w:val="none" w:sz="0" w:space="0" w:color="auto"/>
        <w:bottom w:val="none" w:sz="0" w:space="0" w:color="auto"/>
        <w:right w:val="none" w:sz="0" w:space="0" w:color="auto"/>
      </w:divBdr>
    </w:div>
    <w:div w:id="1071001636">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777110">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1856614">
      <w:bodyDiv w:val="1"/>
      <w:marLeft w:val="0"/>
      <w:marRight w:val="0"/>
      <w:marTop w:val="0"/>
      <w:marBottom w:val="0"/>
      <w:divBdr>
        <w:top w:val="none" w:sz="0" w:space="0" w:color="auto"/>
        <w:left w:val="none" w:sz="0" w:space="0" w:color="auto"/>
        <w:bottom w:val="none" w:sz="0" w:space="0" w:color="auto"/>
        <w:right w:val="none" w:sz="0" w:space="0" w:color="auto"/>
      </w:divBdr>
    </w:div>
    <w:div w:id="1072120676">
      <w:bodyDiv w:val="1"/>
      <w:marLeft w:val="0"/>
      <w:marRight w:val="0"/>
      <w:marTop w:val="0"/>
      <w:marBottom w:val="0"/>
      <w:divBdr>
        <w:top w:val="none" w:sz="0" w:space="0" w:color="auto"/>
        <w:left w:val="none" w:sz="0" w:space="0" w:color="auto"/>
        <w:bottom w:val="none" w:sz="0" w:space="0" w:color="auto"/>
        <w:right w:val="none" w:sz="0" w:space="0" w:color="auto"/>
      </w:divBdr>
    </w:div>
    <w:div w:id="1072199301">
      <w:bodyDiv w:val="1"/>
      <w:marLeft w:val="0"/>
      <w:marRight w:val="0"/>
      <w:marTop w:val="0"/>
      <w:marBottom w:val="0"/>
      <w:divBdr>
        <w:top w:val="none" w:sz="0" w:space="0" w:color="auto"/>
        <w:left w:val="none" w:sz="0" w:space="0" w:color="auto"/>
        <w:bottom w:val="none" w:sz="0" w:space="0" w:color="auto"/>
        <w:right w:val="none" w:sz="0" w:space="0" w:color="auto"/>
      </w:divBdr>
    </w:div>
    <w:div w:id="1072393876">
      <w:bodyDiv w:val="1"/>
      <w:marLeft w:val="0"/>
      <w:marRight w:val="0"/>
      <w:marTop w:val="0"/>
      <w:marBottom w:val="0"/>
      <w:divBdr>
        <w:top w:val="none" w:sz="0" w:space="0" w:color="auto"/>
        <w:left w:val="none" w:sz="0" w:space="0" w:color="auto"/>
        <w:bottom w:val="none" w:sz="0" w:space="0" w:color="auto"/>
        <w:right w:val="none" w:sz="0" w:space="0" w:color="auto"/>
      </w:divBdr>
    </w:div>
    <w:div w:id="1072432186">
      <w:bodyDiv w:val="1"/>
      <w:marLeft w:val="0"/>
      <w:marRight w:val="0"/>
      <w:marTop w:val="0"/>
      <w:marBottom w:val="0"/>
      <w:divBdr>
        <w:top w:val="none" w:sz="0" w:space="0" w:color="auto"/>
        <w:left w:val="none" w:sz="0" w:space="0" w:color="auto"/>
        <w:bottom w:val="none" w:sz="0" w:space="0" w:color="auto"/>
        <w:right w:val="none" w:sz="0" w:space="0" w:color="auto"/>
      </w:divBdr>
    </w:div>
    <w:div w:id="1072580772">
      <w:bodyDiv w:val="1"/>
      <w:marLeft w:val="0"/>
      <w:marRight w:val="0"/>
      <w:marTop w:val="0"/>
      <w:marBottom w:val="0"/>
      <w:divBdr>
        <w:top w:val="none" w:sz="0" w:space="0" w:color="auto"/>
        <w:left w:val="none" w:sz="0" w:space="0" w:color="auto"/>
        <w:bottom w:val="none" w:sz="0" w:space="0" w:color="auto"/>
        <w:right w:val="none" w:sz="0" w:space="0" w:color="auto"/>
      </w:divBdr>
    </w:div>
    <w:div w:id="1072585643">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849167">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047712">
      <w:bodyDiv w:val="1"/>
      <w:marLeft w:val="0"/>
      <w:marRight w:val="0"/>
      <w:marTop w:val="0"/>
      <w:marBottom w:val="0"/>
      <w:divBdr>
        <w:top w:val="none" w:sz="0" w:space="0" w:color="auto"/>
        <w:left w:val="none" w:sz="0" w:space="0" w:color="auto"/>
        <w:bottom w:val="none" w:sz="0" w:space="0" w:color="auto"/>
        <w:right w:val="none" w:sz="0" w:space="0" w:color="auto"/>
      </w:divBdr>
    </w:div>
    <w:div w:id="1073434117">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624470">
      <w:bodyDiv w:val="1"/>
      <w:marLeft w:val="0"/>
      <w:marRight w:val="0"/>
      <w:marTop w:val="0"/>
      <w:marBottom w:val="0"/>
      <w:divBdr>
        <w:top w:val="none" w:sz="0" w:space="0" w:color="auto"/>
        <w:left w:val="none" w:sz="0" w:space="0" w:color="auto"/>
        <w:bottom w:val="none" w:sz="0" w:space="0" w:color="auto"/>
        <w:right w:val="none" w:sz="0" w:space="0" w:color="auto"/>
      </w:divBdr>
    </w:div>
    <w:div w:id="1073696041">
      <w:bodyDiv w:val="1"/>
      <w:marLeft w:val="0"/>
      <w:marRight w:val="0"/>
      <w:marTop w:val="0"/>
      <w:marBottom w:val="0"/>
      <w:divBdr>
        <w:top w:val="none" w:sz="0" w:space="0" w:color="auto"/>
        <w:left w:val="none" w:sz="0" w:space="0" w:color="auto"/>
        <w:bottom w:val="none" w:sz="0" w:space="0" w:color="auto"/>
        <w:right w:val="none" w:sz="0" w:space="0" w:color="auto"/>
      </w:divBdr>
    </w:div>
    <w:div w:id="1073704272">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3966784">
      <w:bodyDiv w:val="1"/>
      <w:marLeft w:val="0"/>
      <w:marRight w:val="0"/>
      <w:marTop w:val="0"/>
      <w:marBottom w:val="0"/>
      <w:divBdr>
        <w:top w:val="none" w:sz="0" w:space="0" w:color="auto"/>
        <w:left w:val="none" w:sz="0" w:space="0" w:color="auto"/>
        <w:bottom w:val="none" w:sz="0" w:space="0" w:color="auto"/>
        <w:right w:val="none" w:sz="0" w:space="0" w:color="auto"/>
      </w:divBdr>
    </w:div>
    <w:div w:id="1074014484">
      <w:bodyDiv w:val="1"/>
      <w:marLeft w:val="0"/>
      <w:marRight w:val="0"/>
      <w:marTop w:val="0"/>
      <w:marBottom w:val="0"/>
      <w:divBdr>
        <w:top w:val="none" w:sz="0" w:space="0" w:color="auto"/>
        <w:left w:val="none" w:sz="0" w:space="0" w:color="auto"/>
        <w:bottom w:val="none" w:sz="0" w:space="0" w:color="auto"/>
        <w:right w:val="none" w:sz="0" w:space="0" w:color="auto"/>
      </w:divBdr>
    </w:div>
    <w:div w:id="1074162656">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399080">
      <w:bodyDiv w:val="1"/>
      <w:marLeft w:val="0"/>
      <w:marRight w:val="0"/>
      <w:marTop w:val="0"/>
      <w:marBottom w:val="0"/>
      <w:divBdr>
        <w:top w:val="none" w:sz="0" w:space="0" w:color="auto"/>
        <w:left w:val="none" w:sz="0" w:space="0" w:color="auto"/>
        <w:bottom w:val="none" w:sz="0" w:space="0" w:color="auto"/>
        <w:right w:val="none" w:sz="0" w:space="0" w:color="auto"/>
      </w:divBdr>
    </w:div>
    <w:div w:id="1074471796">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859210">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519600">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122468">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630413">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899825">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331961">
      <w:bodyDiv w:val="1"/>
      <w:marLeft w:val="0"/>
      <w:marRight w:val="0"/>
      <w:marTop w:val="0"/>
      <w:marBottom w:val="0"/>
      <w:divBdr>
        <w:top w:val="none" w:sz="0" w:space="0" w:color="auto"/>
        <w:left w:val="none" w:sz="0" w:space="0" w:color="auto"/>
        <w:bottom w:val="none" w:sz="0" w:space="0" w:color="auto"/>
        <w:right w:val="none" w:sz="0" w:space="0" w:color="auto"/>
      </w:divBdr>
    </w:div>
    <w:div w:id="107847795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8985096">
      <w:bodyDiv w:val="1"/>
      <w:marLeft w:val="0"/>
      <w:marRight w:val="0"/>
      <w:marTop w:val="0"/>
      <w:marBottom w:val="0"/>
      <w:divBdr>
        <w:top w:val="none" w:sz="0" w:space="0" w:color="auto"/>
        <w:left w:val="none" w:sz="0" w:space="0" w:color="auto"/>
        <w:bottom w:val="none" w:sz="0" w:space="0" w:color="auto"/>
        <w:right w:val="none" w:sz="0" w:space="0" w:color="auto"/>
      </w:divBdr>
    </w:div>
    <w:div w:id="1079062099">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254155">
      <w:bodyDiv w:val="1"/>
      <w:marLeft w:val="0"/>
      <w:marRight w:val="0"/>
      <w:marTop w:val="0"/>
      <w:marBottom w:val="0"/>
      <w:divBdr>
        <w:top w:val="none" w:sz="0" w:space="0" w:color="auto"/>
        <w:left w:val="none" w:sz="0" w:space="0" w:color="auto"/>
        <w:bottom w:val="none" w:sz="0" w:space="0" w:color="auto"/>
        <w:right w:val="none" w:sz="0" w:space="0" w:color="auto"/>
      </w:divBdr>
    </w:div>
    <w:div w:id="1079255774">
      <w:bodyDiv w:val="1"/>
      <w:marLeft w:val="0"/>
      <w:marRight w:val="0"/>
      <w:marTop w:val="0"/>
      <w:marBottom w:val="0"/>
      <w:divBdr>
        <w:top w:val="none" w:sz="0" w:space="0" w:color="auto"/>
        <w:left w:val="none" w:sz="0" w:space="0" w:color="auto"/>
        <w:bottom w:val="none" w:sz="0" w:space="0" w:color="auto"/>
        <w:right w:val="none" w:sz="0" w:space="0" w:color="auto"/>
      </w:divBdr>
    </w:div>
    <w:div w:id="1079257634">
      <w:bodyDiv w:val="1"/>
      <w:marLeft w:val="0"/>
      <w:marRight w:val="0"/>
      <w:marTop w:val="0"/>
      <w:marBottom w:val="0"/>
      <w:divBdr>
        <w:top w:val="none" w:sz="0" w:space="0" w:color="auto"/>
        <w:left w:val="none" w:sz="0" w:space="0" w:color="auto"/>
        <w:bottom w:val="none" w:sz="0" w:space="0" w:color="auto"/>
        <w:right w:val="none" w:sz="0" w:space="0" w:color="auto"/>
      </w:divBdr>
    </w:div>
    <w:div w:id="1079476146">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79669110">
      <w:bodyDiv w:val="1"/>
      <w:marLeft w:val="0"/>
      <w:marRight w:val="0"/>
      <w:marTop w:val="0"/>
      <w:marBottom w:val="0"/>
      <w:divBdr>
        <w:top w:val="none" w:sz="0" w:space="0" w:color="auto"/>
        <w:left w:val="none" w:sz="0" w:space="0" w:color="auto"/>
        <w:bottom w:val="none" w:sz="0" w:space="0" w:color="auto"/>
        <w:right w:val="none" w:sz="0" w:space="0" w:color="auto"/>
      </w:divBdr>
    </w:div>
    <w:div w:id="1080177097">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299041">
      <w:bodyDiv w:val="1"/>
      <w:marLeft w:val="0"/>
      <w:marRight w:val="0"/>
      <w:marTop w:val="0"/>
      <w:marBottom w:val="0"/>
      <w:divBdr>
        <w:top w:val="none" w:sz="0" w:space="0" w:color="auto"/>
        <w:left w:val="none" w:sz="0" w:space="0" w:color="auto"/>
        <w:bottom w:val="none" w:sz="0" w:space="0" w:color="auto"/>
        <w:right w:val="none" w:sz="0" w:space="0" w:color="auto"/>
      </w:divBdr>
    </w:div>
    <w:div w:id="1080324501">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1646">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22984">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65325">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372161">
      <w:bodyDiv w:val="1"/>
      <w:marLeft w:val="0"/>
      <w:marRight w:val="0"/>
      <w:marTop w:val="0"/>
      <w:marBottom w:val="0"/>
      <w:divBdr>
        <w:top w:val="none" w:sz="0" w:space="0" w:color="auto"/>
        <w:left w:val="none" w:sz="0" w:space="0" w:color="auto"/>
        <w:bottom w:val="none" w:sz="0" w:space="0" w:color="auto"/>
        <w:right w:val="none" w:sz="0" w:space="0" w:color="auto"/>
      </w:divBdr>
    </w:div>
    <w:div w:id="1081560439">
      <w:bodyDiv w:val="1"/>
      <w:marLeft w:val="0"/>
      <w:marRight w:val="0"/>
      <w:marTop w:val="0"/>
      <w:marBottom w:val="0"/>
      <w:divBdr>
        <w:top w:val="none" w:sz="0" w:space="0" w:color="auto"/>
        <w:left w:val="none" w:sz="0" w:space="0" w:color="auto"/>
        <w:bottom w:val="none" w:sz="0" w:space="0" w:color="auto"/>
        <w:right w:val="none" w:sz="0" w:space="0" w:color="auto"/>
      </w:divBdr>
    </w:div>
    <w:div w:id="1081638104">
      <w:bodyDiv w:val="1"/>
      <w:marLeft w:val="0"/>
      <w:marRight w:val="0"/>
      <w:marTop w:val="0"/>
      <w:marBottom w:val="0"/>
      <w:divBdr>
        <w:top w:val="none" w:sz="0" w:space="0" w:color="auto"/>
        <w:left w:val="none" w:sz="0" w:space="0" w:color="auto"/>
        <w:bottom w:val="none" w:sz="0" w:space="0" w:color="auto"/>
        <w:right w:val="none" w:sz="0" w:space="0" w:color="auto"/>
      </w:divBdr>
    </w:div>
    <w:div w:id="1081638518">
      <w:bodyDiv w:val="1"/>
      <w:marLeft w:val="0"/>
      <w:marRight w:val="0"/>
      <w:marTop w:val="0"/>
      <w:marBottom w:val="0"/>
      <w:divBdr>
        <w:top w:val="none" w:sz="0" w:space="0" w:color="auto"/>
        <w:left w:val="none" w:sz="0" w:space="0" w:color="auto"/>
        <w:bottom w:val="none" w:sz="0" w:space="0" w:color="auto"/>
        <w:right w:val="none" w:sz="0" w:space="0" w:color="auto"/>
      </w:divBdr>
    </w:div>
    <w:div w:id="1081677020">
      <w:bodyDiv w:val="1"/>
      <w:marLeft w:val="0"/>
      <w:marRight w:val="0"/>
      <w:marTop w:val="0"/>
      <w:marBottom w:val="0"/>
      <w:divBdr>
        <w:top w:val="none" w:sz="0" w:space="0" w:color="auto"/>
        <w:left w:val="none" w:sz="0" w:space="0" w:color="auto"/>
        <w:bottom w:val="none" w:sz="0" w:space="0" w:color="auto"/>
        <w:right w:val="none" w:sz="0" w:space="0" w:color="auto"/>
      </w:divBdr>
    </w:div>
    <w:div w:id="1081759024">
      <w:bodyDiv w:val="1"/>
      <w:marLeft w:val="0"/>
      <w:marRight w:val="0"/>
      <w:marTop w:val="0"/>
      <w:marBottom w:val="0"/>
      <w:divBdr>
        <w:top w:val="none" w:sz="0" w:space="0" w:color="auto"/>
        <w:left w:val="none" w:sz="0" w:space="0" w:color="auto"/>
        <w:bottom w:val="none" w:sz="0" w:space="0" w:color="auto"/>
        <w:right w:val="none" w:sz="0" w:space="0" w:color="auto"/>
      </w:divBdr>
    </w:div>
    <w:div w:id="1081803560">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1490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869331">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255797">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382022">
      <w:bodyDiv w:val="1"/>
      <w:marLeft w:val="0"/>
      <w:marRight w:val="0"/>
      <w:marTop w:val="0"/>
      <w:marBottom w:val="0"/>
      <w:divBdr>
        <w:top w:val="none" w:sz="0" w:space="0" w:color="auto"/>
        <w:left w:val="none" w:sz="0" w:space="0" w:color="auto"/>
        <w:bottom w:val="none" w:sz="0" w:space="0" w:color="auto"/>
        <w:right w:val="none" w:sz="0" w:space="0" w:color="auto"/>
      </w:divBdr>
    </w:div>
    <w:div w:id="1083455490">
      <w:bodyDiv w:val="1"/>
      <w:marLeft w:val="0"/>
      <w:marRight w:val="0"/>
      <w:marTop w:val="0"/>
      <w:marBottom w:val="0"/>
      <w:divBdr>
        <w:top w:val="none" w:sz="0" w:space="0" w:color="auto"/>
        <w:left w:val="none" w:sz="0" w:space="0" w:color="auto"/>
        <w:bottom w:val="none" w:sz="0" w:space="0" w:color="auto"/>
        <w:right w:val="none" w:sz="0" w:space="0" w:color="auto"/>
      </w:divBdr>
    </w:div>
    <w:div w:id="1083525458">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02614">
      <w:bodyDiv w:val="1"/>
      <w:marLeft w:val="0"/>
      <w:marRight w:val="0"/>
      <w:marTop w:val="0"/>
      <w:marBottom w:val="0"/>
      <w:divBdr>
        <w:top w:val="none" w:sz="0" w:space="0" w:color="auto"/>
        <w:left w:val="none" w:sz="0" w:space="0" w:color="auto"/>
        <w:bottom w:val="none" w:sz="0" w:space="0" w:color="auto"/>
        <w:right w:val="none" w:sz="0" w:space="0" w:color="auto"/>
      </w:divBdr>
    </w:div>
    <w:div w:id="1083603211">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54401">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4574303">
      <w:bodyDiv w:val="1"/>
      <w:marLeft w:val="0"/>
      <w:marRight w:val="0"/>
      <w:marTop w:val="0"/>
      <w:marBottom w:val="0"/>
      <w:divBdr>
        <w:top w:val="none" w:sz="0" w:space="0" w:color="auto"/>
        <w:left w:val="none" w:sz="0" w:space="0" w:color="auto"/>
        <w:bottom w:val="none" w:sz="0" w:space="0" w:color="auto"/>
        <w:right w:val="none" w:sz="0" w:space="0" w:color="auto"/>
      </w:divBdr>
    </w:div>
    <w:div w:id="1084957906">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151429">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61303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587874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657067">
      <w:bodyDiv w:val="1"/>
      <w:marLeft w:val="0"/>
      <w:marRight w:val="0"/>
      <w:marTop w:val="0"/>
      <w:marBottom w:val="0"/>
      <w:divBdr>
        <w:top w:val="none" w:sz="0" w:space="0" w:color="auto"/>
        <w:left w:val="none" w:sz="0" w:space="0" w:color="auto"/>
        <w:bottom w:val="none" w:sz="0" w:space="0" w:color="auto"/>
        <w:right w:val="none" w:sz="0" w:space="0" w:color="auto"/>
      </w:divBdr>
    </w:div>
    <w:div w:id="1086801847">
      <w:bodyDiv w:val="1"/>
      <w:marLeft w:val="0"/>
      <w:marRight w:val="0"/>
      <w:marTop w:val="0"/>
      <w:marBottom w:val="0"/>
      <w:divBdr>
        <w:top w:val="none" w:sz="0" w:space="0" w:color="auto"/>
        <w:left w:val="none" w:sz="0" w:space="0" w:color="auto"/>
        <w:bottom w:val="none" w:sz="0" w:space="0" w:color="auto"/>
        <w:right w:val="none" w:sz="0" w:space="0" w:color="auto"/>
      </w:divBdr>
    </w:div>
    <w:div w:id="108687550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6924393">
      <w:bodyDiv w:val="1"/>
      <w:marLeft w:val="0"/>
      <w:marRight w:val="0"/>
      <w:marTop w:val="0"/>
      <w:marBottom w:val="0"/>
      <w:divBdr>
        <w:top w:val="none" w:sz="0" w:space="0" w:color="auto"/>
        <w:left w:val="none" w:sz="0" w:space="0" w:color="auto"/>
        <w:bottom w:val="none" w:sz="0" w:space="0" w:color="auto"/>
        <w:right w:val="none" w:sz="0" w:space="0" w:color="auto"/>
      </w:divBdr>
    </w:div>
    <w:div w:id="1087071354">
      <w:bodyDiv w:val="1"/>
      <w:marLeft w:val="0"/>
      <w:marRight w:val="0"/>
      <w:marTop w:val="0"/>
      <w:marBottom w:val="0"/>
      <w:divBdr>
        <w:top w:val="none" w:sz="0" w:space="0" w:color="auto"/>
        <w:left w:val="none" w:sz="0" w:space="0" w:color="auto"/>
        <w:bottom w:val="none" w:sz="0" w:space="0" w:color="auto"/>
        <w:right w:val="none" w:sz="0" w:space="0" w:color="auto"/>
      </w:divBdr>
    </w:div>
    <w:div w:id="1087074461">
      <w:bodyDiv w:val="1"/>
      <w:marLeft w:val="0"/>
      <w:marRight w:val="0"/>
      <w:marTop w:val="0"/>
      <w:marBottom w:val="0"/>
      <w:divBdr>
        <w:top w:val="none" w:sz="0" w:space="0" w:color="auto"/>
        <w:left w:val="none" w:sz="0" w:space="0" w:color="auto"/>
        <w:bottom w:val="none" w:sz="0" w:space="0" w:color="auto"/>
        <w:right w:val="none" w:sz="0" w:space="0" w:color="auto"/>
      </w:divBdr>
    </w:div>
    <w:div w:id="108718696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583092">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11377">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498666">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8695771">
      <w:bodyDiv w:val="1"/>
      <w:marLeft w:val="0"/>
      <w:marRight w:val="0"/>
      <w:marTop w:val="0"/>
      <w:marBottom w:val="0"/>
      <w:divBdr>
        <w:top w:val="none" w:sz="0" w:space="0" w:color="auto"/>
        <w:left w:val="none" w:sz="0" w:space="0" w:color="auto"/>
        <w:bottom w:val="none" w:sz="0" w:space="0" w:color="auto"/>
        <w:right w:val="none" w:sz="0" w:space="0" w:color="auto"/>
      </w:divBdr>
    </w:div>
    <w:div w:id="1089085406">
      <w:bodyDiv w:val="1"/>
      <w:marLeft w:val="0"/>
      <w:marRight w:val="0"/>
      <w:marTop w:val="0"/>
      <w:marBottom w:val="0"/>
      <w:divBdr>
        <w:top w:val="none" w:sz="0" w:space="0" w:color="auto"/>
        <w:left w:val="none" w:sz="0" w:space="0" w:color="auto"/>
        <w:bottom w:val="none" w:sz="0" w:space="0" w:color="auto"/>
        <w:right w:val="none" w:sz="0" w:space="0" w:color="auto"/>
      </w:divBdr>
    </w:div>
    <w:div w:id="1089157052">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690410">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0929258">
      <w:bodyDiv w:val="1"/>
      <w:marLeft w:val="0"/>
      <w:marRight w:val="0"/>
      <w:marTop w:val="0"/>
      <w:marBottom w:val="0"/>
      <w:divBdr>
        <w:top w:val="none" w:sz="0" w:space="0" w:color="auto"/>
        <w:left w:val="none" w:sz="0" w:space="0" w:color="auto"/>
        <w:bottom w:val="none" w:sz="0" w:space="0" w:color="auto"/>
        <w:right w:val="none" w:sz="0" w:space="0" w:color="auto"/>
      </w:divBdr>
    </w:div>
    <w:div w:id="1091052424">
      <w:bodyDiv w:val="1"/>
      <w:marLeft w:val="0"/>
      <w:marRight w:val="0"/>
      <w:marTop w:val="0"/>
      <w:marBottom w:val="0"/>
      <w:divBdr>
        <w:top w:val="none" w:sz="0" w:space="0" w:color="auto"/>
        <w:left w:val="none" w:sz="0" w:space="0" w:color="auto"/>
        <w:bottom w:val="none" w:sz="0" w:space="0" w:color="auto"/>
        <w:right w:val="none" w:sz="0" w:space="0" w:color="auto"/>
      </w:divBdr>
    </w:div>
    <w:div w:id="1091243358">
      <w:bodyDiv w:val="1"/>
      <w:marLeft w:val="0"/>
      <w:marRight w:val="0"/>
      <w:marTop w:val="0"/>
      <w:marBottom w:val="0"/>
      <w:divBdr>
        <w:top w:val="none" w:sz="0" w:space="0" w:color="auto"/>
        <w:left w:val="none" w:sz="0" w:space="0" w:color="auto"/>
        <w:bottom w:val="none" w:sz="0" w:space="0" w:color="auto"/>
        <w:right w:val="none" w:sz="0" w:space="0" w:color="auto"/>
      </w:divBdr>
    </w:div>
    <w:div w:id="109124494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1856313">
      <w:bodyDiv w:val="1"/>
      <w:marLeft w:val="0"/>
      <w:marRight w:val="0"/>
      <w:marTop w:val="0"/>
      <w:marBottom w:val="0"/>
      <w:divBdr>
        <w:top w:val="none" w:sz="0" w:space="0" w:color="auto"/>
        <w:left w:val="none" w:sz="0" w:space="0" w:color="auto"/>
        <w:bottom w:val="none" w:sz="0" w:space="0" w:color="auto"/>
        <w:right w:val="none" w:sz="0" w:space="0" w:color="auto"/>
      </w:divBdr>
    </w:div>
    <w:div w:id="1091897331">
      <w:bodyDiv w:val="1"/>
      <w:marLeft w:val="0"/>
      <w:marRight w:val="0"/>
      <w:marTop w:val="0"/>
      <w:marBottom w:val="0"/>
      <w:divBdr>
        <w:top w:val="none" w:sz="0" w:space="0" w:color="auto"/>
        <w:left w:val="none" w:sz="0" w:space="0" w:color="auto"/>
        <w:bottom w:val="none" w:sz="0" w:space="0" w:color="auto"/>
        <w:right w:val="none" w:sz="0" w:space="0" w:color="auto"/>
      </w:divBdr>
    </w:div>
    <w:div w:id="1091973081">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122886">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581299">
      <w:bodyDiv w:val="1"/>
      <w:marLeft w:val="0"/>
      <w:marRight w:val="0"/>
      <w:marTop w:val="0"/>
      <w:marBottom w:val="0"/>
      <w:divBdr>
        <w:top w:val="none" w:sz="0" w:space="0" w:color="auto"/>
        <w:left w:val="none" w:sz="0" w:space="0" w:color="auto"/>
        <w:bottom w:val="none" w:sz="0" w:space="0" w:color="auto"/>
        <w:right w:val="none" w:sz="0" w:space="0" w:color="auto"/>
      </w:divBdr>
    </w:div>
    <w:div w:id="1092773930">
      <w:bodyDiv w:val="1"/>
      <w:marLeft w:val="0"/>
      <w:marRight w:val="0"/>
      <w:marTop w:val="0"/>
      <w:marBottom w:val="0"/>
      <w:divBdr>
        <w:top w:val="none" w:sz="0" w:space="0" w:color="auto"/>
        <w:left w:val="none" w:sz="0" w:space="0" w:color="auto"/>
        <w:bottom w:val="none" w:sz="0" w:space="0" w:color="auto"/>
        <w:right w:val="none" w:sz="0" w:space="0" w:color="auto"/>
      </w:divBdr>
    </w:div>
    <w:div w:id="1092818287">
      <w:bodyDiv w:val="1"/>
      <w:marLeft w:val="0"/>
      <w:marRight w:val="0"/>
      <w:marTop w:val="0"/>
      <w:marBottom w:val="0"/>
      <w:divBdr>
        <w:top w:val="none" w:sz="0" w:space="0" w:color="auto"/>
        <w:left w:val="none" w:sz="0" w:space="0" w:color="auto"/>
        <w:bottom w:val="none" w:sz="0" w:space="0" w:color="auto"/>
        <w:right w:val="none" w:sz="0" w:space="0" w:color="auto"/>
      </w:divBdr>
    </w:div>
    <w:div w:id="1092824193">
      <w:bodyDiv w:val="1"/>
      <w:marLeft w:val="0"/>
      <w:marRight w:val="0"/>
      <w:marTop w:val="0"/>
      <w:marBottom w:val="0"/>
      <w:divBdr>
        <w:top w:val="none" w:sz="0" w:space="0" w:color="auto"/>
        <w:left w:val="none" w:sz="0" w:space="0" w:color="auto"/>
        <w:bottom w:val="none" w:sz="0" w:space="0" w:color="auto"/>
        <w:right w:val="none" w:sz="0" w:space="0" w:color="auto"/>
      </w:divBdr>
    </w:div>
    <w:div w:id="1092896086">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090009">
      <w:bodyDiv w:val="1"/>
      <w:marLeft w:val="0"/>
      <w:marRight w:val="0"/>
      <w:marTop w:val="0"/>
      <w:marBottom w:val="0"/>
      <w:divBdr>
        <w:top w:val="none" w:sz="0" w:space="0" w:color="auto"/>
        <w:left w:val="none" w:sz="0" w:space="0" w:color="auto"/>
        <w:bottom w:val="none" w:sz="0" w:space="0" w:color="auto"/>
        <w:right w:val="none" w:sz="0" w:space="0" w:color="auto"/>
      </w:divBdr>
    </w:div>
    <w:div w:id="1093162005">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11845">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2545">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744225">
      <w:bodyDiv w:val="1"/>
      <w:marLeft w:val="0"/>
      <w:marRight w:val="0"/>
      <w:marTop w:val="0"/>
      <w:marBottom w:val="0"/>
      <w:divBdr>
        <w:top w:val="none" w:sz="0" w:space="0" w:color="auto"/>
        <w:left w:val="none" w:sz="0" w:space="0" w:color="auto"/>
        <w:bottom w:val="none" w:sz="0" w:space="0" w:color="auto"/>
        <w:right w:val="none" w:sz="0" w:space="0" w:color="auto"/>
      </w:divBdr>
    </w:div>
    <w:div w:id="1093934041">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134281">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203726">
      <w:bodyDiv w:val="1"/>
      <w:marLeft w:val="0"/>
      <w:marRight w:val="0"/>
      <w:marTop w:val="0"/>
      <w:marBottom w:val="0"/>
      <w:divBdr>
        <w:top w:val="none" w:sz="0" w:space="0" w:color="auto"/>
        <w:left w:val="none" w:sz="0" w:space="0" w:color="auto"/>
        <w:bottom w:val="none" w:sz="0" w:space="0" w:color="auto"/>
        <w:right w:val="none" w:sz="0" w:space="0" w:color="auto"/>
      </w:divBdr>
    </w:div>
    <w:div w:id="1094279716">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669870">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4941696">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056837">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789692">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052419">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018769">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603291">
      <w:bodyDiv w:val="1"/>
      <w:marLeft w:val="0"/>
      <w:marRight w:val="0"/>
      <w:marTop w:val="0"/>
      <w:marBottom w:val="0"/>
      <w:divBdr>
        <w:top w:val="none" w:sz="0" w:space="0" w:color="auto"/>
        <w:left w:val="none" w:sz="0" w:space="0" w:color="auto"/>
        <w:bottom w:val="none" w:sz="0" w:space="0" w:color="auto"/>
        <w:right w:val="none" w:sz="0" w:space="0" w:color="auto"/>
      </w:divBdr>
    </w:div>
    <w:div w:id="1097797157">
      <w:bodyDiv w:val="1"/>
      <w:marLeft w:val="0"/>
      <w:marRight w:val="0"/>
      <w:marTop w:val="0"/>
      <w:marBottom w:val="0"/>
      <w:divBdr>
        <w:top w:val="none" w:sz="0" w:space="0" w:color="auto"/>
        <w:left w:val="none" w:sz="0" w:space="0" w:color="auto"/>
        <w:bottom w:val="none" w:sz="0" w:space="0" w:color="auto"/>
        <w:right w:val="none" w:sz="0" w:space="0" w:color="auto"/>
      </w:divBdr>
    </w:div>
    <w:div w:id="1097797551">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477660">
      <w:bodyDiv w:val="1"/>
      <w:marLeft w:val="0"/>
      <w:marRight w:val="0"/>
      <w:marTop w:val="0"/>
      <w:marBottom w:val="0"/>
      <w:divBdr>
        <w:top w:val="none" w:sz="0" w:space="0" w:color="auto"/>
        <w:left w:val="none" w:sz="0" w:space="0" w:color="auto"/>
        <w:bottom w:val="none" w:sz="0" w:space="0" w:color="auto"/>
        <w:right w:val="none" w:sz="0" w:space="0" w:color="auto"/>
      </w:divBdr>
    </w:div>
    <w:div w:id="1098604114">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13549">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571246">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099763125">
      <w:bodyDiv w:val="1"/>
      <w:marLeft w:val="0"/>
      <w:marRight w:val="0"/>
      <w:marTop w:val="0"/>
      <w:marBottom w:val="0"/>
      <w:divBdr>
        <w:top w:val="none" w:sz="0" w:space="0" w:color="auto"/>
        <w:left w:val="none" w:sz="0" w:space="0" w:color="auto"/>
        <w:bottom w:val="none" w:sz="0" w:space="0" w:color="auto"/>
        <w:right w:val="none" w:sz="0" w:space="0" w:color="auto"/>
      </w:divBdr>
    </w:div>
    <w:div w:id="1099837073">
      <w:bodyDiv w:val="1"/>
      <w:marLeft w:val="0"/>
      <w:marRight w:val="0"/>
      <w:marTop w:val="0"/>
      <w:marBottom w:val="0"/>
      <w:divBdr>
        <w:top w:val="none" w:sz="0" w:space="0" w:color="auto"/>
        <w:left w:val="none" w:sz="0" w:space="0" w:color="auto"/>
        <w:bottom w:val="none" w:sz="0" w:space="0" w:color="auto"/>
        <w:right w:val="none" w:sz="0" w:space="0" w:color="auto"/>
      </w:divBdr>
    </w:div>
    <w:div w:id="1099981458">
      <w:bodyDiv w:val="1"/>
      <w:marLeft w:val="0"/>
      <w:marRight w:val="0"/>
      <w:marTop w:val="0"/>
      <w:marBottom w:val="0"/>
      <w:divBdr>
        <w:top w:val="none" w:sz="0" w:space="0" w:color="auto"/>
        <w:left w:val="none" w:sz="0" w:space="0" w:color="auto"/>
        <w:bottom w:val="none" w:sz="0" w:space="0" w:color="auto"/>
        <w:right w:val="none" w:sz="0" w:space="0" w:color="auto"/>
      </w:divBdr>
    </w:div>
    <w:div w:id="1100415164">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78492">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027889">
      <w:bodyDiv w:val="1"/>
      <w:marLeft w:val="0"/>
      <w:marRight w:val="0"/>
      <w:marTop w:val="0"/>
      <w:marBottom w:val="0"/>
      <w:divBdr>
        <w:top w:val="none" w:sz="0" w:space="0" w:color="auto"/>
        <w:left w:val="none" w:sz="0" w:space="0" w:color="auto"/>
        <w:bottom w:val="none" w:sz="0" w:space="0" w:color="auto"/>
        <w:right w:val="none" w:sz="0" w:space="0" w:color="auto"/>
      </w:divBdr>
    </w:div>
    <w:div w:id="1101142608">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297129">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561116">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687164">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1994707">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45138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2990845">
      <w:bodyDiv w:val="1"/>
      <w:marLeft w:val="0"/>
      <w:marRight w:val="0"/>
      <w:marTop w:val="0"/>
      <w:marBottom w:val="0"/>
      <w:divBdr>
        <w:top w:val="none" w:sz="0" w:space="0" w:color="auto"/>
        <w:left w:val="none" w:sz="0" w:space="0" w:color="auto"/>
        <w:bottom w:val="none" w:sz="0" w:space="0" w:color="auto"/>
        <w:right w:val="none" w:sz="0" w:space="0" w:color="auto"/>
      </w:divBdr>
    </w:div>
    <w:div w:id="1102994018">
      <w:bodyDiv w:val="1"/>
      <w:marLeft w:val="0"/>
      <w:marRight w:val="0"/>
      <w:marTop w:val="0"/>
      <w:marBottom w:val="0"/>
      <w:divBdr>
        <w:top w:val="none" w:sz="0" w:space="0" w:color="auto"/>
        <w:left w:val="none" w:sz="0" w:space="0" w:color="auto"/>
        <w:bottom w:val="none" w:sz="0" w:space="0" w:color="auto"/>
        <w:right w:val="none" w:sz="0" w:space="0" w:color="auto"/>
      </w:divBdr>
    </w:div>
    <w:div w:id="1103184363">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3770163">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571826">
      <w:bodyDiv w:val="1"/>
      <w:marLeft w:val="0"/>
      <w:marRight w:val="0"/>
      <w:marTop w:val="0"/>
      <w:marBottom w:val="0"/>
      <w:divBdr>
        <w:top w:val="none" w:sz="0" w:space="0" w:color="auto"/>
        <w:left w:val="none" w:sz="0" w:space="0" w:color="auto"/>
        <w:bottom w:val="none" w:sz="0" w:space="0" w:color="auto"/>
        <w:right w:val="none" w:sz="0" w:space="0" w:color="auto"/>
      </w:divBdr>
    </w:div>
    <w:div w:id="1104572367">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4879257">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613086">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001169">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265230">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464914">
      <w:bodyDiv w:val="1"/>
      <w:marLeft w:val="0"/>
      <w:marRight w:val="0"/>
      <w:marTop w:val="0"/>
      <w:marBottom w:val="0"/>
      <w:divBdr>
        <w:top w:val="none" w:sz="0" w:space="0" w:color="auto"/>
        <w:left w:val="none" w:sz="0" w:space="0" w:color="auto"/>
        <w:bottom w:val="none" w:sz="0" w:space="0" w:color="auto"/>
        <w:right w:val="none" w:sz="0" w:space="0" w:color="auto"/>
      </w:divBdr>
    </w:div>
    <w:div w:id="1106533953">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6727526">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307798">
      <w:bodyDiv w:val="1"/>
      <w:marLeft w:val="0"/>
      <w:marRight w:val="0"/>
      <w:marTop w:val="0"/>
      <w:marBottom w:val="0"/>
      <w:divBdr>
        <w:top w:val="none" w:sz="0" w:space="0" w:color="auto"/>
        <w:left w:val="none" w:sz="0" w:space="0" w:color="auto"/>
        <w:bottom w:val="none" w:sz="0" w:space="0" w:color="auto"/>
        <w:right w:val="none" w:sz="0" w:space="0" w:color="auto"/>
      </w:divBdr>
    </w:div>
    <w:div w:id="1107386978">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7848763">
      <w:bodyDiv w:val="1"/>
      <w:marLeft w:val="0"/>
      <w:marRight w:val="0"/>
      <w:marTop w:val="0"/>
      <w:marBottom w:val="0"/>
      <w:divBdr>
        <w:top w:val="none" w:sz="0" w:space="0" w:color="auto"/>
        <w:left w:val="none" w:sz="0" w:space="0" w:color="auto"/>
        <w:bottom w:val="none" w:sz="0" w:space="0" w:color="auto"/>
        <w:right w:val="none" w:sz="0" w:space="0" w:color="auto"/>
      </w:divBdr>
    </w:div>
    <w:div w:id="1108230762">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426483">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0361">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201460">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126347">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734689">
      <w:bodyDiv w:val="1"/>
      <w:marLeft w:val="0"/>
      <w:marRight w:val="0"/>
      <w:marTop w:val="0"/>
      <w:marBottom w:val="0"/>
      <w:divBdr>
        <w:top w:val="none" w:sz="0" w:space="0" w:color="auto"/>
        <w:left w:val="none" w:sz="0" w:space="0" w:color="auto"/>
        <w:bottom w:val="none" w:sz="0" w:space="0" w:color="auto"/>
        <w:right w:val="none" w:sz="0" w:space="0" w:color="auto"/>
      </w:divBdr>
    </w:div>
    <w:div w:id="1110734836">
      <w:bodyDiv w:val="1"/>
      <w:marLeft w:val="0"/>
      <w:marRight w:val="0"/>
      <w:marTop w:val="0"/>
      <w:marBottom w:val="0"/>
      <w:divBdr>
        <w:top w:val="none" w:sz="0" w:space="0" w:color="auto"/>
        <w:left w:val="none" w:sz="0" w:space="0" w:color="auto"/>
        <w:bottom w:val="none" w:sz="0" w:space="0" w:color="auto"/>
        <w:right w:val="none" w:sz="0" w:space="0" w:color="auto"/>
      </w:divBdr>
    </w:div>
    <w:div w:id="1110778614">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125280">
      <w:bodyDiv w:val="1"/>
      <w:marLeft w:val="0"/>
      <w:marRight w:val="0"/>
      <w:marTop w:val="0"/>
      <w:marBottom w:val="0"/>
      <w:divBdr>
        <w:top w:val="none" w:sz="0" w:space="0" w:color="auto"/>
        <w:left w:val="none" w:sz="0" w:space="0" w:color="auto"/>
        <w:bottom w:val="none" w:sz="0" w:space="0" w:color="auto"/>
        <w:right w:val="none" w:sz="0" w:space="0" w:color="auto"/>
      </w:divBdr>
    </w:div>
    <w:div w:id="1111433389">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1978442">
      <w:bodyDiv w:val="1"/>
      <w:marLeft w:val="0"/>
      <w:marRight w:val="0"/>
      <w:marTop w:val="0"/>
      <w:marBottom w:val="0"/>
      <w:divBdr>
        <w:top w:val="none" w:sz="0" w:space="0" w:color="auto"/>
        <w:left w:val="none" w:sz="0" w:space="0" w:color="auto"/>
        <w:bottom w:val="none" w:sz="0" w:space="0" w:color="auto"/>
        <w:right w:val="none" w:sz="0" w:space="0" w:color="auto"/>
      </w:divBdr>
    </w:div>
    <w:div w:id="1112015470">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557966">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2897879">
      <w:bodyDiv w:val="1"/>
      <w:marLeft w:val="0"/>
      <w:marRight w:val="0"/>
      <w:marTop w:val="0"/>
      <w:marBottom w:val="0"/>
      <w:divBdr>
        <w:top w:val="none" w:sz="0" w:space="0" w:color="auto"/>
        <w:left w:val="none" w:sz="0" w:space="0" w:color="auto"/>
        <w:bottom w:val="none" w:sz="0" w:space="0" w:color="auto"/>
        <w:right w:val="none" w:sz="0" w:space="0" w:color="auto"/>
      </w:divBdr>
    </w:div>
    <w:div w:id="1112936275">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47779">
      <w:bodyDiv w:val="1"/>
      <w:marLeft w:val="0"/>
      <w:marRight w:val="0"/>
      <w:marTop w:val="0"/>
      <w:marBottom w:val="0"/>
      <w:divBdr>
        <w:top w:val="none" w:sz="0" w:space="0" w:color="auto"/>
        <w:left w:val="none" w:sz="0" w:space="0" w:color="auto"/>
        <w:bottom w:val="none" w:sz="0" w:space="0" w:color="auto"/>
        <w:right w:val="none" w:sz="0" w:space="0" w:color="auto"/>
      </w:divBdr>
    </w:div>
    <w:div w:id="1113784522">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59406">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209205">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401406">
      <w:bodyDiv w:val="1"/>
      <w:marLeft w:val="0"/>
      <w:marRight w:val="0"/>
      <w:marTop w:val="0"/>
      <w:marBottom w:val="0"/>
      <w:divBdr>
        <w:top w:val="none" w:sz="0" w:space="0" w:color="auto"/>
        <w:left w:val="none" w:sz="0" w:space="0" w:color="auto"/>
        <w:bottom w:val="none" w:sz="0" w:space="0" w:color="auto"/>
        <w:right w:val="none" w:sz="0" w:space="0" w:color="auto"/>
      </w:divBdr>
    </w:div>
    <w:div w:id="1114448516">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641981">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250350">
      <w:bodyDiv w:val="1"/>
      <w:marLeft w:val="0"/>
      <w:marRight w:val="0"/>
      <w:marTop w:val="0"/>
      <w:marBottom w:val="0"/>
      <w:divBdr>
        <w:top w:val="none" w:sz="0" w:space="0" w:color="auto"/>
        <w:left w:val="none" w:sz="0" w:space="0" w:color="auto"/>
        <w:bottom w:val="none" w:sz="0" w:space="0" w:color="auto"/>
        <w:right w:val="none" w:sz="0" w:space="0" w:color="auto"/>
      </w:divBdr>
    </w:div>
    <w:div w:id="1115321354">
      <w:bodyDiv w:val="1"/>
      <w:marLeft w:val="0"/>
      <w:marRight w:val="0"/>
      <w:marTop w:val="0"/>
      <w:marBottom w:val="0"/>
      <w:divBdr>
        <w:top w:val="none" w:sz="0" w:space="0" w:color="auto"/>
        <w:left w:val="none" w:sz="0" w:space="0" w:color="auto"/>
        <w:bottom w:val="none" w:sz="0" w:space="0" w:color="auto"/>
        <w:right w:val="none" w:sz="0" w:space="0" w:color="auto"/>
      </w:divBdr>
    </w:div>
    <w:div w:id="1115363479">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516878">
      <w:bodyDiv w:val="1"/>
      <w:marLeft w:val="0"/>
      <w:marRight w:val="0"/>
      <w:marTop w:val="0"/>
      <w:marBottom w:val="0"/>
      <w:divBdr>
        <w:top w:val="none" w:sz="0" w:space="0" w:color="auto"/>
        <w:left w:val="none" w:sz="0" w:space="0" w:color="auto"/>
        <w:bottom w:val="none" w:sz="0" w:space="0" w:color="auto"/>
        <w:right w:val="none" w:sz="0" w:space="0" w:color="auto"/>
      </w:divBdr>
    </w:div>
    <w:div w:id="1115634224">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754839">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677619">
      <w:bodyDiv w:val="1"/>
      <w:marLeft w:val="0"/>
      <w:marRight w:val="0"/>
      <w:marTop w:val="0"/>
      <w:marBottom w:val="0"/>
      <w:divBdr>
        <w:top w:val="none" w:sz="0" w:space="0" w:color="auto"/>
        <w:left w:val="none" w:sz="0" w:space="0" w:color="auto"/>
        <w:bottom w:val="none" w:sz="0" w:space="0" w:color="auto"/>
        <w:right w:val="none" w:sz="0" w:space="0" w:color="auto"/>
      </w:divBdr>
    </w:div>
    <w:div w:id="1116680332">
      <w:bodyDiv w:val="1"/>
      <w:marLeft w:val="0"/>
      <w:marRight w:val="0"/>
      <w:marTop w:val="0"/>
      <w:marBottom w:val="0"/>
      <w:divBdr>
        <w:top w:val="none" w:sz="0" w:space="0" w:color="auto"/>
        <w:left w:val="none" w:sz="0" w:space="0" w:color="auto"/>
        <w:bottom w:val="none" w:sz="0" w:space="0" w:color="auto"/>
        <w:right w:val="none" w:sz="0" w:space="0" w:color="auto"/>
      </w:divBdr>
    </w:div>
    <w:div w:id="1116825330">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20691">
      <w:bodyDiv w:val="1"/>
      <w:marLeft w:val="0"/>
      <w:marRight w:val="0"/>
      <w:marTop w:val="0"/>
      <w:marBottom w:val="0"/>
      <w:divBdr>
        <w:top w:val="none" w:sz="0" w:space="0" w:color="auto"/>
        <w:left w:val="none" w:sz="0" w:space="0" w:color="auto"/>
        <w:bottom w:val="none" w:sz="0" w:space="0" w:color="auto"/>
        <w:right w:val="none" w:sz="0" w:space="0" w:color="auto"/>
      </w:divBdr>
    </w:div>
    <w:div w:id="1117023761">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213847">
      <w:bodyDiv w:val="1"/>
      <w:marLeft w:val="0"/>
      <w:marRight w:val="0"/>
      <w:marTop w:val="0"/>
      <w:marBottom w:val="0"/>
      <w:divBdr>
        <w:top w:val="none" w:sz="0" w:space="0" w:color="auto"/>
        <w:left w:val="none" w:sz="0" w:space="0" w:color="auto"/>
        <w:bottom w:val="none" w:sz="0" w:space="0" w:color="auto"/>
        <w:right w:val="none" w:sz="0" w:space="0" w:color="auto"/>
      </w:divBdr>
    </w:div>
    <w:div w:id="1117408623">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530349">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723475">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136375">
      <w:bodyDiv w:val="1"/>
      <w:marLeft w:val="0"/>
      <w:marRight w:val="0"/>
      <w:marTop w:val="0"/>
      <w:marBottom w:val="0"/>
      <w:divBdr>
        <w:top w:val="none" w:sz="0" w:space="0" w:color="auto"/>
        <w:left w:val="none" w:sz="0" w:space="0" w:color="auto"/>
        <w:bottom w:val="none" w:sz="0" w:space="0" w:color="auto"/>
        <w:right w:val="none" w:sz="0" w:space="0" w:color="auto"/>
      </w:divBdr>
    </w:div>
    <w:div w:id="1118178271">
      <w:bodyDiv w:val="1"/>
      <w:marLeft w:val="0"/>
      <w:marRight w:val="0"/>
      <w:marTop w:val="0"/>
      <w:marBottom w:val="0"/>
      <w:divBdr>
        <w:top w:val="none" w:sz="0" w:space="0" w:color="auto"/>
        <w:left w:val="none" w:sz="0" w:space="0" w:color="auto"/>
        <w:bottom w:val="none" w:sz="0" w:space="0" w:color="auto"/>
        <w:right w:val="none" w:sz="0" w:space="0" w:color="auto"/>
      </w:divBdr>
    </w:div>
    <w:div w:id="1118183644">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371968">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488861">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7556">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421335">
      <w:bodyDiv w:val="1"/>
      <w:marLeft w:val="0"/>
      <w:marRight w:val="0"/>
      <w:marTop w:val="0"/>
      <w:marBottom w:val="0"/>
      <w:divBdr>
        <w:top w:val="none" w:sz="0" w:space="0" w:color="auto"/>
        <w:left w:val="none" w:sz="0" w:space="0" w:color="auto"/>
        <w:bottom w:val="none" w:sz="0" w:space="0" w:color="auto"/>
        <w:right w:val="none" w:sz="0" w:space="0" w:color="auto"/>
      </w:divBdr>
    </w:div>
    <w:div w:id="1120490923">
      <w:bodyDiv w:val="1"/>
      <w:marLeft w:val="0"/>
      <w:marRight w:val="0"/>
      <w:marTop w:val="0"/>
      <w:marBottom w:val="0"/>
      <w:divBdr>
        <w:top w:val="none" w:sz="0" w:space="0" w:color="auto"/>
        <w:left w:val="none" w:sz="0" w:space="0" w:color="auto"/>
        <w:bottom w:val="none" w:sz="0" w:space="0" w:color="auto"/>
        <w:right w:val="none" w:sz="0" w:space="0" w:color="auto"/>
      </w:divBdr>
    </w:div>
    <w:div w:id="1120535012">
      <w:bodyDiv w:val="1"/>
      <w:marLeft w:val="0"/>
      <w:marRight w:val="0"/>
      <w:marTop w:val="0"/>
      <w:marBottom w:val="0"/>
      <w:divBdr>
        <w:top w:val="none" w:sz="0" w:space="0" w:color="auto"/>
        <w:left w:val="none" w:sz="0" w:space="0" w:color="auto"/>
        <w:bottom w:val="none" w:sz="0" w:space="0" w:color="auto"/>
        <w:right w:val="none" w:sz="0" w:space="0" w:color="auto"/>
      </w:divBdr>
    </w:div>
    <w:div w:id="1120564341">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0761567">
      <w:bodyDiv w:val="1"/>
      <w:marLeft w:val="0"/>
      <w:marRight w:val="0"/>
      <w:marTop w:val="0"/>
      <w:marBottom w:val="0"/>
      <w:divBdr>
        <w:top w:val="none" w:sz="0" w:space="0" w:color="auto"/>
        <w:left w:val="none" w:sz="0" w:space="0" w:color="auto"/>
        <w:bottom w:val="none" w:sz="0" w:space="0" w:color="auto"/>
        <w:right w:val="none" w:sz="0" w:space="0" w:color="auto"/>
      </w:divBdr>
    </w:div>
    <w:div w:id="1120800994">
      <w:bodyDiv w:val="1"/>
      <w:marLeft w:val="0"/>
      <w:marRight w:val="0"/>
      <w:marTop w:val="0"/>
      <w:marBottom w:val="0"/>
      <w:divBdr>
        <w:top w:val="none" w:sz="0" w:space="0" w:color="auto"/>
        <w:left w:val="none" w:sz="0" w:space="0" w:color="auto"/>
        <w:bottom w:val="none" w:sz="0" w:space="0" w:color="auto"/>
        <w:right w:val="none" w:sz="0" w:space="0" w:color="auto"/>
      </w:divBdr>
    </w:div>
    <w:div w:id="1120952167">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1876786">
      <w:bodyDiv w:val="1"/>
      <w:marLeft w:val="0"/>
      <w:marRight w:val="0"/>
      <w:marTop w:val="0"/>
      <w:marBottom w:val="0"/>
      <w:divBdr>
        <w:top w:val="none" w:sz="0" w:space="0" w:color="auto"/>
        <w:left w:val="none" w:sz="0" w:space="0" w:color="auto"/>
        <w:bottom w:val="none" w:sz="0" w:space="0" w:color="auto"/>
        <w:right w:val="none" w:sz="0" w:space="0" w:color="auto"/>
      </w:divBdr>
    </w:div>
    <w:div w:id="1122383468">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223">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231736">
      <w:bodyDiv w:val="1"/>
      <w:marLeft w:val="0"/>
      <w:marRight w:val="0"/>
      <w:marTop w:val="0"/>
      <w:marBottom w:val="0"/>
      <w:divBdr>
        <w:top w:val="none" w:sz="0" w:space="0" w:color="auto"/>
        <w:left w:val="none" w:sz="0" w:space="0" w:color="auto"/>
        <w:bottom w:val="none" w:sz="0" w:space="0" w:color="auto"/>
        <w:right w:val="none" w:sz="0" w:space="0" w:color="auto"/>
      </w:divBdr>
    </w:div>
    <w:div w:id="1123377605">
      <w:bodyDiv w:val="1"/>
      <w:marLeft w:val="0"/>
      <w:marRight w:val="0"/>
      <w:marTop w:val="0"/>
      <w:marBottom w:val="0"/>
      <w:divBdr>
        <w:top w:val="none" w:sz="0" w:space="0" w:color="auto"/>
        <w:left w:val="none" w:sz="0" w:space="0" w:color="auto"/>
        <w:bottom w:val="none" w:sz="0" w:space="0" w:color="auto"/>
        <w:right w:val="none" w:sz="0" w:space="0" w:color="auto"/>
      </w:divBdr>
    </w:div>
    <w:div w:id="1123770298">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080329">
      <w:bodyDiv w:val="1"/>
      <w:marLeft w:val="0"/>
      <w:marRight w:val="0"/>
      <w:marTop w:val="0"/>
      <w:marBottom w:val="0"/>
      <w:divBdr>
        <w:top w:val="none" w:sz="0" w:space="0" w:color="auto"/>
        <w:left w:val="none" w:sz="0" w:space="0" w:color="auto"/>
        <w:bottom w:val="none" w:sz="0" w:space="0" w:color="auto"/>
        <w:right w:val="none" w:sz="0" w:space="0" w:color="auto"/>
      </w:divBdr>
    </w:div>
    <w:div w:id="1124274342">
      <w:bodyDiv w:val="1"/>
      <w:marLeft w:val="0"/>
      <w:marRight w:val="0"/>
      <w:marTop w:val="0"/>
      <w:marBottom w:val="0"/>
      <w:divBdr>
        <w:top w:val="none" w:sz="0" w:space="0" w:color="auto"/>
        <w:left w:val="none" w:sz="0" w:space="0" w:color="auto"/>
        <w:bottom w:val="none" w:sz="0" w:space="0" w:color="auto"/>
        <w:right w:val="none" w:sz="0" w:space="0" w:color="auto"/>
      </w:divBdr>
    </w:div>
    <w:div w:id="1124420745">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544906">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29925">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269124">
      <w:bodyDiv w:val="1"/>
      <w:marLeft w:val="0"/>
      <w:marRight w:val="0"/>
      <w:marTop w:val="0"/>
      <w:marBottom w:val="0"/>
      <w:divBdr>
        <w:top w:val="none" w:sz="0" w:space="0" w:color="auto"/>
        <w:left w:val="none" w:sz="0" w:space="0" w:color="auto"/>
        <w:bottom w:val="none" w:sz="0" w:space="0" w:color="auto"/>
        <w:right w:val="none" w:sz="0" w:space="0" w:color="auto"/>
      </w:divBdr>
    </w:div>
    <w:div w:id="1125343889">
      <w:bodyDiv w:val="1"/>
      <w:marLeft w:val="0"/>
      <w:marRight w:val="0"/>
      <w:marTop w:val="0"/>
      <w:marBottom w:val="0"/>
      <w:divBdr>
        <w:top w:val="none" w:sz="0" w:space="0" w:color="auto"/>
        <w:left w:val="none" w:sz="0" w:space="0" w:color="auto"/>
        <w:bottom w:val="none" w:sz="0" w:space="0" w:color="auto"/>
        <w:right w:val="none" w:sz="0" w:space="0" w:color="auto"/>
      </w:divBdr>
    </w:div>
    <w:div w:id="1125463381">
      <w:bodyDiv w:val="1"/>
      <w:marLeft w:val="0"/>
      <w:marRight w:val="0"/>
      <w:marTop w:val="0"/>
      <w:marBottom w:val="0"/>
      <w:divBdr>
        <w:top w:val="none" w:sz="0" w:space="0" w:color="auto"/>
        <w:left w:val="none" w:sz="0" w:space="0" w:color="auto"/>
        <w:bottom w:val="none" w:sz="0" w:space="0" w:color="auto"/>
        <w:right w:val="none" w:sz="0" w:space="0" w:color="auto"/>
      </w:divBdr>
    </w:div>
    <w:div w:id="1125466595">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777744">
      <w:bodyDiv w:val="1"/>
      <w:marLeft w:val="0"/>
      <w:marRight w:val="0"/>
      <w:marTop w:val="0"/>
      <w:marBottom w:val="0"/>
      <w:divBdr>
        <w:top w:val="none" w:sz="0" w:space="0" w:color="auto"/>
        <w:left w:val="none" w:sz="0" w:space="0" w:color="auto"/>
        <w:bottom w:val="none" w:sz="0" w:space="0" w:color="auto"/>
        <w:right w:val="none" w:sz="0" w:space="0" w:color="auto"/>
      </w:divBdr>
    </w:div>
    <w:div w:id="1125851788">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65386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047967">
      <w:bodyDiv w:val="1"/>
      <w:marLeft w:val="0"/>
      <w:marRight w:val="0"/>
      <w:marTop w:val="0"/>
      <w:marBottom w:val="0"/>
      <w:divBdr>
        <w:top w:val="none" w:sz="0" w:space="0" w:color="auto"/>
        <w:left w:val="none" w:sz="0" w:space="0" w:color="auto"/>
        <w:bottom w:val="none" w:sz="0" w:space="0" w:color="auto"/>
        <w:right w:val="none" w:sz="0" w:space="0" w:color="auto"/>
      </w:divBdr>
    </w:div>
    <w:div w:id="1127158737">
      <w:bodyDiv w:val="1"/>
      <w:marLeft w:val="0"/>
      <w:marRight w:val="0"/>
      <w:marTop w:val="0"/>
      <w:marBottom w:val="0"/>
      <w:divBdr>
        <w:top w:val="none" w:sz="0" w:space="0" w:color="auto"/>
        <w:left w:val="none" w:sz="0" w:space="0" w:color="auto"/>
        <w:bottom w:val="none" w:sz="0" w:space="0" w:color="auto"/>
        <w:right w:val="none" w:sz="0" w:space="0" w:color="auto"/>
      </w:divBdr>
    </w:div>
    <w:div w:id="1127167126">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087004">
      <w:bodyDiv w:val="1"/>
      <w:marLeft w:val="0"/>
      <w:marRight w:val="0"/>
      <w:marTop w:val="0"/>
      <w:marBottom w:val="0"/>
      <w:divBdr>
        <w:top w:val="none" w:sz="0" w:space="0" w:color="auto"/>
        <w:left w:val="none" w:sz="0" w:space="0" w:color="auto"/>
        <w:bottom w:val="none" w:sz="0" w:space="0" w:color="auto"/>
        <w:right w:val="none" w:sz="0" w:space="0" w:color="auto"/>
      </w:divBdr>
    </w:div>
    <w:div w:id="1128165677">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8469284">
      <w:bodyDiv w:val="1"/>
      <w:marLeft w:val="0"/>
      <w:marRight w:val="0"/>
      <w:marTop w:val="0"/>
      <w:marBottom w:val="0"/>
      <w:divBdr>
        <w:top w:val="none" w:sz="0" w:space="0" w:color="auto"/>
        <w:left w:val="none" w:sz="0" w:space="0" w:color="auto"/>
        <w:bottom w:val="none" w:sz="0" w:space="0" w:color="auto"/>
        <w:right w:val="none" w:sz="0" w:space="0" w:color="auto"/>
      </w:divBdr>
    </w:div>
    <w:div w:id="1128665253">
      <w:bodyDiv w:val="1"/>
      <w:marLeft w:val="0"/>
      <w:marRight w:val="0"/>
      <w:marTop w:val="0"/>
      <w:marBottom w:val="0"/>
      <w:divBdr>
        <w:top w:val="none" w:sz="0" w:space="0" w:color="auto"/>
        <w:left w:val="none" w:sz="0" w:space="0" w:color="auto"/>
        <w:bottom w:val="none" w:sz="0" w:space="0" w:color="auto"/>
        <w:right w:val="none" w:sz="0" w:space="0" w:color="auto"/>
      </w:divBdr>
    </w:div>
    <w:div w:id="1129013578">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710238">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29931078">
      <w:bodyDiv w:val="1"/>
      <w:marLeft w:val="0"/>
      <w:marRight w:val="0"/>
      <w:marTop w:val="0"/>
      <w:marBottom w:val="0"/>
      <w:divBdr>
        <w:top w:val="none" w:sz="0" w:space="0" w:color="auto"/>
        <w:left w:val="none" w:sz="0" w:space="0" w:color="auto"/>
        <w:bottom w:val="none" w:sz="0" w:space="0" w:color="auto"/>
        <w:right w:val="none" w:sz="0" w:space="0" w:color="auto"/>
      </w:divBdr>
    </w:div>
    <w:div w:id="1129932322">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056044">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437094">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519417">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784299">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0980610">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173490">
      <w:bodyDiv w:val="1"/>
      <w:marLeft w:val="0"/>
      <w:marRight w:val="0"/>
      <w:marTop w:val="0"/>
      <w:marBottom w:val="0"/>
      <w:divBdr>
        <w:top w:val="none" w:sz="0" w:space="0" w:color="auto"/>
        <w:left w:val="none" w:sz="0" w:space="0" w:color="auto"/>
        <w:bottom w:val="none" w:sz="0" w:space="0" w:color="auto"/>
        <w:right w:val="none" w:sz="0" w:space="0" w:color="auto"/>
      </w:divBdr>
    </w:div>
    <w:div w:id="1131480661">
      <w:bodyDiv w:val="1"/>
      <w:marLeft w:val="0"/>
      <w:marRight w:val="0"/>
      <w:marTop w:val="0"/>
      <w:marBottom w:val="0"/>
      <w:divBdr>
        <w:top w:val="none" w:sz="0" w:space="0" w:color="auto"/>
        <w:left w:val="none" w:sz="0" w:space="0" w:color="auto"/>
        <w:bottom w:val="none" w:sz="0" w:space="0" w:color="auto"/>
        <w:right w:val="none" w:sz="0" w:space="0" w:color="auto"/>
      </w:divBdr>
    </w:div>
    <w:div w:id="1131559858">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1938287">
      <w:bodyDiv w:val="1"/>
      <w:marLeft w:val="0"/>
      <w:marRight w:val="0"/>
      <w:marTop w:val="0"/>
      <w:marBottom w:val="0"/>
      <w:divBdr>
        <w:top w:val="none" w:sz="0" w:space="0" w:color="auto"/>
        <w:left w:val="none" w:sz="0" w:space="0" w:color="auto"/>
        <w:bottom w:val="none" w:sz="0" w:space="0" w:color="auto"/>
        <w:right w:val="none" w:sz="0" w:space="0" w:color="auto"/>
      </w:divBdr>
    </w:div>
    <w:div w:id="1131939084">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14258">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28774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404134">
      <w:bodyDiv w:val="1"/>
      <w:marLeft w:val="0"/>
      <w:marRight w:val="0"/>
      <w:marTop w:val="0"/>
      <w:marBottom w:val="0"/>
      <w:divBdr>
        <w:top w:val="none" w:sz="0" w:space="0" w:color="auto"/>
        <w:left w:val="none" w:sz="0" w:space="0" w:color="auto"/>
        <w:bottom w:val="none" w:sz="0" w:space="0" w:color="auto"/>
        <w:right w:val="none" w:sz="0" w:space="0" w:color="auto"/>
      </w:divBdr>
    </w:div>
    <w:div w:id="1132483109">
      <w:bodyDiv w:val="1"/>
      <w:marLeft w:val="0"/>
      <w:marRight w:val="0"/>
      <w:marTop w:val="0"/>
      <w:marBottom w:val="0"/>
      <w:divBdr>
        <w:top w:val="none" w:sz="0" w:space="0" w:color="auto"/>
        <w:left w:val="none" w:sz="0" w:space="0" w:color="auto"/>
        <w:bottom w:val="none" w:sz="0" w:space="0" w:color="auto"/>
        <w:right w:val="none" w:sz="0" w:space="0" w:color="auto"/>
      </w:divBdr>
    </w:div>
    <w:div w:id="1132676049">
      <w:bodyDiv w:val="1"/>
      <w:marLeft w:val="0"/>
      <w:marRight w:val="0"/>
      <w:marTop w:val="0"/>
      <w:marBottom w:val="0"/>
      <w:divBdr>
        <w:top w:val="none" w:sz="0" w:space="0" w:color="auto"/>
        <w:left w:val="none" w:sz="0" w:space="0" w:color="auto"/>
        <w:bottom w:val="none" w:sz="0" w:space="0" w:color="auto"/>
        <w:right w:val="none" w:sz="0" w:space="0" w:color="auto"/>
      </w:divBdr>
    </w:div>
    <w:div w:id="1132744940">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749253">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3959">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2986526">
      <w:bodyDiv w:val="1"/>
      <w:marLeft w:val="0"/>
      <w:marRight w:val="0"/>
      <w:marTop w:val="0"/>
      <w:marBottom w:val="0"/>
      <w:divBdr>
        <w:top w:val="none" w:sz="0" w:space="0" w:color="auto"/>
        <w:left w:val="none" w:sz="0" w:space="0" w:color="auto"/>
        <w:bottom w:val="none" w:sz="0" w:space="0" w:color="auto"/>
        <w:right w:val="none" w:sz="0" w:space="0" w:color="auto"/>
      </w:divBdr>
    </w:div>
    <w:div w:id="1132989131">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056962">
      <w:bodyDiv w:val="1"/>
      <w:marLeft w:val="0"/>
      <w:marRight w:val="0"/>
      <w:marTop w:val="0"/>
      <w:marBottom w:val="0"/>
      <w:divBdr>
        <w:top w:val="none" w:sz="0" w:space="0" w:color="auto"/>
        <w:left w:val="none" w:sz="0" w:space="0" w:color="auto"/>
        <w:bottom w:val="none" w:sz="0" w:space="0" w:color="auto"/>
        <w:right w:val="none" w:sz="0" w:space="0" w:color="auto"/>
      </w:divBdr>
    </w:div>
    <w:div w:id="1134106859">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0225">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4830095">
      <w:bodyDiv w:val="1"/>
      <w:marLeft w:val="0"/>
      <w:marRight w:val="0"/>
      <w:marTop w:val="0"/>
      <w:marBottom w:val="0"/>
      <w:divBdr>
        <w:top w:val="none" w:sz="0" w:space="0" w:color="auto"/>
        <w:left w:val="none" w:sz="0" w:space="0" w:color="auto"/>
        <w:bottom w:val="none" w:sz="0" w:space="0" w:color="auto"/>
        <w:right w:val="none" w:sz="0" w:space="0" w:color="auto"/>
      </w:divBdr>
    </w:div>
    <w:div w:id="1134907497">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4726">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01597">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529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5830832">
      <w:bodyDiv w:val="1"/>
      <w:marLeft w:val="0"/>
      <w:marRight w:val="0"/>
      <w:marTop w:val="0"/>
      <w:marBottom w:val="0"/>
      <w:divBdr>
        <w:top w:val="none" w:sz="0" w:space="0" w:color="auto"/>
        <w:left w:val="none" w:sz="0" w:space="0" w:color="auto"/>
        <w:bottom w:val="none" w:sz="0" w:space="0" w:color="auto"/>
        <w:right w:val="none" w:sz="0" w:space="0" w:color="auto"/>
      </w:divBdr>
    </w:div>
    <w:div w:id="1136145619">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64760">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488172">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6874078">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574584">
      <w:bodyDiv w:val="1"/>
      <w:marLeft w:val="0"/>
      <w:marRight w:val="0"/>
      <w:marTop w:val="0"/>
      <w:marBottom w:val="0"/>
      <w:divBdr>
        <w:top w:val="none" w:sz="0" w:space="0" w:color="auto"/>
        <w:left w:val="none" w:sz="0" w:space="0" w:color="auto"/>
        <w:bottom w:val="none" w:sz="0" w:space="0" w:color="auto"/>
        <w:right w:val="none" w:sz="0" w:space="0" w:color="auto"/>
      </w:divBdr>
    </w:div>
    <w:div w:id="1137650855">
      <w:bodyDiv w:val="1"/>
      <w:marLeft w:val="0"/>
      <w:marRight w:val="0"/>
      <w:marTop w:val="0"/>
      <w:marBottom w:val="0"/>
      <w:divBdr>
        <w:top w:val="none" w:sz="0" w:space="0" w:color="auto"/>
        <w:left w:val="none" w:sz="0" w:space="0" w:color="auto"/>
        <w:bottom w:val="none" w:sz="0" w:space="0" w:color="auto"/>
        <w:right w:val="none" w:sz="0" w:space="0" w:color="auto"/>
      </w:divBdr>
    </w:div>
    <w:div w:id="1137726022">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04955">
      <w:bodyDiv w:val="1"/>
      <w:marLeft w:val="0"/>
      <w:marRight w:val="0"/>
      <w:marTop w:val="0"/>
      <w:marBottom w:val="0"/>
      <w:divBdr>
        <w:top w:val="none" w:sz="0" w:space="0" w:color="auto"/>
        <w:left w:val="none" w:sz="0" w:space="0" w:color="auto"/>
        <w:bottom w:val="none" w:sz="0" w:space="0" w:color="auto"/>
        <w:right w:val="none" w:sz="0" w:space="0" w:color="auto"/>
      </w:divBdr>
    </w:div>
    <w:div w:id="113810878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300149">
      <w:bodyDiv w:val="1"/>
      <w:marLeft w:val="0"/>
      <w:marRight w:val="0"/>
      <w:marTop w:val="0"/>
      <w:marBottom w:val="0"/>
      <w:divBdr>
        <w:top w:val="none" w:sz="0" w:space="0" w:color="auto"/>
        <w:left w:val="none" w:sz="0" w:space="0" w:color="auto"/>
        <w:bottom w:val="none" w:sz="0" w:space="0" w:color="auto"/>
        <w:right w:val="none" w:sz="0" w:space="0" w:color="auto"/>
      </w:divBdr>
    </w:div>
    <w:div w:id="1138305092">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6784">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844616">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8958721">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151466">
      <w:bodyDiv w:val="1"/>
      <w:marLeft w:val="0"/>
      <w:marRight w:val="0"/>
      <w:marTop w:val="0"/>
      <w:marBottom w:val="0"/>
      <w:divBdr>
        <w:top w:val="none" w:sz="0" w:space="0" w:color="auto"/>
        <w:left w:val="none" w:sz="0" w:space="0" w:color="auto"/>
        <w:bottom w:val="none" w:sz="0" w:space="0" w:color="auto"/>
        <w:right w:val="none" w:sz="0" w:space="0" w:color="auto"/>
      </w:divBdr>
    </w:div>
    <w:div w:id="1139221610">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39760648">
      <w:bodyDiv w:val="1"/>
      <w:marLeft w:val="0"/>
      <w:marRight w:val="0"/>
      <w:marTop w:val="0"/>
      <w:marBottom w:val="0"/>
      <w:divBdr>
        <w:top w:val="none" w:sz="0" w:space="0" w:color="auto"/>
        <w:left w:val="none" w:sz="0" w:space="0" w:color="auto"/>
        <w:bottom w:val="none" w:sz="0" w:space="0" w:color="auto"/>
        <w:right w:val="none" w:sz="0" w:space="0" w:color="auto"/>
      </w:divBdr>
    </w:div>
    <w:div w:id="1139882657">
      <w:bodyDiv w:val="1"/>
      <w:marLeft w:val="0"/>
      <w:marRight w:val="0"/>
      <w:marTop w:val="0"/>
      <w:marBottom w:val="0"/>
      <w:divBdr>
        <w:top w:val="none" w:sz="0" w:space="0" w:color="auto"/>
        <w:left w:val="none" w:sz="0" w:space="0" w:color="auto"/>
        <w:bottom w:val="none" w:sz="0" w:space="0" w:color="auto"/>
        <w:right w:val="none" w:sz="0" w:space="0" w:color="auto"/>
      </w:divBdr>
    </w:div>
    <w:div w:id="1139959500">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10398">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455">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10105">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577552">
      <w:bodyDiv w:val="1"/>
      <w:marLeft w:val="0"/>
      <w:marRight w:val="0"/>
      <w:marTop w:val="0"/>
      <w:marBottom w:val="0"/>
      <w:divBdr>
        <w:top w:val="none" w:sz="0" w:space="0" w:color="auto"/>
        <w:left w:val="none" w:sz="0" w:space="0" w:color="auto"/>
        <w:bottom w:val="none" w:sz="0" w:space="0" w:color="auto"/>
        <w:right w:val="none" w:sz="0" w:space="0" w:color="auto"/>
      </w:divBdr>
    </w:div>
    <w:div w:id="1141657396">
      <w:bodyDiv w:val="1"/>
      <w:marLeft w:val="0"/>
      <w:marRight w:val="0"/>
      <w:marTop w:val="0"/>
      <w:marBottom w:val="0"/>
      <w:divBdr>
        <w:top w:val="none" w:sz="0" w:space="0" w:color="auto"/>
        <w:left w:val="none" w:sz="0" w:space="0" w:color="auto"/>
        <w:bottom w:val="none" w:sz="0" w:space="0" w:color="auto"/>
        <w:right w:val="none" w:sz="0" w:space="0" w:color="auto"/>
      </w:divBdr>
    </w:div>
    <w:div w:id="1141769191">
      <w:bodyDiv w:val="1"/>
      <w:marLeft w:val="0"/>
      <w:marRight w:val="0"/>
      <w:marTop w:val="0"/>
      <w:marBottom w:val="0"/>
      <w:divBdr>
        <w:top w:val="none" w:sz="0" w:space="0" w:color="auto"/>
        <w:left w:val="none" w:sz="0" w:space="0" w:color="auto"/>
        <w:bottom w:val="none" w:sz="0" w:space="0" w:color="auto"/>
        <w:right w:val="none" w:sz="0" w:space="0" w:color="auto"/>
      </w:divBdr>
    </w:div>
    <w:div w:id="1141773310">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115859">
      <w:bodyDiv w:val="1"/>
      <w:marLeft w:val="0"/>
      <w:marRight w:val="0"/>
      <w:marTop w:val="0"/>
      <w:marBottom w:val="0"/>
      <w:divBdr>
        <w:top w:val="none" w:sz="0" w:space="0" w:color="auto"/>
        <w:left w:val="none" w:sz="0" w:space="0" w:color="auto"/>
        <w:bottom w:val="none" w:sz="0" w:space="0" w:color="auto"/>
        <w:right w:val="none" w:sz="0" w:space="0" w:color="auto"/>
      </w:divBdr>
    </w:div>
    <w:div w:id="1142162731">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651427">
      <w:bodyDiv w:val="1"/>
      <w:marLeft w:val="0"/>
      <w:marRight w:val="0"/>
      <w:marTop w:val="0"/>
      <w:marBottom w:val="0"/>
      <w:divBdr>
        <w:top w:val="none" w:sz="0" w:space="0" w:color="auto"/>
        <w:left w:val="none" w:sz="0" w:space="0" w:color="auto"/>
        <w:bottom w:val="none" w:sz="0" w:space="0" w:color="auto"/>
        <w:right w:val="none" w:sz="0" w:space="0" w:color="auto"/>
      </w:divBdr>
    </w:div>
    <w:div w:id="1142696139">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2818257">
      <w:bodyDiv w:val="1"/>
      <w:marLeft w:val="0"/>
      <w:marRight w:val="0"/>
      <w:marTop w:val="0"/>
      <w:marBottom w:val="0"/>
      <w:divBdr>
        <w:top w:val="none" w:sz="0" w:space="0" w:color="auto"/>
        <w:left w:val="none" w:sz="0" w:space="0" w:color="auto"/>
        <w:bottom w:val="none" w:sz="0" w:space="0" w:color="auto"/>
        <w:right w:val="none" w:sz="0" w:space="0" w:color="auto"/>
      </w:divBdr>
    </w:div>
    <w:div w:id="1142961176">
      <w:bodyDiv w:val="1"/>
      <w:marLeft w:val="0"/>
      <w:marRight w:val="0"/>
      <w:marTop w:val="0"/>
      <w:marBottom w:val="0"/>
      <w:divBdr>
        <w:top w:val="none" w:sz="0" w:space="0" w:color="auto"/>
        <w:left w:val="none" w:sz="0" w:space="0" w:color="auto"/>
        <w:bottom w:val="none" w:sz="0" w:space="0" w:color="auto"/>
        <w:right w:val="none" w:sz="0" w:space="0" w:color="auto"/>
      </w:divBdr>
    </w:div>
    <w:div w:id="1142967024">
      <w:bodyDiv w:val="1"/>
      <w:marLeft w:val="0"/>
      <w:marRight w:val="0"/>
      <w:marTop w:val="0"/>
      <w:marBottom w:val="0"/>
      <w:divBdr>
        <w:top w:val="none" w:sz="0" w:space="0" w:color="auto"/>
        <w:left w:val="none" w:sz="0" w:space="0" w:color="auto"/>
        <w:bottom w:val="none" w:sz="0" w:space="0" w:color="auto"/>
        <w:right w:val="none" w:sz="0" w:space="0" w:color="auto"/>
      </w:divBdr>
    </w:div>
    <w:div w:id="1143042675">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234334">
      <w:bodyDiv w:val="1"/>
      <w:marLeft w:val="0"/>
      <w:marRight w:val="0"/>
      <w:marTop w:val="0"/>
      <w:marBottom w:val="0"/>
      <w:divBdr>
        <w:top w:val="none" w:sz="0" w:space="0" w:color="auto"/>
        <w:left w:val="none" w:sz="0" w:space="0" w:color="auto"/>
        <w:bottom w:val="none" w:sz="0" w:space="0" w:color="auto"/>
        <w:right w:val="none" w:sz="0" w:space="0" w:color="auto"/>
      </w:divBdr>
    </w:div>
    <w:div w:id="1143502693">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580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3620965">
      <w:bodyDiv w:val="1"/>
      <w:marLeft w:val="0"/>
      <w:marRight w:val="0"/>
      <w:marTop w:val="0"/>
      <w:marBottom w:val="0"/>
      <w:divBdr>
        <w:top w:val="none" w:sz="0" w:space="0" w:color="auto"/>
        <w:left w:val="none" w:sz="0" w:space="0" w:color="auto"/>
        <w:bottom w:val="none" w:sz="0" w:space="0" w:color="auto"/>
        <w:right w:val="none" w:sz="0" w:space="0" w:color="auto"/>
      </w:divBdr>
    </w:div>
    <w:div w:id="1143889636">
      <w:bodyDiv w:val="1"/>
      <w:marLeft w:val="0"/>
      <w:marRight w:val="0"/>
      <w:marTop w:val="0"/>
      <w:marBottom w:val="0"/>
      <w:divBdr>
        <w:top w:val="none" w:sz="0" w:space="0" w:color="auto"/>
        <w:left w:val="none" w:sz="0" w:space="0" w:color="auto"/>
        <w:bottom w:val="none" w:sz="0" w:space="0" w:color="auto"/>
        <w:right w:val="none" w:sz="0" w:space="0" w:color="auto"/>
      </w:divBdr>
    </w:div>
    <w:div w:id="1143932271">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4586285">
      <w:bodyDiv w:val="1"/>
      <w:marLeft w:val="0"/>
      <w:marRight w:val="0"/>
      <w:marTop w:val="0"/>
      <w:marBottom w:val="0"/>
      <w:divBdr>
        <w:top w:val="none" w:sz="0" w:space="0" w:color="auto"/>
        <w:left w:val="none" w:sz="0" w:space="0" w:color="auto"/>
        <w:bottom w:val="none" w:sz="0" w:space="0" w:color="auto"/>
        <w:right w:val="none" w:sz="0" w:space="0" w:color="auto"/>
      </w:divBdr>
    </w:div>
    <w:div w:id="1144734978">
      <w:bodyDiv w:val="1"/>
      <w:marLeft w:val="0"/>
      <w:marRight w:val="0"/>
      <w:marTop w:val="0"/>
      <w:marBottom w:val="0"/>
      <w:divBdr>
        <w:top w:val="none" w:sz="0" w:space="0" w:color="auto"/>
        <w:left w:val="none" w:sz="0" w:space="0" w:color="auto"/>
        <w:bottom w:val="none" w:sz="0" w:space="0" w:color="auto"/>
        <w:right w:val="none" w:sz="0" w:space="0" w:color="auto"/>
      </w:divBdr>
    </w:div>
    <w:div w:id="1144928256">
      <w:bodyDiv w:val="1"/>
      <w:marLeft w:val="0"/>
      <w:marRight w:val="0"/>
      <w:marTop w:val="0"/>
      <w:marBottom w:val="0"/>
      <w:divBdr>
        <w:top w:val="none" w:sz="0" w:space="0" w:color="auto"/>
        <w:left w:val="none" w:sz="0" w:space="0" w:color="auto"/>
        <w:bottom w:val="none" w:sz="0" w:space="0" w:color="auto"/>
        <w:right w:val="none" w:sz="0" w:space="0" w:color="auto"/>
      </w:divBdr>
    </w:div>
    <w:div w:id="1144931743">
      <w:bodyDiv w:val="1"/>
      <w:marLeft w:val="0"/>
      <w:marRight w:val="0"/>
      <w:marTop w:val="0"/>
      <w:marBottom w:val="0"/>
      <w:divBdr>
        <w:top w:val="none" w:sz="0" w:space="0" w:color="auto"/>
        <w:left w:val="none" w:sz="0" w:space="0" w:color="auto"/>
        <w:bottom w:val="none" w:sz="0" w:space="0" w:color="auto"/>
        <w:right w:val="none" w:sz="0" w:space="0" w:color="auto"/>
      </w:divBdr>
    </w:div>
    <w:div w:id="1145271693">
      <w:bodyDiv w:val="1"/>
      <w:marLeft w:val="0"/>
      <w:marRight w:val="0"/>
      <w:marTop w:val="0"/>
      <w:marBottom w:val="0"/>
      <w:divBdr>
        <w:top w:val="none" w:sz="0" w:space="0" w:color="auto"/>
        <w:left w:val="none" w:sz="0" w:space="0" w:color="auto"/>
        <w:bottom w:val="none" w:sz="0" w:space="0" w:color="auto"/>
        <w:right w:val="none" w:sz="0" w:space="0" w:color="auto"/>
      </w:divBdr>
    </w:div>
    <w:div w:id="1145315124">
      <w:bodyDiv w:val="1"/>
      <w:marLeft w:val="0"/>
      <w:marRight w:val="0"/>
      <w:marTop w:val="0"/>
      <w:marBottom w:val="0"/>
      <w:divBdr>
        <w:top w:val="none" w:sz="0" w:space="0" w:color="auto"/>
        <w:left w:val="none" w:sz="0" w:space="0" w:color="auto"/>
        <w:bottom w:val="none" w:sz="0" w:space="0" w:color="auto"/>
        <w:right w:val="none" w:sz="0" w:space="0" w:color="auto"/>
      </w:divBdr>
    </w:div>
    <w:div w:id="1145468732">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166348">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513418">
      <w:bodyDiv w:val="1"/>
      <w:marLeft w:val="0"/>
      <w:marRight w:val="0"/>
      <w:marTop w:val="0"/>
      <w:marBottom w:val="0"/>
      <w:divBdr>
        <w:top w:val="none" w:sz="0" w:space="0" w:color="auto"/>
        <w:left w:val="none" w:sz="0" w:space="0" w:color="auto"/>
        <w:bottom w:val="none" w:sz="0" w:space="0" w:color="auto"/>
        <w:right w:val="none" w:sz="0" w:space="0" w:color="auto"/>
      </w:divBdr>
    </w:div>
    <w:div w:id="1146699868">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6971138">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476088">
      <w:bodyDiv w:val="1"/>
      <w:marLeft w:val="0"/>
      <w:marRight w:val="0"/>
      <w:marTop w:val="0"/>
      <w:marBottom w:val="0"/>
      <w:divBdr>
        <w:top w:val="none" w:sz="0" w:space="0" w:color="auto"/>
        <w:left w:val="none" w:sz="0" w:space="0" w:color="auto"/>
        <w:bottom w:val="none" w:sz="0" w:space="0" w:color="auto"/>
        <w:right w:val="none" w:sz="0" w:space="0" w:color="auto"/>
      </w:divBdr>
    </w:div>
    <w:div w:id="1147667085">
      <w:bodyDiv w:val="1"/>
      <w:marLeft w:val="0"/>
      <w:marRight w:val="0"/>
      <w:marTop w:val="0"/>
      <w:marBottom w:val="0"/>
      <w:divBdr>
        <w:top w:val="none" w:sz="0" w:space="0" w:color="auto"/>
        <w:left w:val="none" w:sz="0" w:space="0" w:color="auto"/>
        <w:bottom w:val="none" w:sz="0" w:space="0" w:color="auto"/>
        <w:right w:val="none" w:sz="0" w:space="0" w:color="auto"/>
      </w:divBdr>
    </w:div>
    <w:div w:id="114774931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08484">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00067">
      <w:bodyDiv w:val="1"/>
      <w:marLeft w:val="0"/>
      <w:marRight w:val="0"/>
      <w:marTop w:val="0"/>
      <w:marBottom w:val="0"/>
      <w:divBdr>
        <w:top w:val="none" w:sz="0" w:space="0" w:color="auto"/>
        <w:left w:val="none" w:sz="0" w:space="0" w:color="auto"/>
        <w:bottom w:val="none" w:sz="0" w:space="0" w:color="auto"/>
        <w:right w:val="none" w:sz="0" w:space="0" w:color="auto"/>
      </w:divBdr>
    </w:div>
    <w:div w:id="1148472999">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8787380">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634308">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252326">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0899497">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094735">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293627">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211273">
      <w:bodyDiv w:val="1"/>
      <w:marLeft w:val="0"/>
      <w:marRight w:val="0"/>
      <w:marTop w:val="0"/>
      <w:marBottom w:val="0"/>
      <w:divBdr>
        <w:top w:val="none" w:sz="0" w:space="0" w:color="auto"/>
        <w:left w:val="none" w:sz="0" w:space="0" w:color="auto"/>
        <w:bottom w:val="none" w:sz="0" w:space="0" w:color="auto"/>
        <w:right w:val="none" w:sz="0" w:space="0" w:color="auto"/>
      </w:divBdr>
    </w:div>
    <w:div w:id="1152336220">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599339">
      <w:bodyDiv w:val="1"/>
      <w:marLeft w:val="0"/>
      <w:marRight w:val="0"/>
      <w:marTop w:val="0"/>
      <w:marBottom w:val="0"/>
      <w:divBdr>
        <w:top w:val="none" w:sz="0" w:space="0" w:color="auto"/>
        <w:left w:val="none" w:sz="0" w:space="0" w:color="auto"/>
        <w:bottom w:val="none" w:sz="0" w:space="0" w:color="auto"/>
        <w:right w:val="none" w:sz="0" w:space="0" w:color="auto"/>
      </w:divBdr>
    </w:div>
    <w:div w:id="1152674321">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291285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329993">
      <w:bodyDiv w:val="1"/>
      <w:marLeft w:val="0"/>
      <w:marRight w:val="0"/>
      <w:marTop w:val="0"/>
      <w:marBottom w:val="0"/>
      <w:divBdr>
        <w:top w:val="none" w:sz="0" w:space="0" w:color="auto"/>
        <w:left w:val="none" w:sz="0" w:space="0" w:color="auto"/>
        <w:bottom w:val="none" w:sz="0" w:space="0" w:color="auto"/>
        <w:right w:val="none" w:sz="0" w:space="0" w:color="auto"/>
      </w:divBdr>
    </w:div>
    <w:div w:id="1153377197">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8623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298354">
      <w:bodyDiv w:val="1"/>
      <w:marLeft w:val="0"/>
      <w:marRight w:val="0"/>
      <w:marTop w:val="0"/>
      <w:marBottom w:val="0"/>
      <w:divBdr>
        <w:top w:val="none" w:sz="0" w:space="0" w:color="auto"/>
        <w:left w:val="none" w:sz="0" w:space="0" w:color="auto"/>
        <w:bottom w:val="none" w:sz="0" w:space="0" w:color="auto"/>
        <w:right w:val="none" w:sz="0" w:space="0" w:color="auto"/>
      </w:divBdr>
    </w:div>
    <w:div w:id="1154562596">
      <w:bodyDiv w:val="1"/>
      <w:marLeft w:val="0"/>
      <w:marRight w:val="0"/>
      <w:marTop w:val="0"/>
      <w:marBottom w:val="0"/>
      <w:divBdr>
        <w:top w:val="none" w:sz="0" w:space="0" w:color="auto"/>
        <w:left w:val="none" w:sz="0" w:space="0" w:color="auto"/>
        <w:bottom w:val="none" w:sz="0" w:space="0" w:color="auto"/>
        <w:right w:val="none" w:sz="0" w:space="0" w:color="auto"/>
      </w:divBdr>
    </w:div>
    <w:div w:id="1154839324">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29686">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295852">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05588">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5492">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334210">
      <w:bodyDiv w:val="1"/>
      <w:marLeft w:val="0"/>
      <w:marRight w:val="0"/>
      <w:marTop w:val="0"/>
      <w:marBottom w:val="0"/>
      <w:divBdr>
        <w:top w:val="none" w:sz="0" w:space="0" w:color="auto"/>
        <w:left w:val="none" w:sz="0" w:space="0" w:color="auto"/>
        <w:bottom w:val="none" w:sz="0" w:space="0" w:color="auto"/>
        <w:right w:val="none" w:sz="0" w:space="0" w:color="auto"/>
      </w:divBdr>
    </w:div>
    <w:div w:id="1156457248">
      <w:bodyDiv w:val="1"/>
      <w:marLeft w:val="0"/>
      <w:marRight w:val="0"/>
      <w:marTop w:val="0"/>
      <w:marBottom w:val="0"/>
      <w:divBdr>
        <w:top w:val="none" w:sz="0" w:space="0" w:color="auto"/>
        <w:left w:val="none" w:sz="0" w:space="0" w:color="auto"/>
        <w:bottom w:val="none" w:sz="0" w:space="0" w:color="auto"/>
        <w:right w:val="none" w:sz="0" w:space="0" w:color="auto"/>
      </w:divBdr>
    </w:div>
    <w:div w:id="1156534713">
      <w:bodyDiv w:val="1"/>
      <w:marLeft w:val="0"/>
      <w:marRight w:val="0"/>
      <w:marTop w:val="0"/>
      <w:marBottom w:val="0"/>
      <w:divBdr>
        <w:top w:val="none" w:sz="0" w:space="0" w:color="auto"/>
        <w:left w:val="none" w:sz="0" w:space="0" w:color="auto"/>
        <w:bottom w:val="none" w:sz="0" w:space="0" w:color="auto"/>
        <w:right w:val="none" w:sz="0" w:space="0" w:color="auto"/>
      </w:divBdr>
    </w:div>
    <w:div w:id="1156606552">
      <w:bodyDiv w:val="1"/>
      <w:marLeft w:val="0"/>
      <w:marRight w:val="0"/>
      <w:marTop w:val="0"/>
      <w:marBottom w:val="0"/>
      <w:divBdr>
        <w:top w:val="none" w:sz="0" w:space="0" w:color="auto"/>
        <w:left w:val="none" w:sz="0" w:space="0" w:color="auto"/>
        <w:bottom w:val="none" w:sz="0" w:space="0" w:color="auto"/>
        <w:right w:val="none" w:sz="0" w:space="0" w:color="auto"/>
      </w:divBdr>
    </w:div>
    <w:div w:id="1156612022">
      <w:bodyDiv w:val="1"/>
      <w:marLeft w:val="0"/>
      <w:marRight w:val="0"/>
      <w:marTop w:val="0"/>
      <w:marBottom w:val="0"/>
      <w:divBdr>
        <w:top w:val="none" w:sz="0" w:space="0" w:color="auto"/>
        <w:left w:val="none" w:sz="0" w:space="0" w:color="auto"/>
        <w:bottom w:val="none" w:sz="0" w:space="0" w:color="auto"/>
        <w:right w:val="none" w:sz="0" w:space="0" w:color="auto"/>
      </w:divBdr>
    </w:div>
    <w:div w:id="1156648972">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6922662">
      <w:bodyDiv w:val="1"/>
      <w:marLeft w:val="0"/>
      <w:marRight w:val="0"/>
      <w:marTop w:val="0"/>
      <w:marBottom w:val="0"/>
      <w:divBdr>
        <w:top w:val="none" w:sz="0" w:space="0" w:color="auto"/>
        <w:left w:val="none" w:sz="0" w:space="0" w:color="auto"/>
        <w:bottom w:val="none" w:sz="0" w:space="0" w:color="auto"/>
        <w:right w:val="none" w:sz="0" w:space="0" w:color="auto"/>
      </w:divBdr>
    </w:div>
    <w:div w:id="1156992048">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189050">
      <w:bodyDiv w:val="1"/>
      <w:marLeft w:val="0"/>
      <w:marRight w:val="0"/>
      <w:marTop w:val="0"/>
      <w:marBottom w:val="0"/>
      <w:divBdr>
        <w:top w:val="none" w:sz="0" w:space="0" w:color="auto"/>
        <w:left w:val="none" w:sz="0" w:space="0" w:color="auto"/>
        <w:bottom w:val="none" w:sz="0" w:space="0" w:color="auto"/>
        <w:right w:val="none" w:sz="0" w:space="0" w:color="auto"/>
      </w:divBdr>
    </w:div>
    <w:div w:id="1157302282">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458637">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233843">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767965">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6081">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268696">
      <w:bodyDiv w:val="1"/>
      <w:marLeft w:val="0"/>
      <w:marRight w:val="0"/>
      <w:marTop w:val="0"/>
      <w:marBottom w:val="0"/>
      <w:divBdr>
        <w:top w:val="none" w:sz="0" w:space="0" w:color="auto"/>
        <w:left w:val="none" w:sz="0" w:space="0" w:color="auto"/>
        <w:bottom w:val="none" w:sz="0" w:space="0" w:color="auto"/>
        <w:right w:val="none" w:sz="0" w:space="0" w:color="auto"/>
      </w:divBdr>
    </w:div>
    <w:div w:id="1159274957">
      <w:bodyDiv w:val="1"/>
      <w:marLeft w:val="0"/>
      <w:marRight w:val="0"/>
      <w:marTop w:val="0"/>
      <w:marBottom w:val="0"/>
      <w:divBdr>
        <w:top w:val="none" w:sz="0" w:space="0" w:color="auto"/>
        <w:left w:val="none" w:sz="0" w:space="0" w:color="auto"/>
        <w:bottom w:val="none" w:sz="0" w:space="0" w:color="auto"/>
        <w:right w:val="none" w:sz="0" w:space="0" w:color="auto"/>
      </w:divBdr>
    </w:div>
    <w:div w:id="1159343792">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425253">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06613">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124350">
      <w:bodyDiv w:val="1"/>
      <w:marLeft w:val="0"/>
      <w:marRight w:val="0"/>
      <w:marTop w:val="0"/>
      <w:marBottom w:val="0"/>
      <w:divBdr>
        <w:top w:val="none" w:sz="0" w:space="0" w:color="auto"/>
        <w:left w:val="none" w:sz="0" w:space="0" w:color="auto"/>
        <w:bottom w:val="none" w:sz="0" w:space="0" w:color="auto"/>
        <w:right w:val="none" w:sz="0" w:space="0" w:color="auto"/>
      </w:divBdr>
    </w:div>
    <w:div w:id="1160196519">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28623">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0775795">
      <w:bodyDiv w:val="1"/>
      <w:marLeft w:val="0"/>
      <w:marRight w:val="0"/>
      <w:marTop w:val="0"/>
      <w:marBottom w:val="0"/>
      <w:divBdr>
        <w:top w:val="none" w:sz="0" w:space="0" w:color="auto"/>
        <w:left w:val="none" w:sz="0" w:space="0" w:color="auto"/>
        <w:bottom w:val="none" w:sz="0" w:space="0" w:color="auto"/>
        <w:right w:val="none" w:sz="0" w:space="0" w:color="auto"/>
      </w:divBdr>
    </w:div>
    <w:div w:id="1160970948">
      <w:bodyDiv w:val="1"/>
      <w:marLeft w:val="0"/>
      <w:marRight w:val="0"/>
      <w:marTop w:val="0"/>
      <w:marBottom w:val="0"/>
      <w:divBdr>
        <w:top w:val="none" w:sz="0" w:space="0" w:color="auto"/>
        <w:left w:val="none" w:sz="0" w:space="0" w:color="auto"/>
        <w:bottom w:val="none" w:sz="0" w:space="0" w:color="auto"/>
        <w:right w:val="none" w:sz="0" w:space="0" w:color="auto"/>
      </w:divBdr>
    </w:div>
    <w:div w:id="1161116421">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1849835">
      <w:bodyDiv w:val="1"/>
      <w:marLeft w:val="0"/>
      <w:marRight w:val="0"/>
      <w:marTop w:val="0"/>
      <w:marBottom w:val="0"/>
      <w:divBdr>
        <w:top w:val="none" w:sz="0" w:space="0" w:color="auto"/>
        <w:left w:val="none" w:sz="0" w:space="0" w:color="auto"/>
        <w:bottom w:val="none" w:sz="0" w:space="0" w:color="auto"/>
        <w:right w:val="none" w:sz="0" w:space="0" w:color="auto"/>
      </w:divBdr>
    </w:div>
    <w:div w:id="1161964372">
      <w:bodyDiv w:val="1"/>
      <w:marLeft w:val="0"/>
      <w:marRight w:val="0"/>
      <w:marTop w:val="0"/>
      <w:marBottom w:val="0"/>
      <w:divBdr>
        <w:top w:val="none" w:sz="0" w:space="0" w:color="auto"/>
        <w:left w:val="none" w:sz="0" w:space="0" w:color="auto"/>
        <w:bottom w:val="none" w:sz="0" w:space="0" w:color="auto"/>
        <w:right w:val="none" w:sz="0" w:space="0" w:color="auto"/>
      </w:divBdr>
    </w:div>
    <w:div w:id="1162040062">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157351">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354415">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745546">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277773">
      <w:bodyDiv w:val="1"/>
      <w:marLeft w:val="0"/>
      <w:marRight w:val="0"/>
      <w:marTop w:val="0"/>
      <w:marBottom w:val="0"/>
      <w:divBdr>
        <w:top w:val="none" w:sz="0" w:space="0" w:color="auto"/>
        <w:left w:val="none" w:sz="0" w:space="0" w:color="auto"/>
        <w:bottom w:val="none" w:sz="0" w:space="0" w:color="auto"/>
        <w:right w:val="none" w:sz="0" w:space="0" w:color="auto"/>
      </w:divBdr>
    </w:div>
    <w:div w:id="1163282805">
      <w:bodyDiv w:val="1"/>
      <w:marLeft w:val="0"/>
      <w:marRight w:val="0"/>
      <w:marTop w:val="0"/>
      <w:marBottom w:val="0"/>
      <w:divBdr>
        <w:top w:val="none" w:sz="0" w:space="0" w:color="auto"/>
        <w:left w:val="none" w:sz="0" w:space="0" w:color="auto"/>
        <w:bottom w:val="none" w:sz="0" w:space="0" w:color="auto"/>
        <w:right w:val="none" w:sz="0" w:space="0" w:color="auto"/>
      </w:divBdr>
    </w:div>
    <w:div w:id="1163469640">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3817951">
      <w:bodyDiv w:val="1"/>
      <w:marLeft w:val="0"/>
      <w:marRight w:val="0"/>
      <w:marTop w:val="0"/>
      <w:marBottom w:val="0"/>
      <w:divBdr>
        <w:top w:val="none" w:sz="0" w:space="0" w:color="auto"/>
        <w:left w:val="none" w:sz="0" w:space="0" w:color="auto"/>
        <w:bottom w:val="none" w:sz="0" w:space="0" w:color="auto"/>
        <w:right w:val="none" w:sz="0" w:space="0" w:color="auto"/>
      </w:divBdr>
    </w:div>
    <w:div w:id="1164128450">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466026">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4780817">
      <w:bodyDiv w:val="1"/>
      <w:marLeft w:val="0"/>
      <w:marRight w:val="0"/>
      <w:marTop w:val="0"/>
      <w:marBottom w:val="0"/>
      <w:divBdr>
        <w:top w:val="none" w:sz="0" w:space="0" w:color="auto"/>
        <w:left w:val="none" w:sz="0" w:space="0" w:color="auto"/>
        <w:bottom w:val="none" w:sz="0" w:space="0" w:color="auto"/>
        <w:right w:val="none" w:sz="0" w:space="0" w:color="auto"/>
      </w:divBdr>
    </w:div>
    <w:div w:id="1164930644">
      <w:bodyDiv w:val="1"/>
      <w:marLeft w:val="0"/>
      <w:marRight w:val="0"/>
      <w:marTop w:val="0"/>
      <w:marBottom w:val="0"/>
      <w:divBdr>
        <w:top w:val="none" w:sz="0" w:space="0" w:color="auto"/>
        <w:left w:val="none" w:sz="0" w:space="0" w:color="auto"/>
        <w:bottom w:val="none" w:sz="0" w:space="0" w:color="auto"/>
        <w:right w:val="none" w:sz="0" w:space="0" w:color="auto"/>
      </w:divBdr>
    </w:div>
    <w:div w:id="1165050096">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434098">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09118">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5827650">
      <w:bodyDiv w:val="1"/>
      <w:marLeft w:val="0"/>
      <w:marRight w:val="0"/>
      <w:marTop w:val="0"/>
      <w:marBottom w:val="0"/>
      <w:divBdr>
        <w:top w:val="none" w:sz="0" w:space="0" w:color="auto"/>
        <w:left w:val="none" w:sz="0" w:space="0" w:color="auto"/>
        <w:bottom w:val="none" w:sz="0" w:space="0" w:color="auto"/>
        <w:right w:val="none" w:sz="0" w:space="0" w:color="auto"/>
      </w:divBdr>
    </w:div>
    <w:div w:id="1165851997">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167812">
      <w:bodyDiv w:val="1"/>
      <w:marLeft w:val="0"/>
      <w:marRight w:val="0"/>
      <w:marTop w:val="0"/>
      <w:marBottom w:val="0"/>
      <w:divBdr>
        <w:top w:val="none" w:sz="0" w:space="0" w:color="auto"/>
        <w:left w:val="none" w:sz="0" w:space="0" w:color="auto"/>
        <w:bottom w:val="none" w:sz="0" w:space="0" w:color="auto"/>
        <w:right w:val="none" w:sz="0" w:space="0" w:color="auto"/>
      </w:divBdr>
    </w:div>
    <w:div w:id="1166478882">
      <w:bodyDiv w:val="1"/>
      <w:marLeft w:val="0"/>
      <w:marRight w:val="0"/>
      <w:marTop w:val="0"/>
      <w:marBottom w:val="0"/>
      <w:divBdr>
        <w:top w:val="none" w:sz="0" w:space="0" w:color="auto"/>
        <w:left w:val="none" w:sz="0" w:space="0" w:color="auto"/>
        <w:bottom w:val="none" w:sz="0" w:space="0" w:color="auto"/>
        <w:right w:val="none" w:sz="0" w:space="0" w:color="auto"/>
      </w:divBdr>
    </w:div>
    <w:div w:id="1166743497">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6895582">
      <w:bodyDiv w:val="1"/>
      <w:marLeft w:val="0"/>
      <w:marRight w:val="0"/>
      <w:marTop w:val="0"/>
      <w:marBottom w:val="0"/>
      <w:divBdr>
        <w:top w:val="none" w:sz="0" w:space="0" w:color="auto"/>
        <w:left w:val="none" w:sz="0" w:space="0" w:color="auto"/>
        <w:bottom w:val="none" w:sz="0" w:space="0" w:color="auto"/>
        <w:right w:val="none" w:sz="0" w:space="0" w:color="auto"/>
      </w:divBdr>
    </w:div>
    <w:div w:id="1167019671">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329054">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79375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404811">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638820">
      <w:bodyDiv w:val="1"/>
      <w:marLeft w:val="0"/>
      <w:marRight w:val="0"/>
      <w:marTop w:val="0"/>
      <w:marBottom w:val="0"/>
      <w:divBdr>
        <w:top w:val="none" w:sz="0" w:space="0" w:color="auto"/>
        <w:left w:val="none" w:sz="0" w:space="0" w:color="auto"/>
        <w:bottom w:val="none" w:sz="0" w:space="0" w:color="auto"/>
        <w:right w:val="none" w:sz="0" w:space="0" w:color="auto"/>
      </w:divBdr>
    </w:div>
    <w:div w:id="1168713188">
      <w:bodyDiv w:val="1"/>
      <w:marLeft w:val="0"/>
      <w:marRight w:val="0"/>
      <w:marTop w:val="0"/>
      <w:marBottom w:val="0"/>
      <w:divBdr>
        <w:top w:val="none" w:sz="0" w:space="0" w:color="auto"/>
        <w:left w:val="none" w:sz="0" w:space="0" w:color="auto"/>
        <w:bottom w:val="none" w:sz="0" w:space="0" w:color="auto"/>
        <w:right w:val="none" w:sz="0" w:space="0" w:color="auto"/>
      </w:divBdr>
    </w:div>
    <w:div w:id="1168908504">
      <w:bodyDiv w:val="1"/>
      <w:marLeft w:val="0"/>
      <w:marRight w:val="0"/>
      <w:marTop w:val="0"/>
      <w:marBottom w:val="0"/>
      <w:divBdr>
        <w:top w:val="none" w:sz="0" w:space="0" w:color="auto"/>
        <w:left w:val="none" w:sz="0" w:space="0" w:color="auto"/>
        <w:bottom w:val="none" w:sz="0" w:space="0" w:color="auto"/>
        <w:right w:val="none" w:sz="0" w:space="0" w:color="auto"/>
      </w:divBdr>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3034">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175156">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69830498">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04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18950">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489924">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5167">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480595">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523772">
      <w:bodyDiv w:val="1"/>
      <w:marLeft w:val="0"/>
      <w:marRight w:val="0"/>
      <w:marTop w:val="0"/>
      <w:marBottom w:val="0"/>
      <w:divBdr>
        <w:top w:val="none" w:sz="0" w:space="0" w:color="auto"/>
        <w:left w:val="none" w:sz="0" w:space="0" w:color="auto"/>
        <w:bottom w:val="none" w:sz="0" w:space="0" w:color="auto"/>
        <w:right w:val="none" w:sz="0" w:space="0" w:color="auto"/>
      </w:divBdr>
    </w:div>
    <w:div w:id="117160434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871537">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336864">
      <w:bodyDiv w:val="1"/>
      <w:marLeft w:val="0"/>
      <w:marRight w:val="0"/>
      <w:marTop w:val="0"/>
      <w:marBottom w:val="0"/>
      <w:divBdr>
        <w:top w:val="none" w:sz="0" w:space="0" w:color="auto"/>
        <w:left w:val="none" w:sz="0" w:space="0" w:color="auto"/>
        <w:bottom w:val="none" w:sz="0" w:space="0" w:color="auto"/>
        <w:right w:val="none" w:sz="0" w:space="0" w:color="auto"/>
      </w:divBdr>
    </w:div>
    <w:div w:id="1172452237">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24344">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2992039">
      <w:bodyDiv w:val="1"/>
      <w:marLeft w:val="0"/>
      <w:marRight w:val="0"/>
      <w:marTop w:val="0"/>
      <w:marBottom w:val="0"/>
      <w:divBdr>
        <w:top w:val="none" w:sz="0" w:space="0" w:color="auto"/>
        <w:left w:val="none" w:sz="0" w:space="0" w:color="auto"/>
        <w:bottom w:val="none" w:sz="0" w:space="0" w:color="auto"/>
        <w:right w:val="none" w:sz="0" w:space="0" w:color="auto"/>
      </w:divBdr>
    </w:div>
    <w:div w:id="1173029105">
      <w:bodyDiv w:val="1"/>
      <w:marLeft w:val="0"/>
      <w:marRight w:val="0"/>
      <w:marTop w:val="0"/>
      <w:marBottom w:val="0"/>
      <w:divBdr>
        <w:top w:val="none" w:sz="0" w:space="0" w:color="auto"/>
        <w:left w:val="none" w:sz="0" w:space="0" w:color="auto"/>
        <w:bottom w:val="none" w:sz="0" w:space="0" w:color="auto"/>
        <w:right w:val="none" w:sz="0" w:space="0" w:color="auto"/>
      </w:divBdr>
    </w:div>
    <w:div w:id="1173031297">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16472">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222425">
      <w:bodyDiv w:val="1"/>
      <w:marLeft w:val="0"/>
      <w:marRight w:val="0"/>
      <w:marTop w:val="0"/>
      <w:marBottom w:val="0"/>
      <w:divBdr>
        <w:top w:val="none" w:sz="0" w:space="0" w:color="auto"/>
        <w:left w:val="none" w:sz="0" w:space="0" w:color="auto"/>
        <w:bottom w:val="none" w:sz="0" w:space="0" w:color="auto"/>
        <w:right w:val="none" w:sz="0" w:space="0" w:color="auto"/>
      </w:divBdr>
    </w:div>
    <w:div w:id="1174298655">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422518">
      <w:bodyDiv w:val="1"/>
      <w:marLeft w:val="0"/>
      <w:marRight w:val="0"/>
      <w:marTop w:val="0"/>
      <w:marBottom w:val="0"/>
      <w:divBdr>
        <w:top w:val="none" w:sz="0" w:space="0" w:color="auto"/>
        <w:left w:val="none" w:sz="0" w:space="0" w:color="auto"/>
        <w:bottom w:val="none" w:sz="0" w:space="0" w:color="auto"/>
        <w:right w:val="none" w:sz="0" w:space="0" w:color="auto"/>
      </w:divBdr>
    </w:div>
    <w:div w:id="1174540007">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4958878">
      <w:bodyDiv w:val="1"/>
      <w:marLeft w:val="0"/>
      <w:marRight w:val="0"/>
      <w:marTop w:val="0"/>
      <w:marBottom w:val="0"/>
      <w:divBdr>
        <w:top w:val="none" w:sz="0" w:space="0" w:color="auto"/>
        <w:left w:val="none" w:sz="0" w:space="0" w:color="auto"/>
        <w:bottom w:val="none" w:sz="0" w:space="0" w:color="auto"/>
        <w:right w:val="none" w:sz="0" w:space="0" w:color="auto"/>
      </w:divBdr>
    </w:div>
    <w:div w:id="1175220597">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731015">
      <w:bodyDiv w:val="1"/>
      <w:marLeft w:val="0"/>
      <w:marRight w:val="0"/>
      <w:marTop w:val="0"/>
      <w:marBottom w:val="0"/>
      <w:divBdr>
        <w:top w:val="none" w:sz="0" w:space="0" w:color="auto"/>
        <w:left w:val="none" w:sz="0" w:space="0" w:color="auto"/>
        <w:bottom w:val="none" w:sz="0" w:space="0" w:color="auto"/>
        <w:right w:val="none" w:sz="0" w:space="0" w:color="auto"/>
      </w:divBdr>
    </w:div>
    <w:div w:id="1175877213">
      <w:bodyDiv w:val="1"/>
      <w:marLeft w:val="0"/>
      <w:marRight w:val="0"/>
      <w:marTop w:val="0"/>
      <w:marBottom w:val="0"/>
      <w:divBdr>
        <w:top w:val="none" w:sz="0" w:space="0" w:color="auto"/>
        <w:left w:val="none" w:sz="0" w:space="0" w:color="auto"/>
        <w:bottom w:val="none" w:sz="0" w:space="0" w:color="auto"/>
        <w:right w:val="none" w:sz="0" w:space="0" w:color="auto"/>
      </w:divBdr>
    </w:div>
    <w:div w:id="1175919915">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5993321">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459026">
      <w:bodyDiv w:val="1"/>
      <w:marLeft w:val="0"/>
      <w:marRight w:val="0"/>
      <w:marTop w:val="0"/>
      <w:marBottom w:val="0"/>
      <w:divBdr>
        <w:top w:val="none" w:sz="0" w:space="0" w:color="auto"/>
        <w:left w:val="none" w:sz="0" w:space="0" w:color="auto"/>
        <w:bottom w:val="none" w:sz="0" w:space="0" w:color="auto"/>
        <w:right w:val="none" w:sz="0" w:space="0" w:color="auto"/>
      </w:divBdr>
    </w:div>
    <w:div w:id="1176529611">
      <w:bodyDiv w:val="1"/>
      <w:marLeft w:val="0"/>
      <w:marRight w:val="0"/>
      <w:marTop w:val="0"/>
      <w:marBottom w:val="0"/>
      <w:divBdr>
        <w:top w:val="none" w:sz="0" w:space="0" w:color="auto"/>
        <w:left w:val="none" w:sz="0" w:space="0" w:color="auto"/>
        <w:bottom w:val="none" w:sz="0" w:space="0" w:color="auto"/>
        <w:right w:val="none" w:sz="0" w:space="0" w:color="auto"/>
      </w:divBdr>
    </w:div>
    <w:div w:id="1176530810">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16803">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036127">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498491">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1640">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151965">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235600">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498259">
      <w:bodyDiv w:val="1"/>
      <w:marLeft w:val="0"/>
      <w:marRight w:val="0"/>
      <w:marTop w:val="0"/>
      <w:marBottom w:val="0"/>
      <w:divBdr>
        <w:top w:val="none" w:sz="0" w:space="0" w:color="auto"/>
        <w:left w:val="none" w:sz="0" w:space="0" w:color="auto"/>
        <w:bottom w:val="none" w:sz="0" w:space="0" w:color="auto"/>
        <w:right w:val="none" w:sz="0" w:space="0" w:color="auto"/>
      </w:divBdr>
    </w:div>
    <w:div w:id="1178621738">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736402">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02802">
      <w:bodyDiv w:val="1"/>
      <w:marLeft w:val="0"/>
      <w:marRight w:val="0"/>
      <w:marTop w:val="0"/>
      <w:marBottom w:val="0"/>
      <w:divBdr>
        <w:top w:val="none" w:sz="0" w:space="0" w:color="auto"/>
        <w:left w:val="none" w:sz="0" w:space="0" w:color="auto"/>
        <w:bottom w:val="none" w:sz="0" w:space="0" w:color="auto"/>
        <w:right w:val="none" w:sz="0" w:space="0" w:color="auto"/>
      </w:divBdr>
    </w:div>
    <w:div w:id="1179004665">
      <w:bodyDiv w:val="1"/>
      <w:marLeft w:val="0"/>
      <w:marRight w:val="0"/>
      <w:marTop w:val="0"/>
      <w:marBottom w:val="0"/>
      <w:divBdr>
        <w:top w:val="none" w:sz="0" w:space="0" w:color="auto"/>
        <w:left w:val="none" w:sz="0" w:space="0" w:color="auto"/>
        <w:bottom w:val="none" w:sz="0" w:space="0" w:color="auto"/>
        <w:right w:val="none" w:sz="0" w:space="0" w:color="auto"/>
      </w:divBdr>
    </w:div>
    <w:div w:id="1179008457">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68439">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44909">
      <w:bodyDiv w:val="1"/>
      <w:marLeft w:val="0"/>
      <w:marRight w:val="0"/>
      <w:marTop w:val="0"/>
      <w:marBottom w:val="0"/>
      <w:divBdr>
        <w:top w:val="none" w:sz="0" w:space="0" w:color="auto"/>
        <w:left w:val="none" w:sz="0" w:space="0" w:color="auto"/>
        <w:bottom w:val="none" w:sz="0" w:space="0" w:color="auto"/>
        <w:right w:val="none" w:sz="0" w:space="0" w:color="auto"/>
      </w:divBdr>
    </w:div>
    <w:div w:id="1179350142">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736570">
      <w:bodyDiv w:val="1"/>
      <w:marLeft w:val="0"/>
      <w:marRight w:val="0"/>
      <w:marTop w:val="0"/>
      <w:marBottom w:val="0"/>
      <w:divBdr>
        <w:top w:val="none" w:sz="0" w:space="0" w:color="auto"/>
        <w:left w:val="none" w:sz="0" w:space="0" w:color="auto"/>
        <w:bottom w:val="none" w:sz="0" w:space="0" w:color="auto"/>
        <w:right w:val="none" w:sz="0" w:space="0" w:color="auto"/>
      </w:divBdr>
    </w:div>
    <w:div w:id="1179849977">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578900">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0897130">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3454">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1969289">
      <w:bodyDiv w:val="1"/>
      <w:marLeft w:val="0"/>
      <w:marRight w:val="0"/>
      <w:marTop w:val="0"/>
      <w:marBottom w:val="0"/>
      <w:divBdr>
        <w:top w:val="none" w:sz="0" w:space="0" w:color="auto"/>
        <w:left w:val="none" w:sz="0" w:space="0" w:color="auto"/>
        <w:bottom w:val="none" w:sz="0" w:space="0" w:color="auto"/>
        <w:right w:val="none" w:sz="0" w:space="0" w:color="auto"/>
      </w:divBdr>
    </w:div>
    <w:div w:id="1182280314">
      <w:bodyDiv w:val="1"/>
      <w:marLeft w:val="0"/>
      <w:marRight w:val="0"/>
      <w:marTop w:val="0"/>
      <w:marBottom w:val="0"/>
      <w:divBdr>
        <w:top w:val="none" w:sz="0" w:space="0" w:color="auto"/>
        <w:left w:val="none" w:sz="0" w:space="0" w:color="auto"/>
        <w:bottom w:val="none" w:sz="0" w:space="0" w:color="auto"/>
        <w:right w:val="none" w:sz="0" w:space="0" w:color="auto"/>
      </w:divBdr>
    </w:div>
    <w:div w:id="1182623534">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401">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544172">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783825">
      <w:bodyDiv w:val="1"/>
      <w:marLeft w:val="0"/>
      <w:marRight w:val="0"/>
      <w:marTop w:val="0"/>
      <w:marBottom w:val="0"/>
      <w:divBdr>
        <w:top w:val="none" w:sz="0" w:space="0" w:color="auto"/>
        <w:left w:val="none" w:sz="0" w:space="0" w:color="auto"/>
        <w:bottom w:val="none" w:sz="0" w:space="0" w:color="auto"/>
        <w:right w:val="none" w:sz="0" w:space="0" w:color="auto"/>
      </w:divBdr>
    </w:div>
    <w:div w:id="1183857101">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33528">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3982206">
      <w:bodyDiv w:val="1"/>
      <w:marLeft w:val="0"/>
      <w:marRight w:val="0"/>
      <w:marTop w:val="0"/>
      <w:marBottom w:val="0"/>
      <w:divBdr>
        <w:top w:val="none" w:sz="0" w:space="0" w:color="auto"/>
        <w:left w:val="none" w:sz="0" w:space="0" w:color="auto"/>
        <w:bottom w:val="none" w:sz="0" w:space="0" w:color="auto"/>
        <w:right w:val="none" w:sz="0" w:space="0" w:color="auto"/>
      </w:divBdr>
    </w:div>
    <w:div w:id="1184049793">
      <w:bodyDiv w:val="1"/>
      <w:marLeft w:val="0"/>
      <w:marRight w:val="0"/>
      <w:marTop w:val="0"/>
      <w:marBottom w:val="0"/>
      <w:divBdr>
        <w:top w:val="none" w:sz="0" w:space="0" w:color="auto"/>
        <w:left w:val="none" w:sz="0" w:space="0" w:color="auto"/>
        <w:bottom w:val="none" w:sz="0" w:space="0" w:color="auto"/>
        <w:right w:val="none" w:sz="0" w:space="0" w:color="auto"/>
      </w:divBdr>
    </w:div>
    <w:div w:id="1184056455">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17107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398409">
      <w:bodyDiv w:val="1"/>
      <w:marLeft w:val="0"/>
      <w:marRight w:val="0"/>
      <w:marTop w:val="0"/>
      <w:marBottom w:val="0"/>
      <w:divBdr>
        <w:top w:val="none" w:sz="0" w:space="0" w:color="auto"/>
        <w:left w:val="none" w:sz="0" w:space="0" w:color="auto"/>
        <w:bottom w:val="none" w:sz="0" w:space="0" w:color="auto"/>
        <w:right w:val="none" w:sz="0" w:space="0" w:color="auto"/>
      </w:divBdr>
    </w:div>
    <w:div w:id="1184515191">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1663">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094959">
      <w:bodyDiv w:val="1"/>
      <w:marLeft w:val="0"/>
      <w:marRight w:val="0"/>
      <w:marTop w:val="0"/>
      <w:marBottom w:val="0"/>
      <w:divBdr>
        <w:top w:val="none" w:sz="0" w:space="0" w:color="auto"/>
        <w:left w:val="none" w:sz="0" w:space="0" w:color="auto"/>
        <w:bottom w:val="none" w:sz="0" w:space="0" w:color="auto"/>
        <w:right w:val="none" w:sz="0" w:space="0" w:color="auto"/>
      </w:divBdr>
    </w:div>
    <w:div w:id="1185242728">
      <w:bodyDiv w:val="1"/>
      <w:marLeft w:val="0"/>
      <w:marRight w:val="0"/>
      <w:marTop w:val="0"/>
      <w:marBottom w:val="0"/>
      <w:divBdr>
        <w:top w:val="none" w:sz="0" w:space="0" w:color="auto"/>
        <w:left w:val="none" w:sz="0" w:space="0" w:color="auto"/>
        <w:bottom w:val="none" w:sz="0" w:space="0" w:color="auto"/>
        <w:right w:val="none" w:sz="0" w:space="0" w:color="auto"/>
      </w:divBdr>
    </w:div>
    <w:div w:id="1185248882">
      <w:bodyDiv w:val="1"/>
      <w:marLeft w:val="0"/>
      <w:marRight w:val="0"/>
      <w:marTop w:val="0"/>
      <w:marBottom w:val="0"/>
      <w:divBdr>
        <w:top w:val="none" w:sz="0" w:space="0" w:color="auto"/>
        <w:left w:val="none" w:sz="0" w:space="0" w:color="auto"/>
        <w:bottom w:val="none" w:sz="0" w:space="0" w:color="auto"/>
        <w:right w:val="none" w:sz="0" w:space="0" w:color="auto"/>
      </w:divBdr>
    </w:div>
    <w:div w:id="1185440242">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510813">
      <w:bodyDiv w:val="1"/>
      <w:marLeft w:val="0"/>
      <w:marRight w:val="0"/>
      <w:marTop w:val="0"/>
      <w:marBottom w:val="0"/>
      <w:divBdr>
        <w:top w:val="none" w:sz="0" w:space="0" w:color="auto"/>
        <w:left w:val="none" w:sz="0" w:space="0" w:color="auto"/>
        <w:bottom w:val="none" w:sz="0" w:space="0" w:color="auto"/>
        <w:right w:val="none" w:sz="0" w:space="0" w:color="auto"/>
      </w:divBdr>
    </w:div>
    <w:div w:id="1185553355">
      <w:bodyDiv w:val="1"/>
      <w:marLeft w:val="0"/>
      <w:marRight w:val="0"/>
      <w:marTop w:val="0"/>
      <w:marBottom w:val="0"/>
      <w:divBdr>
        <w:top w:val="none" w:sz="0" w:space="0" w:color="auto"/>
        <w:left w:val="none" w:sz="0" w:space="0" w:color="auto"/>
        <w:bottom w:val="none" w:sz="0" w:space="0" w:color="auto"/>
        <w:right w:val="none" w:sz="0" w:space="0" w:color="auto"/>
      </w:divBdr>
    </w:div>
    <w:div w:id="1185560276">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167311">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47684">
      <w:bodyDiv w:val="1"/>
      <w:marLeft w:val="0"/>
      <w:marRight w:val="0"/>
      <w:marTop w:val="0"/>
      <w:marBottom w:val="0"/>
      <w:divBdr>
        <w:top w:val="none" w:sz="0" w:space="0" w:color="auto"/>
        <w:left w:val="none" w:sz="0" w:space="0" w:color="auto"/>
        <w:bottom w:val="none" w:sz="0" w:space="0" w:color="auto"/>
        <w:right w:val="none" w:sz="0" w:space="0" w:color="auto"/>
      </w:divBdr>
    </w:div>
    <w:div w:id="118675132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672765">
      <w:bodyDiv w:val="1"/>
      <w:marLeft w:val="0"/>
      <w:marRight w:val="0"/>
      <w:marTop w:val="0"/>
      <w:marBottom w:val="0"/>
      <w:divBdr>
        <w:top w:val="none" w:sz="0" w:space="0" w:color="auto"/>
        <w:left w:val="none" w:sz="0" w:space="0" w:color="auto"/>
        <w:bottom w:val="none" w:sz="0" w:space="0" w:color="auto"/>
        <w:right w:val="none" w:sz="0" w:space="0" w:color="auto"/>
      </w:divBdr>
    </w:div>
    <w:div w:id="1187712308">
      <w:bodyDiv w:val="1"/>
      <w:marLeft w:val="0"/>
      <w:marRight w:val="0"/>
      <w:marTop w:val="0"/>
      <w:marBottom w:val="0"/>
      <w:divBdr>
        <w:top w:val="none" w:sz="0" w:space="0" w:color="auto"/>
        <w:left w:val="none" w:sz="0" w:space="0" w:color="auto"/>
        <w:bottom w:val="none" w:sz="0" w:space="0" w:color="auto"/>
        <w:right w:val="none" w:sz="0" w:space="0" w:color="auto"/>
      </w:divBdr>
    </w:div>
    <w:div w:id="1187862885">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020">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330296">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36869">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5306">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761517">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176814">
      <w:bodyDiv w:val="1"/>
      <w:marLeft w:val="0"/>
      <w:marRight w:val="0"/>
      <w:marTop w:val="0"/>
      <w:marBottom w:val="0"/>
      <w:divBdr>
        <w:top w:val="none" w:sz="0" w:space="0" w:color="auto"/>
        <w:left w:val="none" w:sz="0" w:space="0" w:color="auto"/>
        <w:bottom w:val="none" w:sz="0" w:space="0" w:color="auto"/>
        <w:right w:val="none" w:sz="0" w:space="0" w:color="auto"/>
      </w:divBdr>
    </w:div>
    <w:div w:id="1189182422">
      <w:bodyDiv w:val="1"/>
      <w:marLeft w:val="0"/>
      <w:marRight w:val="0"/>
      <w:marTop w:val="0"/>
      <w:marBottom w:val="0"/>
      <w:divBdr>
        <w:top w:val="none" w:sz="0" w:space="0" w:color="auto"/>
        <w:left w:val="none" w:sz="0" w:space="0" w:color="auto"/>
        <w:bottom w:val="none" w:sz="0" w:space="0" w:color="auto"/>
        <w:right w:val="none" w:sz="0" w:space="0" w:color="auto"/>
      </w:divBdr>
    </w:div>
    <w:div w:id="1189299377">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679538">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145791">
      <w:bodyDiv w:val="1"/>
      <w:marLeft w:val="0"/>
      <w:marRight w:val="0"/>
      <w:marTop w:val="0"/>
      <w:marBottom w:val="0"/>
      <w:divBdr>
        <w:top w:val="none" w:sz="0" w:space="0" w:color="auto"/>
        <w:left w:val="none" w:sz="0" w:space="0" w:color="auto"/>
        <w:bottom w:val="none" w:sz="0" w:space="0" w:color="auto"/>
        <w:right w:val="none" w:sz="0" w:space="0" w:color="auto"/>
      </w:divBdr>
    </w:div>
    <w:div w:id="1190148189">
      <w:bodyDiv w:val="1"/>
      <w:marLeft w:val="0"/>
      <w:marRight w:val="0"/>
      <w:marTop w:val="0"/>
      <w:marBottom w:val="0"/>
      <w:divBdr>
        <w:top w:val="none" w:sz="0" w:space="0" w:color="auto"/>
        <w:left w:val="none" w:sz="0" w:space="0" w:color="auto"/>
        <w:bottom w:val="none" w:sz="0" w:space="0" w:color="auto"/>
        <w:right w:val="none" w:sz="0" w:space="0" w:color="auto"/>
      </w:divBdr>
    </w:div>
    <w:div w:id="1190340687">
      <w:bodyDiv w:val="1"/>
      <w:marLeft w:val="0"/>
      <w:marRight w:val="0"/>
      <w:marTop w:val="0"/>
      <w:marBottom w:val="0"/>
      <w:divBdr>
        <w:top w:val="none" w:sz="0" w:space="0" w:color="auto"/>
        <w:left w:val="none" w:sz="0" w:space="0" w:color="auto"/>
        <w:bottom w:val="none" w:sz="0" w:space="0" w:color="auto"/>
        <w:right w:val="none" w:sz="0" w:space="0" w:color="auto"/>
      </w:divBdr>
    </w:div>
    <w:div w:id="1190409725">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417325">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0685976">
      <w:bodyDiv w:val="1"/>
      <w:marLeft w:val="0"/>
      <w:marRight w:val="0"/>
      <w:marTop w:val="0"/>
      <w:marBottom w:val="0"/>
      <w:divBdr>
        <w:top w:val="none" w:sz="0" w:space="0" w:color="auto"/>
        <w:left w:val="none" w:sz="0" w:space="0" w:color="auto"/>
        <w:bottom w:val="none" w:sz="0" w:space="0" w:color="auto"/>
        <w:right w:val="none" w:sz="0" w:space="0" w:color="auto"/>
      </w:divBdr>
    </w:div>
    <w:div w:id="1190794847">
      <w:bodyDiv w:val="1"/>
      <w:marLeft w:val="0"/>
      <w:marRight w:val="0"/>
      <w:marTop w:val="0"/>
      <w:marBottom w:val="0"/>
      <w:divBdr>
        <w:top w:val="none" w:sz="0" w:space="0" w:color="auto"/>
        <w:left w:val="none" w:sz="0" w:space="0" w:color="auto"/>
        <w:bottom w:val="none" w:sz="0" w:space="0" w:color="auto"/>
        <w:right w:val="none" w:sz="0" w:space="0" w:color="auto"/>
      </w:divBdr>
    </w:div>
    <w:div w:id="1190877478">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068558">
      <w:bodyDiv w:val="1"/>
      <w:marLeft w:val="0"/>
      <w:marRight w:val="0"/>
      <w:marTop w:val="0"/>
      <w:marBottom w:val="0"/>
      <w:divBdr>
        <w:top w:val="none" w:sz="0" w:space="0" w:color="auto"/>
        <w:left w:val="none" w:sz="0" w:space="0" w:color="auto"/>
        <w:bottom w:val="none" w:sz="0" w:space="0" w:color="auto"/>
        <w:right w:val="none" w:sz="0" w:space="0" w:color="auto"/>
      </w:divBdr>
    </w:div>
    <w:div w:id="1191070767">
      <w:bodyDiv w:val="1"/>
      <w:marLeft w:val="0"/>
      <w:marRight w:val="0"/>
      <w:marTop w:val="0"/>
      <w:marBottom w:val="0"/>
      <w:divBdr>
        <w:top w:val="none" w:sz="0" w:space="0" w:color="auto"/>
        <w:left w:val="none" w:sz="0" w:space="0" w:color="auto"/>
        <w:bottom w:val="none" w:sz="0" w:space="0" w:color="auto"/>
        <w:right w:val="none" w:sz="0" w:space="0" w:color="auto"/>
      </w:divBdr>
    </w:div>
    <w:div w:id="1191335637">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52835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646262">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1990537">
      <w:bodyDiv w:val="1"/>
      <w:marLeft w:val="0"/>
      <w:marRight w:val="0"/>
      <w:marTop w:val="0"/>
      <w:marBottom w:val="0"/>
      <w:divBdr>
        <w:top w:val="none" w:sz="0" w:space="0" w:color="auto"/>
        <w:left w:val="none" w:sz="0" w:space="0" w:color="auto"/>
        <w:bottom w:val="none" w:sz="0" w:space="0" w:color="auto"/>
        <w:right w:val="none" w:sz="0" w:space="0" w:color="auto"/>
      </w:divBdr>
    </w:div>
    <w:div w:id="1192256639">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05581">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494154">
      <w:bodyDiv w:val="1"/>
      <w:marLeft w:val="0"/>
      <w:marRight w:val="0"/>
      <w:marTop w:val="0"/>
      <w:marBottom w:val="0"/>
      <w:divBdr>
        <w:top w:val="none" w:sz="0" w:space="0" w:color="auto"/>
        <w:left w:val="none" w:sz="0" w:space="0" w:color="auto"/>
        <w:bottom w:val="none" w:sz="0" w:space="0" w:color="auto"/>
        <w:right w:val="none" w:sz="0" w:space="0" w:color="auto"/>
      </w:divBdr>
    </w:div>
    <w:div w:id="1192718806">
      <w:bodyDiv w:val="1"/>
      <w:marLeft w:val="0"/>
      <w:marRight w:val="0"/>
      <w:marTop w:val="0"/>
      <w:marBottom w:val="0"/>
      <w:divBdr>
        <w:top w:val="none" w:sz="0" w:space="0" w:color="auto"/>
        <w:left w:val="none" w:sz="0" w:space="0" w:color="auto"/>
        <w:bottom w:val="none" w:sz="0" w:space="0" w:color="auto"/>
        <w:right w:val="none" w:sz="0" w:space="0" w:color="auto"/>
      </w:divBdr>
    </w:div>
    <w:div w:id="1192721173">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2954974">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5926">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4242">
      <w:bodyDiv w:val="1"/>
      <w:marLeft w:val="0"/>
      <w:marRight w:val="0"/>
      <w:marTop w:val="0"/>
      <w:marBottom w:val="0"/>
      <w:divBdr>
        <w:top w:val="none" w:sz="0" w:space="0" w:color="auto"/>
        <w:left w:val="none" w:sz="0" w:space="0" w:color="auto"/>
        <w:bottom w:val="none" w:sz="0" w:space="0" w:color="auto"/>
        <w:right w:val="none" w:sz="0" w:space="0" w:color="auto"/>
      </w:divBdr>
    </w:div>
    <w:div w:id="1193376190">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416621">
      <w:bodyDiv w:val="1"/>
      <w:marLeft w:val="0"/>
      <w:marRight w:val="0"/>
      <w:marTop w:val="0"/>
      <w:marBottom w:val="0"/>
      <w:divBdr>
        <w:top w:val="none" w:sz="0" w:space="0" w:color="auto"/>
        <w:left w:val="none" w:sz="0" w:space="0" w:color="auto"/>
        <w:bottom w:val="none" w:sz="0" w:space="0" w:color="auto"/>
        <w:right w:val="none" w:sz="0" w:space="0" w:color="auto"/>
      </w:divBdr>
    </w:div>
    <w:div w:id="1193498471">
      <w:bodyDiv w:val="1"/>
      <w:marLeft w:val="0"/>
      <w:marRight w:val="0"/>
      <w:marTop w:val="0"/>
      <w:marBottom w:val="0"/>
      <w:divBdr>
        <w:top w:val="none" w:sz="0" w:space="0" w:color="auto"/>
        <w:left w:val="none" w:sz="0" w:space="0" w:color="auto"/>
        <w:bottom w:val="none" w:sz="0" w:space="0" w:color="auto"/>
        <w:right w:val="none" w:sz="0" w:space="0" w:color="auto"/>
      </w:divBdr>
    </w:div>
    <w:div w:id="1193689210">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691976">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10921">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155399">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56025">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4881930">
      <w:bodyDiv w:val="1"/>
      <w:marLeft w:val="0"/>
      <w:marRight w:val="0"/>
      <w:marTop w:val="0"/>
      <w:marBottom w:val="0"/>
      <w:divBdr>
        <w:top w:val="none" w:sz="0" w:space="0" w:color="auto"/>
        <w:left w:val="none" w:sz="0" w:space="0" w:color="auto"/>
        <w:bottom w:val="none" w:sz="0" w:space="0" w:color="auto"/>
        <w:right w:val="none" w:sz="0" w:space="0" w:color="auto"/>
      </w:divBdr>
    </w:div>
    <w:div w:id="1194920963">
      <w:bodyDiv w:val="1"/>
      <w:marLeft w:val="0"/>
      <w:marRight w:val="0"/>
      <w:marTop w:val="0"/>
      <w:marBottom w:val="0"/>
      <w:divBdr>
        <w:top w:val="none" w:sz="0" w:space="0" w:color="auto"/>
        <w:left w:val="none" w:sz="0" w:space="0" w:color="auto"/>
        <w:bottom w:val="none" w:sz="0" w:space="0" w:color="auto"/>
        <w:right w:val="none" w:sz="0" w:space="0" w:color="auto"/>
      </w:divBdr>
    </w:div>
    <w:div w:id="119512077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850869">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39173">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310036">
      <w:bodyDiv w:val="1"/>
      <w:marLeft w:val="0"/>
      <w:marRight w:val="0"/>
      <w:marTop w:val="0"/>
      <w:marBottom w:val="0"/>
      <w:divBdr>
        <w:top w:val="none" w:sz="0" w:space="0" w:color="auto"/>
        <w:left w:val="none" w:sz="0" w:space="0" w:color="auto"/>
        <w:bottom w:val="none" w:sz="0" w:space="0" w:color="auto"/>
        <w:right w:val="none" w:sz="0" w:space="0" w:color="auto"/>
      </w:divBdr>
    </w:div>
    <w:div w:id="1196311228">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844765">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083255">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7619628">
      <w:bodyDiv w:val="1"/>
      <w:marLeft w:val="0"/>
      <w:marRight w:val="0"/>
      <w:marTop w:val="0"/>
      <w:marBottom w:val="0"/>
      <w:divBdr>
        <w:top w:val="none" w:sz="0" w:space="0" w:color="auto"/>
        <w:left w:val="none" w:sz="0" w:space="0" w:color="auto"/>
        <w:bottom w:val="none" w:sz="0" w:space="0" w:color="auto"/>
        <w:right w:val="none" w:sz="0" w:space="0" w:color="auto"/>
      </w:divBdr>
    </w:div>
    <w:div w:id="1197889527">
      <w:bodyDiv w:val="1"/>
      <w:marLeft w:val="0"/>
      <w:marRight w:val="0"/>
      <w:marTop w:val="0"/>
      <w:marBottom w:val="0"/>
      <w:divBdr>
        <w:top w:val="none" w:sz="0" w:space="0" w:color="auto"/>
        <w:left w:val="none" w:sz="0" w:space="0" w:color="auto"/>
        <w:bottom w:val="none" w:sz="0" w:space="0" w:color="auto"/>
        <w:right w:val="none" w:sz="0" w:space="0" w:color="auto"/>
      </w:divBdr>
    </w:div>
    <w:div w:id="1198276495">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318999">
      <w:bodyDiv w:val="1"/>
      <w:marLeft w:val="0"/>
      <w:marRight w:val="0"/>
      <w:marTop w:val="0"/>
      <w:marBottom w:val="0"/>
      <w:divBdr>
        <w:top w:val="none" w:sz="0" w:space="0" w:color="auto"/>
        <w:left w:val="none" w:sz="0" w:space="0" w:color="auto"/>
        <w:bottom w:val="none" w:sz="0" w:space="0" w:color="auto"/>
        <w:right w:val="none" w:sz="0" w:space="0" w:color="auto"/>
      </w:divBdr>
    </w:div>
    <w:div w:id="1199703353">
      <w:bodyDiv w:val="1"/>
      <w:marLeft w:val="0"/>
      <w:marRight w:val="0"/>
      <w:marTop w:val="0"/>
      <w:marBottom w:val="0"/>
      <w:divBdr>
        <w:top w:val="none" w:sz="0" w:space="0" w:color="auto"/>
        <w:left w:val="none" w:sz="0" w:space="0" w:color="auto"/>
        <w:bottom w:val="none" w:sz="0" w:space="0" w:color="auto"/>
        <w:right w:val="none" w:sz="0" w:space="0" w:color="auto"/>
      </w:divBdr>
    </w:div>
    <w:div w:id="1199704503">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435985">
      <w:bodyDiv w:val="1"/>
      <w:marLeft w:val="0"/>
      <w:marRight w:val="0"/>
      <w:marTop w:val="0"/>
      <w:marBottom w:val="0"/>
      <w:divBdr>
        <w:top w:val="none" w:sz="0" w:space="0" w:color="auto"/>
        <w:left w:val="none" w:sz="0" w:space="0" w:color="auto"/>
        <w:bottom w:val="none" w:sz="0" w:space="0" w:color="auto"/>
        <w:right w:val="none" w:sz="0" w:space="0" w:color="auto"/>
      </w:divBdr>
    </w:div>
    <w:div w:id="12006315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238280">
      <w:bodyDiv w:val="1"/>
      <w:marLeft w:val="0"/>
      <w:marRight w:val="0"/>
      <w:marTop w:val="0"/>
      <w:marBottom w:val="0"/>
      <w:divBdr>
        <w:top w:val="none" w:sz="0" w:space="0" w:color="auto"/>
        <w:left w:val="none" w:sz="0" w:space="0" w:color="auto"/>
        <w:bottom w:val="none" w:sz="0" w:space="0" w:color="auto"/>
        <w:right w:val="none" w:sz="0" w:space="0" w:color="auto"/>
      </w:divBdr>
    </w:div>
    <w:div w:id="120123990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669825">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20913">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895693">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785388">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129510">
      <w:bodyDiv w:val="1"/>
      <w:marLeft w:val="0"/>
      <w:marRight w:val="0"/>
      <w:marTop w:val="0"/>
      <w:marBottom w:val="0"/>
      <w:divBdr>
        <w:top w:val="none" w:sz="0" w:space="0" w:color="auto"/>
        <w:left w:val="none" w:sz="0" w:space="0" w:color="auto"/>
        <w:bottom w:val="none" w:sz="0" w:space="0" w:color="auto"/>
        <w:right w:val="none" w:sz="0" w:space="0" w:color="auto"/>
      </w:divBdr>
    </w:div>
    <w:div w:id="1203178167">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88954">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4631508">
      <w:bodyDiv w:val="1"/>
      <w:marLeft w:val="0"/>
      <w:marRight w:val="0"/>
      <w:marTop w:val="0"/>
      <w:marBottom w:val="0"/>
      <w:divBdr>
        <w:top w:val="none" w:sz="0" w:space="0" w:color="auto"/>
        <w:left w:val="none" w:sz="0" w:space="0" w:color="auto"/>
        <w:bottom w:val="none" w:sz="0" w:space="0" w:color="auto"/>
        <w:right w:val="none" w:sz="0" w:space="0" w:color="auto"/>
      </w:divBdr>
    </w:div>
    <w:div w:id="1204826648">
      <w:bodyDiv w:val="1"/>
      <w:marLeft w:val="0"/>
      <w:marRight w:val="0"/>
      <w:marTop w:val="0"/>
      <w:marBottom w:val="0"/>
      <w:divBdr>
        <w:top w:val="none" w:sz="0" w:space="0" w:color="auto"/>
        <w:left w:val="none" w:sz="0" w:space="0" w:color="auto"/>
        <w:bottom w:val="none" w:sz="0" w:space="0" w:color="auto"/>
        <w:right w:val="none" w:sz="0" w:space="0" w:color="auto"/>
      </w:divBdr>
    </w:div>
    <w:div w:id="1204977064">
      <w:bodyDiv w:val="1"/>
      <w:marLeft w:val="0"/>
      <w:marRight w:val="0"/>
      <w:marTop w:val="0"/>
      <w:marBottom w:val="0"/>
      <w:divBdr>
        <w:top w:val="none" w:sz="0" w:space="0" w:color="auto"/>
        <w:left w:val="none" w:sz="0" w:space="0" w:color="auto"/>
        <w:bottom w:val="none" w:sz="0" w:space="0" w:color="auto"/>
        <w:right w:val="none" w:sz="0" w:space="0" w:color="auto"/>
      </w:divBdr>
    </w:div>
    <w:div w:id="120502338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210872">
      <w:bodyDiv w:val="1"/>
      <w:marLeft w:val="0"/>
      <w:marRight w:val="0"/>
      <w:marTop w:val="0"/>
      <w:marBottom w:val="0"/>
      <w:divBdr>
        <w:top w:val="none" w:sz="0" w:space="0" w:color="auto"/>
        <w:left w:val="none" w:sz="0" w:space="0" w:color="auto"/>
        <w:bottom w:val="none" w:sz="0" w:space="0" w:color="auto"/>
        <w:right w:val="none" w:sz="0" w:space="0" w:color="auto"/>
      </w:divBdr>
    </w:div>
    <w:div w:id="1205216710">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412855">
      <w:bodyDiv w:val="1"/>
      <w:marLeft w:val="0"/>
      <w:marRight w:val="0"/>
      <w:marTop w:val="0"/>
      <w:marBottom w:val="0"/>
      <w:divBdr>
        <w:top w:val="none" w:sz="0" w:space="0" w:color="auto"/>
        <w:left w:val="none" w:sz="0" w:space="0" w:color="auto"/>
        <w:bottom w:val="none" w:sz="0" w:space="0" w:color="auto"/>
        <w:right w:val="none" w:sz="0" w:space="0" w:color="auto"/>
      </w:divBdr>
    </w:div>
    <w:div w:id="1205485092">
      <w:bodyDiv w:val="1"/>
      <w:marLeft w:val="0"/>
      <w:marRight w:val="0"/>
      <w:marTop w:val="0"/>
      <w:marBottom w:val="0"/>
      <w:divBdr>
        <w:top w:val="none" w:sz="0" w:space="0" w:color="auto"/>
        <w:left w:val="none" w:sz="0" w:space="0" w:color="auto"/>
        <w:bottom w:val="none" w:sz="0" w:space="0" w:color="auto"/>
        <w:right w:val="none" w:sz="0" w:space="0" w:color="auto"/>
      </w:divBdr>
    </w:div>
    <w:div w:id="1205629841">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25901">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6943713">
      <w:bodyDiv w:val="1"/>
      <w:marLeft w:val="0"/>
      <w:marRight w:val="0"/>
      <w:marTop w:val="0"/>
      <w:marBottom w:val="0"/>
      <w:divBdr>
        <w:top w:val="none" w:sz="0" w:space="0" w:color="auto"/>
        <w:left w:val="none" w:sz="0" w:space="0" w:color="auto"/>
        <w:bottom w:val="none" w:sz="0" w:space="0" w:color="auto"/>
        <w:right w:val="none" w:sz="0" w:space="0" w:color="auto"/>
      </w:divBdr>
    </w:div>
    <w:div w:id="1207136026">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377666">
      <w:bodyDiv w:val="1"/>
      <w:marLeft w:val="0"/>
      <w:marRight w:val="0"/>
      <w:marTop w:val="0"/>
      <w:marBottom w:val="0"/>
      <w:divBdr>
        <w:top w:val="none" w:sz="0" w:space="0" w:color="auto"/>
        <w:left w:val="none" w:sz="0" w:space="0" w:color="auto"/>
        <w:bottom w:val="none" w:sz="0" w:space="0" w:color="auto"/>
        <w:right w:val="none" w:sz="0" w:space="0" w:color="auto"/>
      </w:divBdr>
    </w:div>
    <w:div w:id="1207638268">
      <w:bodyDiv w:val="1"/>
      <w:marLeft w:val="0"/>
      <w:marRight w:val="0"/>
      <w:marTop w:val="0"/>
      <w:marBottom w:val="0"/>
      <w:divBdr>
        <w:top w:val="none" w:sz="0" w:space="0" w:color="auto"/>
        <w:left w:val="none" w:sz="0" w:space="0" w:color="auto"/>
        <w:bottom w:val="none" w:sz="0" w:space="0" w:color="auto"/>
        <w:right w:val="none" w:sz="0" w:space="0" w:color="auto"/>
      </w:divBdr>
    </w:div>
    <w:div w:id="1207639365">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79420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7838016">
      <w:bodyDiv w:val="1"/>
      <w:marLeft w:val="0"/>
      <w:marRight w:val="0"/>
      <w:marTop w:val="0"/>
      <w:marBottom w:val="0"/>
      <w:divBdr>
        <w:top w:val="none" w:sz="0" w:space="0" w:color="auto"/>
        <w:left w:val="none" w:sz="0" w:space="0" w:color="auto"/>
        <w:bottom w:val="none" w:sz="0" w:space="0" w:color="auto"/>
        <w:right w:val="none" w:sz="0" w:space="0" w:color="auto"/>
      </w:divBdr>
    </w:div>
    <w:div w:id="120798742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347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8950262">
      <w:bodyDiv w:val="1"/>
      <w:marLeft w:val="0"/>
      <w:marRight w:val="0"/>
      <w:marTop w:val="0"/>
      <w:marBottom w:val="0"/>
      <w:divBdr>
        <w:top w:val="none" w:sz="0" w:space="0" w:color="auto"/>
        <w:left w:val="none" w:sz="0" w:space="0" w:color="auto"/>
        <w:bottom w:val="none" w:sz="0" w:space="0" w:color="auto"/>
        <w:right w:val="none" w:sz="0" w:space="0" w:color="auto"/>
      </w:divBdr>
    </w:div>
    <w:div w:id="1208952078">
      <w:bodyDiv w:val="1"/>
      <w:marLeft w:val="0"/>
      <w:marRight w:val="0"/>
      <w:marTop w:val="0"/>
      <w:marBottom w:val="0"/>
      <w:divBdr>
        <w:top w:val="none" w:sz="0" w:space="0" w:color="auto"/>
        <w:left w:val="none" w:sz="0" w:space="0" w:color="auto"/>
        <w:bottom w:val="none" w:sz="0" w:space="0" w:color="auto"/>
        <w:right w:val="none" w:sz="0" w:space="0" w:color="auto"/>
      </w:divBdr>
    </w:div>
    <w:div w:id="1209075055">
      <w:bodyDiv w:val="1"/>
      <w:marLeft w:val="0"/>
      <w:marRight w:val="0"/>
      <w:marTop w:val="0"/>
      <w:marBottom w:val="0"/>
      <w:divBdr>
        <w:top w:val="none" w:sz="0" w:space="0" w:color="auto"/>
        <w:left w:val="none" w:sz="0" w:space="0" w:color="auto"/>
        <w:bottom w:val="none" w:sz="0" w:space="0" w:color="auto"/>
        <w:right w:val="none" w:sz="0" w:space="0" w:color="auto"/>
      </w:divBdr>
    </w:div>
    <w:div w:id="1209226885">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15156">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6930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08922">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11632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309836">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578191">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17605">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036949">
      <w:bodyDiv w:val="1"/>
      <w:marLeft w:val="0"/>
      <w:marRight w:val="0"/>
      <w:marTop w:val="0"/>
      <w:marBottom w:val="0"/>
      <w:divBdr>
        <w:top w:val="none" w:sz="0" w:space="0" w:color="auto"/>
        <w:left w:val="none" w:sz="0" w:space="0" w:color="auto"/>
        <w:bottom w:val="none" w:sz="0" w:space="0" w:color="auto"/>
        <w:right w:val="none" w:sz="0" w:space="0" w:color="auto"/>
      </w:divBdr>
    </w:div>
    <w:div w:id="1212038061">
      <w:bodyDiv w:val="1"/>
      <w:marLeft w:val="0"/>
      <w:marRight w:val="0"/>
      <w:marTop w:val="0"/>
      <w:marBottom w:val="0"/>
      <w:divBdr>
        <w:top w:val="none" w:sz="0" w:space="0" w:color="auto"/>
        <w:left w:val="none" w:sz="0" w:space="0" w:color="auto"/>
        <w:bottom w:val="none" w:sz="0" w:space="0" w:color="auto"/>
        <w:right w:val="none" w:sz="0" w:space="0" w:color="auto"/>
      </w:divBdr>
    </w:div>
    <w:div w:id="1212303157">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425037">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3648">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687703">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192778">
      <w:bodyDiv w:val="1"/>
      <w:marLeft w:val="0"/>
      <w:marRight w:val="0"/>
      <w:marTop w:val="0"/>
      <w:marBottom w:val="0"/>
      <w:divBdr>
        <w:top w:val="none" w:sz="0" w:space="0" w:color="auto"/>
        <w:left w:val="none" w:sz="0" w:space="0" w:color="auto"/>
        <w:bottom w:val="none" w:sz="0" w:space="0" w:color="auto"/>
        <w:right w:val="none" w:sz="0" w:space="0" w:color="auto"/>
      </w:divBdr>
    </w:div>
    <w:div w:id="1214197731">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736777">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4928590">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5776831">
      <w:bodyDiv w:val="1"/>
      <w:marLeft w:val="0"/>
      <w:marRight w:val="0"/>
      <w:marTop w:val="0"/>
      <w:marBottom w:val="0"/>
      <w:divBdr>
        <w:top w:val="none" w:sz="0" w:space="0" w:color="auto"/>
        <w:left w:val="none" w:sz="0" w:space="0" w:color="auto"/>
        <w:bottom w:val="none" w:sz="0" w:space="0" w:color="auto"/>
        <w:right w:val="none" w:sz="0" w:space="0" w:color="auto"/>
      </w:divBdr>
    </w:div>
    <w:div w:id="1215779691">
      <w:bodyDiv w:val="1"/>
      <w:marLeft w:val="0"/>
      <w:marRight w:val="0"/>
      <w:marTop w:val="0"/>
      <w:marBottom w:val="0"/>
      <w:divBdr>
        <w:top w:val="none" w:sz="0" w:space="0" w:color="auto"/>
        <w:left w:val="none" w:sz="0" w:space="0" w:color="auto"/>
        <w:bottom w:val="none" w:sz="0" w:space="0" w:color="auto"/>
        <w:right w:val="none" w:sz="0" w:space="0" w:color="auto"/>
      </w:divBdr>
    </w:div>
    <w:div w:id="1215897397">
      <w:bodyDiv w:val="1"/>
      <w:marLeft w:val="0"/>
      <w:marRight w:val="0"/>
      <w:marTop w:val="0"/>
      <w:marBottom w:val="0"/>
      <w:divBdr>
        <w:top w:val="none" w:sz="0" w:space="0" w:color="auto"/>
        <w:left w:val="none" w:sz="0" w:space="0" w:color="auto"/>
        <w:bottom w:val="none" w:sz="0" w:space="0" w:color="auto"/>
        <w:right w:val="none" w:sz="0" w:space="0" w:color="auto"/>
      </w:divBdr>
    </w:div>
    <w:div w:id="1215921359">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555">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812534">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011460">
      <w:bodyDiv w:val="1"/>
      <w:marLeft w:val="0"/>
      <w:marRight w:val="0"/>
      <w:marTop w:val="0"/>
      <w:marBottom w:val="0"/>
      <w:divBdr>
        <w:top w:val="none" w:sz="0" w:space="0" w:color="auto"/>
        <w:left w:val="none" w:sz="0" w:space="0" w:color="auto"/>
        <w:bottom w:val="none" w:sz="0" w:space="0" w:color="auto"/>
        <w:right w:val="none" w:sz="0" w:space="0" w:color="auto"/>
      </w:divBdr>
    </w:div>
    <w:div w:id="1217081830">
      <w:bodyDiv w:val="1"/>
      <w:marLeft w:val="0"/>
      <w:marRight w:val="0"/>
      <w:marTop w:val="0"/>
      <w:marBottom w:val="0"/>
      <w:divBdr>
        <w:top w:val="none" w:sz="0" w:space="0" w:color="auto"/>
        <w:left w:val="none" w:sz="0" w:space="0" w:color="auto"/>
        <w:bottom w:val="none" w:sz="0" w:space="0" w:color="auto"/>
        <w:right w:val="none" w:sz="0" w:space="0" w:color="auto"/>
      </w:divBdr>
    </w:div>
    <w:div w:id="1217160971">
      <w:bodyDiv w:val="1"/>
      <w:marLeft w:val="0"/>
      <w:marRight w:val="0"/>
      <w:marTop w:val="0"/>
      <w:marBottom w:val="0"/>
      <w:divBdr>
        <w:top w:val="none" w:sz="0" w:space="0" w:color="auto"/>
        <w:left w:val="none" w:sz="0" w:space="0" w:color="auto"/>
        <w:bottom w:val="none" w:sz="0" w:space="0" w:color="auto"/>
        <w:right w:val="none" w:sz="0" w:space="0" w:color="auto"/>
      </w:divBdr>
    </w:div>
    <w:div w:id="1217283196">
      <w:bodyDiv w:val="1"/>
      <w:marLeft w:val="0"/>
      <w:marRight w:val="0"/>
      <w:marTop w:val="0"/>
      <w:marBottom w:val="0"/>
      <w:divBdr>
        <w:top w:val="none" w:sz="0" w:space="0" w:color="auto"/>
        <w:left w:val="none" w:sz="0" w:space="0" w:color="auto"/>
        <w:bottom w:val="none" w:sz="0" w:space="0" w:color="auto"/>
        <w:right w:val="none" w:sz="0" w:space="0" w:color="auto"/>
      </w:divBdr>
    </w:div>
    <w:div w:id="1217467535">
      <w:bodyDiv w:val="1"/>
      <w:marLeft w:val="0"/>
      <w:marRight w:val="0"/>
      <w:marTop w:val="0"/>
      <w:marBottom w:val="0"/>
      <w:divBdr>
        <w:top w:val="none" w:sz="0" w:space="0" w:color="auto"/>
        <w:left w:val="none" w:sz="0" w:space="0" w:color="auto"/>
        <w:bottom w:val="none" w:sz="0" w:space="0" w:color="auto"/>
        <w:right w:val="none" w:sz="0" w:space="0" w:color="auto"/>
      </w:divBdr>
    </w:div>
    <w:div w:id="1217473010">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819128">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207564">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319841">
      <w:bodyDiv w:val="1"/>
      <w:marLeft w:val="0"/>
      <w:marRight w:val="0"/>
      <w:marTop w:val="0"/>
      <w:marBottom w:val="0"/>
      <w:divBdr>
        <w:top w:val="none" w:sz="0" w:space="0" w:color="auto"/>
        <w:left w:val="none" w:sz="0" w:space="0" w:color="auto"/>
        <w:bottom w:val="none" w:sz="0" w:space="0" w:color="auto"/>
        <w:right w:val="none" w:sz="0" w:space="0" w:color="auto"/>
      </w:divBdr>
    </w:div>
    <w:div w:id="1218391256">
      <w:bodyDiv w:val="1"/>
      <w:marLeft w:val="0"/>
      <w:marRight w:val="0"/>
      <w:marTop w:val="0"/>
      <w:marBottom w:val="0"/>
      <w:divBdr>
        <w:top w:val="none" w:sz="0" w:space="0" w:color="auto"/>
        <w:left w:val="none" w:sz="0" w:space="0" w:color="auto"/>
        <w:bottom w:val="none" w:sz="0" w:space="0" w:color="auto"/>
        <w:right w:val="none" w:sz="0" w:space="0" w:color="auto"/>
      </w:divBdr>
    </w:div>
    <w:div w:id="1218513395">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241213">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514447">
      <w:bodyDiv w:val="1"/>
      <w:marLeft w:val="0"/>
      <w:marRight w:val="0"/>
      <w:marTop w:val="0"/>
      <w:marBottom w:val="0"/>
      <w:divBdr>
        <w:top w:val="none" w:sz="0" w:space="0" w:color="auto"/>
        <w:left w:val="none" w:sz="0" w:space="0" w:color="auto"/>
        <w:bottom w:val="none" w:sz="0" w:space="0" w:color="auto"/>
        <w:right w:val="none" w:sz="0" w:space="0" w:color="auto"/>
      </w:divBdr>
    </w:div>
    <w:div w:id="1219782697">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094419">
      <w:bodyDiv w:val="1"/>
      <w:marLeft w:val="0"/>
      <w:marRight w:val="0"/>
      <w:marTop w:val="0"/>
      <w:marBottom w:val="0"/>
      <w:divBdr>
        <w:top w:val="none" w:sz="0" w:space="0" w:color="auto"/>
        <w:left w:val="none" w:sz="0" w:space="0" w:color="auto"/>
        <w:bottom w:val="none" w:sz="0" w:space="0" w:color="auto"/>
        <w:right w:val="none" w:sz="0" w:space="0" w:color="auto"/>
      </w:divBdr>
    </w:div>
    <w:div w:id="1220239663">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48962">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819164">
      <w:bodyDiv w:val="1"/>
      <w:marLeft w:val="0"/>
      <w:marRight w:val="0"/>
      <w:marTop w:val="0"/>
      <w:marBottom w:val="0"/>
      <w:divBdr>
        <w:top w:val="none" w:sz="0" w:space="0" w:color="auto"/>
        <w:left w:val="none" w:sz="0" w:space="0" w:color="auto"/>
        <w:bottom w:val="none" w:sz="0" w:space="0" w:color="auto"/>
        <w:right w:val="none" w:sz="0" w:space="0" w:color="auto"/>
      </w:divBdr>
    </w:div>
    <w:div w:id="1220871269">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163105">
      <w:bodyDiv w:val="1"/>
      <w:marLeft w:val="0"/>
      <w:marRight w:val="0"/>
      <w:marTop w:val="0"/>
      <w:marBottom w:val="0"/>
      <w:divBdr>
        <w:top w:val="none" w:sz="0" w:space="0" w:color="auto"/>
        <w:left w:val="none" w:sz="0" w:space="0" w:color="auto"/>
        <w:bottom w:val="none" w:sz="0" w:space="0" w:color="auto"/>
        <w:right w:val="none" w:sz="0" w:space="0" w:color="auto"/>
      </w:divBdr>
    </w:div>
    <w:div w:id="1221207931">
      <w:bodyDiv w:val="1"/>
      <w:marLeft w:val="0"/>
      <w:marRight w:val="0"/>
      <w:marTop w:val="0"/>
      <w:marBottom w:val="0"/>
      <w:divBdr>
        <w:top w:val="none" w:sz="0" w:space="0" w:color="auto"/>
        <w:left w:val="none" w:sz="0" w:space="0" w:color="auto"/>
        <w:bottom w:val="none" w:sz="0" w:space="0" w:color="auto"/>
        <w:right w:val="none" w:sz="0" w:space="0" w:color="auto"/>
      </w:divBdr>
    </w:div>
    <w:div w:id="122129019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357">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1558130">
      <w:bodyDiv w:val="1"/>
      <w:marLeft w:val="0"/>
      <w:marRight w:val="0"/>
      <w:marTop w:val="0"/>
      <w:marBottom w:val="0"/>
      <w:divBdr>
        <w:top w:val="none" w:sz="0" w:space="0" w:color="auto"/>
        <w:left w:val="none" w:sz="0" w:space="0" w:color="auto"/>
        <w:bottom w:val="none" w:sz="0" w:space="0" w:color="auto"/>
        <w:right w:val="none" w:sz="0" w:space="0" w:color="auto"/>
      </w:divBdr>
    </w:div>
    <w:div w:id="1221943902">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13186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525680">
      <w:bodyDiv w:val="1"/>
      <w:marLeft w:val="0"/>
      <w:marRight w:val="0"/>
      <w:marTop w:val="0"/>
      <w:marBottom w:val="0"/>
      <w:divBdr>
        <w:top w:val="none" w:sz="0" w:space="0" w:color="auto"/>
        <w:left w:val="none" w:sz="0" w:space="0" w:color="auto"/>
        <w:bottom w:val="none" w:sz="0" w:space="0" w:color="auto"/>
        <w:right w:val="none" w:sz="0" w:space="0" w:color="auto"/>
      </w:divBdr>
    </w:div>
    <w:div w:id="1222525800">
      <w:bodyDiv w:val="1"/>
      <w:marLeft w:val="0"/>
      <w:marRight w:val="0"/>
      <w:marTop w:val="0"/>
      <w:marBottom w:val="0"/>
      <w:divBdr>
        <w:top w:val="none" w:sz="0" w:space="0" w:color="auto"/>
        <w:left w:val="none" w:sz="0" w:space="0" w:color="auto"/>
        <w:bottom w:val="none" w:sz="0" w:space="0" w:color="auto"/>
        <w:right w:val="none" w:sz="0" w:space="0" w:color="auto"/>
      </w:divBdr>
    </w:div>
    <w:div w:id="1222668761">
      <w:bodyDiv w:val="1"/>
      <w:marLeft w:val="0"/>
      <w:marRight w:val="0"/>
      <w:marTop w:val="0"/>
      <w:marBottom w:val="0"/>
      <w:divBdr>
        <w:top w:val="none" w:sz="0" w:space="0" w:color="auto"/>
        <w:left w:val="none" w:sz="0" w:space="0" w:color="auto"/>
        <w:bottom w:val="none" w:sz="0" w:space="0" w:color="auto"/>
        <w:right w:val="none" w:sz="0" w:space="0" w:color="auto"/>
      </w:divBdr>
    </w:div>
    <w:div w:id="1222712785">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862548">
      <w:bodyDiv w:val="1"/>
      <w:marLeft w:val="0"/>
      <w:marRight w:val="0"/>
      <w:marTop w:val="0"/>
      <w:marBottom w:val="0"/>
      <w:divBdr>
        <w:top w:val="none" w:sz="0" w:space="0" w:color="auto"/>
        <w:left w:val="none" w:sz="0" w:space="0" w:color="auto"/>
        <w:bottom w:val="none" w:sz="0" w:space="0" w:color="auto"/>
        <w:right w:val="none" w:sz="0" w:space="0" w:color="auto"/>
      </w:divBdr>
    </w:div>
    <w:div w:id="1222905944">
      <w:bodyDiv w:val="1"/>
      <w:marLeft w:val="0"/>
      <w:marRight w:val="0"/>
      <w:marTop w:val="0"/>
      <w:marBottom w:val="0"/>
      <w:divBdr>
        <w:top w:val="none" w:sz="0" w:space="0" w:color="auto"/>
        <w:left w:val="none" w:sz="0" w:space="0" w:color="auto"/>
        <w:bottom w:val="none" w:sz="0" w:space="0" w:color="auto"/>
        <w:right w:val="none" w:sz="0" w:space="0" w:color="auto"/>
      </w:divBdr>
    </w:div>
    <w:div w:id="1222906972">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441357">
      <w:bodyDiv w:val="1"/>
      <w:marLeft w:val="0"/>
      <w:marRight w:val="0"/>
      <w:marTop w:val="0"/>
      <w:marBottom w:val="0"/>
      <w:divBdr>
        <w:top w:val="none" w:sz="0" w:space="0" w:color="auto"/>
        <w:left w:val="none" w:sz="0" w:space="0" w:color="auto"/>
        <w:bottom w:val="none" w:sz="0" w:space="0" w:color="auto"/>
        <w:right w:val="none" w:sz="0" w:space="0" w:color="auto"/>
      </w:divBdr>
    </w:div>
    <w:div w:id="1223559811">
      <w:bodyDiv w:val="1"/>
      <w:marLeft w:val="0"/>
      <w:marRight w:val="0"/>
      <w:marTop w:val="0"/>
      <w:marBottom w:val="0"/>
      <w:divBdr>
        <w:top w:val="none" w:sz="0" w:space="0" w:color="auto"/>
        <w:left w:val="none" w:sz="0" w:space="0" w:color="auto"/>
        <w:bottom w:val="none" w:sz="0" w:space="0" w:color="auto"/>
        <w:right w:val="none" w:sz="0" w:space="0" w:color="auto"/>
      </w:divBdr>
    </w:div>
    <w:div w:id="1223638486">
      <w:bodyDiv w:val="1"/>
      <w:marLeft w:val="0"/>
      <w:marRight w:val="0"/>
      <w:marTop w:val="0"/>
      <w:marBottom w:val="0"/>
      <w:divBdr>
        <w:top w:val="none" w:sz="0" w:space="0" w:color="auto"/>
        <w:left w:val="none" w:sz="0" w:space="0" w:color="auto"/>
        <w:bottom w:val="none" w:sz="0" w:space="0" w:color="auto"/>
        <w:right w:val="none" w:sz="0" w:space="0" w:color="auto"/>
      </w:divBdr>
    </w:div>
    <w:div w:id="1223709969">
      <w:bodyDiv w:val="1"/>
      <w:marLeft w:val="0"/>
      <w:marRight w:val="0"/>
      <w:marTop w:val="0"/>
      <w:marBottom w:val="0"/>
      <w:divBdr>
        <w:top w:val="none" w:sz="0" w:space="0" w:color="auto"/>
        <w:left w:val="none" w:sz="0" w:space="0" w:color="auto"/>
        <w:bottom w:val="none" w:sz="0" w:space="0" w:color="auto"/>
        <w:right w:val="none" w:sz="0" w:space="0" w:color="auto"/>
      </w:divBdr>
    </w:div>
    <w:div w:id="1223755007">
      <w:bodyDiv w:val="1"/>
      <w:marLeft w:val="0"/>
      <w:marRight w:val="0"/>
      <w:marTop w:val="0"/>
      <w:marBottom w:val="0"/>
      <w:divBdr>
        <w:top w:val="none" w:sz="0" w:space="0" w:color="auto"/>
        <w:left w:val="none" w:sz="0" w:space="0" w:color="auto"/>
        <w:bottom w:val="none" w:sz="0" w:space="0" w:color="auto"/>
        <w:right w:val="none" w:sz="0" w:space="0" w:color="auto"/>
      </w:divBdr>
    </w:div>
    <w:div w:id="1223760521">
      <w:bodyDiv w:val="1"/>
      <w:marLeft w:val="0"/>
      <w:marRight w:val="0"/>
      <w:marTop w:val="0"/>
      <w:marBottom w:val="0"/>
      <w:divBdr>
        <w:top w:val="none" w:sz="0" w:space="0" w:color="auto"/>
        <w:left w:val="none" w:sz="0" w:space="0" w:color="auto"/>
        <w:bottom w:val="none" w:sz="0" w:space="0" w:color="auto"/>
        <w:right w:val="none" w:sz="0" w:space="0" w:color="auto"/>
      </w:divBdr>
    </w:div>
    <w:div w:id="1223786397">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490884">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140009">
      <w:bodyDiv w:val="1"/>
      <w:marLeft w:val="0"/>
      <w:marRight w:val="0"/>
      <w:marTop w:val="0"/>
      <w:marBottom w:val="0"/>
      <w:divBdr>
        <w:top w:val="none" w:sz="0" w:space="0" w:color="auto"/>
        <w:left w:val="none" w:sz="0" w:space="0" w:color="auto"/>
        <w:bottom w:val="none" w:sz="0" w:space="0" w:color="auto"/>
        <w:right w:val="none" w:sz="0" w:space="0" w:color="auto"/>
      </w:divBdr>
    </w:div>
    <w:div w:id="1225525096">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792675">
      <w:bodyDiv w:val="1"/>
      <w:marLeft w:val="0"/>
      <w:marRight w:val="0"/>
      <w:marTop w:val="0"/>
      <w:marBottom w:val="0"/>
      <w:divBdr>
        <w:top w:val="none" w:sz="0" w:space="0" w:color="auto"/>
        <w:left w:val="none" w:sz="0" w:space="0" w:color="auto"/>
        <w:bottom w:val="none" w:sz="0" w:space="0" w:color="auto"/>
        <w:right w:val="none" w:sz="0" w:space="0" w:color="auto"/>
      </w:divBdr>
    </w:div>
    <w:div w:id="1225868319">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261638">
      <w:bodyDiv w:val="1"/>
      <w:marLeft w:val="0"/>
      <w:marRight w:val="0"/>
      <w:marTop w:val="0"/>
      <w:marBottom w:val="0"/>
      <w:divBdr>
        <w:top w:val="none" w:sz="0" w:space="0" w:color="auto"/>
        <w:left w:val="none" w:sz="0" w:space="0" w:color="auto"/>
        <w:bottom w:val="none" w:sz="0" w:space="0" w:color="auto"/>
        <w:right w:val="none" w:sz="0" w:space="0" w:color="auto"/>
      </w:divBdr>
    </w:div>
    <w:div w:id="1226455637">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18508">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83809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06289">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880893">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075590">
      <w:bodyDiv w:val="1"/>
      <w:marLeft w:val="0"/>
      <w:marRight w:val="0"/>
      <w:marTop w:val="0"/>
      <w:marBottom w:val="0"/>
      <w:divBdr>
        <w:top w:val="none" w:sz="0" w:space="0" w:color="auto"/>
        <w:left w:val="none" w:sz="0" w:space="0" w:color="auto"/>
        <w:bottom w:val="none" w:sz="0" w:space="0" w:color="auto"/>
        <w:right w:val="none" w:sz="0" w:space="0" w:color="auto"/>
      </w:divBdr>
    </w:div>
    <w:div w:id="1229195542">
      <w:bodyDiv w:val="1"/>
      <w:marLeft w:val="0"/>
      <w:marRight w:val="0"/>
      <w:marTop w:val="0"/>
      <w:marBottom w:val="0"/>
      <w:divBdr>
        <w:top w:val="none" w:sz="0" w:space="0" w:color="auto"/>
        <w:left w:val="none" w:sz="0" w:space="0" w:color="auto"/>
        <w:bottom w:val="none" w:sz="0" w:space="0" w:color="auto"/>
        <w:right w:val="none" w:sz="0" w:space="0" w:color="auto"/>
      </w:divBdr>
    </w:div>
    <w:div w:id="1229220183">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4549">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29731298">
      <w:bodyDiv w:val="1"/>
      <w:marLeft w:val="0"/>
      <w:marRight w:val="0"/>
      <w:marTop w:val="0"/>
      <w:marBottom w:val="0"/>
      <w:divBdr>
        <w:top w:val="none" w:sz="0" w:space="0" w:color="auto"/>
        <w:left w:val="none" w:sz="0" w:space="0" w:color="auto"/>
        <w:bottom w:val="none" w:sz="0" w:space="0" w:color="auto"/>
        <w:right w:val="none" w:sz="0" w:space="0" w:color="auto"/>
      </w:divBdr>
    </w:div>
    <w:div w:id="122980164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266823">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7630">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578383">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0730203">
      <w:bodyDiv w:val="1"/>
      <w:marLeft w:val="0"/>
      <w:marRight w:val="0"/>
      <w:marTop w:val="0"/>
      <w:marBottom w:val="0"/>
      <w:divBdr>
        <w:top w:val="none" w:sz="0" w:space="0" w:color="auto"/>
        <w:left w:val="none" w:sz="0" w:space="0" w:color="auto"/>
        <w:bottom w:val="none" w:sz="0" w:space="0" w:color="auto"/>
        <w:right w:val="none" w:sz="0" w:space="0" w:color="auto"/>
      </w:divBdr>
    </w:div>
    <w:div w:id="1231229371">
      <w:bodyDiv w:val="1"/>
      <w:marLeft w:val="0"/>
      <w:marRight w:val="0"/>
      <w:marTop w:val="0"/>
      <w:marBottom w:val="0"/>
      <w:divBdr>
        <w:top w:val="none" w:sz="0" w:space="0" w:color="auto"/>
        <w:left w:val="none" w:sz="0" w:space="0" w:color="auto"/>
        <w:bottom w:val="none" w:sz="0" w:space="0" w:color="auto"/>
        <w:right w:val="none" w:sz="0" w:space="0" w:color="auto"/>
      </w:divBdr>
    </w:div>
    <w:div w:id="1231304932">
      <w:bodyDiv w:val="1"/>
      <w:marLeft w:val="0"/>
      <w:marRight w:val="0"/>
      <w:marTop w:val="0"/>
      <w:marBottom w:val="0"/>
      <w:divBdr>
        <w:top w:val="none" w:sz="0" w:space="0" w:color="auto"/>
        <w:left w:val="none" w:sz="0" w:space="0" w:color="auto"/>
        <w:bottom w:val="none" w:sz="0" w:space="0" w:color="auto"/>
        <w:right w:val="none" w:sz="0" w:space="0" w:color="auto"/>
      </w:divBdr>
    </w:div>
    <w:div w:id="1231385539">
      <w:bodyDiv w:val="1"/>
      <w:marLeft w:val="0"/>
      <w:marRight w:val="0"/>
      <w:marTop w:val="0"/>
      <w:marBottom w:val="0"/>
      <w:divBdr>
        <w:top w:val="none" w:sz="0" w:space="0" w:color="auto"/>
        <w:left w:val="none" w:sz="0" w:space="0" w:color="auto"/>
        <w:bottom w:val="none" w:sz="0" w:space="0" w:color="auto"/>
        <w:right w:val="none" w:sz="0" w:space="0" w:color="auto"/>
      </w:divBdr>
    </w:div>
    <w:div w:id="1231649719">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1962083">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27956">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501633">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2933220">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3464228">
      <w:bodyDiv w:val="1"/>
      <w:marLeft w:val="0"/>
      <w:marRight w:val="0"/>
      <w:marTop w:val="0"/>
      <w:marBottom w:val="0"/>
      <w:divBdr>
        <w:top w:val="none" w:sz="0" w:space="0" w:color="auto"/>
        <w:left w:val="none" w:sz="0" w:space="0" w:color="auto"/>
        <w:bottom w:val="none" w:sz="0" w:space="0" w:color="auto"/>
        <w:right w:val="none" w:sz="0" w:space="0" w:color="auto"/>
      </w:divBdr>
    </w:div>
    <w:div w:id="1233658097">
      <w:bodyDiv w:val="1"/>
      <w:marLeft w:val="0"/>
      <w:marRight w:val="0"/>
      <w:marTop w:val="0"/>
      <w:marBottom w:val="0"/>
      <w:divBdr>
        <w:top w:val="none" w:sz="0" w:space="0" w:color="auto"/>
        <w:left w:val="none" w:sz="0" w:space="0" w:color="auto"/>
        <w:bottom w:val="none" w:sz="0" w:space="0" w:color="auto"/>
        <w:right w:val="none" w:sz="0" w:space="0" w:color="auto"/>
      </w:divBdr>
    </w:div>
    <w:div w:id="1233738830">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4432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12670">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776219">
      <w:bodyDiv w:val="1"/>
      <w:marLeft w:val="0"/>
      <w:marRight w:val="0"/>
      <w:marTop w:val="0"/>
      <w:marBottom w:val="0"/>
      <w:divBdr>
        <w:top w:val="none" w:sz="0" w:space="0" w:color="auto"/>
        <w:left w:val="none" w:sz="0" w:space="0" w:color="auto"/>
        <w:bottom w:val="none" w:sz="0" w:space="0" w:color="auto"/>
        <w:right w:val="none" w:sz="0" w:space="0" w:color="auto"/>
      </w:divBdr>
    </w:div>
    <w:div w:id="1235890158">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6818464">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474816">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788777">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7981880">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440640">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24901">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056090">
      <w:bodyDiv w:val="1"/>
      <w:marLeft w:val="0"/>
      <w:marRight w:val="0"/>
      <w:marTop w:val="0"/>
      <w:marBottom w:val="0"/>
      <w:divBdr>
        <w:top w:val="none" w:sz="0" w:space="0" w:color="auto"/>
        <w:left w:val="none" w:sz="0" w:space="0" w:color="auto"/>
        <w:bottom w:val="none" w:sz="0" w:space="0" w:color="auto"/>
        <w:right w:val="none" w:sz="0" w:space="0" w:color="auto"/>
      </w:divBdr>
    </w:div>
    <w:div w:id="1239091721">
      <w:bodyDiv w:val="1"/>
      <w:marLeft w:val="0"/>
      <w:marRight w:val="0"/>
      <w:marTop w:val="0"/>
      <w:marBottom w:val="0"/>
      <w:divBdr>
        <w:top w:val="none" w:sz="0" w:space="0" w:color="auto"/>
        <w:left w:val="none" w:sz="0" w:space="0" w:color="auto"/>
        <w:bottom w:val="none" w:sz="0" w:space="0" w:color="auto"/>
        <w:right w:val="none" w:sz="0" w:space="0" w:color="auto"/>
      </w:divBdr>
    </w:div>
    <w:div w:id="1239098779">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680146">
      <w:bodyDiv w:val="1"/>
      <w:marLeft w:val="0"/>
      <w:marRight w:val="0"/>
      <w:marTop w:val="0"/>
      <w:marBottom w:val="0"/>
      <w:divBdr>
        <w:top w:val="none" w:sz="0" w:space="0" w:color="auto"/>
        <w:left w:val="none" w:sz="0" w:space="0" w:color="auto"/>
        <w:bottom w:val="none" w:sz="0" w:space="0" w:color="auto"/>
        <w:right w:val="none" w:sz="0" w:space="0" w:color="auto"/>
      </w:divBdr>
    </w:div>
    <w:div w:id="1239750615">
      <w:bodyDiv w:val="1"/>
      <w:marLeft w:val="0"/>
      <w:marRight w:val="0"/>
      <w:marTop w:val="0"/>
      <w:marBottom w:val="0"/>
      <w:divBdr>
        <w:top w:val="none" w:sz="0" w:space="0" w:color="auto"/>
        <w:left w:val="none" w:sz="0" w:space="0" w:color="auto"/>
        <w:bottom w:val="none" w:sz="0" w:space="0" w:color="auto"/>
        <w:right w:val="none" w:sz="0" w:space="0" w:color="auto"/>
      </w:divBdr>
    </w:div>
    <w:div w:id="1239825719">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2296">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5422">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331705">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636345">
      <w:bodyDiv w:val="1"/>
      <w:marLeft w:val="0"/>
      <w:marRight w:val="0"/>
      <w:marTop w:val="0"/>
      <w:marBottom w:val="0"/>
      <w:divBdr>
        <w:top w:val="none" w:sz="0" w:space="0" w:color="auto"/>
        <w:left w:val="none" w:sz="0" w:space="0" w:color="auto"/>
        <w:bottom w:val="none" w:sz="0" w:space="0" w:color="auto"/>
        <w:right w:val="none" w:sz="0" w:space="0" w:color="auto"/>
      </w:divBdr>
    </w:div>
    <w:div w:id="124263959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024716">
      <w:bodyDiv w:val="1"/>
      <w:marLeft w:val="0"/>
      <w:marRight w:val="0"/>
      <w:marTop w:val="0"/>
      <w:marBottom w:val="0"/>
      <w:divBdr>
        <w:top w:val="none" w:sz="0" w:space="0" w:color="auto"/>
        <w:left w:val="none" w:sz="0" w:space="0" w:color="auto"/>
        <w:bottom w:val="none" w:sz="0" w:space="0" w:color="auto"/>
        <w:right w:val="none" w:sz="0" w:space="0" w:color="auto"/>
      </w:divBdr>
    </w:div>
    <w:div w:id="1243107654">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3416456">
      <w:bodyDiv w:val="1"/>
      <w:marLeft w:val="0"/>
      <w:marRight w:val="0"/>
      <w:marTop w:val="0"/>
      <w:marBottom w:val="0"/>
      <w:divBdr>
        <w:top w:val="none" w:sz="0" w:space="0" w:color="auto"/>
        <w:left w:val="none" w:sz="0" w:space="0" w:color="auto"/>
        <w:bottom w:val="none" w:sz="0" w:space="0" w:color="auto"/>
        <w:right w:val="none" w:sz="0" w:space="0" w:color="auto"/>
      </w:divBdr>
    </w:div>
    <w:div w:id="1243484767">
      <w:bodyDiv w:val="1"/>
      <w:marLeft w:val="0"/>
      <w:marRight w:val="0"/>
      <w:marTop w:val="0"/>
      <w:marBottom w:val="0"/>
      <w:divBdr>
        <w:top w:val="none" w:sz="0" w:space="0" w:color="auto"/>
        <w:left w:val="none" w:sz="0" w:space="0" w:color="auto"/>
        <w:bottom w:val="none" w:sz="0" w:space="0" w:color="auto"/>
        <w:right w:val="none" w:sz="0" w:space="0" w:color="auto"/>
      </w:divBdr>
    </w:div>
    <w:div w:id="1243494476">
      <w:bodyDiv w:val="1"/>
      <w:marLeft w:val="0"/>
      <w:marRight w:val="0"/>
      <w:marTop w:val="0"/>
      <w:marBottom w:val="0"/>
      <w:divBdr>
        <w:top w:val="none" w:sz="0" w:space="0" w:color="auto"/>
        <w:left w:val="none" w:sz="0" w:space="0" w:color="auto"/>
        <w:bottom w:val="none" w:sz="0" w:space="0" w:color="auto"/>
        <w:right w:val="none" w:sz="0" w:space="0" w:color="auto"/>
      </w:divBdr>
    </w:div>
    <w:div w:id="1243681825">
      <w:bodyDiv w:val="1"/>
      <w:marLeft w:val="0"/>
      <w:marRight w:val="0"/>
      <w:marTop w:val="0"/>
      <w:marBottom w:val="0"/>
      <w:divBdr>
        <w:top w:val="none" w:sz="0" w:space="0" w:color="auto"/>
        <w:left w:val="none" w:sz="0" w:space="0" w:color="auto"/>
        <w:bottom w:val="none" w:sz="0" w:space="0" w:color="auto"/>
        <w:right w:val="none" w:sz="0" w:space="0" w:color="auto"/>
      </w:divBdr>
    </w:div>
    <w:div w:id="1243682694">
      <w:bodyDiv w:val="1"/>
      <w:marLeft w:val="0"/>
      <w:marRight w:val="0"/>
      <w:marTop w:val="0"/>
      <w:marBottom w:val="0"/>
      <w:divBdr>
        <w:top w:val="none" w:sz="0" w:space="0" w:color="auto"/>
        <w:left w:val="none" w:sz="0" w:space="0" w:color="auto"/>
        <w:bottom w:val="none" w:sz="0" w:space="0" w:color="auto"/>
        <w:right w:val="none" w:sz="0" w:space="0" w:color="auto"/>
      </w:divBdr>
    </w:div>
    <w:div w:id="1243877574">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09850">
      <w:bodyDiv w:val="1"/>
      <w:marLeft w:val="0"/>
      <w:marRight w:val="0"/>
      <w:marTop w:val="0"/>
      <w:marBottom w:val="0"/>
      <w:divBdr>
        <w:top w:val="none" w:sz="0" w:space="0" w:color="auto"/>
        <w:left w:val="none" w:sz="0" w:space="0" w:color="auto"/>
        <w:bottom w:val="none" w:sz="0" w:space="0" w:color="auto"/>
        <w:right w:val="none" w:sz="0" w:space="0" w:color="auto"/>
      </w:divBdr>
    </w:div>
    <w:div w:id="1244484647">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726395">
      <w:bodyDiv w:val="1"/>
      <w:marLeft w:val="0"/>
      <w:marRight w:val="0"/>
      <w:marTop w:val="0"/>
      <w:marBottom w:val="0"/>
      <w:divBdr>
        <w:top w:val="none" w:sz="0" w:space="0" w:color="auto"/>
        <w:left w:val="none" w:sz="0" w:space="0" w:color="auto"/>
        <w:bottom w:val="none" w:sz="0" w:space="0" w:color="auto"/>
        <w:right w:val="none" w:sz="0" w:space="0" w:color="auto"/>
      </w:divBdr>
    </w:div>
    <w:div w:id="1244880255">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42229">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18936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266912">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533198">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599569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300228">
      <w:bodyDiv w:val="1"/>
      <w:marLeft w:val="0"/>
      <w:marRight w:val="0"/>
      <w:marTop w:val="0"/>
      <w:marBottom w:val="0"/>
      <w:divBdr>
        <w:top w:val="none" w:sz="0" w:space="0" w:color="auto"/>
        <w:left w:val="none" w:sz="0" w:space="0" w:color="auto"/>
        <w:bottom w:val="none" w:sz="0" w:space="0" w:color="auto"/>
        <w:right w:val="none" w:sz="0" w:space="0" w:color="auto"/>
      </w:divBdr>
    </w:div>
    <w:div w:id="1246495974">
      <w:bodyDiv w:val="1"/>
      <w:marLeft w:val="0"/>
      <w:marRight w:val="0"/>
      <w:marTop w:val="0"/>
      <w:marBottom w:val="0"/>
      <w:divBdr>
        <w:top w:val="none" w:sz="0" w:space="0" w:color="auto"/>
        <w:left w:val="none" w:sz="0" w:space="0" w:color="auto"/>
        <w:bottom w:val="none" w:sz="0" w:space="0" w:color="auto"/>
        <w:right w:val="none" w:sz="0" w:space="0" w:color="auto"/>
      </w:divBdr>
    </w:div>
    <w:div w:id="1246497598">
      <w:bodyDiv w:val="1"/>
      <w:marLeft w:val="0"/>
      <w:marRight w:val="0"/>
      <w:marTop w:val="0"/>
      <w:marBottom w:val="0"/>
      <w:divBdr>
        <w:top w:val="none" w:sz="0" w:space="0" w:color="auto"/>
        <w:left w:val="none" w:sz="0" w:space="0" w:color="auto"/>
        <w:bottom w:val="none" w:sz="0" w:space="0" w:color="auto"/>
        <w:right w:val="none" w:sz="0" w:space="0" w:color="auto"/>
      </w:divBdr>
    </w:div>
    <w:div w:id="1246645009">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7762419">
      <w:bodyDiv w:val="1"/>
      <w:marLeft w:val="0"/>
      <w:marRight w:val="0"/>
      <w:marTop w:val="0"/>
      <w:marBottom w:val="0"/>
      <w:divBdr>
        <w:top w:val="none" w:sz="0" w:space="0" w:color="auto"/>
        <w:left w:val="none" w:sz="0" w:space="0" w:color="auto"/>
        <w:bottom w:val="none" w:sz="0" w:space="0" w:color="auto"/>
        <w:right w:val="none" w:sz="0" w:space="0" w:color="auto"/>
      </w:divBdr>
    </w:div>
    <w:div w:id="1247767616">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270646">
      <w:bodyDiv w:val="1"/>
      <w:marLeft w:val="0"/>
      <w:marRight w:val="0"/>
      <w:marTop w:val="0"/>
      <w:marBottom w:val="0"/>
      <w:divBdr>
        <w:top w:val="none" w:sz="0" w:space="0" w:color="auto"/>
        <w:left w:val="none" w:sz="0" w:space="0" w:color="auto"/>
        <w:bottom w:val="none" w:sz="0" w:space="0" w:color="auto"/>
        <w:right w:val="none" w:sz="0" w:space="0" w:color="auto"/>
      </w:divBdr>
    </w:div>
    <w:div w:id="1248467261">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7317">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8929474">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314637">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354072">
      <w:bodyDiv w:val="1"/>
      <w:marLeft w:val="0"/>
      <w:marRight w:val="0"/>
      <w:marTop w:val="0"/>
      <w:marBottom w:val="0"/>
      <w:divBdr>
        <w:top w:val="none" w:sz="0" w:space="0" w:color="auto"/>
        <w:left w:val="none" w:sz="0" w:space="0" w:color="auto"/>
        <w:bottom w:val="none" w:sz="0" w:space="0" w:color="auto"/>
        <w:right w:val="none" w:sz="0" w:space="0" w:color="auto"/>
      </w:divBdr>
    </w:div>
    <w:div w:id="1251543473">
      <w:bodyDiv w:val="1"/>
      <w:marLeft w:val="0"/>
      <w:marRight w:val="0"/>
      <w:marTop w:val="0"/>
      <w:marBottom w:val="0"/>
      <w:divBdr>
        <w:top w:val="none" w:sz="0" w:space="0" w:color="auto"/>
        <w:left w:val="none" w:sz="0" w:space="0" w:color="auto"/>
        <w:bottom w:val="none" w:sz="0" w:space="0" w:color="auto"/>
        <w:right w:val="none" w:sz="0" w:space="0" w:color="auto"/>
      </w:divBdr>
    </w:div>
    <w:div w:id="1251547787">
      <w:bodyDiv w:val="1"/>
      <w:marLeft w:val="0"/>
      <w:marRight w:val="0"/>
      <w:marTop w:val="0"/>
      <w:marBottom w:val="0"/>
      <w:divBdr>
        <w:top w:val="none" w:sz="0" w:space="0" w:color="auto"/>
        <w:left w:val="none" w:sz="0" w:space="0" w:color="auto"/>
        <w:bottom w:val="none" w:sz="0" w:space="0" w:color="auto"/>
        <w:right w:val="none" w:sz="0" w:space="0" w:color="auto"/>
      </w:divBdr>
    </w:div>
    <w:div w:id="1251547897">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181097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5198">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2935327">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852153">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3975934">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166843">
      <w:bodyDiv w:val="1"/>
      <w:marLeft w:val="0"/>
      <w:marRight w:val="0"/>
      <w:marTop w:val="0"/>
      <w:marBottom w:val="0"/>
      <w:divBdr>
        <w:top w:val="none" w:sz="0" w:space="0" w:color="auto"/>
        <w:left w:val="none" w:sz="0" w:space="0" w:color="auto"/>
        <w:bottom w:val="none" w:sz="0" w:space="0" w:color="auto"/>
        <w:right w:val="none" w:sz="0" w:space="0" w:color="auto"/>
      </w:divBdr>
    </w:div>
    <w:div w:id="1254170357">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583406">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630444">
      <w:bodyDiv w:val="1"/>
      <w:marLeft w:val="0"/>
      <w:marRight w:val="0"/>
      <w:marTop w:val="0"/>
      <w:marBottom w:val="0"/>
      <w:divBdr>
        <w:top w:val="none" w:sz="0" w:space="0" w:color="auto"/>
        <w:left w:val="none" w:sz="0" w:space="0" w:color="auto"/>
        <w:bottom w:val="none" w:sz="0" w:space="0" w:color="auto"/>
        <w:right w:val="none" w:sz="0" w:space="0" w:color="auto"/>
      </w:divBdr>
    </w:div>
    <w:div w:id="1254704614">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282891">
      <w:bodyDiv w:val="1"/>
      <w:marLeft w:val="0"/>
      <w:marRight w:val="0"/>
      <w:marTop w:val="0"/>
      <w:marBottom w:val="0"/>
      <w:divBdr>
        <w:top w:val="none" w:sz="0" w:space="0" w:color="auto"/>
        <w:left w:val="none" w:sz="0" w:space="0" w:color="auto"/>
        <w:bottom w:val="none" w:sz="0" w:space="0" w:color="auto"/>
        <w:right w:val="none" w:sz="0" w:space="0" w:color="auto"/>
      </w:divBdr>
    </w:div>
    <w:div w:id="1255431289">
      <w:bodyDiv w:val="1"/>
      <w:marLeft w:val="0"/>
      <w:marRight w:val="0"/>
      <w:marTop w:val="0"/>
      <w:marBottom w:val="0"/>
      <w:divBdr>
        <w:top w:val="none" w:sz="0" w:space="0" w:color="auto"/>
        <w:left w:val="none" w:sz="0" w:space="0" w:color="auto"/>
        <w:bottom w:val="none" w:sz="0" w:space="0" w:color="auto"/>
        <w:right w:val="none" w:sz="0" w:space="0" w:color="auto"/>
      </w:divBdr>
    </w:div>
    <w:div w:id="1255671712">
      <w:bodyDiv w:val="1"/>
      <w:marLeft w:val="0"/>
      <w:marRight w:val="0"/>
      <w:marTop w:val="0"/>
      <w:marBottom w:val="0"/>
      <w:divBdr>
        <w:top w:val="none" w:sz="0" w:space="0" w:color="auto"/>
        <w:left w:val="none" w:sz="0" w:space="0" w:color="auto"/>
        <w:bottom w:val="none" w:sz="0" w:space="0" w:color="auto"/>
        <w:right w:val="none" w:sz="0" w:space="0" w:color="auto"/>
      </w:divBdr>
    </w:div>
    <w:div w:id="1255818933">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092033">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6866104">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7055">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178">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875104">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060754">
      <w:bodyDiv w:val="1"/>
      <w:marLeft w:val="0"/>
      <w:marRight w:val="0"/>
      <w:marTop w:val="0"/>
      <w:marBottom w:val="0"/>
      <w:divBdr>
        <w:top w:val="none" w:sz="0" w:space="0" w:color="auto"/>
        <w:left w:val="none" w:sz="0" w:space="0" w:color="auto"/>
        <w:bottom w:val="none" w:sz="0" w:space="0" w:color="auto"/>
        <w:right w:val="none" w:sz="0" w:space="0" w:color="auto"/>
      </w:divBdr>
    </w:div>
    <w:div w:id="1260289039">
      <w:bodyDiv w:val="1"/>
      <w:marLeft w:val="0"/>
      <w:marRight w:val="0"/>
      <w:marTop w:val="0"/>
      <w:marBottom w:val="0"/>
      <w:divBdr>
        <w:top w:val="none" w:sz="0" w:space="0" w:color="auto"/>
        <w:left w:val="none" w:sz="0" w:space="0" w:color="auto"/>
        <w:bottom w:val="none" w:sz="0" w:space="0" w:color="auto"/>
        <w:right w:val="none" w:sz="0" w:space="0" w:color="auto"/>
      </w:divBdr>
    </w:div>
    <w:div w:id="1260529888">
      <w:bodyDiv w:val="1"/>
      <w:marLeft w:val="0"/>
      <w:marRight w:val="0"/>
      <w:marTop w:val="0"/>
      <w:marBottom w:val="0"/>
      <w:divBdr>
        <w:top w:val="none" w:sz="0" w:space="0" w:color="auto"/>
        <w:left w:val="none" w:sz="0" w:space="0" w:color="auto"/>
        <w:bottom w:val="none" w:sz="0" w:space="0" w:color="auto"/>
        <w:right w:val="none" w:sz="0" w:space="0" w:color="auto"/>
      </w:divBdr>
    </w:div>
    <w:div w:id="1260599634">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1790936">
      <w:bodyDiv w:val="1"/>
      <w:marLeft w:val="0"/>
      <w:marRight w:val="0"/>
      <w:marTop w:val="0"/>
      <w:marBottom w:val="0"/>
      <w:divBdr>
        <w:top w:val="none" w:sz="0" w:space="0" w:color="auto"/>
        <w:left w:val="none" w:sz="0" w:space="0" w:color="auto"/>
        <w:bottom w:val="none" w:sz="0" w:space="0" w:color="auto"/>
        <w:right w:val="none" w:sz="0" w:space="0" w:color="auto"/>
      </w:divBdr>
    </w:div>
    <w:div w:id="1262031684">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76352">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252716">
      <w:bodyDiv w:val="1"/>
      <w:marLeft w:val="0"/>
      <w:marRight w:val="0"/>
      <w:marTop w:val="0"/>
      <w:marBottom w:val="0"/>
      <w:divBdr>
        <w:top w:val="none" w:sz="0" w:space="0" w:color="auto"/>
        <w:left w:val="none" w:sz="0" w:space="0" w:color="auto"/>
        <w:bottom w:val="none" w:sz="0" w:space="0" w:color="auto"/>
        <w:right w:val="none" w:sz="0" w:space="0" w:color="auto"/>
      </w:divBdr>
    </w:div>
    <w:div w:id="1262297697">
      <w:bodyDiv w:val="1"/>
      <w:marLeft w:val="0"/>
      <w:marRight w:val="0"/>
      <w:marTop w:val="0"/>
      <w:marBottom w:val="0"/>
      <w:divBdr>
        <w:top w:val="none" w:sz="0" w:space="0" w:color="auto"/>
        <w:left w:val="none" w:sz="0" w:space="0" w:color="auto"/>
        <w:bottom w:val="none" w:sz="0" w:space="0" w:color="auto"/>
        <w:right w:val="none" w:sz="0" w:space="0" w:color="auto"/>
      </w:divBdr>
    </w:div>
    <w:div w:id="1262371313">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492835">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09879">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344648">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4845744">
      <w:bodyDiv w:val="1"/>
      <w:marLeft w:val="0"/>
      <w:marRight w:val="0"/>
      <w:marTop w:val="0"/>
      <w:marBottom w:val="0"/>
      <w:divBdr>
        <w:top w:val="none" w:sz="0" w:space="0" w:color="auto"/>
        <w:left w:val="none" w:sz="0" w:space="0" w:color="auto"/>
        <w:bottom w:val="none" w:sz="0" w:space="0" w:color="auto"/>
        <w:right w:val="none" w:sz="0" w:space="0" w:color="auto"/>
      </w:divBdr>
    </w:div>
    <w:div w:id="1264876456">
      <w:bodyDiv w:val="1"/>
      <w:marLeft w:val="0"/>
      <w:marRight w:val="0"/>
      <w:marTop w:val="0"/>
      <w:marBottom w:val="0"/>
      <w:divBdr>
        <w:top w:val="none" w:sz="0" w:space="0" w:color="auto"/>
        <w:left w:val="none" w:sz="0" w:space="0" w:color="auto"/>
        <w:bottom w:val="none" w:sz="0" w:space="0" w:color="auto"/>
        <w:right w:val="none" w:sz="0" w:space="0" w:color="auto"/>
      </w:divBdr>
    </w:div>
    <w:div w:id="1265069944">
      <w:bodyDiv w:val="1"/>
      <w:marLeft w:val="0"/>
      <w:marRight w:val="0"/>
      <w:marTop w:val="0"/>
      <w:marBottom w:val="0"/>
      <w:divBdr>
        <w:top w:val="none" w:sz="0" w:space="0" w:color="auto"/>
        <w:left w:val="none" w:sz="0" w:space="0" w:color="auto"/>
        <w:bottom w:val="none" w:sz="0" w:space="0" w:color="auto"/>
        <w:right w:val="none" w:sz="0" w:space="0" w:color="auto"/>
      </w:divBdr>
    </w:div>
    <w:div w:id="126507224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192396">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65378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19811">
      <w:bodyDiv w:val="1"/>
      <w:marLeft w:val="0"/>
      <w:marRight w:val="0"/>
      <w:marTop w:val="0"/>
      <w:marBottom w:val="0"/>
      <w:divBdr>
        <w:top w:val="none" w:sz="0" w:space="0" w:color="auto"/>
        <w:left w:val="none" w:sz="0" w:space="0" w:color="auto"/>
        <w:bottom w:val="none" w:sz="0" w:space="0" w:color="auto"/>
        <w:right w:val="none" w:sz="0" w:space="0" w:color="auto"/>
      </w:divBdr>
    </w:div>
    <w:div w:id="1265921551">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6571535">
      <w:bodyDiv w:val="1"/>
      <w:marLeft w:val="0"/>
      <w:marRight w:val="0"/>
      <w:marTop w:val="0"/>
      <w:marBottom w:val="0"/>
      <w:divBdr>
        <w:top w:val="none" w:sz="0" w:space="0" w:color="auto"/>
        <w:left w:val="none" w:sz="0" w:space="0" w:color="auto"/>
        <w:bottom w:val="none" w:sz="0" w:space="0" w:color="auto"/>
        <w:right w:val="none" w:sz="0" w:space="0" w:color="auto"/>
      </w:divBdr>
    </w:div>
    <w:div w:id="1266646403">
      <w:bodyDiv w:val="1"/>
      <w:marLeft w:val="0"/>
      <w:marRight w:val="0"/>
      <w:marTop w:val="0"/>
      <w:marBottom w:val="0"/>
      <w:divBdr>
        <w:top w:val="none" w:sz="0" w:space="0" w:color="auto"/>
        <w:left w:val="none" w:sz="0" w:space="0" w:color="auto"/>
        <w:bottom w:val="none" w:sz="0" w:space="0" w:color="auto"/>
        <w:right w:val="none" w:sz="0" w:space="0" w:color="auto"/>
      </w:divBdr>
    </w:div>
    <w:div w:id="1266765997">
      <w:bodyDiv w:val="1"/>
      <w:marLeft w:val="0"/>
      <w:marRight w:val="0"/>
      <w:marTop w:val="0"/>
      <w:marBottom w:val="0"/>
      <w:divBdr>
        <w:top w:val="none" w:sz="0" w:space="0" w:color="auto"/>
        <w:left w:val="none" w:sz="0" w:space="0" w:color="auto"/>
        <w:bottom w:val="none" w:sz="0" w:space="0" w:color="auto"/>
        <w:right w:val="none" w:sz="0" w:space="0" w:color="auto"/>
      </w:divBdr>
    </w:div>
    <w:div w:id="1266882040">
      <w:bodyDiv w:val="1"/>
      <w:marLeft w:val="0"/>
      <w:marRight w:val="0"/>
      <w:marTop w:val="0"/>
      <w:marBottom w:val="0"/>
      <w:divBdr>
        <w:top w:val="none" w:sz="0" w:space="0" w:color="auto"/>
        <w:left w:val="none" w:sz="0" w:space="0" w:color="auto"/>
        <w:bottom w:val="none" w:sz="0" w:space="0" w:color="auto"/>
        <w:right w:val="none" w:sz="0" w:space="0" w:color="auto"/>
      </w:divBdr>
    </w:div>
    <w:div w:id="1267037702">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693204">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37590">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8926195">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118016">
      <w:bodyDiv w:val="1"/>
      <w:marLeft w:val="0"/>
      <w:marRight w:val="0"/>
      <w:marTop w:val="0"/>
      <w:marBottom w:val="0"/>
      <w:divBdr>
        <w:top w:val="none" w:sz="0" w:space="0" w:color="auto"/>
        <w:left w:val="none" w:sz="0" w:space="0" w:color="auto"/>
        <w:bottom w:val="none" w:sz="0" w:space="0" w:color="auto"/>
        <w:right w:val="none" w:sz="0" w:space="0" w:color="auto"/>
      </w:divBdr>
    </w:div>
    <w:div w:id="1269197791">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2708">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69772501">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779774">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695095">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0971199">
      <w:bodyDiv w:val="1"/>
      <w:marLeft w:val="0"/>
      <w:marRight w:val="0"/>
      <w:marTop w:val="0"/>
      <w:marBottom w:val="0"/>
      <w:divBdr>
        <w:top w:val="none" w:sz="0" w:space="0" w:color="auto"/>
        <w:left w:val="none" w:sz="0" w:space="0" w:color="auto"/>
        <w:bottom w:val="none" w:sz="0" w:space="0" w:color="auto"/>
        <w:right w:val="none" w:sz="0" w:space="0" w:color="auto"/>
      </w:divBdr>
    </w:div>
    <w:div w:id="1271425603">
      <w:bodyDiv w:val="1"/>
      <w:marLeft w:val="0"/>
      <w:marRight w:val="0"/>
      <w:marTop w:val="0"/>
      <w:marBottom w:val="0"/>
      <w:divBdr>
        <w:top w:val="none" w:sz="0" w:space="0" w:color="auto"/>
        <w:left w:val="none" w:sz="0" w:space="0" w:color="auto"/>
        <w:bottom w:val="none" w:sz="0" w:space="0" w:color="auto"/>
        <w:right w:val="none" w:sz="0" w:space="0" w:color="auto"/>
      </w:divBdr>
    </w:div>
    <w:div w:id="1271662959">
      <w:bodyDiv w:val="1"/>
      <w:marLeft w:val="0"/>
      <w:marRight w:val="0"/>
      <w:marTop w:val="0"/>
      <w:marBottom w:val="0"/>
      <w:divBdr>
        <w:top w:val="none" w:sz="0" w:space="0" w:color="auto"/>
        <w:left w:val="none" w:sz="0" w:space="0" w:color="auto"/>
        <w:bottom w:val="none" w:sz="0" w:space="0" w:color="auto"/>
        <w:right w:val="none" w:sz="0" w:space="0" w:color="auto"/>
      </w:divBdr>
    </w:div>
    <w:div w:id="1271663515">
      <w:bodyDiv w:val="1"/>
      <w:marLeft w:val="0"/>
      <w:marRight w:val="0"/>
      <w:marTop w:val="0"/>
      <w:marBottom w:val="0"/>
      <w:divBdr>
        <w:top w:val="none" w:sz="0" w:space="0" w:color="auto"/>
        <w:left w:val="none" w:sz="0" w:space="0" w:color="auto"/>
        <w:bottom w:val="none" w:sz="0" w:space="0" w:color="auto"/>
        <w:right w:val="none" w:sz="0" w:space="0" w:color="auto"/>
      </w:divBdr>
    </w:div>
    <w:div w:id="1271743824">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014640">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530">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783221">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3827238">
      <w:bodyDiv w:val="1"/>
      <w:marLeft w:val="0"/>
      <w:marRight w:val="0"/>
      <w:marTop w:val="0"/>
      <w:marBottom w:val="0"/>
      <w:divBdr>
        <w:top w:val="none" w:sz="0" w:space="0" w:color="auto"/>
        <w:left w:val="none" w:sz="0" w:space="0" w:color="auto"/>
        <w:bottom w:val="none" w:sz="0" w:space="0" w:color="auto"/>
        <w:right w:val="none" w:sz="0" w:space="0" w:color="auto"/>
      </w:divBdr>
    </w:div>
    <w:div w:id="1273827979">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82619">
      <w:bodyDiv w:val="1"/>
      <w:marLeft w:val="0"/>
      <w:marRight w:val="0"/>
      <w:marTop w:val="0"/>
      <w:marBottom w:val="0"/>
      <w:divBdr>
        <w:top w:val="none" w:sz="0" w:space="0" w:color="auto"/>
        <w:left w:val="none" w:sz="0" w:space="0" w:color="auto"/>
        <w:bottom w:val="none" w:sz="0" w:space="0" w:color="auto"/>
        <w:right w:val="none" w:sz="0" w:space="0" w:color="auto"/>
      </w:divBdr>
    </w:div>
    <w:div w:id="1274285513">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437801">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4896327">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333712">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484516">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6601002">
      <w:bodyDiv w:val="1"/>
      <w:marLeft w:val="0"/>
      <w:marRight w:val="0"/>
      <w:marTop w:val="0"/>
      <w:marBottom w:val="0"/>
      <w:divBdr>
        <w:top w:val="none" w:sz="0" w:space="0" w:color="auto"/>
        <w:left w:val="none" w:sz="0" w:space="0" w:color="auto"/>
        <w:bottom w:val="none" w:sz="0" w:space="0" w:color="auto"/>
        <w:right w:val="none" w:sz="0" w:space="0" w:color="auto"/>
      </w:divBdr>
    </w:div>
    <w:div w:id="1277057598">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7905120">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099643">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8291464">
      <w:bodyDiv w:val="1"/>
      <w:marLeft w:val="0"/>
      <w:marRight w:val="0"/>
      <w:marTop w:val="0"/>
      <w:marBottom w:val="0"/>
      <w:divBdr>
        <w:top w:val="none" w:sz="0" w:space="0" w:color="auto"/>
        <w:left w:val="none" w:sz="0" w:space="0" w:color="auto"/>
        <w:bottom w:val="none" w:sz="0" w:space="0" w:color="auto"/>
        <w:right w:val="none" w:sz="0" w:space="0" w:color="auto"/>
      </w:divBdr>
    </w:div>
    <w:div w:id="1278291903">
      <w:bodyDiv w:val="1"/>
      <w:marLeft w:val="0"/>
      <w:marRight w:val="0"/>
      <w:marTop w:val="0"/>
      <w:marBottom w:val="0"/>
      <w:divBdr>
        <w:top w:val="none" w:sz="0" w:space="0" w:color="auto"/>
        <w:left w:val="none" w:sz="0" w:space="0" w:color="auto"/>
        <w:bottom w:val="none" w:sz="0" w:space="0" w:color="auto"/>
        <w:right w:val="none" w:sz="0" w:space="0" w:color="auto"/>
      </w:divBdr>
    </w:div>
    <w:div w:id="1278761067">
      <w:bodyDiv w:val="1"/>
      <w:marLeft w:val="0"/>
      <w:marRight w:val="0"/>
      <w:marTop w:val="0"/>
      <w:marBottom w:val="0"/>
      <w:divBdr>
        <w:top w:val="none" w:sz="0" w:space="0" w:color="auto"/>
        <w:left w:val="none" w:sz="0" w:space="0" w:color="auto"/>
        <w:bottom w:val="none" w:sz="0" w:space="0" w:color="auto"/>
        <w:right w:val="none" w:sz="0" w:space="0" w:color="auto"/>
      </w:divBdr>
    </w:div>
    <w:div w:id="1278869699">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0509">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14706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34035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798045">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02855">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79987854">
      <w:bodyDiv w:val="1"/>
      <w:marLeft w:val="0"/>
      <w:marRight w:val="0"/>
      <w:marTop w:val="0"/>
      <w:marBottom w:val="0"/>
      <w:divBdr>
        <w:top w:val="none" w:sz="0" w:space="0" w:color="auto"/>
        <w:left w:val="none" w:sz="0" w:space="0" w:color="auto"/>
        <w:bottom w:val="none" w:sz="0" w:space="0" w:color="auto"/>
        <w:right w:val="none" w:sz="0" w:space="0" w:color="auto"/>
      </w:divBdr>
    </w:div>
    <w:div w:id="128018369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575611">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724819">
      <w:bodyDiv w:val="1"/>
      <w:marLeft w:val="0"/>
      <w:marRight w:val="0"/>
      <w:marTop w:val="0"/>
      <w:marBottom w:val="0"/>
      <w:divBdr>
        <w:top w:val="none" w:sz="0" w:space="0" w:color="auto"/>
        <w:left w:val="none" w:sz="0" w:space="0" w:color="auto"/>
        <w:bottom w:val="none" w:sz="0" w:space="0" w:color="auto"/>
        <w:right w:val="none" w:sz="0" w:space="0" w:color="auto"/>
      </w:divBdr>
    </w:div>
    <w:div w:id="1280986392">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0988619">
      <w:bodyDiv w:val="1"/>
      <w:marLeft w:val="0"/>
      <w:marRight w:val="0"/>
      <w:marTop w:val="0"/>
      <w:marBottom w:val="0"/>
      <w:divBdr>
        <w:top w:val="none" w:sz="0" w:space="0" w:color="auto"/>
        <w:left w:val="none" w:sz="0" w:space="0" w:color="auto"/>
        <w:bottom w:val="none" w:sz="0" w:space="0" w:color="auto"/>
        <w:right w:val="none" w:sz="0" w:space="0" w:color="auto"/>
      </w:divBdr>
    </w:div>
    <w:div w:id="1281034388">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374425">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1836775">
      <w:bodyDiv w:val="1"/>
      <w:marLeft w:val="0"/>
      <w:marRight w:val="0"/>
      <w:marTop w:val="0"/>
      <w:marBottom w:val="0"/>
      <w:divBdr>
        <w:top w:val="none" w:sz="0" w:space="0" w:color="auto"/>
        <w:left w:val="none" w:sz="0" w:space="0" w:color="auto"/>
        <w:bottom w:val="none" w:sz="0" w:space="0" w:color="auto"/>
        <w:right w:val="none" w:sz="0" w:space="0" w:color="auto"/>
      </w:divBdr>
    </w:div>
    <w:div w:id="1281954319">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036320">
      <w:bodyDiv w:val="1"/>
      <w:marLeft w:val="0"/>
      <w:marRight w:val="0"/>
      <w:marTop w:val="0"/>
      <w:marBottom w:val="0"/>
      <w:divBdr>
        <w:top w:val="none" w:sz="0" w:space="0" w:color="auto"/>
        <w:left w:val="none" w:sz="0" w:space="0" w:color="auto"/>
        <w:bottom w:val="none" w:sz="0" w:space="0" w:color="auto"/>
        <w:right w:val="none" w:sz="0" w:space="0" w:color="auto"/>
      </w:divBdr>
    </w:div>
    <w:div w:id="1282148554">
      <w:bodyDiv w:val="1"/>
      <w:marLeft w:val="0"/>
      <w:marRight w:val="0"/>
      <w:marTop w:val="0"/>
      <w:marBottom w:val="0"/>
      <w:divBdr>
        <w:top w:val="none" w:sz="0" w:space="0" w:color="auto"/>
        <w:left w:val="none" w:sz="0" w:space="0" w:color="auto"/>
        <w:bottom w:val="none" w:sz="0" w:space="0" w:color="auto"/>
        <w:right w:val="none" w:sz="0" w:space="0" w:color="auto"/>
      </w:divBdr>
    </w:div>
    <w:div w:id="128242327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04467">
      <w:bodyDiv w:val="1"/>
      <w:marLeft w:val="0"/>
      <w:marRight w:val="0"/>
      <w:marTop w:val="0"/>
      <w:marBottom w:val="0"/>
      <w:divBdr>
        <w:top w:val="none" w:sz="0" w:space="0" w:color="auto"/>
        <w:left w:val="none" w:sz="0" w:space="0" w:color="auto"/>
        <w:bottom w:val="none" w:sz="0" w:space="0" w:color="auto"/>
        <w:right w:val="none" w:sz="0" w:space="0" w:color="auto"/>
      </w:divBdr>
    </w:div>
    <w:div w:id="1282808854">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3489304">
      <w:bodyDiv w:val="1"/>
      <w:marLeft w:val="0"/>
      <w:marRight w:val="0"/>
      <w:marTop w:val="0"/>
      <w:marBottom w:val="0"/>
      <w:divBdr>
        <w:top w:val="none" w:sz="0" w:space="0" w:color="auto"/>
        <w:left w:val="none" w:sz="0" w:space="0" w:color="auto"/>
        <w:bottom w:val="none" w:sz="0" w:space="0" w:color="auto"/>
        <w:right w:val="none" w:sz="0" w:space="0" w:color="auto"/>
      </w:divBdr>
    </w:div>
    <w:div w:id="1283683824">
      <w:bodyDiv w:val="1"/>
      <w:marLeft w:val="0"/>
      <w:marRight w:val="0"/>
      <w:marTop w:val="0"/>
      <w:marBottom w:val="0"/>
      <w:divBdr>
        <w:top w:val="none" w:sz="0" w:space="0" w:color="auto"/>
        <w:left w:val="none" w:sz="0" w:space="0" w:color="auto"/>
        <w:bottom w:val="none" w:sz="0" w:space="0" w:color="auto"/>
        <w:right w:val="none" w:sz="0" w:space="0" w:color="auto"/>
      </w:divBdr>
    </w:div>
    <w:div w:id="1283729170">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115438">
      <w:bodyDiv w:val="1"/>
      <w:marLeft w:val="0"/>
      <w:marRight w:val="0"/>
      <w:marTop w:val="0"/>
      <w:marBottom w:val="0"/>
      <w:divBdr>
        <w:top w:val="none" w:sz="0" w:space="0" w:color="auto"/>
        <w:left w:val="none" w:sz="0" w:space="0" w:color="auto"/>
        <w:bottom w:val="none" w:sz="0" w:space="0" w:color="auto"/>
        <w:right w:val="none" w:sz="0" w:space="0" w:color="auto"/>
      </w:divBdr>
    </w:div>
    <w:div w:id="1284118568">
      <w:bodyDiv w:val="1"/>
      <w:marLeft w:val="0"/>
      <w:marRight w:val="0"/>
      <w:marTop w:val="0"/>
      <w:marBottom w:val="0"/>
      <w:divBdr>
        <w:top w:val="none" w:sz="0" w:space="0" w:color="auto"/>
        <w:left w:val="none" w:sz="0" w:space="0" w:color="auto"/>
        <w:bottom w:val="none" w:sz="0" w:space="0" w:color="auto"/>
        <w:right w:val="none" w:sz="0" w:space="0" w:color="auto"/>
      </w:divBdr>
    </w:div>
    <w:div w:id="1284120374">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57099">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58267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4921206">
      <w:bodyDiv w:val="1"/>
      <w:marLeft w:val="0"/>
      <w:marRight w:val="0"/>
      <w:marTop w:val="0"/>
      <w:marBottom w:val="0"/>
      <w:divBdr>
        <w:top w:val="none" w:sz="0" w:space="0" w:color="auto"/>
        <w:left w:val="none" w:sz="0" w:space="0" w:color="auto"/>
        <w:bottom w:val="none" w:sz="0" w:space="0" w:color="auto"/>
        <w:right w:val="none" w:sz="0" w:space="0" w:color="auto"/>
      </w:divBdr>
    </w:div>
    <w:div w:id="1285112094">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231790">
      <w:bodyDiv w:val="1"/>
      <w:marLeft w:val="0"/>
      <w:marRight w:val="0"/>
      <w:marTop w:val="0"/>
      <w:marBottom w:val="0"/>
      <w:divBdr>
        <w:top w:val="none" w:sz="0" w:space="0" w:color="auto"/>
        <w:left w:val="none" w:sz="0" w:space="0" w:color="auto"/>
        <w:bottom w:val="none" w:sz="0" w:space="0" w:color="auto"/>
        <w:right w:val="none" w:sz="0" w:space="0" w:color="auto"/>
      </w:divBdr>
    </w:div>
    <w:div w:id="1285233356">
      <w:bodyDiv w:val="1"/>
      <w:marLeft w:val="0"/>
      <w:marRight w:val="0"/>
      <w:marTop w:val="0"/>
      <w:marBottom w:val="0"/>
      <w:divBdr>
        <w:top w:val="none" w:sz="0" w:space="0" w:color="auto"/>
        <w:left w:val="none" w:sz="0" w:space="0" w:color="auto"/>
        <w:bottom w:val="none" w:sz="0" w:space="0" w:color="auto"/>
        <w:right w:val="none" w:sz="0" w:space="0" w:color="auto"/>
      </w:divBdr>
    </w:div>
    <w:div w:id="1285380088">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386856">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354">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161759">
      <w:bodyDiv w:val="1"/>
      <w:marLeft w:val="0"/>
      <w:marRight w:val="0"/>
      <w:marTop w:val="0"/>
      <w:marBottom w:val="0"/>
      <w:divBdr>
        <w:top w:val="none" w:sz="0" w:space="0" w:color="auto"/>
        <w:left w:val="none" w:sz="0" w:space="0" w:color="auto"/>
        <w:bottom w:val="none" w:sz="0" w:space="0" w:color="auto"/>
        <w:right w:val="none" w:sz="0" w:space="0" w:color="auto"/>
      </w:divBdr>
    </w:div>
    <w:div w:id="1286231547">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6815823">
      <w:bodyDiv w:val="1"/>
      <w:marLeft w:val="0"/>
      <w:marRight w:val="0"/>
      <w:marTop w:val="0"/>
      <w:marBottom w:val="0"/>
      <w:divBdr>
        <w:top w:val="none" w:sz="0" w:space="0" w:color="auto"/>
        <w:left w:val="none" w:sz="0" w:space="0" w:color="auto"/>
        <w:bottom w:val="none" w:sz="0" w:space="0" w:color="auto"/>
        <w:right w:val="none" w:sz="0" w:space="0" w:color="auto"/>
      </w:divBdr>
    </w:div>
    <w:div w:id="1286886086">
      <w:bodyDiv w:val="1"/>
      <w:marLeft w:val="0"/>
      <w:marRight w:val="0"/>
      <w:marTop w:val="0"/>
      <w:marBottom w:val="0"/>
      <w:divBdr>
        <w:top w:val="none" w:sz="0" w:space="0" w:color="auto"/>
        <w:left w:val="none" w:sz="0" w:space="0" w:color="auto"/>
        <w:bottom w:val="none" w:sz="0" w:space="0" w:color="auto"/>
        <w:right w:val="none" w:sz="0" w:space="0" w:color="auto"/>
      </w:divBdr>
    </w:div>
    <w:div w:id="1286886309">
      <w:bodyDiv w:val="1"/>
      <w:marLeft w:val="0"/>
      <w:marRight w:val="0"/>
      <w:marTop w:val="0"/>
      <w:marBottom w:val="0"/>
      <w:divBdr>
        <w:top w:val="none" w:sz="0" w:space="0" w:color="auto"/>
        <w:left w:val="none" w:sz="0" w:space="0" w:color="auto"/>
        <w:bottom w:val="none" w:sz="0" w:space="0" w:color="auto"/>
        <w:right w:val="none" w:sz="0" w:space="0" w:color="auto"/>
      </w:divBdr>
    </w:div>
    <w:div w:id="128696059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09209">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665483">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7851148">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6156">
      <w:bodyDiv w:val="1"/>
      <w:marLeft w:val="0"/>
      <w:marRight w:val="0"/>
      <w:marTop w:val="0"/>
      <w:marBottom w:val="0"/>
      <w:divBdr>
        <w:top w:val="none" w:sz="0" w:space="0" w:color="auto"/>
        <w:left w:val="none" w:sz="0" w:space="0" w:color="auto"/>
        <w:bottom w:val="none" w:sz="0" w:space="0" w:color="auto"/>
        <w:right w:val="none" w:sz="0" w:space="0" w:color="auto"/>
      </w:divBdr>
    </w:div>
    <w:div w:id="1288047489">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119578">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316499">
      <w:bodyDiv w:val="1"/>
      <w:marLeft w:val="0"/>
      <w:marRight w:val="0"/>
      <w:marTop w:val="0"/>
      <w:marBottom w:val="0"/>
      <w:divBdr>
        <w:top w:val="none" w:sz="0" w:space="0" w:color="auto"/>
        <w:left w:val="none" w:sz="0" w:space="0" w:color="auto"/>
        <w:bottom w:val="none" w:sz="0" w:space="0" w:color="auto"/>
        <w:right w:val="none" w:sz="0" w:space="0" w:color="auto"/>
      </w:divBdr>
    </w:div>
    <w:div w:id="1288438464">
      <w:bodyDiv w:val="1"/>
      <w:marLeft w:val="0"/>
      <w:marRight w:val="0"/>
      <w:marTop w:val="0"/>
      <w:marBottom w:val="0"/>
      <w:divBdr>
        <w:top w:val="none" w:sz="0" w:space="0" w:color="auto"/>
        <w:left w:val="none" w:sz="0" w:space="0" w:color="auto"/>
        <w:bottom w:val="none" w:sz="0" w:space="0" w:color="auto"/>
        <w:right w:val="none" w:sz="0" w:space="0" w:color="auto"/>
      </w:divBdr>
    </w:div>
    <w:div w:id="1288660564">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49956">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8927422">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436383">
      <w:bodyDiv w:val="1"/>
      <w:marLeft w:val="0"/>
      <w:marRight w:val="0"/>
      <w:marTop w:val="0"/>
      <w:marBottom w:val="0"/>
      <w:divBdr>
        <w:top w:val="none" w:sz="0" w:space="0" w:color="auto"/>
        <w:left w:val="none" w:sz="0" w:space="0" w:color="auto"/>
        <w:bottom w:val="none" w:sz="0" w:space="0" w:color="auto"/>
        <w:right w:val="none" w:sz="0" w:space="0" w:color="auto"/>
      </w:divBdr>
    </w:div>
    <w:div w:id="1289512618">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89969318">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434018">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12468">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1941128">
      <w:bodyDiv w:val="1"/>
      <w:marLeft w:val="0"/>
      <w:marRight w:val="0"/>
      <w:marTop w:val="0"/>
      <w:marBottom w:val="0"/>
      <w:divBdr>
        <w:top w:val="none" w:sz="0" w:space="0" w:color="auto"/>
        <w:left w:val="none" w:sz="0" w:space="0" w:color="auto"/>
        <w:bottom w:val="none" w:sz="0" w:space="0" w:color="auto"/>
        <w:right w:val="none" w:sz="0" w:space="0" w:color="auto"/>
      </w:divBdr>
    </w:div>
    <w:div w:id="1292051194">
      <w:bodyDiv w:val="1"/>
      <w:marLeft w:val="0"/>
      <w:marRight w:val="0"/>
      <w:marTop w:val="0"/>
      <w:marBottom w:val="0"/>
      <w:divBdr>
        <w:top w:val="none" w:sz="0" w:space="0" w:color="auto"/>
        <w:left w:val="none" w:sz="0" w:space="0" w:color="auto"/>
        <w:bottom w:val="none" w:sz="0" w:space="0" w:color="auto"/>
        <w:right w:val="none" w:sz="0" w:space="0" w:color="auto"/>
      </w:divBdr>
    </w:div>
    <w:div w:id="1292052419">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2400963">
      <w:bodyDiv w:val="1"/>
      <w:marLeft w:val="0"/>
      <w:marRight w:val="0"/>
      <w:marTop w:val="0"/>
      <w:marBottom w:val="0"/>
      <w:divBdr>
        <w:top w:val="none" w:sz="0" w:space="0" w:color="auto"/>
        <w:left w:val="none" w:sz="0" w:space="0" w:color="auto"/>
        <w:bottom w:val="none" w:sz="0" w:space="0" w:color="auto"/>
        <w:right w:val="none" w:sz="0" w:space="0" w:color="auto"/>
      </w:divBdr>
    </w:div>
    <w:div w:id="1292441605">
      <w:bodyDiv w:val="1"/>
      <w:marLeft w:val="0"/>
      <w:marRight w:val="0"/>
      <w:marTop w:val="0"/>
      <w:marBottom w:val="0"/>
      <w:divBdr>
        <w:top w:val="none" w:sz="0" w:space="0" w:color="auto"/>
        <w:left w:val="none" w:sz="0" w:space="0" w:color="auto"/>
        <w:bottom w:val="none" w:sz="0" w:space="0" w:color="auto"/>
        <w:right w:val="none" w:sz="0" w:space="0" w:color="auto"/>
      </w:divBdr>
    </w:div>
    <w:div w:id="1292442837">
      <w:bodyDiv w:val="1"/>
      <w:marLeft w:val="0"/>
      <w:marRight w:val="0"/>
      <w:marTop w:val="0"/>
      <w:marBottom w:val="0"/>
      <w:divBdr>
        <w:top w:val="none" w:sz="0" w:space="0" w:color="auto"/>
        <w:left w:val="none" w:sz="0" w:space="0" w:color="auto"/>
        <w:bottom w:val="none" w:sz="0" w:space="0" w:color="auto"/>
        <w:right w:val="none" w:sz="0" w:space="0" w:color="auto"/>
      </w:divBdr>
    </w:div>
    <w:div w:id="1292856582">
      <w:bodyDiv w:val="1"/>
      <w:marLeft w:val="0"/>
      <w:marRight w:val="0"/>
      <w:marTop w:val="0"/>
      <w:marBottom w:val="0"/>
      <w:divBdr>
        <w:top w:val="none" w:sz="0" w:space="0" w:color="auto"/>
        <w:left w:val="none" w:sz="0" w:space="0" w:color="auto"/>
        <w:bottom w:val="none" w:sz="0" w:space="0" w:color="auto"/>
        <w:right w:val="none" w:sz="0" w:space="0" w:color="auto"/>
      </w:divBdr>
    </w:div>
    <w:div w:id="1292977678">
      <w:bodyDiv w:val="1"/>
      <w:marLeft w:val="0"/>
      <w:marRight w:val="0"/>
      <w:marTop w:val="0"/>
      <w:marBottom w:val="0"/>
      <w:divBdr>
        <w:top w:val="none" w:sz="0" w:space="0" w:color="auto"/>
        <w:left w:val="none" w:sz="0" w:space="0" w:color="auto"/>
        <w:bottom w:val="none" w:sz="0" w:space="0" w:color="auto"/>
        <w:right w:val="none" w:sz="0" w:space="0" w:color="auto"/>
      </w:divBdr>
    </w:div>
    <w:div w:id="1293055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5">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01967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4293233">
      <w:bodyDiv w:val="1"/>
      <w:marLeft w:val="0"/>
      <w:marRight w:val="0"/>
      <w:marTop w:val="0"/>
      <w:marBottom w:val="0"/>
      <w:divBdr>
        <w:top w:val="none" w:sz="0" w:space="0" w:color="auto"/>
        <w:left w:val="none" w:sz="0" w:space="0" w:color="auto"/>
        <w:bottom w:val="none" w:sz="0" w:space="0" w:color="auto"/>
        <w:right w:val="none" w:sz="0" w:space="0" w:color="auto"/>
      </w:divBdr>
    </w:div>
    <w:div w:id="1294605445">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678519">
      <w:bodyDiv w:val="1"/>
      <w:marLeft w:val="0"/>
      <w:marRight w:val="0"/>
      <w:marTop w:val="0"/>
      <w:marBottom w:val="0"/>
      <w:divBdr>
        <w:top w:val="none" w:sz="0" w:space="0" w:color="auto"/>
        <w:left w:val="none" w:sz="0" w:space="0" w:color="auto"/>
        <w:bottom w:val="none" w:sz="0" w:space="0" w:color="auto"/>
        <w:right w:val="none" w:sz="0" w:space="0" w:color="auto"/>
      </w:divBdr>
    </w:div>
    <w:div w:id="1295791127">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0344">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522226">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1126">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6982201">
      <w:bodyDiv w:val="1"/>
      <w:marLeft w:val="0"/>
      <w:marRight w:val="0"/>
      <w:marTop w:val="0"/>
      <w:marBottom w:val="0"/>
      <w:divBdr>
        <w:top w:val="none" w:sz="0" w:space="0" w:color="auto"/>
        <w:left w:val="none" w:sz="0" w:space="0" w:color="auto"/>
        <w:bottom w:val="none" w:sz="0" w:space="0" w:color="auto"/>
        <w:right w:val="none" w:sz="0" w:space="0" w:color="auto"/>
      </w:divBdr>
    </w:div>
    <w:div w:id="1297175564">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56727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879168">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8950375">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070616">
      <w:bodyDiv w:val="1"/>
      <w:marLeft w:val="0"/>
      <w:marRight w:val="0"/>
      <w:marTop w:val="0"/>
      <w:marBottom w:val="0"/>
      <w:divBdr>
        <w:top w:val="none" w:sz="0" w:space="0" w:color="auto"/>
        <w:left w:val="none" w:sz="0" w:space="0" w:color="auto"/>
        <w:bottom w:val="none" w:sz="0" w:space="0" w:color="auto"/>
        <w:right w:val="none" w:sz="0" w:space="0" w:color="auto"/>
      </w:divBdr>
    </w:div>
    <w:div w:id="1299070859">
      <w:bodyDiv w:val="1"/>
      <w:marLeft w:val="0"/>
      <w:marRight w:val="0"/>
      <w:marTop w:val="0"/>
      <w:marBottom w:val="0"/>
      <w:divBdr>
        <w:top w:val="none" w:sz="0" w:space="0" w:color="auto"/>
        <w:left w:val="none" w:sz="0" w:space="0" w:color="auto"/>
        <w:bottom w:val="none" w:sz="0" w:space="0" w:color="auto"/>
        <w:right w:val="none" w:sz="0" w:space="0" w:color="auto"/>
      </w:divBdr>
    </w:div>
    <w:div w:id="1299215778">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457103">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09544">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378414">
      <w:bodyDiv w:val="1"/>
      <w:marLeft w:val="0"/>
      <w:marRight w:val="0"/>
      <w:marTop w:val="0"/>
      <w:marBottom w:val="0"/>
      <w:divBdr>
        <w:top w:val="none" w:sz="0" w:space="0" w:color="auto"/>
        <w:left w:val="none" w:sz="0" w:space="0" w:color="auto"/>
        <w:bottom w:val="none" w:sz="0" w:space="0" w:color="auto"/>
        <w:right w:val="none" w:sz="0" w:space="0" w:color="auto"/>
      </w:divBdr>
    </w:div>
    <w:div w:id="1300457424">
      <w:bodyDiv w:val="1"/>
      <w:marLeft w:val="0"/>
      <w:marRight w:val="0"/>
      <w:marTop w:val="0"/>
      <w:marBottom w:val="0"/>
      <w:divBdr>
        <w:top w:val="none" w:sz="0" w:space="0" w:color="auto"/>
        <w:left w:val="none" w:sz="0" w:space="0" w:color="auto"/>
        <w:bottom w:val="none" w:sz="0" w:space="0" w:color="auto"/>
        <w:right w:val="none" w:sz="0" w:space="0" w:color="auto"/>
      </w:divBdr>
    </w:div>
    <w:div w:id="1300578097">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49763">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0958116">
      <w:bodyDiv w:val="1"/>
      <w:marLeft w:val="0"/>
      <w:marRight w:val="0"/>
      <w:marTop w:val="0"/>
      <w:marBottom w:val="0"/>
      <w:divBdr>
        <w:top w:val="none" w:sz="0" w:space="0" w:color="auto"/>
        <w:left w:val="none" w:sz="0" w:space="0" w:color="auto"/>
        <w:bottom w:val="none" w:sz="0" w:space="0" w:color="auto"/>
        <w:right w:val="none" w:sz="0" w:space="0" w:color="auto"/>
      </w:divBdr>
    </w:div>
    <w:div w:id="1301033301">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576351">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762100">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540913">
      <w:bodyDiv w:val="1"/>
      <w:marLeft w:val="0"/>
      <w:marRight w:val="0"/>
      <w:marTop w:val="0"/>
      <w:marBottom w:val="0"/>
      <w:divBdr>
        <w:top w:val="none" w:sz="0" w:space="0" w:color="auto"/>
        <w:left w:val="none" w:sz="0" w:space="0" w:color="auto"/>
        <w:bottom w:val="none" w:sz="0" w:space="0" w:color="auto"/>
        <w:right w:val="none" w:sz="0" w:space="0" w:color="auto"/>
      </w:divBdr>
    </w:div>
    <w:div w:id="1302541900">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077324">
      <w:bodyDiv w:val="1"/>
      <w:marLeft w:val="0"/>
      <w:marRight w:val="0"/>
      <w:marTop w:val="0"/>
      <w:marBottom w:val="0"/>
      <w:divBdr>
        <w:top w:val="none" w:sz="0" w:space="0" w:color="auto"/>
        <w:left w:val="none" w:sz="0" w:space="0" w:color="auto"/>
        <w:bottom w:val="none" w:sz="0" w:space="0" w:color="auto"/>
        <w:right w:val="none" w:sz="0" w:space="0" w:color="auto"/>
      </w:divBdr>
    </w:div>
    <w:div w:id="1303123952">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584385">
      <w:bodyDiv w:val="1"/>
      <w:marLeft w:val="0"/>
      <w:marRight w:val="0"/>
      <w:marTop w:val="0"/>
      <w:marBottom w:val="0"/>
      <w:divBdr>
        <w:top w:val="none" w:sz="0" w:space="0" w:color="auto"/>
        <w:left w:val="none" w:sz="0" w:space="0" w:color="auto"/>
        <w:bottom w:val="none" w:sz="0" w:space="0" w:color="auto"/>
        <w:right w:val="none" w:sz="0" w:space="0" w:color="auto"/>
      </w:divBdr>
    </w:div>
    <w:div w:id="1303657168">
      <w:bodyDiv w:val="1"/>
      <w:marLeft w:val="0"/>
      <w:marRight w:val="0"/>
      <w:marTop w:val="0"/>
      <w:marBottom w:val="0"/>
      <w:divBdr>
        <w:top w:val="none" w:sz="0" w:space="0" w:color="auto"/>
        <w:left w:val="none" w:sz="0" w:space="0" w:color="auto"/>
        <w:bottom w:val="none" w:sz="0" w:space="0" w:color="auto"/>
        <w:right w:val="none" w:sz="0" w:space="0" w:color="auto"/>
      </w:divBdr>
    </w:div>
    <w:div w:id="1303661125">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3805058">
      <w:bodyDiv w:val="1"/>
      <w:marLeft w:val="0"/>
      <w:marRight w:val="0"/>
      <w:marTop w:val="0"/>
      <w:marBottom w:val="0"/>
      <w:divBdr>
        <w:top w:val="none" w:sz="0" w:space="0" w:color="auto"/>
        <w:left w:val="none" w:sz="0" w:space="0" w:color="auto"/>
        <w:bottom w:val="none" w:sz="0" w:space="0" w:color="auto"/>
        <w:right w:val="none" w:sz="0" w:space="0" w:color="auto"/>
      </w:divBdr>
    </w:div>
    <w:div w:id="1303924916">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194293">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501628">
      <w:bodyDiv w:val="1"/>
      <w:marLeft w:val="0"/>
      <w:marRight w:val="0"/>
      <w:marTop w:val="0"/>
      <w:marBottom w:val="0"/>
      <w:divBdr>
        <w:top w:val="none" w:sz="0" w:space="0" w:color="auto"/>
        <w:left w:val="none" w:sz="0" w:space="0" w:color="auto"/>
        <w:bottom w:val="none" w:sz="0" w:space="0" w:color="auto"/>
        <w:right w:val="none" w:sz="0" w:space="0" w:color="auto"/>
      </w:divBdr>
    </w:div>
    <w:div w:id="1304653789">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777419">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038265">
      <w:bodyDiv w:val="1"/>
      <w:marLeft w:val="0"/>
      <w:marRight w:val="0"/>
      <w:marTop w:val="0"/>
      <w:marBottom w:val="0"/>
      <w:divBdr>
        <w:top w:val="none" w:sz="0" w:space="0" w:color="auto"/>
        <w:left w:val="none" w:sz="0" w:space="0" w:color="auto"/>
        <w:bottom w:val="none" w:sz="0" w:space="0" w:color="auto"/>
        <w:right w:val="none" w:sz="0" w:space="0" w:color="auto"/>
      </w:divBdr>
    </w:div>
    <w:div w:id="1305084415">
      <w:bodyDiv w:val="1"/>
      <w:marLeft w:val="0"/>
      <w:marRight w:val="0"/>
      <w:marTop w:val="0"/>
      <w:marBottom w:val="0"/>
      <w:divBdr>
        <w:top w:val="none" w:sz="0" w:space="0" w:color="auto"/>
        <w:left w:val="none" w:sz="0" w:space="0" w:color="auto"/>
        <w:bottom w:val="none" w:sz="0" w:space="0" w:color="auto"/>
        <w:right w:val="none" w:sz="0" w:space="0" w:color="auto"/>
      </w:divBdr>
    </w:div>
    <w:div w:id="1305113966">
      <w:bodyDiv w:val="1"/>
      <w:marLeft w:val="0"/>
      <w:marRight w:val="0"/>
      <w:marTop w:val="0"/>
      <w:marBottom w:val="0"/>
      <w:divBdr>
        <w:top w:val="none" w:sz="0" w:space="0" w:color="auto"/>
        <w:left w:val="none" w:sz="0" w:space="0" w:color="auto"/>
        <w:bottom w:val="none" w:sz="0" w:space="0" w:color="auto"/>
        <w:right w:val="none" w:sz="0" w:space="0" w:color="auto"/>
      </w:divBdr>
    </w:div>
    <w:div w:id="1305161031">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55002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768241">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5967824">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6199645">
      <w:bodyDiv w:val="1"/>
      <w:marLeft w:val="0"/>
      <w:marRight w:val="0"/>
      <w:marTop w:val="0"/>
      <w:marBottom w:val="0"/>
      <w:divBdr>
        <w:top w:val="none" w:sz="0" w:space="0" w:color="auto"/>
        <w:left w:val="none" w:sz="0" w:space="0" w:color="auto"/>
        <w:bottom w:val="none" w:sz="0" w:space="0" w:color="auto"/>
        <w:right w:val="none" w:sz="0" w:space="0" w:color="auto"/>
      </w:divBdr>
    </w:div>
    <w:div w:id="1307010232">
      <w:bodyDiv w:val="1"/>
      <w:marLeft w:val="0"/>
      <w:marRight w:val="0"/>
      <w:marTop w:val="0"/>
      <w:marBottom w:val="0"/>
      <w:divBdr>
        <w:top w:val="none" w:sz="0" w:space="0" w:color="auto"/>
        <w:left w:val="none" w:sz="0" w:space="0" w:color="auto"/>
        <w:bottom w:val="none" w:sz="0" w:space="0" w:color="auto"/>
        <w:right w:val="none" w:sz="0" w:space="0" w:color="auto"/>
      </w:divBdr>
    </w:div>
    <w:div w:id="1307130894">
      <w:bodyDiv w:val="1"/>
      <w:marLeft w:val="0"/>
      <w:marRight w:val="0"/>
      <w:marTop w:val="0"/>
      <w:marBottom w:val="0"/>
      <w:divBdr>
        <w:top w:val="none" w:sz="0" w:space="0" w:color="auto"/>
        <w:left w:val="none" w:sz="0" w:space="0" w:color="auto"/>
        <w:bottom w:val="none" w:sz="0" w:space="0" w:color="auto"/>
        <w:right w:val="none" w:sz="0" w:space="0" w:color="auto"/>
      </w:divBdr>
    </w:div>
    <w:div w:id="1307318611">
      <w:bodyDiv w:val="1"/>
      <w:marLeft w:val="0"/>
      <w:marRight w:val="0"/>
      <w:marTop w:val="0"/>
      <w:marBottom w:val="0"/>
      <w:divBdr>
        <w:top w:val="none" w:sz="0" w:space="0" w:color="auto"/>
        <w:left w:val="none" w:sz="0" w:space="0" w:color="auto"/>
        <w:bottom w:val="none" w:sz="0" w:space="0" w:color="auto"/>
        <w:right w:val="none" w:sz="0" w:space="0" w:color="auto"/>
      </w:divBdr>
    </w:div>
    <w:div w:id="1307585435">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7971274">
      <w:bodyDiv w:val="1"/>
      <w:marLeft w:val="0"/>
      <w:marRight w:val="0"/>
      <w:marTop w:val="0"/>
      <w:marBottom w:val="0"/>
      <w:divBdr>
        <w:top w:val="none" w:sz="0" w:space="0" w:color="auto"/>
        <w:left w:val="none" w:sz="0" w:space="0" w:color="auto"/>
        <w:bottom w:val="none" w:sz="0" w:space="0" w:color="auto"/>
        <w:right w:val="none" w:sz="0" w:space="0" w:color="auto"/>
      </w:divBdr>
    </w:div>
    <w:div w:id="1307973540">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36505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3758">
      <w:bodyDiv w:val="1"/>
      <w:marLeft w:val="0"/>
      <w:marRight w:val="0"/>
      <w:marTop w:val="0"/>
      <w:marBottom w:val="0"/>
      <w:divBdr>
        <w:top w:val="none" w:sz="0" w:space="0" w:color="auto"/>
        <w:left w:val="none" w:sz="0" w:space="0" w:color="auto"/>
        <w:bottom w:val="none" w:sz="0" w:space="0" w:color="auto"/>
        <w:right w:val="none" w:sz="0" w:space="0" w:color="auto"/>
      </w:divBdr>
    </w:div>
    <w:div w:id="1308583814">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781284">
      <w:bodyDiv w:val="1"/>
      <w:marLeft w:val="0"/>
      <w:marRight w:val="0"/>
      <w:marTop w:val="0"/>
      <w:marBottom w:val="0"/>
      <w:divBdr>
        <w:top w:val="none" w:sz="0" w:space="0" w:color="auto"/>
        <w:left w:val="none" w:sz="0" w:space="0" w:color="auto"/>
        <w:bottom w:val="none" w:sz="0" w:space="0" w:color="auto"/>
        <w:right w:val="none" w:sz="0" w:space="0" w:color="auto"/>
      </w:divBdr>
    </w:div>
    <w:div w:id="130882406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38440">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280511">
      <w:bodyDiv w:val="1"/>
      <w:marLeft w:val="0"/>
      <w:marRight w:val="0"/>
      <w:marTop w:val="0"/>
      <w:marBottom w:val="0"/>
      <w:divBdr>
        <w:top w:val="none" w:sz="0" w:space="0" w:color="auto"/>
        <w:left w:val="none" w:sz="0" w:space="0" w:color="auto"/>
        <w:bottom w:val="none" w:sz="0" w:space="0" w:color="auto"/>
        <w:right w:val="none" w:sz="0" w:space="0" w:color="auto"/>
      </w:divBdr>
    </w:div>
    <w:div w:id="1309288611">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3761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09826242">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2191">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0675028">
      <w:bodyDiv w:val="1"/>
      <w:marLeft w:val="0"/>
      <w:marRight w:val="0"/>
      <w:marTop w:val="0"/>
      <w:marBottom w:val="0"/>
      <w:divBdr>
        <w:top w:val="none" w:sz="0" w:space="0" w:color="auto"/>
        <w:left w:val="none" w:sz="0" w:space="0" w:color="auto"/>
        <w:bottom w:val="none" w:sz="0" w:space="0" w:color="auto"/>
        <w:right w:val="none" w:sz="0" w:space="0" w:color="auto"/>
      </w:divBdr>
    </w:div>
    <w:div w:id="1310985347">
      <w:bodyDiv w:val="1"/>
      <w:marLeft w:val="0"/>
      <w:marRight w:val="0"/>
      <w:marTop w:val="0"/>
      <w:marBottom w:val="0"/>
      <w:divBdr>
        <w:top w:val="none" w:sz="0" w:space="0" w:color="auto"/>
        <w:left w:val="none" w:sz="0" w:space="0" w:color="auto"/>
        <w:bottom w:val="none" w:sz="0" w:space="0" w:color="auto"/>
        <w:right w:val="none" w:sz="0" w:space="0" w:color="auto"/>
      </w:divBdr>
    </w:div>
    <w:div w:id="1311055062">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402730">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3319">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323517">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5919">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486636">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258250">
      <w:bodyDiv w:val="1"/>
      <w:marLeft w:val="0"/>
      <w:marRight w:val="0"/>
      <w:marTop w:val="0"/>
      <w:marBottom w:val="0"/>
      <w:divBdr>
        <w:top w:val="none" w:sz="0" w:space="0" w:color="auto"/>
        <w:left w:val="none" w:sz="0" w:space="0" w:color="auto"/>
        <w:bottom w:val="none" w:sz="0" w:space="0" w:color="auto"/>
        <w:right w:val="none" w:sz="0" w:space="0" w:color="auto"/>
      </w:divBdr>
    </w:div>
    <w:div w:id="1315261244">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5718148">
      <w:bodyDiv w:val="1"/>
      <w:marLeft w:val="0"/>
      <w:marRight w:val="0"/>
      <w:marTop w:val="0"/>
      <w:marBottom w:val="0"/>
      <w:divBdr>
        <w:top w:val="none" w:sz="0" w:space="0" w:color="auto"/>
        <w:left w:val="none" w:sz="0" w:space="0" w:color="auto"/>
        <w:bottom w:val="none" w:sz="0" w:space="0" w:color="auto"/>
        <w:right w:val="none" w:sz="0" w:space="0" w:color="auto"/>
      </w:divBdr>
    </w:div>
    <w:div w:id="1315720822">
      <w:bodyDiv w:val="1"/>
      <w:marLeft w:val="0"/>
      <w:marRight w:val="0"/>
      <w:marTop w:val="0"/>
      <w:marBottom w:val="0"/>
      <w:divBdr>
        <w:top w:val="none" w:sz="0" w:space="0" w:color="auto"/>
        <w:left w:val="none" w:sz="0" w:space="0" w:color="auto"/>
        <w:bottom w:val="none" w:sz="0" w:space="0" w:color="auto"/>
        <w:right w:val="none" w:sz="0" w:space="0" w:color="auto"/>
      </w:divBdr>
    </w:div>
    <w:div w:id="1315796554">
      <w:bodyDiv w:val="1"/>
      <w:marLeft w:val="0"/>
      <w:marRight w:val="0"/>
      <w:marTop w:val="0"/>
      <w:marBottom w:val="0"/>
      <w:divBdr>
        <w:top w:val="none" w:sz="0" w:space="0" w:color="auto"/>
        <w:left w:val="none" w:sz="0" w:space="0" w:color="auto"/>
        <w:bottom w:val="none" w:sz="0" w:space="0" w:color="auto"/>
        <w:right w:val="none" w:sz="0" w:space="0" w:color="auto"/>
      </w:divBdr>
    </w:div>
    <w:div w:id="1315915364">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48859">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494134">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762046">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32351">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7302045">
      <w:bodyDiv w:val="1"/>
      <w:marLeft w:val="0"/>
      <w:marRight w:val="0"/>
      <w:marTop w:val="0"/>
      <w:marBottom w:val="0"/>
      <w:divBdr>
        <w:top w:val="none" w:sz="0" w:space="0" w:color="auto"/>
        <w:left w:val="none" w:sz="0" w:space="0" w:color="auto"/>
        <w:bottom w:val="none" w:sz="0" w:space="0" w:color="auto"/>
        <w:right w:val="none" w:sz="0" w:space="0" w:color="auto"/>
      </w:divBdr>
    </w:div>
    <w:div w:id="1317689585">
      <w:bodyDiv w:val="1"/>
      <w:marLeft w:val="0"/>
      <w:marRight w:val="0"/>
      <w:marTop w:val="0"/>
      <w:marBottom w:val="0"/>
      <w:divBdr>
        <w:top w:val="none" w:sz="0" w:space="0" w:color="auto"/>
        <w:left w:val="none" w:sz="0" w:space="0" w:color="auto"/>
        <w:bottom w:val="none" w:sz="0" w:space="0" w:color="auto"/>
        <w:right w:val="none" w:sz="0" w:space="0" w:color="auto"/>
      </w:divBdr>
    </w:div>
    <w:div w:id="1317881425">
      <w:bodyDiv w:val="1"/>
      <w:marLeft w:val="0"/>
      <w:marRight w:val="0"/>
      <w:marTop w:val="0"/>
      <w:marBottom w:val="0"/>
      <w:divBdr>
        <w:top w:val="none" w:sz="0" w:space="0" w:color="auto"/>
        <w:left w:val="none" w:sz="0" w:space="0" w:color="auto"/>
        <w:bottom w:val="none" w:sz="0" w:space="0" w:color="auto"/>
        <w:right w:val="none" w:sz="0" w:space="0" w:color="auto"/>
      </w:divBdr>
    </w:div>
    <w:div w:id="1318071482">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345645">
      <w:bodyDiv w:val="1"/>
      <w:marLeft w:val="0"/>
      <w:marRight w:val="0"/>
      <w:marTop w:val="0"/>
      <w:marBottom w:val="0"/>
      <w:divBdr>
        <w:top w:val="none" w:sz="0" w:space="0" w:color="auto"/>
        <w:left w:val="none" w:sz="0" w:space="0" w:color="auto"/>
        <w:bottom w:val="none" w:sz="0" w:space="0" w:color="auto"/>
        <w:right w:val="none" w:sz="0" w:space="0" w:color="auto"/>
      </w:divBdr>
    </w:div>
    <w:div w:id="1318415396">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26482">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22587">
      <w:bodyDiv w:val="1"/>
      <w:marLeft w:val="0"/>
      <w:marRight w:val="0"/>
      <w:marTop w:val="0"/>
      <w:marBottom w:val="0"/>
      <w:divBdr>
        <w:top w:val="none" w:sz="0" w:space="0" w:color="auto"/>
        <w:left w:val="none" w:sz="0" w:space="0" w:color="auto"/>
        <w:bottom w:val="none" w:sz="0" w:space="0" w:color="auto"/>
        <w:right w:val="none" w:sz="0" w:space="0" w:color="auto"/>
      </w:divBdr>
    </w:div>
    <w:div w:id="1318993456">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10356">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381985">
      <w:bodyDiv w:val="1"/>
      <w:marLeft w:val="0"/>
      <w:marRight w:val="0"/>
      <w:marTop w:val="0"/>
      <w:marBottom w:val="0"/>
      <w:divBdr>
        <w:top w:val="none" w:sz="0" w:space="0" w:color="auto"/>
        <w:left w:val="none" w:sz="0" w:space="0" w:color="auto"/>
        <w:bottom w:val="none" w:sz="0" w:space="0" w:color="auto"/>
        <w:right w:val="none" w:sz="0" w:space="0" w:color="auto"/>
      </w:divBdr>
    </w:div>
    <w:div w:id="1319502682">
      <w:bodyDiv w:val="1"/>
      <w:marLeft w:val="0"/>
      <w:marRight w:val="0"/>
      <w:marTop w:val="0"/>
      <w:marBottom w:val="0"/>
      <w:divBdr>
        <w:top w:val="none" w:sz="0" w:space="0" w:color="auto"/>
        <w:left w:val="none" w:sz="0" w:space="0" w:color="auto"/>
        <w:bottom w:val="none" w:sz="0" w:space="0" w:color="auto"/>
        <w:right w:val="none" w:sz="0" w:space="0" w:color="auto"/>
      </w:divBdr>
    </w:div>
    <w:div w:id="1319653377">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722475">
      <w:bodyDiv w:val="1"/>
      <w:marLeft w:val="0"/>
      <w:marRight w:val="0"/>
      <w:marTop w:val="0"/>
      <w:marBottom w:val="0"/>
      <w:divBdr>
        <w:top w:val="none" w:sz="0" w:space="0" w:color="auto"/>
        <w:left w:val="none" w:sz="0" w:space="0" w:color="auto"/>
        <w:bottom w:val="none" w:sz="0" w:space="0" w:color="auto"/>
        <w:right w:val="none" w:sz="0" w:space="0" w:color="auto"/>
      </w:divBdr>
    </w:div>
    <w:div w:id="1319774073">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117719">
      <w:bodyDiv w:val="1"/>
      <w:marLeft w:val="0"/>
      <w:marRight w:val="0"/>
      <w:marTop w:val="0"/>
      <w:marBottom w:val="0"/>
      <w:divBdr>
        <w:top w:val="none" w:sz="0" w:space="0" w:color="auto"/>
        <w:left w:val="none" w:sz="0" w:space="0" w:color="auto"/>
        <w:bottom w:val="none" w:sz="0" w:space="0" w:color="auto"/>
        <w:right w:val="none" w:sz="0" w:space="0" w:color="auto"/>
      </w:divBdr>
    </w:div>
    <w:div w:id="132022945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622896">
      <w:bodyDiv w:val="1"/>
      <w:marLeft w:val="0"/>
      <w:marRight w:val="0"/>
      <w:marTop w:val="0"/>
      <w:marBottom w:val="0"/>
      <w:divBdr>
        <w:top w:val="none" w:sz="0" w:space="0" w:color="auto"/>
        <w:left w:val="none" w:sz="0" w:space="0" w:color="auto"/>
        <w:bottom w:val="none" w:sz="0" w:space="0" w:color="auto"/>
        <w:right w:val="none" w:sz="0" w:space="0" w:color="auto"/>
      </w:divBdr>
    </w:div>
    <w:div w:id="1320646849">
      <w:bodyDiv w:val="1"/>
      <w:marLeft w:val="0"/>
      <w:marRight w:val="0"/>
      <w:marTop w:val="0"/>
      <w:marBottom w:val="0"/>
      <w:divBdr>
        <w:top w:val="none" w:sz="0" w:space="0" w:color="auto"/>
        <w:left w:val="none" w:sz="0" w:space="0" w:color="auto"/>
        <w:bottom w:val="none" w:sz="0" w:space="0" w:color="auto"/>
        <w:right w:val="none" w:sz="0" w:space="0" w:color="auto"/>
      </w:divBdr>
    </w:div>
    <w:div w:id="1320814416">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231779">
      <w:bodyDiv w:val="1"/>
      <w:marLeft w:val="0"/>
      <w:marRight w:val="0"/>
      <w:marTop w:val="0"/>
      <w:marBottom w:val="0"/>
      <w:divBdr>
        <w:top w:val="none" w:sz="0" w:space="0" w:color="auto"/>
        <w:left w:val="none" w:sz="0" w:space="0" w:color="auto"/>
        <w:bottom w:val="none" w:sz="0" w:space="0" w:color="auto"/>
        <w:right w:val="none" w:sz="0" w:space="0" w:color="auto"/>
      </w:divBdr>
    </w:div>
    <w:div w:id="1321274694">
      <w:bodyDiv w:val="1"/>
      <w:marLeft w:val="0"/>
      <w:marRight w:val="0"/>
      <w:marTop w:val="0"/>
      <w:marBottom w:val="0"/>
      <w:divBdr>
        <w:top w:val="none" w:sz="0" w:space="0" w:color="auto"/>
        <w:left w:val="none" w:sz="0" w:space="0" w:color="auto"/>
        <w:bottom w:val="none" w:sz="0" w:space="0" w:color="auto"/>
        <w:right w:val="none" w:sz="0" w:space="0" w:color="auto"/>
      </w:divBdr>
    </w:div>
    <w:div w:id="1321426166">
      <w:bodyDiv w:val="1"/>
      <w:marLeft w:val="0"/>
      <w:marRight w:val="0"/>
      <w:marTop w:val="0"/>
      <w:marBottom w:val="0"/>
      <w:divBdr>
        <w:top w:val="none" w:sz="0" w:space="0" w:color="auto"/>
        <w:left w:val="none" w:sz="0" w:space="0" w:color="auto"/>
        <w:bottom w:val="none" w:sz="0" w:space="0" w:color="auto"/>
        <w:right w:val="none" w:sz="0" w:space="0" w:color="auto"/>
      </w:divBdr>
    </w:div>
    <w:div w:id="1321495632">
      <w:bodyDiv w:val="1"/>
      <w:marLeft w:val="0"/>
      <w:marRight w:val="0"/>
      <w:marTop w:val="0"/>
      <w:marBottom w:val="0"/>
      <w:divBdr>
        <w:top w:val="none" w:sz="0" w:space="0" w:color="auto"/>
        <w:left w:val="none" w:sz="0" w:space="0" w:color="auto"/>
        <w:bottom w:val="none" w:sz="0" w:space="0" w:color="auto"/>
        <w:right w:val="none" w:sz="0" w:space="0" w:color="auto"/>
      </w:divBdr>
    </w:div>
    <w:div w:id="1321540865">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1546629">
      <w:bodyDiv w:val="1"/>
      <w:marLeft w:val="0"/>
      <w:marRight w:val="0"/>
      <w:marTop w:val="0"/>
      <w:marBottom w:val="0"/>
      <w:divBdr>
        <w:top w:val="none" w:sz="0" w:space="0" w:color="auto"/>
        <w:left w:val="none" w:sz="0" w:space="0" w:color="auto"/>
        <w:bottom w:val="none" w:sz="0" w:space="0" w:color="auto"/>
        <w:right w:val="none" w:sz="0" w:space="0" w:color="auto"/>
      </w:divBdr>
    </w:div>
    <w:div w:id="1321731690">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084021">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2852468">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4760">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656103">
      <w:bodyDiv w:val="1"/>
      <w:marLeft w:val="0"/>
      <w:marRight w:val="0"/>
      <w:marTop w:val="0"/>
      <w:marBottom w:val="0"/>
      <w:divBdr>
        <w:top w:val="none" w:sz="0" w:space="0" w:color="auto"/>
        <w:left w:val="none" w:sz="0" w:space="0" w:color="auto"/>
        <w:bottom w:val="none" w:sz="0" w:space="0" w:color="auto"/>
        <w:right w:val="none" w:sz="0" w:space="0" w:color="auto"/>
      </w:divBdr>
    </w:div>
    <w:div w:id="1323657795">
      <w:bodyDiv w:val="1"/>
      <w:marLeft w:val="0"/>
      <w:marRight w:val="0"/>
      <w:marTop w:val="0"/>
      <w:marBottom w:val="0"/>
      <w:divBdr>
        <w:top w:val="none" w:sz="0" w:space="0" w:color="auto"/>
        <w:left w:val="none" w:sz="0" w:space="0" w:color="auto"/>
        <w:bottom w:val="none" w:sz="0" w:space="0" w:color="auto"/>
        <w:right w:val="none" w:sz="0" w:space="0" w:color="auto"/>
      </w:divBdr>
    </w:div>
    <w:div w:id="1323701534">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3924885">
      <w:bodyDiv w:val="1"/>
      <w:marLeft w:val="0"/>
      <w:marRight w:val="0"/>
      <w:marTop w:val="0"/>
      <w:marBottom w:val="0"/>
      <w:divBdr>
        <w:top w:val="none" w:sz="0" w:space="0" w:color="auto"/>
        <w:left w:val="none" w:sz="0" w:space="0" w:color="auto"/>
        <w:bottom w:val="none" w:sz="0" w:space="0" w:color="auto"/>
        <w:right w:val="none" w:sz="0" w:space="0" w:color="auto"/>
      </w:divBdr>
    </w:div>
    <w:div w:id="1324044300">
      <w:bodyDiv w:val="1"/>
      <w:marLeft w:val="0"/>
      <w:marRight w:val="0"/>
      <w:marTop w:val="0"/>
      <w:marBottom w:val="0"/>
      <w:divBdr>
        <w:top w:val="none" w:sz="0" w:space="0" w:color="auto"/>
        <w:left w:val="none" w:sz="0" w:space="0" w:color="auto"/>
        <w:bottom w:val="none" w:sz="0" w:space="0" w:color="auto"/>
        <w:right w:val="none" w:sz="0" w:space="0" w:color="auto"/>
      </w:divBdr>
    </w:div>
    <w:div w:id="1324159149">
      <w:bodyDiv w:val="1"/>
      <w:marLeft w:val="0"/>
      <w:marRight w:val="0"/>
      <w:marTop w:val="0"/>
      <w:marBottom w:val="0"/>
      <w:divBdr>
        <w:top w:val="none" w:sz="0" w:space="0" w:color="auto"/>
        <w:left w:val="none" w:sz="0" w:space="0" w:color="auto"/>
        <w:bottom w:val="none" w:sz="0" w:space="0" w:color="auto"/>
        <w:right w:val="none" w:sz="0" w:space="0" w:color="auto"/>
      </w:divBdr>
    </w:div>
    <w:div w:id="1324356279">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5449">
      <w:bodyDiv w:val="1"/>
      <w:marLeft w:val="0"/>
      <w:marRight w:val="0"/>
      <w:marTop w:val="0"/>
      <w:marBottom w:val="0"/>
      <w:divBdr>
        <w:top w:val="none" w:sz="0" w:space="0" w:color="auto"/>
        <w:left w:val="none" w:sz="0" w:space="0" w:color="auto"/>
        <w:bottom w:val="none" w:sz="0" w:space="0" w:color="auto"/>
        <w:right w:val="none" w:sz="0" w:space="0" w:color="auto"/>
      </w:divBdr>
    </w:div>
    <w:div w:id="1324815505">
      <w:bodyDiv w:val="1"/>
      <w:marLeft w:val="0"/>
      <w:marRight w:val="0"/>
      <w:marTop w:val="0"/>
      <w:marBottom w:val="0"/>
      <w:divBdr>
        <w:top w:val="none" w:sz="0" w:space="0" w:color="auto"/>
        <w:left w:val="none" w:sz="0" w:space="0" w:color="auto"/>
        <w:bottom w:val="none" w:sz="0" w:space="0" w:color="auto"/>
        <w:right w:val="none" w:sz="0" w:space="0" w:color="auto"/>
      </w:divBdr>
    </w:div>
    <w:div w:id="1324817470">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4820780">
      <w:bodyDiv w:val="1"/>
      <w:marLeft w:val="0"/>
      <w:marRight w:val="0"/>
      <w:marTop w:val="0"/>
      <w:marBottom w:val="0"/>
      <w:divBdr>
        <w:top w:val="none" w:sz="0" w:space="0" w:color="auto"/>
        <w:left w:val="none" w:sz="0" w:space="0" w:color="auto"/>
        <w:bottom w:val="none" w:sz="0" w:space="0" w:color="auto"/>
        <w:right w:val="none" w:sz="0" w:space="0" w:color="auto"/>
      </w:divBdr>
    </w:div>
    <w:div w:id="1325011200">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514552">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090226">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480492">
      <w:bodyDiv w:val="1"/>
      <w:marLeft w:val="0"/>
      <w:marRight w:val="0"/>
      <w:marTop w:val="0"/>
      <w:marBottom w:val="0"/>
      <w:divBdr>
        <w:top w:val="none" w:sz="0" w:space="0" w:color="auto"/>
        <w:left w:val="none" w:sz="0" w:space="0" w:color="auto"/>
        <w:bottom w:val="none" w:sz="0" w:space="0" w:color="auto"/>
        <w:right w:val="none" w:sz="0" w:space="0" w:color="auto"/>
      </w:divBdr>
    </w:div>
    <w:div w:id="1328561527">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07838">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29105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02854">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063287">
      <w:bodyDiv w:val="1"/>
      <w:marLeft w:val="0"/>
      <w:marRight w:val="0"/>
      <w:marTop w:val="0"/>
      <w:marBottom w:val="0"/>
      <w:divBdr>
        <w:top w:val="none" w:sz="0" w:space="0" w:color="auto"/>
        <w:left w:val="none" w:sz="0" w:space="0" w:color="auto"/>
        <w:bottom w:val="none" w:sz="0" w:space="0" w:color="auto"/>
        <w:right w:val="none" w:sz="0" w:space="0" w:color="auto"/>
      </w:divBdr>
    </w:div>
    <w:div w:id="1330137784">
      <w:bodyDiv w:val="1"/>
      <w:marLeft w:val="0"/>
      <w:marRight w:val="0"/>
      <w:marTop w:val="0"/>
      <w:marBottom w:val="0"/>
      <w:divBdr>
        <w:top w:val="none" w:sz="0" w:space="0" w:color="auto"/>
        <w:left w:val="none" w:sz="0" w:space="0" w:color="auto"/>
        <w:bottom w:val="none" w:sz="0" w:space="0" w:color="auto"/>
        <w:right w:val="none" w:sz="0" w:space="0" w:color="auto"/>
      </w:divBdr>
    </w:div>
    <w:div w:id="133020735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331896">
      <w:bodyDiv w:val="1"/>
      <w:marLeft w:val="0"/>
      <w:marRight w:val="0"/>
      <w:marTop w:val="0"/>
      <w:marBottom w:val="0"/>
      <w:divBdr>
        <w:top w:val="none" w:sz="0" w:space="0" w:color="auto"/>
        <w:left w:val="none" w:sz="0" w:space="0" w:color="auto"/>
        <w:bottom w:val="none" w:sz="0" w:space="0" w:color="auto"/>
        <w:right w:val="none" w:sz="0" w:space="0" w:color="auto"/>
      </w:divBdr>
    </w:div>
    <w:div w:id="1330593874">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716624">
      <w:bodyDiv w:val="1"/>
      <w:marLeft w:val="0"/>
      <w:marRight w:val="0"/>
      <w:marTop w:val="0"/>
      <w:marBottom w:val="0"/>
      <w:divBdr>
        <w:top w:val="none" w:sz="0" w:space="0" w:color="auto"/>
        <w:left w:val="none" w:sz="0" w:space="0" w:color="auto"/>
        <w:bottom w:val="none" w:sz="0" w:space="0" w:color="auto"/>
        <w:right w:val="none" w:sz="0" w:space="0" w:color="auto"/>
      </w:divBdr>
    </w:div>
    <w:div w:id="1330717385">
      <w:bodyDiv w:val="1"/>
      <w:marLeft w:val="0"/>
      <w:marRight w:val="0"/>
      <w:marTop w:val="0"/>
      <w:marBottom w:val="0"/>
      <w:divBdr>
        <w:top w:val="none" w:sz="0" w:space="0" w:color="auto"/>
        <w:left w:val="none" w:sz="0" w:space="0" w:color="auto"/>
        <w:bottom w:val="none" w:sz="0" w:space="0" w:color="auto"/>
        <w:right w:val="none" w:sz="0" w:space="0" w:color="auto"/>
      </w:divBdr>
    </w:div>
    <w:div w:id="1330791293">
      <w:bodyDiv w:val="1"/>
      <w:marLeft w:val="0"/>
      <w:marRight w:val="0"/>
      <w:marTop w:val="0"/>
      <w:marBottom w:val="0"/>
      <w:divBdr>
        <w:top w:val="none" w:sz="0" w:space="0" w:color="auto"/>
        <w:left w:val="none" w:sz="0" w:space="0" w:color="auto"/>
        <w:bottom w:val="none" w:sz="0" w:space="0" w:color="auto"/>
        <w:right w:val="none" w:sz="0" w:space="0" w:color="auto"/>
      </w:divBdr>
    </w:div>
    <w:div w:id="1330912395">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0988916">
      <w:bodyDiv w:val="1"/>
      <w:marLeft w:val="0"/>
      <w:marRight w:val="0"/>
      <w:marTop w:val="0"/>
      <w:marBottom w:val="0"/>
      <w:divBdr>
        <w:top w:val="none" w:sz="0" w:space="0" w:color="auto"/>
        <w:left w:val="none" w:sz="0" w:space="0" w:color="auto"/>
        <w:bottom w:val="none" w:sz="0" w:space="0" w:color="auto"/>
        <w:right w:val="none" w:sz="0" w:space="0" w:color="auto"/>
      </w:divBdr>
    </w:div>
    <w:div w:id="1331056935">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445245">
      <w:bodyDiv w:val="1"/>
      <w:marLeft w:val="0"/>
      <w:marRight w:val="0"/>
      <w:marTop w:val="0"/>
      <w:marBottom w:val="0"/>
      <w:divBdr>
        <w:top w:val="none" w:sz="0" w:space="0" w:color="auto"/>
        <w:left w:val="none" w:sz="0" w:space="0" w:color="auto"/>
        <w:bottom w:val="none" w:sz="0" w:space="0" w:color="auto"/>
        <w:right w:val="none" w:sz="0" w:space="0" w:color="auto"/>
      </w:divBdr>
    </w:div>
    <w:div w:id="1331563615">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1835731">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217796">
      <w:bodyDiv w:val="1"/>
      <w:marLeft w:val="0"/>
      <w:marRight w:val="0"/>
      <w:marTop w:val="0"/>
      <w:marBottom w:val="0"/>
      <w:divBdr>
        <w:top w:val="none" w:sz="0" w:space="0" w:color="auto"/>
        <w:left w:val="none" w:sz="0" w:space="0" w:color="auto"/>
        <w:bottom w:val="none" w:sz="0" w:space="0" w:color="auto"/>
        <w:right w:val="none" w:sz="0" w:space="0" w:color="auto"/>
      </w:divBdr>
    </w:div>
    <w:div w:id="1332444344">
      <w:bodyDiv w:val="1"/>
      <w:marLeft w:val="0"/>
      <w:marRight w:val="0"/>
      <w:marTop w:val="0"/>
      <w:marBottom w:val="0"/>
      <w:divBdr>
        <w:top w:val="none" w:sz="0" w:space="0" w:color="auto"/>
        <w:left w:val="none" w:sz="0" w:space="0" w:color="auto"/>
        <w:bottom w:val="none" w:sz="0" w:space="0" w:color="auto"/>
        <w:right w:val="none" w:sz="0" w:space="0" w:color="auto"/>
      </w:divBdr>
    </w:div>
    <w:div w:id="1332444571">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382279">
      <w:bodyDiv w:val="1"/>
      <w:marLeft w:val="0"/>
      <w:marRight w:val="0"/>
      <w:marTop w:val="0"/>
      <w:marBottom w:val="0"/>
      <w:divBdr>
        <w:top w:val="none" w:sz="0" w:space="0" w:color="auto"/>
        <w:left w:val="none" w:sz="0" w:space="0" w:color="auto"/>
        <w:bottom w:val="none" w:sz="0" w:space="0" w:color="auto"/>
        <w:right w:val="none" w:sz="0" w:space="0" w:color="auto"/>
      </w:divBdr>
    </w:div>
    <w:div w:id="1334532364">
      <w:bodyDiv w:val="1"/>
      <w:marLeft w:val="0"/>
      <w:marRight w:val="0"/>
      <w:marTop w:val="0"/>
      <w:marBottom w:val="0"/>
      <w:divBdr>
        <w:top w:val="none" w:sz="0" w:space="0" w:color="auto"/>
        <w:left w:val="none" w:sz="0" w:space="0" w:color="auto"/>
        <w:bottom w:val="none" w:sz="0" w:space="0" w:color="auto"/>
        <w:right w:val="none" w:sz="0" w:space="0" w:color="auto"/>
      </w:divBdr>
    </w:div>
    <w:div w:id="1334601941">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798132">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4869793">
      <w:bodyDiv w:val="1"/>
      <w:marLeft w:val="0"/>
      <w:marRight w:val="0"/>
      <w:marTop w:val="0"/>
      <w:marBottom w:val="0"/>
      <w:divBdr>
        <w:top w:val="none" w:sz="0" w:space="0" w:color="auto"/>
        <w:left w:val="none" w:sz="0" w:space="0" w:color="auto"/>
        <w:bottom w:val="none" w:sz="0" w:space="0" w:color="auto"/>
        <w:right w:val="none" w:sz="0" w:space="0" w:color="auto"/>
      </w:divBdr>
    </w:div>
    <w:div w:id="1334916562">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259432">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2319">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572129">
      <w:bodyDiv w:val="1"/>
      <w:marLeft w:val="0"/>
      <w:marRight w:val="0"/>
      <w:marTop w:val="0"/>
      <w:marBottom w:val="0"/>
      <w:divBdr>
        <w:top w:val="none" w:sz="0" w:space="0" w:color="auto"/>
        <w:left w:val="none" w:sz="0" w:space="0" w:color="auto"/>
        <w:bottom w:val="none" w:sz="0" w:space="0" w:color="auto"/>
        <w:right w:val="none" w:sz="0" w:space="0" w:color="auto"/>
      </w:divBdr>
    </w:div>
    <w:div w:id="1335645629">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5954498">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422714">
      <w:bodyDiv w:val="1"/>
      <w:marLeft w:val="0"/>
      <w:marRight w:val="0"/>
      <w:marTop w:val="0"/>
      <w:marBottom w:val="0"/>
      <w:divBdr>
        <w:top w:val="none" w:sz="0" w:space="0" w:color="auto"/>
        <w:left w:val="none" w:sz="0" w:space="0" w:color="auto"/>
        <w:bottom w:val="none" w:sz="0" w:space="0" w:color="auto"/>
        <w:right w:val="none" w:sz="0" w:space="0" w:color="auto"/>
      </w:divBdr>
    </w:div>
    <w:div w:id="1336493661">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805793">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7926737">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315037">
      <w:bodyDiv w:val="1"/>
      <w:marLeft w:val="0"/>
      <w:marRight w:val="0"/>
      <w:marTop w:val="0"/>
      <w:marBottom w:val="0"/>
      <w:divBdr>
        <w:top w:val="none" w:sz="0" w:space="0" w:color="auto"/>
        <w:left w:val="none" w:sz="0" w:space="0" w:color="auto"/>
        <w:bottom w:val="none" w:sz="0" w:space="0" w:color="auto"/>
        <w:right w:val="none" w:sz="0" w:space="0" w:color="auto"/>
      </w:divBdr>
    </w:div>
    <w:div w:id="1338463551">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580200">
      <w:bodyDiv w:val="1"/>
      <w:marLeft w:val="0"/>
      <w:marRight w:val="0"/>
      <w:marTop w:val="0"/>
      <w:marBottom w:val="0"/>
      <w:divBdr>
        <w:top w:val="none" w:sz="0" w:space="0" w:color="auto"/>
        <w:left w:val="none" w:sz="0" w:space="0" w:color="auto"/>
        <w:bottom w:val="none" w:sz="0" w:space="0" w:color="auto"/>
        <w:right w:val="none" w:sz="0" w:space="0" w:color="auto"/>
      </w:divBdr>
    </w:div>
    <w:div w:id="1338657391">
      <w:bodyDiv w:val="1"/>
      <w:marLeft w:val="0"/>
      <w:marRight w:val="0"/>
      <w:marTop w:val="0"/>
      <w:marBottom w:val="0"/>
      <w:divBdr>
        <w:top w:val="none" w:sz="0" w:space="0" w:color="auto"/>
        <w:left w:val="none" w:sz="0" w:space="0" w:color="auto"/>
        <w:bottom w:val="none" w:sz="0" w:space="0" w:color="auto"/>
        <w:right w:val="none" w:sz="0" w:space="0" w:color="auto"/>
      </w:divBdr>
    </w:div>
    <w:div w:id="1338725992">
      <w:bodyDiv w:val="1"/>
      <w:marLeft w:val="0"/>
      <w:marRight w:val="0"/>
      <w:marTop w:val="0"/>
      <w:marBottom w:val="0"/>
      <w:divBdr>
        <w:top w:val="none" w:sz="0" w:space="0" w:color="auto"/>
        <w:left w:val="none" w:sz="0" w:space="0" w:color="auto"/>
        <w:bottom w:val="none" w:sz="0" w:space="0" w:color="auto"/>
        <w:right w:val="none" w:sz="0" w:space="0" w:color="auto"/>
      </w:divBdr>
    </w:div>
    <w:div w:id="133872628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385858">
      <w:bodyDiv w:val="1"/>
      <w:marLeft w:val="0"/>
      <w:marRight w:val="0"/>
      <w:marTop w:val="0"/>
      <w:marBottom w:val="0"/>
      <w:divBdr>
        <w:top w:val="none" w:sz="0" w:space="0" w:color="auto"/>
        <w:left w:val="none" w:sz="0" w:space="0" w:color="auto"/>
        <w:bottom w:val="none" w:sz="0" w:space="0" w:color="auto"/>
        <w:right w:val="none" w:sz="0" w:space="0" w:color="auto"/>
      </w:divBdr>
    </w:div>
    <w:div w:id="1339426475">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578341">
      <w:bodyDiv w:val="1"/>
      <w:marLeft w:val="0"/>
      <w:marRight w:val="0"/>
      <w:marTop w:val="0"/>
      <w:marBottom w:val="0"/>
      <w:divBdr>
        <w:top w:val="none" w:sz="0" w:space="0" w:color="auto"/>
        <w:left w:val="none" w:sz="0" w:space="0" w:color="auto"/>
        <w:bottom w:val="none" w:sz="0" w:space="0" w:color="auto"/>
        <w:right w:val="none" w:sz="0" w:space="0" w:color="auto"/>
      </w:divBdr>
    </w:div>
    <w:div w:id="1339767602">
      <w:bodyDiv w:val="1"/>
      <w:marLeft w:val="0"/>
      <w:marRight w:val="0"/>
      <w:marTop w:val="0"/>
      <w:marBottom w:val="0"/>
      <w:divBdr>
        <w:top w:val="none" w:sz="0" w:space="0" w:color="auto"/>
        <w:left w:val="none" w:sz="0" w:space="0" w:color="auto"/>
        <w:bottom w:val="none" w:sz="0" w:space="0" w:color="auto"/>
        <w:right w:val="none" w:sz="0" w:space="0" w:color="auto"/>
      </w:divBdr>
    </w:div>
    <w:div w:id="1339771037">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35304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2445">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0811598">
      <w:bodyDiv w:val="1"/>
      <w:marLeft w:val="0"/>
      <w:marRight w:val="0"/>
      <w:marTop w:val="0"/>
      <w:marBottom w:val="0"/>
      <w:divBdr>
        <w:top w:val="none" w:sz="0" w:space="0" w:color="auto"/>
        <w:left w:val="none" w:sz="0" w:space="0" w:color="auto"/>
        <w:bottom w:val="none" w:sz="0" w:space="0" w:color="auto"/>
        <w:right w:val="none" w:sz="0" w:space="0" w:color="auto"/>
      </w:divBdr>
    </w:div>
    <w:div w:id="1341157029">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15500">
      <w:bodyDiv w:val="1"/>
      <w:marLeft w:val="0"/>
      <w:marRight w:val="0"/>
      <w:marTop w:val="0"/>
      <w:marBottom w:val="0"/>
      <w:divBdr>
        <w:top w:val="none" w:sz="0" w:space="0" w:color="auto"/>
        <w:left w:val="none" w:sz="0" w:space="0" w:color="auto"/>
        <w:bottom w:val="none" w:sz="0" w:space="0" w:color="auto"/>
        <w:right w:val="none" w:sz="0" w:space="0" w:color="auto"/>
      </w:divBdr>
    </w:div>
    <w:div w:id="134166334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37624">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1859614">
      <w:bodyDiv w:val="1"/>
      <w:marLeft w:val="0"/>
      <w:marRight w:val="0"/>
      <w:marTop w:val="0"/>
      <w:marBottom w:val="0"/>
      <w:divBdr>
        <w:top w:val="none" w:sz="0" w:space="0" w:color="auto"/>
        <w:left w:val="none" w:sz="0" w:space="0" w:color="auto"/>
        <w:bottom w:val="none" w:sz="0" w:space="0" w:color="auto"/>
        <w:right w:val="none" w:sz="0" w:space="0" w:color="auto"/>
      </w:divBdr>
    </w:div>
    <w:div w:id="1342512889">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663457">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12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168419">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432613">
      <w:bodyDiv w:val="1"/>
      <w:marLeft w:val="0"/>
      <w:marRight w:val="0"/>
      <w:marTop w:val="0"/>
      <w:marBottom w:val="0"/>
      <w:divBdr>
        <w:top w:val="none" w:sz="0" w:space="0" w:color="auto"/>
        <w:left w:val="none" w:sz="0" w:space="0" w:color="auto"/>
        <w:bottom w:val="none" w:sz="0" w:space="0" w:color="auto"/>
        <w:right w:val="none" w:sz="0" w:space="0" w:color="auto"/>
      </w:divBdr>
    </w:div>
    <w:div w:id="1343433202">
      <w:bodyDiv w:val="1"/>
      <w:marLeft w:val="0"/>
      <w:marRight w:val="0"/>
      <w:marTop w:val="0"/>
      <w:marBottom w:val="0"/>
      <w:divBdr>
        <w:top w:val="none" w:sz="0" w:space="0" w:color="auto"/>
        <w:left w:val="none" w:sz="0" w:space="0" w:color="auto"/>
        <w:bottom w:val="none" w:sz="0" w:space="0" w:color="auto"/>
        <w:right w:val="none" w:sz="0" w:space="0" w:color="auto"/>
      </w:divBdr>
    </w:div>
    <w:div w:id="1343512842">
      <w:bodyDiv w:val="1"/>
      <w:marLeft w:val="0"/>
      <w:marRight w:val="0"/>
      <w:marTop w:val="0"/>
      <w:marBottom w:val="0"/>
      <w:divBdr>
        <w:top w:val="none" w:sz="0" w:space="0" w:color="auto"/>
        <w:left w:val="none" w:sz="0" w:space="0" w:color="auto"/>
        <w:bottom w:val="none" w:sz="0" w:space="0" w:color="auto"/>
        <w:right w:val="none" w:sz="0" w:space="0" w:color="auto"/>
      </w:divBdr>
    </w:div>
    <w:div w:id="1343514322">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21926">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625857">
      <w:bodyDiv w:val="1"/>
      <w:marLeft w:val="0"/>
      <w:marRight w:val="0"/>
      <w:marTop w:val="0"/>
      <w:marBottom w:val="0"/>
      <w:divBdr>
        <w:top w:val="none" w:sz="0" w:space="0" w:color="auto"/>
        <w:left w:val="none" w:sz="0" w:space="0" w:color="auto"/>
        <w:bottom w:val="none" w:sz="0" w:space="0" w:color="auto"/>
        <w:right w:val="none" w:sz="0" w:space="0" w:color="auto"/>
      </w:divBdr>
    </w:div>
    <w:div w:id="1344671069">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36927">
      <w:bodyDiv w:val="1"/>
      <w:marLeft w:val="0"/>
      <w:marRight w:val="0"/>
      <w:marTop w:val="0"/>
      <w:marBottom w:val="0"/>
      <w:divBdr>
        <w:top w:val="none" w:sz="0" w:space="0" w:color="auto"/>
        <w:left w:val="none" w:sz="0" w:space="0" w:color="auto"/>
        <w:bottom w:val="none" w:sz="0" w:space="0" w:color="auto"/>
        <w:right w:val="none" w:sz="0" w:space="0" w:color="auto"/>
      </w:divBdr>
    </w:div>
    <w:div w:id="1344940120">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03479">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64335">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053916">
      <w:bodyDiv w:val="1"/>
      <w:marLeft w:val="0"/>
      <w:marRight w:val="0"/>
      <w:marTop w:val="0"/>
      <w:marBottom w:val="0"/>
      <w:divBdr>
        <w:top w:val="none" w:sz="0" w:space="0" w:color="auto"/>
        <w:left w:val="none" w:sz="0" w:space="0" w:color="auto"/>
        <w:bottom w:val="none" w:sz="0" w:space="0" w:color="auto"/>
        <w:right w:val="none" w:sz="0" w:space="0" w:color="auto"/>
      </w:divBdr>
    </w:div>
    <w:div w:id="134605897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202083">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050139">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512056">
      <w:bodyDiv w:val="1"/>
      <w:marLeft w:val="0"/>
      <w:marRight w:val="0"/>
      <w:marTop w:val="0"/>
      <w:marBottom w:val="0"/>
      <w:divBdr>
        <w:top w:val="none" w:sz="0" w:space="0" w:color="auto"/>
        <w:left w:val="none" w:sz="0" w:space="0" w:color="auto"/>
        <w:bottom w:val="none" w:sz="0" w:space="0" w:color="auto"/>
        <w:right w:val="none" w:sz="0" w:space="0" w:color="auto"/>
      </w:divBdr>
    </w:div>
    <w:div w:id="1347555407">
      <w:bodyDiv w:val="1"/>
      <w:marLeft w:val="0"/>
      <w:marRight w:val="0"/>
      <w:marTop w:val="0"/>
      <w:marBottom w:val="0"/>
      <w:divBdr>
        <w:top w:val="none" w:sz="0" w:space="0" w:color="auto"/>
        <w:left w:val="none" w:sz="0" w:space="0" w:color="auto"/>
        <w:bottom w:val="none" w:sz="0" w:space="0" w:color="auto"/>
        <w:right w:val="none" w:sz="0" w:space="0" w:color="auto"/>
      </w:divBdr>
    </w:div>
    <w:div w:id="1347637867">
      <w:bodyDiv w:val="1"/>
      <w:marLeft w:val="0"/>
      <w:marRight w:val="0"/>
      <w:marTop w:val="0"/>
      <w:marBottom w:val="0"/>
      <w:divBdr>
        <w:top w:val="none" w:sz="0" w:space="0" w:color="auto"/>
        <w:left w:val="none" w:sz="0" w:space="0" w:color="auto"/>
        <w:bottom w:val="none" w:sz="0" w:space="0" w:color="auto"/>
        <w:right w:val="none" w:sz="0" w:space="0" w:color="auto"/>
      </w:divBdr>
    </w:div>
    <w:div w:id="1347707131">
      <w:bodyDiv w:val="1"/>
      <w:marLeft w:val="0"/>
      <w:marRight w:val="0"/>
      <w:marTop w:val="0"/>
      <w:marBottom w:val="0"/>
      <w:divBdr>
        <w:top w:val="none" w:sz="0" w:space="0" w:color="auto"/>
        <w:left w:val="none" w:sz="0" w:space="0" w:color="auto"/>
        <w:bottom w:val="none" w:sz="0" w:space="0" w:color="auto"/>
        <w:right w:val="none" w:sz="0" w:space="0" w:color="auto"/>
      </w:divBdr>
    </w:div>
    <w:div w:id="1347756328">
      <w:bodyDiv w:val="1"/>
      <w:marLeft w:val="0"/>
      <w:marRight w:val="0"/>
      <w:marTop w:val="0"/>
      <w:marBottom w:val="0"/>
      <w:divBdr>
        <w:top w:val="none" w:sz="0" w:space="0" w:color="auto"/>
        <w:left w:val="none" w:sz="0" w:space="0" w:color="auto"/>
        <w:bottom w:val="none" w:sz="0" w:space="0" w:color="auto"/>
        <w:right w:val="none" w:sz="0" w:space="0" w:color="auto"/>
      </w:divBdr>
    </w:div>
    <w:div w:id="1347832101">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018281">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605950">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8867816">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13616">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068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29969">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49716068">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257091">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451212">
      <w:bodyDiv w:val="1"/>
      <w:marLeft w:val="0"/>
      <w:marRight w:val="0"/>
      <w:marTop w:val="0"/>
      <w:marBottom w:val="0"/>
      <w:divBdr>
        <w:top w:val="none" w:sz="0" w:space="0" w:color="auto"/>
        <w:left w:val="none" w:sz="0" w:space="0" w:color="auto"/>
        <w:bottom w:val="none" w:sz="0" w:space="0" w:color="auto"/>
        <w:right w:val="none" w:sz="0" w:space="0" w:color="auto"/>
      </w:divBdr>
    </w:div>
    <w:div w:id="1350519647">
      <w:bodyDiv w:val="1"/>
      <w:marLeft w:val="0"/>
      <w:marRight w:val="0"/>
      <w:marTop w:val="0"/>
      <w:marBottom w:val="0"/>
      <w:divBdr>
        <w:top w:val="none" w:sz="0" w:space="0" w:color="auto"/>
        <w:left w:val="none" w:sz="0" w:space="0" w:color="auto"/>
        <w:bottom w:val="none" w:sz="0" w:space="0" w:color="auto"/>
        <w:right w:val="none" w:sz="0" w:space="0" w:color="auto"/>
      </w:divBdr>
    </w:div>
    <w:div w:id="1350527065">
      <w:bodyDiv w:val="1"/>
      <w:marLeft w:val="0"/>
      <w:marRight w:val="0"/>
      <w:marTop w:val="0"/>
      <w:marBottom w:val="0"/>
      <w:divBdr>
        <w:top w:val="none" w:sz="0" w:space="0" w:color="auto"/>
        <w:left w:val="none" w:sz="0" w:space="0" w:color="auto"/>
        <w:bottom w:val="none" w:sz="0" w:space="0" w:color="auto"/>
        <w:right w:val="none" w:sz="0" w:space="0" w:color="auto"/>
      </w:divBdr>
    </w:div>
    <w:div w:id="1350568940">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0832740">
      <w:bodyDiv w:val="1"/>
      <w:marLeft w:val="0"/>
      <w:marRight w:val="0"/>
      <w:marTop w:val="0"/>
      <w:marBottom w:val="0"/>
      <w:divBdr>
        <w:top w:val="none" w:sz="0" w:space="0" w:color="auto"/>
        <w:left w:val="none" w:sz="0" w:space="0" w:color="auto"/>
        <w:bottom w:val="none" w:sz="0" w:space="0" w:color="auto"/>
        <w:right w:val="none" w:sz="0" w:space="0" w:color="auto"/>
      </w:divBdr>
    </w:div>
    <w:div w:id="1350833832">
      <w:bodyDiv w:val="1"/>
      <w:marLeft w:val="0"/>
      <w:marRight w:val="0"/>
      <w:marTop w:val="0"/>
      <w:marBottom w:val="0"/>
      <w:divBdr>
        <w:top w:val="none" w:sz="0" w:space="0" w:color="auto"/>
        <w:left w:val="none" w:sz="0" w:space="0" w:color="auto"/>
        <w:bottom w:val="none" w:sz="0" w:space="0" w:color="auto"/>
        <w:right w:val="none" w:sz="0" w:space="0" w:color="auto"/>
      </w:divBdr>
    </w:div>
    <w:div w:id="1350983118">
      <w:bodyDiv w:val="1"/>
      <w:marLeft w:val="0"/>
      <w:marRight w:val="0"/>
      <w:marTop w:val="0"/>
      <w:marBottom w:val="0"/>
      <w:divBdr>
        <w:top w:val="none" w:sz="0" w:space="0" w:color="auto"/>
        <w:left w:val="none" w:sz="0" w:space="0" w:color="auto"/>
        <w:bottom w:val="none" w:sz="0" w:space="0" w:color="auto"/>
        <w:right w:val="none" w:sz="0" w:space="0" w:color="auto"/>
      </w:divBdr>
    </w:div>
    <w:div w:id="135102696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760089">
      <w:bodyDiv w:val="1"/>
      <w:marLeft w:val="0"/>
      <w:marRight w:val="0"/>
      <w:marTop w:val="0"/>
      <w:marBottom w:val="0"/>
      <w:divBdr>
        <w:top w:val="none" w:sz="0" w:space="0" w:color="auto"/>
        <w:left w:val="none" w:sz="0" w:space="0" w:color="auto"/>
        <w:bottom w:val="none" w:sz="0" w:space="0" w:color="auto"/>
        <w:right w:val="none" w:sz="0" w:space="0" w:color="auto"/>
      </w:divBdr>
    </w:div>
    <w:div w:id="1351837432">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073667">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494410">
      <w:bodyDiv w:val="1"/>
      <w:marLeft w:val="0"/>
      <w:marRight w:val="0"/>
      <w:marTop w:val="0"/>
      <w:marBottom w:val="0"/>
      <w:divBdr>
        <w:top w:val="none" w:sz="0" w:space="0" w:color="auto"/>
        <w:left w:val="none" w:sz="0" w:space="0" w:color="auto"/>
        <w:bottom w:val="none" w:sz="0" w:space="0" w:color="auto"/>
        <w:right w:val="none" w:sz="0" w:space="0" w:color="auto"/>
      </w:divBdr>
    </w:div>
    <w:div w:id="1352610607">
      <w:bodyDiv w:val="1"/>
      <w:marLeft w:val="0"/>
      <w:marRight w:val="0"/>
      <w:marTop w:val="0"/>
      <w:marBottom w:val="0"/>
      <w:divBdr>
        <w:top w:val="none" w:sz="0" w:space="0" w:color="auto"/>
        <w:left w:val="none" w:sz="0" w:space="0" w:color="auto"/>
        <w:bottom w:val="none" w:sz="0" w:space="0" w:color="auto"/>
        <w:right w:val="none" w:sz="0" w:space="0" w:color="auto"/>
      </w:divBdr>
    </w:div>
    <w:div w:id="1352684722">
      <w:bodyDiv w:val="1"/>
      <w:marLeft w:val="0"/>
      <w:marRight w:val="0"/>
      <w:marTop w:val="0"/>
      <w:marBottom w:val="0"/>
      <w:divBdr>
        <w:top w:val="none" w:sz="0" w:space="0" w:color="auto"/>
        <w:left w:val="none" w:sz="0" w:space="0" w:color="auto"/>
        <w:bottom w:val="none" w:sz="0" w:space="0" w:color="auto"/>
        <w:right w:val="none" w:sz="0" w:space="0" w:color="auto"/>
      </w:divBdr>
    </w:div>
    <w:div w:id="135275493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879106">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216629">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23404">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3918940">
      <w:bodyDiv w:val="1"/>
      <w:marLeft w:val="0"/>
      <w:marRight w:val="0"/>
      <w:marTop w:val="0"/>
      <w:marBottom w:val="0"/>
      <w:divBdr>
        <w:top w:val="none" w:sz="0" w:space="0" w:color="auto"/>
        <w:left w:val="none" w:sz="0" w:space="0" w:color="auto"/>
        <w:bottom w:val="none" w:sz="0" w:space="0" w:color="auto"/>
        <w:right w:val="none" w:sz="0" w:space="0" w:color="auto"/>
      </w:divBdr>
    </w:div>
    <w:div w:id="1353997216">
      <w:bodyDiv w:val="1"/>
      <w:marLeft w:val="0"/>
      <w:marRight w:val="0"/>
      <w:marTop w:val="0"/>
      <w:marBottom w:val="0"/>
      <w:divBdr>
        <w:top w:val="none" w:sz="0" w:space="0" w:color="auto"/>
        <w:left w:val="none" w:sz="0" w:space="0" w:color="auto"/>
        <w:bottom w:val="none" w:sz="0" w:space="0" w:color="auto"/>
        <w:right w:val="none" w:sz="0" w:space="0" w:color="auto"/>
      </w:divBdr>
    </w:div>
    <w:div w:id="1354066098">
      <w:bodyDiv w:val="1"/>
      <w:marLeft w:val="0"/>
      <w:marRight w:val="0"/>
      <w:marTop w:val="0"/>
      <w:marBottom w:val="0"/>
      <w:divBdr>
        <w:top w:val="none" w:sz="0" w:space="0" w:color="auto"/>
        <w:left w:val="none" w:sz="0" w:space="0" w:color="auto"/>
        <w:bottom w:val="none" w:sz="0" w:space="0" w:color="auto"/>
        <w:right w:val="none" w:sz="0" w:space="0" w:color="auto"/>
      </w:divBdr>
    </w:div>
    <w:div w:id="135411101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185654">
      <w:bodyDiv w:val="1"/>
      <w:marLeft w:val="0"/>
      <w:marRight w:val="0"/>
      <w:marTop w:val="0"/>
      <w:marBottom w:val="0"/>
      <w:divBdr>
        <w:top w:val="none" w:sz="0" w:space="0" w:color="auto"/>
        <w:left w:val="none" w:sz="0" w:space="0" w:color="auto"/>
        <w:bottom w:val="none" w:sz="0" w:space="0" w:color="auto"/>
        <w:right w:val="none" w:sz="0" w:space="0" w:color="auto"/>
      </w:divBdr>
    </w:div>
    <w:div w:id="1355227127">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308201">
      <w:bodyDiv w:val="1"/>
      <w:marLeft w:val="0"/>
      <w:marRight w:val="0"/>
      <w:marTop w:val="0"/>
      <w:marBottom w:val="0"/>
      <w:divBdr>
        <w:top w:val="none" w:sz="0" w:space="0" w:color="auto"/>
        <w:left w:val="none" w:sz="0" w:space="0" w:color="auto"/>
        <w:bottom w:val="none" w:sz="0" w:space="0" w:color="auto"/>
        <w:right w:val="none" w:sz="0" w:space="0" w:color="auto"/>
      </w:divBdr>
    </w:div>
    <w:div w:id="1355308241">
      <w:bodyDiv w:val="1"/>
      <w:marLeft w:val="0"/>
      <w:marRight w:val="0"/>
      <w:marTop w:val="0"/>
      <w:marBottom w:val="0"/>
      <w:divBdr>
        <w:top w:val="none" w:sz="0" w:space="0" w:color="auto"/>
        <w:left w:val="none" w:sz="0" w:space="0" w:color="auto"/>
        <w:bottom w:val="none" w:sz="0" w:space="0" w:color="auto"/>
        <w:right w:val="none" w:sz="0" w:space="0" w:color="auto"/>
      </w:divBdr>
    </w:div>
    <w:div w:id="1355350949">
      <w:bodyDiv w:val="1"/>
      <w:marLeft w:val="0"/>
      <w:marRight w:val="0"/>
      <w:marTop w:val="0"/>
      <w:marBottom w:val="0"/>
      <w:divBdr>
        <w:top w:val="none" w:sz="0" w:space="0" w:color="auto"/>
        <w:left w:val="none" w:sz="0" w:space="0" w:color="auto"/>
        <w:bottom w:val="none" w:sz="0" w:space="0" w:color="auto"/>
        <w:right w:val="none" w:sz="0" w:space="0" w:color="auto"/>
      </w:divBdr>
    </w:div>
    <w:div w:id="1355377168">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643970">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5958621">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422887">
      <w:bodyDiv w:val="1"/>
      <w:marLeft w:val="0"/>
      <w:marRight w:val="0"/>
      <w:marTop w:val="0"/>
      <w:marBottom w:val="0"/>
      <w:divBdr>
        <w:top w:val="none" w:sz="0" w:space="0" w:color="auto"/>
        <w:left w:val="none" w:sz="0" w:space="0" w:color="auto"/>
        <w:bottom w:val="none" w:sz="0" w:space="0" w:color="auto"/>
        <w:right w:val="none" w:sz="0" w:space="0" w:color="auto"/>
      </w:divBdr>
    </w:div>
    <w:div w:id="1356613655">
      <w:bodyDiv w:val="1"/>
      <w:marLeft w:val="0"/>
      <w:marRight w:val="0"/>
      <w:marTop w:val="0"/>
      <w:marBottom w:val="0"/>
      <w:divBdr>
        <w:top w:val="none" w:sz="0" w:space="0" w:color="auto"/>
        <w:left w:val="none" w:sz="0" w:space="0" w:color="auto"/>
        <w:bottom w:val="none" w:sz="0" w:space="0" w:color="auto"/>
        <w:right w:val="none" w:sz="0" w:space="0" w:color="auto"/>
      </w:divBdr>
    </w:div>
    <w:div w:id="1356737252">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073560">
      <w:bodyDiv w:val="1"/>
      <w:marLeft w:val="0"/>
      <w:marRight w:val="0"/>
      <w:marTop w:val="0"/>
      <w:marBottom w:val="0"/>
      <w:divBdr>
        <w:top w:val="none" w:sz="0" w:space="0" w:color="auto"/>
        <w:left w:val="none" w:sz="0" w:space="0" w:color="auto"/>
        <w:bottom w:val="none" w:sz="0" w:space="0" w:color="auto"/>
        <w:right w:val="none" w:sz="0" w:space="0" w:color="auto"/>
      </w:divBdr>
    </w:div>
    <w:div w:id="1357078742">
      <w:bodyDiv w:val="1"/>
      <w:marLeft w:val="0"/>
      <w:marRight w:val="0"/>
      <w:marTop w:val="0"/>
      <w:marBottom w:val="0"/>
      <w:divBdr>
        <w:top w:val="none" w:sz="0" w:space="0" w:color="auto"/>
        <w:left w:val="none" w:sz="0" w:space="0" w:color="auto"/>
        <w:bottom w:val="none" w:sz="0" w:space="0" w:color="auto"/>
        <w:right w:val="none" w:sz="0" w:space="0" w:color="auto"/>
      </w:divBdr>
    </w:div>
    <w:div w:id="135734381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2053">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848985">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191498">
      <w:bodyDiv w:val="1"/>
      <w:marLeft w:val="0"/>
      <w:marRight w:val="0"/>
      <w:marTop w:val="0"/>
      <w:marBottom w:val="0"/>
      <w:divBdr>
        <w:top w:val="none" w:sz="0" w:space="0" w:color="auto"/>
        <w:left w:val="none" w:sz="0" w:space="0" w:color="auto"/>
        <w:bottom w:val="none" w:sz="0" w:space="0" w:color="auto"/>
        <w:right w:val="none" w:sz="0" w:space="0" w:color="auto"/>
      </w:divBdr>
    </w:div>
    <w:div w:id="1358196065">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237904">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0425">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011840">
      <w:bodyDiv w:val="1"/>
      <w:marLeft w:val="0"/>
      <w:marRight w:val="0"/>
      <w:marTop w:val="0"/>
      <w:marBottom w:val="0"/>
      <w:divBdr>
        <w:top w:val="none" w:sz="0" w:space="0" w:color="auto"/>
        <w:left w:val="none" w:sz="0" w:space="0" w:color="auto"/>
        <w:bottom w:val="none" w:sz="0" w:space="0" w:color="auto"/>
        <w:right w:val="none" w:sz="0" w:space="0" w:color="auto"/>
      </w:divBdr>
    </w:div>
    <w:div w:id="1360280540">
      <w:bodyDiv w:val="1"/>
      <w:marLeft w:val="0"/>
      <w:marRight w:val="0"/>
      <w:marTop w:val="0"/>
      <w:marBottom w:val="0"/>
      <w:divBdr>
        <w:top w:val="none" w:sz="0" w:space="0" w:color="auto"/>
        <w:left w:val="none" w:sz="0" w:space="0" w:color="auto"/>
        <w:bottom w:val="none" w:sz="0" w:space="0" w:color="auto"/>
        <w:right w:val="none" w:sz="0" w:space="0" w:color="auto"/>
      </w:divBdr>
    </w:div>
    <w:div w:id="1360426244">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473965">
      <w:bodyDiv w:val="1"/>
      <w:marLeft w:val="0"/>
      <w:marRight w:val="0"/>
      <w:marTop w:val="0"/>
      <w:marBottom w:val="0"/>
      <w:divBdr>
        <w:top w:val="none" w:sz="0" w:space="0" w:color="auto"/>
        <w:left w:val="none" w:sz="0" w:space="0" w:color="auto"/>
        <w:bottom w:val="none" w:sz="0" w:space="0" w:color="auto"/>
        <w:right w:val="none" w:sz="0" w:space="0" w:color="auto"/>
      </w:divBdr>
    </w:div>
    <w:div w:id="1360474017">
      <w:bodyDiv w:val="1"/>
      <w:marLeft w:val="0"/>
      <w:marRight w:val="0"/>
      <w:marTop w:val="0"/>
      <w:marBottom w:val="0"/>
      <w:divBdr>
        <w:top w:val="none" w:sz="0" w:space="0" w:color="auto"/>
        <w:left w:val="none" w:sz="0" w:space="0" w:color="auto"/>
        <w:bottom w:val="none" w:sz="0" w:space="0" w:color="auto"/>
        <w:right w:val="none" w:sz="0" w:space="0" w:color="auto"/>
      </w:divBdr>
    </w:div>
    <w:div w:id="1360856198">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129994">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23232">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467902">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2680">
      <w:bodyDiv w:val="1"/>
      <w:marLeft w:val="0"/>
      <w:marRight w:val="0"/>
      <w:marTop w:val="0"/>
      <w:marBottom w:val="0"/>
      <w:divBdr>
        <w:top w:val="none" w:sz="0" w:space="0" w:color="auto"/>
        <w:left w:val="none" w:sz="0" w:space="0" w:color="auto"/>
        <w:bottom w:val="none" w:sz="0" w:space="0" w:color="auto"/>
        <w:right w:val="none" w:sz="0" w:space="0" w:color="auto"/>
      </w:divBdr>
    </w:div>
    <w:div w:id="1362436594">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04834">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286465">
      <w:bodyDiv w:val="1"/>
      <w:marLeft w:val="0"/>
      <w:marRight w:val="0"/>
      <w:marTop w:val="0"/>
      <w:marBottom w:val="0"/>
      <w:divBdr>
        <w:top w:val="none" w:sz="0" w:space="0" w:color="auto"/>
        <w:left w:val="none" w:sz="0" w:space="0" w:color="auto"/>
        <w:bottom w:val="none" w:sz="0" w:space="0" w:color="auto"/>
        <w:right w:val="none" w:sz="0" w:space="0" w:color="auto"/>
      </w:divBdr>
    </w:div>
    <w:div w:id="1363438140">
      <w:bodyDiv w:val="1"/>
      <w:marLeft w:val="0"/>
      <w:marRight w:val="0"/>
      <w:marTop w:val="0"/>
      <w:marBottom w:val="0"/>
      <w:divBdr>
        <w:top w:val="none" w:sz="0" w:space="0" w:color="auto"/>
        <w:left w:val="none" w:sz="0" w:space="0" w:color="auto"/>
        <w:bottom w:val="none" w:sz="0" w:space="0" w:color="auto"/>
        <w:right w:val="none" w:sz="0" w:space="0" w:color="auto"/>
      </w:divBdr>
    </w:div>
    <w:div w:id="1363441062">
      <w:bodyDiv w:val="1"/>
      <w:marLeft w:val="0"/>
      <w:marRight w:val="0"/>
      <w:marTop w:val="0"/>
      <w:marBottom w:val="0"/>
      <w:divBdr>
        <w:top w:val="none" w:sz="0" w:space="0" w:color="auto"/>
        <w:left w:val="none" w:sz="0" w:space="0" w:color="auto"/>
        <w:bottom w:val="none" w:sz="0" w:space="0" w:color="auto"/>
        <w:right w:val="none" w:sz="0" w:space="0" w:color="auto"/>
      </w:divBdr>
    </w:div>
    <w:div w:id="1363441352">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37537">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059379">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256620">
      <w:bodyDiv w:val="1"/>
      <w:marLeft w:val="0"/>
      <w:marRight w:val="0"/>
      <w:marTop w:val="0"/>
      <w:marBottom w:val="0"/>
      <w:divBdr>
        <w:top w:val="none" w:sz="0" w:space="0" w:color="auto"/>
        <w:left w:val="none" w:sz="0" w:space="0" w:color="auto"/>
        <w:bottom w:val="none" w:sz="0" w:space="0" w:color="auto"/>
        <w:right w:val="none" w:sz="0" w:space="0" w:color="auto"/>
      </w:divBdr>
    </w:div>
    <w:div w:id="1365449591">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594779">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5908841">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062152">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714610">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024145">
      <w:bodyDiv w:val="1"/>
      <w:marLeft w:val="0"/>
      <w:marRight w:val="0"/>
      <w:marTop w:val="0"/>
      <w:marBottom w:val="0"/>
      <w:divBdr>
        <w:top w:val="none" w:sz="0" w:space="0" w:color="auto"/>
        <w:left w:val="none" w:sz="0" w:space="0" w:color="auto"/>
        <w:bottom w:val="none" w:sz="0" w:space="0" w:color="auto"/>
        <w:right w:val="none" w:sz="0" w:space="0" w:color="auto"/>
      </w:divBdr>
    </w:div>
    <w:div w:id="1367097154">
      <w:bodyDiv w:val="1"/>
      <w:marLeft w:val="0"/>
      <w:marRight w:val="0"/>
      <w:marTop w:val="0"/>
      <w:marBottom w:val="0"/>
      <w:divBdr>
        <w:top w:val="none" w:sz="0" w:space="0" w:color="auto"/>
        <w:left w:val="none" w:sz="0" w:space="0" w:color="auto"/>
        <w:bottom w:val="none" w:sz="0" w:space="0" w:color="auto"/>
        <w:right w:val="none" w:sz="0" w:space="0" w:color="auto"/>
      </w:divBdr>
    </w:div>
    <w:div w:id="1367097186">
      <w:bodyDiv w:val="1"/>
      <w:marLeft w:val="0"/>
      <w:marRight w:val="0"/>
      <w:marTop w:val="0"/>
      <w:marBottom w:val="0"/>
      <w:divBdr>
        <w:top w:val="none" w:sz="0" w:space="0" w:color="auto"/>
        <w:left w:val="none" w:sz="0" w:space="0" w:color="auto"/>
        <w:bottom w:val="none" w:sz="0" w:space="0" w:color="auto"/>
        <w:right w:val="none" w:sz="0" w:space="0" w:color="auto"/>
      </w:divBdr>
    </w:div>
    <w:div w:id="136717265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7753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8873899">
      <w:bodyDiv w:val="1"/>
      <w:marLeft w:val="0"/>
      <w:marRight w:val="0"/>
      <w:marTop w:val="0"/>
      <w:marBottom w:val="0"/>
      <w:divBdr>
        <w:top w:val="none" w:sz="0" w:space="0" w:color="auto"/>
        <w:left w:val="none" w:sz="0" w:space="0" w:color="auto"/>
        <w:bottom w:val="none" w:sz="0" w:space="0" w:color="auto"/>
        <w:right w:val="none" w:sz="0" w:space="0" w:color="auto"/>
      </w:divBdr>
    </w:div>
    <w:div w:id="1368917422">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407099">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032926">
      <w:bodyDiv w:val="1"/>
      <w:marLeft w:val="0"/>
      <w:marRight w:val="0"/>
      <w:marTop w:val="0"/>
      <w:marBottom w:val="0"/>
      <w:divBdr>
        <w:top w:val="none" w:sz="0" w:space="0" w:color="auto"/>
        <w:left w:val="none" w:sz="0" w:space="0" w:color="auto"/>
        <w:bottom w:val="none" w:sz="0" w:space="0" w:color="auto"/>
        <w:right w:val="none" w:sz="0" w:space="0" w:color="auto"/>
      </w:divBdr>
    </w:div>
    <w:div w:id="1370109527">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497998">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2970">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195109">
      <w:bodyDiv w:val="1"/>
      <w:marLeft w:val="0"/>
      <w:marRight w:val="0"/>
      <w:marTop w:val="0"/>
      <w:marBottom w:val="0"/>
      <w:divBdr>
        <w:top w:val="none" w:sz="0" w:space="0" w:color="auto"/>
        <w:left w:val="none" w:sz="0" w:space="0" w:color="auto"/>
        <w:bottom w:val="none" w:sz="0" w:space="0" w:color="auto"/>
        <w:right w:val="none" w:sz="0" w:space="0" w:color="auto"/>
      </w:divBdr>
    </w:div>
    <w:div w:id="1372262366">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416282">
      <w:bodyDiv w:val="1"/>
      <w:marLeft w:val="0"/>
      <w:marRight w:val="0"/>
      <w:marTop w:val="0"/>
      <w:marBottom w:val="0"/>
      <w:divBdr>
        <w:top w:val="none" w:sz="0" w:space="0" w:color="auto"/>
        <w:left w:val="none" w:sz="0" w:space="0" w:color="auto"/>
        <w:bottom w:val="none" w:sz="0" w:space="0" w:color="auto"/>
        <w:right w:val="none" w:sz="0" w:space="0" w:color="auto"/>
      </w:divBdr>
    </w:div>
    <w:div w:id="1372653246">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2996264">
      <w:bodyDiv w:val="1"/>
      <w:marLeft w:val="0"/>
      <w:marRight w:val="0"/>
      <w:marTop w:val="0"/>
      <w:marBottom w:val="0"/>
      <w:divBdr>
        <w:top w:val="none" w:sz="0" w:space="0" w:color="auto"/>
        <w:left w:val="none" w:sz="0" w:space="0" w:color="auto"/>
        <w:bottom w:val="none" w:sz="0" w:space="0" w:color="auto"/>
        <w:right w:val="none" w:sz="0" w:space="0" w:color="auto"/>
      </w:divBdr>
    </w:div>
    <w:div w:id="1373113627">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386987">
      <w:bodyDiv w:val="1"/>
      <w:marLeft w:val="0"/>
      <w:marRight w:val="0"/>
      <w:marTop w:val="0"/>
      <w:marBottom w:val="0"/>
      <w:divBdr>
        <w:top w:val="none" w:sz="0" w:space="0" w:color="auto"/>
        <w:left w:val="none" w:sz="0" w:space="0" w:color="auto"/>
        <w:bottom w:val="none" w:sz="0" w:space="0" w:color="auto"/>
        <w:right w:val="none" w:sz="0" w:space="0" w:color="auto"/>
      </w:divBdr>
    </w:div>
    <w:div w:id="1373460176">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3731638">
      <w:bodyDiv w:val="1"/>
      <w:marLeft w:val="0"/>
      <w:marRight w:val="0"/>
      <w:marTop w:val="0"/>
      <w:marBottom w:val="0"/>
      <w:divBdr>
        <w:top w:val="none" w:sz="0" w:space="0" w:color="auto"/>
        <w:left w:val="none" w:sz="0" w:space="0" w:color="auto"/>
        <w:bottom w:val="none" w:sz="0" w:space="0" w:color="auto"/>
        <w:right w:val="none" w:sz="0" w:space="0" w:color="auto"/>
      </w:divBdr>
    </w:div>
    <w:div w:id="1373847896">
      <w:bodyDiv w:val="1"/>
      <w:marLeft w:val="0"/>
      <w:marRight w:val="0"/>
      <w:marTop w:val="0"/>
      <w:marBottom w:val="0"/>
      <w:divBdr>
        <w:top w:val="none" w:sz="0" w:space="0" w:color="auto"/>
        <w:left w:val="none" w:sz="0" w:space="0" w:color="auto"/>
        <w:bottom w:val="none" w:sz="0" w:space="0" w:color="auto"/>
        <w:right w:val="none" w:sz="0" w:space="0" w:color="auto"/>
      </w:divBdr>
    </w:div>
    <w:div w:id="1374231339">
      <w:bodyDiv w:val="1"/>
      <w:marLeft w:val="0"/>
      <w:marRight w:val="0"/>
      <w:marTop w:val="0"/>
      <w:marBottom w:val="0"/>
      <w:divBdr>
        <w:top w:val="none" w:sz="0" w:space="0" w:color="auto"/>
        <w:left w:val="none" w:sz="0" w:space="0" w:color="auto"/>
        <w:bottom w:val="none" w:sz="0" w:space="0" w:color="auto"/>
        <w:right w:val="none" w:sz="0" w:space="0" w:color="auto"/>
      </w:divBdr>
    </w:div>
    <w:div w:id="1374421347">
      <w:bodyDiv w:val="1"/>
      <w:marLeft w:val="0"/>
      <w:marRight w:val="0"/>
      <w:marTop w:val="0"/>
      <w:marBottom w:val="0"/>
      <w:divBdr>
        <w:top w:val="none" w:sz="0" w:space="0" w:color="auto"/>
        <w:left w:val="none" w:sz="0" w:space="0" w:color="auto"/>
        <w:bottom w:val="none" w:sz="0" w:space="0" w:color="auto"/>
        <w:right w:val="none" w:sz="0" w:space="0" w:color="auto"/>
      </w:divBdr>
    </w:div>
    <w:div w:id="1374425513">
      <w:bodyDiv w:val="1"/>
      <w:marLeft w:val="0"/>
      <w:marRight w:val="0"/>
      <w:marTop w:val="0"/>
      <w:marBottom w:val="0"/>
      <w:divBdr>
        <w:top w:val="none" w:sz="0" w:space="0" w:color="auto"/>
        <w:left w:val="none" w:sz="0" w:space="0" w:color="auto"/>
        <w:bottom w:val="none" w:sz="0" w:space="0" w:color="auto"/>
        <w:right w:val="none" w:sz="0" w:space="0" w:color="auto"/>
      </w:divBdr>
    </w:div>
    <w:div w:id="1374504128">
      <w:bodyDiv w:val="1"/>
      <w:marLeft w:val="0"/>
      <w:marRight w:val="0"/>
      <w:marTop w:val="0"/>
      <w:marBottom w:val="0"/>
      <w:divBdr>
        <w:top w:val="none" w:sz="0" w:space="0" w:color="auto"/>
        <w:left w:val="none" w:sz="0" w:space="0" w:color="auto"/>
        <w:bottom w:val="none" w:sz="0" w:space="0" w:color="auto"/>
        <w:right w:val="none" w:sz="0" w:space="0" w:color="auto"/>
      </w:divBdr>
    </w:div>
    <w:div w:id="1374576692">
      <w:bodyDiv w:val="1"/>
      <w:marLeft w:val="0"/>
      <w:marRight w:val="0"/>
      <w:marTop w:val="0"/>
      <w:marBottom w:val="0"/>
      <w:divBdr>
        <w:top w:val="none" w:sz="0" w:space="0" w:color="auto"/>
        <w:left w:val="none" w:sz="0" w:space="0" w:color="auto"/>
        <w:bottom w:val="none" w:sz="0" w:space="0" w:color="auto"/>
        <w:right w:val="none" w:sz="0" w:space="0" w:color="auto"/>
      </w:divBdr>
    </w:div>
    <w:div w:id="1374649838">
      <w:bodyDiv w:val="1"/>
      <w:marLeft w:val="0"/>
      <w:marRight w:val="0"/>
      <w:marTop w:val="0"/>
      <w:marBottom w:val="0"/>
      <w:divBdr>
        <w:top w:val="none" w:sz="0" w:space="0" w:color="auto"/>
        <w:left w:val="none" w:sz="0" w:space="0" w:color="auto"/>
        <w:bottom w:val="none" w:sz="0" w:space="0" w:color="auto"/>
        <w:right w:val="none" w:sz="0" w:space="0" w:color="auto"/>
      </w:divBdr>
    </w:div>
    <w:div w:id="1374693615">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034673">
      <w:bodyDiv w:val="1"/>
      <w:marLeft w:val="0"/>
      <w:marRight w:val="0"/>
      <w:marTop w:val="0"/>
      <w:marBottom w:val="0"/>
      <w:divBdr>
        <w:top w:val="none" w:sz="0" w:space="0" w:color="auto"/>
        <w:left w:val="none" w:sz="0" w:space="0" w:color="auto"/>
        <w:bottom w:val="none" w:sz="0" w:space="0" w:color="auto"/>
        <w:right w:val="none" w:sz="0" w:space="0" w:color="auto"/>
      </w:divBdr>
    </w:div>
    <w:div w:id="1375037905">
      <w:bodyDiv w:val="1"/>
      <w:marLeft w:val="0"/>
      <w:marRight w:val="0"/>
      <w:marTop w:val="0"/>
      <w:marBottom w:val="0"/>
      <w:divBdr>
        <w:top w:val="none" w:sz="0" w:space="0" w:color="auto"/>
        <w:left w:val="none" w:sz="0" w:space="0" w:color="auto"/>
        <w:bottom w:val="none" w:sz="0" w:space="0" w:color="auto"/>
        <w:right w:val="none" w:sz="0" w:space="0" w:color="auto"/>
      </w:divBdr>
    </w:div>
    <w:div w:id="1375078102">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230286">
      <w:bodyDiv w:val="1"/>
      <w:marLeft w:val="0"/>
      <w:marRight w:val="0"/>
      <w:marTop w:val="0"/>
      <w:marBottom w:val="0"/>
      <w:divBdr>
        <w:top w:val="none" w:sz="0" w:space="0" w:color="auto"/>
        <w:left w:val="none" w:sz="0" w:space="0" w:color="auto"/>
        <w:bottom w:val="none" w:sz="0" w:space="0" w:color="auto"/>
        <w:right w:val="none" w:sz="0" w:space="0" w:color="auto"/>
      </w:divBdr>
    </w:div>
    <w:div w:id="1375235135">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89091">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5886909">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150489">
      <w:bodyDiv w:val="1"/>
      <w:marLeft w:val="0"/>
      <w:marRight w:val="0"/>
      <w:marTop w:val="0"/>
      <w:marBottom w:val="0"/>
      <w:divBdr>
        <w:top w:val="none" w:sz="0" w:space="0" w:color="auto"/>
        <w:left w:val="none" w:sz="0" w:space="0" w:color="auto"/>
        <w:bottom w:val="none" w:sz="0" w:space="0" w:color="auto"/>
        <w:right w:val="none" w:sz="0" w:space="0" w:color="auto"/>
      </w:divBdr>
    </w:div>
    <w:div w:id="1376152579">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58625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6661347">
      <w:bodyDiv w:val="1"/>
      <w:marLeft w:val="0"/>
      <w:marRight w:val="0"/>
      <w:marTop w:val="0"/>
      <w:marBottom w:val="0"/>
      <w:divBdr>
        <w:top w:val="none" w:sz="0" w:space="0" w:color="auto"/>
        <w:left w:val="none" w:sz="0" w:space="0" w:color="auto"/>
        <w:bottom w:val="none" w:sz="0" w:space="0" w:color="auto"/>
        <w:right w:val="none" w:sz="0" w:space="0" w:color="auto"/>
      </w:divBdr>
    </w:div>
    <w:div w:id="1376780497">
      <w:bodyDiv w:val="1"/>
      <w:marLeft w:val="0"/>
      <w:marRight w:val="0"/>
      <w:marTop w:val="0"/>
      <w:marBottom w:val="0"/>
      <w:divBdr>
        <w:top w:val="none" w:sz="0" w:space="0" w:color="auto"/>
        <w:left w:val="none" w:sz="0" w:space="0" w:color="auto"/>
        <w:bottom w:val="none" w:sz="0" w:space="0" w:color="auto"/>
        <w:right w:val="none" w:sz="0" w:space="0" w:color="auto"/>
      </w:divBdr>
    </w:div>
    <w:div w:id="1376929814">
      <w:bodyDiv w:val="1"/>
      <w:marLeft w:val="0"/>
      <w:marRight w:val="0"/>
      <w:marTop w:val="0"/>
      <w:marBottom w:val="0"/>
      <w:divBdr>
        <w:top w:val="none" w:sz="0" w:space="0" w:color="auto"/>
        <w:left w:val="none" w:sz="0" w:space="0" w:color="auto"/>
        <w:bottom w:val="none" w:sz="0" w:space="0" w:color="auto"/>
        <w:right w:val="none" w:sz="0" w:space="0" w:color="auto"/>
      </w:divBdr>
    </w:div>
    <w:div w:id="1377004619">
      <w:bodyDiv w:val="1"/>
      <w:marLeft w:val="0"/>
      <w:marRight w:val="0"/>
      <w:marTop w:val="0"/>
      <w:marBottom w:val="0"/>
      <w:divBdr>
        <w:top w:val="none" w:sz="0" w:space="0" w:color="auto"/>
        <w:left w:val="none" w:sz="0" w:space="0" w:color="auto"/>
        <w:bottom w:val="none" w:sz="0" w:space="0" w:color="auto"/>
        <w:right w:val="none" w:sz="0" w:space="0" w:color="auto"/>
      </w:divBdr>
    </w:div>
    <w:div w:id="1377119666">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465588">
      <w:bodyDiv w:val="1"/>
      <w:marLeft w:val="0"/>
      <w:marRight w:val="0"/>
      <w:marTop w:val="0"/>
      <w:marBottom w:val="0"/>
      <w:divBdr>
        <w:top w:val="none" w:sz="0" w:space="0" w:color="auto"/>
        <w:left w:val="none" w:sz="0" w:space="0" w:color="auto"/>
        <w:bottom w:val="none" w:sz="0" w:space="0" w:color="auto"/>
        <w:right w:val="none" w:sz="0" w:space="0" w:color="auto"/>
      </w:divBdr>
    </w:div>
    <w:div w:id="1377698689">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185">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7780065">
      <w:bodyDiv w:val="1"/>
      <w:marLeft w:val="0"/>
      <w:marRight w:val="0"/>
      <w:marTop w:val="0"/>
      <w:marBottom w:val="0"/>
      <w:divBdr>
        <w:top w:val="none" w:sz="0" w:space="0" w:color="auto"/>
        <w:left w:val="none" w:sz="0" w:space="0" w:color="auto"/>
        <w:bottom w:val="none" w:sz="0" w:space="0" w:color="auto"/>
        <w:right w:val="none" w:sz="0" w:space="0" w:color="auto"/>
      </w:divBdr>
    </w:div>
    <w:div w:id="1377852137">
      <w:bodyDiv w:val="1"/>
      <w:marLeft w:val="0"/>
      <w:marRight w:val="0"/>
      <w:marTop w:val="0"/>
      <w:marBottom w:val="0"/>
      <w:divBdr>
        <w:top w:val="none" w:sz="0" w:space="0" w:color="auto"/>
        <w:left w:val="none" w:sz="0" w:space="0" w:color="auto"/>
        <w:bottom w:val="none" w:sz="0" w:space="0" w:color="auto"/>
        <w:right w:val="none" w:sz="0" w:space="0" w:color="auto"/>
      </w:divBdr>
    </w:div>
    <w:div w:id="1377855491">
      <w:bodyDiv w:val="1"/>
      <w:marLeft w:val="0"/>
      <w:marRight w:val="0"/>
      <w:marTop w:val="0"/>
      <w:marBottom w:val="0"/>
      <w:divBdr>
        <w:top w:val="none" w:sz="0" w:space="0" w:color="auto"/>
        <w:left w:val="none" w:sz="0" w:space="0" w:color="auto"/>
        <w:bottom w:val="none" w:sz="0" w:space="0" w:color="auto"/>
        <w:right w:val="none" w:sz="0" w:space="0" w:color="auto"/>
      </w:divBdr>
    </w:div>
    <w:div w:id="1378315873">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478292">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79931581">
      <w:bodyDiv w:val="1"/>
      <w:marLeft w:val="0"/>
      <w:marRight w:val="0"/>
      <w:marTop w:val="0"/>
      <w:marBottom w:val="0"/>
      <w:divBdr>
        <w:top w:val="none" w:sz="0" w:space="0" w:color="auto"/>
        <w:left w:val="none" w:sz="0" w:space="0" w:color="auto"/>
        <w:bottom w:val="none" w:sz="0" w:space="0" w:color="auto"/>
        <w:right w:val="none" w:sz="0" w:space="0" w:color="auto"/>
      </w:divBdr>
    </w:div>
    <w:div w:id="1380086152">
      <w:bodyDiv w:val="1"/>
      <w:marLeft w:val="0"/>
      <w:marRight w:val="0"/>
      <w:marTop w:val="0"/>
      <w:marBottom w:val="0"/>
      <w:divBdr>
        <w:top w:val="none" w:sz="0" w:space="0" w:color="auto"/>
        <w:left w:val="none" w:sz="0" w:space="0" w:color="auto"/>
        <w:bottom w:val="none" w:sz="0" w:space="0" w:color="auto"/>
        <w:right w:val="none" w:sz="0" w:space="0" w:color="auto"/>
      </w:divBdr>
    </w:div>
    <w:div w:id="1380086820">
      <w:bodyDiv w:val="1"/>
      <w:marLeft w:val="0"/>
      <w:marRight w:val="0"/>
      <w:marTop w:val="0"/>
      <w:marBottom w:val="0"/>
      <w:divBdr>
        <w:top w:val="none" w:sz="0" w:space="0" w:color="auto"/>
        <w:left w:val="none" w:sz="0" w:space="0" w:color="auto"/>
        <w:bottom w:val="none" w:sz="0" w:space="0" w:color="auto"/>
        <w:right w:val="none" w:sz="0" w:space="0" w:color="auto"/>
      </w:divBdr>
    </w:div>
    <w:div w:id="138020138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474426">
      <w:bodyDiv w:val="1"/>
      <w:marLeft w:val="0"/>
      <w:marRight w:val="0"/>
      <w:marTop w:val="0"/>
      <w:marBottom w:val="0"/>
      <w:divBdr>
        <w:top w:val="none" w:sz="0" w:space="0" w:color="auto"/>
        <w:left w:val="none" w:sz="0" w:space="0" w:color="auto"/>
        <w:bottom w:val="none" w:sz="0" w:space="0" w:color="auto"/>
        <w:right w:val="none" w:sz="0" w:space="0" w:color="auto"/>
      </w:divBdr>
    </w:div>
    <w:div w:id="1380781722">
      <w:bodyDiv w:val="1"/>
      <w:marLeft w:val="0"/>
      <w:marRight w:val="0"/>
      <w:marTop w:val="0"/>
      <w:marBottom w:val="0"/>
      <w:divBdr>
        <w:top w:val="none" w:sz="0" w:space="0" w:color="auto"/>
        <w:left w:val="none" w:sz="0" w:space="0" w:color="auto"/>
        <w:bottom w:val="none" w:sz="0" w:space="0" w:color="auto"/>
        <w:right w:val="none" w:sz="0" w:space="0" w:color="auto"/>
      </w:divBdr>
    </w:div>
    <w:div w:id="1380864400">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0977030">
      <w:bodyDiv w:val="1"/>
      <w:marLeft w:val="0"/>
      <w:marRight w:val="0"/>
      <w:marTop w:val="0"/>
      <w:marBottom w:val="0"/>
      <w:divBdr>
        <w:top w:val="none" w:sz="0" w:space="0" w:color="auto"/>
        <w:left w:val="none" w:sz="0" w:space="0" w:color="auto"/>
        <w:bottom w:val="none" w:sz="0" w:space="0" w:color="auto"/>
        <w:right w:val="none" w:sz="0" w:space="0" w:color="auto"/>
      </w:divBdr>
    </w:div>
    <w:div w:id="1381054414">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324708">
      <w:bodyDiv w:val="1"/>
      <w:marLeft w:val="0"/>
      <w:marRight w:val="0"/>
      <w:marTop w:val="0"/>
      <w:marBottom w:val="0"/>
      <w:divBdr>
        <w:top w:val="none" w:sz="0" w:space="0" w:color="auto"/>
        <w:left w:val="none" w:sz="0" w:space="0" w:color="auto"/>
        <w:bottom w:val="none" w:sz="0" w:space="0" w:color="auto"/>
        <w:right w:val="none" w:sz="0" w:space="0" w:color="auto"/>
      </w:divBdr>
    </w:div>
    <w:div w:id="1381704171">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553963">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2708253">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099297">
      <w:bodyDiv w:val="1"/>
      <w:marLeft w:val="0"/>
      <w:marRight w:val="0"/>
      <w:marTop w:val="0"/>
      <w:marBottom w:val="0"/>
      <w:divBdr>
        <w:top w:val="none" w:sz="0" w:space="0" w:color="auto"/>
        <w:left w:val="none" w:sz="0" w:space="0" w:color="auto"/>
        <w:bottom w:val="none" w:sz="0" w:space="0" w:color="auto"/>
        <w:right w:val="none" w:sz="0" w:space="0" w:color="auto"/>
      </w:divBdr>
    </w:div>
    <w:div w:id="1383138178">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404763">
      <w:bodyDiv w:val="1"/>
      <w:marLeft w:val="0"/>
      <w:marRight w:val="0"/>
      <w:marTop w:val="0"/>
      <w:marBottom w:val="0"/>
      <w:divBdr>
        <w:top w:val="none" w:sz="0" w:space="0" w:color="auto"/>
        <w:left w:val="none" w:sz="0" w:space="0" w:color="auto"/>
        <w:bottom w:val="none" w:sz="0" w:space="0" w:color="auto"/>
        <w:right w:val="none" w:sz="0" w:space="0" w:color="auto"/>
      </w:divBdr>
    </w:div>
    <w:div w:id="1383603876">
      <w:bodyDiv w:val="1"/>
      <w:marLeft w:val="0"/>
      <w:marRight w:val="0"/>
      <w:marTop w:val="0"/>
      <w:marBottom w:val="0"/>
      <w:divBdr>
        <w:top w:val="none" w:sz="0" w:space="0" w:color="auto"/>
        <w:left w:val="none" w:sz="0" w:space="0" w:color="auto"/>
        <w:bottom w:val="none" w:sz="0" w:space="0" w:color="auto"/>
        <w:right w:val="none" w:sz="0" w:space="0" w:color="auto"/>
      </w:divBdr>
    </w:div>
    <w:div w:id="1383627649">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3866262">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014815">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2652">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451718">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564505">
      <w:bodyDiv w:val="1"/>
      <w:marLeft w:val="0"/>
      <w:marRight w:val="0"/>
      <w:marTop w:val="0"/>
      <w:marBottom w:val="0"/>
      <w:divBdr>
        <w:top w:val="none" w:sz="0" w:space="0" w:color="auto"/>
        <w:left w:val="none" w:sz="0" w:space="0" w:color="auto"/>
        <w:bottom w:val="none" w:sz="0" w:space="0" w:color="auto"/>
        <w:right w:val="none" w:sz="0" w:space="0" w:color="auto"/>
      </w:divBdr>
    </w:div>
    <w:div w:id="1385715229">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54">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561408">
      <w:bodyDiv w:val="1"/>
      <w:marLeft w:val="0"/>
      <w:marRight w:val="0"/>
      <w:marTop w:val="0"/>
      <w:marBottom w:val="0"/>
      <w:divBdr>
        <w:top w:val="none" w:sz="0" w:space="0" w:color="auto"/>
        <w:left w:val="none" w:sz="0" w:space="0" w:color="auto"/>
        <w:bottom w:val="none" w:sz="0" w:space="0" w:color="auto"/>
        <w:right w:val="none" w:sz="0" w:space="0" w:color="auto"/>
      </w:divBdr>
    </w:div>
    <w:div w:id="1386568660">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6685908">
      <w:bodyDiv w:val="1"/>
      <w:marLeft w:val="0"/>
      <w:marRight w:val="0"/>
      <w:marTop w:val="0"/>
      <w:marBottom w:val="0"/>
      <w:divBdr>
        <w:top w:val="none" w:sz="0" w:space="0" w:color="auto"/>
        <w:left w:val="none" w:sz="0" w:space="0" w:color="auto"/>
        <w:bottom w:val="none" w:sz="0" w:space="0" w:color="auto"/>
        <w:right w:val="none" w:sz="0" w:space="0" w:color="auto"/>
      </w:divBdr>
    </w:div>
    <w:div w:id="1387100216">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2019">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53271">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336721">
      <w:bodyDiv w:val="1"/>
      <w:marLeft w:val="0"/>
      <w:marRight w:val="0"/>
      <w:marTop w:val="0"/>
      <w:marBottom w:val="0"/>
      <w:divBdr>
        <w:top w:val="none" w:sz="0" w:space="0" w:color="auto"/>
        <w:left w:val="none" w:sz="0" w:space="0" w:color="auto"/>
        <w:bottom w:val="none" w:sz="0" w:space="0" w:color="auto"/>
        <w:right w:val="none" w:sz="0" w:space="0" w:color="auto"/>
      </w:divBdr>
    </w:div>
    <w:div w:id="1388648803">
      <w:bodyDiv w:val="1"/>
      <w:marLeft w:val="0"/>
      <w:marRight w:val="0"/>
      <w:marTop w:val="0"/>
      <w:marBottom w:val="0"/>
      <w:divBdr>
        <w:top w:val="none" w:sz="0" w:space="0" w:color="auto"/>
        <w:left w:val="none" w:sz="0" w:space="0" w:color="auto"/>
        <w:bottom w:val="none" w:sz="0" w:space="0" w:color="auto"/>
        <w:right w:val="none" w:sz="0" w:space="0" w:color="auto"/>
      </w:divBdr>
    </w:div>
    <w:div w:id="1388721903">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89765814">
      <w:bodyDiv w:val="1"/>
      <w:marLeft w:val="0"/>
      <w:marRight w:val="0"/>
      <w:marTop w:val="0"/>
      <w:marBottom w:val="0"/>
      <w:divBdr>
        <w:top w:val="none" w:sz="0" w:space="0" w:color="auto"/>
        <w:left w:val="none" w:sz="0" w:space="0" w:color="auto"/>
        <w:bottom w:val="none" w:sz="0" w:space="0" w:color="auto"/>
        <w:right w:val="none" w:sz="0" w:space="0" w:color="auto"/>
      </w:divBdr>
    </w:div>
    <w:div w:id="1390029431">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030189">
      <w:bodyDiv w:val="1"/>
      <w:marLeft w:val="0"/>
      <w:marRight w:val="0"/>
      <w:marTop w:val="0"/>
      <w:marBottom w:val="0"/>
      <w:divBdr>
        <w:top w:val="none" w:sz="0" w:space="0" w:color="auto"/>
        <w:left w:val="none" w:sz="0" w:space="0" w:color="auto"/>
        <w:bottom w:val="none" w:sz="0" w:space="0" w:color="auto"/>
        <w:right w:val="none" w:sz="0" w:space="0" w:color="auto"/>
      </w:divBdr>
    </w:div>
    <w:div w:id="1390228964">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269227">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539588">
      <w:bodyDiv w:val="1"/>
      <w:marLeft w:val="0"/>
      <w:marRight w:val="0"/>
      <w:marTop w:val="0"/>
      <w:marBottom w:val="0"/>
      <w:divBdr>
        <w:top w:val="none" w:sz="0" w:space="0" w:color="auto"/>
        <w:left w:val="none" w:sz="0" w:space="0" w:color="auto"/>
        <w:bottom w:val="none" w:sz="0" w:space="0" w:color="auto"/>
        <w:right w:val="none" w:sz="0" w:space="0" w:color="auto"/>
      </w:divBdr>
    </w:div>
    <w:div w:id="1391608815">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02451">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116495">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266828">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852469">
      <w:bodyDiv w:val="1"/>
      <w:marLeft w:val="0"/>
      <w:marRight w:val="0"/>
      <w:marTop w:val="0"/>
      <w:marBottom w:val="0"/>
      <w:divBdr>
        <w:top w:val="none" w:sz="0" w:space="0" w:color="auto"/>
        <w:left w:val="none" w:sz="0" w:space="0" w:color="auto"/>
        <w:bottom w:val="none" w:sz="0" w:space="0" w:color="auto"/>
        <w:right w:val="none" w:sz="0" w:space="0" w:color="auto"/>
      </w:divBdr>
    </w:div>
    <w:div w:id="1392997759">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000221">
      <w:bodyDiv w:val="1"/>
      <w:marLeft w:val="0"/>
      <w:marRight w:val="0"/>
      <w:marTop w:val="0"/>
      <w:marBottom w:val="0"/>
      <w:divBdr>
        <w:top w:val="none" w:sz="0" w:space="0" w:color="auto"/>
        <w:left w:val="none" w:sz="0" w:space="0" w:color="auto"/>
        <w:bottom w:val="none" w:sz="0" w:space="0" w:color="auto"/>
        <w:right w:val="none" w:sz="0" w:space="0" w:color="auto"/>
      </w:divBdr>
    </w:div>
    <w:div w:id="1393433105">
      <w:bodyDiv w:val="1"/>
      <w:marLeft w:val="0"/>
      <w:marRight w:val="0"/>
      <w:marTop w:val="0"/>
      <w:marBottom w:val="0"/>
      <w:divBdr>
        <w:top w:val="none" w:sz="0" w:space="0" w:color="auto"/>
        <w:left w:val="none" w:sz="0" w:space="0" w:color="auto"/>
        <w:bottom w:val="none" w:sz="0" w:space="0" w:color="auto"/>
        <w:right w:val="none" w:sz="0" w:space="0" w:color="auto"/>
      </w:divBdr>
    </w:div>
    <w:div w:id="1393768845">
      <w:bodyDiv w:val="1"/>
      <w:marLeft w:val="0"/>
      <w:marRight w:val="0"/>
      <w:marTop w:val="0"/>
      <w:marBottom w:val="0"/>
      <w:divBdr>
        <w:top w:val="none" w:sz="0" w:space="0" w:color="auto"/>
        <w:left w:val="none" w:sz="0" w:space="0" w:color="auto"/>
        <w:bottom w:val="none" w:sz="0" w:space="0" w:color="auto"/>
        <w:right w:val="none" w:sz="0" w:space="0" w:color="auto"/>
      </w:divBdr>
    </w:div>
    <w:div w:id="1393773426">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348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47354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197680">
      <w:bodyDiv w:val="1"/>
      <w:marLeft w:val="0"/>
      <w:marRight w:val="0"/>
      <w:marTop w:val="0"/>
      <w:marBottom w:val="0"/>
      <w:divBdr>
        <w:top w:val="none" w:sz="0" w:space="0" w:color="auto"/>
        <w:left w:val="none" w:sz="0" w:space="0" w:color="auto"/>
        <w:bottom w:val="none" w:sz="0" w:space="0" w:color="auto"/>
        <w:right w:val="none" w:sz="0" w:space="0" w:color="auto"/>
      </w:divBdr>
    </w:div>
    <w:div w:id="1396197963">
      <w:bodyDiv w:val="1"/>
      <w:marLeft w:val="0"/>
      <w:marRight w:val="0"/>
      <w:marTop w:val="0"/>
      <w:marBottom w:val="0"/>
      <w:divBdr>
        <w:top w:val="none" w:sz="0" w:space="0" w:color="auto"/>
        <w:left w:val="none" w:sz="0" w:space="0" w:color="auto"/>
        <w:bottom w:val="none" w:sz="0" w:space="0" w:color="auto"/>
        <w:right w:val="none" w:sz="0" w:space="0" w:color="auto"/>
      </w:divBdr>
    </w:div>
    <w:div w:id="1396277154">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466540">
      <w:bodyDiv w:val="1"/>
      <w:marLeft w:val="0"/>
      <w:marRight w:val="0"/>
      <w:marTop w:val="0"/>
      <w:marBottom w:val="0"/>
      <w:divBdr>
        <w:top w:val="none" w:sz="0" w:space="0" w:color="auto"/>
        <w:left w:val="none" w:sz="0" w:space="0" w:color="auto"/>
        <w:bottom w:val="none" w:sz="0" w:space="0" w:color="auto"/>
        <w:right w:val="none" w:sz="0" w:space="0" w:color="auto"/>
      </w:divBdr>
    </w:div>
    <w:div w:id="1396512006">
      <w:bodyDiv w:val="1"/>
      <w:marLeft w:val="0"/>
      <w:marRight w:val="0"/>
      <w:marTop w:val="0"/>
      <w:marBottom w:val="0"/>
      <w:divBdr>
        <w:top w:val="none" w:sz="0" w:space="0" w:color="auto"/>
        <w:left w:val="none" w:sz="0" w:space="0" w:color="auto"/>
        <w:bottom w:val="none" w:sz="0" w:space="0" w:color="auto"/>
        <w:right w:val="none" w:sz="0" w:space="0" w:color="auto"/>
      </w:divBdr>
    </w:div>
    <w:div w:id="1396660971">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122269">
      <w:bodyDiv w:val="1"/>
      <w:marLeft w:val="0"/>
      <w:marRight w:val="0"/>
      <w:marTop w:val="0"/>
      <w:marBottom w:val="0"/>
      <w:divBdr>
        <w:top w:val="none" w:sz="0" w:space="0" w:color="auto"/>
        <w:left w:val="none" w:sz="0" w:space="0" w:color="auto"/>
        <w:bottom w:val="none" w:sz="0" w:space="0" w:color="auto"/>
        <w:right w:val="none" w:sz="0" w:space="0" w:color="auto"/>
      </w:divBdr>
    </w:div>
    <w:div w:id="1397124963">
      <w:bodyDiv w:val="1"/>
      <w:marLeft w:val="0"/>
      <w:marRight w:val="0"/>
      <w:marTop w:val="0"/>
      <w:marBottom w:val="0"/>
      <w:divBdr>
        <w:top w:val="none" w:sz="0" w:space="0" w:color="auto"/>
        <w:left w:val="none" w:sz="0" w:space="0" w:color="auto"/>
        <w:bottom w:val="none" w:sz="0" w:space="0" w:color="auto"/>
        <w:right w:val="none" w:sz="0" w:space="0" w:color="auto"/>
      </w:divBdr>
    </w:div>
    <w:div w:id="1397125617">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3796">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556188">
      <w:bodyDiv w:val="1"/>
      <w:marLeft w:val="0"/>
      <w:marRight w:val="0"/>
      <w:marTop w:val="0"/>
      <w:marBottom w:val="0"/>
      <w:divBdr>
        <w:top w:val="none" w:sz="0" w:space="0" w:color="auto"/>
        <w:left w:val="none" w:sz="0" w:space="0" w:color="auto"/>
        <w:bottom w:val="none" w:sz="0" w:space="0" w:color="auto"/>
        <w:right w:val="none" w:sz="0" w:space="0" w:color="auto"/>
      </w:divBdr>
    </w:div>
    <w:div w:id="139770340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821523">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632353">
      <w:bodyDiv w:val="1"/>
      <w:marLeft w:val="0"/>
      <w:marRight w:val="0"/>
      <w:marTop w:val="0"/>
      <w:marBottom w:val="0"/>
      <w:divBdr>
        <w:top w:val="none" w:sz="0" w:space="0" w:color="auto"/>
        <w:left w:val="none" w:sz="0" w:space="0" w:color="auto"/>
        <w:bottom w:val="none" w:sz="0" w:space="0" w:color="auto"/>
        <w:right w:val="none" w:sz="0" w:space="0" w:color="auto"/>
      </w:divBdr>
    </w:div>
    <w:div w:id="1398749997">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8896895">
      <w:bodyDiv w:val="1"/>
      <w:marLeft w:val="0"/>
      <w:marRight w:val="0"/>
      <w:marTop w:val="0"/>
      <w:marBottom w:val="0"/>
      <w:divBdr>
        <w:top w:val="none" w:sz="0" w:space="0" w:color="auto"/>
        <w:left w:val="none" w:sz="0" w:space="0" w:color="auto"/>
        <w:bottom w:val="none" w:sz="0" w:space="0" w:color="auto"/>
        <w:right w:val="none" w:sz="0" w:space="0" w:color="auto"/>
      </w:divBdr>
    </w:div>
    <w:div w:id="1398942768">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356467">
      <w:bodyDiv w:val="1"/>
      <w:marLeft w:val="0"/>
      <w:marRight w:val="0"/>
      <w:marTop w:val="0"/>
      <w:marBottom w:val="0"/>
      <w:divBdr>
        <w:top w:val="none" w:sz="0" w:space="0" w:color="auto"/>
        <w:left w:val="none" w:sz="0" w:space="0" w:color="auto"/>
        <w:bottom w:val="none" w:sz="0" w:space="0" w:color="auto"/>
        <w:right w:val="none" w:sz="0" w:space="0" w:color="auto"/>
      </w:divBdr>
    </w:div>
    <w:div w:id="1399396920">
      <w:bodyDiv w:val="1"/>
      <w:marLeft w:val="0"/>
      <w:marRight w:val="0"/>
      <w:marTop w:val="0"/>
      <w:marBottom w:val="0"/>
      <w:divBdr>
        <w:top w:val="none" w:sz="0" w:space="0" w:color="auto"/>
        <w:left w:val="none" w:sz="0" w:space="0" w:color="auto"/>
        <w:bottom w:val="none" w:sz="0" w:space="0" w:color="auto"/>
        <w:right w:val="none" w:sz="0" w:space="0" w:color="auto"/>
      </w:divBdr>
    </w:div>
    <w:div w:id="1399403158">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399747265">
      <w:bodyDiv w:val="1"/>
      <w:marLeft w:val="0"/>
      <w:marRight w:val="0"/>
      <w:marTop w:val="0"/>
      <w:marBottom w:val="0"/>
      <w:divBdr>
        <w:top w:val="none" w:sz="0" w:space="0" w:color="auto"/>
        <w:left w:val="none" w:sz="0" w:space="0" w:color="auto"/>
        <w:bottom w:val="none" w:sz="0" w:space="0" w:color="auto"/>
        <w:right w:val="none" w:sz="0" w:space="0" w:color="auto"/>
      </w:divBdr>
    </w:div>
    <w:div w:id="1399748426">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056793">
      <w:bodyDiv w:val="1"/>
      <w:marLeft w:val="0"/>
      <w:marRight w:val="0"/>
      <w:marTop w:val="0"/>
      <w:marBottom w:val="0"/>
      <w:divBdr>
        <w:top w:val="none" w:sz="0" w:space="0" w:color="auto"/>
        <w:left w:val="none" w:sz="0" w:space="0" w:color="auto"/>
        <w:bottom w:val="none" w:sz="0" w:space="0" w:color="auto"/>
        <w:right w:val="none" w:sz="0" w:space="0" w:color="auto"/>
      </w:divBdr>
    </w:div>
    <w:div w:id="1400131236">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0209212">
      <w:bodyDiv w:val="1"/>
      <w:marLeft w:val="0"/>
      <w:marRight w:val="0"/>
      <w:marTop w:val="0"/>
      <w:marBottom w:val="0"/>
      <w:divBdr>
        <w:top w:val="none" w:sz="0" w:space="0" w:color="auto"/>
        <w:left w:val="none" w:sz="0" w:space="0" w:color="auto"/>
        <w:bottom w:val="none" w:sz="0" w:space="0" w:color="auto"/>
        <w:right w:val="none" w:sz="0" w:space="0" w:color="auto"/>
      </w:divBdr>
    </w:div>
    <w:div w:id="1400444937">
      <w:bodyDiv w:val="1"/>
      <w:marLeft w:val="0"/>
      <w:marRight w:val="0"/>
      <w:marTop w:val="0"/>
      <w:marBottom w:val="0"/>
      <w:divBdr>
        <w:top w:val="none" w:sz="0" w:space="0" w:color="auto"/>
        <w:left w:val="none" w:sz="0" w:space="0" w:color="auto"/>
        <w:bottom w:val="none" w:sz="0" w:space="0" w:color="auto"/>
        <w:right w:val="none" w:sz="0" w:space="0" w:color="auto"/>
      </w:divBdr>
    </w:div>
    <w:div w:id="1400784270">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098048">
      <w:bodyDiv w:val="1"/>
      <w:marLeft w:val="0"/>
      <w:marRight w:val="0"/>
      <w:marTop w:val="0"/>
      <w:marBottom w:val="0"/>
      <w:divBdr>
        <w:top w:val="none" w:sz="0" w:space="0" w:color="auto"/>
        <w:left w:val="none" w:sz="0" w:space="0" w:color="auto"/>
        <w:bottom w:val="none" w:sz="0" w:space="0" w:color="auto"/>
        <w:right w:val="none" w:sz="0" w:space="0" w:color="auto"/>
      </w:divBdr>
    </w:div>
    <w:div w:id="1401710743">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417">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3717189">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179041">
      <w:bodyDiv w:val="1"/>
      <w:marLeft w:val="0"/>
      <w:marRight w:val="0"/>
      <w:marTop w:val="0"/>
      <w:marBottom w:val="0"/>
      <w:divBdr>
        <w:top w:val="none" w:sz="0" w:space="0" w:color="auto"/>
        <w:left w:val="none" w:sz="0" w:space="0" w:color="auto"/>
        <w:bottom w:val="none" w:sz="0" w:space="0" w:color="auto"/>
        <w:right w:val="none" w:sz="0" w:space="0" w:color="auto"/>
      </w:divBdr>
    </w:div>
    <w:div w:id="1404373552">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4093">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4831852">
      <w:bodyDiv w:val="1"/>
      <w:marLeft w:val="0"/>
      <w:marRight w:val="0"/>
      <w:marTop w:val="0"/>
      <w:marBottom w:val="0"/>
      <w:divBdr>
        <w:top w:val="none" w:sz="0" w:space="0" w:color="auto"/>
        <w:left w:val="none" w:sz="0" w:space="0" w:color="auto"/>
        <w:bottom w:val="none" w:sz="0" w:space="0" w:color="auto"/>
        <w:right w:val="none" w:sz="0" w:space="0" w:color="auto"/>
      </w:divBdr>
    </w:div>
    <w:div w:id="1404839549">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378117">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685320">
      <w:bodyDiv w:val="1"/>
      <w:marLeft w:val="0"/>
      <w:marRight w:val="0"/>
      <w:marTop w:val="0"/>
      <w:marBottom w:val="0"/>
      <w:divBdr>
        <w:top w:val="none" w:sz="0" w:space="0" w:color="auto"/>
        <w:left w:val="none" w:sz="0" w:space="0" w:color="auto"/>
        <w:bottom w:val="none" w:sz="0" w:space="0" w:color="auto"/>
        <w:right w:val="none" w:sz="0" w:space="0" w:color="auto"/>
      </w:divBdr>
    </w:div>
    <w:div w:id="1405881050">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18111">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684478">
      <w:bodyDiv w:val="1"/>
      <w:marLeft w:val="0"/>
      <w:marRight w:val="0"/>
      <w:marTop w:val="0"/>
      <w:marBottom w:val="0"/>
      <w:divBdr>
        <w:top w:val="none" w:sz="0" w:space="0" w:color="auto"/>
        <w:left w:val="none" w:sz="0" w:space="0" w:color="auto"/>
        <w:bottom w:val="none" w:sz="0" w:space="0" w:color="auto"/>
        <w:right w:val="none" w:sz="0" w:space="0" w:color="auto"/>
      </w:divBdr>
    </w:div>
    <w:div w:id="1406757729">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873056">
      <w:bodyDiv w:val="1"/>
      <w:marLeft w:val="0"/>
      <w:marRight w:val="0"/>
      <w:marTop w:val="0"/>
      <w:marBottom w:val="0"/>
      <w:divBdr>
        <w:top w:val="none" w:sz="0" w:space="0" w:color="auto"/>
        <w:left w:val="none" w:sz="0" w:space="0" w:color="auto"/>
        <w:bottom w:val="none" w:sz="0" w:space="0" w:color="auto"/>
        <w:right w:val="none" w:sz="0" w:space="0" w:color="auto"/>
      </w:divBdr>
    </w:div>
    <w:div w:id="1406878340">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338405">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704">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535790">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678795">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873917">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185090">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8722854">
      <w:bodyDiv w:val="1"/>
      <w:marLeft w:val="0"/>
      <w:marRight w:val="0"/>
      <w:marTop w:val="0"/>
      <w:marBottom w:val="0"/>
      <w:divBdr>
        <w:top w:val="none" w:sz="0" w:space="0" w:color="auto"/>
        <w:left w:val="none" w:sz="0" w:space="0" w:color="auto"/>
        <w:bottom w:val="none" w:sz="0" w:space="0" w:color="auto"/>
        <w:right w:val="none" w:sz="0" w:space="0" w:color="auto"/>
      </w:divBdr>
    </w:div>
    <w:div w:id="1408962036">
      <w:bodyDiv w:val="1"/>
      <w:marLeft w:val="0"/>
      <w:marRight w:val="0"/>
      <w:marTop w:val="0"/>
      <w:marBottom w:val="0"/>
      <w:divBdr>
        <w:top w:val="none" w:sz="0" w:space="0" w:color="auto"/>
        <w:left w:val="none" w:sz="0" w:space="0" w:color="auto"/>
        <w:bottom w:val="none" w:sz="0" w:space="0" w:color="auto"/>
        <w:right w:val="none" w:sz="0" w:space="0" w:color="auto"/>
      </w:divBdr>
    </w:div>
    <w:div w:id="140903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09883784">
      <w:bodyDiv w:val="1"/>
      <w:marLeft w:val="0"/>
      <w:marRight w:val="0"/>
      <w:marTop w:val="0"/>
      <w:marBottom w:val="0"/>
      <w:divBdr>
        <w:top w:val="none" w:sz="0" w:space="0" w:color="auto"/>
        <w:left w:val="none" w:sz="0" w:space="0" w:color="auto"/>
        <w:bottom w:val="none" w:sz="0" w:space="0" w:color="auto"/>
        <w:right w:val="none" w:sz="0" w:space="0" w:color="auto"/>
      </w:divBdr>
    </w:div>
    <w:div w:id="1410155822">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73443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075201">
      <w:bodyDiv w:val="1"/>
      <w:marLeft w:val="0"/>
      <w:marRight w:val="0"/>
      <w:marTop w:val="0"/>
      <w:marBottom w:val="0"/>
      <w:divBdr>
        <w:top w:val="none" w:sz="0" w:space="0" w:color="auto"/>
        <w:left w:val="none" w:sz="0" w:space="0" w:color="auto"/>
        <w:bottom w:val="none" w:sz="0" w:space="0" w:color="auto"/>
        <w:right w:val="none" w:sz="0" w:space="0" w:color="auto"/>
      </w:divBdr>
    </w:div>
    <w:div w:id="1411191525">
      <w:bodyDiv w:val="1"/>
      <w:marLeft w:val="0"/>
      <w:marRight w:val="0"/>
      <w:marTop w:val="0"/>
      <w:marBottom w:val="0"/>
      <w:divBdr>
        <w:top w:val="none" w:sz="0" w:space="0" w:color="auto"/>
        <w:left w:val="none" w:sz="0" w:space="0" w:color="auto"/>
        <w:bottom w:val="none" w:sz="0" w:space="0" w:color="auto"/>
        <w:right w:val="none" w:sz="0" w:space="0" w:color="auto"/>
      </w:divBdr>
    </w:div>
    <w:div w:id="1411195751">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1927379">
      <w:bodyDiv w:val="1"/>
      <w:marLeft w:val="0"/>
      <w:marRight w:val="0"/>
      <w:marTop w:val="0"/>
      <w:marBottom w:val="0"/>
      <w:divBdr>
        <w:top w:val="none" w:sz="0" w:space="0" w:color="auto"/>
        <w:left w:val="none" w:sz="0" w:space="0" w:color="auto"/>
        <w:bottom w:val="none" w:sz="0" w:space="0" w:color="auto"/>
        <w:right w:val="none" w:sz="0" w:space="0" w:color="auto"/>
      </w:divBdr>
    </w:div>
    <w:div w:id="1412314250">
      <w:bodyDiv w:val="1"/>
      <w:marLeft w:val="0"/>
      <w:marRight w:val="0"/>
      <w:marTop w:val="0"/>
      <w:marBottom w:val="0"/>
      <w:divBdr>
        <w:top w:val="none" w:sz="0" w:space="0" w:color="auto"/>
        <w:left w:val="none" w:sz="0" w:space="0" w:color="auto"/>
        <w:bottom w:val="none" w:sz="0" w:space="0" w:color="auto"/>
        <w:right w:val="none" w:sz="0" w:space="0" w:color="auto"/>
      </w:divBdr>
    </w:div>
    <w:div w:id="1412506943">
      <w:bodyDiv w:val="1"/>
      <w:marLeft w:val="0"/>
      <w:marRight w:val="0"/>
      <w:marTop w:val="0"/>
      <w:marBottom w:val="0"/>
      <w:divBdr>
        <w:top w:val="none" w:sz="0" w:space="0" w:color="auto"/>
        <w:left w:val="none" w:sz="0" w:space="0" w:color="auto"/>
        <w:bottom w:val="none" w:sz="0" w:space="0" w:color="auto"/>
        <w:right w:val="none" w:sz="0" w:space="0" w:color="auto"/>
      </w:divBdr>
    </w:div>
    <w:div w:id="1412579010">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13853">
      <w:bodyDiv w:val="1"/>
      <w:marLeft w:val="0"/>
      <w:marRight w:val="0"/>
      <w:marTop w:val="0"/>
      <w:marBottom w:val="0"/>
      <w:divBdr>
        <w:top w:val="none" w:sz="0" w:space="0" w:color="auto"/>
        <w:left w:val="none" w:sz="0" w:space="0" w:color="auto"/>
        <w:bottom w:val="none" w:sz="0" w:space="0" w:color="auto"/>
        <w:right w:val="none" w:sz="0" w:space="0" w:color="auto"/>
      </w:divBdr>
    </w:div>
    <w:div w:id="1413316200">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430625">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397083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32044">
      <w:bodyDiv w:val="1"/>
      <w:marLeft w:val="0"/>
      <w:marRight w:val="0"/>
      <w:marTop w:val="0"/>
      <w:marBottom w:val="0"/>
      <w:divBdr>
        <w:top w:val="none" w:sz="0" w:space="0" w:color="auto"/>
        <w:left w:val="none" w:sz="0" w:space="0" w:color="auto"/>
        <w:bottom w:val="none" w:sz="0" w:space="0" w:color="auto"/>
        <w:right w:val="none" w:sz="0" w:space="0" w:color="auto"/>
      </w:divBdr>
    </w:div>
    <w:div w:id="1414232201">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277029">
      <w:bodyDiv w:val="1"/>
      <w:marLeft w:val="0"/>
      <w:marRight w:val="0"/>
      <w:marTop w:val="0"/>
      <w:marBottom w:val="0"/>
      <w:divBdr>
        <w:top w:val="none" w:sz="0" w:space="0" w:color="auto"/>
        <w:left w:val="none" w:sz="0" w:space="0" w:color="auto"/>
        <w:bottom w:val="none" w:sz="0" w:space="0" w:color="auto"/>
        <w:right w:val="none" w:sz="0" w:space="0" w:color="auto"/>
      </w:divBdr>
    </w:div>
    <w:div w:id="1414352549">
      <w:bodyDiv w:val="1"/>
      <w:marLeft w:val="0"/>
      <w:marRight w:val="0"/>
      <w:marTop w:val="0"/>
      <w:marBottom w:val="0"/>
      <w:divBdr>
        <w:top w:val="none" w:sz="0" w:space="0" w:color="auto"/>
        <w:left w:val="none" w:sz="0" w:space="0" w:color="auto"/>
        <w:bottom w:val="none" w:sz="0" w:space="0" w:color="auto"/>
        <w:right w:val="none" w:sz="0" w:space="0" w:color="auto"/>
      </w:divBdr>
    </w:div>
    <w:div w:id="1414471573">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485772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205238">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24080">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591892">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5975610">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442394">
      <w:bodyDiv w:val="1"/>
      <w:marLeft w:val="0"/>
      <w:marRight w:val="0"/>
      <w:marTop w:val="0"/>
      <w:marBottom w:val="0"/>
      <w:divBdr>
        <w:top w:val="none" w:sz="0" w:space="0" w:color="auto"/>
        <w:left w:val="none" w:sz="0" w:space="0" w:color="auto"/>
        <w:bottom w:val="none" w:sz="0" w:space="0" w:color="auto"/>
        <w:right w:val="none" w:sz="0" w:space="0" w:color="auto"/>
      </w:divBdr>
    </w:div>
    <w:div w:id="1416510741">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512159">
      <w:bodyDiv w:val="1"/>
      <w:marLeft w:val="0"/>
      <w:marRight w:val="0"/>
      <w:marTop w:val="0"/>
      <w:marBottom w:val="0"/>
      <w:divBdr>
        <w:top w:val="none" w:sz="0" w:space="0" w:color="auto"/>
        <w:left w:val="none" w:sz="0" w:space="0" w:color="auto"/>
        <w:bottom w:val="none" w:sz="0" w:space="0" w:color="auto"/>
        <w:right w:val="none" w:sz="0" w:space="0" w:color="auto"/>
      </w:divBdr>
    </w:div>
    <w:div w:id="141663160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246139">
      <w:bodyDiv w:val="1"/>
      <w:marLeft w:val="0"/>
      <w:marRight w:val="0"/>
      <w:marTop w:val="0"/>
      <w:marBottom w:val="0"/>
      <w:divBdr>
        <w:top w:val="none" w:sz="0" w:space="0" w:color="auto"/>
        <w:left w:val="none" w:sz="0" w:space="0" w:color="auto"/>
        <w:bottom w:val="none" w:sz="0" w:space="0" w:color="auto"/>
        <w:right w:val="none" w:sz="0" w:space="0" w:color="auto"/>
      </w:divBdr>
    </w:div>
    <w:div w:id="1417365815">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091954">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289132">
      <w:bodyDiv w:val="1"/>
      <w:marLeft w:val="0"/>
      <w:marRight w:val="0"/>
      <w:marTop w:val="0"/>
      <w:marBottom w:val="0"/>
      <w:divBdr>
        <w:top w:val="none" w:sz="0" w:space="0" w:color="auto"/>
        <w:left w:val="none" w:sz="0" w:space="0" w:color="auto"/>
        <w:bottom w:val="none" w:sz="0" w:space="0" w:color="auto"/>
        <w:right w:val="none" w:sz="0" w:space="0" w:color="auto"/>
      </w:divBdr>
    </w:div>
    <w:div w:id="1418600289">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32448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060321">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178623">
      <w:bodyDiv w:val="1"/>
      <w:marLeft w:val="0"/>
      <w:marRight w:val="0"/>
      <w:marTop w:val="0"/>
      <w:marBottom w:val="0"/>
      <w:divBdr>
        <w:top w:val="none" w:sz="0" w:space="0" w:color="auto"/>
        <w:left w:val="none" w:sz="0" w:space="0" w:color="auto"/>
        <w:bottom w:val="none" w:sz="0" w:space="0" w:color="auto"/>
        <w:right w:val="none" w:sz="0" w:space="0" w:color="auto"/>
      </w:divBdr>
    </w:div>
    <w:div w:id="1420180665">
      <w:bodyDiv w:val="1"/>
      <w:marLeft w:val="0"/>
      <w:marRight w:val="0"/>
      <w:marTop w:val="0"/>
      <w:marBottom w:val="0"/>
      <w:divBdr>
        <w:top w:val="none" w:sz="0" w:space="0" w:color="auto"/>
        <w:left w:val="none" w:sz="0" w:space="0" w:color="auto"/>
        <w:bottom w:val="none" w:sz="0" w:space="0" w:color="auto"/>
        <w:right w:val="none" w:sz="0" w:space="0" w:color="auto"/>
      </w:divBdr>
    </w:div>
    <w:div w:id="1420447017">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836105">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0982943">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372706">
      <w:bodyDiv w:val="1"/>
      <w:marLeft w:val="0"/>
      <w:marRight w:val="0"/>
      <w:marTop w:val="0"/>
      <w:marBottom w:val="0"/>
      <w:divBdr>
        <w:top w:val="none" w:sz="0" w:space="0" w:color="auto"/>
        <w:left w:val="none" w:sz="0" w:space="0" w:color="auto"/>
        <w:bottom w:val="none" w:sz="0" w:space="0" w:color="auto"/>
        <w:right w:val="none" w:sz="0" w:space="0" w:color="auto"/>
      </w:divBdr>
    </w:div>
    <w:div w:id="1421416210">
      <w:bodyDiv w:val="1"/>
      <w:marLeft w:val="0"/>
      <w:marRight w:val="0"/>
      <w:marTop w:val="0"/>
      <w:marBottom w:val="0"/>
      <w:divBdr>
        <w:top w:val="none" w:sz="0" w:space="0" w:color="auto"/>
        <w:left w:val="none" w:sz="0" w:space="0" w:color="auto"/>
        <w:bottom w:val="none" w:sz="0" w:space="0" w:color="auto"/>
        <w:right w:val="none" w:sz="0" w:space="0" w:color="auto"/>
      </w:divBdr>
    </w:div>
    <w:div w:id="1421482448">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834840">
      <w:bodyDiv w:val="1"/>
      <w:marLeft w:val="0"/>
      <w:marRight w:val="0"/>
      <w:marTop w:val="0"/>
      <w:marBottom w:val="0"/>
      <w:divBdr>
        <w:top w:val="none" w:sz="0" w:space="0" w:color="auto"/>
        <w:left w:val="none" w:sz="0" w:space="0" w:color="auto"/>
        <w:bottom w:val="none" w:sz="0" w:space="0" w:color="auto"/>
        <w:right w:val="none" w:sz="0" w:space="0" w:color="auto"/>
      </w:divBdr>
    </w:div>
    <w:div w:id="1421876376">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1951163">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607653">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7373">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3">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56051">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599664">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645231">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3796427">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184179">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223101">
      <w:bodyDiv w:val="1"/>
      <w:marLeft w:val="0"/>
      <w:marRight w:val="0"/>
      <w:marTop w:val="0"/>
      <w:marBottom w:val="0"/>
      <w:divBdr>
        <w:top w:val="none" w:sz="0" w:space="0" w:color="auto"/>
        <w:left w:val="none" w:sz="0" w:space="0" w:color="auto"/>
        <w:bottom w:val="none" w:sz="0" w:space="0" w:color="auto"/>
        <w:right w:val="none" w:sz="0" w:space="0" w:color="auto"/>
      </w:divBdr>
    </w:div>
    <w:div w:id="1425609491">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68932">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077286">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264269">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186299">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267547">
      <w:bodyDiv w:val="1"/>
      <w:marLeft w:val="0"/>
      <w:marRight w:val="0"/>
      <w:marTop w:val="0"/>
      <w:marBottom w:val="0"/>
      <w:divBdr>
        <w:top w:val="none" w:sz="0" w:space="0" w:color="auto"/>
        <w:left w:val="none" w:sz="0" w:space="0" w:color="auto"/>
        <w:bottom w:val="none" w:sz="0" w:space="0" w:color="auto"/>
        <w:right w:val="none" w:sz="0" w:space="0" w:color="auto"/>
      </w:divBdr>
    </w:div>
    <w:div w:id="1427385365">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5862">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044097">
      <w:bodyDiv w:val="1"/>
      <w:marLeft w:val="0"/>
      <w:marRight w:val="0"/>
      <w:marTop w:val="0"/>
      <w:marBottom w:val="0"/>
      <w:divBdr>
        <w:top w:val="none" w:sz="0" w:space="0" w:color="auto"/>
        <w:left w:val="none" w:sz="0" w:space="0" w:color="auto"/>
        <w:bottom w:val="none" w:sz="0" w:space="0" w:color="auto"/>
        <w:right w:val="none" w:sz="0" w:space="0" w:color="auto"/>
      </w:divBdr>
    </w:div>
    <w:div w:id="1428379244">
      <w:bodyDiv w:val="1"/>
      <w:marLeft w:val="0"/>
      <w:marRight w:val="0"/>
      <w:marTop w:val="0"/>
      <w:marBottom w:val="0"/>
      <w:divBdr>
        <w:top w:val="none" w:sz="0" w:space="0" w:color="auto"/>
        <w:left w:val="none" w:sz="0" w:space="0" w:color="auto"/>
        <w:bottom w:val="none" w:sz="0" w:space="0" w:color="auto"/>
        <w:right w:val="none" w:sz="0" w:space="0" w:color="auto"/>
      </w:divBdr>
    </w:div>
    <w:div w:id="1428496879">
      <w:bodyDiv w:val="1"/>
      <w:marLeft w:val="0"/>
      <w:marRight w:val="0"/>
      <w:marTop w:val="0"/>
      <w:marBottom w:val="0"/>
      <w:divBdr>
        <w:top w:val="none" w:sz="0" w:space="0" w:color="auto"/>
        <w:left w:val="none" w:sz="0" w:space="0" w:color="auto"/>
        <w:bottom w:val="none" w:sz="0" w:space="0" w:color="auto"/>
        <w:right w:val="none" w:sz="0" w:space="0" w:color="auto"/>
      </w:divBdr>
    </w:div>
    <w:div w:id="1428575779">
      <w:bodyDiv w:val="1"/>
      <w:marLeft w:val="0"/>
      <w:marRight w:val="0"/>
      <w:marTop w:val="0"/>
      <w:marBottom w:val="0"/>
      <w:divBdr>
        <w:top w:val="none" w:sz="0" w:space="0" w:color="auto"/>
        <w:left w:val="none" w:sz="0" w:space="0" w:color="auto"/>
        <w:bottom w:val="none" w:sz="0" w:space="0" w:color="auto"/>
        <w:right w:val="none" w:sz="0" w:space="0" w:color="auto"/>
      </w:divBdr>
    </w:div>
    <w:div w:id="1428840713">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034369">
      <w:bodyDiv w:val="1"/>
      <w:marLeft w:val="0"/>
      <w:marRight w:val="0"/>
      <w:marTop w:val="0"/>
      <w:marBottom w:val="0"/>
      <w:divBdr>
        <w:top w:val="none" w:sz="0" w:space="0" w:color="auto"/>
        <w:left w:val="none" w:sz="0" w:space="0" w:color="auto"/>
        <w:bottom w:val="none" w:sz="0" w:space="0" w:color="auto"/>
        <w:right w:val="none" w:sz="0" w:space="0" w:color="auto"/>
      </w:divBdr>
    </w:div>
    <w:div w:id="1429041348">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152891">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547970">
      <w:bodyDiv w:val="1"/>
      <w:marLeft w:val="0"/>
      <w:marRight w:val="0"/>
      <w:marTop w:val="0"/>
      <w:marBottom w:val="0"/>
      <w:divBdr>
        <w:top w:val="none" w:sz="0" w:space="0" w:color="auto"/>
        <w:left w:val="none" w:sz="0" w:space="0" w:color="auto"/>
        <w:bottom w:val="none" w:sz="0" w:space="0" w:color="auto"/>
        <w:right w:val="none" w:sz="0" w:space="0" w:color="auto"/>
      </w:divBdr>
    </w:div>
    <w:div w:id="1429696923">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886521">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0545543">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04500">
      <w:bodyDiv w:val="1"/>
      <w:marLeft w:val="0"/>
      <w:marRight w:val="0"/>
      <w:marTop w:val="0"/>
      <w:marBottom w:val="0"/>
      <w:divBdr>
        <w:top w:val="none" w:sz="0" w:space="0" w:color="auto"/>
        <w:left w:val="none" w:sz="0" w:space="0" w:color="auto"/>
        <w:bottom w:val="none" w:sz="0" w:space="0" w:color="auto"/>
        <w:right w:val="none" w:sz="0" w:space="0" w:color="auto"/>
      </w:divBdr>
    </w:div>
    <w:div w:id="1431046646">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3530">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50583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359640">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2973170">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166684">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549931">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741221">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86358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19971">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857279">
      <w:bodyDiv w:val="1"/>
      <w:marLeft w:val="0"/>
      <w:marRight w:val="0"/>
      <w:marTop w:val="0"/>
      <w:marBottom w:val="0"/>
      <w:divBdr>
        <w:top w:val="none" w:sz="0" w:space="0" w:color="auto"/>
        <w:left w:val="none" w:sz="0" w:space="0" w:color="auto"/>
        <w:bottom w:val="none" w:sz="0" w:space="0" w:color="auto"/>
        <w:right w:val="none" w:sz="0" w:space="0" w:color="auto"/>
      </w:divBdr>
    </w:div>
    <w:div w:id="1434860348">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053097">
      <w:bodyDiv w:val="1"/>
      <w:marLeft w:val="0"/>
      <w:marRight w:val="0"/>
      <w:marTop w:val="0"/>
      <w:marBottom w:val="0"/>
      <w:divBdr>
        <w:top w:val="none" w:sz="0" w:space="0" w:color="auto"/>
        <w:left w:val="none" w:sz="0" w:space="0" w:color="auto"/>
        <w:bottom w:val="none" w:sz="0" w:space="0" w:color="auto"/>
        <w:right w:val="none" w:sz="0" w:space="0" w:color="auto"/>
      </w:divBdr>
    </w:div>
    <w:div w:id="1435173611">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327011">
      <w:bodyDiv w:val="1"/>
      <w:marLeft w:val="0"/>
      <w:marRight w:val="0"/>
      <w:marTop w:val="0"/>
      <w:marBottom w:val="0"/>
      <w:divBdr>
        <w:top w:val="none" w:sz="0" w:space="0" w:color="auto"/>
        <w:left w:val="none" w:sz="0" w:space="0" w:color="auto"/>
        <w:bottom w:val="none" w:sz="0" w:space="0" w:color="auto"/>
        <w:right w:val="none" w:sz="0" w:space="0" w:color="auto"/>
      </w:divBdr>
    </w:div>
    <w:div w:id="1435398017">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591966">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5980959">
      <w:bodyDiv w:val="1"/>
      <w:marLeft w:val="0"/>
      <w:marRight w:val="0"/>
      <w:marTop w:val="0"/>
      <w:marBottom w:val="0"/>
      <w:divBdr>
        <w:top w:val="none" w:sz="0" w:space="0" w:color="auto"/>
        <w:left w:val="none" w:sz="0" w:space="0" w:color="auto"/>
        <w:bottom w:val="none" w:sz="0" w:space="0" w:color="auto"/>
        <w:right w:val="none" w:sz="0" w:space="0" w:color="auto"/>
      </w:divBdr>
    </w:div>
    <w:div w:id="1436056874">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319528">
      <w:bodyDiv w:val="1"/>
      <w:marLeft w:val="0"/>
      <w:marRight w:val="0"/>
      <w:marTop w:val="0"/>
      <w:marBottom w:val="0"/>
      <w:divBdr>
        <w:top w:val="none" w:sz="0" w:space="0" w:color="auto"/>
        <w:left w:val="none" w:sz="0" w:space="0" w:color="auto"/>
        <w:bottom w:val="none" w:sz="0" w:space="0" w:color="auto"/>
        <w:right w:val="none" w:sz="0" w:space="0" w:color="auto"/>
      </w:divBdr>
    </w:div>
    <w:div w:id="1436443693">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12387">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6944720">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286878">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137373">
      <w:bodyDiv w:val="1"/>
      <w:marLeft w:val="0"/>
      <w:marRight w:val="0"/>
      <w:marTop w:val="0"/>
      <w:marBottom w:val="0"/>
      <w:divBdr>
        <w:top w:val="none" w:sz="0" w:space="0" w:color="auto"/>
        <w:left w:val="none" w:sz="0" w:space="0" w:color="auto"/>
        <w:bottom w:val="none" w:sz="0" w:space="0" w:color="auto"/>
        <w:right w:val="none" w:sz="0" w:space="0" w:color="auto"/>
      </w:divBdr>
    </w:div>
    <w:div w:id="1438217076">
      <w:bodyDiv w:val="1"/>
      <w:marLeft w:val="0"/>
      <w:marRight w:val="0"/>
      <w:marTop w:val="0"/>
      <w:marBottom w:val="0"/>
      <w:divBdr>
        <w:top w:val="none" w:sz="0" w:space="0" w:color="auto"/>
        <w:left w:val="none" w:sz="0" w:space="0" w:color="auto"/>
        <w:bottom w:val="none" w:sz="0" w:space="0" w:color="auto"/>
        <w:right w:val="none" w:sz="0" w:space="0" w:color="auto"/>
      </w:divBdr>
    </w:div>
    <w:div w:id="1438257052">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5869">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670342">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72156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065743">
      <w:bodyDiv w:val="1"/>
      <w:marLeft w:val="0"/>
      <w:marRight w:val="0"/>
      <w:marTop w:val="0"/>
      <w:marBottom w:val="0"/>
      <w:divBdr>
        <w:top w:val="none" w:sz="0" w:space="0" w:color="auto"/>
        <w:left w:val="none" w:sz="0" w:space="0" w:color="auto"/>
        <w:bottom w:val="none" w:sz="0" w:space="0" w:color="auto"/>
        <w:right w:val="none" w:sz="0" w:space="0" w:color="auto"/>
      </w:divBdr>
    </w:div>
    <w:div w:id="1439183176">
      <w:bodyDiv w:val="1"/>
      <w:marLeft w:val="0"/>
      <w:marRight w:val="0"/>
      <w:marTop w:val="0"/>
      <w:marBottom w:val="0"/>
      <w:divBdr>
        <w:top w:val="none" w:sz="0" w:space="0" w:color="auto"/>
        <w:left w:val="none" w:sz="0" w:space="0" w:color="auto"/>
        <w:bottom w:val="none" w:sz="0" w:space="0" w:color="auto"/>
        <w:right w:val="none" w:sz="0" w:space="0" w:color="auto"/>
      </w:divBdr>
    </w:div>
    <w:div w:id="1439326443">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37113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63790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39985969">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636340">
      <w:bodyDiv w:val="1"/>
      <w:marLeft w:val="0"/>
      <w:marRight w:val="0"/>
      <w:marTop w:val="0"/>
      <w:marBottom w:val="0"/>
      <w:divBdr>
        <w:top w:val="none" w:sz="0" w:space="0" w:color="auto"/>
        <w:left w:val="none" w:sz="0" w:space="0" w:color="auto"/>
        <w:bottom w:val="none" w:sz="0" w:space="0" w:color="auto"/>
        <w:right w:val="none" w:sz="0" w:space="0" w:color="auto"/>
      </w:divBdr>
    </w:div>
    <w:div w:id="1440759364">
      <w:bodyDiv w:val="1"/>
      <w:marLeft w:val="0"/>
      <w:marRight w:val="0"/>
      <w:marTop w:val="0"/>
      <w:marBottom w:val="0"/>
      <w:divBdr>
        <w:top w:val="none" w:sz="0" w:space="0" w:color="auto"/>
        <w:left w:val="none" w:sz="0" w:space="0" w:color="auto"/>
        <w:bottom w:val="none" w:sz="0" w:space="0" w:color="auto"/>
        <w:right w:val="none" w:sz="0" w:space="0" w:color="auto"/>
      </w:divBdr>
    </w:div>
    <w:div w:id="1440761038">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2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410649">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070888">
      <w:bodyDiv w:val="1"/>
      <w:marLeft w:val="0"/>
      <w:marRight w:val="0"/>
      <w:marTop w:val="0"/>
      <w:marBottom w:val="0"/>
      <w:divBdr>
        <w:top w:val="none" w:sz="0" w:space="0" w:color="auto"/>
        <w:left w:val="none" w:sz="0" w:space="0" w:color="auto"/>
        <w:bottom w:val="none" w:sz="0" w:space="0" w:color="auto"/>
        <w:right w:val="none" w:sz="0" w:space="0" w:color="auto"/>
      </w:divBdr>
    </w:div>
    <w:div w:id="1442257392">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333637">
      <w:bodyDiv w:val="1"/>
      <w:marLeft w:val="0"/>
      <w:marRight w:val="0"/>
      <w:marTop w:val="0"/>
      <w:marBottom w:val="0"/>
      <w:divBdr>
        <w:top w:val="none" w:sz="0" w:space="0" w:color="auto"/>
        <w:left w:val="none" w:sz="0" w:space="0" w:color="auto"/>
        <w:bottom w:val="none" w:sz="0" w:space="0" w:color="auto"/>
        <w:right w:val="none" w:sz="0" w:space="0" w:color="auto"/>
      </w:divBdr>
    </w:div>
    <w:div w:id="1442334422">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797326">
      <w:bodyDiv w:val="1"/>
      <w:marLeft w:val="0"/>
      <w:marRight w:val="0"/>
      <w:marTop w:val="0"/>
      <w:marBottom w:val="0"/>
      <w:divBdr>
        <w:top w:val="none" w:sz="0" w:space="0" w:color="auto"/>
        <w:left w:val="none" w:sz="0" w:space="0" w:color="auto"/>
        <w:bottom w:val="none" w:sz="0" w:space="0" w:color="auto"/>
        <w:right w:val="none" w:sz="0" w:space="0" w:color="auto"/>
      </w:divBdr>
    </w:div>
    <w:div w:id="1442844888">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2994908">
      <w:bodyDiv w:val="1"/>
      <w:marLeft w:val="0"/>
      <w:marRight w:val="0"/>
      <w:marTop w:val="0"/>
      <w:marBottom w:val="0"/>
      <w:divBdr>
        <w:top w:val="none" w:sz="0" w:space="0" w:color="auto"/>
        <w:left w:val="none" w:sz="0" w:space="0" w:color="auto"/>
        <w:bottom w:val="none" w:sz="0" w:space="0" w:color="auto"/>
        <w:right w:val="none" w:sz="0" w:space="0" w:color="auto"/>
      </w:divBdr>
    </w:div>
    <w:div w:id="1443069415">
      <w:bodyDiv w:val="1"/>
      <w:marLeft w:val="0"/>
      <w:marRight w:val="0"/>
      <w:marTop w:val="0"/>
      <w:marBottom w:val="0"/>
      <w:divBdr>
        <w:top w:val="none" w:sz="0" w:space="0" w:color="auto"/>
        <w:left w:val="none" w:sz="0" w:space="0" w:color="auto"/>
        <w:bottom w:val="none" w:sz="0" w:space="0" w:color="auto"/>
        <w:right w:val="none" w:sz="0" w:space="0" w:color="auto"/>
      </w:divBdr>
    </w:div>
    <w:div w:id="1443304119">
      <w:bodyDiv w:val="1"/>
      <w:marLeft w:val="0"/>
      <w:marRight w:val="0"/>
      <w:marTop w:val="0"/>
      <w:marBottom w:val="0"/>
      <w:divBdr>
        <w:top w:val="none" w:sz="0" w:space="0" w:color="auto"/>
        <w:left w:val="none" w:sz="0" w:space="0" w:color="auto"/>
        <w:bottom w:val="none" w:sz="0" w:space="0" w:color="auto"/>
        <w:right w:val="none" w:sz="0" w:space="0" w:color="auto"/>
      </w:divBdr>
    </w:div>
    <w:div w:id="1443378922">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571414">
      <w:bodyDiv w:val="1"/>
      <w:marLeft w:val="0"/>
      <w:marRight w:val="0"/>
      <w:marTop w:val="0"/>
      <w:marBottom w:val="0"/>
      <w:divBdr>
        <w:top w:val="none" w:sz="0" w:space="0" w:color="auto"/>
        <w:left w:val="none" w:sz="0" w:space="0" w:color="auto"/>
        <w:bottom w:val="none" w:sz="0" w:space="0" w:color="auto"/>
        <w:right w:val="none" w:sz="0" w:space="0" w:color="auto"/>
      </w:divBdr>
    </w:div>
    <w:div w:id="1443649588">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417431">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4826">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3105">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080313">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122646">
      <w:bodyDiv w:val="1"/>
      <w:marLeft w:val="0"/>
      <w:marRight w:val="0"/>
      <w:marTop w:val="0"/>
      <w:marBottom w:val="0"/>
      <w:divBdr>
        <w:top w:val="none" w:sz="0" w:space="0" w:color="auto"/>
        <w:left w:val="none" w:sz="0" w:space="0" w:color="auto"/>
        <w:bottom w:val="none" w:sz="0" w:space="0" w:color="auto"/>
        <w:right w:val="none" w:sz="0" w:space="0" w:color="auto"/>
      </w:divBdr>
    </w:div>
    <w:div w:id="1446273167">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23648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7654062">
      <w:bodyDiv w:val="1"/>
      <w:marLeft w:val="0"/>
      <w:marRight w:val="0"/>
      <w:marTop w:val="0"/>
      <w:marBottom w:val="0"/>
      <w:divBdr>
        <w:top w:val="none" w:sz="0" w:space="0" w:color="auto"/>
        <w:left w:val="none" w:sz="0" w:space="0" w:color="auto"/>
        <w:bottom w:val="none" w:sz="0" w:space="0" w:color="auto"/>
        <w:right w:val="none" w:sz="0" w:space="0" w:color="auto"/>
      </w:divBdr>
    </w:div>
    <w:div w:id="1447657359">
      <w:bodyDiv w:val="1"/>
      <w:marLeft w:val="0"/>
      <w:marRight w:val="0"/>
      <w:marTop w:val="0"/>
      <w:marBottom w:val="0"/>
      <w:divBdr>
        <w:top w:val="none" w:sz="0" w:space="0" w:color="auto"/>
        <w:left w:val="none" w:sz="0" w:space="0" w:color="auto"/>
        <w:bottom w:val="none" w:sz="0" w:space="0" w:color="auto"/>
        <w:right w:val="none" w:sz="0" w:space="0" w:color="auto"/>
      </w:divBdr>
    </w:div>
    <w:div w:id="1447696348">
      <w:bodyDiv w:val="1"/>
      <w:marLeft w:val="0"/>
      <w:marRight w:val="0"/>
      <w:marTop w:val="0"/>
      <w:marBottom w:val="0"/>
      <w:divBdr>
        <w:top w:val="none" w:sz="0" w:space="0" w:color="auto"/>
        <w:left w:val="none" w:sz="0" w:space="0" w:color="auto"/>
        <w:bottom w:val="none" w:sz="0" w:space="0" w:color="auto"/>
        <w:right w:val="none" w:sz="0" w:space="0" w:color="auto"/>
      </w:divBdr>
    </w:div>
    <w:div w:id="1447696531">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2569">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351997">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8893311">
      <w:bodyDiv w:val="1"/>
      <w:marLeft w:val="0"/>
      <w:marRight w:val="0"/>
      <w:marTop w:val="0"/>
      <w:marBottom w:val="0"/>
      <w:divBdr>
        <w:top w:val="none" w:sz="0" w:space="0" w:color="auto"/>
        <w:left w:val="none" w:sz="0" w:space="0" w:color="auto"/>
        <w:bottom w:val="none" w:sz="0" w:space="0" w:color="auto"/>
        <w:right w:val="none" w:sz="0" w:space="0" w:color="auto"/>
      </w:divBdr>
    </w:div>
    <w:div w:id="1449079918">
      <w:bodyDiv w:val="1"/>
      <w:marLeft w:val="0"/>
      <w:marRight w:val="0"/>
      <w:marTop w:val="0"/>
      <w:marBottom w:val="0"/>
      <w:divBdr>
        <w:top w:val="none" w:sz="0" w:space="0" w:color="auto"/>
        <w:left w:val="none" w:sz="0" w:space="0" w:color="auto"/>
        <w:bottom w:val="none" w:sz="0" w:space="0" w:color="auto"/>
        <w:right w:val="none" w:sz="0" w:space="0" w:color="auto"/>
      </w:divBdr>
    </w:div>
    <w:div w:id="1449157143">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49734041">
      <w:bodyDiv w:val="1"/>
      <w:marLeft w:val="0"/>
      <w:marRight w:val="0"/>
      <w:marTop w:val="0"/>
      <w:marBottom w:val="0"/>
      <w:divBdr>
        <w:top w:val="none" w:sz="0" w:space="0" w:color="auto"/>
        <w:left w:val="none" w:sz="0" w:space="0" w:color="auto"/>
        <w:bottom w:val="none" w:sz="0" w:space="0" w:color="auto"/>
        <w:right w:val="none" w:sz="0" w:space="0" w:color="auto"/>
      </w:divBdr>
    </w:div>
    <w:div w:id="1449735378">
      <w:bodyDiv w:val="1"/>
      <w:marLeft w:val="0"/>
      <w:marRight w:val="0"/>
      <w:marTop w:val="0"/>
      <w:marBottom w:val="0"/>
      <w:divBdr>
        <w:top w:val="none" w:sz="0" w:space="0" w:color="auto"/>
        <w:left w:val="none" w:sz="0" w:space="0" w:color="auto"/>
        <w:bottom w:val="none" w:sz="0" w:space="0" w:color="auto"/>
        <w:right w:val="none" w:sz="0" w:space="0" w:color="auto"/>
      </w:divBdr>
    </w:div>
    <w:div w:id="1449811847">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03194">
      <w:bodyDiv w:val="1"/>
      <w:marLeft w:val="0"/>
      <w:marRight w:val="0"/>
      <w:marTop w:val="0"/>
      <w:marBottom w:val="0"/>
      <w:divBdr>
        <w:top w:val="none" w:sz="0" w:space="0" w:color="auto"/>
        <w:left w:val="none" w:sz="0" w:space="0" w:color="auto"/>
        <w:bottom w:val="none" w:sz="0" w:space="0" w:color="auto"/>
        <w:right w:val="none" w:sz="0" w:space="0" w:color="auto"/>
      </w:divBdr>
    </w:div>
    <w:div w:id="1450204319">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322338">
      <w:bodyDiv w:val="1"/>
      <w:marLeft w:val="0"/>
      <w:marRight w:val="0"/>
      <w:marTop w:val="0"/>
      <w:marBottom w:val="0"/>
      <w:divBdr>
        <w:top w:val="none" w:sz="0" w:space="0" w:color="auto"/>
        <w:left w:val="none" w:sz="0" w:space="0" w:color="auto"/>
        <w:bottom w:val="none" w:sz="0" w:space="0" w:color="auto"/>
        <w:right w:val="none" w:sz="0" w:space="0" w:color="auto"/>
      </w:divBdr>
    </w:div>
    <w:div w:id="1451360364">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634178">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2963">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167152">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280439">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2899432">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2999">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3041">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67443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131866">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02082">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66857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4864597">
      <w:bodyDiv w:val="1"/>
      <w:marLeft w:val="0"/>
      <w:marRight w:val="0"/>
      <w:marTop w:val="0"/>
      <w:marBottom w:val="0"/>
      <w:divBdr>
        <w:top w:val="none" w:sz="0" w:space="0" w:color="auto"/>
        <w:left w:val="none" w:sz="0" w:space="0" w:color="auto"/>
        <w:bottom w:val="none" w:sz="0" w:space="0" w:color="auto"/>
        <w:right w:val="none" w:sz="0" w:space="0" w:color="auto"/>
      </w:divBdr>
    </w:div>
    <w:div w:id="1455053013">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174542">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5752571">
      <w:bodyDiv w:val="1"/>
      <w:marLeft w:val="0"/>
      <w:marRight w:val="0"/>
      <w:marTop w:val="0"/>
      <w:marBottom w:val="0"/>
      <w:divBdr>
        <w:top w:val="none" w:sz="0" w:space="0" w:color="auto"/>
        <w:left w:val="none" w:sz="0" w:space="0" w:color="auto"/>
        <w:bottom w:val="none" w:sz="0" w:space="0" w:color="auto"/>
        <w:right w:val="none" w:sz="0" w:space="0" w:color="auto"/>
      </w:divBdr>
    </w:div>
    <w:div w:id="1455783360">
      <w:bodyDiv w:val="1"/>
      <w:marLeft w:val="0"/>
      <w:marRight w:val="0"/>
      <w:marTop w:val="0"/>
      <w:marBottom w:val="0"/>
      <w:divBdr>
        <w:top w:val="none" w:sz="0" w:space="0" w:color="auto"/>
        <w:left w:val="none" w:sz="0" w:space="0" w:color="auto"/>
        <w:bottom w:val="none" w:sz="0" w:space="0" w:color="auto"/>
        <w:right w:val="none" w:sz="0" w:space="0" w:color="auto"/>
      </w:divBdr>
    </w:div>
    <w:div w:id="145617707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6218746">
      <w:bodyDiv w:val="1"/>
      <w:marLeft w:val="0"/>
      <w:marRight w:val="0"/>
      <w:marTop w:val="0"/>
      <w:marBottom w:val="0"/>
      <w:divBdr>
        <w:top w:val="none" w:sz="0" w:space="0" w:color="auto"/>
        <w:left w:val="none" w:sz="0" w:space="0" w:color="auto"/>
        <w:bottom w:val="none" w:sz="0" w:space="0" w:color="auto"/>
        <w:right w:val="none" w:sz="0" w:space="0" w:color="auto"/>
      </w:divBdr>
    </w:div>
    <w:div w:id="1456366784">
      <w:bodyDiv w:val="1"/>
      <w:marLeft w:val="0"/>
      <w:marRight w:val="0"/>
      <w:marTop w:val="0"/>
      <w:marBottom w:val="0"/>
      <w:divBdr>
        <w:top w:val="none" w:sz="0" w:space="0" w:color="auto"/>
        <w:left w:val="none" w:sz="0" w:space="0" w:color="auto"/>
        <w:bottom w:val="none" w:sz="0" w:space="0" w:color="auto"/>
        <w:right w:val="none" w:sz="0" w:space="0" w:color="auto"/>
      </w:divBdr>
    </w:div>
    <w:div w:id="1456370709">
      <w:bodyDiv w:val="1"/>
      <w:marLeft w:val="0"/>
      <w:marRight w:val="0"/>
      <w:marTop w:val="0"/>
      <w:marBottom w:val="0"/>
      <w:divBdr>
        <w:top w:val="none" w:sz="0" w:space="0" w:color="auto"/>
        <w:left w:val="none" w:sz="0" w:space="0" w:color="auto"/>
        <w:bottom w:val="none" w:sz="0" w:space="0" w:color="auto"/>
        <w:right w:val="none" w:sz="0" w:space="0" w:color="auto"/>
      </w:divBdr>
    </w:div>
    <w:div w:id="1456555783">
      <w:bodyDiv w:val="1"/>
      <w:marLeft w:val="0"/>
      <w:marRight w:val="0"/>
      <w:marTop w:val="0"/>
      <w:marBottom w:val="0"/>
      <w:divBdr>
        <w:top w:val="none" w:sz="0" w:space="0" w:color="auto"/>
        <w:left w:val="none" w:sz="0" w:space="0" w:color="auto"/>
        <w:bottom w:val="none" w:sz="0" w:space="0" w:color="auto"/>
        <w:right w:val="none" w:sz="0" w:space="0" w:color="auto"/>
      </w:divBdr>
    </w:div>
    <w:div w:id="1456564429">
      <w:bodyDiv w:val="1"/>
      <w:marLeft w:val="0"/>
      <w:marRight w:val="0"/>
      <w:marTop w:val="0"/>
      <w:marBottom w:val="0"/>
      <w:divBdr>
        <w:top w:val="none" w:sz="0" w:space="0" w:color="auto"/>
        <w:left w:val="none" w:sz="0" w:space="0" w:color="auto"/>
        <w:bottom w:val="none" w:sz="0" w:space="0" w:color="auto"/>
        <w:right w:val="none" w:sz="0" w:space="0" w:color="auto"/>
      </w:divBdr>
    </w:div>
    <w:div w:id="1456751517">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068557">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257589">
      <w:bodyDiv w:val="1"/>
      <w:marLeft w:val="0"/>
      <w:marRight w:val="0"/>
      <w:marTop w:val="0"/>
      <w:marBottom w:val="0"/>
      <w:divBdr>
        <w:top w:val="none" w:sz="0" w:space="0" w:color="auto"/>
        <w:left w:val="none" w:sz="0" w:space="0" w:color="auto"/>
        <w:bottom w:val="none" w:sz="0" w:space="0" w:color="auto"/>
        <w:right w:val="none" w:sz="0" w:space="0" w:color="auto"/>
      </w:divBdr>
    </w:div>
    <w:div w:id="1458572781">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8914505">
      <w:bodyDiv w:val="1"/>
      <w:marLeft w:val="0"/>
      <w:marRight w:val="0"/>
      <w:marTop w:val="0"/>
      <w:marBottom w:val="0"/>
      <w:divBdr>
        <w:top w:val="none" w:sz="0" w:space="0" w:color="auto"/>
        <w:left w:val="none" w:sz="0" w:space="0" w:color="auto"/>
        <w:bottom w:val="none" w:sz="0" w:space="0" w:color="auto"/>
        <w:right w:val="none" w:sz="0" w:space="0" w:color="auto"/>
      </w:divBdr>
    </w:div>
    <w:div w:id="1459029054">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89728">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563697">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100288">
      <w:bodyDiv w:val="1"/>
      <w:marLeft w:val="0"/>
      <w:marRight w:val="0"/>
      <w:marTop w:val="0"/>
      <w:marBottom w:val="0"/>
      <w:divBdr>
        <w:top w:val="none" w:sz="0" w:space="0" w:color="auto"/>
        <w:left w:val="none" w:sz="0" w:space="0" w:color="auto"/>
        <w:bottom w:val="none" w:sz="0" w:space="0" w:color="auto"/>
        <w:right w:val="none" w:sz="0" w:space="0" w:color="auto"/>
      </w:divBdr>
    </w:div>
    <w:div w:id="1460103419">
      <w:bodyDiv w:val="1"/>
      <w:marLeft w:val="0"/>
      <w:marRight w:val="0"/>
      <w:marTop w:val="0"/>
      <w:marBottom w:val="0"/>
      <w:divBdr>
        <w:top w:val="none" w:sz="0" w:space="0" w:color="auto"/>
        <w:left w:val="none" w:sz="0" w:space="0" w:color="auto"/>
        <w:bottom w:val="none" w:sz="0" w:space="0" w:color="auto"/>
        <w:right w:val="none" w:sz="0" w:space="0" w:color="auto"/>
      </w:divBdr>
    </w:div>
    <w:div w:id="1460222607">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565599">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265935">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460201">
      <w:bodyDiv w:val="1"/>
      <w:marLeft w:val="0"/>
      <w:marRight w:val="0"/>
      <w:marTop w:val="0"/>
      <w:marBottom w:val="0"/>
      <w:divBdr>
        <w:top w:val="none" w:sz="0" w:space="0" w:color="auto"/>
        <w:left w:val="none" w:sz="0" w:space="0" w:color="auto"/>
        <w:bottom w:val="none" w:sz="0" w:space="0" w:color="auto"/>
        <w:right w:val="none" w:sz="0" w:space="0" w:color="auto"/>
      </w:divBdr>
    </w:div>
    <w:div w:id="1461462939">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681699">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1804660">
      <w:bodyDiv w:val="1"/>
      <w:marLeft w:val="0"/>
      <w:marRight w:val="0"/>
      <w:marTop w:val="0"/>
      <w:marBottom w:val="0"/>
      <w:divBdr>
        <w:top w:val="none" w:sz="0" w:space="0" w:color="auto"/>
        <w:left w:val="none" w:sz="0" w:space="0" w:color="auto"/>
        <w:bottom w:val="none" w:sz="0" w:space="0" w:color="auto"/>
        <w:right w:val="none" w:sz="0" w:space="0" w:color="auto"/>
      </w:divBdr>
    </w:div>
    <w:div w:id="1462109139">
      <w:bodyDiv w:val="1"/>
      <w:marLeft w:val="0"/>
      <w:marRight w:val="0"/>
      <w:marTop w:val="0"/>
      <w:marBottom w:val="0"/>
      <w:divBdr>
        <w:top w:val="none" w:sz="0" w:space="0" w:color="auto"/>
        <w:left w:val="none" w:sz="0" w:space="0" w:color="auto"/>
        <w:bottom w:val="none" w:sz="0" w:space="0" w:color="auto"/>
        <w:right w:val="none" w:sz="0" w:space="0" w:color="auto"/>
      </w:divBdr>
    </w:div>
    <w:div w:id="1462186308">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263978">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382360">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304774">
      <w:bodyDiv w:val="1"/>
      <w:marLeft w:val="0"/>
      <w:marRight w:val="0"/>
      <w:marTop w:val="0"/>
      <w:marBottom w:val="0"/>
      <w:divBdr>
        <w:top w:val="none" w:sz="0" w:space="0" w:color="auto"/>
        <w:left w:val="none" w:sz="0" w:space="0" w:color="auto"/>
        <w:bottom w:val="none" w:sz="0" w:space="0" w:color="auto"/>
        <w:right w:val="none" w:sz="0" w:space="0" w:color="auto"/>
      </w:divBdr>
    </w:div>
    <w:div w:id="1463385696">
      <w:bodyDiv w:val="1"/>
      <w:marLeft w:val="0"/>
      <w:marRight w:val="0"/>
      <w:marTop w:val="0"/>
      <w:marBottom w:val="0"/>
      <w:divBdr>
        <w:top w:val="none" w:sz="0" w:space="0" w:color="auto"/>
        <w:left w:val="none" w:sz="0" w:space="0" w:color="auto"/>
        <w:bottom w:val="none" w:sz="0" w:space="0" w:color="auto"/>
        <w:right w:val="none" w:sz="0" w:space="0" w:color="auto"/>
      </w:divBdr>
    </w:div>
    <w:div w:id="146342123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3883132">
      <w:bodyDiv w:val="1"/>
      <w:marLeft w:val="0"/>
      <w:marRight w:val="0"/>
      <w:marTop w:val="0"/>
      <w:marBottom w:val="0"/>
      <w:divBdr>
        <w:top w:val="none" w:sz="0" w:space="0" w:color="auto"/>
        <w:left w:val="none" w:sz="0" w:space="0" w:color="auto"/>
        <w:bottom w:val="none" w:sz="0" w:space="0" w:color="auto"/>
        <w:right w:val="none" w:sz="0" w:space="0" w:color="auto"/>
      </w:divBdr>
    </w:div>
    <w:div w:id="14638881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153168">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497100">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602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000188">
      <w:bodyDiv w:val="1"/>
      <w:marLeft w:val="0"/>
      <w:marRight w:val="0"/>
      <w:marTop w:val="0"/>
      <w:marBottom w:val="0"/>
      <w:divBdr>
        <w:top w:val="none" w:sz="0" w:space="0" w:color="auto"/>
        <w:left w:val="none" w:sz="0" w:space="0" w:color="auto"/>
        <w:bottom w:val="none" w:sz="0" w:space="0" w:color="auto"/>
        <w:right w:val="none" w:sz="0" w:space="0" w:color="auto"/>
      </w:divBdr>
    </w:div>
    <w:div w:id="1465079613">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464833">
      <w:bodyDiv w:val="1"/>
      <w:marLeft w:val="0"/>
      <w:marRight w:val="0"/>
      <w:marTop w:val="0"/>
      <w:marBottom w:val="0"/>
      <w:divBdr>
        <w:top w:val="none" w:sz="0" w:space="0" w:color="auto"/>
        <w:left w:val="none" w:sz="0" w:space="0" w:color="auto"/>
        <w:bottom w:val="none" w:sz="0" w:space="0" w:color="auto"/>
        <w:right w:val="none" w:sz="0" w:space="0" w:color="auto"/>
      </w:divBdr>
    </w:div>
    <w:div w:id="1465804991">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5999635">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38628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703909">
      <w:bodyDiv w:val="1"/>
      <w:marLeft w:val="0"/>
      <w:marRight w:val="0"/>
      <w:marTop w:val="0"/>
      <w:marBottom w:val="0"/>
      <w:divBdr>
        <w:top w:val="none" w:sz="0" w:space="0" w:color="auto"/>
        <w:left w:val="none" w:sz="0" w:space="0" w:color="auto"/>
        <w:bottom w:val="none" w:sz="0" w:space="0" w:color="auto"/>
        <w:right w:val="none" w:sz="0" w:space="0" w:color="auto"/>
      </w:divBdr>
    </w:div>
    <w:div w:id="1467776119">
      <w:bodyDiv w:val="1"/>
      <w:marLeft w:val="0"/>
      <w:marRight w:val="0"/>
      <w:marTop w:val="0"/>
      <w:marBottom w:val="0"/>
      <w:divBdr>
        <w:top w:val="none" w:sz="0" w:space="0" w:color="auto"/>
        <w:left w:val="none" w:sz="0" w:space="0" w:color="auto"/>
        <w:bottom w:val="none" w:sz="0" w:space="0" w:color="auto"/>
        <w:right w:val="none" w:sz="0" w:space="0" w:color="auto"/>
      </w:divBdr>
    </w:div>
    <w:div w:id="1467965019">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354102">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3117">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8938586">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01233">
      <w:bodyDiv w:val="1"/>
      <w:marLeft w:val="0"/>
      <w:marRight w:val="0"/>
      <w:marTop w:val="0"/>
      <w:marBottom w:val="0"/>
      <w:divBdr>
        <w:top w:val="none" w:sz="0" w:space="0" w:color="auto"/>
        <w:left w:val="none" w:sz="0" w:space="0" w:color="auto"/>
        <w:bottom w:val="none" w:sz="0" w:space="0" w:color="auto"/>
        <w:right w:val="none" w:sz="0" w:space="0" w:color="auto"/>
      </w:divBdr>
    </w:div>
    <w:div w:id="14692772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325978">
      <w:bodyDiv w:val="1"/>
      <w:marLeft w:val="0"/>
      <w:marRight w:val="0"/>
      <w:marTop w:val="0"/>
      <w:marBottom w:val="0"/>
      <w:divBdr>
        <w:top w:val="none" w:sz="0" w:space="0" w:color="auto"/>
        <w:left w:val="none" w:sz="0" w:space="0" w:color="auto"/>
        <w:bottom w:val="none" w:sz="0" w:space="0" w:color="auto"/>
        <w:right w:val="none" w:sz="0" w:space="0" w:color="auto"/>
      </w:divBdr>
    </w:div>
    <w:div w:id="1469519301">
      <w:bodyDiv w:val="1"/>
      <w:marLeft w:val="0"/>
      <w:marRight w:val="0"/>
      <w:marTop w:val="0"/>
      <w:marBottom w:val="0"/>
      <w:divBdr>
        <w:top w:val="none" w:sz="0" w:space="0" w:color="auto"/>
        <w:left w:val="none" w:sz="0" w:space="0" w:color="auto"/>
        <w:bottom w:val="none" w:sz="0" w:space="0" w:color="auto"/>
        <w:right w:val="none" w:sz="0" w:space="0" w:color="auto"/>
      </w:divBdr>
    </w:div>
    <w:div w:id="1469665422">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4087">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826519">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36227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677809">
      <w:bodyDiv w:val="1"/>
      <w:marLeft w:val="0"/>
      <w:marRight w:val="0"/>
      <w:marTop w:val="0"/>
      <w:marBottom w:val="0"/>
      <w:divBdr>
        <w:top w:val="none" w:sz="0" w:space="0" w:color="auto"/>
        <w:left w:val="none" w:sz="0" w:space="0" w:color="auto"/>
        <w:bottom w:val="none" w:sz="0" w:space="0" w:color="auto"/>
        <w:right w:val="none" w:sz="0" w:space="0" w:color="auto"/>
      </w:divBdr>
    </w:div>
    <w:div w:id="1472791202">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2864284">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403775">
      <w:bodyDiv w:val="1"/>
      <w:marLeft w:val="0"/>
      <w:marRight w:val="0"/>
      <w:marTop w:val="0"/>
      <w:marBottom w:val="0"/>
      <w:divBdr>
        <w:top w:val="none" w:sz="0" w:space="0" w:color="auto"/>
        <w:left w:val="none" w:sz="0" w:space="0" w:color="auto"/>
        <w:bottom w:val="none" w:sz="0" w:space="0" w:color="auto"/>
        <w:right w:val="none" w:sz="0" w:space="0" w:color="auto"/>
      </w:divBdr>
    </w:div>
    <w:div w:id="147344988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3714139">
      <w:bodyDiv w:val="1"/>
      <w:marLeft w:val="0"/>
      <w:marRight w:val="0"/>
      <w:marTop w:val="0"/>
      <w:marBottom w:val="0"/>
      <w:divBdr>
        <w:top w:val="none" w:sz="0" w:space="0" w:color="auto"/>
        <w:left w:val="none" w:sz="0" w:space="0" w:color="auto"/>
        <w:bottom w:val="none" w:sz="0" w:space="0" w:color="auto"/>
        <w:right w:val="none" w:sz="0" w:space="0" w:color="auto"/>
      </w:divBdr>
    </w:div>
    <w:div w:id="1473791507">
      <w:bodyDiv w:val="1"/>
      <w:marLeft w:val="0"/>
      <w:marRight w:val="0"/>
      <w:marTop w:val="0"/>
      <w:marBottom w:val="0"/>
      <w:divBdr>
        <w:top w:val="none" w:sz="0" w:space="0" w:color="auto"/>
        <w:left w:val="none" w:sz="0" w:space="0" w:color="auto"/>
        <w:bottom w:val="none" w:sz="0" w:space="0" w:color="auto"/>
        <w:right w:val="none" w:sz="0" w:space="0" w:color="auto"/>
      </w:divBdr>
    </w:div>
    <w:div w:id="1473866933">
      <w:bodyDiv w:val="1"/>
      <w:marLeft w:val="0"/>
      <w:marRight w:val="0"/>
      <w:marTop w:val="0"/>
      <w:marBottom w:val="0"/>
      <w:divBdr>
        <w:top w:val="none" w:sz="0" w:space="0" w:color="auto"/>
        <w:left w:val="none" w:sz="0" w:space="0" w:color="auto"/>
        <w:bottom w:val="none" w:sz="0" w:space="0" w:color="auto"/>
        <w:right w:val="none" w:sz="0" w:space="0" w:color="auto"/>
      </w:divBdr>
    </w:div>
    <w:div w:id="1473979473">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761267">
      <w:bodyDiv w:val="1"/>
      <w:marLeft w:val="0"/>
      <w:marRight w:val="0"/>
      <w:marTop w:val="0"/>
      <w:marBottom w:val="0"/>
      <w:divBdr>
        <w:top w:val="none" w:sz="0" w:space="0" w:color="auto"/>
        <w:left w:val="none" w:sz="0" w:space="0" w:color="auto"/>
        <w:bottom w:val="none" w:sz="0" w:space="0" w:color="auto"/>
        <w:right w:val="none" w:sz="0" w:space="0" w:color="auto"/>
      </w:divBdr>
    </w:div>
    <w:div w:id="1474788914">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4984680">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560177">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5947795">
      <w:bodyDiv w:val="1"/>
      <w:marLeft w:val="0"/>
      <w:marRight w:val="0"/>
      <w:marTop w:val="0"/>
      <w:marBottom w:val="0"/>
      <w:divBdr>
        <w:top w:val="none" w:sz="0" w:space="0" w:color="auto"/>
        <w:left w:val="none" w:sz="0" w:space="0" w:color="auto"/>
        <w:bottom w:val="none" w:sz="0" w:space="0" w:color="auto"/>
        <w:right w:val="none" w:sz="0" w:space="0" w:color="auto"/>
      </w:divBdr>
    </w:div>
    <w:div w:id="1476023196">
      <w:bodyDiv w:val="1"/>
      <w:marLeft w:val="0"/>
      <w:marRight w:val="0"/>
      <w:marTop w:val="0"/>
      <w:marBottom w:val="0"/>
      <w:divBdr>
        <w:top w:val="none" w:sz="0" w:space="0" w:color="auto"/>
        <w:left w:val="none" w:sz="0" w:space="0" w:color="auto"/>
        <w:bottom w:val="none" w:sz="0" w:space="0" w:color="auto"/>
        <w:right w:val="none" w:sz="0" w:space="0" w:color="auto"/>
      </w:divBdr>
    </w:div>
    <w:div w:id="1476289289">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02191">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6793305">
      <w:bodyDiv w:val="1"/>
      <w:marLeft w:val="0"/>
      <w:marRight w:val="0"/>
      <w:marTop w:val="0"/>
      <w:marBottom w:val="0"/>
      <w:divBdr>
        <w:top w:val="none" w:sz="0" w:space="0" w:color="auto"/>
        <w:left w:val="none" w:sz="0" w:space="0" w:color="auto"/>
        <w:bottom w:val="none" w:sz="0" w:space="0" w:color="auto"/>
        <w:right w:val="none" w:sz="0" w:space="0" w:color="auto"/>
      </w:divBdr>
    </w:div>
    <w:div w:id="1476873115">
      <w:bodyDiv w:val="1"/>
      <w:marLeft w:val="0"/>
      <w:marRight w:val="0"/>
      <w:marTop w:val="0"/>
      <w:marBottom w:val="0"/>
      <w:divBdr>
        <w:top w:val="none" w:sz="0" w:space="0" w:color="auto"/>
        <w:left w:val="none" w:sz="0" w:space="0" w:color="auto"/>
        <w:bottom w:val="none" w:sz="0" w:space="0" w:color="auto"/>
        <w:right w:val="none" w:sz="0" w:space="0" w:color="auto"/>
      </w:divBdr>
    </w:div>
    <w:div w:id="1476874333">
      <w:bodyDiv w:val="1"/>
      <w:marLeft w:val="0"/>
      <w:marRight w:val="0"/>
      <w:marTop w:val="0"/>
      <w:marBottom w:val="0"/>
      <w:divBdr>
        <w:top w:val="none" w:sz="0" w:space="0" w:color="auto"/>
        <w:left w:val="none" w:sz="0" w:space="0" w:color="auto"/>
        <w:bottom w:val="none" w:sz="0" w:space="0" w:color="auto"/>
        <w:right w:val="none" w:sz="0" w:space="0" w:color="auto"/>
      </w:divBdr>
    </w:div>
    <w:div w:id="1476995189">
      <w:bodyDiv w:val="1"/>
      <w:marLeft w:val="0"/>
      <w:marRight w:val="0"/>
      <w:marTop w:val="0"/>
      <w:marBottom w:val="0"/>
      <w:divBdr>
        <w:top w:val="none" w:sz="0" w:space="0" w:color="auto"/>
        <w:left w:val="none" w:sz="0" w:space="0" w:color="auto"/>
        <w:bottom w:val="none" w:sz="0" w:space="0" w:color="auto"/>
        <w:right w:val="none" w:sz="0" w:space="0" w:color="auto"/>
      </w:divBdr>
    </w:div>
    <w:div w:id="1477410759">
      <w:bodyDiv w:val="1"/>
      <w:marLeft w:val="0"/>
      <w:marRight w:val="0"/>
      <w:marTop w:val="0"/>
      <w:marBottom w:val="0"/>
      <w:divBdr>
        <w:top w:val="none" w:sz="0" w:space="0" w:color="auto"/>
        <w:left w:val="none" w:sz="0" w:space="0" w:color="auto"/>
        <w:bottom w:val="none" w:sz="0" w:space="0" w:color="auto"/>
        <w:right w:val="none" w:sz="0" w:space="0" w:color="auto"/>
      </w:divBdr>
    </w:div>
    <w:div w:id="1477644214">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7721165">
      <w:bodyDiv w:val="1"/>
      <w:marLeft w:val="0"/>
      <w:marRight w:val="0"/>
      <w:marTop w:val="0"/>
      <w:marBottom w:val="0"/>
      <w:divBdr>
        <w:top w:val="none" w:sz="0" w:space="0" w:color="auto"/>
        <w:left w:val="none" w:sz="0" w:space="0" w:color="auto"/>
        <w:bottom w:val="none" w:sz="0" w:space="0" w:color="auto"/>
        <w:right w:val="none" w:sz="0" w:space="0" w:color="auto"/>
      </w:divBdr>
    </w:div>
    <w:div w:id="1477802242">
      <w:bodyDiv w:val="1"/>
      <w:marLeft w:val="0"/>
      <w:marRight w:val="0"/>
      <w:marTop w:val="0"/>
      <w:marBottom w:val="0"/>
      <w:divBdr>
        <w:top w:val="none" w:sz="0" w:space="0" w:color="auto"/>
        <w:left w:val="none" w:sz="0" w:space="0" w:color="auto"/>
        <w:bottom w:val="none" w:sz="0" w:space="0" w:color="auto"/>
        <w:right w:val="none" w:sz="0" w:space="0" w:color="auto"/>
      </w:divBdr>
    </w:div>
    <w:div w:id="1477838458">
      <w:bodyDiv w:val="1"/>
      <w:marLeft w:val="0"/>
      <w:marRight w:val="0"/>
      <w:marTop w:val="0"/>
      <w:marBottom w:val="0"/>
      <w:divBdr>
        <w:top w:val="none" w:sz="0" w:space="0" w:color="auto"/>
        <w:left w:val="none" w:sz="0" w:space="0" w:color="auto"/>
        <w:bottom w:val="none" w:sz="0" w:space="0" w:color="auto"/>
        <w:right w:val="none" w:sz="0" w:space="0" w:color="auto"/>
      </w:divBdr>
    </w:div>
    <w:div w:id="1478301483">
      <w:bodyDiv w:val="1"/>
      <w:marLeft w:val="0"/>
      <w:marRight w:val="0"/>
      <w:marTop w:val="0"/>
      <w:marBottom w:val="0"/>
      <w:divBdr>
        <w:top w:val="none" w:sz="0" w:space="0" w:color="auto"/>
        <w:left w:val="none" w:sz="0" w:space="0" w:color="auto"/>
        <w:bottom w:val="none" w:sz="0" w:space="0" w:color="auto"/>
        <w:right w:val="none" w:sz="0" w:space="0" w:color="auto"/>
      </w:divBdr>
    </w:div>
    <w:div w:id="1478571147">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229432">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566079">
      <w:bodyDiv w:val="1"/>
      <w:marLeft w:val="0"/>
      <w:marRight w:val="0"/>
      <w:marTop w:val="0"/>
      <w:marBottom w:val="0"/>
      <w:divBdr>
        <w:top w:val="none" w:sz="0" w:space="0" w:color="auto"/>
        <w:left w:val="none" w:sz="0" w:space="0" w:color="auto"/>
        <w:bottom w:val="none" w:sz="0" w:space="0" w:color="auto"/>
        <w:right w:val="none" w:sz="0" w:space="0" w:color="auto"/>
      </w:divBdr>
    </w:div>
    <w:div w:id="1479608462">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810725">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79959631">
      <w:bodyDiv w:val="1"/>
      <w:marLeft w:val="0"/>
      <w:marRight w:val="0"/>
      <w:marTop w:val="0"/>
      <w:marBottom w:val="0"/>
      <w:divBdr>
        <w:top w:val="none" w:sz="0" w:space="0" w:color="auto"/>
        <w:left w:val="none" w:sz="0" w:space="0" w:color="auto"/>
        <w:bottom w:val="none" w:sz="0" w:space="0" w:color="auto"/>
        <w:right w:val="none" w:sz="0" w:space="0" w:color="auto"/>
      </w:divBdr>
    </w:div>
    <w:div w:id="1480074699">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5730">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27118">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1270579">
      <w:bodyDiv w:val="1"/>
      <w:marLeft w:val="0"/>
      <w:marRight w:val="0"/>
      <w:marTop w:val="0"/>
      <w:marBottom w:val="0"/>
      <w:divBdr>
        <w:top w:val="none" w:sz="0" w:space="0" w:color="auto"/>
        <w:left w:val="none" w:sz="0" w:space="0" w:color="auto"/>
        <w:bottom w:val="none" w:sz="0" w:space="0" w:color="auto"/>
        <w:right w:val="none" w:sz="0" w:space="0" w:color="auto"/>
      </w:divBdr>
    </w:div>
    <w:div w:id="1481388026">
      <w:bodyDiv w:val="1"/>
      <w:marLeft w:val="0"/>
      <w:marRight w:val="0"/>
      <w:marTop w:val="0"/>
      <w:marBottom w:val="0"/>
      <w:divBdr>
        <w:top w:val="none" w:sz="0" w:space="0" w:color="auto"/>
        <w:left w:val="none" w:sz="0" w:space="0" w:color="auto"/>
        <w:bottom w:val="none" w:sz="0" w:space="0" w:color="auto"/>
        <w:right w:val="none" w:sz="0" w:space="0" w:color="auto"/>
      </w:divBdr>
    </w:div>
    <w:div w:id="1481730427">
      <w:bodyDiv w:val="1"/>
      <w:marLeft w:val="0"/>
      <w:marRight w:val="0"/>
      <w:marTop w:val="0"/>
      <w:marBottom w:val="0"/>
      <w:divBdr>
        <w:top w:val="none" w:sz="0" w:space="0" w:color="auto"/>
        <w:left w:val="none" w:sz="0" w:space="0" w:color="auto"/>
        <w:bottom w:val="none" w:sz="0" w:space="0" w:color="auto"/>
        <w:right w:val="none" w:sz="0" w:space="0" w:color="auto"/>
      </w:divBdr>
    </w:div>
    <w:div w:id="1481770339">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10517">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228325">
      <w:bodyDiv w:val="1"/>
      <w:marLeft w:val="0"/>
      <w:marRight w:val="0"/>
      <w:marTop w:val="0"/>
      <w:marBottom w:val="0"/>
      <w:divBdr>
        <w:top w:val="none" w:sz="0" w:space="0" w:color="auto"/>
        <w:left w:val="none" w:sz="0" w:space="0" w:color="auto"/>
        <w:bottom w:val="none" w:sz="0" w:space="0" w:color="auto"/>
        <w:right w:val="none" w:sz="0" w:space="0" w:color="auto"/>
      </w:divBdr>
    </w:div>
    <w:div w:id="1483348893">
      <w:bodyDiv w:val="1"/>
      <w:marLeft w:val="0"/>
      <w:marRight w:val="0"/>
      <w:marTop w:val="0"/>
      <w:marBottom w:val="0"/>
      <w:divBdr>
        <w:top w:val="none" w:sz="0" w:space="0" w:color="auto"/>
        <w:left w:val="none" w:sz="0" w:space="0" w:color="auto"/>
        <w:bottom w:val="none" w:sz="0" w:space="0" w:color="auto"/>
        <w:right w:val="none" w:sz="0" w:space="0" w:color="auto"/>
      </w:divBdr>
    </w:div>
    <w:div w:id="1483692302">
      <w:bodyDiv w:val="1"/>
      <w:marLeft w:val="0"/>
      <w:marRight w:val="0"/>
      <w:marTop w:val="0"/>
      <w:marBottom w:val="0"/>
      <w:divBdr>
        <w:top w:val="none" w:sz="0" w:space="0" w:color="auto"/>
        <w:left w:val="none" w:sz="0" w:space="0" w:color="auto"/>
        <w:bottom w:val="none" w:sz="0" w:space="0" w:color="auto"/>
        <w:right w:val="none" w:sz="0" w:space="0" w:color="auto"/>
      </w:divBdr>
    </w:div>
    <w:div w:id="1483811400">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081886">
      <w:bodyDiv w:val="1"/>
      <w:marLeft w:val="0"/>
      <w:marRight w:val="0"/>
      <w:marTop w:val="0"/>
      <w:marBottom w:val="0"/>
      <w:divBdr>
        <w:top w:val="none" w:sz="0" w:space="0" w:color="auto"/>
        <w:left w:val="none" w:sz="0" w:space="0" w:color="auto"/>
        <w:bottom w:val="none" w:sz="0" w:space="0" w:color="auto"/>
        <w:right w:val="none" w:sz="0" w:space="0" w:color="auto"/>
      </w:divBdr>
    </w:div>
    <w:div w:id="1484153829">
      <w:bodyDiv w:val="1"/>
      <w:marLeft w:val="0"/>
      <w:marRight w:val="0"/>
      <w:marTop w:val="0"/>
      <w:marBottom w:val="0"/>
      <w:divBdr>
        <w:top w:val="none" w:sz="0" w:space="0" w:color="auto"/>
        <w:left w:val="none" w:sz="0" w:space="0" w:color="auto"/>
        <w:bottom w:val="none" w:sz="0" w:space="0" w:color="auto"/>
        <w:right w:val="none" w:sz="0" w:space="0" w:color="auto"/>
      </w:divBdr>
    </w:div>
    <w:div w:id="1484196281">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395696">
      <w:bodyDiv w:val="1"/>
      <w:marLeft w:val="0"/>
      <w:marRight w:val="0"/>
      <w:marTop w:val="0"/>
      <w:marBottom w:val="0"/>
      <w:divBdr>
        <w:top w:val="none" w:sz="0" w:space="0" w:color="auto"/>
        <w:left w:val="none" w:sz="0" w:space="0" w:color="auto"/>
        <w:bottom w:val="none" w:sz="0" w:space="0" w:color="auto"/>
        <w:right w:val="none" w:sz="0" w:space="0" w:color="auto"/>
      </w:divBdr>
    </w:div>
    <w:div w:id="1484547083">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619320">
      <w:bodyDiv w:val="1"/>
      <w:marLeft w:val="0"/>
      <w:marRight w:val="0"/>
      <w:marTop w:val="0"/>
      <w:marBottom w:val="0"/>
      <w:divBdr>
        <w:top w:val="none" w:sz="0" w:space="0" w:color="auto"/>
        <w:left w:val="none" w:sz="0" w:space="0" w:color="auto"/>
        <w:bottom w:val="none" w:sz="0" w:space="0" w:color="auto"/>
        <w:right w:val="none" w:sz="0" w:space="0" w:color="auto"/>
      </w:divBdr>
    </w:div>
    <w:div w:id="1484665138">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4927537">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2949">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470310">
      <w:bodyDiv w:val="1"/>
      <w:marLeft w:val="0"/>
      <w:marRight w:val="0"/>
      <w:marTop w:val="0"/>
      <w:marBottom w:val="0"/>
      <w:divBdr>
        <w:top w:val="none" w:sz="0" w:space="0" w:color="auto"/>
        <w:left w:val="none" w:sz="0" w:space="0" w:color="auto"/>
        <w:bottom w:val="none" w:sz="0" w:space="0" w:color="auto"/>
        <w:right w:val="none" w:sz="0" w:space="0" w:color="auto"/>
      </w:divBdr>
    </w:div>
    <w:div w:id="1485470573">
      <w:bodyDiv w:val="1"/>
      <w:marLeft w:val="0"/>
      <w:marRight w:val="0"/>
      <w:marTop w:val="0"/>
      <w:marBottom w:val="0"/>
      <w:divBdr>
        <w:top w:val="none" w:sz="0" w:space="0" w:color="auto"/>
        <w:left w:val="none" w:sz="0" w:space="0" w:color="auto"/>
        <w:bottom w:val="none" w:sz="0" w:space="0" w:color="auto"/>
        <w:right w:val="none" w:sz="0" w:space="0" w:color="auto"/>
      </w:divBdr>
    </w:div>
    <w:div w:id="1485662214">
      <w:bodyDiv w:val="1"/>
      <w:marLeft w:val="0"/>
      <w:marRight w:val="0"/>
      <w:marTop w:val="0"/>
      <w:marBottom w:val="0"/>
      <w:divBdr>
        <w:top w:val="none" w:sz="0" w:space="0" w:color="auto"/>
        <w:left w:val="none" w:sz="0" w:space="0" w:color="auto"/>
        <w:bottom w:val="none" w:sz="0" w:space="0" w:color="auto"/>
        <w:right w:val="none" w:sz="0" w:space="0" w:color="auto"/>
      </w:divBdr>
    </w:div>
    <w:div w:id="1485775511">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5969178">
      <w:bodyDiv w:val="1"/>
      <w:marLeft w:val="0"/>
      <w:marRight w:val="0"/>
      <w:marTop w:val="0"/>
      <w:marBottom w:val="0"/>
      <w:divBdr>
        <w:top w:val="none" w:sz="0" w:space="0" w:color="auto"/>
        <w:left w:val="none" w:sz="0" w:space="0" w:color="auto"/>
        <w:bottom w:val="none" w:sz="0" w:space="0" w:color="auto"/>
        <w:right w:val="none" w:sz="0" w:space="0" w:color="auto"/>
      </w:divBdr>
    </w:div>
    <w:div w:id="1486047421">
      <w:bodyDiv w:val="1"/>
      <w:marLeft w:val="0"/>
      <w:marRight w:val="0"/>
      <w:marTop w:val="0"/>
      <w:marBottom w:val="0"/>
      <w:divBdr>
        <w:top w:val="none" w:sz="0" w:space="0" w:color="auto"/>
        <w:left w:val="none" w:sz="0" w:space="0" w:color="auto"/>
        <w:bottom w:val="none" w:sz="0" w:space="0" w:color="auto"/>
        <w:right w:val="none" w:sz="0" w:space="0" w:color="auto"/>
      </w:divBdr>
    </w:div>
    <w:div w:id="1486051253">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510323">
      <w:bodyDiv w:val="1"/>
      <w:marLeft w:val="0"/>
      <w:marRight w:val="0"/>
      <w:marTop w:val="0"/>
      <w:marBottom w:val="0"/>
      <w:divBdr>
        <w:top w:val="none" w:sz="0" w:space="0" w:color="auto"/>
        <w:left w:val="none" w:sz="0" w:space="0" w:color="auto"/>
        <w:bottom w:val="none" w:sz="0" w:space="0" w:color="auto"/>
        <w:right w:val="none" w:sz="0" w:space="0" w:color="auto"/>
      </w:divBdr>
    </w:div>
    <w:div w:id="1486624857">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3212">
      <w:bodyDiv w:val="1"/>
      <w:marLeft w:val="0"/>
      <w:marRight w:val="0"/>
      <w:marTop w:val="0"/>
      <w:marBottom w:val="0"/>
      <w:divBdr>
        <w:top w:val="none" w:sz="0" w:space="0" w:color="auto"/>
        <w:left w:val="none" w:sz="0" w:space="0" w:color="auto"/>
        <w:bottom w:val="none" w:sz="0" w:space="0" w:color="auto"/>
        <w:right w:val="none" w:sz="0" w:space="0" w:color="auto"/>
      </w:divBdr>
    </w:div>
    <w:div w:id="1487015720">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167934">
      <w:bodyDiv w:val="1"/>
      <w:marLeft w:val="0"/>
      <w:marRight w:val="0"/>
      <w:marTop w:val="0"/>
      <w:marBottom w:val="0"/>
      <w:divBdr>
        <w:top w:val="none" w:sz="0" w:space="0" w:color="auto"/>
        <w:left w:val="none" w:sz="0" w:space="0" w:color="auto"/>
        <w:bottom w:val="none" w:sz="0" w:space="0" w:color="auto"/>
        <w:right w:val="none" w:sz="0" w:space="0" w:color="auto"/>
      </w:divBdr>
    </w:div>
    <w:div w:id="1487237532">
      <w:bodyDiv w:val="1"/>
      <w:marLeft w:val="0"/>
      <w:marRight w:val="0"/>
      <w:marTop w:val="0"/>
      <w:marBottom w:val="0"/>
      <w:divBdr>
        <w:top w:val="none" w:sz="0" w:space="0" w:color="auto"/>
        <w:left w:val="none" w:sz="0" w:space="0" w:color="auto"/>
        <w:bottom w:val="none" w:sz="0" w:space="0" w:color="auto"/>
        <w:right w:val="none" w:sz="0" w:space="0" w:color="auto"/>
      </w:divBdr>
    </w:div>
    <w:div w:id="1487355307">
      <w:bodyDiv w:val="1"/>
      <w:marLeft w:val="0"/>
      <w:marRight w:val="0"/>
      <w:marTop w:val="0"/>
      <w:marBottom w:val="0"/>
      <w:divBdr>
        <w:top w:val="none" w:sz="0" w:space="0" w:color="auto"/>
        <w:left w:val="none" w:sz="0" w:space="0" w:color="auto"/>
        <w:bottom w:val="none" w:sz="0" w:space="0" w:color="auto"/>
        <w:right w:val="none" w:sz="0" w:space="0" w:color="auto"/>
      </w:divBdr>
    </w:div>
    <w:div w:id="1487476341">
      <w:bodyDiv w:val="1"/>
      <w:marLeft w:val="0"/>
      <w:marRight w:val="0"/>
      <w:marTop w:val="0"/>
      <w:marBottom w:val="0"/>
      <w:divBdr>
        <w:top w:val="none" w:sz="0" w:space="0" w:color="auto"/>
        <w:left w:val="none" w:sz="0" w:space="0" w:color="auto"/>
        <w:bottom w:val="none" w:sz="0" w:space="0" w:color="auto"/>
        <w:right w:val="none" w:sz="0" w:space="0" w:color="auto"/>
      </w:divBdr>
    </w:div>
    <w:div w:id="1487622422">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555">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133809">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3895">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668372">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8752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0345">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634083">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096416">
      <w:bodyDiv w:val="1"/>
      <w:marLeft w:val="0"/>
      <w:marRight w:val="0"/>
      <w:marTop w:val="0"/>
      <w:marBottom w:val="0"/>
      <w:divBdr>
        <w:top w:val="none" w:sz="0" w:space="0" w:color="auto"/>
        <w:left w:val="none" w:sz="0" w:space="0" w:color="auto"/>
        <w:bottom w:val="none" w:sz="0" w:space="0" w:color="auto"/>
        <w:right w:val="none" w:sz="0" w:space="0" w:color="auto"/>
      </w:divBdr>
    </w:div>
    <w:div w:id="1490098935">
      <w:bodyDiv w:val="1"/>
      <w:marLeft w:val="0"/>
      <w:marRight w:val="0"/>
      <w:marTop w:val="0"/>
      <w:marBottom w:val="0"/>
      <w:divBdr>
        <w:top w:val="none" w:sz="0" w:space="0" w:color="auto"/>
        <w:left w:val="none" w:sz="0" w:space="0" w:color="auto"/>
        <w:bottom w:val="none" w:sz="0" w:space="0" w:color="auto"/>
        <w:right w:val="none" w:sz="0" w:space="0" w:color="auto"/>
      </w:divBdr>
    </w:div>
    <w:div w:id="149029041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14893">
      <w:bodyDiv w:val="1"/>
      <w:marLeft w:val="0"/>
      <w:marRight w:val="0"/>
      <w:marTop w:val="0"/>
      <w:marBottom w:val="0"/>
      <w:divBdr>
        <w:top w:val="none" w:sz="0" w:space="0" w:color="auto"/>
        <w:left w:val="none" w:sz="0" w:space="0" w:color="auto"/>
        <w:bottom w:val="none" w:sz="0" w:space="0" w:color="auto"/>
        <w:right w:val="none" w:sz="0" w:space="0" w:color="auto"/>
      </w:divBdr>
    </w:div>
    <w:div w:id="1492217417">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00327">
      <w:bodyDiv w:val="1"/>
      <w:marLeft w:val="0"/>
      <w:marRight w:val="0"/>
      <w:marTop w:val="0"/>
      <w:marBottom w:val="0"/>
      <w:divBdr>
        <w:top w:val="none" w:sz="0" w:space="0" w:color="auto"/>
        <w:left w:val="none" w:sz="0" w:space="0" w:color="auto"/>
        <w:bottom w:val="none" w:sz="0" w:space="0" w:color="auto"/>
        <w:right w:val="none" w:sz="0" w:space="0" w:color="auto"/>
      </w:divBdr>
    </w:div>
    <w:div w:id="149267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3379">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2873521">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445289">
      <w:bodyDiv w:val="1"/>
      <w:marLeft w:val="0"/>
      <w:marRight w:val="0"/>
      <w:marTop w:val="0"/>
      <w:marBottom w:val="0"/>
      <w:divBdr>
        <w:top w:val="none" w:sz="0" w:space="0" w:color="auto"/>
        <w:left w:val="none" w:sz="0" w:space="0" w:color="auto"/>
        <w:bottom w:val="none" w:sz="0" w:space="0" w:color="auto"/>
        <w:right w:val="none" w:sz="0" w:space="0" w:color="auto"/>
      </w:divBdr>
    </w:div>
    <w:div w:id="1494446816">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68632">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19">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4830879">
      <w:bodyDiv w:val="1"/>
      <w:marLeft w:val="0"/>
      <w:marRight w:val="0"/>
      <w:marTop w:val="0"/>
      <w:marBottom w:val="0"/>
      <w:divBdr>
        <w:top w:val="none" w:sz="0" w:space="0" w:color="auto"/>
        <w:left w:val="none" w:sz="0" w:space="0" w:color="auto"/>
        <w:bottom w:val="none" w:sz="0" w:space="0" w:color="auto"/>
        <w:right w:val="none" w:sz="0" w:space="0" w:color="auto"/>
      </w:divBdr>
    </w:div>
    <w:div w:id="1495028062">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10238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225491">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534604">
      <w:bodyDiv w:val="1"/>
      <w:marLeft w:val="0"/>
      <w:marRight w:val="0"/>
      <w:marTop w:val="0"/>
      <w:marBottom w:val="0"/>
      <w:divBdr>
        <w:top w:val="none" w:sz="0" w:space="0" w:color="auto"/>
        <w:left w:val="none" w:sz="0" w:space="0" w:color="auto"/>
        <w:bottom w:val="none" w:sz="0" w:space="0" w:color="auto"/>
        <w:right w:val="none" w:sz="0" w:space="0" w:color="auto"/>
      </w:divBdr>
    </w:div>
    <w:div w:id="1495609108">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5952506">
      <w:bodyDiv w:val="1"/>
      <w:marLeft w:val="0"/>
      <w:marRight w:val="0"/>
      <w:marTop w:val="0"/>
      <w:marBottom w:val="0"/>
      <w:divBdr>
        <w:top w:val="none" w:sz="0" w:space="0" w:color="auto"/>
        <w:left w:val="none" w:sz="0" w:space="0" w:color="auto"/>
        <w:bottom w:val="none" w:sz="0" w:space="0" w:color="auto"/>
        <w:right w:val="none" w:sz="0" w:space="0" w:color="auto"/>
      </w:divBdr>
    </w:div>
    <w:div w:id="1496215945">
      <w:bodyDiv w:val="1"/>
      <w:marLeft w:val="0"/>
      <w:marRight w:val="0"/>
      <w:marTop w:val="0"/>
      <w:marBottom w:val="0"/>
      <w:divBdr>
        <w:top w:val="none" w:sz="0" w:space="0" w:color="auto"/>
        <w:left w:val="none" w:sz="0" w:space="0" w:color="auto"/>
        <w:bottom w:val="none" w:sz="0" w:space="0" w:color="auto"/>
        <w:right w:val="none" w:sz="0" w:space="0" w:color="auto"/>
      </w:divBdr>
    </w:div>
    <w:div w:id="1496261606">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15734">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3841">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6871665">
      <w:bodyDiv w:val="1"/>
      <w:marLeft w:val="0"/>
      <w:marRight w:val="0"/>
      <w:marTop w:val="0"/>
      <w:marBottom w:val="0"/>
      <w:divBdr>
        <w:top w:val="none" w:sz="0" w:space="0" w:color="auto"/>
        <w:left w:val="none" w:sz="0" w:space="0" w:color="auto"/>
        <w:bottom w:val="none" w:sz="0" w:space="0" w:color="auto"/>
        <w:right w:val="none" w:sz="0" w:space="0" w:color="auto"/>
      </w:divBdr>
    </w:div>
    <w:div w:id="1497067723">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7922128">
      <w:bodyDiv w:val="1"/>
      <w:marLeft w:val="0"/>
      <w:marRight w:val="0"/>
      <w:marTop w:val="0"/>
      <w:marBottom w:val="0"/>
      <w:divBdr>
        <w:top w:val="none" w:sz="0" w:space="0" w:color="auto"/>
        <w:left w:val="none" w:sz="0" w:space="0" w:color="auto"/>
        <w:bottom w:val="none" w:sz="0" w:space="0" w:color="auto"/>
        <w:right w:val="none" w:sz="0" w:space="0" w:color="auto"/>
      </w:divBdr>
    </w:div>
    <w:div w:id="1498031752">
      <w:bodyDiv w:val="1"/>
      <w:marLeft w:val="0"/>
      <w:marRight w:val="0"/>
      <w:marTop w:val="0"/>
      <w:marBottom w:val="0"/>
      <w:divBdr>
        <w:top w:val="none" w:sz="0" w:space="0" w:color="auto"/>
        <w:left w:val="none" w:sz="0" w:space="0" w:color="auto"/>
        <w:bottom w:val="none" w:sz="0" w:space="0" w:color="auto"/>
        <w:right w:val="none" w:sz="0" w:space="0" w:color="auto"/>
      </w:divBdr>
    </w:div>
    <w:div w:id="1498034942">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24280">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8501769">
      <w:bodyDiv w:val="1"/>
      <w:marLeft w:val="0"/>
      <w:marRight w:val="0"/>
      <w:marTop w:val="0"/>
      <w:marBottom w:val="0"/>
      <w:divBdr>
        <w:top w:val="none" w:sz="0" w:space="0" w:color="auto"/>
        <w:left w:val="none" w:sz="0" w:space="0" w:color="auto"/>
        <w:bottom w:val="none" w:sz="0" w:space="0" w:color="auto"/>
        <w:right w:val="none" w:sz="0" w:space="0" w:color="auto"/>
      </w:divBdr>
    </w:div>
    <w:div w:id="1498615515">
      <w:bodyDiv w:val="1"/>
      <w:marLeft w:val="0"/>
      <w:marRight w:val="0"/>
      <w:marTop w:val="0"/>
      <w:marBottom w:val="0"/>
      <w:divBdr>
        <w:top w:val="none" w:sz="0" w:space="0" w:color="auto"/>
        <w:left w:val="none" w:sz="0" w:space="0" w:color="auto"/>
        <w:bottom w:val="none" w:sz="0" w:space="0" w:color="auto"/>
        <w:right w:val="none" w:sz="0" w:space="0" w:color="auto"/>
      </w:divBdr>
    </w:div>
    <w:div w:id="1498955391">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28184">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67945">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660904">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192032">
      <w:bodyDiv w:val="1"/>
      <w:marLeft w:val="0"/>
      <w:marRight w:val="0"/>
      <w:marTop w:val="0"/>
      <w:marBottom w:val="0"/>
      <w:divBdr>
        <w:top w:val="none" w:sz="0" w:space="0" w:color="auto"/>
        <w:left w:val="none" w:sz="0" w:space="0" w:color="auto"/>
        <w:bottom w:val="none" w:sz="0" w:space="0" w:color="auto"/>
        <w:right w:val="none" w:sz="0" w:space="0" w:color="auto"/>
      </w:divBdr>
    </w:div>
    <w:div w:id="1500265636">
      <w:bodyDiv w:val="1"/>
      <w:marLeft w:val="0"/>
      <w:marRight w:val="0"/>
      <w:marTop w:val="0"/>
      <w:marBottom w:val="0"/>
      <w:divBdr>
        <w:top w:val="none" w:sz="0" w:space="0" w:color="auto"/>
        <w:left w:val="none" w:sz="0" w:space="0" w:color="auto"/>
        <w:bottom w:val="none" w:sz="0" w:space="0" w:color="auto"/>
        <w:right w:val="none" w:sz="0" w:space="0" w:color="auto"/>
      </w:divBdr>
    </w:div>
    <w:div w:id="1500266968">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46750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0998020">
      <w:bodyDiv w:val="1"/>
      <w:marLeft w:val="0"/>
      <w:marRight w:val="0"/>
      <w:marTop w:val="0"/>
      <w:marBottom w:val="0"/>
      <w:divBdr>
        <w:top w:val="none" w:sz="0" w:space="0" w:color="auto"/>
        <w:left w:val="none" w:sz="0" w:space="0" w:color="auto"/>
        <w:bottom w:val="none" w:sz="0" w:space="0" w:color="auto"/>
        <w:right w:val="none" w:sz="0" w:space="0" w:color="auto"/>
      </w:divBdr>
    </w:div>
    <w:div w:id="1501116132">
      <w:bodyDiv w:val="1"/>
      <w:marLeft w:val="0"/>
      <w:marRight w:val="0"/>
      <w:marTop w:val="0"/>
      <w:marBottom w:val="0"/>
      <w:divBdr>
        <w:top w:val="none" w:sz="0" w:space="0" w:color="auto"/>
        <w:left w:val="none" w:sz="0" w:space="0" w:color="auto"/>
        <w:bottom w:val="none" w:sz="0" w:space="0" w:color="auto"/>
        <w:right w:val="none" w:sz="0" w:space="0" w:color="auto"/>
      </w:divBdr>
    </w:div>
    <w:div w:id="1501119058">
      <w:bodyDiv w:val="1"/>
      <w:marLeft w:val="0"/>
      <w:marRight w:val="0"/>
      <w:marTop w:val="0"/>
      <w:marBottom w:val="0"/>
      <w:divBdr>
        <w:top w:val="none" w:sz="0" w:space="0" w:color="auto"/>
        <w:left w:val="none" w:sz="0" w:space="0" w:color="auto"/>
        <w:bottom w:val="none" w:sz="0" w:space="0" w:color="auto"/>
        <w:right w:val="none" w:sz="0" w:space="0" w:color="auto"/>
      </w:divBdr>
    </w:div>
    <w:div w:id="1501460515">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773653">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1964323">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545463">
      <w:bodyDiv w:val="1"/>
      <w:marLeft w:val="0"/>
      <w:marRight w:val="0"/>
      <w:marTop w:val="0"/>
      <w:marBottom w:val="0"/>
      <w:divBdr>
        <w:top w:val="none" w:sz="0" w:space="0" w:color="auto"/>
        <w:left w:val="none" w:sz="0" w:space="0" w:color="auto"/>
        <w:bottom w:val="none" w:sz="0" w:space="0" w:color="auto"/>
        <w:right w:val="none" w:sz="0" w:space="0" w:color="auto"/>
      </w:divBdr>
    </w:div>
    <w:div w:id="1502549535">
      <w:bodyDiv w:val="1"/>
      <w:marLeft w:val="0"/>
      <w:marRight w:val="0"/>
      <w:marTop w:val="0"/>
      <w:marBottom w:val="0"/>
      <w:divBdr>
        <w:top w:val="none" w:sz="0" w:space="0" w:color="auto"/>
        <w:left w:val="none" w:sz="0" w:space="0" w:color="auto"/>
        <w:bottom w:val="none" w:sz="0" w:space="0" w:color="auto"/>
        <w:right w:val="none" w:sz="0" w:space="0" w:color="auto"/>
      </w:divBdr>
    </w:div>
    <w:div w:id="1502622527">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13536">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1898">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10702">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158865">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273120">
      <w:bodyDiv w:val="1"/>
      <w:marLeft w:val="0"/>
      <w:marRight w:val="0"/>
      <w:marTop w:val="0"/>
      <w:marBottom w:val="0"/>
      <w:divBdr>
        <w:top w:val="none" w:sz="0" w:space="0" w:color="auto"/>
        <w:left w:val="none" w:sz="0" w:space="0" w:color="auto"/>
        <w:bottom w:val="none" w:sz="0" w:space="0" w:color="auto"/>
        <w:right w:val="none" w:sz="0" w:space="0" w:color="auto"/>
      </w:divBdr>
    </w:div>
    <w:div w:id="1503349113">
      <w:bodyDiv w:val="1"/>
      <w:marLeft w:val="0"/>
      <w:marRight w:val="0"/>
      <w:marTop w:val="0"/>
      <w:marBottom w:val="0"/>
      <w:divBdr>
        <w:top w:val="none" w:sz="0" w:space="0" w:color="auto"/>
        <w:left w:val="none" w:sz="0" w:space="0" w:color="auto"/>
        <w:bottom w:val="none" w:sz="0" w:space="0" w:color="auto"/>
        <w:right w:val="none" w:sz="0" w:space="0" w:color="auto"/>
      </w:divBdr>
    </w:div>
    <w:div w:id="1503352799">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663762">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3812837">
      <w:bodyDiv w:val="1"/>
      <w:marLeft w:val="0"/>
      <w:marRight w:val="0"/>
      <w:marTop w:val="0"/>
      <w:marBottom w:val="0"/>
      <w:divBdr>
        <w:top w:val="none" w:sz="0" w:space="0" w:color="auto"/>
        <w:left w:val="none" w:sz="0" w:space="0" w:color="auto"/>
        <w:bottom w:val="none" w:sz="0" w:space="0" w:color="auto"/>
        <w:right w:val="none" w:sz="0" w:space="0" w:color="auto"/>
      </w:divBdr>
    </w:div>
    <w:div w:id="1503817517">
      <w:bodyDiv w:val="1"/>
      <w:marLeft w:val="0"/>
      <w:marRight w:val="0"/>
      <w:marTop w:val="0"/>
      <w:marBottom w:val="0"/>
      <w:divBdr>
        <w:top w:val="none" w:sz="0" w:space="0" w:color="auto"/>
        <w:left w:val="none" w:sz="0" w:space="0" w:color="auto"/>
        <w:bottom w:val="none" w:sz="0" w:space="0" w:color="auto"/>
        <w:right w:val="none" w:sz="0" w:space="0" w:color="auto"/>
      </w:divBdr>
    </w:div>
    <w:div w:id="1503857762">
      <w:bodyDiv w:val="1"/>
      <w:marLeft w:val="0"/>
      <w:marRight w:val="0"/>
      <w:marTop w:val="0"/>
      <w:marBottom w:val="0"/>
      <w:divBdr>
        <w:top w:val="none" w:sz="0" w:space="0" w:color="auto"/>
        <w:left w:val="none" w:sz="0" w:space="0" w:color="auto"/>
        <w:bottom w:val="none" w:sz="0" w:space="0" w:color="auto"/>
        <w:right w:val="none" w:sz="0" w:space="0" w:color="auto"/>
      </w:divBdr>
    </w:div>
    <w:div w:id="1503859752">
      <w:bodyDiv w:val="1"/>
      <w:marLeft w:val="0"/>
      <w:marRight w:val="0"/>
      <w:marTop w:val="0"/>
      <w:marBottom w:val="0"/>
      <w:divBdr>
        <w:top w:val="none" w:sz="0" w:space="0" w:color="auto"/>
        <w:left w:val="none" w:sz="0" w:space="0" w:color="auto"/>
        <w:bottom w:val="none" w:sz="0" w:space="0" w:color="auto"/>
        <w:right w:val="none" w:sz="0" w:space="0" w:color="auto"/>
      </w:divBdr>
    </w:div>
    <w:div w:id="1503886114">
      <w:bodyDiv w:val="1"/>
      <w:marLeft w:val="0"/>
      <w:marRight w:val="0"/>
      <w:marTop w:val="0"/>
      <w:marBottom w:val="0"/>
      <w:divBdr>
        <w:top w:val="none" w:sz="0" w:space="0" w:color="auto"/>
        <w:left w:val="none" w:sz="0" w:space="0" w:color="auto"/>
        <w:bottom w:val="none" w:sz="0" w:space="0" w:color="auto"/>
        <w:right w:val="none" w:sz="0" w:space="0" w:color="auto"/>
      </w:divBdr>
    </w:div>
    <w:div w:id="1503935442">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04693">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4725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588897">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658914">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856656">
      <w:bodyDiv w:val="1"/>
      <w:marLeft w:val="0"/>
      <w:marRight w:val="0"/>
      <w:marTop w:val="0"/>
      <w:marBottom w:val="0"/>
      <w:divBdr>
        <w:top w:val="none" w:sz="0" w:space="0" w:color="auto"/>
        <w:left w:val="none" w:sz="0" w:space="0" w:color="auto"/>
        <w:bottom w:val="none" w:sz="0" w:space="0" w:color="auto"/>
        <w:right w:val="none" w:sz="0" w:space="0" w:color="auto"/>
      </w:divBdr>
    </w:div>
    <w:div w:id="1504857708">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041">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238843">
      <w:bodyDiv w:val="1"/>
      <w:marLeft w:val="0"/>
      <w:marRight w:val="0"/>
      <w:marTop w:val="0"/>
      <w:marBottom w:val="0"/>
      <w:divBdr>
        <w:top w:val="none" w:sz="0" w:space="0" w:color="auto"/>
        <w:left w:val="none" w:sz="0" w:space="0" w:color="auto"/>
        <w:bottom w:val="none" w:sz="0" w:space="0" w:color="auto"/>
        <w:right w:val="none" w:sz="0" w:space="0" w:color="auto"/>
      </w:divBdr>
    </w:div>
    <w:div w:id="1505434929">
      <w:bodyDiv w:val="1"/>
      <w:marLeft w:val="0"/>
      <w:marRight w:val="0"/>
      <w:marTop w:val="0"/>
      <w:marBottom w:val="0"/>
      <w:divBdr>
        <w:top w:val="none" w:sz="0" w:space="0" w:color="auto"/>
        <w:left w:val="none" w:sz="0" w:space="0" w:color="auto"/>
        <w:bottom w:val="none" w:sz="0" w:space="0" w:color="auto"/>
        <w:right w:val="none" w:sz="0" w:space="0" w:color="auto"/>
      </w:divBdr>
    </w:div>
    <w:div w:id="1505435497">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8260">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5901433">
      <w:bodyDiv w:val="1"/>
      <w:marLeft w:val="0"/>
      <w:marRight w:val="0"/>
      <w:marTop w:val="0"/>
      <w:marBottom w:val="0"/>
      <w:divBdr>
        <w:top w:val="none" w:sz="0" w:space="0" w:color="auto"/>
        <w:left w:val="none" w:sz="0" w:space="0" w:color="auto"/>
        <w:bottom w:val="none" w:sz="0" w:space="0" w:color="auto"/>
        <w:right w:val="none" w:sz="0" w:space="0" w:color="auto"/>
      </w:divBdr>
    </w:div>
    <w:div w:id="1506017827">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716">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479061">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08425">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599246">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135">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521274">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8981136">
      <w:bodyDiv w:val="1"/>
      <w:marLeft w:val="0"/>
      <w:marRight w:val="0"/>
      <w:marTop w:val="0"/>
      <w:marBottom w:val="0"/>
      <w:divBdr>
        <w:top w:val="none" w:sz="0" w:space="0" w:color="auto"/>
        <w:left w:val="none" w:sz="0" w:space="0" w:color="auto"/>
        <w:bottom w:val="none" w:sz="0" w:space="0" w:color="auto"/>
        <w:right w:val="none" w:sz="0" w:space="0" w:color="auto"/>
      </w:divBdr>
    </w:div>
    <w:div w:id="1509756926">
      <w:bodyDiv w:val="1"/>
      <w:marLeft w:val="0"/>
      <w:marRight w:val="0"/>
      <w:marTop w:val="0"/>
      <w:marBottom w:val="0"/>
      <w:divBdr>
        <w:top w:val="none" w:sz="0" w:space="0" w:color="auto"/>
        <w:left w:val="none" w:sz="0" w:space="0" w:color="auto"/>
        <w:bottom w:val="none" w:sz="0" w:space="0" w:color="auto"/>
        <w:right w:val="none" w:sz="0" w:space="0" w:color="auto"/>
      </w:divBdr>
    </w:div>
    <w:div w:id="1509785111">
      <w:bodyDiv w:val="1"/>
      <w:marLeft w:val="0"/>
      <w:marRight w:val="0"/>
      <w:marTop w:val="0"/>
      <w:marBottom w:val="0"/>
      <w:divBdr>
        <w:top w:val="none" w:sz="0" w:space="0" w:color="auto"/>
        <w:left w:val="none" w:sz="0" w:space="0" w:color="auto"/>
        <w:bottom w:val="none" w:sz="0" w:space="0" w:color="auto"/>
        <w:right w:val="none" w:sz="0" w:space="0" w:color="auto"/>
      </w:divBdr>
    </w:div>
    <w:div w:id="1509825418">
      <w:bodyDiv w:val="1"/>
      <w:marLeft w:val="0"/>
      <w:marRight w:val="0"/>
      <w:marTop w:val="0"/>
      <w:marBottom w:val="0"/>
      <w:divBdr>
        <w:top w:val="none" w:sz="0" w:space="0" w:color="auto"/>
        <w:left w:val="none" w:sz="0" w:space="0" w:color="auto"/>
        <w:bottom w:val="none" w:sz="0" w:space="0" w:color="auto"/>
        <w:right w:val="none" w:sz="0" w:space="0" w:color="auto"/>
      </w:divBdr>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09952691">
      <w:bodyDiv w:val="1"/>
      <w:marLeft w:val="0"/>
      <w:marRight w:val="0"/>
      <w:marTop w:val="0"/>
      <w:marBottom w:val="0"/>
      <w:divBdr>
        <w:top w:val="none" w:sz="0" w:space="0" w:color="auto"/>
        <w:left w:val="none" w:sz="0" w:space="0" w:color="auto"/>
        <w:bottom w:val="none" w:sz="0" w:space="0" w:color="auto"/>
        <w:right w:val="none" w:sz="0" w:space="0" w:color="auto"/>
      </w:divBdr>
    </w:div>
    <w:div w:id="1510024590">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0163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094608">
      <w:bodyDiv w:val="1"/>
      <w:marLeft w:val="0"/>
      <w:marRight w:val="0"/>
      <w:marTop w:val="0"/>
      <w:marBottom w:val="0"/>
      <w:divBdr>
        <w:top w:val="none" w:sz="0" w:space="0" w:color="auto"/>
        <w:left w:val="none" w:sz="0" w:space="0" w:color="auto"/>
        <w:bottom w:val="none" w:sz="0" w:space="0" w:color="auto"/>
        <w:right w:val="none" w:sz="0" w:space="0" w:color="auto"/>
      </w:divBdr>
    </w:div>
    <w:div w:id="1511409697">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527611">
      <w:bodyDiv w:val="1"/>
      <w:marLeft w:val="0"/>
      <w:marRight w:val="0"/>
      <w:marTop w:val="0"/>
      <w:marBottom w:val="0"/>
      <w:divBdr>
        <w:top w:val="none" w:sz="0" w:space="0" w:color="auto"/>
        <w:left w:val="none" w:sz="0" w:space="0" w:color="auto"/>
        <w:bottom w:val="none" w:sz="0" w:space="0" w:color="auto"/>
        <w:right w:val="none" w:sz="0" w:space="0" w:color="auto"/>
      </w:divBdr>
    </w:div>
    <w:div w:id="1511674188">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795967">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455042">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835509">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059973">
      <w:bodyDiv w:val="1"/>
      <w:marLeft w:val="0"/>
      <w:marRight w:val="0"/>
      <w:marTop w:val="0"/>
      <w:marBottom w:val="0"/>
      <w:divBdr>
        <w:top w:val="none" w:sz="0" w:space="0" w:color="auto"/>
        <w:left w:val="none" w:sz="0" w:space="0" w:color="auto"/>
        <w:bottom w:val="none" w:sz="0" w:space="0" w:color="auto"/>
        <w:right w:val="none" w:sz="0" w:space="0" w:color="auto"/>
      </w:divBdr>
    </w:div>
    <w:div w:id="1513257044">
      <w:bodyDiv w:val="1"/>
      <w:marLeft w:val="0"/>
      <w:marRight w:val="0"/>
      <w:marTop w:val="0"/>
      <w:marBottom w:val="0"/>
      <w:divBdr>
        <w:top w:val="none" w:sz="0" w:space="0" w:color="auto"/>
        <w:left w:val="none" w:sz="0" w:space="0" w:color="auto"/>
        <w:bottom w:val="none" w:sz="0" w:space="0" w:color="auto"/>
        <w:right w:val="none" w:sz="0" w:space="0" w:color="auto"/>
      </w:divBdr>
    </w:div>
    <w:div w:id="1513296572">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455509">
      <w:bodyDiv w:val="1"/>
      <w:marLeft w:val="0"/>
      <w:marRight w:val="0"/>
      <w:marTop w:val="0"/>
      <w:marBottom w:val="0"/>
      <w:divBdr>
        <w:top w:val="none" w:sz="0" w:space="0" w:color="auto"/>
        <w:left w:val="none" w:sz="0" w:space="0" w:color="auto"/>
        <w:bottom w:val="none" w:sz="0" w:space="0" w:color="auto"/>
        <w:right w:val="none" w:sz="0" w:space="0" w:color="auto"/>
      </w:divBdr>
    </w:div>
    <w:div w:id="1513492789">
      <w:bodyDiv w:val="1"/>
      <w:marLeft w:val="0"/>
      <w:marRight w:val="0"/>
      <w:marTop w:val="0"/>
      <w:marBottom w:val="0"/>
      <w:divBdr>
        <w:top w:val="none" w:sz="0" w:space="0" w:color="auto"/>
        <w:left w:val="none" w:sz="0" w:space="0" w:color="auto"/>
        <w:bottom w:val="none" w:sz="0" w:space="0" w:color="auto"/>
        <w:right w:val="none" w:sz="0" w:space="0" w:color="auto"/>
      </w:divBdr>
    </w:div>
    <w:div w:id="1513566171">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3648004">
      <w:bodyDiv w:val="1"/>
      <w:marLeft w:val="0"/>
      <w:marRight w:val="0"/>
      <w:marTop w:val="0"/>
      <w:marBottom w:val="0"/>
      <w:divBdr>
        <w:top w:val="none" w:sz="0" w:space="0" w:color="auto"/>
        <w:left w:val="none" w:sz="0" w:space="0" w:color="auto"/>
        <w:bottom w:val="none" w:sz="0" w:space="0" w:color="auto"/>
        <w:right w:val="none" w:sz="0" w:space="0" w:color="auto"/>
      </w:divBdr>
    </w:div>
    <w:div w:id="1513838547">
      <w:bodyDiv w:val="1"/>
      <w:marLeft w:val="0"/>
      <w:marRight w:val="0"/>
      <w:marTop w:val="0"/>
      <w:marBottom w:val="0"/>
      <w:divBdr>
        <w:top w:val="none" w:sz="0" w:space="0" w:color="auto"/>
        <w:left w:val="none" w:sz="0" w:space="0" w:color="auto"/>
        <w:bottom w:val="none" w:sz="0" w:space="0" w:color="auto"/>
        <w:right w:val="none" w:sz="0" w:space="0" w:color="auto"/>
      </w:divBdr>
    </w:div>
    <w:div w:id="1513911537">
      <w:bodyDiv w:val="1"/>
      <w:marLeft w:val="0"/>
      <w:marRight w:val="0"/>
      <w:marTop w:val="0"/>
      <w:marBottom w:val="0"/>
      <w:divBdr>
        <w:top w:val="none" w:sz="0" w:space="0" w:color="auto"/>
        <w:left w:val="none" w:sz="0" w:space="0" w:color="auto"/>
        <w:bottom w:val="none" w:sz="0" w:space="0" w:color="auto"/>
        <w:right w:val="none" w:sz="0" w:space="0" w:color="auto"/>
      </w:divBdr>
    </w:div>
    <w:div w:id="151415173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227183">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4950323">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2303">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614051">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306485">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6575992">
      <w:bodyDiv w:val="1"/>
      <w:marLeft w:val="0"/>
      <w:marRight w:val="0"/>
      <w:marTop w:val="0"/>
      <w:marBottom w:val="0"/>
      <w:divBdr>
        <w:top w:val="none" w:sz="0" w:space="0" w:color="auto"/>
        <w:left w:val="none" w:sz="0" w:space="0" w:color="auto"/>
        <w:bottom w:val="none" w:sz="0" w:space="0" w:color="auto"/>
        <w:right w:val="none" w:sz="0" w:space="0" w:color="auto"/>
      </w:divBdr>
    </w:div>
    <w:div w:id="1516730103">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11392">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232863">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498284">
      <w:bodyDiv w:val="1"/>
      <w:marLeft w:val="0"/>
      <w:marRight w:val="0"/>
      <w:marTop w:val="0"/>
      <w:marBottom w:val="0"/>
      <w:divBdr>
        <w:top w:val="none" w:sz="0" w:space="0" w:color="auto"/>
        <w:left w:val="none" w:sz="0" w:space="0" w:color="auto"/>
        <w:bottom w:val="none" w:sz="0" w:space="0" w:color="auto"/>
        <w:right w:val="none" w:sz="0" w:space="0" w:color="auto"/>
      </w:divBdr>
    </w:div>
    <w:div w:id="1517573534">
      <w:bodyDiv w:val="1"/>
      <w:marLeft w:val="0"/>
      <w:marRight w:val="0"/>
      <w:marTop w:val="0"/>
      <w:marBottom w:val="0"/>
      <w:divBdr>
        <w:top w:val="none" w:sz="0" w:space="0" w:color="auto"/>
        <w:left w:val="none" w:sz="0" w:space="0" w:color="auto"/>
        <w:bottom w:val="none" w:sz="0" w:space="0" w:color="auto"/>
        <w:right w:val="none" w:sz="0" w:space="0" w:color="auto"/>
      </w:divBdr>
    </w:div>
    <w:div w:id="1517578844">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771170">
      <w:bodyDiv w:val="1"/>
      <w:marLeft w:val="0"/>
      <w:marRight w:val="0"/>
      <w:marTop w:val="0"/>
      <w:marBottom w:val="0"/>
      <w:divBdr>
        <w:top w:val="none" w:sz="0" w:space="0" w:color="auto"/>
        <w:left w:val="none" w:sz="0" w:space="0" w:color="auto"/>
        <w:bottom w:val="none" w:sz="0" w:space="0" w:color="auto"/>
        <w:right w:val="none" w:sz="0" w:space="0" w:color="auto"/>
      </w:divBdr>
    </w:div>
    <w:div w:id="1517846421">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3016">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301919">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544842">
      <w:bodyDiv w:val="1"/>
      <w:marLeft w:val="0"/>
      <w:marRight w:val="0"/>
      <w:marTop w:val="0"/>
      <w:marBottom w:val="0"/>
      <w:divBdr>
        <w:top w:val="none" w:sz="0" w:space="0" w:color="auto"/>
        <w:left w:val="none" w:sz="0" w:space="0" w:color="auto"/>
        <w:bottom w:val="none" w:sz="0" w:space="0" w:color="auto"/>
        <w:right w:val="none" w:sz="0" w:space="0" w:color="auto"/>
      </w:divBdr>
    </w:div>
    <w:div w:id="1518697358">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11650">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8958407">
      <w:bodyDiv w:val="1"/>
      <w:marLeft w:val="0"/>
      <w:marRight w:val="0"/>
      <w:marTop w:val="0"/>
      <w:marBottom w:val="0"/>
      <w:divBdr>
        <w:top w:val="none" w:sz="0" w:space="0" w:color="auto"/>
        <w:left w:val="none" w:sz="0" w:space="0" w:color="auto"/>
        <w:bottom w:val="none" w:sz="0" w:space="0" w:color="auto"/>
        <w:right w:val="none" w:sz="0" w:space="0" w:color="auto"/>
      </w:divBdr>
    </w:div>
    <w:div w:id="1519005391">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119546">
      <w:bodyDiv w:val="1"/>
      <w:marLeft w:val="0"/>
      <w:marRight w:val="0"/>
      <w:marTop w:val="0"/>
      <w:marBottom w:val="0"/>
      <w:divBdr>
        <w:top w:val="none" w:sz="0" w:space="0" w:color="auto"/>
        <w:left w:val="none" w:sz="0" w:space="0" w:color="auto"/>
        <w:bottom w:val="none" w:sz="0" w:space="0" w:color="auto"/>
        <w:right w:val="none" w:sz="0" w:space="0" w:color="auto"/>
      </w:divBdr>
    </w:div>
    <w:div w:id="1520241190">
      <w:bodyDiv w:val="1"/>
      <w:marLeft w:val="0"/>
      <w:marRight w:val="0"/>
      <w:marTop w:val="0"/>
      <w:marBottom w:val="0"/>
      <w:divBdr>
        <w:top w:val="none" w:sz="0" w:space="0" w:color="auto"/>
        <w:left w:val="none" w:sz="0" w:space="0" w:color="auto"/>
        <w:bottom w:val="none" w:sz="0" w:space="0" w:color="auto"/>
        <w:right w:val="none" w:sz="0" w:space="0" w:color="auto"/>
      </w:divBdr>
    </w:div>
    <w:div w:id="1520311902">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698240">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0238">
      <w:bodyDiv w:val="1"/>
      <w:marLeft w:val="0"/>
      <w:marRight w:val="0"/>
      <w:marTop w:val="0"/>
      <w:marBottom w:val="0"/>
      <w:divBdr>
        <w:top w:val="none" w:sz="0" w:space="0" w:color="auto"/>
        <w:left w:val="none" w:sz="0" w:space="0" w:color="auto"/>
        <w:bottom w:val="none" w:sz="0" w:space="0" w:color="auto"/>
        <w:right w:val="none" w:sz="0" w:space="0" w:color="auto"/>
      </w:divBdr>
    </w:div>
    <w:div w:id="1520852030">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046327">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360914">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015799">
      <w:bodyDiv w:val="1"/>
      <w:marLeft w:val="0"/>
      <w:marRight w:val="0"/>
      <w:marTop w:val="0"/>
      <w:marBottom w:val="0"/>
      <w:divBdr>
        <w:top w:val="none" w:sz="0" w:space="0" w:color="auto"/>
        <w:left w:val="none" w:sz="0" w:space="0" w:color="auto"/>
        <w:bottom w:val="none" w:sz="0" w:space="0" w:color="auto"/>
        <w:right w:val="none" w:sz="0" w:space="0" w:color="auto"/>
      </w:divBdr>
    </w:div>
    <w:div w:id="1522357062">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2627578">
      <w:bodyDiv w:val="1"/>
      <w:marLeft w:val="0"/>
      <w:marRight w:val="0"/>
      <w:marTop w:val="0"/>
      <w:marBottom w:val="0"/>
      <w:divBdr>
        <w:top w:val="none" w:sz="0" w:space="0" w:color="auto"/>
        <w:left w:val="none" w:sz="0" w:space="0" w:color="auto"/>
        <w:bottom w:val="none" w:sz="0" w:space="0" w:color="auto"/>
        <w:right w:val="none" w:sz="0" w:space="0" w:color="auto"/>
      </w:divBdr>
    </w:div>
    <w:div w:id="1522821051">
      <w:bodyDiv w:val="1"/>
      <w:marLeft w:val="0"/>
      <w:marRight w:val="0"/>
      <w:marTop w:val="0"/>
      <w:marBottom w:val="0"/>
      <w:divBdr>
        <w:top w:val="none" w:sz="0" w:space="0" w:color="auto"/>
        <w:left w:val="none" w:sz="0" w:space="0" w:color="auto"/>
        <w:bottom w:val="none" w:sz="0" w:space="0" w:color="auto"/>
        <w:right w:val="none" w:sz="0" w:space="0" w:color="auto"/>
      </w:divBdr>
    </w:div>
    <w:div w:id="1523206304">
      <w:bodyDiv w:val="1"/>
      <w:marLeft w:val="0"/>
      <w:marRight w:val="0"/>
      <w:marTop w:val="0"/>
      <w:marBottom w:val="0"/>
      <w:divBdr>
        <w:top w:val="none" w:sz="0" w:space="0" w:color="auto"/>
        <w:left w:val="none" w:sz="0" w:space="0" w:color="auto"/>
        <w:bottom w:val="none" w:sz="0" w:space="0" w:color="auto"/>
        <w:right w:val="none" w:sz="0" w:space="0" w:color="auto"/>
      </w:divBdr>
    </w:div>
    <w:div w:id="1523206726">
      <w:bodyDiv w:val="1"/>
      <w:marLeft w:val="0"/>
      <w:marRight w:val="0"/>
      <w:marTop w:val="0"/>
      <w:marBottom w:val="0"/>
      <w:divBdr>
        <w:top w:val="none" w:sz="0" w:space="0" w:color="auto"/>
        <w:left w:val="none" w:sz="0" w:space="0" w:color="auto"/>
        <w:bottom w:val="none" w:sz="0" w:space="0" w:color="auto"/>
        <w:right w:val="none" w:sz="0" w:space="0" w:color="auto"/>
      </w:divBdr>
    </w:div>
    <w:div w:id="1523401121">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857095">
      <w:bodyDiv w:val="1"/>
      <w:marLeft w:val="0"/>
      <w:marRight w:val="0"/>
      <w:marTop w:val="0"/>
      <w:marBottom w:val="0"/>
      <w:divBdr>
        <w:top w:val="none" w:sz="0" w:space="0" w:color="auto"/>
        <w:left w:val="none" w:sz="0" w:space="0" w:color="auto"/>
        <w:bottom w:val="none" w:sz="0" w:space="0" w:color="auto"/>
        <w:right w:val="none" w:sz="0" w:space="0" w:color="auto"/>
      </w:divBdr>
    </w:div>
    <w:div w:id="1523857120">
      <w:bodyDiv w:val="1"/>
      <w:marLeft w:val="0"/>
      <w:marRight w:val="0"/>
      <w:marTop w:val="0"/>
      <w:marBottom w:val="0"/>
      <w:divBdr>
        <w:top w:val="none" w:sz="0" w:space="0" w:color="auto"/>
        <w:left w:val="none" w:sz="0" w:space="0" w:color="auto"/>
        <w:bottom w:val="none" w:sz="0" w:space="0" w:color="auto"/>
        <w:right w:val="none" w:sz="0" w:space="0" w:color="auto"/>
      </w:divBdr>
    </w:div>
    <w:div w:id="1523979500">
      <w:bodyDiv w:val="1"/>
      <w:marLeft w:val="0"/>
      <w:marRight w:val="0"/>
      <w:marTop w:val="0"/>
      <w:marBottom w:val="0"/>
      <w:divBdr>
        <w:top w:val="none" w:sz="0" w:space="0" w:color="auto"/>
        <w:left w:val="none" w:sz="0" w:space="0" w:color="auto"/>
        <w:bottom w:val="none" w:sz="0" w:space="0" w:color="auto"/>
        <w:right w:val="none" w:sz="0" w:space="0" w:color="auto"/>
      </w:divBdr>
    </w:div>
    <w:div w:id="1523980515">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174006">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398468">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092969">
      <w:bodyDiv w:val="1"/>
      <w:marLeft w:val="0"/>
      <w:marRight w:val="0"/>
      <w:marTop w:val="0"/>
      <w:marBottom w:val="0"/>
      <w:divBdr>
        <w:top w:val="none" w:sz="0" w:space="0" w:color="auto"/>
        <w:left w:val="none" w:sz="0" w:space="0" w:color="auto"/>
        <w:bottom w:val="none" w:sz="0" w:space="0" w:color="auto"/>
        <w:right w:val="none" w:sz="0" w:space="0" w:color="auto"/>
      </w:divBdr>
    </w:div>
    <w:div w:id="1525165665">
      <w:bodyDiv w:val="1"/>
      <w:marLeft w:val="0"/>
      <w:marRight w:val="0"/>
      <w:marTop w:val="0"/>
      <w:marBottom w:val="0"/>
      <w:divBdr>
        <w:top w:val="none" w:sz="0" w:space="0" w:color="auto"/>
        <w:left w:val="none" w:sz="0" w:space="0" w:color="auto"/>
        <w:bottom w:val="none" w:sz="0" w:space="0" w:color="auto"/>
        <w:right w:val="none" w:sz="0" w:space="0" w:color="auto"/>
      </w:divBdr>
    </w:div>
    <w:div w:id="1525241372">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743">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484527">
      <w:bodyDiv w:val="1"/>
      <w:marLeft w:val="0"/>
      <w:marRight w:val="0"/>
      <w:marTop w:val="0"/>
      <w:marBottom w:val="0"/>
      <w:divBdr>
        <w:top w:val="none" w:sz="0" w:space="0" w:color="auto"/>
        <w:left w:val="none" w:sz="0" w:space="0" w:color="auto"/>
        <w:bottom w:val="none" w:sz="0" w:space="0" w:color="auto"/>
        <w:right w:val="none" w:sz="0" w:space="0" w:color="auto"/>
      </w:divBdr>
    </w:div>
    <w:div w:id="1525484808">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5901736">
      <w:bodyDiv w:val="1"/>
      <w:marLeft w:val="0"/>
      <w:marRight w:val="0"/>
      <w:marTop w:val="0"/>
      <w:marBottom w:val="0"/>
      <w:divBdr>
        <w:top w:val="none" w:sz="0" w:space="0" w:color="auto"/>
        <w:left w:val="none" w:sz="0" w:space="0" w:color="auto"/>
        <w:bottom w:val="none" w:sz="0" w:space="0" w:color="auto"/>
        <w:right w:val="none" w:sz="0" w:space="0" w:color="auto"/>
      </w:divBdr>
    </w:div>
    <w:div w:id="1526090995">
      <w:bodyDiv w:val="1"/>
      <w:marLeft w:val="0"/>
      <w:marRight w:val="0"/>
      <w:marTop w:val="0"/>
      <w:marBottom w:val="0"/>
      <w:divBdr>
        <w:top w:val="none" w:sz="0" w:space="0" w:color="auto"/>
        <w:left w:val="none" w:sz="0" w:space="0" w:color="auto"/>
        <w:bottom w:val="none" w:sz="0" w:space="0" w:color="auto"/>
        <w:right w:val="none" w:sz="0" w:space="0" w:color="auto"/>
      </w:divBdr>
    </w:div>
    <w:div w:id="1526093351">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139863">
      <w:bodyDiv w:val="1"/>
      <w:marLeft w:val="0"/>
      <w:marRight w:val="0"/>
      <w:marTop w:val="0"/>
      <w:marBottom w:val="0"/>
      <w:divBdr>
        <w:top w:val="none" w:sz="0" w:space="0" w:color="auto"/>
        <w:left w:val="none" w:sz="0" w:space="0" w:color="auto"/>
        <w:bottom w:val="none" w:sz="0" w:space="0" w:color="auto"/>
        <w:right w:val="none" w:sz="0" w:space="0" w:color="auto"/>
      </w:divBdr>
    </w:div>
    <w:div w:id="1527207571">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327291">
      <w:bodyDiv w:val="1"/>
      <w:marLeft w:val="0"/>
      <w:marRight w:val="0"/>
      <w:marTop w:val="0"/>
      <w:marBottom w:val="0"/>
      <w:divBdr>
        <w:top w:val="none" w:sz="0" w:space="0" w:color="auto"/>
        <w:left w:val="none" w:sz="0" w:space="0" w:color="auto"/>
        <w:bottom w:val="none" w:sz="0" w:space="0" w:color="auto"/>
        <w:right w:val="none" w:sz="0" w:space="0" w:color="auto"/>
      </w:divBdr>
    </w:div>
    <w:div w:id="1527477861">
      <w:bodyDiv w:val="1"/>
      <w:marLeft w:val="0"/>
      <w:marRight w:val="0"/>
      <w:marTop w:val="0"/>
      <w:marBottom w:val="0"/>
      <w:divBdr>
        <w:top w:val="none" w:sz="0" w:space="0" w:color="auto"/>
        <w:left w:val="none" w:sz="0" w:space="0" w:color="auto"/>
        <w:bottom w:val="none" w:sz="0" w:space="0" w:color="auto"/>
        <w:right w:val="none" w:sz="0" w:space="0" w:color="auto"/>
      </w:divBdr>
    </w:div>
    <w:div w:id="1527595708">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86802">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055343">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564277">
      <w:bodyDiv w:val="1"/>
      <w:marLeft w:val="0"/>
      <w:marRight w:val="0"/>
      <w:marTop w:val="0"/>
      <w:marBottom w:val="0"/>
      <w:divBdr>
        <w:top w:val="none" w:sz="0" w:space="0" w:color="auto"/>
        <w:left w:val="none" w:sz="0" w:space="0" w:color="auto"/>
        <w:bottom w:val="none" w:sz="0" w:space="0" w:color="auto"/>
        <w:right w:val="none" w:sz="0" w:space="0" w:color="auto"/>
      </w:divBdr>
    </w:div>
    <w:div w:id="1528643824">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833937">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023972">
      <w:bodyDiv w:val="1"/>
      <w:marLeft w:val="0"/>
      <w:marRight w:val="0"/>
      <w:marTop w:val="0"/>
      <w:marBottom w:val="0"/>
      <w:divBdr>
        <w:top w:val="none" w:sz="0" w:space="0" w:color="auto"/>
        <w:left w:val="none" w:sz="0" w:space="0" w:color="auto"/>
        <w:bottom w:val="none" w:sz="0" w:space="0" w:color="auto"/>
        <w:right w:val="none" w:sz="0" w:space="0" w:color="auto"/>
      </w:divBdr>
    </w:div>
    <w:div w:id="1529103192">
      <w:bodyDiv w:val="1"/>
      <w:marLeft w:val="0"/>
      <w:marRight w:val="0"/>
      <w:marTop w:val="0"/>
      <w:marBottom w:val="0"/>
      <w:divBdr>
        <w:top w:val="none" w:sz="0" w:space="0" w:color="auto"/>
        <w:left w:val="none" w:sz="0" w:space="0" w:color="auto"/>
        <w:bottom w:val="none" w:sz="0" w:space="0" w:color="auto"/>
        <w:right w:val="none" w:sz="0" w:space="0" w:color="auto"/>
      </w:divBdr>
    </w:div>
    <w:div w:id="1529178289">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023083">
      <w:bodyDiv w:val="1"/>
      <w:marLeft w:val="0"/>
      <w:marRight w:val="0"/>
      <w:marTop w:val="0"/>
      <w:marBottom w:val="0"/>
      <w:divBdr>
        <w:top w:val="none" w:sz="0" w:space="0" w:color="auto"/>
        <w:left w:val="none" w:sz="0" w:space="0" w:color="auto"/>
        <w:bottom w:val="none" w:sz="0" w:space="0" w:color="auto"/>
        <w:right w:val="none" w:sz="0" w:space="0" w:color="auto"/>
      </w:divBdr>
    </w:div>
    <w:div w:id="1530025661">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222603">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861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802002">
      <w:bodyDiv w:val="1"/>
      <w:marLeft w:val="0"/>
      <w:marRight w:val="0"/>
      <w:marTop w:val="0"/>
      <w:marBottom w:val="0"/>
      <w:divBdr>
        <w:top w:val="none" w:sz="0" w:space="0" w:color="auto"/>
        <w:left w:val="none" w:sz="0" w:space="0" w:color="auto"/>
        <w:bottom w:val="none" w:sz="0" w:space="0" w:color="auto"/>
        <w:right w:val="none" w:sz="0" w:space="0" w:color="auto"/>
      </w:divBdr>
    </w:div>
    <w:div w:id="153087375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449896">
      <w:bodyDiv w:val="1"/>
      <w:marLeft w:val="0"/>
      <w:marRight w:val="0"/>
      <w:marTop w:val="0"/>
      <w:marBottom w:val="0"/>
      <w:divBdr>
        <w:top w:val="none" w:sz="0" w:space="0" w:color="auto"/>
        <w:left w:val="none" w:sz="0" w:space="0" w:color="auto"/>
        <w:bottom w:val="none" w:sz="0" w:space="0" w:color="auto"/>
        <w:right w:val="none" w:sz="0" w:space="0" w:color="auto"/>
      </w:divBdr>
    </w:div>
    <w:div w:id="1531600934">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3614">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1918221">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05932">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001725">
      <w:bodyDiv w:val="1"/>
      <w:marLeft w:val="0"/>
      <w:marRight w:val="0"/>
      <w:marTop w:val="0"/>
      <w:marBottom w:val="0"/>
      <w:divBdr>
        <w:top w:val="none" w:sz="0" w:space="0" w:color="auto"/>
        <w:left w:val="none" w:sz="0" w:space="0" w:color="auto"/>
        <w:bottom w:val="none" w:sz="0" w:space="0" w:color="auto"/>
        <w:right w:val="none" w:sz="0" w:space="0" w:color="auto"/>
      </w:divBdr>
    </w:div>
    <w:div w:id="1535075121">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456373">
      <w:bodyDiv w:val="1"/>
      <w:marLeft w:val="0"/>
      <w:marRight w:val="0"/>
      <w:marTop w:val="0"/>
      <w:marBottom w:val="0"/>
      <w:divBdr>
        <w:top w:val="none" w:sz="0" w:space="0" w:color="auto"/>
        <w:left w:val="none" w:sz="0" w:space="0" w:color="auto"/>
        <w:bottom w:val="none" w:sz="0" w:space="0" w:color="auto"/>
        <w:right w:val="none" w:sz="0" w:space="0" w:color="auto"/>
      </w:divBdr>
    </w:div>
    <w:div w:id="1535575521">
      <w:bodyDiv w:val="1"/>
      <w:marLeft w:val="0"/>
      <w:marRight w:val="0"/>
      <w:marTop w:val="0"/>
      <w:marBottom w:val="0"/>
      <w:divBdr>
        <w:top w:val="none" w:sz="0" w:space="0" w:color="auto"/>
        <w:left w:val="none" w:sz="0" w:space="0" w:color="auto"/>
        <w:bottom w:val="none" w:sz="0" w:space="0" w:color="auto"/>
        <w:right w:val="none" w:sz="0" w:space="0" w:color="auto"/>
      </w:divBdr>
    </w:div>
    <w:div w:id="1535577670">
      <w:bodyDiv w:val="1"/>
      <w:marLeft w:val="0"/>
      <w:marRight w:val="0"/>
      <w:marTop w:val="0"/>
      <w:marBottom w:val="0"/>
      <w:divBdr>
        <w:top w:val="none" w:sz="0" w:space="0" w:color="auto"/>
        <w:left w:val="none" w:sz="0" w:space="0" w:color="auto"/>
        <w:bottom w:val="none" w:sz="0" w:space="0" w:color="auto"/>
        <w:right w:val="none" w:sz="0" w:space="0" w:color="auto"/>
      </w:divBdr>
    </w:div>
    <w:div w:id="1535800504">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5997944">
      <w:bodyDiv w:val="1"/>
      <w:marLeft w:val="0"/>
      <w:marRight w:val="0"/>
      <w:marTop w:val="0"/>
      <w:marBottom w:val="0"/>
      <w:divBdr>
        <w:top w:val="none" w:sz="0" w:space="0" w:color="auto"/>
        <w:left w:val="none" w:sz="0" w:space="0" w:color="auto"/>
        <w:bottom w:val="none" w:sz="0" w:space="0" w:color="auto"/>
        <w:right w:val="none" w:sz="0" w:space="0" w:color="auto"/>
      </w:divBdr>
    </w:div>
    <w:div w:id="1536045338">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30637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6968504">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280407">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7818141">
      <w:bodyDiv w:val="1"/>
      <w:marLeft w:val="0"/>
      <w:marRight w:val="0"/>
      <w:marTop w:val="0"/>
      <w:marBottom w:val="0"/>
      <w:divBdr>
        <w:top w:val="none" w:sz="0" w:space="0" w:color="auto"/>
        <w:left w:val="none" w:sz="0" w:space="0" w:color="auto"/>
        <w:bottom w:val="none" w:sz="0" w:space="0" w:color="auto"/>
        <w:right w:val="none" w:sz="0" w:space="0" w:color="auto"/>
      </w:divBdr>
    </w:div>
    <w:div w:id="1538079578">
      <w:bodyDiv w:val="1"/>
      <w:marLeft w:val="0"/>
      <w:marRight w:val="0"/>
      <w:marTop w:val="0"/>
      <w:marBottom w:val="0"/>
      <w:divBdr>
        <w:top w:val="none" w:sz="0" w:space="0" w:color="auto"/>
        <w:left w:val="none" w:sz="0" w:space="0" w:color="auto"/>
        <w:bottom w:val="none" w:sz="0" w:space="0" w:color="auto"/>
        <w:right w:val="none" w:sz="0" w:space="0" w:color="auto"/>
      </w:divBdr>
    </w:div>
    <w:div w:id="1538198074">
      <w:bodyDiv w:val="1"/>
      <w:marLeft w:val="0"/>
      <w:marRight w:val="0"/>
      <w:marTop w:val="0"/>
      <w:marBottom w:val="0"/>
      <w:divBdr>
        <w:top w:val="none" w:sz="0" w:space="0" w:color="auto"/>
        <w:left w:val="none" w:sz="0" w:space="0" w:color="auto"/>
        <w:bottom w:val="none" w:sz="0" w:space="0" w:color="auto"/>
        <w:right w:val="none" w:sz="0" w:space="0" w:color="auto"/>
      </w:divBdr>
    </w:div>
    <w:div w:id="1538278455">
      <w:bodyDiv w:val="1"/>
      <w:marLeft w:val="0"/>
      <w:marRight w:val="0"/>
      <w:marTop w:val="0"/>
      <w:marBottom w:val="0"/>
      <w:divBdr>
        <w:top w:val="none" w:sz="0" w:space="0" w:color="auto"/>
        <w:left w:val="none" w:sz="0" w:space="0" w:color="auto"/>
        <w:bottom w:val="none" w:sz="0" w:space="0" w:color="auto"/>
        <w:right w:val="none" w:sz="0" w:space="0" w:color="auto"/>
      </w:divBdr>
    </w:div>
    <w:div w:id="1538395044">
      <w:bodyDiv w:val="1"/>
      <w:marLeft w:val="0"/>
      <w:marRight w:val="0"/>
      <w:marTop w:val="0"/>
      <w:marBottom w:val="0"/>
      <w:divBdr>
        <w:top w:val="none" w:sz="0" w:space="0" w:color="auto"/>
        <w:left w:val="none" w:sz="0" w:space="0" w:color="auto"/>
        <w:bottom w:val="none" w:sz="0" w:space="0" w:color="auto"/>
        <w:right w:val="none" w:sz="0" w:space="0" w:color="auto"/>
      </w:divBdr>
    </w:div>
    <w:div w:id="153839777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661510">
      <w:bodyDiv w:val="1"/>
      <w:marLeft w:val="0"/>
      <w:marRight w:val="0"/>
      <w:marTop w:val="0"/>
      <w:marBottom w:val="0"/>
      <w:divBdr>
        <w:top w:val="none" w:sz="0" w:space="0" w:color="auto"/>
        <w:left w:val="none" w:sz="0" w:space="0" w:color="auto"/>
        <w:bottom w:val="none" w:sz="0" w:space="0" w:color="auto"/>
        <w:right w:val="none" w:sz="0" w:space="0" w:color="auto"/>
      </w:divBdr>
    </w:div>
    <w:div w:id="1538851046">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8930427">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271593">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19805">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39971115">
      <w:bodyDiv w:val="1"/>
      <w:marLeft w:val="0"/>
      <w:marRight w:val="0"/>
      <w:marTop w:val="0"/>
      <w:marBottom w:val="0"/>
      <w:divBdr>
        <w:top w:val="none" w:sz="0" w:space="0" w:color="auto"/>
        <w:left w:val="none" w:sz="0" w:space="0" w:color="auto"/>
        <w:bottom w:val="none" w:sz="0" w:space="0" w:color="auto"/>
        <w:right w:val="none" w:sz="0" w:space="0" w:color="auto"/>
      </w:divBdr>
    </w:div>
    <w:div w:id="1540044920">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241699">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042805">
      <w:bodyDiv w:val="1"/>
      <w:marLeft w:val="0"/>
      <w:marRight w:val="0"/>
      <w:marTop w:val="0"/>
      <w:marBottom w:val="0"/>
      <w:divBdr>
        <w:top w:val="none" w:sz="0" w:space="0" w:color="auto"/>
        <w:left w:val="none" w:sz="0" w:space="0" w:color="auto"/>
        <w:bottom w:val="none" w:sz="0" w:space="0" w:color="auto"/>
        <w:right w:val="none" w:sz="0" w:space="0" w:color="auto"/>
      </w:divBdr>
    </w:div>
    <w:div w:id="1541160982">
      <w:bodyDiv w:val="1"/>
      <w:marLeft w:val="0"/>
      <w:marRight w:val="0"/>
      <w:marTop w:val="0"/>
      <w:marBottom w:val="0"/>
      <w:divBdr>
        <w:top w:val="none" w:sz="0" w:space="0" w:color="auto"/>
        <w:left w:val="none" w:sz="0" w:space="0" w:color="auto"/>
        <w:bottom w:val="none" w:sz="0" w:space="0" w:color="auto"/>
        <w:right w:val="none" w:sz="0" w:space="0" w:color="auto"/>
      </w:divBdr>
    </w:div>
    <w:div w:id="1541166309">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3808">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549309">
      <w:bodyDiv w:val="1"/>
      <w:marLeft w:val="0"/>
      <w:marRight w:val="0"/>
      <w:marTop w:val="0"/>
      <w:marBottom w:val="0"/>
      <w:divBdr>
        <w:top w:val="none" w:sz="0" w:space="0" w:color="auto"/>
        <w:left w:val="none" w:sz="0" w:space="0" w:color="auto"/>
        <w:bottom w:val="none" w:sz="0" w:space="0" w:color="auto"/>
        <w:right w:val="none" w:sz="0" w:space="0" w:color="auto"/>
      </w:divBdr>
    </w:div>
    <w:div w:id="1541701059">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160144">
      <w:bodyDiv w:val="1"/>
      <w:marLeft w:val="0"/>
      <w:marRight w:val="0"/>
      <w:marTop w:val="0"/>
      <w:marBottom w:val="0"/>
      <w:divBdr>
        <w:top w:val="none" w:sz="0" w:space="0" w:color="auto"/>
        <w:left w:val="none" w:sz="0" w:space="0" w:color="auto"/>
        <w:bottom w:val="none" w:sz="0" w:space="0" w:color="auto"/>
        <w:right w:val="none" w:sz="0" w:space="0" w:color="auto"/>
      </w:divBdr>
    </w:div>
    <w:div w:id="1542352952">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476722">
      <w:bodyDiv w:val="1"/>
      <w:marLeft w:val="0"/>
      <w:marRight w:val="0"/>
      <w:marTop w:val="0"/>
      <w:marBottom w:val="0"/>
      <w:divBdr>
        <w:top w:val="none" w:sz="0" w:space="0" w:color="auto"/>
        <w:left w:val="none" w:sz="0" w:space="0" w:color="auto"/>
        <w:bottom w:val="none" w:sz="0" w:space="0" w:color="auto"/>
        <w:right w:val="none" w:sz="0" w:space="0" w:color="auto"/>
      </w:divBdr>
    </w:div>
    <w:div w:id="1542859989">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055289">
      <w:bodyDiv w:val="1"/>
      <w:marLeft w:val="0"/>
      <w:marRight w:val="0"/>
      <w:marTop w:val="0"/>
      <w:marBottom w:val="0"/>
      <w:divBdr>
        <w:top w:val="none" w:sz="0" w:space="0" w:color="auto"/>
        <w:left w:val="none" w:sz="0" w:space="0" w:color="auto"/>
        <w:bottom w:val="none" w:sz="0" w:space="0" w:color="auto"/>
        <w:right w:val="none" w:sz="0" w:space="0" w:color="auto"/>
      </w:divBdr>
    </w:div>
    <w:div w:id="1543133581">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4815">
      <w:bodyDiv w:val="1"/>
      <w:marLeft w:val="0"/>
      <w:marRight w:val="0"/>
      <w:marTop w:val="0"/>
      <w:marBottom w:val="0"/>
      <w:divBdr>
        <w:top w:val="none" w:sz="0" w:space="0" w:color="auto"/>
        <w:left w:val="none" w:sz="0" w:space="0" w:color="auto"/>
        <w:bottom w:val="none" w:sz="0" w:space="0" w:color="auto"/>
        <w:right w:val="none" w:sz="0" w:space="0" w:color="auto"/>
      </w:divBdr>
    </w:div>
    <w:div w:id="1543247397">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24235">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786085">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3908466">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4451">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099485">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4635765">
      <w:bodyDiv w:val="1"/>
      <w:marLeft w:val="0"/>
      <w:marRight w:val="0"/>
      <w:marTop w:val="0"/>
      <w:marBottom w:val="0"/>
      <w:divBdr>
        <w:top w:val="none" w:sz="0" w:space="0" w:color="auto"/>
        <w:left w:val="none" w:sz="0" w:space="0" w:color="auto"/>
        <w:bottom w:val="none" w:sz="0" w:space="0" w:color="auto"/>
        <w:right w:val="none" w:sz="0" w:space="0" w:color="auto"/>
      </w:divBdr>
    </w:div>
    <w:div w:id="1544749205">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367153">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5947740">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166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066614">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327901">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789205">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105254">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8880406">
      <w:bodyDiv w:val="1"/>
      <w:marLeft w:val="0"/>
      <w:marRight w:val="0"/>
      <w:marTop w:val="0"/>
      <w:marBottom w:val="0"/>
      <w:divBdr>
        <w:top w:val="none" w:sz="0" w:space="0" w:color="auto"/>
        <w:left w:val="none" w:sz="0" w:space="0" w:color="auto"/>
        <w:bottom w:val="none" w:sz="0" w:space="0" w:color="auto"/>
        <w:right w:val="none" w:sz="0" w:space="0" w:color="auto"/>
      </w:divBdr>
    </w:div>
    <w:div w:id="1549029462">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106376">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87662">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56161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49758920">
      <w:bodyDiv w:val="1"/>
      <w:marLeft w:val="0"/>
      <w:marRight w:val="0"/>
      <w:marTop w:val="0"/>
      <w:marBottom w:val="0"/>
      <w:divBdr>
        <w:top w:val="none" w:sz="0" w:space="0" w:color="auto"/>
        <w:left w:val="none" w:sz="0" w:space="0" w:color="auto"/>
        <w:bottom w:val="none" w:sz="0" w:space="0" w:color="auto"/>
        <w:right w:val="none" w:sz="0" w:space="0" w:color="auto"/>
      </w:divBdr>
    </w:div>
    <w:div w:id="1549872458">
      <w:bodyDiv w:val="1"/>
      <w:marLeft w:val="0"/>
      <w:marRight w:val="0"/>
      <w:marTop w:val="0"/>
      <w:marBottom w:val="0"/>
      <w:divBdr>
        <w:top w:val="none" w:sz="0" w:space="0" w:color="auto"/>
        <w:left w:val="none" w:sz="0" w:space="0" w:color="auto"/>
        <w:bottom w:val="none" w:sz="0" w:space="0" w:color="auto"/>
        <w:right w:val="none" w:sz="0" w:space="0" w:color="auto"/>
      </w:divBdr>
    </w:div>
    <w:div w:id="1549956982">
      <w:bodyDiv w:val="1"/>
      <w:marLeft w:val="0"/>
      <w:marRight w:val="0"/>
      <w:marTop w:val="0"/>
      <w:marBottom w:val="0"/>
      <w:divBdr>
        <w:top w:val="none" w:sz="0" w:space="0" w:color="auto"/>
        <w:left w:val="none" w:sz="0" w:space="0" w:color="auto"/>
        <w:bottom w:val="none" w:sz="0" w:space="0" w:color="auto"/>
        <w:right w:val="none" w:sz="0" w:space="0" w:color="auto"/>
      </w:divBdr>
    </w:div>
    <w:div w:id="1550342889">
      <w:bodyDiv w:val="1"/>
      <w:marLeft w:val="0"/>
      <w:marRight w:val="0"/>
      <w:marTop w:val="0"/>
      <w:marBottom w:val="0"/>
      <w:divBdr>
        <w:top w:val="none" w:sz="0" w:space="0" w:color="auto"/>
        <w:left w:val="none" w:sz="0" w:space="0" w:color="auto"/>
        <w:bottom w:val="none" w:sz="0" w:space="0" w:color="auto"/>
        <w:right w:val="none" w:sz="0" w:space="0" w:color="auto"/>
      </w:divBdr>
    </w:div>
    <w:div w:id="1550530800">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3248">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804958">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267612">
      <w:bodyDiv w:val="1"/>
      <w:marLeft w:val="0"/>
      <w:marRight w:val="0"/>
      <w:marTop w:val="0"/>
      <w:marBottom w:val="0"/>
      <w:divBdr>
        <w:top w:val="none" w:sz="0" w:space="0" w:color="auto"/>
        <w:left w:val="none" w:sz="0" w:space="0" w:color="auto"/>
        <w:bottom w:val="none" w:sz="0" w:space="0" w:color="auto"/>
        <w:right w:val="none" w:sz="0" w:space="0" w:color="auto"/>
      </w:divBdr>
    </w:div>
    <w:div w:id="1551377056">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1696140">
      <w:bodyDiv w:val="1"/>
      <w:marLeft w:val="0"/>
      <w:marRight w:val="0"/>
      <w:marTop w:val="0"/>
      <w:marBottom w:val="0"/>
      <w:divBdr>
        <w:top w:val="none" w:sz="0" w:space="0" w:color="auto"/>
        <w:left w:val="none" w:sz="0" w:space="0" w:color="auto"/>
        <w:bottom w:val="none" w:sz="0" w:space="0" w:color="auto"/>
        <w:right w:val="none" w:sz="0" w:space="0" w:color="auto"/>
      </w:divBdr>
    </w:div>
    <w:div w:id="1551764316">
      <w:bodyDiv w:val="1"/>
      <w:marLeft w:val="0"/>
      <w:marRight w:val="0"/>
      <w:marTop w:val="0"/>
      <w:marBottom w:val="0"/>
      <w:divBdr>
        <w:top w:val="none" w:sz="0" w:space="0" w:color="auto"/>
        <w:left w:val="none" w:sz="0" w:space="0" w:color="auto"/>
        <w:bottom w:val="none" w:sz="0" w:space="0" w:color="auto"/>
        <w:right w:val="none" w:sz="0" w:space="0" w:color="auto"/>
      </w:divBdr>
    </w:div>
    <w:div w:id="1551919852">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037430">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268758">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3418859">
      <w:bodyDiv w:val="1"/>
      <w:marLeft w:val="0"/>
      <w:marRight w:val="0"/>
      <w:marTop w:val="0"/>
      <w:marBottom w:val="0"/>
      <w:divBdr>
        <w:top w:val="none" w:sz="0" w:space="0" w:color="auto"/>
        <w:left w:val="none" w:sz="0" w:space="0" w:color="auto"/>
        <w:bottom w:val="none" w:sz="0" w:space="0" w:color="auto"/>
        <w:right w:val="none" w:sz="0" w:space="0" w:color="auto"/>
      </w:divBdr>
    </w:div>
    <w:div w:id="1553465944">
      <w:bodyDiv w:val="1"/>
      <w:marLeft w:val="0"/>
      <w:marRight w:val="0"/>
      <w:marTop w:val="0"/>
      <w:marBottom w:val="0"/>
      <w:divBdr>
        <w:top w:val="none" w:sz="0" w:space="0" w:color="auto"/>
        <w:left w:val="none" w:sz="0" w:space="0" w:color="auto"/>
        <w:bottom w:val="none" w:sz="0" w:space="0" w:color="auto"/>
        <w:right w:val="none" w:sz="0" w:space="0" w:color="auto"/>
      </w:divBdr>
    </w:div>
    <w:div w:id="155407259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459355">
      <w:bodyDiv w:val="1"/>
      <w:marLeft w:val="0"/>
      <w:marRight w:val="0"/>
      <w:marTop w:val="0"/>
      <w:marBottom w:val="0"/>
      <w:divBdr>
        <w:top w:val="none" w:sz="0" w:space="0" w:color="auto"/>
        <w:left w:val="none" w:sz="0" w:space="0" w:color="auto"/>
        <w:bottom w:val="none" w:sz="0" w:space="0" w:color="auto"/>
        <w:right w:val="none" w:sz="0" w:space="0" w:color="auto"/>
      </w:divBdr>
    </w:div>
    <w:div w:id="1554542440">
      <w:bodyDiv w:val="1"/>
      <w:marLeft w:val="0"/>
      <w:marRight w:val="0"/>
      <w:marTop w:val="0"/>
      <w:marBottom w:val="0"/>
      <w:divBdr>
        <w:top w:val="none" w:sz="0" w:space="0" w:color="auto"/>
        <w:left w:val="none" w:sz="0" w:space="0" w:color="auto"/>
        <w:bottom w:val="none" w:sz="0" w:space="0" w:color="auto"/>
        <w:right w:val="none" w:sz="0" w:space="0" w:color="auto"/>
      </w:divBdr>
    </w:div>
    <w:div w:id="1554543511">
      <w:bodyDiv w:val="1"/>
      <w:marLeft w:val="0"/>
      <w:marRight w:val="0"/>
      <w:marTop w:val="0"/>
      <w:marBottom w:val="0"/>
      <w:divBdr>
        <w:top w:val="none" w:sz="0" w:space="0" w:color="auto"/>
        <w:left w:val="none" w:sz="0" w:space="0" w:color="auto"/>
        <w:bottom w:val="none" w:sz="0" w:space="0" w:color="auto"/>
        <w:right w:val="none" w:sz="0" w:space="0" w:color="auto"/>
      </w:divBdr>
    </w:div>
    <w:div w:id="1554579848">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657915">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4998220">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042841">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390215">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581144">
      <w:bodyDiv w:val="1"/>
      <w:marLeft w:val="0"/>
      <w:marRight w:val="0"/>
      <w:marTop w:val="0"/>
      <w:marBottom w:val="0"/>
      <w:divBdr>
        <w:top w:val="none" w:sz="0" w:space="0" w:color="auto"/>
        <w:left w:val="none" w:sz="0" w:space="0" w:color="auto"/>
        <w:bottom w:val="none" w:sz="0" w:space="0" w:color="auto"/>
        <w:right w:val="none" w:sz="0" w:space="0" w:color="auto"/>
      </w:divBdr>
    </w:div>
    <w:div w:id="1555653918">
      <w:bodyDiv w:val="1"/>
      <w:marLeft w:val="0"/>
      <w:marRight w:val="0"/>
      <w:marTop w:val="0"/>
      <w:marBottom w:val="0"/>
      <w:divBdr>
        <w:top w:val="none" w:sz="0" w:space="0" w:color="auto"/>
        <w:left w:val="none" w:sz="0" w:space="0" w:color="auto"/>
        <w:bottom w:val="none" w:sz="0" w:space="0" w:color="auto"/>
        <w:right w:val="none" w:sz="0" w:space="0" w:color="auto"/>
      </w:divBdr>
    </w:div>
    <w:div w:id="1555698526">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3120">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09322">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743019">
      <w:bodyDiv w:val="1"/>
      <w:marLeft w:val="0"/>
      <w:marRight w:val="0"/>
      <w:marTop w:val="0"/>
      <w:marBottom w:val="0"/>
      <w:divBdr>
        <w:top w:val="none" w:sz="0" w:space="0" w:color="auto"/>
        <w:left w:val="none" w:sz="0" w:space="0" w:color="auto"/>
        <w:bottom w:val="none" w:sz="0" w:space="0" w:color="auto"/>
        <w:right w:val="none" w:sz="0" w:space="0" w:color="auto"/>
      </w:divBdr>
    </w:div>
    <w:div w:id="1556817902">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163764">
      <w:bodyDiv w:val="1"/>
      <w:marLeft w:val="0"/>
      <w:marRight w:val="0"/>
      <w:marTop w:val="0"/>
      <w:marBottom w:val="0"/>
      <w:divBdr>
        <w:top w:val="none" w:sz="0" w:space="0" w:color="auto"/>
        <w:left w:val="none" w:sz="0" w:space="0" w:color="auto"/>
        <w:bottom w:val="none" w:sz="0" w:space="0" w:color="auto"/>
        <w:right w:val="none" w:sz="0" w:space="0" w:color="auto"/>
      </w:divBdr>
    </w:div>
    <w:div w:id="1557740099">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814998">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278672">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0456">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10470">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8975892">
      <w:bodyDiv w:val="1"/>
      <w:marLeft w:val="0"/>
      <w:marRight w:val="0"/>
      <w:marTop w:val="0"/>
      <w:marBottom w:val="0"/>
      <w:divBdr>
        <w:top w:val="none" w:sz="0" w:space="0" w:color="auto"/>
        <w:left w:val="none" w:sz="0" w:space="0" w:color="auto"/>
        <w:bottom w:val="none" w:sz="0" w:space="0" w:color="auto"/>
        <w:right w:val="none" w:sz="0" w:space="0" w:color="auto"/>
      </w:divBdr>
    </w:div>
    <w:div w:id="1559045998">
      <w:bodyDiv w:val="1"/>
      <w:marLeft w:val="0"/>
      <w:marRight w:val="0"/>
      <w:marTop w:val="0"/>
      <w:marBottom w:val="0"/>
      <w:divBdr>
        <w:top w:val="none" w:sz="0" w:space="0" w:color="auto"/>
        <w:left w:val="none" w:sz="0" w:space="0" w:color="auto"/>
        <w:bottom w:val="none" w:sz="0" w:space="0" w:color="auto"/>
        <w:right w:val="none" w:sz="0" w:space="0" w:color="auto"/>
      </w:divBdr>
    </w:div>
    <w:div w:id="1559046195">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508543">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825761">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047455">
      <w:bodyDiv w:val="1"/>
      <w:marLeft w:val="0"/>
      <w:marRight w:val="0"/>
      <w:marTop w:val="0"/>
      <w:marBottom w:val="0"/>
      <w:divBdr>
        <w:top w:val="none" w:sz="0" w:space="0" w:color="auto"/>
        <w:left w:val="none" w:sz="0" w:space="0" w:color="auto"/>
        <w:bottom w:val="none" w:sz="0" w:space="0" w:color="auto"/>
        <w:right w:val="none" w:sz="0" w:space="0" w:color="auto"/>
      </w:divBdr>
    </w:div>
    <w:div w:id="1560360120">
      <w:bodyDiv w:val="1"/>
      <w:marLeft w:val="0"/>
      <w:marRight w:val="0"/>
      <w:marTop w:val="0"/>
      <w:marBottom w:val="0"/>
      <w:divBdr>
        <w:top w:val="none" w:sz="0" w:space="0" w:color="auto"/>
        <w:left w:val="none" w:sz="0" w:space="0" w:color="auto"/>
        <w:bottom w:val="none" w:sz="0" w:space="0" w:color="auto"/>
        <w:right w:val="none" w:sz="0" w:space="0" w:color="auto"/>
      </w:divBdr>
    </w:div>
    <w:div w:id="156062709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827840">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284077">
      <w:bodyDiv w:val="1"/>
      <w:marLeft w:val="0"/>
      <w:marRight w:val="0"/>
      <w:marTop w:val="0"/>
      <w:marBottom w:val="0"/>
      <w:divBdr>
        <w:top w:val="none" w:sz="0" w:space="0" w:color="auto"/>
        <w:left w:val="none" w:sz="0" w:space="0" w:color="auto"/>
        <w:bottom w:val="none" w:sz="0" w:space="0" w:color="auto"/>
        <w:right w:val="none" w:sz="0" w:space="0" w:color="auto"/>
      </w:divBdr>
    </w:div>
    <w:div w:id="1561477149">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591164">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713336">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060979">
      <w:bodyDiv w:val="1"/>
      <w:marLeft w:val="0"/>
      <w:marRight w:val="0"/>
      <w:marTop w:val="0"/>
      <w:marBottom w:val="0"/>
      <w:divBdr>
        <w:top w:val="none" w:sz="0" w:space="0" w:color="auto"/>
        <w:left w:val="none" w:sz="0" w:space="0" w:color="auto"/>
        <w:bottom w:val="none" w:sz="0" w:space="0" w:color="auto"/>
        <w:right w:val="none" w:sz="0" w:space="0" w:color="auto"/>
      </w:divBdr>
    </w:div>
    <w:div w:id="156325491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444164">
      <w:bodyDiv w:val="1"/>
      <w:marLeft w:val="0"/>
      <w:marRight w:val="0"/>
      <w:marTop w:val="0"/>
      <w:marBottom w:val="0"/>
      <w:divBdr>
        <w:top w:val="none" w:sz="0" w:space="0" w:color="auto"/>
        <w:left w:val="none" w:sz="0" w:space="0" w:color="auto"/>
        <w:bottom w:val="none" w:sz="0" w:space="0" w:color="auto"/>
        <w:right w:val="none" w:sz="0" w:space="0" w:color="auto"/>
      </w:divBdr>
    </w:div>
    <w:div w:id="1563515835">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634597">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07667">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79513">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4758019">
      <w:bodyDiv w:val="1"/>
      <w:marLeft w:val="0"/>
      <w:marRight w:val="0"/>
      <w:marTop w:val="0"/>
      <w:marBottom w:val="0"/>
      <w:divBdr>
        <w:top w:val="none" w:sz="0" w:space="0" w:color="auto"/>
        <w:left w:val="none" w:sz="0" w:space="0" w:color="auto"/>
        <w:bottom w:val="none" w:sz="0" w:space="0" w:color="auto"/>
        <w:right w:val="none" w:sz="0" w:space="0" w:color="auto"/>
      </w:divBdr>
    </w:div>
    <w:div w:id="1564831518">
      <w:bodyDiv w:val="1"/>
      <w:marLeft w:val="0"/>
      <w:marRight w:val="0"/>
      <w:marTop w:val="0"/>
      <w:marBottom w:val="0"/>
      <w:divBdr>
        <w:top w:val="none" w:sz="0" w:space="0" w:color="auto"/>
        <w:left w:val="none" w:sz="0" w:space="0" w:color="auto"/>
        <w:bottom w:val="none" w:sz="0" w:space="0" w:color="auto"/>
        <w:right w:val="none" w:sz="0" w:space="0" w:color="auto"/>
      </w:divBdr>
    </w:div>
    <w:div w:id="1564951379">
      <w:bodyDiv w:val="1"/>
      <w:marLeft w:val="0"/>
      <w:marRight w:val="0"/>
      <w:marTop w:val="0"/>
      <w:marBottom w:val="0"/>
      <w:divBdr>
        <w:top w:val="none" w:sz="0" w:space="0" w:color="auto"/>
        <w:left w:val="none" w:sz="0" w:space="0" w:color="auto"/>
        <w:bottom w:val="none" w:sz="0" w:space="0" w:color="auto"/>
        <w:right w:val="none" w:sz="0" w:space="0" w:color="auto"/>
      </w:divBdr>
    </w:div>
    <w:div w:id="1565288154">
      <w:bodyDiv w:val="1"/>
      <w:marLeft w:val="0"/>
      <w:marRight w:val="0"/>
      <w:marTop w:val="0"/>
      <w:marBottom w:val="0"/>
      <w:divBdr>
        <w:top w:val="none" w:sz="0" w:space="0" w:color="auto"/>
        <w:left w:val="none" w:sz="0" w:space="0" w:color="auto"/>
        <w:bottom w:val="none" w:sz="0" w:space="0" w:color="auto"/>
        <w:right w:val="none" w:sz="0" w:space="0" w:color="auto"/>
      </w:divBdr>
    </w:div>
    <w:div w:id="1565292895">
      <w:bodyDiv w:val="1"/>
      <w:marLeft w:val="0"/>
      <w:marRight w:val="0"/>
      <w:marTop w:val="0"/>
      <w:marBottom w:val="0"/>
      <w:divBdr>
        <w:top w:val="none" w:sz="0" w:space="0" w:color="auto"/>
        <w:left w:val="none" w:sz="0" w:space="0" w:color="auto"/>
        <w:bottom w:val="none" w:sz="0" w:space="0" w:color="auto"/>
        <w:right w:val="none" w:sz="0" w:space="0" w:color="auto"/>
      </w:divBdr>
    </w:div>
    <w:div w:id="1565410832">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682484">
      <w:bodyDiv w:val="1"/>
      <w:marLeft w:val="0"/>
      <w:marRight w:val="0"/>
      <w:marTop w:val="0"/>
      <w:marBottom w:val="0"/>
      <w:divBdr>
        <w:top w:val="none" w:sz="0" w:space="0" w:color="auto"/>
        <w:left w:val="none" w:sz="0" w:space="0" w:color="auto"/>
        <w:bottom w:val="none" w:sz="0" w:space="0" w:color="auto"/>
        <w:right w:val="none" w:sz="0" w:space="0" w:color="auto"/>
      </w:divBdr>
    </w:div>
    <w:div w:id="1565944242">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5947780">
      <w:bodyDiv w:val="1"/>
      <w:marLeft w:val="0"/>
      <w:marRight w:val="0"/>
      <w:marTop w:val="0"/>
      <w:marBottom w:val="0"/>
      <w:divBdr>
        <w:top w:val="none" w:sz="0" w:space="0" w:color="auto"/>
        <w:left w:val="none" w:sz="0" w:space="0" w:color="auto"/>
        <w:bottom w:val="none" w:sz="0" w:space="0" w:color="auto"/>
        <w:right w:val="none" w:sz="0" w:space="0" w:color="auto"/>
      </w:divBdr>
    </w:div>
    <w:div w:id="1565989786">
      <w:bodyDiv w:val="1"/>
      <w:marLeft w:val="0"/>
      <w:marRight w:val="0"/>
      <w:marTop w:val="0"/>
      <w:marBottom w:val="0"/>
      <w:divBdr>
        <w:top w:val="none" w:sz="0" w:space="0" w:color="auto"/>
        <w:left w:val="none" w:sz="0" w:space="0" w:color="auto"/>
        <w:bottom w:val="none" w:sz="0" w:space="0" w:color="auto"/>
        <w:right w:val="none" w:sz="0" w:space="0" w:color="auto"/>
      </w:divBdr>
    </w:div>
    <w:div w:id="1566180856">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572912">
      <w:bodyDiv w:val="1"/>
      <w:marLeft w:val="0"/>
      <w:marRight w:val="0"/>
      <w:marTop w:val="0"/>
      <w:marBottom w:val="0"/>
      <w:divBdr>
        <w:top w:val="none" w:sz="0" w:space="0" w:color="auto"/>
        <w:left w:val="none" w:sz="0" w:space="0" w:color="auto"/>
        <w:bottom w:val="none" w:sz="0" w:space="0" w:color="auto"/>
        <w:right w:val="none" w:sz="0" w:space="0" w:color="auto"/>
      </w:divBdr>
    </w:div>
    <w:div w:id="1566600984">
      <w:bodyDiv w:val="1"/>
      <w:marLeft w:val="0"/>
      <w:marRight w:val="0"/>
      <w:marTop w:val="0"/>
      <w:marBottom w:val="0"/>
      <w:divBdr>
        <w:top w:val="none" w:sz="0" w:space="0" w:color="auto"/>
        <w:left w:val="none" w:sz="0" w:space="0" w:color="auto"/>
        <w:bottom w:val="none" w:sz="0" w:space="0" w:color="auto"/>
        <w:right w:val="none" w:sz="0" w:space="0" w:color="auto"/>
      </w:divBdr>
    </w:div>
    <w:div w:id="1566792121">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14713">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179853">
      <w:bodyDiv w:val="1"/>
      <w:marLeft w:val="0"/>
      <w:marRight w:val="0"/>
      <w:marTop w:val="0"/>
      <w:marBottom w:val="0"/>
      <w:divBdr>
        <w:top w:val="none" w:sz="0" w:space="0" w:color="auto"/>
        <w:left w:val="none" w:sz="0" w:space="0" w:color="auto"/>
        <w:bottom w:val="none" w:sz="0" w:space="0" w:color="auto"/>
        <w:right w:val="none" w:sz="0" w:space="0" w:color="auto"/>
      </w:divBdr>
    </w:div>
    <w:div w:id="1567254004">
      <w:bodyDiv w:val="1"/>
      <w:marLeft w:val="0"/>
      <w:marRight w:val="0"/>
      <w:marTop w:val="0"/>
      <w:marBottom w:val="0"/>
      <w:divBdr>
        <w:top w:val="none" w:sz="0" w:space="0" w:color="auto"/>
        <w:left w:val="none" w:sz="0" w:space="0" w:color="auto"/>
        <w:bottom w:val="none" w:sz="0" w:space="0" w:color="auto"/>
        <w:right w:val="none" w:sz="0" w:space="0" w:color="auto"/>
      </w:divBdr>
    </w:div>
    <w:div w:id="1567371978">
      <w:bodyDiv w:val="1"/>
      <w:marLeft w:val="0"/>
      <w:marRight w:val="0"/>
      <w:marTop w:val="0"/>
      <w:marBottom w:val="0"/>
      <w:divBdr>
        <w:top w:val="none" w:sz="0" w:space="0" w:color="auto"/>
        <w:left w:val="none" w:sz="0" w:space="0" w:color="auto"/>
        <w:bottom w:val="none" w:sz="0" w:space="0" w:color="auto"/>
        <w:right w:val="none" w:sz="0" w:space="0" w:color="auto"/>
      </w:divBdr>
    </w:div>
    <w:div w:id="156737943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026713">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146289">
      <w:bodyDiv w:val="1"/>
      <w:marLeft w:val="0"/>
      <w:marRight w:val="0"/>
      <w:marTop w:val="0"/>
      <w:marBottom w:val="0"/>
      <w:divBdr>
        <w:top w:val="none" w:sz="0" w:space="0" w:color="auto"/>
        <w:left w:val="none" w:sz="0" w:space="0" w:color="auto"/>
        <w:bottom w:val="none" w:sz="0" w:space="0" w:color="auto"/>
        <w:right w:val="none" w:sz="0" w:space="0" w:color="auto"/>
      </w:divBdr>
    </w:div>
    <w:div w:id="1568151645">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540701">
      <w:bodyDiv w:val="1"/>
      <w:marLeft w:val="0"/>
      <w:marRight w:val="0"/>
      <w:marTop w:val="0"/>
      <w:marBottom w:val="0"/>
      <w:divBdr>
        <w:top w:val="none" w:sz="0" w:space="0" w:color="auto"/>
        <w:left w:val="none" w:sz="0" w:space="0" w:color="auto"/>
        <w:bottom w:val="none" w:sz="0" w:space="0" w:color="auto"/>
        <w:right w:val="none" w:sz="0" w:space="0" w:color="auto"/>
      </w:divBdr>
    </w:div>
    <w:div w:id="1568571149">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69459120">
      <w:bodyDiv w:val="1"/>
      <w:marLeft w:val="0"/>
      <w:marRight w:val="0"/>
      <w:marTop w:val="0"/>
      <w:marBottom w:val="0"/>
      <w:divBdr>
        <w:top w:val="none" w:sz="0" w:space="0" w:color="auto"/>
        <w:left w:val="none" w:sz="0" w:space="0" w:color="auto"/>
        <w:bottom w:val="none" w:sz="0" w:space="0" w:color="auto"/>
        <w:right w:val="none" w:sz="0" w:space="0" w:color="auto"/>
      </w:divBdr>
    </w:div>
    <w:div w:id="1569462828">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340301">
      <w:bodyDiv w:val="1"/>
      <w:marLeft w:val="0"/>
      <w:marRight w:val="0"/>
      <w:marTop w:val="0"/>
      <w:marBottom w:val="0"/>
      <w:divBdr>
        <w:top w:val="none" w:sz="0" w:space="0" w:color="auto"/>
        <w:left w:val="none" w:sz="0" w:space="0" w:color="auto"/>
        <w:bottom w:val="none" w:sz="0" w:space="0" w:color="auto"/>
        <w:right w:val="none" w:sz="0" w:space="0" w:color="auto"/>
      </w:divBdr>
    </w:div>
    <w:div w:id="1570386622">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772118">
      <w:bodyDiv w:val="1"/>
      <w:marLeft w:val="0"/>
      <w:marRight w:val="0"/>
      <w:marTop w:val="0"/>
      <w:marBottom w:val="0"/>
      <w:divBdr>
        <w:top w:val="none" w:sz="0" w:space="0" w:color="auto"/>
        <w:left w:val="none" w:sz="0" w:space="0" w:color="auto"/>
        <w:bottom w:val="none" w:sz="0" w:space="0" w:color="auto"/>
        <w:right w:val="none" w:sz="0" w:space="0" w:color="auto"/>
      </w:divBdr>
    </w:div>
    <w:div w:id="1570774147">
      <w:bodyDiv w:val="1"/>
      <w:marLeft w:val="0"/>
      <w:marRight w:val="0"/>
      <w:marTop w:val="0"/>
      <w:marBottom w:val="0"/>
      <w:divBdr>
        <w:top w:val="none" w:sz="0" w:space="0" w:color="auto"/>
        <w:left w:val="none" w:sz="0" w:space="0" w:color="auto"/>
        <w:bottom w:val="none" w:sz="0" w:space="0" w:color="auto"/>
        <w:right w:val="none" w:sz="0" w:space="0" w:color="auto"/>
      </w:divBdr>
    </w:div>
    <w:div w:id="1570849838">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0923969">
      <w:bodyDiv w:val="1"/>
      <w:marLeft w:val="0"/>
      <w:marRight w:val="0"/>
      <w:marTop w:val="0"/>
      <w:marBottom w:val="0"/>
      <w:divBdr>
        <w:top w:val="none" w:sz="0" w:space="0" w:color="auto"/>
        <w:left w:val="none" w:sz="0" w:space="0" w:color="auto"/>
        <w:bottom w:val="none" w:sz="0" w:space="0" w:color="auto"/>
        <w:right w:val="none" w:sz="0" w:space="0" w:color="auto"/>
      </w:divBdr>
    </w:div>
    <w:div w:id="157103757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428563">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20319">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541622">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13089">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15749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420126">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08153">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463905">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69974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6869">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159245">
      <w:bodyDiv w:val="1"/>
      <w:marLeft w:val="0"/>
      <w:marRight w:val="0"/>
      <w:marTop w:val="0"/>
      <w:marBottom w:val="0"/>
      <w:divBdr>
        <w:top w:val="none" w:sz="0" w:space="0" w:color="auto"/>
        <w:left w:val="none" w:sz="0" w:space="0" w:color="auto"/>
        <w:bottom w:val="none" w:sz="0" w:space="0" w:color="auto"/>
        <w:right w:val="none" w:sz="0" w:space="0" w:color="auto"/>
      </w:divBdr>
    </w:div>
    <w:div w:id="1575163980">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361979">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4261">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5818331">
      <w:bodyDiv w:val="1"/>
      <w:marLeft w:val="0"/>
      <w:marRight w:val="0"/>
      <w:marTop w:val="0"/>
      <w:marBottom w:val="0"/>
      <w:divBdr>
        <w:top w:val="none" w:sz="0" w:space="0" w:color="auto"/>
        <w:left w:val="none" w:sz="0" w:space="0" w:color="auto"/>
        <w:bottom w:val="none" w:sz="0" w:space="0" w:color="auto"/>
        <w:right w:val="none" w:sz="0" w:space="0" w:color="auto"/>
      </w:divBdr>
    </w:div>
    <w:div w:id="1575970334">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277477">
      <w:bodyDiv w:val="1"/>
      <w:marLeft w:val="0"/>
      <w:marRight w:val="0"/>
      <w:marTop w:val="0"/>
      <w:marBottom w:val="0"/>
      <w:divBdr>
        <w:top w:val="none" w:sz="0" w:space="0" w:color="auto"/>
        <w:left w:val="none" w:sz="0" w:space="0" w:color="auto"/>
        <w:bottom w:val="none" w:sz="0" w:space="0" w:color="auto"/>
        <w:right w:val="none" w:sz="0" w:space="0" w:color="auto"/>
      </w:divBdr>
    </w:div>
    <w:div w:id="1576353943">
      <w:bodyDiv w:val="1"/>
      <w:marLeft w:val="0"/>
      <w:marRight w:val="0"/>
      <w:marTop w:val="0"/>
      <w:marBottom w:val="0"/>
      <w:divBdr>
        <w:top w:val="none" w:sz="0" w:space="0" w:color="auto"/>
        <w:left w:val="none" w:sz="0" w:space="0" w:color="auto"/>
        <w:bottom w:val="none" w:sz="0" w:space="0" w:color="auto"/>
        <w:right w:val="none" w:sz="0" w:space="0" w:color="auto"/>
      </w:divBdr>
    </w:div>
    <w:div w:id="1576356595">
      <w:bodyDiv w:val="1"/>
      <w:marLeft w:val="0"/>
      <w:marRight w:val="0"/>
      <w:marTop w:val="0"/>
      <w:marBottom w:val="0"/>
      <w:divBdr>
        <w:top w:val="none" w:sz="0" w:space="0" w:color="auto"/>
        <w:left w:val="none" w:sz="0" w:space="0" w:color="auto"/>
        <w:bottom w:val="none" w:sz="0" w:space="0" w:color="auto"/>
        <w:right w:val="none" w:sz="0" w:space="0" w:color="auto"/>
      </w:divBdr>
    </w:div>
    <w:div w:id="1576476722">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624943">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6932093">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398674">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664242">
      <w:bodyDiv w:val="1"/>
      <w:marLeft w:val="0"/>
      <w:marRight w:val="0"/>
      <w:marTop w:val="0"/>
      <w:marBottom w:val="0"/>
      <w:divBdr>
        <w:top w:val="none" w:sz="0" w:space="0" w:color="auto"/>
        <w:left w:val="none" w:sz="0" w:space="0" w:color="auto"/>
        <w:bottom w:val="none" w:sz="0" w:space="0" w:color="auto"/>
        <w:right w:val="none" w:sz="0" w:space="0" w:color="auto"/>
      </w:divBdr>
    </w:div>
    <w:div w:id="1577858667">
      <w:bodyDiv w:val="1"/>
      <w:marLeft w:val="0"/>
      <w:marRight w:val="0"/>
      <w:marTop w:val="0"/>
      <w:marBottom w:val="0"/>
      <w:divBdr>
        <w:top w:val="none" w:sz="0" w:space="0" w:color="auto"/>
        <w:left w:val="none" w:sz="0" w:space="0" w:color="auto"/>
        <w:bottom w:val="none" w:sz="0" w:space="0" w:color="auto"/>
        <w:right w:val="none" w:sz="0" w:space="0" w:color="auto"/>
      </w:divBdr>
    </w:div>
    <w:div w:id="1577932939">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7981725">
      <w:bodyDiv w:val="1"/>
      <w:marLeft w:val="0"/>
      <w:marRight w:val="0"/>
      <w:marTop w:val="0"/>
      <w:marBottom w:val="0"/>
      <w:divBdr>
        <w:top w:val="none" w:sz="0" w:space="0" w:color="auto"/>
        <w:left w:val="none" w:sz="0" w:space="0" w:color="auto"/>
        <w:bottom w:val="none" w:sz="0" w:space="0" w:color="auto"/>
        <w:right w:val="none" w:sz="0" w:space="0" w:color="auto"/>
      </w:divBdr>
    </w:div>
    <w:div w:id="1578007198">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02715">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3673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781888">
      <w:bodyDiv w:val="1"/>
      <w:marLeft w:val="0"/>
      <w:marRight w:val="0"/>
      <w:marTop w:val="0"/>
      <w:marBottom w:val="0"/>
      <w:divBdr>
        <w:top w:val="none" w:sz="0" w:space="0" w:color="auto"/>
        <w:left w:val="none" w:sz="0" w:space="0" w:color="auto"/>
        <w:bottom w:val="none" w:sz="0" w:space="0" w:color="auto"/>
        <w:right w:val="none" w:sz="0" w:space="0" w:color="auto"/>
      </w:divBdr>
    </w:div>
    <w:div w:id="1578859630">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3022">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8978323">
      <w:bodyDiv w:val="1"/>
      <w:marLeft w:val="0"/>
      <w:marRight w:val="0"/>
      <w:marTop w:val="0"/>
      <w:marBottom w:val="0"/>
      <w:divBdr>
        <w:top w:val="none" w:sz="0" w:space="0" w:color="auto"/>
        <w:left w:val="none" w:sz="0" w:space="0" w:color="auto"/>
        <w:bottom w:val="none" w:sz="0" w:space="0" w:color="auto"/>
        <w:right w:val="none" w:sz="0" w:space="0" w:color="auto"/>
      </w:divBdr>
    </w:div>
    <w:div w:id="1579096080">
      <w:bodyDiv w:val="1"/>
      <w:marLeft w:val="0"/>
      <w:marRight w:val="0"/>
      <w:marTop w:val="0"/>
      <w:marBottom w:val="0"/>
      <w:divBdr>
        <w:top w:val="none" w:sz="0" w:space="0" w:color="auto"/>
        <w:left w:val="none" w:sz="0" w:space="0" w:color="auto"/>
        <w:bottom w:val="none" w:sz="0" w:space="0" w:color="auto"/>
        <w:right w:val="none" w:sz="0" w:space="0" w:color="auto"/>
      </w:divBdr>
    </w:div>
    <w:div w:id="1579096292">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552901">
      <w:bodyDiv w:val="1"/>
      <w:marLeft w:val="0"/>
      <w:marRight w:val="0"/>
      <w:marTop w:val="0"/>
      <w:marBottom w:val="0"/>
      <w:divBdr>
        <w:top w:val="none" w:sz="0" w:space="0" w:color="auto"/>
        <w:left w:val="none" w:sz="0" w:space="0" w:color="auto"/>
        <w:bottom w:val="none" w:sz="0" w:space="0" w:color="auto"/>
        <w:right w:val="none" w:sz="0" w:space="0" w:color="auto"/>
      </w:divBdr>
    </w:div>
    <w:div w:id="1579710774">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00208">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0655">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29250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557988">
      <w:bodyDiv w:val="1"/>
      <w:marLeft w:val="0"/>
      <w:marRight w:val="0"/>
      <w:marTop w:val="0"/>
      <w:marBottom w:val="0"/>
      <w:divBdr>
        <w:top w:val="none" w:sz="0" w:space="0" w:color="auto"/>
        <w:left w:val="none" w:sz="0" w:space="0" w:color="auto"/>
        <w:bottom w:val="none" w:sz="0" w:space="0" w:color="auto"/>
        <w:right w:val="none" w:sz="0" w:space="0" w:color="auto"/>
      </w:divBdr>
    </w:div>
    <w:div w:id="1580598419">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0823769">
      <w:bodyDiv w:val="1"/>
      <w:marLeft w:val="0"/>
      <w:marRight w:val="0"/>
      <w:marTop w:val="0"/>
      <w:marBottom w:val="0"/>
      <w:divBdr>
        <w:top w:val="none" w:sz="0" w:space="0" w:color="auto"/>
        <w:left w:val="none" w:sz="0" w:space="0" w:color="auto"/>
        <w:bottom w:val="none" w:sz="0" w:space="0" w:color="auto"/>
        <w:right w:val="none" w:sz="0" w:space="0" w:color="auto"/>
      </w:divBdr>
    </w:div>
    <w:div w:id="1580944876">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019342">
      <w:bodyDiv w:val="1"/>
      <w:marLeft w:val="0"/>
      <w:marRight w:val="0"/>
      <w:marTop w:val="0"/>
      <w:marBottom w:val="0"/>
      <w:divBdr>
        <w:top w:val="none" w:sz="0" w:space="0" w:color="auto"/>
        <w:left w:val="none" w:sz="0" w:space="0" w:color="auto"/>
        <w:bottom w:val="none" w:sz="0" w:space="0" w:color="auto"/>
        <w:right w:val="none" w:sz="0" w:space="0" w:color="auto"/>
      </w:divBdr>
    </w:div>
    <w:div w:id="1581212207">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255782">
      <w:bodyDiv w:val="1"/>
      <w:marLeft w:val="0"/>
      <w:marRight w:val="0"/>
      <w:marTop w:val="0"/>
      <w:marBottom w:val="0"/>
      <w:divBdr>
        <w:top w:val="none" w:sz="0" w:space="0" w:color="auto"/>
        <w:left w:val="none" w:sz="0" w:space="0" w:color="auto"/>
        <w:bottom w:val="none" w:sz="0" w:space="0" w:color="auto"/>
        <w:right w:val="none" w:sz="0" w:space="0" w:color="auto"/>
      </w:divBdr>
    </w:div>
    <w:div w:id="1581520302">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10633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2837363">
      <w:bodyDiv w:val="1"/>
      <w:marLeft w:val="0"/>
      <w:marRight w:val="0"/>
      <w:marTop w:val="0"/>
      <w:marBottom w:val="0"/>
      <w:divBdr>
        <w:top w:val="none" w:sz="0" w:space="0" w:color="auto"/>
        <w:left w:val="none" w:sz="0" w:space="0" w:color="auto"/>
        <w:bottom w:val="none" w:sz="0" w:space="0" w:color="auto"/>
        <w:right w:val="none" w:sz="0" w:space="0" w:color="auto"/>
      </w:divBdr>
    </w:div>
    <w:div w:id="1582980885">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49063">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3949385">
      <w:bodyDiv w:val="1"/>
      <w:marLeft w:val="0"/>
      <w:marRight w:val="0"/>
      <w:marTop w:val="0"/>
      <w:marBottom w:val="0"/>
      <w:divBdr>
        <w:top w:val="none" w:sz="0" w:space="0" w:color="auto"/>
        <w:left w:val="none" w:sz="0" w:space="0" w:color="auto"/>
        <w:bottom w:val="none" w:sz="0" w:space="0" w:color="auto"/>
        <w:right w:val="none" w:sz="0" w:space="0" w:color="auto"/>
      </w:divBdr>
    </w:div>
    <w:div w:id="158429365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558825">
      <w:bodyDiv w:val="1"/>
      <w:marLeft w:val="0"/>
      <w:marRight w:val="0"/>
      <w:marTop w:val="0"/>
      <w:marBottom w:val="0"/>
      <w:divBdr>
        <w:top w:val="none" w:sz="0" w:space="0" w:color="auto"/>
        <w:left w:val="none" w:sz="0" w:space="0" w:color="auto"/>
        <w:bottom w:val="none" w:sz="0" w:space="0" w:color="auto"/>
        <w:right w:val="none" w:sz="0" w:space="0" w:color="auto"/>
      </w:divBdr>
    </w:div>
    <w:div w:id="158455975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605417">
      <w:bodyDiv w:val="1"/>
      <w:marLeft w:val="0"/>
      <w:marRight w:val="0"/>
      <w:marTop w:val="0"/>
      <w:marBottom w:val="0"/>
      <w:divBdr>
        <w:top w:val="none" w:sz="0" w:space="0" w:color="auto"/>
        <w:left w:val="none" w:sz="0" w:space="0" w:color="auto"/>
        <w:bottom w:val="none" w:sz="0" w:space="0" w:color="auto"/>
        <w:right w:val="none" w:sz="0" w:space="0" w:color="auto"/>
      </w:divBdr>
    </w:div>
    <w:div w:id="1584686090">
      <w:bodyDiv w:val="1"/>
      <w:marLeft w:val="0"/>
      <w:marRight w:val="0"/>
      <w:marTop w:val="0"/>
      <w:marBottom w:val="0"/>
      <w:divBdr>
        <w:top w:val="none" w:sz="0" w:space="0" w:color="auto"/>
        <w:left w:val="none" w:sz="0" w:space="0" w:color="auto"/>
        <w:bottom w:val="none" w:sz="0" w:space="0" w:color="auto"/>
        <w:right w:val="none" w:sz="0" w:space="0" w:color="auto"/>
      </w:divBdr>
    </w:div>
    <w:div w:id="1584756928">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4995089">
      <w:bodyDiv w:val="1"/>
      <w:marLeft w:val="0"/>
      <w:marRight w:val="0"/>
      <w:marTop w:val="0"/>
      <w:marBottom w:val="0"/>
      <w:divBdr>
        <w:top w:val="none" w:sz="0" w:space="0" w:color="auto"/>
        <w:left w:val="none" w:sz="0" w:space="0" w:color="auto"/>
        <w:bottom w:val="none" w:sz="0" w:space="0" w:color="auto"/>
        <w:right w:val="none" w:sz="0" w:space="0" w:color="auto"/>
      </w:divBdr>
    </w:div>
    <w:div w:id="1584997647">
      <w:bodyDiv w:val="1"/>
      <w:marLeft w:val="0"/>
      <w:marRight w:val="0"/>
      <w:marTop w:val="0"/>
      <w:marBottom w:val="0"/>
      <w:divBdr>
        <w:top w:val="none" w:sz="0" w:space="0" w:color="auto"/>
        <w:left w:val="none" w:sz="0" w:space="0" w:color="auto"/>
        <w:bottom w:val="none" w:sz="0" w:space="0" w:color="auto"/>
        <w:right w:val="none" w:sz="0" w:space="0" w:color="auto"/>
      </w:divBdr>
    </w:div>
    <w:div w:id="1585382477">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720020">
      <w:bodyDiv w:val="1"/>
      <w:marLeft w:val="0"/>
      <w:marRight w:val="0"/>
      <w:marTop w:val="0"/>
      <w:marBottom w:val="0"/>
      <w:divBdr>
        <w:top w:val="none" w:sz="0" w:space="0" w:color="auto"/>
        <w:left w:val="none" w:sz="0" w:space="0" w:color="auto"/>
        <w:bottom w:val="none" w:sz="0" w:space="0" w:color="auto"/>
        <w:right w:val="none" w:sz="0" w:space="0" w:color="auto"/>
      </w:divBdr>
    </w:div>
    <w:div w:id="1585796987">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066563">
      <w:bodyDiv w:val="1"/>
      <w:marLeft w:val="0"/>
      <w:marRight w:val="0"/>
      <w:marTop w:val="0"/>
      <w:marBottom w:val="0"/>
      <w:divBdr>
        <w:top w:val="none" w:sz="0" w:space="0" w:color="auto"/>
        <w:left w:val="none" w:sz="0" w:space="0" w:color="auto"/>
        <w:bottom w:val="none" w:sz="0" w:space="0" w:color="auto"/>
        <w:right w:val="none" w:sz="0" w:space="0" w:color="auto"/>
      </w:divBdr>
    </w:div>
    <w:div w:id="1586067761">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261863">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643380">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379954">
      <w:bodyDiv w:val="1"/>
      <w:marLeft w:val="0"/>
      <w:marRight w:val="0"/>
      <w:marTop w:val="0"/>
      <w:marBottom w:val="0"/>
      <w:divBdr>
        <w:top w:val="none" w:sz="0" w:space="0" w:color="auto"/>
        <w:left w:val="none" w:sz="0" w:space="0" w:color="auto"/>
        <w:bottom w:val="none" w:sz="0" w:space="0" w:color="auto"/>
        <w:right w:val="none" w:sz="0" w:space="0" w:color="auto"/>
      </w:divBdr>
    </w:div>
    <w:div w:id="1587417276">
      <w:bodyDiv w:val="1"/>
      <w:marLeft w:val="0"/>
      <w:marRight w:val="0"/>
      <w:marTop w:val="0"/>
      <w:marBottom w:val="0"/>
      <w:divBdr>
        <w:top w:val="none" w:sz="0" w:space="0" w:color="auto"/>
        <w:left w:val="none" w:sz="0" w:space="0" w:color="auto"/>
        <w:bottom w:val="none" w:sz="0" w:space="0" w:color="auto"/>
        <w:right w:val="none" w:sz="0" w:space="0" w:color="auto"/>
      </w:divBdr>
    </w:div>
    <w:div w:id="1587498871">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147184">
      <w:bodyDiv w:val="1"/>
      <w:marLeft w:val="0"/>
      <w:marRight w:val="0"/>
      <w:marTop w:val="0"/>
      <w:marBottom w:val="0"/>
      <w:divBdr>
        <w:top w:val="none" w:sz="0" w:space="0" w:color="auto"/>
        <w:left w:val="none" w:sz="0" w:space="0" w:color="auto"/>
        <w:bottom w:val="none" w:sz="0" w:space="0" w:color="auto"/>
        <w:right w:val="none" w:sz="0" w:space="0" w:color="auto"/>
      </w:divBdr>
    </w:div>
    <w:div w:id="1588267782">
      <w:bodyDiv w:val="1"/>
      <w:marLeft w:val="0"/>
      <w:marRight w:val="0"/>
      <w:marTop w:val="0"/>
      <w:marBottom w:val="0"/>
      <w:divBdr>
        <w:top w:val="none" w:sz="0" w:space="0" w:color="auto"/>
        <w:left w:val="none" w:sz="0" w:space="0" w:color="auto"/>
        <w:bottom w:val="none" w:sz="0" w:space="0" w:color="auto"/>
        <w:right w:val="none" w:sz="0" w:space="0" w:color="auto"/>
      </w:divBdr>
    </w:div>
    <w:div w:id="1588342596">
      <w:bodyDiv w:val="1"/>
      <w:marLeft w:val="0"/>
      <w:marRight w:val="0"/>
      <w:marTop w:val="0"/>
      <w:marBottom w:val="0"/>
      <w:divBdr>
        <w:top w:val="none" w:sz="0" w:space="0" w:color="auto"/>
        <w:left w:val="none" w:sz="0" w:space="0" w:color="auto"/>
        <w:bottom w:val="none" w:sz="0" w:space="0" w:color="auto"/>
        <w:right w:val="none" w:sz="0" w:space="0" w:color="auto"/>
      </w:divBdr>
    </w:div>
    <w:div w:id="1588347131">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888282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461482">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89925989">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8219">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577205">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775834">
      <w:bodyDiv w:val="1"/>
      <w:marLeft w:val="0"/>
      <w:marRight w:val="0"/>
      <w:marTop w:val="0"/>
      <w:marBottom w:val="0"/>
      <w:divBdr>
        <w:top w:val="none" w:sz="0" w:space="0" w:color="auto"/>
        <w:left w:val="none" w:sz="0" w:space="0" w:color="auto"/>
        <w:bottom w:val="none" w:sz="0" w:space="0" w:color="auto"/>
        <w:right w:val="none" w:sz="0" w:space="0" w:color="auto"/>
      </w:divBdr>
    </w:div>
    <w:div w:id="1590851844">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0892527">
      <w:bodyDiv w:val="1"/>
      <w:marLeft w:val="0"/>
      <w:marRight w:val="0"/>
      <w:marTop w:val="0"/>
      <w:marBottom w:val="0"/>
      <w:divBdr>
        <w:top w:val="none" w:sz="0" w:space="0" w:color="auto"/>
        <w:left w:val="none" w:sz="0" w:space="0" w:color="auto"/>
        <w:bottom w:val="none" w:sz="0" w:space="0" w:color="auto"/>
        <w:right w:val="none" w:sz="0" w:space="0" w:color="auto"/>
      </w:divBdr>
    </w:div>
    <w:div w:id="1590962314">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1307767">
      <w:bodyDiv w:val="1"/>
      <w:marLeft w:val="0"/>
      <w:marRight w:val="0"/>
      <w:marTop w:val="0"/>
      <w:marBottom w:val="0"/>
      <w:divBdr>
        <w:top w:val="none" w:sz="0" w:space="0" w:color="auto"/>
        <w:left w:val="none" w:sz="0" w:space="0" w:color="auto"/>
        <w:bottom w:val="none" w:sz="0" w:space="0" w:color="auto"/>
        <w:right w:val="none" w:sz="0" w:space="0" w:color="auto"/>
      </w:divBdr>
    </w:div>
    <w:div w:id="1591430787">
      <w:bodyDiv w:val="1"/>
      <w:marLeft w:val="0"/>
      <w:marRight w:val="0"/>
      <w:marTop w:val="0"/>
      <w:marBottom w:val="0"/>
      <w:divBdr>
        <w:top w:val="none" w:sz="0" w:space="0" w:color="auto"/>
        <w:left w:val="none" w:sz="0" w:space="0" w:color="auto"/>
        <w:bottom w:val="none" w:sz="0" w:space="0" w:color="auto"/>
        <w:right w:val="none" w:sz="0" w:space="0" w:color="auto"/>
      </w:divBdr>
    </w:div>
    <w:div w:id="1591698649">
      <w:bodyDiv w:val="1"/>
      <w:marLeft w:val="0"/>
      <w:marRight w:val="0"/>
      <w:marTop w:val="0"/>
      <w:marBottom w:val="0"/>
      <w:divBdr>
        <w:top w:val="none" w:sz="0" w:space="0" w:color="auto"/>
        <w:left w:val="none" w:sz="0" w:space="0" w:color="auto"/>
        <w:bottom w:val="none" w:sz="0" w:space="0" w:color="auto"/>
        <w:right w:val="none" w:sz="0" w:space="0" w:color="auto"/>
      </w:divBdr>
    </w:div>
    <w:div w:id="1591965967">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272055">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2665046">
      <w:bodyDiv w:val="1"/>
      <w:marLeft w:val="0"/>
      <w:marRight w:val="0"/>
      <w:marTop w:val="0"/>
      <w:marBottom w:val="0"/>
      <w:divBdr>
        <w:top w:val="none" w:sz="0" w:space="0" w:color="auto"/>
        <w:left w:val="none" w:sz="0" w:space="0" w:color="auto"/>
        <w:bottom w:val="none" w:sz="0" w:space="0" w:color="auto"/>
        <w:right w:val="none" w:sz="0" w:space="0" w:color="auto"/>
      </w:divBdr>
    </w:div>
    <w:div w:id="1592665212">
      <w:bodyDiv w:val="1"/>
      <w:marLeft w:val="0"/>
      <w:marRight w:val="0"/>
      <w:marTop w:val="0"/>
      <w:marBottom w:val="0"/>
      <w:divBdr>
        <w:top w:val="none" w:sz="0" w:space="0" w:color="auto"/>
        <w:left w:val="none" w:sz="0" w:space="0" w:color="auto"/>
        <w:bottom w:val="none" w:sz="0" w:space="0" w:color="auto"/>
        <w:right w:val="none" w:sz="0" w:space="0" w:color="auto"/>
      </w:divBdr>
    </w:div>
    <w:div w:id="1593119941">
      <w:bodyDiv w:val="1"/>
      <w:marLeft w:val="0"/>
      <w:marRight w:val="0"/>
      <w:marTop w:val="0"/>
      <w:marBottom w:val="0"/>
      <w:divBdr>
        <w:top w:val="none" w:sz="0" w:space="0" w:color="auto"/>
        <w:left w:val="none" w:sz="0" w:space="0" w:color="auto"/>
        <w:bottom w:val="none" w:sz="0" w:space="0" w:color="auto"/>
        <w:right w:val="none" w:sz="0" w:space="0" w:color="auto"/>
      </w:divBdr>
    </w:div>
    <w:div w:id="1593120137">
      <w:bodyDiv w:val="1"/>
      <w:marLeft w:val="0"/>
      <w:marRight w:val="0"/>
      <w:marTop w:val="0"/>
      <w:marBottom w:val="0"/>
      <w:divBdr>
        <w:top w:val="none" w:sz="0" w:space="0" w:color="auto"/>
        <w:left w:val="none" w:sz="0" w:space="0" w:color="auto"/>
        <w:bottom w:val="none" w:sz="0" w:space="0" w:color="auto"/>
        <w:right w:val="none" w:sz="0" w:space="0" w:color="auto"/>
      </w:divBdr>
    </w:div>
    <w:div w:id="1593393233">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0820">
      <w:bodyDiv w:val="1"/>
      <w:marLeft w:val="0"/>
      <w:marRight w:val="0"/>
      <w:marTop w:val="0"/>
      <w:marBottom w:val="0"/>
      <w:divBdr>
        <w:top w:val="none" w:sz="0" w:space="0" w:color="auto"/>
        <w:left w:val="none" w:sz="0" w:space="0" w:color="auto"/>
        <w:bottom w:val="none" w:sz="0" w:space="0" w:color="auto"/>
        <w:right w:val="none" w:sz="0" w:space="0" w:color="auto"/>
      </w:divBdr>
    </w:div>
    <w:div w:id="1593511468">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733614">
      <w:bodyDiv w:val="1"/>
      <w:marLeft w:val="0"/>
      <w:marRight w:val="0"/>
      <w:marTop w:val="0"/>
      <w:marBottom w:val="0"/>
      <w:divBdr>
        <w:top w:val="none" w:sz="0" w:space="0" w:color="auto"/>
        <w:left w:val="none" w:sz="0" w:space="0" w:color="auto"/>
        <w:bottom w:val="none" w:sz="0" w:space="0" w:color="auto"/>
        <w:right w:val="none" w:sz="0" w:space="0" w:color="auto"/>
      </w:divBdr>
    </w:div>
    <w:div w:id="1593735167">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3973262">
      <w:bodyDiv w:val="1"/>
      <w:marLeft w:val="0"/>
      <w:marRight w:val="0"/>
      <w:marTop w:val="0"/>
      <w:marBottom w:val="0"/>
      <w:divBdr>
        <w:top w:val="none" w:sz="0" w:space="0" w:color="auto"/>
        <w:left w:val="none" w:sz="0" w:space="0" w:color="auto"/>
        <w:bottom w:val="none" w:sz="0" w:space="0" w:color="auto"/>
        <w:right w:val="none" w:sz="0" w:space="0" w:color="auto"/>
      </w:divBdr>
    </w:div>
    <w:div w:id="1593974296">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170437">
      <w:bodyDiv w:val="1"/>
      <w:marLeft w:val="0"/>
      <w:marRight w:val="0"/>
      <w:marTop w:val="0"/>
      <w:marBottom w:val="0"/>
      <w:divBdr>
        <w:top w:val="none" w:sz="0" w:space="0" w:color="auto"/>
        <w:left w:val="none" w:sz="0" w:space="0" w:color="auto"/>
        <w:bottom w:val="none" w:sz="0" w:space="0" w:color="auto"/>
        <w:right w:val="none" w:sz="0" w:space="0" w:color="auto"/>
      </w:divBdr>
    </w:div>
    <w:div w:id="1594313159">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822224">
      <w:bodyDiv w:val="1"/>
      <w:marLeft w:val="0"/>
      <w:marRight w:val="0"/>
      <w:marTop w:val="0"/>
      <w:marBottom w:val="0"/>
      <w:divBdr>
        <w:top w:val="none" w:sz="0" w:space="0" w:color="auto"/>
        <w:left w:val="none" w:sz="0" w:space="0" w:color="auto"/>
        <w:bottom w:val="none" w:sz="0" w:space="0" w:color="auto"/>
        <w:right w:val="none" w:sz="0" w:space="0" w:color="auto"/>
      </w:divBdr>
    </w:div>
    <w:div w:id="1594894037">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4976846">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5671429">
      <w:bodyDiv w:val="1"/>
      <w:marLeft w:val="0"/>
      <w:marRight w:val="0"/>
      <w:marTop w:val="0"/>
      <w:marBottom w:val="0"/>
      <w:divBdr>
        <w:top w:val="none" w:sz="0" w:space="0" w:color="auto"/>
        <w:left w:val="none" w:sz="0" w:space="0" w:color="auto"/>
        <w:bottom w:val="none" w:sz="0" w:space="0" w:color="auto"/>
        <w:right w:val="none" w:sz="0" w:space="0" w:color="auto"/>
      </w:divBdr>
    </w:div>
    <w:div w:id="1595750623">
      <w:bodyDiv w:val="1"/>
      <w:marLeft w:val="0"/>
      <w:marRight w:val="0"/>
      <w:marTop w:val="0"/>
      <w:marBottom w:val="0"/>
      <w:divBdr>
        <w:top w:val="none" w:sz="0" w:space="0" w:color="auto"/>
        <w:left w:val="none" w:sz="0" w:space="0" w:color="auto"/>
        <w:bottom w:val="none" w:sz="0" w:space="0" w:color="auto"/>
        <w:right w:val="none" w:sz="0" w:space="0" w:color="auto"/>
      </w:divBdr>
    </w:div>
    <w:div w:id="1595816763">
      <w:bodyDiv w:val="1"/>
      <w:marLeft w:val="0"/>
      <w:marRight w:val="0"/>
      <w:marTop w:val="0"/>
      <w:marBottom w:val="0"/>
      <w:divBdr>
        <w:top w:val="none" w:sz="0" w:space="0" w:color="auto"/>
        <w:left w:val="none" w:sz="0" w:space="0" w:color="auto"/>
        <w:bottom w:val="none" w:sz="0" w:space="0" w:color="auto"/>
        <w:right w:val="none" w:sz="0" w:space="0" w:color="auto"/>
      </w:divBdr>
    </w:div>
    <w:div w:id="1595825188">
      <w:bodyDiv w:val="1"/>
      <w:marLeft w:val="0"/>
      <w:marRight w:val="0"/>
      <w:marTop w:val="0"/>
      <w:marBottom w:val="0"/>
      <w:divBdr>
        <w:top w:val="none" w:sz="0" w:space="0" w:color="auto"/>
        <w:left w:val="none" w:sz="0" w:space="0" w:color="auto"/>
        <w:bottom w:val="none" w:sz="0" w:space="0" w:color="auto"/>
        <w:right w:val="none" w:sz="0" w:space="0" w:color="auto"/>
      </w:divBdr>
    </w:div>
    <w:div w:id="1595825333">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667871">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059507">
      <w:bodyDiv w:val="1"/>
      <w:marLeft w:val="0"/>
      <w:marRight w:val="0"/>
      <w:marTop w:val="0"/>
      <w:marBottom w:val="0"/>
      <w:divBdr>
        <w:top w:val="none" w:sz="0" w:space="0" w:color="auto"/>
        <w:left w:val="none" w:sz="0" w:space="0" w:color="auto"/>
        <w:bottom w:val="none" w:sz="0" w:space="0" w:color="auto"/>
        <w:right w:val="none" w:sz="0" w:space="0" w:color="auto"/>
      </w:divBdr>
    </w:div>
    <w:div w:id="1597326620">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7713405">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519249">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8978997">
      <w:bodyDiv w:val="1"/>
      <w:marLeft w:val="0"/>
      <w:marRight w:val="0"/>
      <w:marTop w:val="0"/>
      <w:marBottom w:val="0"/>
      <w:divBdr>
        <w:top w:val="none" w:sz="0" w:space="0" w:color="auto"/>
        <w:left w:val="none" w:sz="0" w:space="0" w:color="auto"/>
        <w:bottom w:val="none" w:sz="0" w:space="0" w:color="auto"/>
        <w:right w:val="none" w:sz="0" w:space="0" w:color="auto"/>
      </w:divBdr>
    </w:div>
    <w:div w:id="1598979608">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13565">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482343">
      <w:bodyDiv w:val="1"/>
      <w:marLeft w:val="0"/>
      <w:marRight w:val="0"/>
      <w:marTop w:val="0"/>
      <w:marBottom w:val="0"/>
      <w:divBdr>
        <w:top w:val="none" w:sz="0" w:space="0" w:color="auto"/>
        <w:left w:val="none" w:sz="0" w:space="0" w:color="auto"/>
        <w:bottom w:val="none" w:sz="0" w:space="0" w:color="auto"/>
        <w:right w:val="none" w:sz="0" w:space="0" w:color="auto"/>
      </w:divBdr>
    </w:div>
    <w:div w:id="1599560266">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632187">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2535">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068519">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603388">
      <w:bodyDiv w:val="1"/>
      <w:marLeft w:val="0"/>
      <w:marRight w:val="0"/>
      <w:marTop w:val="0"/>
      <w:marBottom w:val="0"/>
      <w:divBdr>
        <w:top w:val="none" w:sz="0" w:space="0" w:color="auto"/>
        <w:left w:val="none" w:sz="0" w:space="0" w:color="auto"/>
        <w:bottom w:val="none" w:sz="0" w:space="0" w:color="auto"/>
        <w:right w:val="none" w:sz="0" w:space="0" w:color="auto"/>
      </w:divBdr>
    </w:div>
    <w:div w:id="1600799004">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16932">
      <w:bodyDiv w:val="1"/>
      <w:marLeft w:val="0"/>
      <w:marRight w:val="0"/>
      <w:marTop w:val="0"/>
      <w:marBottom w:val="0"/>
      <w:divBdr>
        <w:top w:val="none" w:sz="0" w:space="0" w:color="auto"/>
        <w:left w:val="none" w:sz="0" w:space="0" w:color="auto"/>
        <w:bottom w:val="none" w:sz="0" w:space="0" w:color="auto"/>
        <w:right w:val="none" w:sz="0" w:space="0" w:color="auto"/>
      </w:divBdr>
    </w:div>
    <w:div w:id="1600985950">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1719776">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184949">
      <w:bodyDiv w:val="1"/>
      <w:marLeft w:val="0"/>
      <w:marRight w:val="0"/>
      <w:marTop w:val="0"/>
      <w:marBottom w:val="0"/>
      <w:divBdr>
        <w:top w:val="none" w:sz="0" w:space="0" w:color="auto"/>
        <w:left w:val="none" w:sz="0" w:space="0" w:color="auto"/>
        <w:bottom w:val="none" w:sz="0" w:space="0" w:color="auto"/>
        <w:right w:val="none" w:sz="0" w:space="0" w:color="auto"/>
      </w:divBdr>
    </w:div>
    <w:div w:id="1602296502">
      <w:bodyDiv w:val="1"/>
      <w:marLeft w:val="0"/>
      <w:marRight w:val="0"/>
      <w:marTop w:val="0"/>
      <w:marBottom w:val="0"/>
      <w:divBdr>
        <w:top w:val="none" w:sz="0" w:space="0" w:color="auto"/>
        <w:left w:val="none" w:sz="0" w:space="0" w:color="auto"/>
        <w:bottom w:val="none" w:sz="0" w:space="0" w:color="auto"/>
        <w:right w:val="none" w:sz="0" w:space="0" w:color="auto"/>
      </w:divBdr>
    </w:div>
    <w:div w:id="1602370201">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2957908">
      <w:bodyDiv w:val="1"/>
      <w:marLeft w:val="0"/>
      <w:marRight w:val="0"/>
      <w:marTop w:val="0"/>
      <w:marBottom w:val="0"/>
      <w:divBdr>
        <w:top w:val="none" w:sz="0" w:space="0" w:color="auto"/>
        <w:left w:val="none" w:sz="0" w:space="0" w:color="auto"/>
        <w:bottom w:val="none" w:sz="0" w:space="0" w:color="auto"/>
        <w:right w:val="none" w:sz="0" w:space="0" w:color="auto"/>
      </w:divBdr>
    </w:div>
    <w:div w:id="1603027260">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032472">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343882">
      <w:bodyDiv w:val="1"/>
      <w:marLeft w:val="0"/>
      <w:marRight w:val="0"/>
      <w:marTop w:val="0"/>
      <w:marBottom w:val="0"/>
      <w:divBdr>
        <w:top w:val="none" w:sz="0" w:space="0" w:color="auto"/>
        <w:left w:val="none" w:sz="0" w:space="0" w:color="auto"/>
        <w:bottom w:val="none" w:sz="0" w:space="0" w:color="auto"/>
        <w:right w:val="none" w:sz="0" w:space="0" w:color="auto"/>
      </w:divBdr>
    </w:div>
    <w:div w:id="1603488587">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760807">
      <w:bodyDiv w:val="1"/>
      <w:marLeft w:val="0"/>
      <w:marRight w:val="0"/>
      <w:marTop w:val="0"/>
      <w:marBottom w:val="0"/>
      <w:divBdr>
        <w:top w:val="none" w:sz="0" w:space="0" w:color="auto"/>
        <w:left w:val="none" w:sz="0" w:space="0" w:color="auto"/>
        <w:bottom w:val="none" w:sz="0" w:space="0" w:color="auto"/>
        <w:right w:val="none" w:sz="0" w:space="0" w:color="auto"/>
      </w:divBdr>
    </w:div>
    <w:div w:id="1603763411">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44765">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799803">
      <w:bodyDiv w:val="1"/>
      <w:marLeft w:val="0"/>
      <w:marRight w:val="0"/>
      <w:marTop w:val="0"/>
      <w:marBottom w:val="0"/>
      <w:divBdr>
        <w:top w:val="none" w:sz="0" w:space="0" w:color="auto"/>
        <w:left w:val="none" w:sz="0" w:space="0" w:color="auto"/>
        <w:bottom w:val="none" w:sz="0" w:space="0" w:color="auto"/>
        <w:right w:val="none" w:sz="0" w:space="0" w:color="auto"/>
      </w:divBdr>
    </w:div>
    <w:div w:id="160480162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307723">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5839504">
      <w:bodyDiv w:val="1"/>
      <w:marLeft w:val="0"/>
      <w:marRight w:val="0"/>
      <w:marTop w:val="0"/>
      <w:marBottom w:val="0"/>
      <w:divBdr>
        <w:top w:val="none" w:sz="0" w:space="0" w:color="auto"/>
        <w:left w:val="none" w:sz="0" w:space="0" w:color="auto"/>
        <w:bottom w:val="none" w:sz="0" w:space="0" w:color="auto"/>
        <w:right w:val="none" w:sz="0" w:space="0" w:color="auto"/>
      </w:divBdr>
    </w:div>
    <w:div w:id="1605963438">
      <w:bodyDiv w:val="1"/>
      <w:marLeft w:val="0"/>
      <w:marRight w:val="0"/>
      <w:marTop w:val="0"/>
      <w:marBottom w:val="0"/>
      <w:divBdr>
        <w:top w:val="none" w:sz="0" w:space="0" w:color="auto"/>
        <w:left w:val="none" w:sz="0" w:space="0" w:color="auto"/>
        <w:bottom w:val="none" w:sz="0" w:space="0" w:color="auto"/>
        <w:right w:val="none" w:sz="0" w:space="0" w:color="auto"/>
      </w:divBdr>
    </w:div>
    <w:div w:id="1605989523">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11491">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73473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266423">
      <w:bodyDiv w:val="1"/>
      <w:marLeft w:val="0"/>
      <w:marRight w:val="0"/>
      <w:marTop w:val="0"/>
      <w:marBottom w:val="0"/>
      <w:divBdr>
        <w:top w:val="none" w:sz="0" w:space="0" w:color="auto"/>
        <w:left w:val="none" w:sz="0" w:space="0" w:color="auto"/>
        <w:bottom w:val="none" w:sz="0" w:space="0" w:color="auto"/>
        <w:right w:val="none" w:sz="0" w:space="0" w:color="auto"/>
      </w:divBdr>
    </w:div>
    <w:div w:id="1608270557">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4218">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587144">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4807">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3653">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241056">
      <w:bodyDiv w:val="1"/>
      <w:marLeft w:val="0"/>
      <w:marRight w:val="0"/>
      <w:marTop w:val="0"/>
      <w:marBottom w:val="0"/>
      <w:divBdr>
        <w:top w:val="none" w:sz="0" w:space="0" w:color="auto"/>
        <w:left w:val="none" w:sz="0" w:space="0" w:color="auto"/>
        <w:bottom w:val="none" w:sz="0" w:space="0" w:color="auto"/>
        <w:right w:val="none" w:sz="0" w:space="0" w:color="auto"/>
      </w:divBdr>
    </w:div>
    <w:div w:id="1609266136">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704544">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116147">
      <w:bodyDiv w:val="1"/>
      <w:marLeft w:val="0"/>
      <w:marRight w:val="0"/>
      <w:marTop w:val="0"/>
      <w:marBottom w:val="0"/>
      <w:divBdr>
        <w:top w:val="none" w:sz="0" w:space="0" w:color="auto"/>
        <w:left w:val="none" w:sz="0" w:space="0" w:color="auto"/>
        <w:bottom w:val="none" w:sz="0" w:space="0" w:color="auto"/>
        <w:right w:val="none" w:sz="0" w:space="0" w:color="auto"/>
      </w:divBdr>
    </w:div>
    <w:div w:id="1610239508">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426069">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0628314">
      <w:bodyDiv w:val="1"/>
      <w:marLeft w:val="0"/>
      <w:marRight w:val="0"/>
      <w:marTop w:val="0"/>
      <w:marBottom w:val="0"/>
      <w:divBdr>
        <w:top w:val="none" w:sz="0" w:space="0" w:color="auto"/>
        <w:left w:val="none" w:sz="0" w:space="0" w:color="auto"/>
        <w:bottom w:val="none" w:sz="0" w:space="0" w:color="auto"/>
        <w:right w:val="none" w:sz="0" w:space="0" w:color="auto"/>
      </w:divBdr>
    </w:div>
    <w:div w:id="1610821818">
      <w:bodyDiv w:val="1"/>
      <w:marLeft w:val="0"/>
      <w:marRight w:val="0"/>
      <w:marTop w:val="0"/>
      <w:marBottom w:val="0"/>
      <w:divBdr>
        <w:top w:val="none" w:sz="0" w:space="0" w:color="auto"/>
        <w:left w:val="none" w:sz="0" w:space="0" w:color="auto"/>
        <w:bottom w:val="none" w:sz="0" w:space="0" w:color="auto"/>
        <w:right w:val="none" w:sz="0" w:space="0" w:color="auto"/>
      </w:divBdr>
    </w:div>
    <w:div w:id="1611084623">
      <w:bodyDiv w:val="1"/>
      <w:marLeft w:val="0"/>
      <w:marRight w:val="0"/>
      <w:marTop w:val="0"/>
      <w:marBottom w:val="0"/>
      <w:divBdr>
        <w:top w:val="none" w:sz="0" w:space="0" w:color="auto"/>
        <w:left w:val="none" w:sz="0" w:space="0" w:color="auto"/>
        <w:bottom w:val="none" w:sz="0" w:space="0" w:color="auto"/>
        <w:right w:val="none" w:sz="0" w:space="0" w:color="auto"/>
      </w:divBdr>
    </w:div>
    <w:div w:id="1611157334">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1933076">
      <w:bodyDiv w:val="1"/>
      <w:marLeft w:val="0"/>
      <w:marRight w:val="0"/>
      <w:marTop w:val="0"/>
      <w:marBottom w:val="0"/>
      <w:divBdr>
        <w:top w:val="none" w:sz="0" w:space="0" w:color="auto"/>
        <w:left w:val="none" w:sz="0" w:space="0" w:color="auto"/>
        <w:bottom w:val="none" w:sz="0" w:space="0" w:color="auto"/>
        <w:right w:val="none" w:sz="0" w:space="0" w:color="auto"/>
      </w:divBdr>
    </w:div>
    <w:div w:id="1611934805">
      <w:bodyDiv w:val="1"/>
      <w:marLeft w:val="0"/>
      <w:marRight w:val="0"/>
      <w:marTop w:val="0"/>
      <w:marBottom w:val="0"/>
      <w:divBdr>
        <w:top w:val="none" w:sz="0" w:space="0" w:color="auto"/>
        <w:left w:val="none" w:sz="0" w:space="0" w:color="auto"/>
        <w:bottom w:val="none" w:sz="0" w:space="0" w:color="auto"/>
        <w:right w:val="none" w:sz="0" w:space="0" w:color="auto"/>
      </w:divBdr>
    </w:div>
    <w:div w:id="1611937779">
      <w:bodyDiv w:val="1"/>
      <w:marLeft w:val="0"/>
      <w:marRight w:val="0"/>
      <w:marTop w:val="0"/>
      <w:marBottom w:val="0"/>
      <w:divBdr>
        <w:top w:val="none" w:sz="0" w:space="0" w:color="auto"/>
        <w:left w:val="none" w:sz="0" w:space="0" w:color="auto"/>
        <w:bottom w:val="none" w:sz="0" w:space="0" w:color="auto"/>
        <w:right w:val="none" w:sz="0" w:space="0" w:color="auto"/>
      </w:divBdr>
    </w:div>
    <w:div w:id="1612010382">
      <w:bodyDiv w:val="1"/>
      <w:marLeft w:val="0"/>
      <w:marRight w:val="0"/>
      <w:marTop w:val="0"/>
      <w:marBottom w:val="0"/>
      <w:divBdr>
        <w:top w:val="none" w:sz="0" w:space="0" w:color="auto"/>
        <w:left w:val="none" w:sz="0" w:space="0" w:color="auto"/>
        <w:bottom w:val="none" w:sz="0" w:space="0" w:color="auto"/>
        <w:right w:val="none" w:sz="0" w:space="0" w:color="auto"/>
      </w:divBdr>
    </w:div>
    <w:div w:id="1612012601">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123084">
      <w:bodyDiv w:val="1"/>
      <w:marLeft w:val="0"/>
      <w:marRight w:val="0"/>
      <w:marTop w:val="0"/>
      <w:marBottom w:val="0"/>
      <w:divBdr>
        <w:top w:val="none" w:sz="0" w:space="0" w:color="auto"/>
        <w:left w:val="none" w:sz="0" w:space="0" w:color="auto"/>
        <w:bottom w:val="none" w:sz="0" w:space="0" w:color="auto"/>
        <w:right w:val="none" w:sz="0" w:space="0" w:color="auto"/>
      </w:divBdr>
    </w:div>
    <w:div w:id="1612202373">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467981">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2859194">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71750">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3786634">
      <w:bodyDiv w:val="1"/>
      <w:marLeft w:val="0"/>
      <w:marRight w:val="0"/>
      <w:marTop w:val="0"/>
      <w:marBottom w:val="0"/>
      <w:divBdr>
        <w:top w:val="none" w:sz="0" w:space="0" w:color="auto"/>
        <w:left w:val="none" w:sz="0" w:space="0" w:color="auto"/>
        <w:bottom w:val="none" w:sz="0" w:space="0" w:color="auto"/>
        <w:right w:val="none" w:sz="0" w:space="0" w:color="auto"/>
      </w:divBdr>
    </w:div>
    <w:div w:id="161382942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4970757">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205977">
      <w:bodyDiv w:val="1"/>
      <w:marLeft w:val="0"/>
      <w:marRight w:val="0"/>
      <w:marTop w:val="0"/>
      <w:marBottom w:val="0"/>
      <w:divBdr>
        <w:top w:val="none" w:sz="0" w:space="0" w:color="auto"/>
        <w:left w:val="none" w:sz="0" w:space="0" w:color="auto"/>
        <w:bottom w:val="none" w:sz="0" w:space="0" w:color="auto"/>
        <w:right w:val="none" w:sz="0" w:space="0" w:color="auto"/>
      </w:divBdr>
    </w:div>
    <w:div w:id="1615477452">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5936522">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130659">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124">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520567">
      <w:bodyDiv w:val="1"/>
      <w:marLeft w:val="0"/>
      <w:marRight w:val="0"/>
      <w:marTop w:val="0"/>
      <w:marBottom w:val="0"/>
      <w:divBdr>
        <w:top w:val="none" w:sz="0" w:space="0" w:color="auto"/>
        <w:left w:val="none" w:sz="0" w:space="0" w:color="auto"/>
        <w:bottom w:val="none" w:sz="0" w:space="0" w:color="auto"/>
        <w:right w:val="none" w:sz="0" w:space="0" w:color="auto"/>
      </w:divBdr>
    </w:div>
    <w:div w:id="1616525185">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173439">
      <w:bodyDiv w:val="1"/>
      <w:marLeft w:val="0"/>
      <w:marRight w:val="0"/>
      <w:marTop w:val="0"/>
      <w:marBottom w:val="0"/>
      <w:divBdr>
        <w:top w:val="none" w:sz="0" w:space="0" w:color="auto"/>
        <w:left w:val="none" w:sz="0" w:space="0" w:color="auto"/>
        <w:bottom w:val="none" w:sz="0" w:space="0" w:color="auto"/>
        <w:right w:val="none" w:sz="0" w:space="0" w:color="auto"/>
      </w:divBdr>
    </w:div>
    <w:div w:id="1617323411">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25912">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44311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296801">
      <w:bodyDiv w:val="1"/>
      <w:marLeft w:val="0"/>
      <w:marRight w:val="0"/>
      <w:marTop w:val="0"/>
      <w:marBottom w:val="0"/>
      <w:divBdr>
        <w:top w:val="none" w:sz="0" w:space="0" w:color="auto"/>
        <w:left w:val="none" w:sz="0" w:space="0" w:color="auto"/>
        <w:bottom w:val="none" w:sz="0" w:space="0" w:color="auto"/>
        <w:right w:val="none" w:sz="0" w:space="0" w:color="auto"/>
      </w:divBdr>
    </w:div>
    <w:div w:id="1618636020">
      <w:bodyDiv w:val="1"/>
      <w:marLeft w:val="0"/>
      <w:marRight w:val="0"/>
      <w:marTop w:val="0"/>
      <w:marBottom w:val="0"/>
      <w:divBdr>
        <w:top w:val="none" w:sz="0" w:space="0" w:color="auto"/>
        <w:left w:val="none" w:sz="0" w:space="0" w:color="auto"/>
        <w:bottom w:val="none" w:sz="0" w:space="0" w:color="auto"/>
        <w:right w:val="none" w:sz="0" w:space="0" w:color="auto"/>
      </w:divBdr>
    </w:div>
    <w:div w:id="1618754754">
      <w:bodyDiv w:val="1"/>
      <w:marLeft w:val="0"/>
      <w:marRight w:val="0"/>
      <w:marTop w:val="0"/>
      <w:marBottom w:val="0"/>
      <w:divBdr>
        <w:top w:val="none" w:sz="0" w:space="0" w:color="auto"/>
        <w:left w:val="none" w:sz="0" w:space="0" w:color="auto"/>
        <w:bottom w:val="none" w:sz="0" w:space="0" w:color="auto"/>
        <w:right w:val="none" w:sz="0" w:space="0" w:color="auto"/>
      </w:divBdr>
    </w:div>
    <w:div w:id="1618755792">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070115">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21759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557201">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19950503">
      <w:bodyDiv w:val="1"/>
      <w:marLeft w:val="0"/>
      <w:marRight w:val="0"/>
      <w:marTop w:val="0"/>
      <w:marBottom w:val="0"/>
      <w:divBdr>
        <w:top w:val="none" w:sz="0" w:space="0" w:color="auto"/>
        <w:left w:val="none" w:sz="0" w:space="0" w:color="auto"/>
        <w:bottom w:val="none" w:sz="0" w:space="0" w:color="auto"/>
        <w:right w:val="none" w:sz="0" w:space="0" w:color="auto"/>
      </w:divBdr>
    </w:div>
    <w:div w:id="1620256218">
      <w:bodyDiv w:val="1"/>
      <w:marLeft w:val="0"/>
      <w:marRight w:val="0"/>
      <w:marTop w:val="0"/>
      <w:marBottom w:val="0"/>
      <w:divBdr>
        <w:top w:val="none" w:sz="0" w:space="0" w:color="auto"/>
        <w:left w:val="none" w:sz="0" w:space="0" w:color="auto"/>
        <w:bottom w:val="none" w:sz="0" w:space="0" w:color="auto"/>
        <w:right w:val="none" w:sz="0" w:space="0" w:color="auto"/>
      </w:divBdr>
    </w:div>
    <w:div w:id="1620330914">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408820">
      <w:bodyDiv w:val="1"/>
      <w:marLeft w:val="0"/>
      <w:marRight w:val="0"/>
      <w:marTop w:val="0"/>
      <w:marBottom w:val="0"/>
      <w:divBdr>
        <w:top w:val="none" w:sz="0" w:space="0" w:color="auto"/>
        <w:left w:val="none" w:sz="0" w:space="0" w:color="auto"/>
        <w:bottom w:val="none" w:sz="0" w:space="0" w:color="auto"/>
        <w:right w:val="none" w:sz="0" w:space="0" w:color="auto"/>
      </w:divBdr>
    </w:div>
    <w:div w:id="1620453675">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0986165">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1916272">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497885">
      <w:bodyDiv w:val="1"/>
      <w:marLeft w:val="0"/>
      <w:marRight w:val="0"/>
      <w:marTop w:val="0"/>
      <w:marBottom w:val="0"/>
      <w:divBdr>
        <w:top w:val="none" w:sz="0" w:space="0" w:color="auto"/>
        <w:left w:val="none" w:sz="0" w:space="0" w:color="auto"/>
        <w:bottom w:val="none" w:sz="0" w:space="0" w:color="auto"/>
        <w:right w:val="none" w:sz="0" w:space="0" w:color="auto"/>
      </w:divBdr>
    </w:div>
    <w:div w:id="1622567423">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146588">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879620">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4924">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270513">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507161">
      <w:bodyDiv w:val="1"/>
      <w:marLeft w:val="0"/>
      <w:marRight w:val="0"/>
      <w:marTop w:val="0"/>
      <w:marBottom w:val="0"/>
      <w:divBdr>
        <w:top w:val="none" w:sz="0" w:space="0" w:color="auto"/>
        <w:left w:val="none" w:sz="0" w:space="0" w:color="auto"/>
        <w:bottom w:val="none" w:sz="0" w:space="0" w:color="auto"/>
        <w:right w:val="none" w:sz="0" w:space="0" w:color="auto"/>
      </w:divBdr>
    </w:div>
    <w:div w:id="1624577453">
      <w:bodyDiv w:val="1"/>
      <w:marLeft w:val="0"/>
      <w:marRight w:val="0"/>
      <w:marTop w:val="0"/>
      <w:marBottom w:val="0"/>
      <w:divBdr>
        <w:top w:val="none" w:sz="0" w:space="0" w:color="auto"/>
        <w:left w:val="none" w:sz="0" w:space="0" w:color="auto"/>
        <w:bottom w:val="none" w:sz="0" w:space="0" w:color="auto"/>
        <w:right w:val="none" w:sz="0" w:space="0" w:color="auto"/>
      </w:divBdr>
    </w:div>
    <w:div w:id="1624654116">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24163">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39">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119374">
      <w:bodyDiv w:val="1"/>
      <w:marLeft w:val="0"/>
      <w:marRight w:val="0"/>
      <w:marTop w:val="0"/>
      <w:marBottom w:val="0"/>
      <w:divBdr>
        <w:top w:val="none" w:sz="0" w:space="0" w:color="auto"/>
        <w:left w:val="none" w:sz="0" w:space="0" w:color="auto"/>
        <w:bottom w:val="none" w:sz="0" w:space="0" w:color="auto"/>
        <w:right w:val="none" w:sz="0" w:space="0" w:color="auto"/>
      </w:divBdr>
    </w:div>
    <w:div w:id="1625383425">
      <w:bodyDiv w:val="1"/>
      <w:marLeft w:val="0"/>
      <w:marRight w:val="0"/>
      <w:marTop w:val="0"/>
      <w:marBottom w:val="0"/>
      <w:divBdr>
        <w:top w:val="none" w:sz="0" w:space="0" w:color="auto"/>
        <w:left w:val="none" w:sz="0" w:space="0" w:color="auto"/>
        <w:bottom w:val="none" w:sz="0" w:space="0" w:color="auto"/>
        <w:right w:val="none" w:sz="0" w:space="0" w:color="auto"/>
      </w:divBdr>
    </w:div>
    <w:div w:id="1625387896">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50589">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693159">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231352">
      <w:bodyDiv w:val="1"/>
      <w:marLeft w:val="0"/>
      <w:marRight w:val="0"/>
      <w:marTop w:val="0"/>
      <w:marBottom w:val="0"/>
      <w:divBdr>
        <w:top w:val="none" w:sz="0" w:space="0" w:color="auto"/>
        <w:left w:val="none" w:sz="0" w:space="0" w:color="auto"/>
        <w:bottom w:val="none" w:sz="0" w:space="0" w:color="auto"/>
        <w:right w:val="none" w:sz="0" w:space="0" w:color="auto"/>
      </w:divBdr>
    </w:div>
    <w:div w:id="1626233309">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890038">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469259">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046076">
      <w:bodyDiv w:val="1"/>
      <w:marLeft w:val="0"/>
      <w:marRight w:val="0"/>
      <w:marTop w:val="0"/>
      <w:marBottom w:val="0"/>
      <w:divBdr>
        <w:top w:val="none" w:sz="0" w:space="0" w:color="auto"/>
        <w:left w:val="none" w:sz="0" w:space="0" w:color="auto"/>
        <w:bottom w:val="none" w:sz="0" w:space="0" w:color="auto"/>
        <w:right w:val="none" w:sz="0" w:space="0" w:color="auto"/>
      </w:divBdr>
    </w:div>
    <w:div w:id="1628122019">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202340">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8850548">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428912">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2267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085841">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554193">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823320">
      <w:bodyDiv w:val="1"/>
      <w:marLeft w:val="0"/>
      <w:marRight w:val="0"/>
      <w:marTop w:val="0"/>
      <w:marBottom w:val="0"/>
      <w:divBdr>
        <w:top w:val="none" w:sz="0" w:space="0" w:color="auto"/>
        <w:left w:val="none" w:sz="0" w:space="0" w:color="auto"/>
        <w:bottom w:val="none" w:sz="0" w:space="0" w:color="auto"/>
        <w:right w:val="none" w:sz="0" w:space="0" w:color="auto"/>
      </w:divBdr>
    </w:div>
    <w:div w:id="1630938584">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6604">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351870">
      <w:bodyDiv w:val="1"/>
      <w:marLeft w:val="0"/>
      <w:marRight w:val="0"/>
      <w:marTop w:val="0"/>
      <w:marBottom w:val="0"/>
      <w:divBdr>
        <w:top w:val="none" w:sz="0" w:space="0" w:color="auto"/>
        <w:left w:val="none" w:sz="0" w:space="0" w:color="auto"/>
        <w:bottom w:val="none" w:sz="0" w:space="0" w:color="auto"/>
        <w:right w:val="none" w:sz="0" w:space="0" w:color="auto"/>
      </w:divBdr>
    </w:div>
    <w:div w:id="1631478410">
      <w:bodyDiv w:val="1"/>
      <w:marLeft w:val="0"/>
      <w:marRight w:val="0"/>
      <w:marTop w:val="0"/>
      <w:marBottom w:val="0"/>
      <w:divBdr>
        <w:top w:val="none" w:sz="0" w:space="0" w:color="auto"/>
        <w:left w:val="none" w:sz="0" w:space="0" w:color="auto"/>
        <w:bottom w:val="none" w:sz="0" w:space="0" w:color="auto"/>
        <w:right w:val="none" w:sz="0" w:space="0" w:color="auto"/>
      </w:divBdr>
    </w:div>
    <w:div w:id="1631589876">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38297">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858130">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290315">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439164">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4095990">
      <w:bodyDiv w:val="1"/>
      <w:marLeft w:val="0"/>
      <w:marRight w:val="0"/>
      <w:marTop w:val="0"/>
      <w:marBottom w:val="0"/>
      <w:divBdr>
        <w:top w:val="none" w:sz="0" w:space="0" w:color="auto"/>
        <w:left w:val="none" w:sz="0" w:space="0" w:color="auto"/>
        <w:bottom w:val="none" w:sz="0" w:space="0" w:color="auto"/>
        <w:right w:val="none" w:sz="0" w:space="0" w:color="auto"/>
      </w:divBdr>
    </w:div>
    <w:div w:id="1634212485">
      <w:bodyDiv w:val="1"/>
      <w:marLeft w:val="0"/>
      <w:marRight w:val="0"/>
      <w:marTop w:val="0"/>
      <w:marBottom w:val="0"/>
      <w:divBdr>
        <w:top w:val="none" w:sz="0" w:space="0" w:color="auto"/>
        <w:left w:val="none" w:sz="0" w:space="0" w:color="auto"/>
        <w:bottom w:val="none" w:sz="0" w:space="0" w:color="auto"/>
        <w:right w:val="none" w:sz="0" w:space="0" w:color="auto"/>
      </w:divBdr>
    </w:div>
    <w:div w:id="1634367421">
      <w:bodyDiv w:val="1"/>
      <w:marLeft w:val="0"/>
      <w:marRight w:val="0"/>
      <w:marTop w:val="0"/>
      <w:marBottom w:val="0"/>
      <w:divBdr>
        <w:top w:val="none" w:sz="0" w:space="0" w:color="auto"/>
        <w:left w:val="none" w:sz="0" w:space="0" w:color="auto"/>
        <w:bottom w:val="none" w:sz="0" w:space="0" w:color="auto"/>
        <w:right w:val="none" w:sz="0" w:space="0" w:color="auto"/>
      </w:divBdr>
    </w:div>
    <w:div w:id="1634557529">
      <w:bodyDiv w:val="1"/>
      <w:marLeft w:val="0"/>
      <w:marRight w:val="0"/>
      <w:marTop w:val="0"/>
      <w:marBottom w:val="0"/>
      <w:divBdr>
        <w:top w:val="none" w:sz="0" w:space="0" w:color="auto"/>
        <w:left w:val="none" w:sz="0" w:space="0" w:color="auto"/>
        <w:bottom w:val="none" w:sz="0" w:space="0" w:color="auto"/>
        <w:right w:val="none" w:sz="0" w:space="0" w:color="auto"/>
      </w:divBdr>
    </w:div>
    <w:div w:id="1634822942">
      <w:bodyDiv w:val="1"/>
      <w:marLeft w:val="0"/>
      <w:marRight w:val="0"/>
      <w:marTop w:val="0"/>
      <w:marBottom w:val="0"/>
      <w:divBdr>
        <w:top w:val="none" w:sz="0" w:space="0" w:color="auto"/>
        <w:left w:val="none" w:sz="0" w:space="0" w:color="auto"/>
        <w:bottom w:val="none" w:sz="0" w:space="0" w:color="auto"/>
        <w:right w:val="none" w:sz="0" w:space="0" w:color="auto"/>
      </w:divBdr>
    </w:div>
    <w:div w:id="1634870098">
      <w:bodyDiv w:val="1"/>
      <w:marLeft w:val="0"/>
      <w:marRight w:val="0"/>
      <w:marTop w:val="0"/>
      <w:marBottom w:val="0"/>
      <w:divBdr>
        <w:top w:val="none" w:sz="0" w:space="0" w:color="auto"/>
        <w:left w:val="none" w:sz="0" w:space="0" w:color="auto"/>
        <w:bottom w:val="none" w:sz="0" w:space="0" w:color="auto"/>
        <w:right w:val="none" w:sz="0" w:space="0" w:color="auto"/>
      </w:divBdr>
    </w:div>
    <w:div w:id="1635063491">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065316">
      <w:bodyDiv w:val="1"/>
      <w:marLeft w:val="0"/>
      <w:marRight w:val="0"/>
      <w:marTop w:val="0"/>
      <w:marBottom w:val="0"/>
      <w:divBdr>
        <w:top w:val="none" w:sz="0" w:space="0" w:color="auto"/>
        <w:left w:val="none" w:sz="0" w:space="0" w:color="auto"/>
        <w:bottom w:val="none" w:sz="0" w:space="0" w:color="auto"/>
        <w:right w:val="none" w:sz="0" w:space="0" w:color="auto"/>
      </w:divBdr>
    </w:div>
    <w:div w:id="1635134793">
      <w:bodyDiv w:val="1"/>
      <w:marLeft w:val="0"/>
      <w:marRight w:val="0"/>
      <w:marTop w:val="0"/>
      <w:marBottom w:val="0"/>
      <w:divBdr>
        <w:top w:val="none" w:sz="0" w:space="0" w:color="auto"/>
        <w:left w:val="none" w:sz="0" w:space="0" w:color="auto"/>
        <w:bottom w:val="none" w:sz="0" w:space="0" w:color="auto"/>
        <w:right w:val="none" w:sz="0" w:space="0" w:color="auto"/>
      </w:divBdr>
    </w:div>
    <w:div w:id="1635209899">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5866098">
      <w:bodyDiv w:val="1"/>
      <w:marLeft w:val="0"/>
      <w:marRight w:val="0"/>
      <w:marTop w:val="0"/>
      <w:marBottom w:val="0"/>
      <w:divBdr>
        <w:top w:val="none" w:sz="0" w:space="0" w:color="auto"/>
        <w:left w:val="none" w:sz="0" w:space="0" w:color="auto"/>
        <w:bottom w:val="none" w:sz="0" w:space="0" w:color="auto"/>
        <w:right w:val="none" w:sz="0" w:space="0" w:color="auto"/>
      </w:divBdr>
    </w:div>
    <w:div w:id="1635914237">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66533">
      <w:bodyDiv w:val="1"/>
      <w:marLeft w:val="0"/>
      <w:marRight w:val="0"/>
      <w:marTop w:val="0"/>
      <w:marBottom w:val="0"/>
      <w:divBdr>
        <w:top w:val="none" w:sz="0" w:space="0" w:color="auto"/>
        <w:left w:val="none" w:sz="0" w:space="0" w:color="auto"/>
        <w:bottom w:val="none" w:sz="0" w:space="0" w:color="auto"/>
        <w:right w:val="none" w:sz="0" w:space="0" w:color="auto"/>
      </w:divBdr>
    </w:div>
    <w:div w:id="1636567684">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7443026">
      <w:bodyDiv w:val="1"/>
      <w:marLeft w:val="0"/>
      <w:marRight w:val="0"/>
      <w:marTop w:val="0"/>
      <w:marBottom w:val="0"/>
      <w:divBdr>
        <w:top w:val="none" w:sz="0" w:space="0" w:color="auto"/>
        <w:left w:val="none" w:sz="0" w:space="0" w:color="auto"/>
        <w:bottom w:val="none" w:sz="0" w:space="0" w:color="auto"/>
        <w:right w:val="none" w:sz="0" w:space="0" w:color="auto"/>
      </w:divBdr>
    </w:div>
    <w:div w:id="1637486572">
      <w:bodyDiv w:val="1"/>
      <w:marLeft w:val="0"/>
      <w:marRight w:val="0"/>
      <w:marTop w:val="0"/>
      <w:marBottom w:val="0"/>
      <w:divBdr>
        <w:top w:val="none" w:sz="0" w:space="0" w:color="auto"/>
        <w:left w:val="none" w:sz="0" w:space="0" w:color="auto"/>
        <w:bottom w:val="none" w:sz="0" w:space="0" w:color="auto"/>
        <w:right w:val="none" w:sz="0" w:space="0" w:color="auto"/>
      </w:divBdr>
    </w:div>
    <w:div w:id="1637877970">
      <w:bodyDiv w:val="1"/>
      <w:marLeft w:val="0"/>
      <w:marRight w:val="0"/>
      <w:marTop w:val="0"/>
      <w:marBottom w:val="0"/>
      <w:divBdr>
        <w:top w:val="none" w:sz="0" w:space="0" w:color="auto"/>
        <w:left w:val="none" w:sz="0" w:space="0" w:color="auto"/>
        <w:bottom w:val="none" w:sz="0" w:space="0" w:color="auto"/>
        <w:right w:val="none" w:sz="0" w:space="0" w:color="auto"/>
      </w:divBdr>
    </w:div>
    <w:div w:id="1637947871">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293697">
      <w:bodyDiv w:val="1"/>
      <w:marLeft w:val="0"/>
      <w:marRight w:val="0"/>
      <w:marTop w:val="0"/>
      <w:marBottom w:val="0"/>
      <w:divBdr>
        <w:top w:val="none" w:sz="0" w:space="0" w:color="auto"/>
        <w:left w:val="none" w:sz="0" w:space="0" w:color="auto"/>
        <w:bottom w:val="none" w:sz="0" w:space="0" w:color="auto"/>
        <w:right w:val="none" w:sz="0" w:space="0" w:color="auto"/>
      </w:divBdr>
    </w:div>
    <w:div w:id="1638493406">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066824">
      <w:bodyDiv w:val="1"/>
      <w:marLeft w:val="0"/>
      <w:marRight w:val="0"/>
      <w:marTop w:val="0"/>
      <w:marBottom w:val="0"/>
      <w:divBdr>
        <w:top w:val="none" w:sz="0" w:space="0" w:color="auto"/>
        <w:left w:val="none" w:sz="0" w:space="0" w:color="auto"/>
        <w:bottom w:val="none" w:sz="0" w:space="0" w:color="auto"/>
        <w:right w:val="none" w:sz="0" w:space="0" w:color="auto"/>
      </w:divBdr>
    </w:div>
    <w:div w:id="1639073761">
      <w:bodyDiv w:val="1"/>
      <w:marLeft w:val="0"/>
      <w:marRight w:val="0"/>
      <w:marTop w:val="0"/>
      <w:marBottom w:val="0"/>
      <w:divBdr>
        <w:top w:val="none" w:sz="0" w:space="0" w:color="auto"/>
        <w:left w:val="none" w:sz="0" w:space="0" w:color="auto"/>
        <w:bottom w:val="none" w:sz="0" w:space="0" w:color="auto"/>
        <w:right w:val="none" w:sz="0" w:space="0" w:color="auto"/>
      </w:divBdr>
    </w:div>
    <w:div w:id="1639148775">
      <w:bodyDiv w:val="1"/>
      <w:marLeft w:val="0"/>
      <w:marRight w:val="0"/>
      <w:marTop w:val="0"/>
      <w:marBottom w:val="0"/>
      <w:divBdr>
        <w:top w:val="none" w:sz="0" w:space="0" w:color="auto"/>
        <w:left w:val="none" w:sz="0" w:space="0" w:color="auto"/>
        <w:bottom w:val="none" w:sz="0" w:space="0" w:color="auto"/>
        <w:right w:val="none" w:sz="0" w:space="0" w:color="auto"/>
      </w:divBdr>
    </w:div>
    <w:div w:id="1639257705">
      <w:bodyDiv w:val="1"/>
      <w:marLeft w:val="0"/>
      <w:marRight w:val="0"/>
      <w:marTop w:val="0"/>
      <w:marBottom w:val="0"/>
      <w:divBdr>
        <w:top w:val="none" w:sz="0" w:space="0" w:color="auto"/>
        <w:left w:val="none" w:sz="0" w:space="0" w:color="auto"/>
        <w:bottom w:val="none" w:sz="0" w:space="0" w:color="auto"/>
        <w:right w:val="none" w:sz="0" w:space="0" w:color="auto"/>
      </w:divBdr>
    </w:div>
    <w:div w:id="1639336040">
      <w:bodyDiv w:val="1"/>
      <w:marLeft w:val="0"/>
      <w:marRight w:val="0"/>
      <w:marTop w:val="0"/>
      <w:marBottom w:val="0"/>
      <w:divBdr>
        <w:top w:val="none" w:sz="0" w:space="0" w:color="auto"/>
        <w:left w:val="none" w:sz="0" w:space="0" w:color="auto"/>
        <w:bottom w:val="none" w:sz="0" w:space="0" w:color="auto"/>
        <w:right w:val="none" w:sz="0" w:space="0" w:color="auto"/>
      </w:divBdr>
    </w:div>
    <w:div w:id="1639721077">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802562">
      <w:bodyDiv w:val="1"/>
      <w:marLeft w:val="0"/>
      <w:marRight w:val="0"/>
      <w:marTop w:val="0"/>
      <w:marBottom w:val="0"/>
      <w:divBdr>
        <w:top w:val="none" w:sz="0" w:space="0" w:color="auto"/>
        <w:left w:val="none" w:sz="0" w:space="0" w:color="auto"/>
        <w:bottom w:val="none" w:sz="0" w:space="0" w:color="auto"/>
        <w:right w:val="none" w:sz="0" w:space="0" w:color="auto"/>
      </w:divBdr>
    </w:div>
    <w:div w:id="1639846211">
      <w:bodyDiv w:val="1"/>
      <w:marLeft w:val="0"/>
      <w:marRight w:val="0"/>
      <w:marTop w:val="0"/>
      <w:marBottom w:val="0"/>
      <w:divBdr>
        <w:top w:val="none" w:sz="0" w:space="0" w:color="auto"/>
        <w:left w:val="none" w:sz="0" w:space="0" w:color="auto"/>
        <w:bottom w:val="none" w:sz="0" w:space="0" w:color="auto"/>
        <w:right w:val="none" w:sz="0" w:space="0" w:color="auto"/>
      </w:divBdr>
    </w:div>
    <w:div w:id="1639917513">
      <w:bodyDiv w:val="1"/>
      <w:marLeft w:val="0"/>
      <w:marRight w:val="0"/>
      <w:marTop w:val="0"/>
      <w:marBottom w:val="0"/>
      <w:divBdr>
        <w:top w:val="none" w:sz="0" w:space="0" w:color="auto"/>
        <w:left w:val="none" w:sz="0" w:space="0" w:color="auto"/>
        <w:bottom w:val="none" w:sz="0" w:space="0" w:color="auto"/>
        <w:right w:val="none" w:sz="0" w:space="0" w:color="auto"/>
      </w:divBdr>
    </w:div>
    <w:div w:id="1639991938">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069164">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572237">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0917525">
      <w:bodyDiv w:val="1"/>
      <w:marLeft w:val="0"/>
      <w:marRight w:val="0"/>
      <w:marTop w:val="0"/>
      <w:marBottom w:val="0"/>
      <w:divBdr>
        <w:top w:val="none" w:sz="0" w:space="0" w:color="auto"/>
        <w:left w:val="none" w:sz="0" w:space="0" w:color="auto"/>
        <w:bottom w:val="none" w:sz="0" w:space="0" w:color="auto"/>
        <w:right w:val="none" w:sz="0" w:space="0" w:color="auto"/>
      </w:divBdr>
    </w:div>
    <w:div w:id="1640963364">
      <w:bodyDiv w:val="1"/>
      <w:marLeft w:val="0"/>
      <w:marRight w:val="0"/>
      <w:marTop w:val="0"/>
      <w:marBottom w:val="0"/>
      <w:divBdr>
        <w:top w:val="none" w:sz="0" w:space="0" w:color="auto"/>
        <w:left w:val="none" w:sz="0" w:space="0" w:color="auto"/>
        <w:bottom w:val="none" w:sz="0" w:space="0" w:color="auto"/>
        <w:right w:val="none" w:sz="0" w:space="0" w:color="auto"/>
      </w:divBdr>
    </w:div>
    <w:div w:id="1641033529">
      <w:bodyDiv w:val="1"/>
      <w:marLeft w:val="0"/>
      <w:marRight w:val="0"/>
      <w:marTop w:val="0"/>
      <w:marBottom w:val="0"/>
      <w:divBdr>
        <w:top w:val="none" w:sz="0" w:space="0" w:color="auto"/>
        <w:left w:val="none" w:sz="0" w:space="0" w:color="auto"/>
        <w:bottom w:val="none" w:sz="0" w:space="0" w:color="auto"/>
        <w:right w:val="none" w:sz="0" w:space="0" w:color="auto"/>
      </w:divBdr>
    </w:div>
    <w:div w:id="1641112216">
      <w:bodyDiv w:val="1"/>
      <w:marLeft w:val="0"/>
      <w:marRight w:val="0"/>
      <w:marTop w:val="0"/>
      <w:marBottom w:val="0"/>
      <w:divBdr>
        <w:top w:val="none" w:sz="0" w:space="0" w:color="auto"/>
        <w:left w:val="none" w:sz="0" w:space="0" w:color="auto"/>
        <w:bottom w:val="none" w:sz="0" w:space="0" w:color="auto"/>
        <w:right w:val="none" w:sz="0" w:space="0" w:color="auto"/>
      </w:divBdr>
    </w:div>
    <w:div w:id="1641181885">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687477">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879012">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075926">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268819">
      <w:bodyDiv w:val="1"/>
      <w:marLeft w:val="0"/>
      <w:marRight w:val="0"/>
      <w:marTop w:val="0"/>
      <w:marBottom w:val="0"/>
      <w:divBdr>
        <w:top w:val="none" w:sz="0" w:space="0" w:color="auto"/>
        <w:left w:val="none" w:sz="0" w:space="0" w:color="auto"/>
        <w:bottom w:val="none" w:sz="0" w:space="0" w:color="auto"/>
        <w:right w:val="none" w:sz="0" w:space="0" w:color="auto"/>
      </w:divBdr>
    </w:div>
    <w:div w:id="1642341491">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19321">
      <w:bodyDiv w:val="1"/>
      <w:marLeft w:val="0"/>
      <w:marRight w:val="0"/>
      <w:marTop w:val="0"/>
      <w:marBottom w:val="0"/>
      <w:divBdr>
        <w:top w:val="none" w:sz="0" w:space="0" w:color="auto"/>
        <w:left w:val="none" w:sz="0" w:space="0" w:color="auto"/>
        <w:bottom w:val="none" w:sz="0" w:space="0" w:color="auto"/>
        <w:right w:val="none" w:sz="0" w:space="0" w:color="auto"/>
      </w:divBdr>
    </w:div>
    <w:div w:id="1642422440">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422962">
      <w:bodyDiv w:val="1"/>
      <w:marLeft w:val="0"/>
      <w:marRight w:val="0"/>
      <w:marTop w:val="0"/>
      <w:marBottom w:val="0"/>
      <w:divBdr>
        <w:top w:val="none" w:sz="0" w:space="0" w:color="auto"/>
        <w:left w:val="none" w:sz="0" w:space="0" w:color="auto"/>
        <w:bottom w:val="none" w:sz="0" w:space="0" w:color="auto"/>
        <w:right w:val="none" w:sz="0" w:space="0" w:color="auto"/>
      </w:divBdr>
    </w:div>
    <w:div w:id="1642542938">
      <w:bodyDiv w:val="1"/>
      <w:marLeft w:val="0"/>
      <w:marRight w:val="0"/>
      <w:marTop w:val="0"/>
      <w:marBottom w:val="0"/>
      <w:divBdr>
        <w:top w:val="none" w:sz="0" w:space="0" w:color="auto"/>
        <w:left w:val="none" w:sz="0" w:space="0" w:color="auto"/>
        <w:bottom w:val="none" w:sz="0" w:space="0" w:color="auto"/>
        <w:right w:val="none" w:sz="0" w:space="0" w:color="auto"/>
      </w:divBdr>
    </w:div>
    <w:div w:id="1642616064">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811671">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539292">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308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4962543">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5695942">
      <w:bodyDiv w:val="1"/>
      <w:marLeft w:val="0"/>
      <w:marRight w:val="0"/>
      <w:marTop w:val="0"/>
      <w:marBottom w:val="0"/>
      <w:divBdr>
        <w:top w:val="none" w:sz="0" w:space="0" w:color="auto"/>
        <w:left w:val="none" w:sz="0" w:space="0" w:color="auto"/>
        <w:bottom w:val="none" w:sz="0" w:space="0" w:color="auto"/>
        <w:right w:val="none" w:sz="0" w:space="0" w:color="auto"/>
      </w:divBdr>
    </w:div>
    <w:div w:id="1645813060">
      <w:bodyDiv w:val="1"/>
      <w:marLeft w:val="0"/>
      <w:marRight w:val="0"/>
      <w:marTop w:val="0"/>
      <w:marBottom w:val="0"/>
      <w:divBdr>
        <w:top w:val="none" w:sz="0" w:space="0" w:color="auto"/>
        <w:left w:val="none" w:sz="0" w:space="0" w:color="auto"/>
        <w:bottom w:val="none" w:sz="0" w:space="0" w:color="auto"/>
        <w:right w:val="none" w:sz="0" w:space="0" w:color="auto"/>
      </w:divBdr>
    </w:div>
    <w:div w:id="1645968144">
      <w:bodyDiv w:val="1"/>
      <w:marLeft w:val="0"/>
      <w:marRight w:val="0"/>
      <w:marTop w:val="0"/>
      <w:marBottom w:val="0"/>
      <w:divBdr>
        <w:top w:val="none" w:sz="0" w:space="0" w:color="auto"/>
        <w:left w:val="none" w:sz="0" w:space="0" w:color="auto"/>
        <w:bottom w:val="none" w:sz="0" w:space="0" w:color="auto"/>
        <w:right w:val="none" w:sz="0" w:space="0" w:color="auto"/>
      </w:divBdr>
    </w:div>
    <w:div w:id="1646010429">
      <w:bodyDiv w:val="1"/>
      <w:marLeft w:val="0"/>
      <w:marRight w:val="0"/>
      <w:marTop w:val="0"/>
      <w:marBottom w:val="0"/>
      <w:divBdr>
        <w:top w:val="none" w:sz="0" w:space="0" w:color="auto"/>
        <w:left w:val="none" w:sz="0" w:space="0" w:color="auto"/>
        <w:bottom w:val="none" w:sz="0" w:space="0" w:color="auto"/>
        <w:right w:val="none" w:sz="0" w:space="0" w:color="auto"/>
      </w:divBdr>
    </w:div>
    <w:div w:id="1646079608">
      <w:bodyDiv w:val="1"/>
      <w:marLeft w:val="0"/>
      <w:marRight w:val="0"/>
      <w:marTop w:val="0"/>
      <w:marBottom w:val="0"/>
      <w:divBdr>
        <w:top w:val="none" w:sz="0" w:space="0" w:color="auto"/>
        <w:left w:val="none" w:sz="0" w:space="0" w:color="auto"/>
        <w:bottom w:val="none" w:sz="0" w:space="0" w:color="auto"/>
        <w:right w:val="none" w:sz="0" w:space="0" w:color="auto"/>
      </w:divBdr>
    </w:div>
    <w:div w:id="1646156267">
      <w:bodyDiv w:val="1"/>
      <w:marLeft w:val="0"/>
      <w:marRight w:val="0"/>
      <w:marTop w:val="0"/>
      <w:marBottom w:val="0"/>
      <w:divBdr>
        <w:top w:val="none" w:sz="0" w:space="0" w:color="auto"/>
        <w:left w:val="none" w:sz="0" w:space="0" w:color="auto"/>
        <w:bottom w:val="none" w:sz="0" w:space="0" w:color="auto"/>
        <w:right w:val="none" w:sz="0" w:space="0" w:color="auto"/>
      </w:divBdr>
    </w:div>
    <w:div w:id="1646156411">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3078">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425993">
      <w:bodyDiv w:val="1"/>
      <w:marLeft w:val="0"/>
      <w:marRight w:val="0"/>
      <w:marTop w:val="0"/>
      <w:marBottom w:val="0"/>
      <w:divBdr>
        <w:top w:val="none" w:sz="0" w:space="0" w:color="auto"/>
        <w:left w:val="none" w:sz="0" w:space="0" w:color="auto"/>
        <w:bottom w:val="none" w:sz="0" w:space="0" w:color="auto"/>
        <w:right w:val="none" w:sz="0" w:space="0" w:color="auto"/>
      </w:divBdr>
    </w:div>
    <w:div w:id="1646474704">
      <w:bodyDiv w:val="1"/>
      <w:marLeft w:val="0"/>
      <w:marRight w:val="0"/>
      <w:marTop w:val="0"/>
      <w:marBottom w:val="0"/>
      <w:divBdr>
        <w:top w:val="none" w:sz="0" w:space="0" w:color="auto"/>
        <w:left w:val="none" w:sz="0" w:space="0" w:color="auto"/>
        <w:bottom w:val="none" w:sz="0" w:space="0" w:color="auto"/>
        <w:right w:val="none" w:sz="0" w:space="0" w:color="auto"/>
      </w:divBdr>
    </w:div>
    <w:div w:id="1646544367">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126279">
      <w:bodyDiv w:val="1"/>
      <w:marLeft w:val="0"/>
      <w:marRight w:val="0"/>
      <w:marTop w:val="0"/>
      <w:marBottom w:val="0"/>
      <w:divBdr>
        <w:top w:val="none" w:sz="0" w:space="0" w:color="auto"/>
        <w:left w:val="none" w:sz="0" w:space="0" w:color="auto"/>
        <w:bottom w:val="none" w:sz="0" w:space="0" w:color="auto"/>
        <w:right w:val="none" w:sz="0" w:space="0" w:color="auto"/>
      </w:divBdr>
    </w:div>
    <w:div w:id="1647203110">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7785143">
      <w:bodyDiv w:val="1"/>
      <w:marLeft w:val="0"/>
      <w:marRight w:val="0"/>
      <w:marTop w:val="0"/>
      <w:marBottom w:val="0"/>
      <w:divBdr>
        <w:top w:val="none" w:sz="0" w:space="0" w:color="auto"/>
        <w:left w:val="none" w:sz="0" w:space="0" w:color="auto"/>
        <w:bottom w:val="none" w:sz="0" w:space="0" w:color="auto"/>
        <w:right w:val="none" w:sz="0" w:space="0" w:color="auto"/>
      </w:divBdr>
    </w:div>
    <w:div w:id="1647970692">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24164">
      <w:bodyDiv w:val="1"/>
      <w:marLeft w:val="0"/>
      <w:marRight w:val="0"/>
      <w:marTop w:val="0"/>
      <w:marBottom w:val="0"/>
      <w:divBdr>
        <w:top w:val="none" w:sz="0" w:space="0" w:color="auto"/>
        <w:left w:val="none" w:sz="0" w:space="0" w:color="auto"/>
        <w:bottom w:val="none" w:sz="0" w:space="0" w:color="auto"/>
        <w:right w:val="none" w:sz="0" w:space="0" w:color="auto"/>
      </w:divBdr>
    </w:div>
    <w:div w:id="1648129562">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8627690">
      <w:bodyDiv w:val="1"/>
      <w:marLeft w:val="0"/>
      <w:marRight w:val="0"/>
      <w:marTop w:val="0"/>
      <w:marBottom w:val="0"/>
      <w:divBdr>
        <w:top w:val="none" w:sz="0" w:space="0" w:color="auto"/>
        <w:left w:val="none" w:sz="0" w:space="0" w:color="auto"/>
        <w:bottom w:val="none" w:sz="0" w:space="0" w:color="auto"/>
        <w:right w:val="none" w:sz="0" w:space="0" w:color="auto"/>
      </w:divBdr>
    </w:div>
    <w:div w:id="1648852523">
      <w:bodyDiv w:val="1"/>
      <w:marLeft w:val="0"/>
      <w:marRight w:val="0"/>
      <w:marTop w:val="0"/>
      <w:marBottom w:val="0"/>
      <w:divBdr>
        <w:top w:val="none" w:sz="0" w:space="0" w:color="auto"/>
        <w:left w:val="none" w:sz="0" w:space="0" w:color="auto"/>
        <w:bottom w:val="none" w:sz="0" w:space="0" w:color="auto"/>
        <w:right w:val="none" w:sz="0" w:space="0" w:color="auto"/>
      </w:divBdr>
    </w:div>
    <w:div w:id="1648900215">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358551">
      <w:bodyDiv w:val="1"/>
      <w:marLeft w:val="0"/>
      <w:marRight w:val="0"/>
      <w:marTop w:val="0"/>
      <w:marBottom w:val="0"/>
      <w:divBdr>
        <w:top w:val="none" w:sz="0" w:space="0" w:color="auto"/>
        <w:left w:val="none" w:sz="0" w:space="0" w:color="auto"/>
        <w:bottom w:val="none" w:sz="0" w:space="0" w:color="auto"/>
        <w:right w:val="none" w:sz="0" w:space="0" w:color="auto"/>
      </w:divBdr>
    </w:div>
    <w:div w:id="1649552259">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631482">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49825435">
      <w:bodyDiv w:val="1"/>
      <w:marLeft w:val="0"/>
      <w:marRight w:val="0"/>
      <w:marTop w:val="0"/>
      <w:marBottom w:val="0"/>
      <w:divBdr>
        <w:top w:val="none" w:sz="0" w:space="0" w:color="auto"/>
        <w:left w:val="none" w:sz="0" w:space="0" w:color="auto"/>
        <w:bottom w:val="none" w:sz="0" w:space="0" w:color="auto"/>
        <w:right w:val="none" w:sz="0" w:space="0" w:color="auto"/>
      </w:divBdr>
    </w:div>
    <w:div w:id="1650090226">
      <w:bodyDiv w:val="1"/>
      <w:marLeft w:val="0"/>
      <w:marRight w:val="0"/>
      <w:marTop w:val="0"/>
      <w:marBottom w:val="0"/>
      <w:divBdr>
        <w:top w:val="none" w:sz="0" w:space="0" w:color="auto"/>
        <w:left w:val="none" w:sz="0" w:space="0" w:color="auto"/>
        <w:bottom w:val="none" w:sz="0" w:space="0" w:color="auto"/>
        <w:right w:val="none" w:sz="0" w:space="0" w:color="auto"/>
      </w:divBdr>
    </w:div>
    <w:div w:id="1650206647">
      <w:bodyDiv w:val="1"/>
      <w:marLeft w:val="0"/>
      <w:marRight w:val="0"/>
      <w:marTop w:val="0"/>
      <w:marBottom w:val="0"/>
      <w:divBdr>
        <w:top w:val="none" w:sz="0" w:space="0" w:color="auto"/>
        <w:left w:val="none" w:sz="0" w:space="0" w:color="auto"/>
        <w:bottom w:val="none" w:sz="0" w:space="0" w:color="auto"/>
        <w:right w:val="none" w:sz="0" w:space="0" w:color="auto"/>
      </w:divBdr>
    </w:div>
    <w:div w:id="1650286591">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74426">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595455">
      <w:bodyDiv w:val="1"/>
      <w:marLeft w:val="0"/>
      <w:marRight w:val="0"/>
      <w:marTop w:val="0"/>
      <w:marBottom w:val="0"/>
      <w:divBdr>
        <w:top w:val="none" w:sz="0" w:space="0" w:color="auto"/>
        <w:left w:val="none" w:sz="0" w:space="0" w:color="auto"/>
        <w:bottom w:val="none" w:sz="0" w:space="0" w:color="auto"/>
        <w:right w:val="none" w:sz="0" w:space="0" w:color="auto"/>
      </w:divBdr>
    </w:div>
    <w:div w:id="1650667428">
      <w:bodyDiv w:val="1"/>
      <w:marLeft w:val="0"/>
      <w:marRight w:val="0"/>
      <w:marTop w:val="0"/>
      <w:marBottom w:val="0"/>
      <w:divBdr>
        <w:top w:val="none" w:sz="0" w:space="0" w:color="auto"/>
        <w:left w:val="none" w:sz="0" w:space="0" w:color="auto"/>
        <w:bottom w:val="none" w:sz="0" w:space="0" w:color="auto"/>
        <w:right w:val="none" w:sz="0" w:space="0" w:color="auto"/>
      </w:divBdr>
    </w:div>
    <w:div w:id="165066788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89575">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2559">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447078">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639189">
      <w:bodyDiv w:val="1"/>
      <w:marLeft w:val="0"/>
      <w:marRight w:val="0"/>
      <w:marTop w:val="0"/>
      <w:marBottom w:val="0"/>
      <w:divBdr>
        <w:top w:val="none" w:sz="0" w:space="0" w:color="auto"/>
        <w:left w:val="none" w:sz="0" w:space="0" w:color="auto"/>
        <w:bottom w:val="none" w:sz="0" w:space="0" w:color="auto"/>
        <w:right w:val="none" w:sz="0" w:space="0" w:color="auto"/>
      </w:divBdr>
    </w:div>
    <w:div w:id="1652640701">
      <w:bodyDiv w:val="1"/>
      <w:marLeft w:val="0"/>
      <w:marRight w:val="0"/>
      <w:marTop w:val="0"/>
      <w:marBottom w:val="0"/>
      <w:divBdr>
        <w:top w:val="none" w:sz="0" w:space="0" w:color="auto"/>
        <w:left w:val="none" w:sz="0" w:space="0" w:color="auto"/>
        <w:bottom w:val="none" w:sz="0" w:space="0" w:color="auto"/>
        <w:right w:val="none" w:sz="0" w:space="0" w:color="auto"/>
      </w:divBdr>
    </w:div>
    <w:div w:id="165271089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830923">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370251">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68262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021477">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328440">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449053">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059715">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589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6959274">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442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150167">
      <w:bodyDiv w:val="1"/>
      <w:marLeft w:val="0"/>
      <w:marRight w:val="0"/>
      <w:marTop w:val="0"/>
      <w:marBottom w:val="0"/>
      <w:divBdr>
        <w:top w:val="none" w:sz="0" w:space="0" w:color="auto"/>
        <w:left w:val="none" w:sz="0" w:space="0" w:color="auto"/>
        <w:bottom w:val="none" w:sz="0" w:space="0" w:color="auto"/>
        <w:right w:val="none" w:sz="0" w:space="0" w:color="auto"/>
      </w:divBdr>
    </w:div>
    <w:div w:id="165748925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14819">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656459">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59844280">
      <w:bodyDiv w:val="1"/>
      <w:marLeft w:val="0"/>
      <w:marRight w:val="0"/>
      <w:marTop w:val="0"/>
      <w:marBottom w:val="0"/>
      <w:divBdr>
        <w:top w:val="none" w:sz="0" w:space="0" w:color="auto"/>
        <w:left w:val="none" w:sz="0" w:space="0" w:color="auto"/>
        <w:bottom w:val="none" w:sz="0" w:space="0" w:color="auto"/>
        <w:right w:val="none" w:sz="0" w:space="0" w:color="auto"/>
      </w:divBdr>
    </w:div>
    <w:div w:id="1660034658">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111843">
      <w:bodyDiv w:val="1"/>
      <w:marLeft w:val="0"/>
      <w:marRight w:val="0"/>
      <w:marTop w:val="0"/>
      <w:marBottom w:val="0"/>
      <w:divBdr>
        <w:top w:val="none" w:sz="0" w:space="0" w:color="auto"/>
        <w:left w:val="none" w:sz="0" w:space="0" w:color="auto"/>
        <w:bottom w:val="none" w:sz="0" w:space="0" w:color="auto"/>
        <w:right w:val="none" w:sz="0" w:space="0" w:color="auto"/>
      </w:divBdr>
    </w:div>
    <w:div w:id="1660187365">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431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233255">
      <w:bodyDiv w:val="1"/>
      <w:marLeft w:val="0"/>
      <w:marRight w:val="0"/>
      <w:marTop w:val="0"/>
      <w:marBottom w:val="0"/>
      <w:divBdr>
        <w:top w:val="none" w:sz="0" w:space="0" w:color="auto"/>
        <w:left w:val="none" w:sz="0" w:space="0" w:color="auto"/>
        <w:bottom w:val="none" w:sz="0" w:space="0" w:color="auto"/>
        <w:right w:val="none" w:sz="0" w:space="0" w:color="auto"/>
      </w:divBdr>
    </w:div>
    <w:div w:id="1661348627">
      <w:bodyDiv w:val="1"/>
      <w:marLeft w:val="0"/>
      <w:marRight w:val="0"/>
      <w:marTop w:val="0"/>
      <w:marBottom w:val="0"/>
      <w:divBdr>
        <w:top w:val="none" w:sz="0" w:space="0" w:color="auto"/>
        <w:left w:val="none" w:sz="0" w:space="0" w:color="auto"/>
        <w:bottom w:val="none" w:sz="0" w:space="0" w:color="auto"/>
        <w:right w:val="none" w:sz="0" w:space="0" w:color="auto"/>
      </w:divBdr>
    </w:div>
    <w:div w:id="1661497572">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075337">
      <w:bodyDiv w:val="1"/>
      <w:marLeft w:val="0"/>
      <w:marRight w:val="0"/>
      <w:marTop w:val="0"/>
      <w:marBottom w:val="0"/>
      <w:divBdr>
        <w:top w:val="none" w:sz="0" w:space="0" w:color="auto"/>
        <w:left w:val="none" w:sz="0" w:space="0" w:color="auto"/>
        <w:bottom w:val="none" w:sz="0" w:space="0" w:color="auto"/>
        <w:right w:val="none" w:sz="0" w:space="0" w:color="auto"/>
      </w:divBdr>
    </w:div>
    <w:div w:id="1662076691">
      <w:bodyDiv w:val="1"/>
      <w:marLeft w:val="0"/>
      <w:marRight w:val="0"/>
      <w:marTop w:val="0"/>
      <w:marBottom w:val="0"/>
      <w:divBdr>
        <w:top w:val="none" w:sz="0" w:space="0" w:color="auto"/>
        <w:left w:val="none" w:sz="0" w:space="0" w:color="auto"/>
        <w:bottom w:val="none" w:sz="0" w:space="0" w:color="auto"/>
        <w:right w:val="none" w:sz="0" w:space="0" w:color="auto"/>
      </w:divBdr>
    </w:div>
    <w:div w:id="1662192418">
      <w:bodyDiv w:val="1"/>
      <w:marLeft w:val="0"/>
      <w:marRight w:val="0"/>
      <w:marTop w:val="0"/>
      <w:marBottom w:val="0"/>
      <w:divBdr>
        <w:top w:val="none" w:sz="0" w:space="0" w:color="auto"/>
        <w:left w:val="none" w:sz="0" w:space="0" w:color="auto"/>
        <w:bottom w:val="none" w:sz="0" w:space="0" w:color="auto"/>
        <w:right w:val="none" w:sz="0" w:space="0" w:color="auto"/>
      </w:divBdr>
    </w:div>
    <w:div w:id="1662196512">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460648">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77993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120485">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4773752">
      <w:bodyDiv w:val="1"/>
      <w:marLeft w:val="0"/>
      <w:marRight w:val="0"/>
      <w:marTop w:val="0"/>
      <w:marBottom w:val="0"/>
      <w:divBdr>
        <w:top w:val="none" w:sz="0" w:space="0" w:color="auto"/>
        <w:left w:val="none" w:sz="0" w:space="0" w:color="auto"/>
        <w:bottom w:val="none" w:sz="0" w:space="0" w:color="auto"/>
        <w:right w:val="none" w:sz="0" w:space="0" w:color="auto"/>
      </w:divBdr>
    </w:div>
    <w:div w:id="1664777085">
      <w:bodyDiv w:val="1"/>
      <w:marLeft w:val="0"/>
      <w:marRight w:val="0"/>
      <w:marTop w:val="0"/>
      <w:marBottom w:val="0"/>
      <w:divBdr>
        <w:top w:val="none" w:sz="0" w:space="0" w:color="auto"/>
        <w:left w:val="none" w:sz="0" w:space="0" w:color="auto"/>
        <w:bottom w:val="none" w:sz="0" w:space="0" w:color="auto"/>
        <w:right w:val="none" w:sz="0" w:space="0" w:color="auto"/>
      </w:divBdr>
    </w:div>
    <w:div w:id="1665007867">
      <w:bodyDiv w:val="1"/>
      <w:marLeft w:val="0"/>
      <w:marRight w:val="0"/>
      <w:marTop w:val="0"/>
      <w:marBottom w:val="0"/>
      <w:divBdr>
        <w:top w:val="none" w:sz="0" w:space="0" w:color="auto"/>
        <w:left w:val="none" w:sz="0" w:space="0" w:color="auto"/>
        <w:bottom w:val="none" w:sz="0" w:space="0" w:color="auto"/>
        <w:right w:val="none" w:sz="0" w:space="0" w:color="auto"/>
      </w:divBdr>
    </w:div>
    <w:div w:id="1665039566">
      <w:bodyDiv w:val="1"/>
      <w:marLeft w:val="0"/>
      <w:marRight w:val="0"/>
      <w:marTop w:val="0"/>
      <w:marBottom w:val="0"/>
      <w:divBdr>
        <w:top w:val="none" w:sz="0" w:space="0" w:color="auto"/>
        <w:left w:val="none" w:sz="0" w:space="0" w:color="auto"/>
        <w:bottom w:val="none" w:sz="0" w:space="0" w:color="auto"/>
        <w:right w:val="none" w:sz="0" w:space="0" w:color="auto"/>
      </w:divBdr>
    </w:div>
    <w:div w:id="1665084069">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470048">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201412">
      <w:bodyDiv w:val="1"/>
      <w:marLeft w:val="0"/>
      <w:marRight w:val="0"/>
      <w:marTop w:val="0"/>
      <w:marBottom w:val="0"/>
      <w:divBdr>
        <w:top w:val="none" w:sz="0" w:space="0" w:color="auto"/>
        <w:left w:val="none" w:sz="0" w:space="0" w:color="auto"/>
        <w:bottom w:val="none" w:sz="0" w:space="0" w:color="auto"/>
        <w:right w:val="none" w:sz="0" w:space="0" w:color="auto"/>
      </w:divBdr>
    </w:div>
    <w:div w:id="1666276814">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395585">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663578">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006163">
      <w:bodyDiv w:val="1"/>
      <w:marLeft w:val="0"/>
      <w:marRight w:val="0"/>
      <w:marTop w:val="0"/>
      <w:marBottom w:val="0"/>
      <w:divBdr>
        <w:top w:val="none" w:sz="0" w:space="0" w:color="auto"/>
        <w:left w:val="none" w:sz="0" w:space="0" w:color="auto"/>
        <w:bottom w:val="none" w:sz="0" w:space="0" w:color="auto"/>
        <w:right w:val="none" w:sz="0" w:space="0" w:color="auto"/>
      </w:divBdr>
    </w:div>
    <w:div w:id="1667122768">
      <w:bodyDiv w:val="1"/>
      <w:marLeft w:val="0"/>
      <w:marRight w:val="0"/>
      <w:marTop w:val="0"/>
      <w:marBottom w:val="0"/>
      <w:divBdr>
        <w:top w:val="none" w:sz="0" w:space="0" w:color="auto"/>
        <w:left w:val="none" w:sz="0" w:space="0" w:color="auto"/>
        <w:bottom w:val="none" w:sz="0" w:space="0" w:color="auto"/>
        <w:right w:val="none" w:sz="0" w:space="0" w:color="auto"/>
      </w:divBdr>
    </w:div>
    <w:div w:id="16671238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440171">
      <w:bodyDiv w:val="1"/>
      <w:marLeft w:val="0"/>
      <w:marRight w:val="0"/>
      <w:marTop w:val="0"/>
      <w:marBottom w:val="0"/>
      <w:divBdr>
        <w:top w:val="none" w:sz="0" w:space="0" w:color="auto"/>
        <w:left w:val="none" w:sz="0" w:space="0" w:color="auto"/>
        <w:bottom w:val="none" w:sz="0" w:space="0" w:color="auto"/>
        <w:right w:val="none" w:sz="0" w:space="0" w:color="auto"/>
      </w:divBdr>
    </w:div>
    <w:div w:id="1667515065">
      <w:bodyDiv w:val="1"/>
      <w:marLeft w:val="0"/>
      <w:marRight w:val="0"/>
      <w:marTop w:val="0"/>
      <w:marBottom w:val="0"/>
      <w:divBdr>
        <w:top w:val="none" w:sz="0" w:space="0" w:color="auto"/>
        <w:left w:val="none" w:sz="0" w:space="0" w:color="auto"/>
        <w:bottom w:val="none" w:sz="0" w:space="0" w:color="auto"/>
        <w:right w:val="none" w:sz="0" w:space="0" w:color="auto"/>
      </w:divBdr>
    </w:div>
    <w:div w:id="1667516823">
      <w:bodyDiv w:val="1"/>
      <w:marLeft w:val="0"/>
      <w:marRight w:val="0"/>
      <w:marTop w:val="0"/>
      <w:marBottom w:val="0"/>
      <w:divBdr>
        <w:top w:val="none" w:sz="0" w:space="0" w:color="auto"/>
        <w:left w:val="none" w:sz="0" w:space="0" w:color="auto"/>
        <w:bottom w:val="none" w:sz="0" w:space="0" w:color="auto"/>
        <w:right w:val="none" w:sz="0" w:space="0" w:color="auto"/>
      </w:divBdr>
    </w:div>
    <w:div w:id="1667518569">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706477">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285667">
      <w:bodyDiv w:val="1"/>
      <w:marLeft w:val="0"/>
      <w:marRight w:val="0"/>
      <w:marTop w:val="0"/>
      <w:marBottom w:val="0"/>
      <w:divBdr>
        <w:top w:val="none" w:sz="0" w:space="0" w:color="auto"/>
        <w:left w:val="none" w:sz="0" w:space="0" w:color="auto"/>
        <w:bottom w:val="none" w:sz="0" w:space="0" w:color="auto"/>
        <w:right w:val="none" w:sz="0" w:space="0" w:color="auto"/>
      </w:divBdr>
    </w:div>
    <w:div w:id="1668316863">
      <w:bodyDiv w:val="1"/>
      <w:marLeft w:val="0"/>
      <w:marRight w:val="0"/>
      <w:marTop w:val="0"/>
      <w:marBottom w:val="0"/>
      <w:divBdr>
        <w:top w:val="none" w:sz="0" w:space="0" w:color="auto"/>
        <w:left w:val="none" w:sz="0" w:space="0" w:color="auto"/>
        <w:bottom w:val="none" w:sz="0" w:space="0" w:color="auto"/>
        <w:right w:val="none" w:sz="0" w:space="0" w:color="auto"/>
      </w:divBdr>
    </w:div>
    <w:div w:id="1668317110">
      <w:bodyDiv w:val="1"/>
      <w:marLeft w:val="0"/>
      <w:marRight w:val="0"/>
      <w:marTop w:val="0"/>
      <w:marBottom w:val="0"/>
      <w:divBdr>
        <w:top w:val="none" w:sz="0" w:space="0" w:color="auto"/>
        <w:left w:val="none" w:sz="0" w:space="0" w:color="auto"/>
        <w:bottom w:val="none" w:sz="0" w:space="0" w:color="auto"/>
        <w:right w:val="none" w:sz="0" w:space="0" w:color="auto"/>
      </w:divBdr>
    </w:div>
    <w:div w:id="1668434568">
      <w:bodyDiv w:val="1"/>
      <w:marLeft w:val="0"/>
      <w:marRight w:val="0"/>
      <w:marTop w:val="0"/>
      <w:marBottom w:val="0"/>
      <w:divBdr>
        <w:top w:val="none" w:sz="0" w:space="0" w:color="auto"/>
        <w:left w:val="none" w:sz="0" w:space="0" w:color="auto"/>
        <w:bottom w:val="none" w:sz="0" w:space="0" w:color="auto"/>
        <w:right w:val="none" w:sz="0" w:space="0" w:color="auto"/>
      </w:divBdr>
    </w:div>
    <w:div w:id="1668440924">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3009">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449424">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181218">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710000">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105175">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443222">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143260">
      <w:bodyDiv w:val="1"/>
      <w:marLeft w:val="0"/>
      <w:marRight w:val="0"/>
      <w:marTop w:val="0"/>
      <w:marBottom w:val="0"/>
      <w:divBdr>
        <w:top w:val="none" w:sz="0" w:space="0" w:color="auto"/>
        <w:left w:val="none" w:sz="0" w:space="0" w:color="auto"/>
        <w:bottom w:val="none" w:sz="0" w:space="0" w:color="auto"/>
        <w:right w:val="none" w:sz="0" w:space="0" w:color="auto"/>
      </w:divBdr>
    </w:div>
    <w:div w:id="1673413037">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3676533">
      <w:bodyDiv w:val="1"/>
      <w:marLeft w:val="0"/>
      <w:marRight w:val="0"/>
      <w:marTop w:val="0"/>
      <w:marBottom w:val="0"/>
      <w:divBdr>
        <w:top w:val="none" w:sz="0" w:space="0" w:color="auto"/>
        <w:left w:val="none" w:sz="0" w:space="0" w:color="auto"/>
        <w:bottom w:val="none" w:sz="0" w:space="0" w:color="auto"/>
        <w:right w:val="none" w:sz="0" w:space="0" w:color="auto"/>
      </w:divBdr>
    </w:div>
    <w:div w:id="167414451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33633">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605834">
      <w:bodyDiv w:val="1"/>
      <w:marLeft w:val="0"/>
      <w:marRight w:val="0"/>
      <w:marTop w:val="0"/>
      <w:marBottom w:val="0"/>
      <w:divBdr>
        <w:top w:val="none" w:sz="0" w:space="0" w:color="auto"/>
        <w:left w:val="none" w:sz="0" w:space="0" w:color="auto"/>
        <w:bottom w:val="none" w:sz="0" w:space="0" w:color="auto"/>
        <w:right w:val="none" w:sz="0" w:space="0" w:color="auto"/>
      </w:divBdr>
    </w:div>
    <w:div w:id="1674642838">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17781">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029900">
      <w:bodyDiv w:val="1"/>
      <w:marLeft w:val="0"/>
      <w:marRight w:val="0"/>
      <w:marTop w:val="0"/>
      <w:marBottom w:val="0"/>
      <w:divBdr>
        <w:top w:val="none" w:sz="0" w:space="0" w:color="auto"/>
        <w:left w:val="none" w:sz="0" w:space="0" w:color="auto"/>
        <w:bottom w:val="none" w:sz="0" w:space="0" w:color="auto"/>
        <w:right w:val="none" w:sz="0" w:space="0" w:color="auto"/>
      </w:divBdr>
    </w:div>
    <w:div w:id="1676178999">
      <w:bodyDiv w:val="1"/>
      <w:marLeft w:val="0"/>
      <w:marRight w:val="0"/>
      <w:marTop w:val="0"/>
      <w:marBottom w:val="0"/>
      <w:divBdr>
        <w:top w:val="none" w:sz="0" w:space="0" w:color="auto"/>
        <w:left w:val="none" w:sz="0" w:space="0" w:color="auto"/>
        <w:bottom w:val="none" w:sz="0" w:space="0" w:color="auto"/>
        <w:right w:val="none" w:sz="0" w:space="0" w:color="auto"/>
      </w:divBdr>
    </w:div>
    <w:div w:id="1676181287">
      <w:bodyDiv w:val="1"/>
      <w:marLeft w:val="0"/>
      <w:marRight w:val="0"/>
      <w:marTop w:val="0"/>
      <w:marBottom w:val="0"/>
      <w:divBdr>
        <w:top w:val="none" w:sz="0" w:space="0" w:color="auto"/>
        <w:left w:val="none" w:sz="0" w:space="0" w:color="auto"/>
        <w:bottom w:val="none" w:sz="0" w:space="0" w:color="auto"/>
        <w:right w:val="none" w:sz="0" w:space="0" w:color="auto"/>
      </w:divBdr>
    </w:div>
    <w:div w:id="167630144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372629">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688211">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1286">
      <w:bodyDiv w:val="1"/>
      <w:marLeft w:val="0"/>
      <w:marRight w:val="0"/>
      <w:marTop w:val="0"/>
      <w:marBottom w:val="0"/>
      <w:divBdr>
        <w:top w:val="none" w:sz="0" w:space="0" w:color="auto"/>
        <w:left w:val="none" w:sz="0" w:space="0" w:color="auto"/>
        <w:bottom w:val="none" w:sz="0" w:space="0" w:color="auto"/>
        <w:right w:val="none" w:sz="0" w:space="0" w:color="auto"/>
      </w:divBdr>
    </w:div>
    <w:div w:id="1677001301">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0873">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7364">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16678">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43486">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8923450">
      <w:bodyDiv w:val="1"/>
      <w:marLeft w:val="0"/>
      <w:marRight w:val="0"/>
      <w:marTop w:val="0"/>
      <w:marBottom w:val="0"/>
      <w:divBdr>
        <w:top w:val="none" w:sz="0" w:space="0" w:color="auto"/>
        <w:left w:val="none" w:sz="0" w:space="0" w:color="auto"/>
        <w:bottom w:val="none" w:sz="0" w:space="0" w:color="auto"/>
        <w:right w:val="none" w:sz="0" w:space="0" w:color="auto"/>
      </w:divBdr>
    </w:div>
    <w:div w:id="1678924680">
      <w:bodyDiv w:val="1"/>
      <w:marLeft w:val="0"/>
      <w:marRight w:val="0"/>
      <w:marTop w:val="0"/>
      <w:marBottom w:val="0"/>
      <w:divBdr>
        <w:top w:val="none" w:sz="0" w:space="0" w:color="auto"/>
        <w:left w:val="none" w:sz="0" w:space="0" w:color="auto"/>
        <w:bottom w:val="none" w:sz="0" w:space="0" w:color="auto"/>
        <w:right w:val="none" w:sz="0" w:space="0" w:color="auto"/>
      </w:divBdr>
    </w:div>
    <w:div w:id="1679039219">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773005">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38270">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279580">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082988">
      <w:bodyDiv w:val="1"/>
      <w:marLeft w:val="0"/>
      <w:marRight w:val="0"/>
      <w:marTop w:val="0"/>
      <w:marBottom w:val="0"/>
      <w:divBdr>
        <w:top w:val="none" w:sz="0" w:space="0" w:color="auto"/>
        <w:left w:val="none" w:sz="0" w:space="0" w:color="auto"/>
        <w:bottom w:val="none" w:sz="0" w:space="0" w:color="auto"/>
        <w:right w:val="none" w:sz="0" w:space="0" w:color="auto"/>
      </w:divBdr>
    </w:div>
    <w:div w:id="1681084014">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383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078274">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391665">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2584421">
      <w:bodyDiv w:val="1"/>
      <w:marLeft w:val="0"/>
      <w:marRight w:val="0"/>
      <w:marTop w:val="0"/>
      <w:marBottom w:val="0"/>
      <w:divBdr>
        <w:top w:val="none" w:sz="0" w:space="0" w:color="auto"/>
        <w:left w:val="none" w:sz="0" w:space="0" w:color="auto"/>
        <w:bottom w:val="none" w:sz="0" w:space="0" w:color="auto"/>
        <w:right w:val="none" w:sz="0" w:space="0" w:color="auto"/>
      </w:divBdr>
    </w:div>
    <w:div w:id="1682856321">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3277">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17554">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162147">
      <w:bodyDiv w:val="1"/>
      <w:marLeft w:val="0"/>
      <w:marRight w:val="0"/>
      <w:marTop w:val="0"/>
      <w:marBottom w:val="0"/>
      <w:divBdr>
        <w:top w:val="none" w:sz="0" w:space="0" w:color="auto"/>
        <w:left w:val="none" w:sz="0" w:space="0" w:color="auto"/>
        <w:bottom w:val="none" w:sz="0" w:space="0" w:color="auto"/>
        <w:right w:val="none" w:sz="0" w:space="0" w:color="auto"/>
      </w:divBdr>
    </w:div>
    <w:div w:id="1684429005">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4741194">
      <w:bodyDiv w:val="1"/>
      <w:marLeft w:val="0"/>
      <w:marRight w:val="0"/>
      <w:marTop w:val="0"/>
      <w:marBottom w:val="0"/>
      <w:divBdr>
        <w:top w:val="none" w:sz="0" w:space="0" w:color="auto"/>
        <w:left w:val="none" w:sz="0" w:space="0" w:color="auto"/>
        <w:bottom w:val="none" w:sz="0" w:space="0" w:color="auto"/>
        <w:right w:val="none" w:sz="0" w:space="0" w:color="auto"/>
      </w:divBdr>
    </w:div>
    <w:div w:id="1684746377">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2308">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5934232">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33">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442693">
      <w:bodyDiv w:val="1"/>
      <w:marLeft w:val="0"/>
      <w:marRight w:val="0"/>
      <w:marTop w:val="0"/>
      <w:marBottom w:val="0"/>
      <w:divBdr>
        <w:top w:val="none" w:sz="0" w:space="0" w:color="auto"/>
        <w:left w:val="none" w:sz="0" w:space="0" w:color="auto"/>
        <w:bottom w:val="none" w:sz="0" w:space="0" w:color="auto"/>
        <w:right w:val="none" w:sz="0" w:space="0" w:color="auto"/>
      </w:divBdr>
    </w:div>
    <w:div w:id="1686521456">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02720">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2172">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171436">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899005">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7973635">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215339">
      <w:bodyDiv w:val="1"/>
      <w:marLeft w:val="0"/>
      <w:marRight w:val="0"/>
      <w:marTop w:val="0"/>
      <w:marBottom w:val="0"/>
      <w:divBdr>
        <w:top w:val="none" w:sz="0" w:space="0" w:color="auto"/>
        <w:left w:val="none" w:sz="0" w:space="0" w:color="auto"/>
        <w:bottom w:val="none" w:sz="0" w:space="0" w:color="auto"/>
        <w:right w:val="none" w:sz="0" w:space="0" w:color="auto"/>
      </w:divBdr>
    </w:div>
    <w:div w:id="1688407491">
      <w:bodyDiv w:val="1"/>
      <w:marLeft w:val="0"/>
      <w:marRight w:val="0"/>
      <w:marTop w:val="0"/>
      <w:marBottom w:val="0"/>
      <w:divBdr>
        <w:top w:val="none" w:sz="0" w:space="0" w:color="auto"/>
        <w:left w:val="none" w:sz="0" w:space="0" w:color="auto"/>
        <w:bottom w:val="none" w:sz="0" w:space="0" w:color="auto"/>
        <w:right w:val="none" w:sz="0" w:space="0" w:color="auto"/>
      </w:divBdr>
    </w:div>
    <w:div w:id="1688482652">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752791">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059803">
      <w:bodyDiv w:val="1"/>
      <w:marLeft w:val="0"/>
      <w:marRight w:val="0"/>
      <w:marTop w:val="0"/>
      <w:marBottom w:val="0"/>
      <w:divBdr>
        <w:top w:val="none" w:sz="0" w:space="0" w:color="auto"/>
        <w:left w:val="none" w:sz="0" w:space="0" w:color="auto"/>
        <w:bottom w:val="none" w:sz="0" w:space="0" w:color="auto"/>
        <w:right w:val="none" w:sz="0" w:space="0" w:color="auto"/>
      </w:divBdr>
    </w:div>
    <w:div w:id="1689060365">
      <w:bodyDiv w:val="1"/>
      <w:marLeft w:val="0"/>
      <w:marRight w:val="0"/>
      <w:marTop w:val="0"/>
      <w:marBottom w:val="0"/>
      <w:divBdr>
        <w:top w:val="none" w:sz="0" w:space="0" w:color="auto"/>
        <w:left w:val="none" w:sz="0" w:space="0" w:color="auto"/>
        <w:bottom w:val="none" w:sz="0" w:space="0" w:color="auto"/>
        <w:right w:val="none" w:sz="0" w:space="0" w:color="auto"/>
      </w:divBdr>
    </w:div>
    <w:div w:id="1689065958">
      <w:bodyDiv w:val="1"/>
      <w:marLeft w:val="0"/>
      <w:marRight w:val="0"/>
      <w:marTop w:val="0"/>
      <w:marBottom w:val="0"/>
      <w:divBdr>
        <w:top w:val="none" w:sz="0" w:space="0" w:color="auto"/>
        <w:left w:val="none" w:sz="0" w:space="0" w:color="auto"/>
        <w:bottom w:val="none" w:sz="0" w:space="0" w:color="auto"/>
        <w:right w:val="none" w:sz="0" w:space="0" w:color="auto"/>
      </w:divBdr>
    </w:div>
    <w:div w:id="1689134032">
      <w:bodyDiv w:val="1"/>
      <w:marLeft w:val="0"/>
      <w:marRight w:val="0"/>
      <w:marTop w:val="0"/>
      <w:marBottom w:val="0"/>
      <w:divBdr>
        <w:top w:val="none" w:sz="0" w:space="0" w:color="auto"/>
        <w:left w:val="none" w:sz="0" w:space="0" w:color="auto"/>
        <w:bottom w:val="none" w:sz="0" w:space="0" w:color="auto"/>
        <w:right w:val="none" w:sz="0" w:space="0" w:color="auto"/>
      </w:divBdr>
    </w:div>
    <w:div w:id="1689135154">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17371">
      <w:bodyDiv w:val="1"/>
      <w:marLeft w:val="0"/>
      <w:marRight w:val="0"/>
      <w:marTop w:val="0"/>
      <w:marBottom w:val="0"/>
      <w:divBdr>
        <w:top w:val="none" w:sz="0" w:space="0" w:color="auto"/>
        <w:left w:val="none" w:sz="0" w:space="0" w:color="auto"/>
        <w:bottom w:val="none" w:sz="0" w:space="0" w:color="auto"/>
        <w:right w:val="none" w:sz="0" w:space="0" w:color="auto"/>
      </w:divBdr>
    </w:div>
    <w:div w:id="1689718835">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452730">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0989468">
      <w:bodyDiv w:val="1"/>
      <w:marLeft w:val="0"/>
      <w:marRight w:val="0"/>
      <w:marTop w:val="0"/>
      <w:marBottom w:val="0"/>
      <w:divBdr>
        <w:top w:val="none" w:sz="0" w:space="0" w:color="auto"/>
        <w:left w:val="none" w:sz="0" w:space="0" w:color="auto"/>
        <w:bottom w:val="none" w:sz="0" w:space="0" w:color="auto"/>
        <w:right w:val="none" w:sz="0" w:space="0" w:color="auto"/>
      </w:divBdr>
    </w:div>
    <w:div w:id="1691026107">
      <w:bodyDiv w:val="1"/>
      <w:marLeft w:val="0"/>
      <w:marRight w:val="0"/>
      <w:marTop w:val="0"/>
      <w:marBottom w:val="0"/>
      <w:divBdr>
        <w:top w:val="none" w:sz="0" w:space="0" w:color="auto"/>
        <w:left w:val="none" w:sz="0" w:space="0" w:color="auto"/>
        <w:bottom w:val="none" w:sz="0" w:space="0" w:color="auto"/>
        <w:right w:val="none" w:sz="0" w:space="0" w:color="auto"/>
      </w:divBdr>
    </w:div>
    <w:div w:id="1691175009">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2085">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176343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181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479">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36264">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2803558">
      <w:bodyDiv w:val="1"/>
      <w:marLeft w:val="0"/>
      <w:marRight w:val="0"/>
      <w:marTop w:val="0"/>
      <w:marBottom w:val="0"/>
      <w:divBdr>
        <w:top w:val="none" w:sz="0" w:space="0" w:color="auto"/>
        <w:left w:val="none" w:sz="0" w:space="0" w:color="auto"/>
        <w:bottom w:val="none" w:sz="0" w:space="0" w:color="auto"/>
        <w:right w:val="none" w:sz="0" w:space="0" w:color="auto"/>
      </w:divBdr>
    </w:div>
    <w:div w:id="1693143773">
      <w:bodyDiv w:val="1"/>
      <w:marLeft w:val="0"/>
      <w:marRight w:val="0"/>
      <w:marTop w:val="0"/>
      <w:marBottom w:val="0"/>
      <w:divBdr>
        <w:top w:val="none" w:sz="0" w:space="0" w:color="auto"/>
        <w:left w:val="none" w:sz="0" w:space="0" w:color="auto"/>
        <w:bottom w:val="none" w:sz="0" w:space="0" w:color="auto"/>
        <w:right w:val="none" w:sz="0" w:space="0" w:color="auto"/>
      </w:divBdr>
    </w:div>
    <w:div w:id="1693144923">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14815">
      <w:bodyDiv w:val="1"/>
      <w:marLeft w:val="0"/>
      <w:marRight w:val="0"/>
      <w:marTop w:val="0"/>
      <w:marBottom w:val="0"/>
      <w:divBdr>
        <w:top w:val="none" w:sz="0" w:space="0" w:color="auto"/>
        <w:left w:val="none" w:sz="0" w:space="0" w:color="auto"/>
        <w:bottom w:val="none" w:sz="0" w:space="0" w:color="auto"/>
        <w:right w:val="none" w:sz="0" w:space="0" w:color="auto"/>
      </w:divBdr>
    </w:div>
    <w:div w:id="169341518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727042">
      <w:bodyDiv w:val="1"/>
      <w:marLeft w:val="0"/>
      <w:marRight w:val="0"/>
      <w:marTop w:val="0"/>
      <w:marBottom w:val="0"/>
      <w:divBdr>
        <w:top w:val="none" w:sz="0" w:space="0" w:color="auto"/>
        <w:left w:val="none" w:sz="0" w:space="0" w:color="auto"/>
        <w:bottom w:val="none" w:sz="0" w:space="0" w:color="auto"/>
        <w:right w:val="none" w:sz="0" w:space="0" w:color="auto"/>
      </w:divBdr>
    </w:div>
    <w:div w:id="1693797681">
      <w:bodyDiv w:val="1"/>
      <w:marLeft w:val="0"/>
      <w:marRight w:val="0"/>
      <w:marTop w:val="0"/>
      <w:marBottom w:val="0"/>
      <w:divBdr>
        <w:top w:val="none" w:sz="0" w:space="0" w:color="auto"/>
        <w:left w:val="none" w:sz="0" w:space="0" w:color="auto"/>
        <w:bottom w:val="none" w:sz="0" w:space="0" w:color="auto"/>
        <w:right w:val="none" w:sz="0" w:space="0" w:color="auto"/>
      </w:divBdr>
    </w:div>
    <w:div w:id="1693916276">
      <w:bodyDiv w:val="1"/>
      <w:marLeft w:val="0"/>
      <w:marRight w:val="0"/>
      <w:marTop w:val="0"/>
      <w:marBottom w:val="0"/>
      <w:divBdr>
        <w:top w:val="none" w:sz="0" w:space="0" w:color="auto"/>
        <w:left w:val="none" w:sz="0" w:space="0" w:color="auto"/>
        <w:bottom w:val="none" w:sz="0" w:space="0" w:color="auto"/>
        <w:right w:val="none" w:sz="0" w:space="0" w:color="auto"/>
      </w:divBdr>
    </w:div>
    <w:div w:id="1693992795">
      <w:bodyDiv w:val="1"/>
      <w:marLeft w:val="0"/>
      <w:marRight w:val="0"/>
      <w:marTop w:val="0"/>
      <w:marBottom w:val="0"/>
      <w:divBdr>
        <w:top w:val="none" w:sz="0" w:space="0" w:color="auto"/>
        <w:left w:val="none" w:sz="0" w:space="0" w:color="auto"/>
        <w:bottom w:val="none" w:sz="0" w:space="0" w:color="auto"/>
        <w:right w:val="none" w:sz="0" w:space="0" w:color="auto"/>
      </w:divBdr>
    </w:div>
    <w:div w:id="1693995987">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4915083">
      <w:bodyDiv w:val="1"/>
      <w:marLeft w:val="0"/>
      <w:marRight w:val="0"/>
      <w:marTop w:val="0"/>
      <w:marBottom w:val="0"/>
      <w:divBdr>
        <w:top w:val="none" w:sz="0" w:space="0" w:color="auto"/>
        <w:left w:val="none" w:sz="0" w:space="0" w:color="auto"/>
        <w:bottom w:val="none" w:sz="0" w:space="0" w:color="auto"/>
        <w:right w:val="none" w:sz="0" w:space="0" w:color="auto"/>
      </w:divBdr>
    </w:div>
    <w:div w:id="1694964764">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306990">
      <w:bodyDiv w:val="1"/>
      <w:marLeft w:val="0"/>
      <w:marRight w:val="0"/>
      <w:marTop w:val="0"/>
      <w:marBottom w:val="0"/>
      <w:divBdr>
        <w:top w:val="none" w:sz="0" w:space="0" w:color="auto"/>
        <w:left w:val="none" w:sz="0" w:space="0" w:color="auto"/>
        <w:bottom w:val="none" w:sz="0" w:space="0" w:color="auto"/>
        <w:right w:val="none" w:sz="0" w:space="0" w:color="auto"/>
      </w:divBdr>
    </w:div>
    <w:div w:id="1695376315">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24000">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299232">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67746">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494120">
      <w:bodyDiv w:val="1"/>
      <w:marLeft w:val="0"/>
      <w:marRight w:val="0"/>
      <w:marTop w:val="0"/>
      <w:marBottom w:val="0"/>
      <w:divBdr>
        <w:top w:val="none" w:sz="0" w:space="0" w:color="auto"/>
        <w:left w:val="none" w:sz="0" w:space="0" w:color="auto"/>
        <w:bottom w:val="none" w:sz="0" w:space="0" w:color="auto"/>
        <w:right w:val="none" w:sz="0" w:space="0" w:color="auto"/>
      </w:divBdr>
    </w:div>
    <w:div w:id="1696537097">
      <w:bodyDiv w:val="1"/>
      <w:marLeft w:val="0"/>
      <w:marRight w:val="0"/>
      <w:marTop w:val="0"/>
      <w:marBottom w:val="0"/>
      <w:divBdr>
        <w:top w:val="none" w:sz="0" w:space="0" w:color="auto"/>
        <w:left w:val="none" w:sz="0" w:space="0" w:color="auto"/>
        <w:bottom w:val="none" w:sz="0" w:space="0" w:color="auto"/>
        <w:right w:val="none" w:sz="0" w:space="0" w:color="auto"/>
      </w:divBdr>
    </w:div>
    <w:div w:id="1696541769">
      <w:bodyDiv w:val="1"/>
      <w:marLeft w:val="0"/>
      <w:marRight w:val="0"/>
      <w:marTop w:val="0"/>
      <w:marBottom w:val="0"/>
      <w:divBdr>
        <w:top w:val="none" w:sz="0" w:space="0" w:color="auto"/>
        <w:left w:val="none" w:sz="0" w:space="0" w:color="auto"/>
        <w:bottom w:val="none" w:sz="0" w:space="0" w:color="auto"/>
        <w:right w:val="none" w:sz="0" w:space="0" w:color="auto"/>
      </w:divBdr>
    </w:div>
    <w:div w:id="1696690584">
      <w:bodyDiv w:val="1"/>
      <w:marLeft w:val="0"/>
      <w:marRight w:val="0"/>
      <w:marTop w:val="0"/>
      <w:marBottom w:val="0"/>
      <w:divBdr>
        <w:top w:val="none" w:sz="0" w:space="0" w:color="auto"/>
        <w:left w:val="none" w:sz="0" w:space="0" w:color="auto"/>
        <w:bottom w:val="none" w:sz="0" w:space="0" w:color="auto"/>
        <w:right w:val="none" w:sz="0" w:space="0" w:color="auto"/>
      </w:divBdr>
    </w:div>
    <w:div w:id="1696812336">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05627">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342144">
      <w:bodyDiv w:val="1"/>
      <w:marLeft w:val="0"/>
      <w:marRight w:val="0"/>
      <w:marTop w:val="0"/>
      <w:marBottom w:val="0"/>
      <w:divBdr>
        <w:top w:val="none" w:sz="0" w:space="0" w:color="auto"/>
        <w:left w:val="none" w:sz="0" w:space="0" w:color="auto"/>
        <w:bottom w:val="none" w:sz="0" w:space="0" w:color="auto"/>
        <w:right w:val="none" w:sz="0" w:space="0" w:color="auto"/>
      </w:divBdr>
    </w:div>
    <w:div w:id="1697464398">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656001">
      <w:bodyDiv w:val="1"/>
      <w:marLeft w:val="0"/>
      <w:marRight w:val="0"/>
      <w:marTop w:val="0"/>
      <w:marBottom w:val="0"/>
      <w:divBdr>
        <w:top w:val="none" w:sz="0" w:space="0" w:color="auto"/>
        <w:left w:val="none" w:sz="0" w:space="0" w:color="auto"/>
        <w:bottom w:val="none" w:sz="0" w:space="0" w:color="auto"/>
        <w:right w:val="none" w:sz="0" w:space="0" w:color="auto"/>
      </w:divBdr>
    </w:div>
    <w:div w:id="1697778757">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238960">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8893560">
      <w:bodyDiv w:val="1"/>
      <w:marLeft w:val="0"/>
      <w:marRight w:val="0"/>
      <w:marTop w:val="0"/>
      <w:marBottom w:val="0"/>
      <w:divBdr>
        <w:top w:val="none" w:sz="0" w:space="0" w:color="auto"/>
        <w:left w:val="none" w:sz="0" w:space="0" w:color="auto"/>
        <w:bottom w:val="none" w:sz="0" w:space="0" w:color="auto"/>
        <w:right w:val="none" w:sz="0" w:space="0" w:color="auto"/>
      </w:divBdr>
    </w:div>
    <w:div w:id="1699117814">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507922">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819094">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203990">
      <w:bodyDiv w:val="1"/>
      <w:marLeft w:val="0"/>
      <w:marRight w:val="0"/>
      <w:marTop w:val="0"/>
      <w:marBottom w:val="0"/>
      <w:divBdr>
        <w:top w:val="none" w:sz="0" w:space="0" w:color="auto"/>
        <w:left w:val="none" w:sz="0" w:space="0" w:color="auto"/>
        <w:bottom w:val="none" w:sz="0" w:space="0" w:color="auto"/>
        <w:right w:val="none" w:sz="0" w:space="0" w:color="auto"/>
      </w:divBdr>
    </w:div>
    <w:div w:id="1700355822">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357133">
      <w:bodyDiv w:val="1"/>
      <w:marLeft w:val="0"/>
      <w:marRight w:val="0"/>
      <w:marTop w:val="0"/>
      <w:marBottom w:val="0"/>
      <w:divBdr>
        <w:top w:val="none" w:sz="0" w:space="0" w:color="auto"/>
        <w:left w:val="none" w:sz="0" w:space="0" w:color="auto"/>
        <w:bottom w:val="none" w:sz="0" w:space="0" w:color="auto"/>
        <w:right w:val="none" w:sz="0" w:space="0" w:color="auto"/>
      </w:divBdr>
    </w:div>
    <w:div w:id="1700425545">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0429054">
      <w:bodyDiv w:val="1"/>
      <w:marLeft w:val="0"/>
      <w:marRight w:val="0"/>
      <w:marTop w:val="0"/>
      <w:marBottom w:val="0"/>
      <w:divBdr>
        <w:top w:val="none" w:sz="0" w:space="0" w:color="auto"/>
        <w:left w:val="none" w:sz="0" w:space="0" w:color="auto"/>
        <w:bottom w:val="none" w:sz="0" w:space="0" w:color="auto"/>
        <w:right w:val="none" w:sz="0" w:space="0" w:color="auto"/>
      </w:divBdr>
    </w:div>
    <w:div w:id="1700886943">
      <w:bodyDiv w:val="1"/>
      <w:marLeft w:val="0"/>
      <w:marRight w:val="0"/>
      <w:marTop w:val="0"/>
      <w:marBottom w:val="0"/>
      <w:divBdr>
        <w:top w:val="none" w:sz="0" w:space="0" w:color="auto"/>
        <w:left w:val="none" w:sz="0" w:space="0" w:color="auto"/>
        <w:bottom w:val="none" w:sz="0" w:space="0" w:color="auto"/>
        <w:right w:val="none" w:sz="0" w:space="0" w:color="auto"/>
      </w:divBdr>
    </w:div>
    <w:div w:id="170112407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1584261">
      <w:bodyDiv w:val="1"/>
      <w:marLeft w:val="0"/>
      <w:marRight w:val="0"/>
      <w:marTop w:val="0"/>
      <w:marBottom w:val="0"/>
      <w:divBdr>
        <w:top w:val="none" w:sz="0" w:space="0" w:color="auto"/>
        <w:left w:val="none" w:sz="0" w:space="0" w:color="auto"/>
        <w:bottom w:val="none" w:sz="0" w:space="0" w:color="auto"/>
        <w:right w:val="none" w:sz="0" w:space="0" w:color="auto"/>
      </w:divBdr>
    </w:div>
    <w:div w:id="1701739517">
      <w:bodyDiv w:val="1"/>
      <w:marLeft w:val="0"/>
      <w:marRight w:val="0"/>
      <w:marTop w:val="0"/>
      <w:marBottom w:val="0"/>
      <w:divBdr>
        <w:top w:val="none" w:sz="0" w:space="0" w:color="auto"/>
        <w:left w:val="none" w:sz="0" w:space="0" w:color="auto"/>
        <w:bottom w:val="none" w:sz="0" w:space="0" w:color="auto"/>
        <w:right w:val="none" w:sz="0" w:space="0" w:color="auto"/>
      </w:divBdr>
    </w:div>
    <w:div w:id="1702123584">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436528">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628614">
      <w:bodyDiv w:val="1"/>
      <w:marLeft w:val="0"/>
      <w:marRight w:val="0"/>
      <w:marTop w:val="0"/>
      <w:marBottom w:val="0"/>
      <w:divBdr>
        <w:top w:val="none" w:sz="0" w:space="0" w:color="auto"/>
        <w:left w:val="none" w:sz="0" w:space="0" w:color="auto"/>
        <w:bottom w:val="none" w:sz="0" w:space="0" w:color="auto"/>
        <w:right w:val="none" w:sz="0" w:space="0" w:color="auto"/>
      </w:divBdr>
    </w:div>
    <w:div w:id="1702709224">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165834">
      <w:bodyDiv w:val="1"/>
      <w:marLeft w:val="0"/>
      <w:marRight w:val="0"/>
      <w:marTop w:val="0"/>
      <w:marBottom w:val="0"/>
      <w:divBdr>
        <w:top w:val="none" w:sz="0" w:space="0" w:color="auto"/>
        <w:left w:val="none" w:sz="0" w:space="0" w:color="auto"/>
        <w:bottom w:val="none" w:sz="0" w:space="0" w:color="auto"/>
        <w:right w:val="none" w:sz="0" w:space="0" w:color="auto"/>
      </w:divBdr>
    </w:div>
    <w:div w:id="1703282301">
      <w:bodyDiv w:val="1"/>
      <w:marLeft w:val="0"/>
      <w:marRight w:val="0"/>
      <w:marTop w:val="0"/>
      <w:marBottom w:val="0"/>
      <w:divBdr>
        <w:top w:val="none" w:sz="0" w:space="0" w:color="auto"/>
        <w:left w:val="none" w:sz="0" w:space="0" w:color="auto"/>
        <w:bottom w:val="none" w:sz="0" w:space="0" w:color="auto"/>
        <w:right w:val="none" w:sz="0" w:space="0" w:color="auto"/>
      </w:divBdr>
    </w:div>
    <w:div w:id="1703361045">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094988">
      <w:bodyDiv w:val="1"/>
      <w:marLeft w:val="0"/>
      <w:marRight w:val="0"/>
      <w:marTop w:val="0"/>
      <w:marBottom w:val="0"/>
      <w:divBdr>
        <w:top w:val="none" w:sz="0" w:space="0" w:color="auto"/>
        <w:left w:val="none" w:sz="0" w:space="0" w:color="auto"/>
        <w:bottom w:val="none" w:sz="0" w:space="0" w:color="auto"/>
        <w:right w:val="none" w:sz="0" w:space="0" w:color="auto"/>
      </w:divBdr>
    </w:div>
    <w:div w:id="1704164730">
      <w:bodyDiv w:val="1"/>
      <w:marLeft w:val="0"/>
      <w:marRight w:val="0"/>
      <w:marTop w:val="0"/>
      <w:marBottom w:val="0"/>
      <w:divBdr>
        <w:top w:val="none" w:sz="0" w:space="0" w:color="auto"/>
        <w:left w:val="none" w:sz="0" w:space="0" w:color="auto"/>
        <w:bottom w:val="none" w:sz="0" w:space="0" w:color="auto"/>
        <w:right w:val="none" w:sz="0" w:space="0" w:color="auto"/>
      </w:divBdr>
    </w:div>
    <w:div w:id="1704474745">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4938516">
      <w:bodyDiv w:val="1"/>
      <w:marLeft w:val="0"/>
      <w:marRight w:val="0"/>
      <w:marTop w:val="0"/>
      <w:marBottom w:val="0"/>
      <w:divBdr>
        <w:top w:val="none" w:sz="0" w:space="0" w:color="auto"/>
        <w:left w:val="none" w:sz="0" w:space="0" w:color="auto"/>
        <w:bottom w:val="none" w:sz="0" w:space="0" w:color="auto"/>
        <w:right w:val="none" w:sz="0" w:space="0" w:color="auto"/>
      </w:divBdr>
    </w:div>
    <w:div w:id="1705010819">
      <w:bodyDiv w:val="1"/>
      <w:marLeft w:val="0"/>
      <w:marRight w:val="0"/>
      <w:marTop w:val="0"/>
      <w:marBottom w:val="0"/>
      <w:divBdr>
        <w:top w:val="none" w:sz="0" w:space="0" w:color="auto"/>
        <w:left w:val="none" w:sz="0" w:space="0" w:color="auto"/>
        <w:bottom w:val="none" w:sz="0" w:space="0" w:color="auto"/>
        <w:right w:val="none" w:sz="0" w:space="0" w:color="auto"/>
      </w:divBdr>
    </w:div>
    <w:div w:id="1705056274">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212022">
      <w:bodyDiv w:val="1"/>
      <w:marLeft w:val="0"/>
      <w:marRight w:val="0"/>
      <w:marTop w:val="0"/>
      <w:marBottom w:val="0"/>
      <w:divBdr>
        <w:top w:val="none" w:sz="0" w:space="0" w:color="auto"/>
        <w:left w:val="none" w:sz="0" w:space="0" w:color="auto"/>
        <w:bottom w:val="none" w:sz="0" w:space="0" w:color="auto"/>
        <w:right w:val="none" w:sz="0" w:space="0" w:color="auto"/>
      </w:divBdr>
    </w:div>
    <w:div w:id="1705253464">
      <w:bodyDiv w:val="1"/>
      <w:marLeft w:val="0"/>
      <w:marRight w:val="0"/>
      <w:marTop w:val="0"/>
      <w:marBottom w:val="0"/>
      <w:divBdr>
        <w:top w:val="none" w:sz="0" w:space="0" w:color="auto"/>
        <w:left w:val="none" w:sz="0" w:space="0" w:color="auto"/>
        <w:bottom w:val="none" w:sz="0" w:space="0" w:color="auto"/>
        <w:right w:val="none" w:sz="0" w:space="0" w:color="auto"/>
      </w:divBdr>
    </w:div>
    <w:div w:id="170532666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69594">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14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253598">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373080">
      <w:bodyDiv w:val="1"/>
      <w:marLeft w:val="0"/>
      <w:marRight w:val="0"/>
      <w:marTop w:val="0"/>
      <w:marBottom w:val="0"/>
      <w:divBdr>
        <w:top w:val="none" w:sz="0" w:space="0" w:color="auto"/>
        <w:left w:val="none" w:sz="0" w:space="0" w:color="auto"/>
        <w:bottom w:val="none" w:sz="0" w:space="0" w:color="auto"/>
        <w:right w:val="none" w:sz="0" w:space="0" w:color="auto"/>
      </w:divBdr>
    </w:div>
    <w:div w:id="1706523171">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7961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367867">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331485">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8599369">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454947">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716956">
      <w:bodyDiv w:val="1"/>
      <w:marLeft w:val="0"/>
      <w:marRight w:val="0"/>
      <w:marTop w:val="0"/>
      <w:marBottom w:val="0"/>
      <w:divBdr>
        <w:top w:val="none" w:sz="0" w:space="0" w:color="auto"/>
        <w:left w:val="none" w:sz="0" w:space="0" w:color="auto"/>
        <w:bottom w:val="none" w:sz="0" w:space="0" w:color="auto"/>
        <w:right w:val="none" w:sz="0" w:space="0" w:color="auto"/>
      </w:divBdr>
    </w:div>
    <w:div w:id="1709796361">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38447">
      <w:bodyDiv w:val="1"/>
      <w:marLeft w:val="0"/>
      <w:marRight w:val="0"/>
      <w:marTop w:val="0"/>
      <w:marBottom w:val="0"/>
      <w:divBdr>
        <w:top w:val="none" w:sz="0" w:space="0" w:color="auto"/>
        <w:left w:val="none" w:sz="0" w:space="0" w:color="auto"/>
        <w:bottom w:val="none" w:sz="0" w:space="0" w:color="auto"/>
        <w:right w:val="none" w:sz="0" w:space="0" w:color="auto"/>
      </w:divBdr>
      <w:divsChild>
        <w:div w:id="1246722353">
          <w:marLeft w:val="0"/>
          <w:marRight w:val="0"/>
          <w:marTop w:val="0"/>
          <w:marBottom w:val="450"/>
          <w:divBdr>
            <w:top w:val="single" w:sz="6" w:space="12" w:color="DDDDDB"/>
            <w:left w:val="single" w:sz="6" w:space="15" w:color="DDDDDB"/>
            <w:bottom w:val="single" w:sz="6" w:space="12" w:color="DDDDDB"/>
            <w:right w:val="single" w:sz="6" w:space="15" w:color="DDDDDB"/>
          </w:divBdr>
        </w:div>
        <w:div w:id="1867257310">
          <w:marLeft w:val="0"/>
          <w:marRight w:val="0"/>
          <w:marTop w:val="0"/>
          <w:marBottom w:val="450"/>
          <w:divBdr>
            <w:top w:val="single" w:sz="6" w:space="12" w:color="DDDDDB"/>
            <w:left w:val="single" w:sz="6" w:space="14" w:color="DDDDDB"/>
            <w:bottom w:val="single" w:sz="6" w:space="12" w:color="DDDDDB"/>
            <w:right w:val="single" w:sz="6" w:space="14" w:color="DDDDDB"/>
          </w:divBdr>
        </w:div>
      </w:divsChild>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09866015">
      <w:bodyDiv w:val="1"/>
      <w:marLeft w:val="0"/>
      <w:marRight w:val="0"/>
      <w:marTop w:val="0"/>
      <w:marBottom w:val="0"/>
      <w:divBdr>
        <w:top w:val="none" w:sz="0" w:space="0" w:color="auto"/>
        <w:left w:val="none" w:sz="0" w:space="0" w:color="auto"/>
        <w:bottom w:val="none" w:sz="0" w:space="0" w:color="auto"/>
        <w:right w:val="none" w:sz="0" w:space="0" w:color="auto"/>
      </w:divBdr>
    </w:div>
    <w:div w:id="1709987732">
      <w:bodyDiv w:val="1"/>
      <w:marLeft w:val="0"/>
      <w:marRight w:val="0"/>
      <w:marTop w:val="0"/>
      <w:marBottom w:val="0"/>
      <w:divBdr>
        <w:top w:val="none" w:sz="0" w:space="0" w:color="auto"/>
        <w:left w:val="none" w:sz="0" w:space="0" w:color="auto"/>
        <w:bottom w:val="none" w:sz="0" w:space="0" w:color="auto"/>
        <w:right w:val="none" w:sz="0" w:space="0" w:color="auto"/>
      </w:divBdr>
    </w:div>
    <w:div w:id="171010427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300581">
      <w:bodyDiv w:val="1"/>
      <w:marLeft w:val="0"/>
      <w:marRight w:val="0"/>
      <w:marTop w:val="0"/>
      <w:marBottom w:val="0"/>
      <w:divBdr>
        <w:top w:val="none" w:sz="0" w:space="0" w:color="auto"/>
        <w:left w:val="none" w:sz="0" w:space="0" w:color="auto"/>
        <w:bottom w:val="none" w:sz="0" w:space="0" w:color="auto"/>
        <w:right w:val="none" w:sz="0" w:space="0" w:color="auto"/>
      </w:divBdr>
    </w:div>
    <w:div w:id="1710371175">
      <w:bodyDiv w:val="1"/>
      <w:marLeft w:val="0"/>
      <w:marRight w:val="0"/>
      <w:marTop w:val="0"/>
      <w:marBottom w:val="0"/>
      <w:divBdr>
        <w:top w:val="none" w:sz="0" w:space="0" w:color="auto"/>
        <w:left w:val="none" w:sz="0" w:space="0" w:color="auto"/>
        <w:bottom w:val="none" w:sz="0" w:space="0" w:color="auto"/>
        <w:right w:val="none" w:sz="0" w:space="0" w:color="auto"/>
      </w:divBdr>
    </w:div>
    <w:div w:id="1710373334">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716357">
      <w:bodyDiv w:val="1"/>
      <w:marLeft w:val="0"/>
      <w:marRight w:val="0"/>
      <w:marTop w:val="0"/>
      <w:marBottom w:val="0"/>
      <w:divBdr>
        <w:top w:val="none" w:sz="0" w:space="0" w:color="auto"/>
        <w:left w:val="none" w:sz="0" w:space="0" w:color="auto"/>
        <w:bottom w:val="none" w:sz="0" w:space="0" w:color="auto"/>
        <w:right w:val="none" w:sz="0" w:space="0" w:color="auto"/>
      </w:divBdr>
    </w:div>
    <w:div w:id="1710757299">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084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126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199888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344732">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2925634">
      <w:bodyDiv w:val="1"/>
      <w:marLeft w:val="0"/>
      <w:marRight w:val="0"/>
      <w:marTop w:val="0"/>
      <w:marBottom w:val="0"/>
      <w:divBdr>
        <w:top w:val="none" w:sz="0" w:space="0" w:color="auto"/>
        <w:left w:val="none" w:sz="0" w:space="0" w:color="auto"/>
        <w:bottom w:val="none" w:sz="0" w:space="0" w:color="auto"/>
        <w:right w:val="none" w:sz="0" w:space="0" w:color="auto"/>
      </w:divBdr>
    </w:div>
    <w:div w:id="1712995487">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5393">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574998">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3846380">
      <w:bodyDiv w:val="1"/>
      <w:marLeft w:val="0"/>
      <w:marRight w:val="0"/>
      <w:marTop w:val="0"/>
      <w:marBottom w:val="0"/>
      <w:divBdr>
        <w:top w:val="none" w:sz="0" w:space="0" w:color="auto"/>
        <w:left w:val="none" w:sz="0" w:space="0" w:color="auto"/>
        <w:bottom w:val="none" w:sz="0" w:space="0" w:color="auto"/>
        <w:right w:val="none" w:sz="0" w:space="0" w:color="auto"/>
      </w:divBdr>
    </w:div>
    <w:div w:id="1714113774">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236200">
      <w:bodyDiv w:val="1"/>
      <w:marLeft w:val="0"/>
      <w:marRight w:val="0"/>
      <w:marTop w:val="0"/>
      <w:marBottom w:val="0"/>
      <w:divBdr>
        <w:top w:val="none" w:sz="0" w:space="0" w:color="auto"/>
        <w:left w:val="none" w:sz="0" w:space="0" w:color="auto"/>
        <w:bottom w:val="none" w:sz="0" w:space="0" w:color="auto"/>
        <w:right w:val="none" w:sz="0" w:space="0" w:color="auto"/>
      </w:divBdr>
    </w:div>
    <w:div w:id="1714576903">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152382">
      <w:bodyDiv w:val="1"/>
      <w:marLeft w:val="0"/>
      <w:marRight w:val="0"/>
      <w:marTop w:val="0"/>
      <w:marBottom w:val="0"/>
      <w:divBdr>
        <w:top w:val="none" w:sz="0" w:space="0" w:color="auto"/>
        <w:left w:val="none" w:sz="0" w:space="0" w:color="auto"/>
        <w:bottom w:val="none" w:sz="0" w:space="0" w:color="auto"/>
        <w:right w:val="none" w:sz="0" w:space="0" w:color="auto"/>
      </w:divBdr>
    </w:div>
    <w:div w:id="1715226090">
      <w:bodyDiv w:val="1"/>
      <w:marLeft w:val="0"/>
      <w:marRight w:val="0"/>
      <w:marTop w:val="0"/>
      <w:marBottom w:val="0"/>
      <w:divBdr>
        <w:top w:val="none" w:sz="0" w:space="0" w:color="auto"/>
        <w:left w:val="none" w:sz="0" w:space="0" w:color="auto"/>
        <w:bottom w:val="none" w:sz="0" w:space="0" w:color="auto"/>
        <w:right w:val="none" w:sz="0" w:space="0" w:color="auto"/>
      </w:divBdr>
    </w:div>
    <w:div w:id="1715302158">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2704">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5887824">
      <w:bodyDiv w:val="1"/>
      <w:marLeft w:val="0"/>
      <w:marRight w:val="0"/>
      <w:marTop w:val="0"/>
      <w:marBottom w:val="0"/>
      <w:divBdr>
        <w:top w:val="none" w:sz="0" w:space="0" w:color="auto"/>
        <w:left w:val="none" w:sz="0" w:space="0" w:color="auto"/>
        <w:bottom w:val="none" w:sz="0" w:space="0" w:color="auto"/>
        <w:right w:val="none" w:sz="0" w:space="0" w:color="auto"/>
      </w:divBdr>
    </w:div>
    <w:div w:id="1716004525">
      <w:bodyDiv w:val="1"/>
      <w:marLeft w:val="0"/>
      <w:marRight w:val="0"/>
      <w:marTop w:val="0"/>
      <w:marBottom w:val="0"/>
      <w:divBdr>
        <w:top w:val="none" w:sz="0" w:space="0" w:color="auto"/>
        <w:left w:val="none" w:sz="0" w:space="0" w:color="auto"/>
        <w:bottom w:val="none" w:sz="0" w:space="0" w:color="auto"/>
        <w:right w:val="none" w:sz="0" w:space="0" w:color="auto"/>
      </w:divBdr>
    </w:div>
    <w:div w:id="171600781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151326">
      <w:bodyDiv w:val="1"/>
      <w:marLeft w:val="0"/>
      <w:marRight w:val="0"/>
      <w:marTop w:val="0"/>
      <w:marBottom w:val="0"/>
      <w:divBdr>
        <w:top w:val="none" w:sz="0" w:space="0" w:color="auto"/>
        <w:left w:val="none" w:sz="0" w:space="0" w:color="auto"/>
        <w:bottom w:val="none" w:sz="0" w:space="0" w:color="auto"/>
        <w:right w:val="none" w:sz="0" w:space="0" w:color="auto"/>
      </w:divBdr>
    </w:div>
    <w:div w:id="1716154050">
      <w:bodyDiv w:val="1"/>
      <w:marLeft w:val="0"/>
      <w:marRight w:val="0"/>
      <w:marTop w:val="0"/>
      <w:marBottom w:val="0"/>
      <w:divBdr>
        <w:top w:val="none" w:sz="0" w:space="0" w:color="auto"/>
        <w:left w:val="none" w:sz="0" w:space="0" w:color="auto"/>
        <w:bottom w:val="none" w:sz="0" w:space="0" w:color="auto"/>
        <w:right w:val="none" w:sz="0" w:space="0" w:color="auto"/>
      </w:divBdr>
    </w:div>
    <w:div w:id="1716158355">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539227">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0834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6850607">
      <w:bodyDiv w:val="1"/>
      <w:marLeft w:val="0"/>
      <w:marRight w:val="0"/>
      <w:marTop w:val="0"/>
      <w:marBottom w:val="0"/>
      <w:divBdr>
        <w:top w:val="none" w:sz="0" w:space="0" w:color="auto"/>
        <w:left w:val="none" w:sz="0" w:space="0" w:color="auto"/>
        <w:bottom w:val="none" w:sz="0" w:space="0" w:color="auto"/>
        <w:right w:val="none" w:sz="0" w:space="0" w:color="auto"/>
      </w:divBdr>
    </w:div>
    <w:div w:id="1716853200">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241269">
      <w:bodyDiv w:val="1"/>
      <w:marLeft w:val="0"/>
      <w:marRight w:val="0"/>
      <w:marTop w:val="0"/>
      <w:marBottom w:val="0"/>
      <w:divBdr>
        <w:top w:val="none" w:sz="0" w:space="0" w:color="auto"/>
        <w:left w:val="none" w:sz="0" w:space="0" w:color="auto"/>
        <w:bottom w:val="none" w:sz="0" w:space="0" w:color="auto"/>
        <w:right w:val="none" w:sz="0" w:space="0" w:color="auto"/>
      </w:divBdr>
    </w:div>
    <w:div w:id="1717312963">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5171">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437009">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242817">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8890652">
      <w:bodyDiv w:val="1"/>
      <w:marLeft w:val="0"/>
      <w:marRight w:val="0"/>
      <w:marTop w:val="0"/>
      <w:marBottom w:val="0"/>
      <w:divBdr>
        <w:top w:val="none" w:sz="0" w:space="0" w:color="auto"/>
        <w:left w:val="none" w:sz="0" w:space="0" w:color="auto"/>
        <w:bottom w:val="none" w:sz="0" w:space="0" w:color="auto"/>
        <w:right w:val="none" w:sz="0" w:space="0" w:color="auto"/>
      </w:divBdr>
    </w:div>
    <w:div w:id="1718970833">
      <w:bodyDiv w:val="1"/>
      <w:marLeft w:val="0"/>
      <w:marRight w:val="0"/>
      <w:marTop w:val="0"/>
      <w:marBottom w:val="0"/>
      <w:divBdr>
        <w:top w:val="none" w:sz="0" w:space="0" w:color="auto"/>
        <w:left w:val="none" w:sz="0" w:space="0" w:color="auto"/>
        <w:bottom w:val="none" w:sz="0" w:space="0" w:color="auto"/>
        <w:right w:val="none" w:sz="0" w:space="0" w:color="auto"/>
      </w:divBdr>
    </w:div>
    <w:div w:id="1719014460">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236313">
      <w:bodyDiv w:val="1"/>
      <w:marLeft w:val="0"/>
      <w:marRight w:val="0"/>
      <w:marTop w:val="0"/>
      <w:marBottom w:val="0"/>
      <w:divBdr>
        <w:top w:val="none" w:sz="0" w:space="0" w:color="auto"/>
        <w:left w:val="none" w:sz="0" w:space="0" w:color="auto"/>
        <w:bottom w:val="none" w:sz="0" w:space="0" w:color="auto"/>
        <w:right w:val="none" w:sz="0" w:space="0" w:color="auto"/>
      </w:divBdr>
    </w:div>
    <w:div w:id="1719276040">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553560">
      <w:bodyDiv w:val="1"/>
      <w:marLeft w:val="0"/>
      <w:marRight w:val="0"/>
      <w:marTop w:val="0"/>
      <w:marBottom w:val="0"/>
      <w:divBdr>
        <w:top w:val="none" w:sz="0" w:space="0" w:color="auto"/>
        <w:left w:val="none" w:sz="0" w:space="0" w:color="auto"/>
        <w:bottom w:val="none" w:sz="0" w:space="0" w:color="auto"/>
        <w:right w:val="none" w:sz="0" w:space="0" w:color="auto"/>
      </w:divBdr>
    </w:div>
    <w:div w:id="1719669980">
      <w:bodyDiv w:val="1"/>
      <w:marLeft w:val="0"/>
      <w:marRight w:val="0"/>
      <w:marTop w:val="0"/>
      <w:marBottom w:val="0"/>
      <w:divBdr>
        <w:top w:val="none" w:sz="0" w:space="0" w:color="auto"/>
        <w:left w:val="none" w:sz="0" w:space="0" w:color="auto"/>
        <w:bottom w:val="none" w:sz="0" w:space="0" w:color="auto"/>
        <w:right w:val="none" w:sz="0" w:space="0" w:color="auto"/>
      </w:divBdr>
    </w:div>
    <w:div w:id="1719936526">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206590">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0937155">
      <w:bodyDiv w:val="1"/>
      <w:marLeft w:val="0"/>
      <w:marRight w:val="0"/>
      <w:marTop w:val="0"/>
      <w:marBottom w:val="0"/>
      <w:divBdr>
        <w:top w:val="none" w:sz="0" w:space="0" w:color="auto"/>
        <w:left w:val="none" w:sz="0" w:space="0" w:color="auto"/>
        <w:bottom w:val="none" w:sz="0" w:space="0" w:color="auto"/>
        <w:right w:val="none" w:sz="0" w:space="0" w:color="auto"/>
      </w:divBdr>
    </w:div>
    <w:div w:id="1721127249">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713003">
      <w:bodyDiv w:val="1"/>
      <w:marLeft w:val="0"/>
      <w:marRight w:val="0"/>
      <w:marTop w:val="0"/>
      <w:marBottom w:val="0"/>
      <w:divBdr>
        <w:top w:val="none" w:sz="0" w:space="0" w:color="auto"/>
        <w:left w:val="none" w:sz="0" w:space="0" w:color="auto"/>
        <w:bottom w:val="none" w:sz="0" w:space="0" w:color="auto"/>
        <w:right w:val="none" w:sz="0" w:space="0" w:color="auto"/>
      </w:divBdr>
    </w:div>
    <w:div w:id="1721784722">
      <w:bodyDiv w:val="1"/>
      <w:marLeft w:val="0"/>
      <w:marRight w:val="0"/>
      <w:marTop w:val="0"/>
      <w:marBottom w:val="0"/>
      <w:divBdr>
        <w:top w:val="none" w:sz="0" w:space="0" w:color="auto"/>
        <w:left w:val="none" w:sz="0" w:space="0" w:color="auto"/>
        <w:bottom w:val="none" w:sz="0" w:space="0" w:color="auto"/>
        <w:right w:val="none" w:sz="0" w:space="0" w:color="auto"/>
      </w:divBdr>
    </w:div>
    <w:div w:id="1721786929">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902490">
      <w:bodyDiv w:val="1"/>
      <w:marLeft w:val="0"/>
      <w:marRight w:val="0"/>
      <w:marTop w:val="0"/>
      <w:marBottom w:val="0"/>
      <w:divBdr>
        <w:top w:val="none" w:sz="0" w:space="0" w:color="auto"/>
        <w:left w:val="none" w:sz="0" w:space="0" w:color="auto"/>
        <w:bottom w:val="none" w:sz="0" w:space="0" w:color="auto"/>
        <w:right w:val="none" w:sz="0" w:space="0" w:color="auto"/>
      </w:divBdr>
    </w:div>
    <w:div w:id="1722904118">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09645">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3939123">
      <w:bodyDiv w:val="1"/>
      <w:marLeft w:val="0"/>
      <w:marRight w:val="0"/>
      <w:marTop w:val="0"/>
      <w:marBottom w:val="0"/>
      <w:divBdr>
        <w:top w:val="none" w:sz="0" w:space="0" w:color="auto"/>
        <w:left w:val="none" w:sz="0" w:space="0" w:color="auto"/>
        <w:bottom w:val="none" w:sz="0" w:space="0" w:color="auto"/>
        <w:right w:val="none" w:sz="0" w:space="0" w:color="auto"/>
      </w:divBdr>
    </w:div>
    <w:div w:id="1724132813">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327198">
      <w:bodyDiv w:val="1"/>
      <w:marLeft w:val="0"/>
      <w:marRight w:val="0"/>
      <w:marTop w:val="0"/>
      <w:marBottom w:val="0"/>
      <w:divBdr>
        <w:top w:val="none" w:sz="0" w:space="0" w:color="auto"/>
        <w:left w:val="none" w:sz="0" w:space="0" w:color="auto"/>
        <w:bottom w:val="none" w:sz="0" w:space="0" w:color="auto"/>
        <w:right w:val="none" w:sz="0" w:space="0" w:color="auto"/>
      </w:divBdr>
    </w:div>
    <w:div w:id="1724407922">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19651">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22">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25784">
      <w:bodyDiv w:val="1"/>
      <w:marLeft w:val="0"/>
      <w:marRight w:val="0"/>
      <w:marTop w:val="0"/>
      <w:marBottom w:val="0"/>
      <w:divBdr>
        <w:top w:val="none" w:sz="0" w:space="0" w:color="auto"/>
        <w:left w:val="none" w:sz="0" w:space="0" w:color="auto"/>
        <w:bottom w:val="none" w:sz="0" w:space="0" w:color="auto"/>
        <w:right w:val="none" w:sz="0" w:space="0" w:color="auto"/>
      </w:divBdr>
    </w:div>
    <w:div w:id="1725326321">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374475">
      <w:bodyDiv w:val="1"/>
      <w:marLeft w:val="0"/>
      <w:marRight w:val="0"/>
      <w:marTop w:val="0"/>
      <w:marBottom w:val="0"/>
      <w:divBdr>
        <w:top w:val="none" w:sz="0" w:space="0" w:color="auto"/>
        <w:left w:val="none" w:sz="0" w:space="0" w:color="auto"/>
        <w:bottom w:val="none" w:sz="0" w:space="0" w:color="auto"/>
        <w:right w:val="none" w:sz="0" w:space="0" w:color="auto"/>
      </w:divBdr>
    </w:div>
    <w:div w:id="1725442008">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441486">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139615">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066926">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216625">
      <w:bodyDiv w:val="1"/>
      <w:marLeft w:val="0"/>
      <w:marRight w:val="0"/>
      <w:marTop w:val="0"/>
      <w:marBottom w:val="0"/>
      <w:divBdr>
        <w:top w:val="none" w:sz="0" w:space="0" w:color="auto"/>
        <w:left w:val="none" w:sz="0" w:space="0" w:color="auto"/>
        <w:bottom w:val="none" w:sz="0" w:space="0" w:color="auto"/>
        <w:right w:val="none" w:sz="0" w:space="0" w:color="auto"/>
      </w:divBdr>
    </w:div>
    <w:div w:id="1728413605">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799960">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104591">
      <w:bodyDiv w:val="1"/>
      <w:marLeft w:val="0"/>
      <w:marRight w:val="0"/>
      <w:marTop w:val="0"/>
      <w:marBottom w:val="0"/>
      <w:divBdr>
        <w:top w:val="none" w:sz="0" w:space="0" w:color="auto"/>
        <w:left w:val="none" w:sz="0" w:space="0" w:color="auto"/>
        <w:bottom w:val="none" w:sz="0" w:space="0" w:color="auto"/>
        <w:right w:val="none" w:sz="0" w:space="0" w:color="auto"/>
      </w:divBdr>
    </w:div>
    <w:div w:id="1729302062">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58399">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843158">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29957757">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304862">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0954919">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2496">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223997">
      <w:bodyDiv w:val="1"/>
      <w:marLeft w:val="0"/>
      <w:marRight w:val="0"/>
      <w:marTop w:val="0"/>
      <w:marBottom w:val="0"/>
      <w:divBdr>
        <w:top w:val="none" w:sz="0" w:space="0" w:color="auto"/>
        <w:left w:val="none" w:sz="0" w:space="0" w:color="auto"/>
        <w:bottom w:val="none" w:sz="0" w:space="0" w:color="auto"/>
        <w:right w:val="none" w:sz="0" w:space="0" w:color="auto"/>
      </w:divBdr>
    </w:div>
    <w:div w:id="1731270569">
      <w:bodyDiv w:val="1"/>
      <w:marLeft w:val="0"/>
      <w:marRight w:val="0"/>
      <w:marTop w:val="0"/>
      <w:marBottom w:val="0"/>
      <w:divBdr>
        <w:top w:val="none" w:sz="0" w:space="0" w:color="auto"/>
        <w:left w:val="none" w:sz="0" w:space="0" w:color="auto"/>
        <w:bottom w:val="none" w:sz="0" w:space="0" w:color="auto"/>
        <w:right w:val="none" w:sz="0" w:space="0" w:color="auto"/>
      </w:divBdr>
    </w:div>
    <w:div w:id="1731612367">
      <w:bodyDiv w:val="1"/>
      <w:marLeft w:val="0"/>
      <w:marRight w:val="0"/>
      <w:marTop w:val="0"/>
      <w:marBottom w:val="0"/>
      <w:divBdr>
        <w:top w:val="none" w:sz="0" w:space="0" w:color="auto"/>
        <w:left w:val="none" w:sz="0" w:space="0" w:color="auto"/>
        <w:bottom w:val="none" w:sz="0" w:space="0" w:color="auto"/>
        <w:right w:val="none" w:sz="0" w:space="0" w:color="auto"/>
      </w:divBdr>
    </w:div>
    <w:div w:id="1731658340">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2532596">
      <w:bodyDiv w:val="1"/>
      <w:marLeft w:val="0"/>
      <w:marRight w:val="0"/>
      <w:marTop w:val="0"/>
      <w:marBottom w:val="0"/>
      <w:divBdr>
        <w:top w:val="none" w:sz="0" w:space="0" w:color="auto"/>
        <w:left w:val="none" w:sz="0" w:space="0" w:color="auto"/>
        <w:bottom w:val="none" w:sz="0" w:space="0" w:color="auto"/>
        <w:right w:val="none" w:sz="0" w:space="0" w:color="auto"/>
      </w:divBdr>
    </w:div>
    <w:div w:id="1732657781">
      <w:bodyDiv w:val="1"/>
      <w:marLeft w:val="0"/>
      <w:marRight w:val="0"/>
      <w:marTop w:val="0"/>
      <w:marBottom w:val="0"/>
      <w:divBdr>
        <w:top w:val="none" w:sz="0" w:space="0" w:color="auto"/>
        <w:left w:val="none" w:sz="0" w:space="0" w:color="auto"/>
        <w:bottom w:val="none" w:sz="0" w:space="0" w:color="auto"/>
        <w:right w:val="none" w:sz="0" w:space="0" w:color="auto"/>
      </w:divBdr>
    </w:div>
    <w:div w:id="1732801979">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382113">
      <w:bodyDiv w:val="1"/>
      <w:marLeft w:val="0"/>
      <w:marRight w:val="0"/>
      <w:marTop w:val="0"/>
      <w:marBottom w:val="0"/>
      <w:divBdr>
        <w:top w:val="none" w:sz="0" w:space="0" w:color="auto"/>
        <w:left w:val="none" w:sz="0" w:space="0" w:color="auto"/>
        <w:bottom w:val="none" w:sz="0" w:space="0" w:color="auto"/>
        <w:right w:val="none" w:sz="0" w:space="0" w:color="auto"/>
      </w:divBdr>
    </w:div>
    <w:div w:id="1733499564">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3848544">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616403">
      <w:bodyDiv w:val="1"/>
      <w:marLeft w:val="0"/>
      <w:marRight w:val="0"/>
      <w:marTop w:val="0"/>
      <w:marBottom w:val="0"/>
      <w:divBdr>
        <w:top w:val="none" w:sz="0" w:space="0" w:color="auto"/>
        <w:left w:val="none" w:sz="0" w:space="0" w:color="auto"/>
        <w:bottom w:val="none" w:sz="0" w:space="0" w:color="auto"/>
        <w:right w:val="none" w:sz="0" w:space="0" w:color="auto"/>
      </w:divBdr>
    </w:div>
    <w:div w:id="1734698045">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4884264">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006213">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660184">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5713">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586456">
      <w:bodyDiv w:val="1"/>
      <w:marLeft w:val="0"/>
      <w:marRight w:val="0"/>
      <w:marTop w:val="0"/>
      <w:marBottom w:val="0"/>
      <w:divBdr>
        <w:top w:val="none" w:sz="0" w:space="0" w:color="auto"/>
        <w:left w:val="none" w:sz="0" w:space="0" w:color="auto"/>
        <w:bottom w:val="none" w:sz="0" w:space="0" w:color="auto"/>
        <w:right w:val="none" w:sz="0" w:space="0" w:color="auto"/>
      </w:divBdr>
    </w:div>
    <w:div w:id="1736659720">
      <w:bodyDiv w:val="1"/>
      <w:marLeft w:val="0"/>
      <w:marRight w:val="0"/>
      <w:marTop w:val="0"/>
      <w:marBottom w:val="0"/>
      <w:divBdr>
        <w:top w:val="none" w:sz="0" w:space="0" w:color="auto"/>
        <w:left w:val="none" w:sz="0" w:space="0" w:color="auto"/>
        <w:bottom w:val="none" w:sz="0" w:space="0" w:color="auto"/>
        <w:right w:val="none" w:sz="0" w:space="0" w:color="auto"/>
      </w:divBdr>
    </w:div>
    <w:div w:id="1736777983">
      <w:bodyDiv w:val="1"/>
      <w:marLeft w:val="0"/>
      <w:marRight w:val="0"/>
      <w:marTop w:val="0"/>
      <w:marBottom w:val="0"/>
      <w:divBdr>
        <w:top w:val="none" w:sz="0" w:space="0" w:color="auto"/>
        <w:left w:val="none" w:sz="0" w:space="0" w:color="auto"/>
        <w:bottom w:val="none" w:sz="0" w:space="0" w:color="auto"/>
        <w:right w:val="none" w:sz="0" w:space="0" w:color="auto"/>
      </w:divBdr>
    </w:div>
    <w:div w:id="1736851893">
      <w:bodyDiv w:val="1"/>
      <w:marLeft w:val="0"/>
      <w:marRight w:val="0"/>
      <w:marTop w:val="0"/>
      <w:marBottom w:val="0"/>
      <w:divBdr>
        <w:top w:val="none" w:sz="0" w:space="0" w:color="auto"/>
        <w:left w:val="none" w:sz="0" w:space="0" w:color="auto"/>
        <w:bottom w:val="none" w:sz="0" w:space="0" w:color="auto"/>
        <w:right w:val="none" w:sz="0" w:space="0" w:color="auto"/>
      </w:divBdr>
    </w:div>
    <w:div w:id="1736855914">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36858937">
      <w:bodyDiv w:val="1"/>
      <w:marLeft w:val="0"/>
      <w:marRight w:val="0"/>
      <w:marTop w:val="0"/>
      <w:marBottom w:val="0"/>
      <w:divBdr>
        <w:top w:val="none" w:sz="0" w:space="0" w:color="auto"/>
        <w:left w:val="none" w:sz="0" w:space="0" w:color="auto"/>
        <w:bottom w:val="none" w:sz="0" w:space="0" w:color="auto"/>
        <w:right w:val="none" w:sz="0" w:space="0" w:color="auto"/>
      </w:divBdr>
    </w:div>
    <w:div w:id="1736925625">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6977242">
      <w:bodyDiv w:val="1"/>
      <w:marLeft w:val="0"/>
      <w:marRight w:val="0"/>
      <w:marTop w:val="0"/>
      <w:marBottom w:val="0"/>
      <w:divBdr>
        <w:top w:val="none" w:sz="0" w:space="0" w:color="auto"/>
        <w:left w:val="none" w:sz="0" w:space="0" w:color="auto"/>
        <w:bottom w:val="none" w:sz="0" w:space="0" w:color="auto"/>
        <w:right w:val="none" w:sz="0" w:space="0" w:color="auto"/>
      </w:divBdr>
    </w:div>
    <w:div w:id="1737049792">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1745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432364">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016861">
      <w:bodyDiv w:val="1"/>
      <w:marLeft w:val="0"/>
      <w:marRight w:val="0"/>
      <w:marTop w:val="0"/>
      <w:marBottom w:val="0"/>
      <w:divBdr>
        <w:top w:val="none" w:sz="0" w:space="0" w:color="auto"/>
        <w:left w:val="none" w:sz="0" w:space="0" w:color="auto"/>
        <w:bottom w:val="none" w:sz="0" w:space="0" w:color="auto"/>
        <w:right w:val="none" w:sz="0" w:space="0" w:color="auto"/>
      </w:divBdr>
    </w:div>
    <w:div w:id="1738475929">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881810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7676">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39941339">
      <w:bodyDiv w:val="1"/>
      <w:marLeft w:val="0"/>
      <w:marRight w:val="0"/>
      <w:marTop w:val="0"/>
      <w:marBottom w:val="0"/>
      <w:divBdr>
        <w:top w:val="none" w:sz="0" w:space="0" w:color="auto"/>
        <w:left w:val="none" w:sz="0" w:space="0" w:color="auto"/>
        <w:bottom w:val="none" w:sz="0" w:space="0" w:color="auto"/>
        <w:right w:val="none" w:sz="0" w:space="0" w:color="auto"/>
      </w:divBdr>
    </w:div>
    <w:div w:id="1740052951">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0981957">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175459">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368990">
      <w:bodyDiv w:val="1"/>
      <w:marLeft w:val="0"/>
      <w:marRight w:val="0"/>
      <w:marTop w:val="0"/>
      <w:marBottom w:val="0"/>
      <w:divBdr>
        <w:top w:val="none" w:sz="0" w:space="0" w:color="auto"/>
        <w:left w:val="none" w:sz="0" w:space="0" w:color="auto"/>
        <w:bottom w:val="none" w:sz="0" w:space="0" w:color="auto"/>
        <w:right w:val="none" w:sz="0" w:space="0" w:color="auto"/>
      </w:divBdr>
    </w:div>
    <w:div w:id="1741437275">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313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101494">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479119">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2830483">
      <w:bodyDiv w:val="1"/>
      <w:marLeft w:val="0"/>
      <w:marRight w:val="0"/>
      <w:marTop w:val="0"/>
      <w:marBottom w:val="0"/>
      <w:divBdr>
        <w:top w:val="none" w:sz="0" w:space="0" w:color="auto"/>
        <w:left w:val="none" w:sz="0" w:space="0" w:color="auto"/>
        <w:bottom w:val="none" w:sz="0" w:space="0" w:color="auto"/>
        <w:right w:val="none" w:sz="0" w:space="0" w:color="auto"/>
      </w:divBdr>
    </w:div>
    <w:div w:id="1743289953">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411602">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602898">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7138">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005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25494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489979">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101520">
      <w:bodyDiv w:val="1"/>
      <w:marLeft w:val="0"/>
      <w:marRight w:val="0"/>
      <w:marTop w:val="0"/>
      <w:marBottom w:val="0"/>
      <w:divBdr>
        <w:top w:val="none" w:sz="0" w:space="0" w:color="auto"/>
        <w:left w:val="none" w:sz="0" w:space="0" w:color="auto"/>
        <w:bottom w:val="none" w:sz="0" w:space="0" w:color="auto"/>
        <w:right w:val="none" w:sz="0" w:space="0" w:color="auto"/>
      </w:divBdr>
    </w:div>
    <w:div w:id="1746141586">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148968">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091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799102">
      <w:bodyDiv w:val="1"/>
      <w:marLeft w:val="0"/>
      <w:marRight w:val="0"/>
      <w:marTop w:val="0"/>
      <w:marBottom w:val="0"/>
      <w:divBdr>
        <w:top w:val="none" w:sz="0" w:space="0" w:color="auto"/>
        <w:left w:val="none" w:sz="0" w:space="0" w:color="auto"/>
        <w:bottom w:val="none" w:sz="0" w:space="0" w:color="auto"/>
        <w:right w:val="none" w:sz="0" w:space="0" w:color="auto"/>
      </w:divBdr>
    </w:div>
    <w:div w:id="174780477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420833">
      <w:bodyDiv w:val="1"/>
      <w:marLeft w:val="0"/>
      <w:marRight w:val="0"/>
      <w:marTop w:val="0"/>
      <w:marBottom w:val="0"/>
      <w:divBdr>
        <w:top w:val="none" w:sz="0" w:space="0" w:color="auto"/>
        <w:left w:val="none" w:sz="0" w:space="0" w:color="auto"/>
        <w:bottom w:val="none" w:sz="0" w:space="0" w:color="auto"/>
        <w:right w:val="none" w:sz="0" w:space="0" w:color="auto"/>
      </w:divBdr>
    </w:div>
    <w:div w:id="1749495149">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233228">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348922">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539413">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0694996">
      <w:bodyDiv w:val="1"/>
      <w:marLeft w:val="0"/>
      <w:marRight w:val="0"/>
      <w:marTop w:val="0"/>
      <w:marBottom w:val="0"/>
      <w:divBdr>
        <w:top w:val="none" w:sz="0" w:space="0" w:color="auto"/>
        <w:left w:val="none" w:sz="0" w:space="0" w:color="auto"/>
        <w:bottom w:val="none" w:sz="0" w:space="0" w:color="auto"/>
        <w:right w:val="none" w:sz="0" w:space="0" w:color="auto"/>
      </w:divBdr>
    </w:div>
    <w:div w:id="1751191218">
      <w:bodyDiv w:val="1"/>
      <w:marLeft w:val="0"/>
      <w:marRight w:val="0"/>
      <w:marTop w:val="0"/>
      <w:marBottom w:val="0"/>
      <w:divBdr>
        <w:top w:val="none" w:sz="0" w:space="0" w:color="auto"/>
        <w:left w:val="none" w:sz="0" w:space="0" w:color="auto"/>
        <w:bottom w:val="none" w:sz="0" w:space="0" w:color="auto"/>
        <w:right w:val="none" w:sz="0" w:space="0" w:color="auto"/>
      </w:divBdr>
    </w:div>
    <w:div w:id="1751267995">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344421">
      <w:bodyDiv w:val="1"/>
      <w:marLeft w:val="0"/>
      <w:marRight w:val="0"/>
      <w:marTop w:val="0"/>
      <w:marBottom w:val="0"/>
      <w:divBdr>
        <w:top w:val="none" w:sz="0" w:space="0" w:color="auto"/>
        <w:left w:val="none" w:sz="0" w:space="0" w:color="auto"/>
        <w:bottom w:val="none" w:sz="0" w:space="0" w:color="auto"/>
        <w:right w:val="none" w:sz="0" w:space="0" w:color="auto"/>
      </w:divBdr>
    </w:div>
    <w:div w:id="1751466963">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192720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315565">
      <w:bodyDiv w:val="1"/>
      <w:marLeft w:val="0"/>
      <w:marRight w:val="0"/>
      <w:marTop w:val="0"/>
      <w:marBottom w:val="0"/>
      <w:divBdr>
        <w:top w:val="none" w:sz="0" w:space="0" w:color="auto"/>
        <w:left w:val="none" w:sz="0" w:space="0" w:color="auto"/>
        <w:bottom w:val="none" w:sz="0" w:space="0" w:color="auto"/>
        <w:right w:val="none" w:sz="0" w:space="0" w:color="auto"/>
      </w:divBdr>
    </w:div>
    <w:div w:id="1752435008">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776602">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29976">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549988">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3821001">
      <w:bodyDiv w:val="1"/>
      <w:marLeft w:val="0"/>
      <w:marRight w:val="0"/>
      <w:marTop w:val="0"/>
      <w:marBottom w:val="0"/>
      <w:divBdr>
        <w:top w:val="none" w:sz="0" w:space="0" w:color="auto"/>
        <w:left w:val="none" w:sz="0" w:space="0" w:color="auto"/>
        <w:bottom w:val="none" w:sz="0" w:space="0" w:color="auto"/>
        <w:right w:val="none" w:sz="0" w:space="0" w:color="auto"/>
      </w:divBdr>
    </w:div>
    <w:div w:id="1754006459">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011028">
      <w:bodyDiv w:val="1"/>
      <w:marLeft w:val="0"/>
      <w:marRight w:val="0"/>
      <w:marTop w:val="0"/>
      <w:marBottom w:val="0"/>
      <w:divBdr>
        <w:top w:val="none" w:sz="0" w:space="0" w:color="auto"/>
        <w:left w:val="none" w:sz="0" w:space="0" w:color="auto"/>
        <w:bottom w:val="none" w:sz="0" w:space="0" w:color="auto"/>
        <w:right w:val="none" w:sz="0" w:space="0" w:color="auto"/>
      </w:divBdr>
    </w:div>
    <w:div w:id="175423207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542847">
      <w:bodyDiv w:val="1"/>
      <w:marLeft w:val="0"/>
      <w:marRight w:val="0"/>
      <w:marTop w:val="0"/>
      <w:marBottom w:val="0"/>
      <w:divBdr>
        <w:top w:val="none" w:sz="0" w:space="0" w:color="auto"/>
        <w:left w:val="none" w:sz="0" w:space="0" w:color="auto"/>
        <w:bottom w:val="none" w:sz="0" w:space="0" w:color="auto"/>
        <w:right w:val="none" w:sz="0" w:space="0" w:color="auto"/>
      </w:divBdr>
    </w:div>
    <w:div w:id="1754623302">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54938">
      <w:bodyDiv w:val="1"/>
      <w:marLeft w:val="0"/>
      <w:marRight w:val="0"/>
      <w:marTop w:val="0"/>
      <w:marBottom w:val="0"/>
      <w:divBdr>
        <w:top w:val="none" w:sz="0" w:space="0" w:color="auto"/>
        <w:left w:val="none" w:sz="0" w:space="0" w:color="auto"/>
        <w:bottom w:val="none" w:sz="0" w:space="0" w:color="auto"/>
        <w:right w:val="none" w:sz="0" w:space="0" w:color="auto"/>
      </w:divBdr>
    </w:div>
    <w:div w:id="1755080882">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084211">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664075">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85937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5975370">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436948">
      <w:bodyDiv w:val="1"/>
      <w:marLeft w:val="0"/>
      <w:marRight w:val="0"/>
      <w:marTop w:val="0"/>
      <w:marBottom w:val="0"/>
      <w:divBdr>
        <w:top w:val="none" w:sz="0" w:space="0" w:color="auto"/>
        <w:left w:val="none" w:sz="0" w:space="0" w:color="auto"/>
        <w:bottom w:val="none" w:sz="0" w:space="0" w:color="auto"/>
        <w:right w:val="none" w:sz="0" w:space="0" w:color="auto"/>
      </w:divBdr>
    </w:div>
    <w:div w:id="1756704129">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71043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828812">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093491">
      <w:bodyDiv w:val="1"/>
      <w:marLeft w:val="0"/>
      <w:marRight w:val="0"/>
      <w:marTop w:val="0"/>
      <w:marBottom w:val="0"/>
      <w:divBdr>
        <w:top w:val="none" w:sz="0" w:space="0" w:color="auto"/>
        <w:left w:val="none" w:sz="0" w:space="0" w:color="auto"/>
        <w:bottom w:val="none" w:sz="0" w:space="0" w:color="auto"/>
        <w:right w:val="none" w:sz="0" w:space="0" w:color="auto"/>
      </w:divBdr>
    </w:div>
    <w:div w:id="1757168663">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360170">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7827578">
      <w:bodyDiv w:val="1"/>
      <w:marLeft w:val="0"/>
      <w:marRight w:val="0"/>
      <w:marTop w:val="0"/>
      <w:marBottom w:val="0"/>
      <w:divBdr>
        <w:top w:val="none" w:sz="0" w:space="0" w:color="auto"/>
        <w:left w:val="none" w:sz="0" w:space="0" w:color="auto"/>
        <w:bottom w:val="none" w:sz="0" w:space="0" w:color="auto"/>
        <w:right w:val="none" w:sz="0" w:space="0" w:color="auto"/>
      </w:divBdr>
    </w:div>
    <w:div w:id="1758139530">
      <w:bodyDiv w:val="1"/>
      <w:marLeft w:val="0"/>
      <w:marRight w:val="0"/>
      <w:marTop w:val="0"/>
      <w:marBottom w:val="0"/>
      <w:divBdr>
        <w:top w:val="none" w:sz="0" w:space="0" w:color="auto"/>
        <w:left w:val="none" w:sz="0" w:space="0" w:color="auto"/>
        <w:bottom w:val="none" w:sz="0" w:space="0" w:color="auto"/>
        <w:right w:val="none" w:sz="0" w:space="0" w:color="auto"/>
      </w:divBdr>
    </w:div>
    <w:div w:id="1758476498">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554453">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013283">
      <w:bodyDiv w:val="1"/>
      <w:marLeft w:val="0"/>
      <w:marRight w:val="0"/>
      <w:marTop w:val="0"/>
      <w:marBottom w:val="0"/>
      <w:divBdr>
        <w:top w:val="none" w:sz="0" w:space="0" w:color="auto"/>
        <w:left w:val="none" w:sz="0" w:space="0" w:color="auto"/>
        <w:bottom w:val="none" w:sz="0" w:space="0" w:color="auto"/>
        <w:right w:val="none" w:sz="0" w:space="0" w:color="auto"/>
      </w:divBdr>
    </w:div>
    <w:div w:id="1759060195">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474095">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0560238">
      <w:bodyDiv w:val="1"/>
      <w:marLeft w:val="0"/>
      <w:marRight w:val="0"/>
      <w:marTop w:val="0"/>
      <w:marBottom w:val="0"/>
      <w:divBdr>
        <w:top w:val="none" w:sz="0" w:space="0" w:color="auto"/>
        <w:left w:val="none" w:sz="0" w:space="0" w:color="auto"/>
        <w:bottom w:val="none" w:sz="0" w:space="0" w:color="auto"/>
        <w:right w:val="none" w:sz="0" w:space="0" w:color="auto"/>
      </w:divBdr>
    </w:div>
    <w:div w:id="1760638773">
      <w:bodyDiv w:val="1"/>
      <w:marLeft w:val="0"/>
      <w:marRight w:val="0"/>
      <w:marTop w:val="0"/>
      <w:marBottom w:val="0"/>
      <w:divBdr>
        <w:top w:val="none" w:sz="0" w:space="0" w:color="auto"/>
        <w:left w:val="none" w:sz="0" w:space="0" w:color="auto"/>
        <w:bottom w:val="none" w:sz="0" w:space="0" w:color="auto"/>
        <w:right w:val="none" w:sz="0" w:space="0" w:color="auto"/>
      </w:divBdr>
    </w:div>
    <w:div w:id="1761098011">
      <w:bodyDiv w:val="1"/>
      <w:marLeft w:val="0"/>
      <w:marRight w:val="0"/>
      <w:marTop w:val="0"/>
      <w:marBottom w:val="0"/>
      <w:divBdr>
        <w:top w:val="none" w:sz="0" w:space="0" w:color="auto"/>
        <w:left w:val="none" w:sz="0" w:space="0" w:color="auto"/>
        <w:bottom w:val="none" w:sz="0" w:space="0" w:color="auto"/>
        <w:right w:val="none" w:sz="0" w:space="0" w:color="auto"/>
      </w:divBdr>
    </w:div>
    <w:div w:id="1761296505">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486100">
      <w:bodyDiv w:val="1"/>
      <w:marLeft w:val="0"/>
      <w:marRight w:val="0"/>
      <w:marTop w:val="0"/>
      <w:marBottom w:val="0"/>
      <w:divBdr>
        <w:top w:val="none" w:sz="0" w:space="0" w:color="auto"/>
        <w:left w:val="none" w:sz="0" w:space="0" w:color="auto"/>
        <w:bottom w:val="none" w:sz="0" w:space="0" w:color="auto"/>
        <w:right w:val="none" w:sz="0" w:space="0" w:color="auto"/>
      </w:divBdr>
    </w:div>
    <w:div w:id="1761557300">
      <w:bodyDiv w:val="1"/>
      <w:marLeft w:val="0"/>
      <w:marRight w:val="0"/>
      <w:marTop w:val="0"/>
      <w:marBottom w:val="0"/>
      <w:divBdr>
        <w:top w:val="none" w:sz="0" w:space="0" w:color="auto"/>
        <w:left w:val="none" w:sz="0" w:space="0" w:color="auto"/>
        <w:bottom w:val="none" w:sz="0" w:space="0" w:color="auto"/>
        <w:right w:val="none" w:sz="0" w:space="0" w:color="auto"/>
      </w:divBdr>
    </w:div>
    <w:div w:id="1761561040">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214974">
      <w:bodyDiv w:val="1"/>
      <w:marLeft w:val="0"/>
      <w:marRight w:val="0"/>
      <w:marTop w:val="0"/>
      <w:marBottom w:val="0"/>
      <w:divBdr>
        <w:top w:val="none" w:sz="0" w:space="0" w:color="auto"/>
        <w:left w:val="none" w:sz="0" w:space="0" w:color="auto"/>
        <w:bottom w:val="none" w:sz="0" w:space="0" w:color="auto"/>
        <w:right w:val="none" w:sz="0" w:space="0" w:color="auto"/>
      </w:divBdr>
    </w:div>
    <w:div w:id="1762414236">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607016">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531431">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33981">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53474">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836173">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4957894">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153811">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5881619">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146388">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537324">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879916">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22040">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077301">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573521">
      <w:bodyDiv w:val="1"/>
      <w:marLeft w:val="0"/>
      <w:marRight w:val="0"/>
      <w:marTop w:val="0"/>
      <w:marBottom w:val="0"/>
      <w:divBdr>
        <w:top w:val="none" w:sz="0" w:space="0" w:color="auto"/>
        <w:left w:val="none" w:sz="0" w:space="0" w:color="auto"/>
        <w:bottom w:val="none" w:sz="0" w:space="0" w:color="auto"/>
        <w:right w:val="none" w:sz="0" w:space="0" w:color="auto"/>
      </w:divBdr>
    </w:div>
    <w:div w:id="1767773719">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850398">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112796">
      <w:bodyDiv w:val="1"/>
      <w:marLeft w:val="0"/>
      <w:marRight w:val="0"/>
      <w:marTop w:val="0"/>
      <w:marBottom w:val="0"/>
      <w:divBdr>
        <w:top w:val="none" w:sz="0" w:space="0" w:color="auto"/>
        <w:left w:val="none" w:sz="0" w:space="0" w:color="auto"/>
        <w:bottom w:val="none" w:sz="0" w:space="0" w:color="auto"/>
        <w:right w:val="none" w:sz="0" w:space="0" w:color="auto"/>
      </w:divBdr>
    </w:div>
    <w:div w:id="1768499529">
      <w:bodyDiv w:val="1"/>
      <w:marLeft w:val="0"/>
      <w:marRight w:val="0"/>
      <w:marTop w:val="0"/>
      <w:marBottom w:val="0"/>
      <w:divBdr>
        <w:top w:val="none" w:sz="0" w:space="0" w:color="auto"/>
        <w:left w:val="none" w:sz="0" w:space="0" w:color="auto"/>
        <w:bottom w:val="none" w:sz="0" w:space="0" w:color="auto"/>
        <w:right w:val="none" w:sz="0" w:space="0" w:color="auto"/>
      </w:divBdr>
    </w:div>
    <w:div w:id="1768504647">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575585">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652150">
      <w:bodyDiv w:val="1"/>
      <w:marLeft w:val="0"/>
      <w:marRight w:val="0"/>
      <w:marTop w:val="0"/>
      <w:marBottom w:val="0"/>
      <w:divBdr>
        <w:top w:val="none" w:sz="0" w:space="0" w:color="auto"/>
        <w:left w:val="none" w:sz="0" w:space="0" w:color="auto"/>
        <w:bottom w:val="none" w:sz="0" w:space="0" w:color="auto"/>
        <w:right w:val="none" w:sz="0" w:space="0" w:color="auto"/>
      </w:divBdr>
    </w:div>
    <w:div w:id="1768767095">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5744">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695305">
      <w:bodyDiv w:val="1"/>
      <w:marLeft w:val="0"/>
      <w:marRight w:val="0"/>
      <w:marTop w:val="0"/>
      <w:marBottom w:val="0"/>
      <w:divBdr>
        <w:top w:val="none" w:sz="0" w:space="0" w:color="auto"/>
        <w:left w:val="none" w:sz="0" w:space="0" w:color="auto"/>
        <w:bottom w:val="none" w:sz="0" w:space="0" w:color="auto"/>
        <w:right w:val="none" w:sz="0" w:space="0" w:color="auto"/>
      </w:divBdr>
    </w:div>
    <w:div w:id="1769735592">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889191">
      <w:bodyDiv w:val="1"/>
      <w:marLeft w:val="0"/>
      <w:marRight w:val="0"/>
      <w:marTop w:val="0"/>
      <w:marBottom w:val="0"/>
      <w:divBdr>
        <w:top w:val="none" w:sz="0" w:space="0" w:color="auto"/>
        <w:left w:val="none" w:sz="0" w:space="0" w:color="auto"/>
        <w:bottom w:val="none" w:sz="0" w:space="0" w:color="auto"/>
        <w:right w:val="none" w:sz="0" w:space="0" w:color="auto"/>
      </w:divBdr>
    </w:div>
    <w:div w:id="1769889538">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353674">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81532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0931041">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24164">
      <w:bodyDiv w:val="1"/>
      <w:marLeft w:val="0"/>
      <w:marRight w:val="0"/>
      <w:marTop w:val="0"/>
      <w:marBottom w:val="0"/>
      <w:divBdr>
        <w:top w:val="none" w:sz="0" w:space="0" w:color="auto"/>
        <w:left w:val="none" w:sz="0" w:space="0" w:color="auto"/>
        <w:bottom w:val="none" w:sz="0" w:space="0" w:color="auto"/>
        <w:right w:val="none" w:sz="0" w:space="0" w:color="auto"/>
      </w:divBdr>
    </w:div>
    <w:div w:id="1771193658">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35025">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317464">
      <w:bodyDiv w:val="1"/>
      <w:marLeft w:val="0"/>
      <w:marRight w:val="0"/>
      <w:marTop w:val="0"/>
      <w:marBottom w:val="0"/>
      <w:divBdr>
        <w:top w:val="none" w:sz="0" w:space="0" w:color="auto"/>
        <w:left w:val="none" w:sz="0" w:space="0" w:color="auto"/>
        <w:bottom w:val="none" w:sz="0" w:space="0" w:color="auto"/>
        <w:right w:val="none" w:sz="0" w:space="0" w:color="auto"/>
      </w:divBdr>
    </w:div>
    <w:div w:id="1772579612">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359802">
      <w:bodyDiv w:val="1"/>
      <w:marLeft w:val="0"/>
      <w:marRight w:val="0"/>
      <w:marTop w:val="0"/>
      <w:marBottom w:val="0"/>
      <w:divBdr>
        <w:top w:val="none" w:sz="0" w:space="0" w:color="auto"/>
        <w:left w:val="none" w:sz="0" w:space="0" w:color="auto"/>
        <w:bottom w:val="none" w:sz="0" w:space="0" w:color="auto"/>
        <w:right w:val="none" w:sz="0" w:space="0" w:color="auto"/>
      </w:divBdr>
    </w:div>
    <w:div w:id="177343535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3744649">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087564">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393684">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519605">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710091">
      <w:bodyDiv w:val="1"/>
      <w:marLeft w:val="0"/>
      <w:marRight w:val="0"/>
      <w:marTop w:val="0"/>
      <w:marBottom w:val="0"/>
      <w:divBdr>
        <w:top w:val="none" w:sz="0" w:space="0" w:color="auto"/>
        <w:left w:val="none" w:sz="0" w:space="0" w:color="auto"/>
        <w:bottom w:val="none" w:sz="0" w:space="0" w:color="auto"/>
        <w:right w:val="none" w:sz="0" w:space="0" w:color="auto"/>
      </w:divBdr>
    </w:div>
    <w:div w:id="1775781209">
      <w:bodyDiv w:val="1"/>
      <w:marLeft w:val="0"/>
      <w:marRight w:val="0"/>
      <w:marTop w:val="0"/>
      <w:marBottom w:val="0"/>
      <w:divBdr>
        <w:top w:val="none" w:sz="0" w:space="0" w:color="auto"/>
        <w:left w:val="none" w:sz="0" w:space="0" w:color="auto"/>
        <w:bottom w:val="none" w:sz="0" w:space="0" w:color="auto"/>
        <w:right w:val="none" w:sz="0" w:space="0" w:color="auto"/>
      </w:divBdr>
    </w:div>
    <w:div w:id="1775856609">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6898258">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408532">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06129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3956">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329616">
      <w:bodyDiv w:val="1"/>
      <w:marLeft w:val="0"/>
      <w:marRight w:val="0"/>
      <w:marTop w:val="0"/>
      <w:marBottom w:val="0"/>
      <w:divBdr>
        <w:top w:val="none" w:sz="0" w:space="0" w:color="auto"/>
        <w:left w:val="none" w:sz="0" w:space="0" w:color="auto"/>
        <w:bottom w:val="none" w:sz="0" w:space="0" w:color="auto"/>
        <w:right w:val="none" w:sz="0" w:space="0" w:color="auto"/>
      </w:divBdr>
    </w:div>
    <w:div w:id="177851982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87944">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8864342">
      <w:bodyDiv w:val="1"/>
      <w:marLeft w:val="0"/>
      <w:marRight w:val="0"/>
      <w:marTop w:val="0"/>
      <w:marBottom w:val="0"/>
      <w:divBdr>
        <w:top w:val="none" w:sz="0" w:space="0" w:color="auto"/>
        <w:left w:val="none" w:sz="0" w:space="0" w:color="auto"/>
        <w:bottom w:val="none" w:sz="0" w:space="0" w:color="auto"/>
        <w:right w:val="none" w:sz="0" w:space="0" w:color="auto"/>
      </w:divBdr>
    </w:div>
    <w:div w:id="1778985352">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717852">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103987">
      <w:bodyDiv w:val="1"/>
      <w:marLeft w:val="0"/>
      <w:marRight w:val="0"/>
      <w:marTop w:val="0"/>
      <w:marBottom w:val="0"/>
      <w:divBdr>
        <w:top w:val="none" w:sz="0" w:space="0" w:color="auto"/>
        <w:left w:val="none" w:sz="0" w:space="0" w:color="auto"/>
        <w:bottom w:val="none" w:sz="0" w:space="0" w:color="auto"/>
        <w:right w:val="none" w:sz="0" w:space="0" w:color="auto"/>
      </w:divBdr>
    </w:div>
    <w:div w:id="1780177455">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66947">
      <w:bodyDiv w:val="1"/>
      <w:marLeft w:val="0"/>
      <w:marRight w:val="0"/>
      <w:marTop w:val="0"/>
      <w:marBottom w:val="0"/>
      <w:divBdr>
        <w:top w:val="none" w:sz="0" w:space="0" w:color="auto"/>
        <w:left w:val="none" w:sz="0" w:space="0" w:color="auto"/>
        <w:bottom w:val="none" w:sz="0" w:space="0" w:color="auto"/>
        <w:right w:val="none" w:sz="0" w:space="0" w:color="auto"/>
      </w:divBdr>
    </w:div>
    <w:div w:id="1780370298">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444422">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026848">
      <w:bodyDiv w:val="1"/>
      <w:marLeft w:val="0"/>
      <w:marRight w:val="0"/>
      <w:marTop w:val="0"/>
      <w:marBottom w:val="0"/>
      <w:divBdr>
        <w:top w:val="none" w:sz="0" w:space="0" w:color="auto"/>
        <w:left w:val="none" w:sz="0" w:space="0" w:color="auto"/>
        <w:bottom w:val="none" w:sz="0" w:space="0" w:color="auto"/>
        <w:right w:val="none" w:sz="0" w:space="0" w:color="auto"/>
      </w:divBdr>
    </w:div>
    <w:div w:id="1781103668">
      <w:bodyDiv w:val="1"/>
      <w:marLeft w:val="0"/>
      <w:marRight w:val="0"/>
      <w:marTop w:val="0"/>
      <w:marBottom w:val="0"/>
      <w:divBdr>
        <w:top w:val="none" w:sz="0" w:space="0" w:color="auto"/>
        <w:left w:val="none" w:sz="0" w:space="0" w:color="auto"/>
        <w:bottom w:val="none" w:sz="0" w:space="0" w:color="auto"/>
        <w:right w:val="none" w:sz="0" w:space="0" w:color="auto"/>
      </w:divBdr>
    </w:div>
    <w:div w:id="1781140746">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483582">
      <w:bodyDiv w:val="1"/>
      <w:marLeft w:val="0"/>
      <w:marRight w:val="0"/>
      <w:marTop w:val="0"/>
      <w:marBottom w:val="0"/>
      <w:divBdr>
        <w:top w:val="none" w:sz="0" w:space="0" w:color="auto"/>
        <w:left w:val="none" w:sz="0" w:space="0" w:color="auto"/>
        <w:bottom w:val="none" w:sz="0" w:space="0" w:color="auto"/>
        <w:right w:val="none" w:sz="0" w:space="0" w:color="auto"/>
      </w:divBdr>
    </w:div>
    <w:div w:id="1781487225">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1954937">
      <w:bodyDiv w:val="1"/>
      <w:marLeft w:val="0"/>
      <w:marRight w:val="0"/>
      <w:marTop w:val="0"/>
      <w:marBottom w:val="0"/>
      <w:divBdr>
        <w:top w:val="none" w:sz="0" w:space="0" w:color="auto"/>
        <w:left w:val="none" w:sz="0" w:space="0" w:color="auto"/>
        <w:bottom w:val="none" w:sz="0" w:space="0" w:color="auto"/>
        <w:right w:val="none" w:sz="0" w:space="0" w:color="auto"/>
      </w:divBdr>
    </w:div>
    <w:div w:id="1781993930">
      <w:bodyDiv w:val="1"/>
      <w:marLeft w:val="0"/>
      <w:marRight w:val="0"/>
      <w:marTop w:val="0"/>
      <w:marBottom w:val="0"/>
      <w:divBdr>
        <w:top w:val="none" w:sz="0" w:space="0" w:color="auto"/>
        <w:left w:val="none" w:sz="0" w:space="0" w:color="auto"/>
        <w:bottom w:val="none" w:sz="0" w:space="0" w:color="auto"/>
        <w:right w:val="none" w:sz="0" w:space="0" w:color="auto"/>
      </w:divBdr>
    </w:div>
    <w:div w:id="178206695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602486">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2870403">
      <w:bodyDiv w:val="1"/>
      <w:marLeft w:val="0"/>
      <w:marRight w:val="0"/>
      <w:marTop w:val="0"/>
      <w:marBottom w:val="0"/>
      <w:divBdr>
        <w:top w:val="none" w:sz="0" w:space="0" w:color="auto"/>
        <w:left w:val="none" w:sz="0" w:space="0" w:color="auto"/>
        <w:bottom w:val="none" w:sz="0" w:space="0" w:color="auto"/>
        <w:right w:val="none" w:sz="0" w:space="0" w:color="auto"/>
      </w:divBdr>
    </w:div>
    <w:div w:id="1783068768">
      <w:bodyDiv w:val="1"/>
      <w:marLeft w:val="0"/>
      <w:marRight w:val="0"/>
      <w:marTop w:val="0"/>
      <w:marBottom w:val="0"/>
      <w:divBdr>
        <w:top w:val="none" w:sz="0" w:space="0" w:color="auto"/>
        <w:left w:val="none" w:sz="0" w:space="0" w:color="auto"/>
        <w:bottom w:val="none" w:sz="0" w:space="0" w:color="auto"/>
        <w:right w:val="none" w:sz="0" w:space="0" w:color="auto"/>
      </w:divBdr>
    </w:div>
    <w:div w:id="1783261427">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3500705">
      <w:bodyDiv w:val="1"/>
      <w:marLeft w:val="0"/>
      <w:marRight w:val="0"/>
      <w:marTop w:val="0"/>
      <w:marBottom w:val="0"/>
      <w:divBdr>
        <w:top w:val="none" w:sz="0" w:space="0" w:color="auto"/>
        <w:left w:val="none" w:sz="0" w:space="0" w:color="auto"/>
        <w:bottom w:val="none" w:sz="0" w:space="0" w:color="auto"/>
        <w:right w:val="none" w:sz="0" w:space="0" w:color="auto"/>
      </w:divBdr>
    </w:div>
    <w:div w:id="1783524787">
      <w:bodyDiv w:val="1"/>
      <w:marLeft w:val="0"/>
      <w:marRight w:val="0"/>
      <w:marTop w:val="0"/>
      <w:marBottom w:val="0"/>
      <w:divBdr>
        <w:top w:val="none" w:sz="0" w:space="0" w:color="auto"/>
        <w:left w:val="none" w:sz="0" w:space="0" w:color="auto"/>
        <w:bottom w:val="none" w:sz="0" w:space="0" w:color="auto"/>
        <w:right w:val="none" w:sz="0" w:space="0" w:color="auto"/>
      </w:divBdr>
    </w:div>
    <w:div w:id="1783527478">
      <w:bodyDiv w:val="1"/>
      <w:marLeft w:val="0"/>
      <w:marRight w:val="0"/>
      <w:marTop w:val="0"/>
      <w:marBottom w:val="0"/>
      <w:divBdr>
        <w:top w:val="none" w:sz="0" w:space="0" w:color="auto"/>
        <w:left w:val="none" w:sz="0" w:space="0" w:color="auto"/>
        <w:bottom w:val="none" w:sz="0" w:space="0" w:color="auto"/>
        <w:right w:val="none" w:sz="0" w:space="0" w:color="auto"/>
      </w:divBdr>
    </w:div>
    <w:div w:id="1783648210">
      <w:bodyDiv w:val="1"/>
      <w:marLeft w:val="0"/>
      <w:marRight w:val="0"/>
      <w:marTop w:val="0"/>
      <w:marBottom w:val="0"/>
      <w:divBdr>
        <w:top w:val="none" w:sz="0" w:space="0" w:color="auto"/>
        <w:left w:val="none" w:sz="0" w:space="0" w:color="auto"/>
        <w:bottom w:val="none" w:sz="0" w:space="0" w:color="auto"/>
        <w:right w:val="none" w:sz="0" w:space="0" w:color="auto"/>
      </w:divBdr>
    </w:div>
    <w:div w:id="1783648741">
      <w:bodyDiv w:val="1"/>
      <w:marLeft w:val="0"/>
      <w:marRight w:val="0"/>
      <w:marTop w:val="0"/>
      <w:marBottom w:val="0"/>
      <w:divBdr>
        <w:top w:val="none" w:sz="0" w:space="0" w:color="auto"/>
        <w:left w:val="none" w:sz="0" w:space="0" w:color="auto"/>
        <w:bottom w:val="none" w:sz="0" w:space="0" w:color="auto"/>
        <w:right w:val="none" w:sz="0" w:space="0" w:color="auto"/>
      </w:divBdr>
    </w:div>
    <w:div w:id="1783721263">
      <w:bodyDiv w:val="1"/>
      <w:marLeft w:val="0"/>
      <w:marRight w:val="0"/>
      <w:marTop w:val="0"/>
      <w:marBottom w:val="0"/>
      <w:divBdr>
        <w:top w:val="none" w:sz="0" w:space="0" w:color="auto"/>
        <w:left w:val="none" w:sz="0" w:space="0" w:color="auto"/>
        <w:bottom w:val="none" w:sz="0" w:space="0" w:color="auto"/>
        <w:right w:val="none" w:sz="0" w:space="0" w:color="auto"/>
      </w:divBdr>
    </w:div>
    <w:div w:id="1783843685">
      <w:bodyDiv w:val="1"/>
      <w:marLeft w:val="0"/>
      <w:marRight w:val="0"/>
      <w:marTop w:val="0"/>
      <w:marBottom w:val="0"/>
      <w:divBdr>
        <w:top w:val="none" w:sz="0" w:space="0" w:color="auto"/>
        <w:left w:val="none" w:sz="0" w:space="0" w:color="auto"/>
        <w:bottom w:val="none" w:sz="0" w:space="0" w:color="auto"/>
        <w:right w:val="none" w:sz="0" w:space="0" w:color="auto"/>
      </w:divBdr>
    </w:div>
    <w:div w:id="1783914360">
      <w:bodyDiv w:val="1"/>
      <w:marLeft w:val="0"/>
      <w:marRight w:val="0"/>
      <w:marTop w:val="0"/>
      <w:marBottom w:val="0"/>
      <w:divBdr>
        <w:top w:val="none" w:sz="0" w:space="0" w:color="auto"/>
        <w:left w:val="none" w:sz="0" w:space="0" w:color="auto"/>
        <w:bottom w:val="none" w:sz="0" w:space="0" w:color="auto"/>
        <w:right w:val="none" w:sz="0" w:space="0" w:color="auto"/>
      </w:divBdr>
    </w:div>
    <w:div w:id="1783957857">
      <w:bodyDiv w:val="1"/>
      <w:marLeft w:val="0"/>
      <w:marRight w:val="0"/>
      <w:marTop w:val="0"/>
      <w:marBottom w:val="0"/>
      <w:divBdr>
        <w:top w:val="none" w:sz="0" w:space="0" w:color="auto"/>
        <w:left w:val="none" w:sz="0" w:space="0" w:color="auto"/>
        <w:bottom w:val="none" w:sz="0" w:space="0" w:color="auto"/>
        <w:right w:val="none" w:sz="0" w:space="0" w:color="auto"/>
      </w:divBdr>
    </w:div>
    <w:div w:id="1783958305">
      <w:bodyDiv w:val="1"/>
      <w:marLeft w:val="0"/>
      <w:marRight w:val="0"/>
      <w:marTop w:val="0"/>
      <w:marBottom w:val="0"/>
      <w:divBdr>
        <w:top w:val="none" w:sz="0" w:space="0" w:color="auto"/>
        <w:left w:val="none" w:sz="0" w:space="0" w:color="auto"/>
        <w:bottom w:val="none" w:sz="0" w:space="0" w:color="auto"/>
        <w:right w:val="none" w:sz="0" w:space="0" w:color="auto"/>
      </w:divBdr>
    </w:div>
    <w:div w:id="1783959573">
      <w:bodyDiv w:val="1"/>
      <w:marLeft w:val="0"/>
      <w:marRight w:val="0"/>
      <w:marTop w:val="0"/>
      <w:marBottom w:val="0"/>
      <w:divBdr>
        <w:top w:val="none" w:sz="0" w:space="0" w:color="auto"/>
        <w:left w:val="none" w:sz="0" w:space="0" w:color="auto"/>
        <w:bottom w:val="none" w:sz="0" w:space="0" w:color="auto"/>
        <w:right w:val="none" w:sz="0" w:space="0" w:color="auto"/>
      </w:divBdr>
    </w:div>
    <w:div w:id="1784030902">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300204">
      <w:bodyDiv w:val="1"/>
      <w:marLeft w:val="0"/>
      <w:marRight w:val="0"/>
      <w:marTop w:val="0"/>
      <w:marBottom w:val="0"/>
      <w:divBdr>
        <w:top w:val="none" w:sz="0" w:space="0" w:color="auto"/>
        <w:left w:val="none" w:sz="0" w:space="0" w:color="auto"/>
        <w:bottom w:val="none" w:sz="0" w:space="0" w:color="auto"/>
        <w:right w:val="none" w:sz="0" w:space="0" w:color="auto"/>
      </w:divBdr>
    </w:div>
    <w:div w:id="1784348771">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534253">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075759">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39789">
      <w:bodyDiv w:val="1"/>
      <w:marLeft w:val="0"/>
      <w:marRight w:val="0"/>
      <w:marTop w:val="0"/>
      <w:marBottom w:val="0"/>
      <w:divBdr>
        <w:top w:val="none" w:sz="0" w:space="0" w:color="auto"/>
        <w:left w:val="none" w:sz="0" w:space="0" w:color="auto"/>
        <w:bottom w:val="none" w:sz="0" w:space="0" w:color="auto"/>
        <w:right w:val="none" w:sz="0" w:space="0" w:color="auto"/>
      </w:divBdr>
    </w:div>
    <w:div w:id="1786383196">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539148">
      <w:bodyDiv w:val="1"/>
      <w:marLeft w:val="0"/>
      <w:marRight w:val="0"/>
      <w:marTop w:val="0"/>
      <w:marBottom w:val="0"/>
      <w:divBdr>
        <w:top w:val="none" w:sz="0" w:space="0" w:color="auto"/>
        <w:left w:val="none" w:sz="0" w:space="0" w:color="auto"/>
        <w:bottom w:val="none" w:sz="0" w:space="0" w:color="auto"/>
        <w:right w:val="none" w:sz="0" w:space="0" w:color="auto"/>
      </w:divBdr>
    </w:div>
    <w:div w:id="1786577441">
      <w:bodyDiv w:val="1"/>
      <w:marLeft w:val="0"/>
      <w:marRight w:val="0"/>
      <w:marTop w:val="0"/>
      <w:marBottom w:val="0"/>
      <w:divBdr>
        <w:top w:val="none" w:sz="0" w:space="0" w:color="auto"/>
        <w:left w:val="none" w:sz="0" w:space="0" w:color="auto"/>
        <w:bottom w:val="none" w:sz="0" w:space="0" w:color="auto"/>
        <w:right w:val="none" w:sz="0" w:space="0" w:color="auto"/>
      </w:divBdr>
    </w:div>
    <w:div w:id="1786650800">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202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238522">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431895">
      <w:bodyDiv w:val="1"/>
      <w:marLeft w:val="0"/>
      <w:marRight w:val="0"/>
      <w:marTop w:val="0"/>
      <w:marBottom w:val="0"/>
      <w:divBdr>
        <w:top w:val="none" w:sz="0" w:space="0" w:color="auto"/>
        <w:left w:val="none" w:sz="0" w:space="0" w:color="auto"/>
        <w:bottom w:val="none" w:sz="0" w:space="0" w:color="auto"/>
        <w:right w:val="none" w:sz="0" w:space="0" w:color="auto"/>
      </w:divBdr>
    </w:div>
    <w:div w:id="178758386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851472">
      <w:bodyDiv w:val="1"/>
      <w:marLeft w:val="0"/>
      <w:marRight w:val="0"/>
      <w:marTop w:val="0"/>
      <w:marBottom w:val="0"/>
      <w:divBdr>
        <w:top w:val="none" w:sz="0" w:space="0" w:color="auto"/>
        <w:left w:val="none" w:sz="0" w:space="0" w:color="auto"/>
        <w:bottom w:val="none" w:sz="0" w:space="0" w:color="auto"/>
        <w:right w:val="none" w:sz="0" w:space="0" w:color="auto"/>
      </w:divBdr>
    </w:div>
    <w:div w:id="1787887818">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041272">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234559">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353628">
      <w:bodyDiv w:val="1"/>
      <w:marLeft w:val="0"/>
      <w:marRight w:val="0"/>
      <w:marTop w:val="0"/>
      <w:marBottom w:val="0"/>
      <w:divBdr>
        <w:top w:val="none" w:sz="0" w:space="0" w:color="auto"/>
        <w:left w:val="none" w:sz="0" w:space="0" w:color="auto"/>
        <w:bottom w:val="none" w:sz="0" w:space="0" w:color="auto"/>
        <w:right w:val="none" w:sz="0" w:space="0" w:color="auto"/>
      </w:divBdr>
    </w:div>
    <w:div w:id="1788506711">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348748">
      <w:bodyDiv w:val="1"/>
      <w:marLeft w:val="0"/>
      <w:marRight w:val="0"/>
      <w:marTop w:val="0"/>
      <w:marBottom w:val="0"/>
      <w:divBdr>
        <w:top w:val="none" w:sz="0" w:space="0" w:color="auto"/>
        <w:left w:val="none" w:sz="0" w:space="0" w:color="auto"/>
        <w:bottom w:val="none" w:sz="0" w:space="0" w:color="auto"/>
        <w:right w:val="none" w:sz="0" w:space="0" w:color="auto"/>
      </w:divBdr>
    </w:div>
    <w:div w:id="1789422171">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89812741">
      <w:bodyDiv w:val="1"/>
      <w:marLeft w:val="0"/>
      <w:marRight w:val="0"/>
      <w:marTop w:val="0"/>
      <w:marBottom w:val="0"/>
      <w:divBdr>
        <w:top w:val="none" w:sz="0" w:space="0" w:color="auto"/>
        <w:left w:val="none" w:sz="0" w:space="0" w:color="auto"/>
        <w:bottom w:val="none" w:sz="0" w:space="0" w:color="auto"/>
        <w:right w:val="none" w:sz="0" w:space="0" w:color="auto"/>
      </w:divBdr>
    </w:div>
    <w:div w:id="1789886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32660">
      <w:bodyDiv w:val="1"/>
      <w:marLeft w:val="0"/>
      <w:marRight w:val="0"/>
      <w:marTop w:val="0"/>
      <w:marBottom w:val="0"/>
      <w:divBdr>
        <w:top w:val="none" w:sz="0" w:space="0" w:color="auto"/>
        <w:left w:val="none" w:sz="0" w:space="0" w:color="auto"/>
        <w:bottom w:val="none" w:sz="0" w:space="0" w:color="auto"/>
        <w:right w:val="none" w:sz="0" w:space="0" w:color="auto"/>
      </w:divBdr>
    </w:div>
    <w:div w:id="179093454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16867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820954">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284024">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085557">
      <w:bodyDiv w:val="1"/>
      <w:marLeft w:val="0"/>
      <w:marRight w:val="0"/>
      <w:marTop w:val="0"/>
      <w:marBottom w:val="0"/>
      <w:divBdr>
        <w:top w:val="none" w:sz="0" w:space="0" w:color="auto"/>
        <w:left w:val="none" w:sz="0" w:space="0" w:color="auto"/>
        <w:bottom w:val="none" w:sz="0" w:space="0" w:color="auto"/>
        <w:right w:val="none" w:sz="0" w:space="0" w:color="auto"/>
      </w:divBdr>
    </w:div>
    <w:div w:id="1793207604">
      <w:bodyDiv w:val="1"/>
      <w:marLeft w:val="0"/>
      <w:marRight w:val="0"/>
      <w:marTop w:val="0"/>
      <w:marBottom w:val="0"/>
      <w:divBdr>
        <w:top w:val="none" w:sz="0" w:space="0" w:color="auto"/>
        <w:left w:val="none" w:sz="0" w:space="0" w:color="auto"/>
        <w:bottom w:val="none" w:sz="0" w:space="0" w:color="auto"/>
        <w:right w:val="none" w:sz="0" w:space="0" w:color="auto"/>
      </w:divBdr>
    </w:div>
    <w:div w:id="1793478439">
      <w:bodyDiv w:val="1"/>
      <w:marLeft w:val="0"/>
      <w:marRight w:val="0"/>
      <w:marTop w:val="0"/>
      <w:marBottom w:val="0"/>
      <w:divBdr>
        <w:top w:val="none" w:sz="0" w:space="0" w:color="auto"/>
        <w:left w:val="none" w:sz="0" w:space="0" w:color="auto"/>
        <w:bottom w:val="none" w:sz="0" w:space="0" w:color="auto"/>
        <w:right w:val="none" w:sz="0" w:space="0" w:color="auto"/>
      </w:divBdr>
    </w:div>
    <w:div w:id="1793549814">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4431">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3942434">
      <w:bodyDiv w:val="1"/>
      <w:marLeft w:val="0"/>
      <w:marRight w:val="0"/>
      <w:marTop w:val="0"/>
      <w:marBottom w:val="0"/>
      <w:divBdr>
        <w:top w:val="none" w:sz="0" w:space="0" w:color="auto"/>
        <w:left w:val="none" w:sz="0" w:space="0" w:color="auto"/>
        <w:bottom w:val="none" w:sz="0" w:space="0" w:color="auto"/>
        <w:right w:val="none" w:sz="0" w:space="0" w:color="auto"/>
      </w:divBdr>
    </w:div>
    <w:div w:id="1794057811">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246097">
      <w:bodyDiv w:val="1"/>
      <w:marLeft w:val="0"/>
      <w:marRight w:val="0"/>
      <w:marTop w:val="0"/>
      <w:marBottom w:val="0"/>
      <w:divBdr>
        <w:top w:val="none" w:sz="0" w:space="0" w:color="auto"/>
        <w:left w:val="none" w:sz="0" w:space="0" w:color="auto"/>
        <w:bottom w:val="none" w:sz="0" w:space="0" w:color="auto"/>
        <w:right w:val="none" w:sz="0" w:space="0" w:color="auto"/>
      </w:divBdr>
    </w:div>
    <w:div w:id="1794327094">
      <w:bodyDiv w:val="1"/>
      <w:marLeft w:val="0"/>
      <w:marRight w:val="0"/>
      <w:marTop w:val="0"/>
      <w:marBottom w:val="0"/>
      <w:divBdr>
        <w:top w:val="none" w:sz="0" w:space="0" w:color="auto"/>
        <w:left w:val="none" w:sz="0" w:space="0" w:color="auto"/>
        <w:bottom w:val="none" w:sz="0" w:space="0" w:color="auto"/>
        <w:right w:val="none" w:sz="0" w:space="0" w:color="auto"/>
      </w:divBdr>
    </w:div>
    <w:div w:id="1794783876">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174661">
      <w:bodyDiv w:val="1"/>
      <w:marLeft w:val="0"/>
      <w:marRight w:val="0"/>
      <w:marTop w:val="0"/>
      <w:marBottom w:val="0"/>
      <w:divBdr>
        <w:top w:val="none" w:sz="0" w:space="0" w:color="auto"/>
        <w:left w:val="none" w:sz="0" w:space="0" w:color="auto"/>
        <w:bottom w:val="none" w:sz="0" w:space="0" w:color="auto"/>
        <w:right w:val="none" w:sz="0" w:space="0" w:color="auto"/>
      </w:divBdr>
    </w:div>
    <w:div w:id="1795250346">
      <w:bodyDiv w:val="1"/>
      <w:marLeft w:val="0"/>
      <w:marRight w:val="0"/>
      <w:marTop w:val="0"/>
      <w:marBottom w:val="0"/>
      <w:divBdr>
        <w:top w:val="none" w:sz="0" w:space="0" w:color="auto"/>
        <w:left w:val="none" w:sz="0" w:space="0" w:color="auto"/>
        <w:bottom w:val="none" w:sz="0" w:space="0" w:color="auto"/>
        <w:right w:val="none" w:sz="0" w:space="0" w:color="auto"/>
      </w:divBdr>
    </w:div>
    <w:div w:id="1795323793">
      <w:bodyDiv w:val="1"/>
      <w:marLeft w:val="0"/>
      <w:marRight w:val="0"/>
      <w:marTop w:val="0"/>
      <w:marBottom w:val="0"/>
      <w:divBdr>
        <w:top w:val="none" w:sz="0" w:space="0" w:color="auto"/>
        <w:left w:val="none" w:sz="0" w:space="0" w:color="auto"/>
        <w:bottom w:val="none" w:sz="0" w:space="0" w:color="auto"/>
        <w:right w:val="none" w:sz="0" w:space="0" w:color="auto"/>
      </w:divBdr>
    </w:div>
    <w:div w:id="1795367288">
      <w:bodyDiv w:val="1"/>
      <w:marLeft w:val="0"/>
      <w:marRight w:val="0"/>
      <w:marTop w:val="0"/>
      <w:marBottom w:val="0"/>
      <w:divBdr>
        <w:top w:val="none" w:sz="0" w:space="0" w:color="auto"/>
        <w:left w:val="none" w:sz="0" w:space="0" w:color="auto"/>
        <w:bottom w:val="none" w:sz="0" w:space="0" w:color="auto"/>
        <w:right w:val="none" w:sz="0" w:space="0" w:color="auto"/>
      </w:divBdr>
    </w:div>
    <w:div w:id="1795443660">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715386">
      <w:bodyDiv w:val="1"/>
      <w:marLeft w:val="0"/>
      <w:marRight w:val="0"/>
      <w:marTop w:val="0"/>
      <w:marBottom w:val="0"/>
      <w:divBdr>
        <w:top w:val="none" w:sz="0" w:space="0" w:color="auto"/>
        <w:left w:val="none" w:sz="0" w:space="0" w:color="auto"/>
        <w:bottom w:val="none" w:sz="0" w:space="0" w:color="auto"/>
        <w:right w:val="none" w:sz="0" w:space="0" w:color="auto"/>
      </w:divBdr>
    </w:div>
    <w:div w:id="1795758237">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5975888">
      <w:bodyDiv w:val="1"/>
      <w:marLeft w:val="0"/>
      <w:marRight w:val="0"/>
      <w:marTop w:val="0"/>
      <w:marBottom w:val="0"/>
      <w:divBdr>
        <w:top w:val="none" w:sz="0" w:space="0" w:color="auto"/>
        <w:left w:val="none" w:sz="0" w:space="0" w:color="auto"/>
        <w:bottom w:val="none" w:sz="0" w:space="0" w:color="auto"/>
        <w:right w:val="none" w:sz="0" w:space="0" w:color="auto"/>
      </w:divBdr>
    </w:div>
    <w:div w:id="1796018855">
      <w:bodyDiv w:val="1"/>
      <w:marLeft w:val="0"/>
      <w:marRight w:val="0"/>
      <w:marTop w:val="0"/>
      <w:marBottom w:val="0"/>
      <w:divBdr>
        <w:top w:val="none" w:sz="0" w:space="0" w:color="auto"/>
        <w:left w:val="none" w:sz="0" w:space="0" w:color="auto"/>
        <w:bottom w:val="none" w:sz="0" w:space="0" w:color="auto"/>
        <w:right w:val="none" w:sz="0" w:space="0" w:color="auto"/>
      </w:divBdr>
    </w:div>
    <w:div w:id="179602560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673315">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16411">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287082">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7723910">
      <w:bodyDiv w:val="1"/>
      <w:marLeft w:val="0"/>
      <w:marRight w:val="0"/>
      <w:marTop w:val="0"/>
      <w:marBottom w:val="0"/>
      <w:divBdr>
        <w:top w:val="none" w:sz="0" w:space="0" w:color="auto"/>
        <w:left w:val="none" w:sz="0" w:space="0" w:color="auto"/>
        <w:bottom w:val="none" w:sz="0" w:space="0" w:color="auto"/>
        <w:right w:val="none" w:sz="0" w:space="0" w:color="auto"/>
      </w:divBdr>
    </w:div>
    <w:div w:id="1797916723">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32783">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8792282">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494695">
      <w:bodyDiv w:val="1"/>
      <w:marLeft w:val="0"/>
      <w:marRight w:val="0"/>
      <w:marTop w:val="0"/>
      <w:marBottom w:val="0"/>
      <w:divBdr>
        <w:top w:val="none" w:sz="0" w:space="0" w:color="auto"/>
        <w:left w:val="none" w:sz="0" w:space="0" w:color="auto"/>
        <w:bottom w:val="none" w:sz="0" w:space="0" w:color="auto"/>
        <w:right w:val="none" w:sz="0" w:space="0" w:color="auto"/>
      </w:divBdr>
    </w:div>
    <w:div w:id="1799685863">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799951075">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029941">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73982">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0949986">
      <w:bodyDiv w:val="1"/>
      <w:marLeft w:val="0"/>
      <w:marRight w:val="0"/>
      <w:marTop w:val="0"/>
      <w:marBottom w:val="0"/>
      <w:divBdr>
        <w:top w:val="none" w:sz="0" w:space="0" w:color="auto"/>
        <w:left w:val="none" w:sz="0" w:space="0" w:color="auto"/>
        <w:bottom w:val="none" w:sz="0" w:space="0" w:color="auto"/>
        <w:right w:val="none" w:sz="0" w:space="0" w:color="auto"/>
      </w:divBdr>
    </w:div>
    <w:div w:id="1801025577">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416488">
      <w:bodyDiv w:val="1"/>
      <w:marLeft w:val="0"/>
      <w:marRight w:val="0"/>
      <w:marTop w:val="0"/>
      <w:marBottom w:val="0"/>
      <w:divBdr>
        <w:top w:val="none" w:sz="0" w:space="0" w:color="auto"/>
        <w:left w:val="none" w:sz="0" w:space="0" w:color="auto"/>
        <w:bottom w:val="none" w:sz="0" w:space="0" w:color="auto"/>
        <w:right w:val="none" w:sz="0" w:space="0" w:color="auto"/>
      </w:divBdr>
    </w:div>
    <w:div w:id="180145588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1916903">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2185541">
      <w:bodyDiv w:val="1"/>
      <w:marLeft w:val="0"/>
      <w:marRight w:val="0"/>
      <w:marTop w:val="0"/>
      <w:marBottom w:val="0"/>
      <w:divBdr>
        <w:top w:val="none" w:sz="0" w:space="0" w:color="auto"/>
        <w:left w:val="none" w:sz="0" w:space="0" w:color="auto"/>
        <w:bottom w:val="none" w:sz="0" w:space="0" w:color="auto"/>
        <w:right w:val="none" w:sz="0" w:space="0" w:color="auto"/>
      </w:divBdr>
    </w:div>
    <w:div w:id="1802502575">
      <w:bodyDiv w:val="1"/>
      <w:marLeft w:val="0"/>
      <w:marRight w:val="0"/>
      <w:marTop w:val="0"/>
      <w:marBottom w:val="0"/>
      <w:divBdr>
        <w:top w:val="none" w:sz="0" w:space="0" w:color="auto"/>
        <w:left w:val="none" w:sz="0" w:space="0" w:color="auto"/>
        <w:bottom w:val="none" w:sz="0" w:space="0" w:color="auto"/>
        <w:right w:val="none" w:sz="0" w:space="0" w:color="auto"/>
      </w:divBdr>
    </w:div>
    <w:div w:id="1802652446">
      <w:bodyDiv w:val="1"/>
      <w:marLeft w:val="0"/>
      <w:marRight w:val="0"/>
      <w:marTop w:val="0"/>
      <w:marBottom w:val="0"/>
      <w:divBdr>
        <w:top w:val="none" w:sz="0" w:space="0" w:color="auto"/>
        <w:left w:val="none" w:sz="0" w:space="0" w:color="auto"/>
        <w:bottom w:val="none" w:sz="0" w:space="0" w:color="auto"/>
        <w:right w:val="none" w:sz="0" w:space="0" w:color="auto"/>
      </w:divBdr>
    </w:div>
    <w:div w:id="1802767011">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575541">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49135">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27150">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0713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004220">
      <w:bodyDiv w:val="1"/>
      <w:marLeft w:val="0"/>
      <w:marRight w:val="0"/>
      <w:marTop w:val="0"/>
      <w:marBottom w:val="0"/>
      <w:divBdr>
        <w:top w:val="none" w:sz="0" w:space="0" w:color="auto"/>
        <w:left w:val="none" w:sz="0" w:space="0" w:color="auto"/>
        <w:bottom w:val="none" w:sz="0" w:space="0" w:color="auto"/>
        <w:right w:val="none" w:sz="0" w:space="0" w:color="auto"/>
      </w:divBdr>
    </w:div>
    <w:div w:id="1805152911">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344580">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35478">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655754">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5852113">
      <w:bodyDiv w:val="1"/>
      <w:marLeft w:val="0"/>
      <w:marRight w:val="0"/>
      <w:marTop w:val="0"/>
      <w:marBottom w:val="0"/>
      <w:divBdr>
        <w:top w:val="none" w:sz="0" w:space="0" w:color="auto"/>
        <w:left w:val="none" w:sz="0" w:space="0" w:color="auto"/>
        <w:bottom w:val="none" w:sz="0" w:space="0" w:color="auto"/>
        <w:right w:val="none" w:sz="0" w:space="0" w:color="auto"/>
      </w:divBdr>
    </w:div>
    <w:div w:id="1805921785">
      <w:bodyDiv w:val="1"/>
      <w:marLeft w:val="0"/>
      <w:marRight w:val="0"/>
      <w:marTop w:val="0"/>
      <w:marBottom w:val="0"/>
      <w:divBdr>
        <w:top w:val="none" w:sz="0" w:space="0" w:color="auto"/>
        <w:left w:val="none" w:sz="0" w:space="0" w:color="auto"/>
        <w:bottom w:val="none" w:sz="0" w:space="0" w:color="auto"/>
        <w:right w:val="none" w:sz="0" w:space="0" w:color="auto"/>
      </w:divBdr>
    </w:div>
    <w:div w:id="1805999696">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6881">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65943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4646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235289">
      <w:bodyDiv w:val="1"/>
      <w:marLeft w:val="0"/>
      <w:marRight w:val="0"/>
      <w:marTop w:val="0"/>
      <w:marBottom w:val="0"/>
      <w:divBdr>
        <w:top w:val="none" w:sz="0" w:space="0" w:color="auto"/>
        <w:left w:val="none" w:sz="0" w:space="0" w:color="auto"/>
        <w:bottom w:val="none" w:sz="0" w:space="0" w:color="auto"/>
        <w:right w:val="none" w:sz="0" w:space="0" w:color="auto"/>
      </w:divBdr>
    </w:div>
    <w:div w:id="1807238203">
      <w:bodyDiv w:val="1"/>
      <w:marLeft w:val="0"/>
      <w:marRight w:val="0"/>
      <w:marTop w:val="0"/>
      <w:marBottom w:val="0"/>
      <w:divBdr>
        <w:top w:val="none" w:sz="0" w:space="0" w:color="auto"/>
        <w:left w:val="none" w:sz="0" w:space="0" w:color="auto"/>
        <w:bottom w:val="none" w:sz="0" w:space="0" w:color="auto"/>
        <w:right w:val="none" w:sz="0" w:space="0" w:color="auto"/>
      </w:divBdr>
    </w:div>
    <w:div w:id="1807311927">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07020">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7890484">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204638">
      <w:bodyDiv w:val="1"/>
      <w:marLeft w:val="0"/>
      <w:marRight w:val="0"/>
      <w:marTop w:val="0"/>
      <w:marBottom w:val="0"/>
      <w:divBdr>
        <w:top w:val="none" w:sz="0" w:space="0" w:color="auto"/>
        <w:left w:val="none" w:sz="0" w:space="0" w:color="auto"/>
        <w:bottom w:val="none" w:sz="0" w:space="0" w:color="auto"/>
        <w:right w:val="none" w:sz="0" w:space="0" w:color="auto"/>
      </w:divBdr>
    </w:div>
    <w:div w:id="1808278059">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624033">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201753">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09668579">
      <w:bodyDiv w:val="1"/>
      <w:marLeft w:val="0"/>
      <w:marRight w:val="0"/>
      <w:marTop w:val="0"/>
      <w:marBottom w:val="0"/>
      <w:divBdr>
        <w:top w:val="none" w:sz="0" w:space="0" w:color="auto"/>
        <w:left w:val="none" w:sz="0" w:space="0" w:color="auto"/>
        <w:bottom w:val="none" w:sz="0" w:space="0" w:color="auto"/>
        <w:right w:val="none" w:sz="0" w:space="0" w:color="auto"/>
      </w:divBdr>
    </w:div>
    <w:div w:id="1809669535">
      <w:bodyDiv w:val="1"/>
      <w:marLeft w:val="0"/>
      <w:marRight w:val="0"/>
      <w:marTop w:val="0"/>
      <w:marBottom w:val="0"/>
      <w:divBdr>
        <w:top w:val="none" w:sz="0" w:space="0" w:color="auto"/>
        <w:left w:val="none" w:sz="0" w:space="0" w:color="auto"/>
        <w:bottom w:val="none" w:sz="0" w:space="0" w:color="auto"/>
        <w:right w:val="none" w:sz="0" w:space="0" w:color="auto"/>
      </w:divBdr>
    </w:div>
    <w:div w:id="1810246994">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514102">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0897200">
      <w:bodyDiv w:val="1"/>
      <w:marLeft w:val="0"/>
      <w:marRight w:val="0"/>
      <w:marTop w:val="0"/>
      <w:marBottom w:val="0"/>
      <w:divBdr>
        <w:top w:val="none" w:sz="0" w:space="0" w:color="auto"/>
        <w:left w:val="none" w:sz="0" w:space="0" w:color="auto"/>
        <w:bottom w:val="none" w:sz="0" w:space="0" w:color="auto"/>
        <w:right w:val="none" w:sz="0" w:space="0" w:color="auto"/>
      </w:divBdr>
    </w:div>
    <w:div w:id="1810974946">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1632294">
      <w:bodyDiv w:val="1"/>
      <w:marLeft w:val="0"/>
      <w:marRight w:val="0"/>
      <w:marTop w:val="0"/>
      <w:marBottom w:val="0"/>
      <w:divBdr>
        <w:top w:val="none" w:sz="0" w:space="0" w:color="auto"/>
        <w:left w:val="none" w:sz="0" w:space="0" w:color="auto"/>
        <w:bottom w:val="none" w:sz="0" w:space="0" w:color="auto"/>
        <w:right w:val="none" w:sz="0" w:space="0" w:color="auto"/>
      </w:divBdr>
    </w:div>
    <w:div w:id="1811709545">
      <w:bodyDiv w:val="1"/>
      <w:marLeft w:val="0"/>
      <w:marRight w:val="0"/>
      <w:marTop w:val="0"/>
      <w:marBottom w:val="0"/>
      <w:divBdr>
        <w:top w:val="none" w:sz="0" w:space="0" w:color="auto"/>
        <w:left w:val="none" w:sz="0" w:space="0" w:color="auto"/>
        <w:bottom w:val="none" w:sz="0" w:space="0" w:color="auto"/>
        <w:right w:val="none" w:sz="0" w:space="0" w:color="auto"/>
      </w:divBdr>
    </w:div>
    <w:div w:id="1812018972">
      <w:bodyDiv w:val="1"/>
      <w:marLeft w:val="0"/>
      <w:marRight w:val="0"/>
      <w:marTop w:val="0"/>
      <w:marBottom w:val="0"/>
      <w:divBdr>
        <w:top w:val="none" w:sz="0" w:space="0" w:color="auto"/>
        <w:left w:val="none" w:sz="0" w:space="0" w:color="auto"/>
        <w:bottom w:val="none" w:sz="0" w:space="0" w:color="auto"/>
        <w:right w:val="none" w:sz="0" w:space="0" w:color="auto"/>
      </w:divBdr>
    </w:div>
    <w:div w:id="181216631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286965">
      <w:bodyDiv w:val="1"/>
      <w:marLeft w:val="0"/>
      <w:marRight w:val="0"/>
      <w:marTop w:val="0"/>
      <w:marBottom w:val="0"/>
      <w:divBdr>
        <w:top w:val="none" w:sz="0" w:space="0" w:color="auto"/>
        <w:left w:val="none" w:sz="0" w:space="0" w:color="auto"/>
        <w:bottom w:val="none" w:sz="0" w:space="0" w:color="auto"/>
        <w:right w:val="none" w:sz="0" w:space="0" w:color="auto"/>
      </w:divBdr>
    </w:div>
    <w:div w:id="1812401607">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013337">
      <w:bodyDiv w:val="1"/>
      <w:marLeft w:val="0"/>
      <w:marRight w:val="0"/>
      <w:marTop w:val="0"/>
      <w:marBottom w:val="0"/>
      <w:divBdr>
        <w:top w:val="none" w:sz="0" w:space="0" w:color="auto"/>
        <w:left w:val="none" w:sz="0" w:space="0" w:color="auto"/>
        <w:bottom w:val="none" w:sz="0" w:space="0" w:color="auto"/>
        <w:right w:val="none" w:sz="0" w:space="0" w:color="auto"/>
      </w:divBdr>
    </w:div>
    <w:div w:id="1813255992">
      <w:bodyDiv w:val="1"/>
      <w:marLeft w:val="0"/>
      <w:marRight w:val="0"/>
      <w:marTop w:val="0"/>
      <w:marBottom w:val="0"/>
      <w:divBdr>
        <w:top w:val="none" w:sz="0" w:space="0" w:color="auto"/>
        <w:left w:val="none" w:sz="0" w:space="0" w:color="auto"/>
        <w:bottom w:val="none" w:sz="0" w:space="0" w:color="auto"/>
        <w:right w:val="none" w:sz="0" w:space="0" w:color="auto"/>
      </w:divBdr>
    </w:div>
    <w:div w:id="1813323951">
      <w:bodyDiv w:val="1"/>
      <w:marLeft w:val="0"/>
      <w:marRight w:val="0"/>
      <w:marTop w:val="0"/>
      <w:marBottom w:val="0"/>
      <w:divBdr>
        <w:top w:val="none" w:sz="0" w:space="0" w:color="auto"/>
        <w:left w:val="none" w:sz="0" w:space="0" w:color="auto"/>
        <w:bottom w:val="none" w:sz="0" w:space="0" w:color="auto"/>
        <w:right w:val="none" w:sz="0" w:space="0" w:color="auto"/>
      </w:divBdr>
    </w:div>
    <w:div w:id="181333062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52464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3790184">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175806">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324966">
      <w:bodyDiv w:val="1"/>
      <w:marLeft w:val="0"/>
      <w:marRight w:val="0"/>
      <w:marTop w:val="0"/>
      <w:marBottom w:val="0"/>
      <w:divBdr>
        <w:top w:val="none" w:sz="0" w:space="0" w:color="auto"/>
        <w:left w:val="none" w:sz="0" w:space="0" w:color="auto"/>
        <w:bottom w:val="none" w:sz="0" w:space="0" w:color="auto"/>
        <w:right w:val="none" w:sz="0" w:space="0" w:color="auto"/>
      </w:divBdr>
    </w:div>
    <w:div w:id="1814441045">
      <w:bodyDiv w:val="1"/>
      <w:marLeft w:val="0"/>
      <w:marRight w:val="0"/>
      <w:marTop w:val="0"/>
      <w:marBottom w:val="0"/>
      <w:divBdr>
        <w:top w:val="none" w:sz="0" w:space="0" w:color="auto"/>
        <w:left w:val="none" w:sz="0" w:space="0" w:color="auto"/>
        <w:bottom w:val="none" w:sz="0" w:space="0" w:color="auto"/>
        <w:right w:val="none" w:sz="0" w:space="0" w:color="auto"/>
      </w:divBdr>
    </w:div>
    <w:div w:id="1814443793">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524033">
      <w:bodyDiv w:val="1"/>
      <w:marLeft w:val="0"/>
      <w:marRight w:val="0"/>
      <w:marTop w:val="0"/>
      <w:marBottom w:val="0"/>
      <w:divBdr>
        <w:top w:val="none" w:sz="0" w:space="0" w:color="auto"/>
        <w:left w:val="none" w:sz="0" w:space="0" w:color="auto"/>
        <w:bottom w:val="none" w:sz="0" w:space="0" w:color="auto"/>
        <w:right w:val="none" w:sz="0" w:space="0" w:color="auto"/>
      </w:divBdr>
    </w:div>
    <w:div w:id="1814711021">
      <w:bodyDiv w:val="1"/>
      <w:marLeft w:val="0"/>
      <w:marRight w:val="0"/>
      <w:marTop w:val="0"/>
      <w:marBottom w:val="0"/>
      <w:divBdr>
        <w:top w:val="none" w:sz="0" w:space="0" w:color="auto"/>
        <w:left w:val="none" w:sz="0" w:space="0" w:color="auto"/>
        <w:bottom w:val="none" w:sz="0" w:space="0" w:color="auto"/>
        <w:right w:val="none" w:sz="0" w:space="0" w:color="auto"/>
      </w:divBdr>
    </w:div>
    <w:div w:id="1814758144">
      <w:bodyDiv w:val="1"/>
      <w:marLeft w:val="0"/>
      <w:marRight w:val="0"/>
      <w:marTop w:val="0"/>
      <w:marBottom w:val="0"/>
      <w:divBdr>
        <w:top w:val="none" w:sz="0" w:space="0" w:color="auto"/>
        <w:left w:val="none" w:sz="0" w:space="0" w:color="auto"/>
        <w:bottom w:val="none" w:sz="0" w:space="0" w:color="auto"/>
        <w:right w:val="none" w:sz="0" w:space="0" w:color="auto"/>
      </w:divBdr>
    </w:div>
    <w:div w:id="1814907428">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029925">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489302">
      <w:bodyDiv w:val="1"/>
      <w:marLeft w:val="0"/>
      <w:marRight w:val="0"/>
      <w:marTop w:val="0"/>
      <w:marBottom w:val="0"/>
      <w:divBdr>
        <w:top w:val="none" w:sz="0" w:space="0" w:color="auto"/>
        <w:left w:val="none" w:sz="0" w:space="0" w:color="auto"/>
        <w:bottom w:val="none" w:sz="0" w:space="0" w:color="auto"/>
        <w:right w:val="none" w:sz="0" w:space="0" w:color="auto"/>
      </w:divBdr>
    </w:div>
    <w:div w:id="1816530354">
      <w:bodyDiv w:val="1"/>
      <w:marLeft w:val="0"/>
      <w:marRight w:val="0"/>
      <w:marTop w:val="0"/>
      <w:marBottom w:val="0"/>
      <w:divBdr>
        <w:top w:val="none" w:sz="0" w:space="0" w:color="auto"/>
        <w:left w:val="none" w:sz="0" w:space="0" w:color="auto"/>
        <w:bottom w:val="none" w:sz="0" w:space="0" w:color="auto"/>
        <w:right w:val="none" w:sz="0" w:space="0" w:color="auto"/>
      </w:divBdr>
    </w:div>
    <w:div w:id="181660615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0026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650572">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797017">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8642698">
      <w:bodyDiv w:val="1"/>
      <w:marLeft w:val="0"/>
      <w:marRight w:val="0"/>
      <w:marTop w:val="0"/>
      <w:marBottom w:val="0"/>
      <w:divBdr>
        <w:top w:val="none" w:sz="0" w:space="0" w:color="auto"/>
        <w:left w:val="none" w:sz="0" w:space="0" w:color="auto"/>
        <w:bottom w:val="none" w:sz="0" w:space="0" w:color="auto"/>
        <w:right w:val="none" w:sz="0" w:space="0" w:color="auto"/>
      </w:divBdr>
    </w:div>
    <w:div w:id="1818957066">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570043">
      <w:bodyDiv w:val="1"/>
      <w:marLeft w:val="0"/>
      <w:marRight w:val="0"/>
      <w:marTop w:val="0"/>
      <w:marBottom w:val="0"/>
      <w:divBdr>
        <w:top w:val="none" w:sz="0" w:space="0" w:color="auto"/>
        <w:left w:val="none" w:sz="0" w:space="0" w:color="auto"/>
        <w:bottom w:val="none" w:sz="0" w:space="0" w:color="auto"/>
        <w:right w:val="none" w:sz="0" w:space="0" w:color="auto"/>
      </w:divBdr>
    </w:div>
    <w:div w:id="181961043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616363">
      <w:bodyDiv w:val="1"/>
      <w:marLeft w:val="0"/>
      <w:marRight w:val="0"/>
      <w:marTop w:val="0"/>
      <w:marBottom w:val="0"/>
      <w:divBdr>
        <w:top w:val="none" w:sz="0" w:space="0" w:color="auto"/>
        <w:left w:val="none" w:sz="0" w:space="0" w:color="auto"/>
        <w:bottom w:val="none" w:sz="0" w:space="0" w:color="auto"/>
        <w:right w:val="none" w:sz="0" w:space="0" w:color="auto"/>
      </w:divBdr>
    </w:div>
    <w:div w:id="1819685031">
      <w:bodyDiv w:val="1"/>
      <w:marLeft w:val="0"/>
      <w:marRight w:val="0"/>
      <w:marTop w:val="0"/>
      <w:marBottom w:val="0"/>
      <w:divBdr>
        <w:top w:val="none" w:sz="0" w:space="0" w:color="auto"/>
        <w:left w:val="none" w:sz="0" w:space="0" w:color="auto"/>
        <w:bottom w:val="none" w:sz="0" w:space="0" w:color="auto"/>
        <w:right w:val="none" w:sz="0" w:space="0" w:color="auto"/>
      </w:divBdr>
    </w:div>
    <w:div w:id="1819690789">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5824">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264060">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340961">
      <w:bodyDiv w:val="1"/>
      <w:marLeft w:val="0"/>
      <w:marRight w:val="0"/>
      <w:marTop w:val="0"/>
      <w:marBottom w:val="0"/>
      <w:divBdr>
        <w:top w:val="none" w:sz="0" w:space="0" w:color="auto"/>
        <w:left w:val="none" w:sz="0" w:space="0" w:color="auto"/>
        <w:bottom w:val="none" w:sz="0" w:space="0" w:color="auto"/>
        <w:right w:val="none" w:sz="0" w:space="0" w:color="auto"/>
      </w:divBdr>
    </w:div>
    <w:div w:id="1820462643">
      <w:bodyDiv w:val="1"/>
      <w:marLeft w:val="0"/>
      <w:marRight w:val="0"/>
      <w:marTop w:val="0"/>
      <w:marBottom w:val="0"/>
      <w:divBdr>
        <w:top w:val="none" w:sz="0" w:space="0" w:color="auto"/>
        <w:left w:val="none" w:sz="0" w:space="0" w:color="auto"/>
        <w:bottom w:val="none" w:sz="0" w:space="0" w:color="auto"/>
        <w:right w:val="none" w:sz="0" w:space="0" w:color="auto"/>
      </w:divBdr>
    </w:div>
    <w:div w:id="1820804052">
      <w:bodyDiv w:val="1"/>
      <w:marLeft w:val="0"/>
      <w:marRight w:val="0"/>
      <w:marTop w:val="0"/>
      <w:marBottom w:val="0"/>
      <w:divBdr>
        <w:top w:val="none" w:sz="0" w:space="0" w:color="auto"/>
        <w:left w:val="none" w:sz="0" w:space="0" w:color="auto"/>
        <w:bottom w:val="none" w:sz="0" w:space="0" w:color="auto"/>
        <w:right w:val="none" w:sz="0" w:space="0" w:color="auto"/>
      </w:divBdr>
    </w:div>
    <w:div w:id="1820806957">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883309">
      <w:bodyDiv w:val="1"/>
      <w:marLeft w:val="0"/>
      <w:marRight w:val="0"/>
      <w:marTop w:val="0"/>
      <w:marBottom w:val="0"/>
      <w:divBdr>
        <w:top w:val="none" w:sz="0" w:space="0" w:color="auto"/>
        <w:left w:val="none" w:sz="0" w:space="0" w:color="auto"/>
        <w:bottom w:val="none" w:sz="0" w:space="0" w:color="auto"/>
        <w:right w:val="none" w:sz="0" w:space="0" w:color="auto"/>
      </w:divBdr>
    </w:div>
    <w:div w:id="1820883930">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2016">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386931">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573349">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1730612">
      <w:bodyDiv w:val="1"/>
      <w:marLeft w:val="0"/>
      <w:marRight w:val="0"/>
      <w:marTop w:val="0"/>
      <w:marBottom w:val="0"/>
      <w:divBdr>
        <w:top w:val="none" w:sz="0" w:space="0" w:color="auto"/>
        <w:left w:val="none" w:sz="0" w:space="0" w:color="auto"/>
        <w:bottom w:val="none" w:sz="0" w:space="0" w:color="auto"/>
        <w:right w:val="none" w:sz="0" w:space="0" w:color="auto"/>
      </w:divBdr>
    </w:div>
    <w:div w:id="1822044056">
      <w:bodyDiv w:val="1"/>
      <w:marLeft w:val="0"/>
      <w:marRight w:val="0"/>
      <w:marTop w:val="0"/>
      <w:marBottom w:val="0"/>
      <w:divBdr>
        <w:top w:val="none" w:sz="0" w:space="0" w:color="auto"/>
        <w:left w:val="none" w:sz="0" w:space="0" w:color="auto"/>
        <w:bottom w:val="none" w:sz="0" w:space="0" w:color="auto"/>
        <w:right w:val="none" w:sz="0" w:space="0" w:color="auto"/>
      </w:divBdr>
    </w:div>
    <w:div w:id="1822119662">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2962093">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156924">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3497944">
      <w:bodyDiv w:val="1"/>
      <w:marLeft w:val="0"/>
      <w:marRight w:val="0"/>
      <w:marTop w:val="0"/>
      <w:marBottom w:val="0"/>
      <w:divBdr>
        <w:top w:val="none" w:sz="0" w:space="0" w:color="auto"/>
        <w:left w:val="none" w:sz="0" w:space="0" w:color="auto"/>
        <w:bottom w:val="none" w:sz="0" w:space="0" w:color="auto"/>
        <w:right w:val="none" w:sz="0" w:space="0" w:color="auto"/>
      </w:divBdr>
    </w:div>
    <w:div w:id="1823545092">
      <w:bodyDiv w:val="1"/>
      <w:marLeft w:val="0"/>
      <w:marRight w:val="0"/>
      <w:marTop w:val="0"/>
      <w:marBottom w:val="0"/>
      <w:divBdr>
        <w:top w:val="none" w:sz="0" w:space="0" w:color="auto"/>
        <w:left w:val="none" w:sz="0" w:space="0" w:color="auto"/>
        <w:bottom w:val="none" w:sz="0" w:space="0" w:color="auto"/>
        <w:right w:val="none" w:sz="0" w:space="0" w:color="auto"/>
      </w:divBdr>
    </w:div>
    <w:div w:id="1824009495">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274275">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4858170">
      <w:bodyDiv w:val="1"/>
      <w:marLeft w:val="0"/>
      <w:marRight w:val="0"/>
      <w:marTop w:val="0"/>
      <w:marBottom w:val="0"/>
      <w:divBdr>
        <w:top w:val="none" w:sz="0" w:space="0" w:color="auto"/>
        <w:left w:val="none" w:sz="0" w:space="0" w:color="auto"/>
        <w:bottom w:val="none" w:sz="0" w:space="0" w:color="auto"/>
        <w:right w:val="none" w:sz="0" w:space="0" w:color="auto"/>
      </w:divBdr>
    </w:div>
    <w:div w:id="1825003104">
      <w:bodyDiv w:val="1"/>
      <w:marLeft w:val="0"/>
      <w:marRight w:val="0"/>
      <w:marTop w:val="0"/>
      <w:marBottom w:val="0"/>
      <w:divBdr>
        <w:top w:val="none" w:sz="0" w:space="0" w:color="auto"/>
        <w:left w:val="none" w:sz="0" w:space="0" w:color="auto"/>
        <w:bottom w:val="none" w:sz="0" w:space="0" w:color="auto"/>
        <w:right w:val="none" w:sz="0" w:space="0" w:color="auto"/>
      </w:divBdr>
    </w:div>
    <w:div w:id="1825078014">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271705">
      <w:bodyDiv w:val="1"/>
      <w:marLeft w:val="0"/>
      <w:marRight w:val="0"/>
      <w:marTop w:val="0"/>
      <w:marBottom w:val="0"/>
      <w:divBdr>
        <w:top w:val="none" w:sz="0" w:space="0" w:color="auto"/>
        <w:left w:val="none" w:sz="0" w:space="0" w:color="auto"/>
        <w:bottom w:val="none" w:sz="0" w:space="0" w:color="auto"/>
        <w:right w:val="none" w:sz="0" w:space="0" w:color="auto"/>
      </w:divBdr>
    </w:div>
    <w:div w:id="1825315975">
      <w:bodyDiv w:val="1"/>
      <w:marLeft w:val="0"/>
      <w:marRight w:val="0"/>
      <w:marTop w:val="0"/>
      <w:marBottom w:val="0"/>
      <w:divBdr>
        <w:top w:val="none" w:sz="0" w:space="0" w:color="auto"/>
        <w:left w:val="none" w:sz="0" w:space="0" w:color="auto"/>
        <w:bottom w:val="none" w:sz="0" w:space="0" w:color="auto"/>
        <w:right w:val="none" w:sz="0" w:space="0" w:color="auto"/>
      </w:divBdr>
    </w:div>
    <w:div w:id="182546281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509634">
      <w:bodyDiv w:val="1"/>
      <w:marLeft w:val="0"/>
      <w:marRight w:val="0"/>
      <w:marTop w:val="0"/>
      <w:marBottom w:val="0"/>
      <w:divBdr>
        <w:top w:val="none" w:sz="0" w:space="0" w:color="auto"/>
        <w:left w:val="none" w:sz="0" w:space="0" w:color="auto"/>
        <w:bottom w:val="none" w:sz="0" w:space="0" w:color="auto"/>
        <w:right w:val="none" w:sz="0" w:space="0" w:color="auto"/>
      </w:divBdr>
    </w:div>
    <w:div w:id="1825587681">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5853369">
      <w:bodyDiv w:val="1"/>
      <w:marLeft w:val="0"/>
      <w:marRight w:val="0"/>
      <w:marTop w:val="0"/>
      <w:marBottom w:val="0"/>
      <w:divBdr>
        <w:top w:val="none" w:sz="0" w:space="0" w:color="auto"/>
        <w:left w:val="none" w:sz="0" w:space="0" w:color="auto"/>
        <w:bottom w:val="none" w:sz="0" w:space="0" w:color="auto"/>
        <w:right w:val="none" w:sz="0" w:space="0" w:color="auto"/>
      </w:divBdr>
    </w:div>
    <w:div w:id="1825858044">
      <w:bodyDiv w:val="1"/>
      <w:marLeft w:val="0"/>
      <w:marRight w:val="0"/>
      <w:marTop w:val="0"/>
      <w:marBottom w:val="0"/>
      <w:divBdr>
        <w:top w:val="none" w:sz="0" w:space="0" w:color="auto"/>
        <w:left w:val="none" w:sz="0" w:space="0" w:color="auto"/>
        <w:bottom w:val="none" w:sz="0" w:space="0" w:color="auto"/>
        <w:right w:val="none" w:sz="0" w:space="0" w:color="auto"/>
      </w:divBdr>
    </w:div>
    <w:div w:id="1826119845">
      <w:bodyDiv w:val="1"/>
      <w:marLeft w:val="0"/>
      <w:marRight w:val="0"/>
      <w:marTop w:val="0"/>
      <w:marBottom w:val="0"/>
      <w:divBdr>
        <w:top w:val="none" w:sz="0" w:space="0" w:color="auto"/>
        <w:left w:val="none" w:sz="0" w:space="0" w:color="auto"/>
        <w:bottom w:val="none" w:sz="0" w:space="0" w:color="auto"/>
        <w:right w:val="none" w:sz="0" w:space="0" w:color="auto"/>
      </w:divBdr>
    </w:div>
    <w:div w:id="1826126038">
      <w:bodyDiv w:val="1"/>
      <w:marLeft w:val="0"/>
      <w:marRight w:val="0"/>
      <w:marTop w:val="0"/>
      <w:marBottom w:val="0"/>
      <w:divBdr>
        <w:top w:val="none" w:sz="0" w:space="0" w:color="auto"/>
        <w:left w:val="none" w:sz="0" w:space="0" w:color="auto"/>
        <w:bottom w:val="none" w:sz="0" w:space="0" w:color="auto"/>
        <w:right w:val="none" w:sz="0" w:space="0" w:color="auto"/>
      </w:divBdr>
    </w:div>
    <w:div w:id="1826240843">
      <w:bodyDiv w:val="1"/>
      <w:marLeft w:val="0"/>
      <w:marRight w:val="0"/>
      <w:marTop w:val="0"/>
      <w:marBottom w:val="0"/>
      <w:divBdr>
        <w:top w:val="none" w:sz="0" w:space="0" w:color="auto"/>
        <w:left w:val="none" w:sz="0" w:space="0" w:color="auto"/>
        <w:bottom w:val="none" w:sz="0" w:space="0" w:color="auto"/>
        <w:right w:val="none" w:sz="0" w:space="0" w:color="auto"/>
      </w:divBdr>
    </w:div>
    <w:div w:id="1826388318">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706760">
      <w:bodyDiv w:val="1"/>
      <w:marLeft w:val="0"/>
      <w:marRight w:val="0"/>
      <w:marTop w:val="0"/>
      <w:marBottom w:val="0"/>
      <w:divBdr>
        <w:top w:val="none" w:sz="0" w:space="0" w:color="auto"/>
        <w:left w:val="none" w:sz="0" w:space="0" w:color="auto"/>
        <w:bottom w:val="none" w:sz="0" w:space="0" w:color="auto"/>
        <w:right w:val="none" w:sz="0" w:space="0" w:color="auto"/>
      </w:divBdr>
    </w:div>
    <w:div w:id="1826894261">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352953">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744705">
      <w:bodyDiv w:val="1"/>
      <w:marLeft w:val="0"/>
      <w:marRight w:val="0"/>
      <w:marTop w:val="0"/>
      <w:marBottom w:val="0"/>
      <w:divBdr>
        <w:top w:val="none" w:sz="0" w:space="0" w:color="auto"/>
        <w:left w:val="none" w:sz="0" w:space="0" w:color="auto"/>
        <w:bottom w:val="none" w:sz="0" w:space="0" w:color="auto"/>
        <w:right w:val="none" w:sz="0" w:space="0" w:color="auto"/>
      </w:divBdr>
    </w:div>
    <w:div w:id="182774548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08114">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04432">
      <w:bodyDiv w:val="1"/>
      <w:marLeft w:val="0"/>
      <w:marRight w:val="0"/>
      <w:marTop w:val="0"/>
      <w:marBottom w:val="0"/>
      <w:divBdr>
        <w:top w:val="none" w:sz="0" w:space="0" w:color="auto"/>
        <w:left w:val="none" w:sz="0" w:space="0" w:color="auto"/>
        <w:bottom w:val="none" w:sz="0" w:space="0" w:color="auto"/>
        <w:right w:val="none" w:sz="0" w:space="0" w:color="auto"/>
      </w:divBdr>
    </w:div>
    <w:div w:id="1828206511">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283918">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594949">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8980731">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318652">
      <w:bodyDiv w:val="1"/>
      <w:marLeft w:val="0"/>
      <w:marRight w:val="0"/>
      <w:marTop w:val="0"/>
      <w:marBottom w:val="0"/>
      <w:divBdr>
        <w:top w:val="none" w:sz="0" w:space="0" w:color="auto"/>
        <w:left w:val="none" w:sz="0" w:space="0" w:color="auto"/>
        <w:bottom w:val="none" w:sz="0" w:space="0" w:color="auto"/>
        <w:right w:val="none" w:sz="0" w:space="0" w:color="auto"/>
      </w:divBdr>
    </w:div>
    <w:div w:id="1829398982">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7299">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29904633">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1623">
      <w:bodyDiv w:val="1"/>
      <w:marLeft w:val="0"/>
      <w:marRight w:val="0"/>
      <w:marTop w:val="0"/>
      <w:marBottom w:val="0"/>
      <w:divBdr>
        <w:top w:val="none" w:sz="0" w:space="0" w:color="auto"/>
        <w:left w:val="none" w:sz="0" w:space="0" w:color="auto"/>
        <w:bottom w:val="none" w:sz="0" w:space="0" w:color="auto"/>
        <w:right w:val="none" w:sz="0" w:space="0" w:color="auto"/>
      </w:divBdr>
    </w:div>
    <w:div w:id="1830637848">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020314">
      <w:bodyDiv w:val="1"/>
      <w:marLeft w:val="0"/>
      <w:marRight w:val="0"/>
      <w:marTop w:val="0"/>
      <w:marBottom w:val="0"/>
      <w:divBdr>
        <w:top w:val="none" w:sz="0" w:space="0" w:color="auto"/>
        <w:left w:val="none" w:sz="0" w:space="0" w:color="auto"/>
        <w:bottom w:val="none" w:sz="0" w:space="0" w:color="auto"/>
        <w:right w:val="none" w:sz="0" w:space="0" w:color="auto"/>
      </w:divBdr>
    </w:div>
    <w:div w:id="1831284790">
      <w:bodyDiv w:val="1"/>
      <w:marLeft w:val="0"/>
      <w:marRight w:val="0"/>
      <w:marTop w:val="0"/>
      <w:marBottom w:val="0"/>
      <w:divBdr>
        <w:top w:val="none" w:sz="0" w:space="0" w:color="auto"/>
        <w:left w:val="none" w:sz="0" w:space="0" w:color="auto"/>
        <w:bottom w:val="none" w:sz="0" w:space="0" w:color="auto"/>
        <w:right w:val="none" w:sz="0" w:space="0" w:color="auto"/>
      </w:divBdr>
    </w:div>
    <w:div w:id="1831290959">
      <w:bodyDiv w:val="1"/>
      <w:marLeft w:val="0"/>
      <w:marRight w:val="0"/>
      <w:marTop w:val="0"/>
      <w:marBottom w:val="0"/>
      <w:divBdr>
        <w:top w:val="none" w:sz="0" w:space="0" w:color="auto"/>
        <w:left w:val="none" w:sz="0" w:space="0" w:color="auto"/>
        <w:bottom w:val="none" w:sz="0" w:space="0" w:color="auto"/>
        <w:right w:val="none" w:sz="0" w:space="0" w:color="auto"/>
      </w:divBdr>
    </w:div>
    <w:div w:id="1831557628">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020134">
      <w:bodyDiv w:val="1"/>
      <w:marLeft w:val="0"/>
      <w:marRight w:val="0"/>
      <w:marTop w:val="0"/>
      <w:marBottom w:val="0"/>
      <w:divBdr>
        <w:top w:val="none" w:sz="0" w:space="0" w:color="auto"/>
        <w:left w:val="none" w:sz="0" w:space="0" w:color="auto"/>
        <w:bottom w:val="none" w:sz="0" w:space="0" w:color="auto"/>
        <w:right w:val="none" w:sz="0" w:space="0" w:color="auto"/>
      </w:divBdr>
    </w:div>
    <w:div w:id="1832137650">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2403914">
      <w:bodyDiv w:val="1"/>
      <w:marLeft w:val="0"/>
      <w:marRight w:val="0"/>
      <w:marTop w:val="0"/>
      <w:marBottom w:val="0"/>
      <w:divBdr>
        <w:top w:val="none" w:sz="0" w:space="0" w:color="auto"/>
        <w:left w:val="none" w:sz="0" w:space="0" w:color="auto"/>
        <w:bottom w:val="none" w:sz="0" w:space="0" w:color="auto"/>
        <w:right w:val="none" w:sz="0" w:space="0" w:color="auto"/>
      </w:divBdr>
    </w:div>
    <w:div w:id="1832481494">
      <w:bodyDiv w:val="1"/>
      <w:marLeft w:val="0"/>
      <w:marRight w:val="0"/>
      <w:marTop w:val="0"/>
      <w:marBottom w:val="0"/>
      <w:divBdr>
        <w:top w:val="none" w:sz="0" w:space="0" w:color="auto"/>
        <w:left w:val="none" w:sz="0" w:space="0" w:color="auto"/>
        <w:bottom w:val="none" w:sz="0" w:space="0" w:color="auto"/>
        <w:right w:val="none" w:sz="0" w:space="0" w:color="auto"/>
      </w:divBdr>
    </w:div>
    <w:div w:id="1833139164">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371802">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3909162">
      <w:bodyDiv w:val="1"/>
      <w:marLeft w:val="0"/>
      <w:marRight w:val="0"/>
      <w:marTop w:val="0"/>
      <w:marBottom w:val="0"/>
      <w:divBdr>
        <w:top w:val="none" w:sz="0" w:space="0" w:color="auto"/>
        <w:left w:val="none" w:sz="0" w:space="0" w:color="auto"/>
        <w:bottom w:val="none" w:sz="0" w:space="0" w:color="auto"/>
        <w:right w:val="none" w:sz="0" w:space="0" w:color="auto"/>
      </w:divBdr>
    </w:div>
    <w:div w:id="1834223877">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43044">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685429">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028355">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21361">
      <w:bodyDiv w:val="1"/>
      <w:marLeft w:val="0"/>
      <w:marRight w:val="0"/>
      <w:marTop w:val="0"/>
      <w:marBottom w:val="0"/>
      <w:divBdr>
        <w:top w:val="none" w:sz="0" w:space="0" w:color="auto"/>
        <w:left w:val="none" w:sz="0" w:space="0" w:color="auto"/>
        <w:bottom w:val="none" w:sz="0" w:space="0" w:color="auto"/>
        <w:right w:val="none" w:sz="0" w:space="0" w:color="auto"/>
      </w:divBdr>
    </w:div>
    <w:div w:id="1835224558">
      <w:bodyDiv w:val="1"/>
      <w:marLeft w:val="0"/>
      <w:marRight w:val="0"/>
      <w:marTop w:val="0"/>
      <w:marBottom w:val="0"/>
      <w:divBdr>
        <w:top w:val="none" w:sz="0" w:space="0" w:color="auto"/>
        <w:left w:val="none" w:sz="0" w:space="0" w:color="auto"/>
        <w:bottom w:val="none" w:sz="0" w:space="0" w:color="auto"/>
        <w:right w:val="none" w:sz="0" w:space="0" w:color="auto"/>
      </w:divBdr>
    </w:div>
    <w:div w:id="1835292329">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5680800">
      <w:bodyDiv w:val="1"/>
      <w:marLeft w:val="0"/>
      <w:marRight w:val="0"/>
      <w:marTop w:val="0"/>
      <w:marBottom w:val="0"/>
      <w:divBdr>
        <w:top w:val="none" w:sz="0" w:space="0" w:color="auto"/>
        <w:left w:val="none" w:sz="0" w:space="0" w:color="auto"/>
        <w:bottom w:val="none" w:sz="0" w:space="0" w:color="auto"/>
        <w:right w:val="none" w:sz="0" w:space="0" w:color="auto"/>
      </w:divBdr>
    </w:div>
    <w:div w:id="1835684614">
      <w:bodyDiv w:val="1"/>
      <w:marLeft w:val="0"/>
      <w:marRight w:val="0"/>
      <w:marTop w:val="0"/>
      <w:marBottom w:val="0"/>
      <w:divBdr>
        <w:top w:val="none" w:sz="0" w:space="0" w:color="auto"/>
        <w:left w:val="none" w:sz="0" w:space="0" w:color="auto"/>
        <w:bottom w:val="none" w:sz="0" w:space="0" w:color="auto"/>
        <w:right w:val="none" w:sz="0" w:space="0" w:color="auto"/>
      </w:divBdr>
    </w:div>
    <w:div w:id="1835728925">
      <w:bodyDiv w:val="1"/>
      <w:marLeft w:val="0"/>
      <w:marRight w:val="0"/>
      <w:marTop w:val="0"/>
      <w:marBottom w:val="0"/>
      <w:divBdr>
        <w:top w:val="none" w:sz="0" w:space="0" w:color="auto"/>
        <w:left w:val="none" w:sz="0" w:space="0" w:color="auto"/>
        <w:bottom w:val="none" w:sz="0" w:space="0" w:color="auto"/>
        <w:right w:val="none" w:sz="0" w:space="0" w:color="auto"/>
      </w:divBdr>
    </w:div>
    <w:div w:id="1835873923">
      <w:bodyDiv w:val="1"/>
      <w:marLeft w:val="0"/>
      <w:marRight w:val="0"/>
      <w:marTop w:val="0"/>
      <w:marBottom w:val="0"/>
      <w:divBdr>
        <w:top w:val="none" w:sz="0" w:space="0" w:color="auto"/>
        <w:left w:val="none" w:sz="0" w:space="0" w:color="auto"/>
        <w:bottom w:val="none" w:sz="0" w:space="0" w:color="auto"/>
        <w:right w:val="none" w:sz="0" w:space="0" w:color="auto"/>
      </w:divBdr>
    </w:div>
    <w:div w:id="1835876811">
      <w:bodyDiv w:val="1"/>
      <w:marLeft w:val="0"/>
      <w:marRight w:val="0"/>
      <w:marTop w:val="0"/>
      <w:marBottom w:val="0"/>
      <w:divBdr>
        <w:top w:val="none" w:sz="0" w:space="0" w:color="auto"/>
        <w:left w:val="none" w:sz="0" w:space="0" w:color="auto"/>
        <w:bottom w:val="none" w:sz="0" w:space="0" w:color="auto"/>
        <w:right w:val="none" w:sz="0" w:space="0" w:color="auto"/>
      </w:divBdr>
    </w:div>
    <w:div w:id="1835995739">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259934">
      <w:bodyDiv w:val="1"/>
      <w:marLeft w:val="0"/>
      <w:marRight w:val="0"/>
      <w:marTop w:val="0"/>
      <w:marBottom w:val="0"/>
      <w:divBdr>
        <w:top w:val="none" w:sz="0" w:space="0" w:color="auto"/>
        <w:left w:val="none" w:sz="0" w:space="0" w:color="auto"/>
        <w:bottom w:val="none" w:sz="0" w:space="0" w:color="auto"/>
        <w:right w:val="none" w:sz="0" w:space="0" w:color="auto"/>
      </w:divBdr>
    </w:div>
    <w:div w:id="1836412943">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6991416">
      <w:bodyDiv w:val="1"/>
      <w:marLeft w:val="0"/>
      <w:marRight w:val="0"/>
      <w:marTop w:val="0"/>
      <w:marBottom w:val="0"/>
      <w:divBdr>
        <w:top w:val="none" w:sz="0" w:space="0" w:color="auto"/>
        <w:left w:val="none" w:sz="0" w:space="0" w:color="auto"/>
        <w:bottom w:val="none" w:sz="0" w:space="0" w:color="auto"/>
        <w:right w:val="none" w:sz="0" w:space="0" w:color="auto"/>
      </w:divBdr>
    </w:div>
    <w:div w:id="1837302037">
      <w:bodyDiv w:val="1"/>
      <w:marLeft w:val="0"/>
      <w:marRight w:val="0"/>
      <w:marTop w:val="0"/>
      <w:marBottom w:val="0"/>
      <w:divBdr>
        <w:top w:val="none" w:sz="0" w:space="0" w:color="auto"/>
        <w:left w:val="none" w:sz="0" w:space="0" w:color="auto"/>
        <w:bottom w:val="none" w:sz="0" w:space="0" w:color="auto"/>
        <w:right w:val="none" w:sz="0" w:space="0" w:color="auto"/>
      </w:divBdr>
    </w:div>
    <w:div w:id="1837450268">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7843121">
      <w:bodyDiv w:val="1"/>
      <w:marLeft w:val="0"/>
      <w:marRight w:val="0"/>
      <w:marTop w:val="0"/>
      <w:marBottom w:val="0"/>
      <w:divBdr>
        <w:top w:val="none" w:sz="0" w:space="0" w:color="auto"/>
        <w:left w:val="none" w:sz="0" w:space="0" w:color="auto"/>
        <w:bottom w:val="none" w:sz="0" w:space="0" w:color="auto"/>
        <w:right w:val="none" w:sz="0" w:space="0" w:color="auto"/>
      </w:divBdr>
    </w:div>
    <w:div w:id="1837844020">
      <w:bodyDiv w:val="1"/>
      <w:marLeft w:val="0"/>
      <w:marRight w:val="0"/>
      <w:marTop w:val="0"/>
      <w:marBottom w:val="0"/>
      <w:divBdr>
        <w:top w:val="none" w:sz="0" w:space="0" w:color="auto"/>
        <w:left w:val="none" w:sz="0" w:space="0" w:color="auto"/>
        <w:bottom w:val="none" w:sz="0" w:space="0" w:color="auto"/>
        <w:right w:val="none" w:sz="0" w:space="0" w:color="auto"/>
      </w:divBdr>
    </w:div>
    <w:div w:id="1837921447">
      <w:bodyDiv w:val="1"/>
      <w:marLeft w:val="0"/>
      <w:marRight w:val="0"/>
      <w:marTop w:val="0"/>
      <w:marBottom w:val="0"/>
      <w:divBdr>
        <w:top w:val="none" w:sz="0" w:space="0" w:color="auto"/>
        <w:left w:val="none" w:sz="0" w:space="0" w:color="auto"/>
        <w:bottom w:val="none" w:sz="0" w:space="0" w:color="auto"/>
        <w:right w:val="none" w:sz="0" w:space="0" w:color="auto"/>
      </w:divBdr>
    </w:div>
    <w:div w:id="1837960295">
      <w:bodyDiv w:val="1"/>
      <w:marLeft w:val="0"/>
      <w:marRight w:val="0"/>
      <w:marTop w:val="0"/>
      <w:marBottom w:val="0"/>
      <w:divBdr>
        <w:top w:val="none" w:sz="0" w:space="0" w:color="auto"/>
        <w:left w:val="none" w:sz="0" w:space="0" w:color="auto"/>
        <w:bottom w:val="none" w:sz="0" w:space="0" w:color="auto"/>
        <w:right w:val="none" w:sz="0" w:space="0" w:color="auto"/>
      </w:divBdr>
    </w:div>
    <w:div w:id="1837961836">
      <w:bodyDiv w:val="1"/>
      <w:marLeft w:val="0"/>
      <w:marRight w:val="0"/>
      <w:marTop w:val="0"/>
      <w:marBottom w:val="0"/>
      <w:divBdr>
        <w:top w:val="none" w:sz="0" w:space="0" w:color="auto"/>
        <w:left w:val="none" w:sz="0" w:space="0" w:color="auto"/>
        <w:bottom w:val="none" w:sz="0" w:space="0" w:color="auto"/>
        <w:right w:val="none" w:sz="0" w:space="0" w:color="auto"/>
      </w:divBdr>
    </w:div>
    <w:div w:id="1838106205">
      <w:bodyDiv w:val="1"/>
      <w:marLeft w:val="0"/>
      <w:marRight w:val="0"/>
      <w:marTop w:val="0"/>
      <w:marBottom w:val="0"/>
      <w:divBdr>
        <w:top w:val="none" w:sz="0" w:space="0" w:color="auto"/>
        <w:left w:val="none" w:sz="0" w:space="0" w:color="auto"/>
        <w:bottom w:val="none" w:sz="0" w:space="0" w:color="auto"/>
        <w:right w:val="none" w:sz="0" w:space="0" w:color="auto"/>
      </w:divBdr>
    </w:div>
    <w:div w:id="1838299717">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8959229">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538223">
      <w:bodyDiv w:val="1"/>
      <w:marLeft w:val="0"/>
      <w:marRight w:val="0"/>
      <w:marTop w:val="0"/>
      <w:marBottom w:val="0"/>
      <w:divBdr>
        <w:top w:val="none" w:sz="0" w:space="0" w:color="auto"/>
        <w:left w:val="none" w:sz="0" w:space="0" w:color="auto"/>
        <w:bottom w:val="none" w:sz="0" w:space="0" w:color="auto"/>
        <w:right w:val="none" w:sz="0" w:space="0" w:color="auto"/>
      </w:divBdr>
    </w:div>
    <w:div w:id="1839614382">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004183">
      <w:bodyDiv w:val="1"/>
      <w:marLeft w:val="0"/>
      <w:marRight w:val="0"/>
      <w:marTop w:val="0"/>
      <w:marBottom w:val="0"/>
      <w:divBdr>
        <w:top w:val="none" w:sz="0" w:space="0" w:color="auto"/>
        <w:left w:val="none" w:sz="0" w:space="0" w:color="auto"/>
        <w:bottom w:val="none" w:sz="0" w:space="0" w:color="auto"/>
        <w:right w:val="none" w:sz="0" w:space="0" w:color="auto"/>
      </w:divBdr>
    </w:div>
    <w:div w:id="1840004608">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0727105">
      <w:bodyDiv w:val="1"/>
      <w:marLeft w:val="0"/>
      <w:marRight w:val="0"/>
      <w:marTop w:val="0"/>
      <w:marBottom w:val="0"/>
      <w:divBdr>
        <w:top w:val="none" w:sz="0" w:space="0" w:color="auto"/>
        <w:left w:val="none" w:sz="0" w:space="0" w:color="auto"/>
        <w:bottom w:val="none" w:sz="0" w:space="0" w:color="auto"/>
        <w:right w:val="none" w:sz="0" w:space="0" w:color="auto"/>
      </w:divBdr>
    </w:div>
    <w:div w:id="1840729640">
      <w:bodyDiv w:val="1"/>
      <w:marLeft w:val="0"/>
      <w:marRight w:val="0"/>
      <w:marTop w:val="0"/>
      <w:marBottom w:val="0"/>
      <w:divBdr>
        <w:top w:val="none" w:sz="0" w:space="0" w:color="auto"/>
        <w:left w:val="none" w:sz="0" w:space="0" w:color="auto"/>
        <w:bottom w:val="none" w:sz="0" w:space="0" w:color="auto"/>
        <w:right w:val="none" w:sz="0" w:space="0" w:color="auto"/>
      </w:divBdr>
    </w:div>
    <w:div w:id="1840803108">
      <w:bodyDiv w:val="1"/>
      <w:marLeft w:val="0"/>
      <w:marRight w:val="0"/>
      <w:marTop w:val="0"/>
      <w:marBottom w:val="0"/>
      <w:divBdr>
        <w:top w:val="none" w:sz="0" w:space="0" w:color="auto"/>
        <w:left w:val="none" w:sz="0" w:space="0" w:color="auto"/>
        <w:bottom w:val="none" w:sz="0" w:space="0" w:color="auto"/>
        <w:right w:val="none" w:sz="0" w:space="0" w:color="auto"/>
      </w:divBdr>
    </w:div>
    <w:div w:id="1840806869">
      <w:bodyDiv w:val="1"/>
      <w:marLeft w:val="0"/>
      <w:marRight w:val="0"/>
      <w:marTop w:val="0"/>
      <w:marBottom w:val="0"/>
      <w:divBdr>
        <w:top w:val="none" w:sz="0" w:space="0" w:color="auto"/>
        <w:left w:val="none" w:sz="0" w:space="0" w:color="auto"/>
        <w:bottom w:val="none" w:sz="0" w:space="0" w:color="auto"/>
        <w:right w:val="none" w:sz="0" w:space="0" w:color="auto"/>
      </w:divBdr>
    </w:div>
    <w:div w:id="1840850588">
      <w:bodyDiv w:val="1"/>
      <w:marLeft w:val="0"/>
      <w:marRight w:val="0"/>
      <w:marTop w:val="0"/>
      <w:marBottom w:val="0"/>
      <w:divBdr>
        <w:top w:val="none" w:sz="0" w:space="0" w:color="auto"/>
        <w:left w:val="none" w:sz="0" w:space="0" w:color="auto"/>
        <w:bottom w:val="none" w:sz="0" w:space="0" w:color="auto"/>
        <w:right w:val="none" w:sz="0" w:space="0" w:color="auto"/>
      </w:divBdr>
    </w:div>
    <w:div w:id="1840852135">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579096">
      <w:bodyDiv w:val="1"/>
      <w:marLeft w:val="0"/>
      <w:marRight w:val="0"/>
      <w:marTop w:val="0"/>
      <w:marBottom w:val="0"/>
      <w:divBdr>
        <w:top w:val="none" w:sz="0" w:space="0" w:color="auto"/>
        <w:left w:val="none" w:sz="0" w:space="0" w:color="auto"/>
        <w:bottom w:val="none" w:sz="0" w:space="0" w:color="auto"/>
        <w:right w:val="none" w:sz="0" w:space="0" w:color="auto"/>
      </w:divBdr>
    </w:div>
    <w:div w:id="1841582947">
      <w:bodyDiv w:val="1"/>
      <w:marLeft w:val="0"/>
      <w:marRight w:val="0"/>
      <w:marTop w:val="0"/>
      <w:marBottom w:val="0"/>
      <w:divBdr>
        <w:top w:val="none" w:sz="0" w:space="0" w:color="auto"/>
        <w:left w:val="none" w:sz="0" w:space="0" w:color="auto"/>
        <w:bottom w:val="none" w:sz="0" w:space="0" w:color="auto"/>
        <w:right w:val="none" w:sz="0" w:space="0" w:color="auto"/>
      </w:divBdr>
    </w:div>
    <w:div w:id="1841695316">
      <w:bodyDiv w:val="1"/>
      <w:marLeft w:val="0"/>
      <w:marRight w:val="0"/>
      <w:marTop w:val="0"/>
      <w:marBottom w:val="0"/>
      <w:divBdr>
        <w:top w:val="none" w:sz="0" w:space="0" w:color="auto"/>
        <w:left w:val="none" w:sz="0" w:space="0" w:color="auto"/>
        <w:bottom w:val="none" w:sz="0" w:space="0" w:color="auto"/>
        <w:right w:val="none" w:sz="0" w:space="0" w:color="auto"/>
      </w:divBdr>
    </w:div>
    <w:div w:id="1841697128">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118065">
      <w:bodyDiv w:val="1"/>
      <w:marLeft w:val="0"/>
      <w:marRight w:val="0"/>
      <w:marTop w:val="0"/>
      <w:marBottom w:val="0"/>
      <w:divBdr>
        <w:top w:val="none" w:sz="0" w:space="0" w:color="auto"/>
        <w:left w:val="none" w:sz="0" w:space="0" w:color="auto"/>
        <w:bottom w:val="none" w:sz="0" w:space="0" w:color="auto"/>
        <w:right w:val="none" w:sz="0" w:space="0" w:color="auto"/>
      </w:divBdr>
    </w:div>
    <w:div w:id="184231156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04931">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2647">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89643">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177">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005640">
      <w:bodyDiv w:val="1"/>
      <w:marLeft w:val="0"/>
      <w:marRight w:val="0"/>
      <w:marTop w:val="0"/>
      <w:marBottom w:val="0"/>
      <w:divBdr>
        <w:top w:val="none" w:sz="0" w:space="0" w:color="auto"/>
        <w:left w:val="none" w:sz="0" w:space="0" w:color="auto"/>
        <w:bottom w:val="none" w:sz="0" w:space="0" w:color="auto"/>
        <w:right w:val="none" w:sz="0" w:space="0" w:color="auto"/>
      </w:divBdr>
    </w:div>
    <w:div w:id="1843008460">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163131">
      <w:bodyDiv w:val="1"/>
      <w:marLeft w:val="0"/>
      <w:marRight w:val="0"/>
      <w:marTop w:val="0"/>
      <w:marBottom w:val="0"/>
      <w:divBdr>
        <w:top w:val="none" w:sz="0" w:space="0" w:color="auto"/>
        <w:left w:val="none" w:sz="0" w:space="0" w:color="auto"/>
        <w:bottom w:val="none" w:sz="0" w:space="0" w:color="auto"/>
        <w:right w:val="none" w:sz="0" w:space="0" w:color="auto"/>
      </w:divBdr>
    </w:div>
    <w:div w:id="1843356251">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122679">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69222">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047649">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195847">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513977">
      <w:bodyDiv w:val="1"/>
      <w:marLeft w:val="0"/>
      <w:marRight w:val="0"/>
      <w:marTop w:val="0"/>
      <w:marBottom w:val="0"/>
      <w:divBdr>
        <w:top w:val="none" w:sz="0" w:space="0" w:color="auto"/>
        <w:left w:val="none" w:sz="0" w:space="0" w:color="auto"/>
        <w:bottom w:val="none" w:sz="0" w:space="0" w:color="auto"/>
        <w:right w:val="none" w:sz="0" w:space="0" w:color="auto"/>
      </w:divBdr>
    </w:div>
    <w:div w:id="1845700863">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894571">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095039">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016">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002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281800">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477955">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012268">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32353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6713">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10231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011">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174">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371436">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523022">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49833941">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482492">
      <w:bodyDiv w:val="1"/>
      <w:marLeft w:val="0"/>
      <w:marRight w:val="0"/>
      <w:marTop w:val="0"/>
      <w:marBottom w:val="0"/>
      <w:divBdr>
        <w:top w:val="none" w:sz="0" w:space="0" w:color="auto"/>
        <w:left w:val="none" w:sz="0" w:space="0" w:color="auto"/>
        <w:bottom w:val="none" w:sz="0" w:space="0" w:color="auto"/>
        <w:right w:val="none" w:sz="0" w:space="0" w:color="auto"/>
      </w:divBdr>
    </w:div>
    <w:div w:id="1850482802">
      <w:bodyDiv w:val="1"/>
      <w:marLeft w:val="0"/>
      <w:marRight w:val="0"/>
      <w:marTop w:val="0"/>
      <w:marBottom w:val="0"/>
      <w:divBdr>
        <w:top w:val="none" w:sz="0" w:space="0" w:color="auto"/>
        <w:left w:val="none" w:sz="0" w:space="0" w:color="auto"/>
        <w:bottom w:val="none" w:sz="0" w:space="0" w:color="auto"/>
        <w:right w:val="none" w:sz="0" w:space="0" w:color="auto"/>
      </w:divBdr>
    </w:div>
    <w:div w:id="1850674955">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722">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142220">
      <w:bodyDiv w:val="1"/>
      <w:marLeft w:val="0"/>
      <w:marRight w:val="0"/>
      <w:marTop w:val="0"/>
      <w:marBottom w:val="0"/>
      <w:divBdr>
        <w:top w:val="none" w:sz="0" w:space="0" w:color="auto"/>
        <w:left w:val="none" w:sz="0" w:space="0" w:color="auto"/>
        <w:bottom w:val="none" w:sz="0" w:space="0" w:color="auto"/>
        <w:right w:val="none" w:sz="0" w:space="0" w:color="auto"/>
      </w:divBdr>
    </w:div>
    <w:div w:id="1852260475">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531002">
      <w:bodyDiv w:val="1"/>
      <w:marLeft w:val="0"/>
      <w:marRight w:val="0"/>
      <w:marTop w:val="0"/>
      <w:marBottom w:val="0"/>
      <w:divBdr>
        <w:top w:val="none" w:sz="0" w:space="0" w:color="auto"/>
        <w:left w:val="none" w:sz="0" w:space="0" w:color="auto"/>
        <w:bottom w:val="none" w:sz="0" w:space="0" w:color="auto"/>
        <w:right w:val="none" w:sz="0" w:space="0" w:color="auto"/>
      </w:divBdr>
    </w:div>
    <w:div w:id="1852648717">
      <w:bodyDiv w:val="1"/>
      <w:marLeft w:val="0"/>
      <w:marRight w:val="0"/>
      <w:marTop w:val="0"/>
      <w:marBottom w:val="0"/>
      <w:divBdr>
        <w:top w:val="none" w:sz="0" w:space="0" w:color="auto"/>
        <w:left w:val="none" w:sz="0" w:space="0" w:color="auto"/>
        <w:bottom w:val="none" w:sz="0" w:space="0" w:color="auto"/>
        <w:right w:val="none" w:sz="0" w:space="0" w:color="auto"/>
      </w:divBdr>
    </w:div>
    <w:div w:id="1852715092">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220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840659">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2984051">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12">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6458">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714888">
      <w:bodyDiv w:val="1"/>
      <w:marLeft w:val="0"/>
      <w:marRight w:val="0"/>
      <w:marTop w:val="0"/>
      <w:marBottom w:val="0"/>
      <w:divBdr>
        <w:top w:val="none" w:sz="0" w:space="0" w:color="auto"/>
        <w:left w:val="none" w:sz="0" w:space="0" w:color="auto"/>
        <w:bottom w:val="none" w:sz="0" w:space="0" w:color="auto"/>
        <w:right w:val="none" w:sz="0" w:space="0" w:color="auto"/>
      </w:divBdr>
    </w:div>
    <w:div w:id="1853760961">
      <w:bodyDiv w:val="1"/>
      <w:marLeft w:val="0"/>
      <w:marRight w:val="0"/>
      <w:marTop w:val="0"/>
      <w:marBottom w:val="0"/>
      <w:divBdr>
        <w:top w:val="none" w:sz="0" w:space="0" w:color="auto"/>
        <w:left w:val="none" w:sz="0" w:space="0" w:color="auto"/>
        <w:bottom w:val="none" w:sz="0" w:space="0" w:color="auto"/>
        <w:right w:val="none" w:sz="0" w:space="0" w:color="auto"/>
      </w:divBdr>
    </w:div>
    <w:div w:id="185376108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4108881">
      <w:bodyDiv w:val="1"/>
      <w:marLeft w:val="0"/>
      <w:marRight w:val="0"/>
      <w:marTop w:val="0"/>
      <w:marBottom w:val="0"/>
      <w:divBdr>
        <w:top w:val="none" w:sz="0" w:space="0" w:color="auto"/>
        <w:left w:val="none" w:sz="0" w:space="0" w:color="auto"/>
        <w:bottom w:val="none" w:sz="0" w:space="0" w:color="auto"/>
        <w:right w:val="none" w:sz="0" w:space="0" w:color="auto"/>
      </w:divBdr>
    </w:div>
    <w:div w:id="1854222545">
      <w:bodyDiv w:val="1"/>
      <w:marLeft w:val="0"/>
      <w:marRight w:val="0"/>
      <w:marTop w:val="0"/>
      <w:marBottom w:val="0"/>
      <w:divBdr>
        <w:top w:val="none" w:sz="0" w:space="0" w:color="auto"/>
        <w:left w:val="none" w:sz="0" w:space="0" w:color="auto"/>
        <w:bottom w:val="none" w:sz="0" w:space="0" w:color="auto"/>
        <w:right w:val="none" w:sz="0" w:space="0" w:color="auto"/>
      </w:divBdr>
    </w:div>
    <w:div w:id="1854879978">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5998093">
      <w:bodyDiv w:val="1"/>
      <w:marLeft w:val="0"/>
      <w:marRight w:val="0"/>
      <w:marTop w:val="0"/>
      <w:marBottom w:val="0"/>
      <w:divBdr>
        <w:top w:val="none" w:sz="0" w:space="0" w:color="auto"/>
        <w:left w:val="none" w:sz="0" w:space="0" w:color="auto"/>
        <w:bottom w:val="none" w:sz="0" w:space="0" w:color="auto"/>
        <w:right w:val="none" w:sz="0" w:space="0" w:color="auto"/>
      </w:divBdr>
    </w:div>
    <w:div w:id="1856381742">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454411">
      <w:bodyDiv w:val="1"/>
      <w:marLeft w:val="0"/>
      <w:marRight w:val="0"/>
      <w:marTop w:val="0"/>
      <w:marBottom w:val="0"/>
      <w:divBdr>
        <w:top w:val="none" w:sz="0" w:space="0" w:color="auto"/>
        <w:left w:val="none" w:sz="0" w:space="0" w:color="auto"/>
        <w:bottom w:val="none" w:sz="0" w:space="0" w:color="auto"/>
        <w:right w:val="none" w:sz="0" w:space="0" w:color="auto"/>
      </w:divBdr>
    </w:div>
    <w:div w:id="1856535338">
      <w:bodyDiv w:val="1"/>
      <w:marLeft w:val="0"/>
      <w:marRight w:val="0"/>
      <w:marTop w:val="0"/>
      <w:marBottom w:val="0"/>
      <w:divBdr>
        <w:top w:val="none" w:sz="0" w:space="0" w:color="auto"/>
        <w:left w:val="none" w:sz="0" w:space="0" w:color="auto"/>
        <w:bottom w:val="none" w:sz="0" w:space="0" w:color="auto"/>
        <w:right w:val="none" w:sz="0" w:space="0" w:color="auto"/>
      </w:divBdr>
    </w:div>
    <w:div w:id="1856535420">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771846">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226825">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310304">
      <w:bodyDiv w:val="1"/>
      <w:marLeft w:val="0"/>
      <w:marRight w:val="0"/>
      <w:marTop w:val="0"/>
      <w:marBottom w:val="0"/>
      <w:divBdr>
        <w:top w:val="none" w:sz="0" w:space="0" w:color="auto"/>
        <w:left w:val="none" w:sz="0" w:space="0" w:color="auto"/>
        <w:bottom w:val="none" w:sz="0" w:space="0" w:color="auto"/>
        <w:right w:val="none" w:sz="0" w:space="0" w:color="auto"/>
      </w:divBdr>
    </w:div>
    <w:div w:id="1857575293">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771064">
      <w:bodyDiv w:val="1"/>
      <w:marLeft w:val="0"/>
      <w:marRight w:val="0"/>
      <w:marTop w:val="0"/>
      <w:marBottom w:val="0"/>
      <w:divBdr>
        <w:top w:val="none" w:sz="0" w:space="0" w:color="auto"/>
        <w:left w:val="none" w:sz="0" w:space="0" w:color="auto"/>
        <w:bottom w:val="none" w:sz="0" w:space="0" w:color="auto"/>
        <w:right w:val="none" w:sz="0" w:space="0" w:color="auto"/>
      </w:divBdr>
    </w:div>
    <w:div w:id="1857844265">
      <w:bodyDiv w:val="1"/>
      <w:marLeft w:val="0"/>
      <w:marRight w:val="0"/>
      <w:marTop w:val="0"/>
      <w:marBottom w:val="0"/>
      <w:divBdr>
        <w:top w:val="none" w:sz="0" w:space="0" w:color="auto"/>
        <w:left w:val="none" w:sz="0" w:space="0" w:color="auto"/>
        <w:bottom w:val="none" w:sz="0" w:space="0" w:color="auto"/>
        <w:right w:val="none" w:sz="0" w:space="0" w:color="auto"/>
      </w:divBdr>
    </w:div>
    <w:div w:id="1857890252">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032480">
      <w:bodyDiv w:val="1"/>
      <w:marLeft w:val="0"/>
      <w:marRight w:val="0"/>
      <w:marTop w:val="0"/>
      <w:marBottom w:val="0"/>
      <w:divBdr>
        <w:top w:val="none" w:sz="0" w:space="0" w:color="auto"/>
        <w:left w:val="none" w:sz="0" w:space="0" w:color="auto"/>
        <w:bottom w:val="none" w:sz="0" w:space="0" w:color="auto"/>
        <w:right w:val="none" w:sz="0" w:space="0" w:color="auto"/>
      </w:divBdr>
    </w:div>
    <w:div w:id="1858040405">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200550">
      <w:bodyDiv w:val="1"/>
      <w:marLeft w:val="0"/>
      <w:marRight w:val="0"/>
      <w:marTop w:val="0"/>
      <w:marBottom w:val="0"/>
      <w:divBdr>
        <w:top w:val="none" w:sz="0" w:space="0" w:color="auto"/>
        <w:left w:val="none" w:sz="0" w:space="0" w:color="auto"/>
        <w:bottom w:val="none" w:sz="0" w:space="0" w:color="auto"/>
        <w:right w:val="none" w:sz="0" w:space="0" w:color="auto"/>
      </w:divBdr>
    </w:div>
    <w:div w:id="1859343428">
      <w:bodyDiv w:val="1"/>
      <w:marLeft w:val="0"/>
      <w:marRight w:val="0"/>
      <w:marTop w:val="0"/>
      <w:marBottom w:val="0"/>
      <w:divBdr>
        <w:top w:val="none" w:sz="0" w:space="0" w:color="auto"/>
        <w:left w:val="none" w:sz="0" w:space="0" w:color="auto"/>
        <w:bottom w:val="none" w:sz="0" w:space="0" w:color="auto"/>
        <w:right w:val="none" w:sz="0" w:space="0" w:color="auto"/>
      </w:divBdr>
    </w:div>
    <w:div w:id="1859417971">
      <w:bodyDiv w:val="1"/>
      <w:marLeft w:val="0"/>
      <w:marRight w:val="0"/>
      <w:marTop w:val="0"/>
      <w:marBottom w:val="0"/>
      <w:divBdr>
        <w:top w:val="none" w:sz="0" w:space="0" w:color="auto"/>
        <w:left w:val="none" w:sz="0" w:space="0" w:color="auto"/>
        <w:bottom w:val="none" w:sz="0" w:space="0" w:color="auto"/>
        <w:right w:val="none" w:sz="0" w:space="0" w:color="auto"/>
      </w:divBdr>
    </w:div>
    <w:div w:id="1859539205">
      <w:bodyDiv w:val="1"/>
      <w:marLeft w:val="0"/>
      <w:marRight w:val="0"/>
      <w:marTop w:val="0"/>
      <w:marBottom w:val="0"/>
      <w:divBdr>
        <w:top w:val="none" w:sz="0" w:space="0" w:color="auto"/>
        <w:left w:val="none" w:sz="0" w:space="0" w:color="auto"/>
        <w:bottom w:val="none" w:sz="0" w:space="0" w:color="auto"/>
        <w:right w:val="none" w:sz="0" w:space="0" w:color="auto"/>
      </w:divBdr>
    </w:div>
    <w:div w:id="1859615517">
      <w:bodyDiv w:val="1"/>
      <w:marLeft w:val="0"/>
      <w:marRight w:val="0"/>
      <w:marTop w:val="0"/>
      <w:marBottom w:val="0"/>
      <w:divBdr>
        <w:top w:val="none" w:sz="0" w:space="0" w:color="auto"/>
        <w:left w:val="none" w:sz="0" w:space="0" w:color="auto"/>
        <w:bottom w:val="none" w:sz="0" w:space="0" w:color="auto"/>
        <w:right w:val="none" w:sz="0" w:space="0" w:color="auto"/>
      </w:divBdr>
    </w:div>
    <w:div w:id="1859848864">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001412">
      <w:bodyDiv w:val="1"/>
      <w:marLeft w:val="0"/>
      <w:marRight w:val="0"/>
      <w:marTop w:val="0"/>
      <w:marBottom w:val="0"/>
      <w:divBdr>
        <w:top w:val="none" w:sz="0" w:space="0" w:color="auto"/>
        <w:left w:val="none" w:sz="0" w:space="0" w:color="auto"/>
        <w:bottom w:val="none" w:sz="0" w:space="0" w:color="auto"/>
        <w:right w:val="none" w:sz="0" w:space="0" w:color="auto"/>
      </w:divBdr>
    </w:div>
    <w:div w:id="1860073601">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266626">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045079">
      <w:bodyDiv w:val="1"/>
      <w:marLeft w:val="0"/>
      <w:marRight w:val="0"/>
      <w:marTop w:val="0"/>
      <w:marBottom w:val="0"/>
      <w:divBdr>
        <w:top w:val="none" w:sz="0" w:space="0" w:color="auto"/>
        <w:left w:val="none" w:sz="0" w:space="0" w:color="auto"/>
        <w:bottom w:val="none" w:sz="0" w:space="0" w:color="auto"/>
        <w:right w:val="none" w:sz="0" w:space="0" w:color="auto"/>
      </w:divBdr>
    </w:div>
    <w:div w:id="1861234644">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360712">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1893427">
      <w:bodyDiv w:val="1"/>
      <w:marLeft w:val="0"/>
      <w:marRight w:val="0"/>
      <w:marTop w:val="0"/>
      <w:marBottom w:val="0"/>
      <w:divBdr>
        <w:top w:val="none" w:sz="0" w:space="0" w:color="auto"/>
        <w:left w:val="none" w:sz="0" w:space="0" w:color="auto"/>
        <w:bottom w:val="none" w:sz="0" w:space="0" w:color="auto"/>
        <w:right w:val="none" w:sz="0" w:space="0" w:color="auto"/>
      </w:divBdr>
    </w:div>
    <w:div w:id="1861895071">
      <w:bodyDiv w:val="1"/>
      <w:marLeft w:val="0"/>
      <w:marRight w:val="0"/>
      <w:marTop w:val="0"/>
      <w:marBottom w:val="0"/>
      <w:divBdr>
        <w:top w:val="none" w:sz="0" w:space="0" w:color="auto"/>
        <w:left w:val="none" w:sz="0" w:space="0" w:color="auto"/>
        <w:bottom w:val="none" w:sz="0" w:space="0" w:color="auto"/>
        <w:right w:val="none" w:sz="0" w:space="0" w:color="auto"/>
      </w:divBdr>
    </w:div>
    <w:div w:id="1861967944">
      <w:bodyDiv w:val="1"/>
      <w:marLeft w:val="0"/>
      <w:marRight w:val="0"/>
      <w:marTop w:val="0"/>
      <w:marBottom w:val="0"/>
      <w:divBdr>
        <w:top w:val="none" w:sz="0" w:space="0" w:color="auto"/>
        <w:left w:val="none" w:sz="0" w:space="0" w:color="auto"/>
        <w:bottom w:val="none" w:sz="0" w:space="0" w:color="auto"/>
        <w:right w:val="none" w:sz="0" w:space="0" w:color="auto"/>
      </w:divBdr>
    </w:div>
    <w:div w:id="1861968994">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277895">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28302">
      <w:bodyDiv w:val="1"/>
      <w:marLeft w:val="0"/>
      <w:marRight w:val="0"/>
      <w:marTop w:val="0"/>
      <w:marBottom w:val="0"/>
      <w:divBdr>
        <w:top w:val="none" w:sz="0" w:space="0" w:color="auto"/>
        <w:left w:val="none" w:sz="0" w:space="0" w:color="auto"/>
        <w:bottom w:val="none" w:sz="0" w:space="0" w:color="auto"/>
        <w:right w:val="none" w:sz="0" w:space="0" w:color="auto"/>
      </w:divBdr>
    </w:div>
    <w:div w:id="1862666203">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7543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2953">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588782">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049412">
      <w:bodyDiv w:val="1"/>
      <w:marLeft w:val="0"/>
      <w:marRight w:val="0"/>
      <w:marTop w:val="0"/>
      <w:marBottom w:val="0"/>
      <w:divBdr>
        <w:top w:val="none" w:sz="0" w:space="0" w:color="auto"/>
        <w:left w:val="none" w:sz="0" w:space="0" w:color="auto"/>
        <w:bottom w:val="none" w:sz="0" w:space="0" w:color="auto"/>
        <w:right w:val="none" w:sz="0" w:space="0" w:color="auto"/>
      </w:divBdr>
    </w:div>
    <w:div w:id="1864132033">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513142">
      <w:bodyDiv w:val="1"/>
      <w:marLeft w:val="0"/>
      <w:marRight w:val="0"/>
      <w:marTop w:val="0"/>
      <w:marBottom w:val="0"/>
      <w:divBdr>
        <w:top w:val="none" w:sz="0" w:space="0" w:color="auto"/>
        <w:left w:val="none" w:sz="0" w:space="0" w:color="auto"/>
        <w:bottom w:val="none" w:sz="0" w:space="0" w:color="auto"/>
        <w:right w:val="none" w:sz="0" w:space="0" w:color="auto"/>
      </w:divBdr>
    </w:div>
    <w:div w:id="1864592939">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289658">
      <w:bodyDiv w:val="1"/>
      <w:marLeft w:val="0"/>
      <w:marRight w:val="0"/>
      <w:marTop w:val="0"/>
      <w:marBottom w:val="0"/>
      <w:divBdr>
        <w:top w:val="none" w:sz="0" w:space="0" w:color="auto"/>
        <w:left w:val="none" w:sz="0" w:space="0" w:color="auto"/>
        <w:bottom w:val="none" w:sz="0" w:space="0" w:color="auto"/>
        <w:right w:val="none" w:sz="0" w:space="0" w:color="auto"/>
      </w:divBdr>
    </w:div>
    <w:div w:id="1865292127">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484016">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5896840">
      <w:bodyDiv w:val="1"/>
      <w:marLeft w:val="0"/>
      <w:marRight w:val="0"/>
      <w:marTop w:val="0"/>
      <w:marBottom w:val="0"/>
      <w:divBdr>
        <w:top w:val="none" w:sz="0" w:space="0" w:color="auto"/>
        <w:left w:val="none" w:sz="0" w:space="0" w:color="auto"/>
        <w:bottom w:val="none" w:sz="0" w:space="0" w:color="auto"/>
        <w:right w:val="none" w:sz="0" w:space="0" w:color="auto"/>
      </w:divBdr>
    </w:div>
    <w:div w:id="1866019764">
      <w:bodyDiv w:val="1"/>
      <w:marLeft w:val="0"/>
      <w:marRight w:val="0"/>
      <w:marTop w:val="0"/>
      <w:marBottom w:val="0"/>
      <w:divBdr>
        <w:top w:val="none" w:sz="0" w:space="0" w:color="auto"/>
        <w:left w:val="none" w:sz="0" w:space="0" w:color="auto"/>
        <w:bottom w:val="none" w:sz="0" w:space="0" w:color="auto"/>
        <w:right w:val="none" w:sz="0" w:space="0" w:color="auto"/>
      </w:divBdr>
    </w:div>
    <w:div w:id="1866094638">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170">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677198">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062957">
      <w:bodyDiv w:val="1"/>
      <w:marLeft w:val="0"/>
      <w:marRight w:val="0"/>
      <w:marTop w:val="0"/>
      <w:marBottom w:val="0"/>
      <w:divBdr>
        <w:top w:val="none" w:sz="0" w:space="0" w:color="auto"/>
        <w:left w:val="none" w:sz="0" w:space="0" w:color="auto"/>
        <w:bottom w:val="none" w:sz="0" w:space="0" w:color="auto"/>
        <w:right w:val="none" w:sz="0" w:space="0" w:color="auto"/>
      </w:divBdr>
    </w:div>
    <w:div w:id="1867255546">
      <w:bodyDiv w:val="1"/>
      <w:marLeft w:val="0"/>
      <w:marRight w:val="0"/>
      <w:marTop w:val="0"/>
      <w:marBottom w:val="0"/>
      <w:divBdr>
        <w:top w:val="none" w:sz="0" w:space="0" w:color="auto"/>
        <w:left w:val="none" w:sz="0" w:space="0" w:color="auto"/>
        <w:bottom w:val="none" w:sz="0" w:space="0" w:color="auto"/>
        <w:right w:val="none" w:sz="0" w:space="0" w:color="auto"/>
      </w:divBdr>
    </w:div>
    <w:div w:id="1867325856">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475734">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181603">
      <w:bodyDiv w:val="1"/>
      <w:marLeft w:val="0"/>
      <w:marRight w:val="0"/>
      <w:marTop w:val="0"/>
      <w:marBottom w:val="0"/>
      <w:divBdr>
        <w:top w:val="none" w:sz="0" w:space="0" w:color="auto"/>
        <w:left w:val="none" w:sz="0" w:space="0" w:color="auto"/>
        <w:bottom w:val="none" w:sz="0" w:space="0" w:color="auto"/>
        <w:right w:val="none" w:sz="0" w:space="0" w:color="auto"/>
      </w:divBdr>
    </w:div>
    <w:div w:id="1868323277">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022825">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489867">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684526">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46625">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2747">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337632">
      <w:bodyDiv w:val="1"/>
      <w:marLeft w:val="0"/>
      <w:marRight w:val="0"/>
      <w:marTop w:val="0"/>
      <w:marBottom w:val="0"/>
      <w:divBdr>
        <w:top w:val="none" w:sz="0" w:space="0" w:color="auto"/>
        <w:left w:val="none" w:sz="0" w:space="0" w:color="auto"/>
        <w:bottom w:val="none" w:sz="0" w:space="0" w:color="auto"/>
        <w:right w:val="none" w:sz="0" w:space="0" w:color="auto"/>
      </w:divBdr>
    </w:div>
    <w:div w:id="1870340311">
      <w:bodyDiv w:val="1"/>
      <w:marLeft w:val="0"/>
      <w:marRight w:val="0"/>
      <w:marTop w:val="0"/>
      <w:marBottom w:val="0"/>
      <w:divBdr>
        <w:top w:val="none" w:sz="0" w:space="0" w:color="auto"/>
        <w:left w:val="none" w:sz="0" w:space="0" w:color="auto"/>
        <w:bottom w:val="none" w:sz="0" w:space="0" w:color="auto"/>
        <w:right w:val="none" w:sz="0" w:space="0" w:color="auto"/>
      </w:divBdr>
    </w:div>
    <w:div w:id="1870411574">
      <w:bodyDiv w:val="1"/>
      <w:marLeft w:val="0"/>
      <w:marRight w:val="0"/>
      <w:marTop w:val="0"/>
      <w:marBottom w:val="0"/>
      <w:divBdr>
        <w:top w:val="none" w:sz="0" w:space="0" w:color="auto"/>
        <w:left w:val="none" w:sz="0" w:space="0" w:color="auto"/>
        <w:bottom w:val="none" w:sz="0" w:space="0" w:color="auto"/>
        <w:right w:val="none" w:sz="0" w:space="0" w:color="auto"/>
      </w:divBdr>
    </w:div>
    <w:div w:id="1870602587">
      <w:bodyDiv w:val="1"/>
      <w:marLeft w:val="0"/>
      <w:marRight w:val="0"/>
      <w:marTop w:val="0"/>
      <w:marBottom w:val="0"/>
      <w:divBdr>
        <w:top w:val="none" w:sz="0" w:space="0" w:color="auto"/>
        <w:left w:val="none" w:sz="0" w:space="0" w:color="auto"/>
        <w:bottom w:val="none" w:sz="0" w:space="0" w:color="auto"/>
        <w:right w:val="none" w:sz="0" w:space="0" w:color="auto"/>
      </w:divBdr>
    </w:div>
    <w:div w:id="1870681786">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0875356">
      <w:bodyDiv w:val="1"/>
      <w:marLeft w:val="0"/>
      <w:marRight w:val="0"/>
      <w:marTop w:val="0"/>
      <w:marBottom w:val="0"/>
      <w:divBdr>
        <w:top w:val="none" w:sz="0" w:space="0" w:color="auto"/>
        <w:left w:val="none" w:sz="0" w:space="0" w:color="auto"/>
        <w:bottom w:val="none" w:sz="0" w:space="0" w:color="auto"/>
        <w:right w:val="none" w:sz="0" w:space="0" w:color="auto"/>
      </w:divBdr>
    </w:div>
    <w:div w:id="1871062199">
      <w:bodyDiv w:val="1"/>
      <w:marLeft w:val="0"/>
      <w:marRight w:val="0"/>
      <w:marTop w:val="0"/>
      <w:marBottom w:val="0"/>
      <w:divBdr>
        <w:top w:val="none" w:sz="0" w:space="0" w:color="auto"/>
        <w:left w:val="none" w:sz="0" w:space="0" w:color="auto"/>
        <w:bottom w:val="none" w:sz="0" w:space="0" w:color="auto"/>
        <w:right w:val="none" w:sz="0" w:space="0" w:color="auto"/>
      </w:divBdr>
    </w:div>
    <w:div w:id="1871142807">
      <w:bodyDiv w:val="1"/>
      <w:marLeft w:val="0"/>
      <w:marRight w:val="0"/>
      <w:marTop w:val="0"/>
      <w:marBottom w:val="0"/>
      <w:divBdr>
        <w:top w:val="none" w:sz="0" w:space="0" w:color="auto"/>
        <w:left w:val="none" w:sz="0" w:space="0" w:color="auto"/>
        <w:bottom w:val="none" w:sz="0" w:space="0" w:color="auto"/>
        <w:right w:val="none" w:sz="0" w:space="0" w:color="auto"/>
      </w:divBdr>
    </w:div>
    <w:div w:id="1871255911">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7441">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642717">
      <w:bodyDiv w:val="1"/>
      <w:marLeft w:val="0"/>
      <w:marRight w:val="0"/>
      <w:marTop w:val="0"/>
      <w:marBottom w:val="0"/>
      <w:divBdr>
        <w:top w:val="none" w:sz="0" w:space="0" w:color="auto"/>
        <w:left w:val="none" w:sz="0" w:space="0" w:color="auto"/>
        <w:bottom w:val="none" w:sz="0" w:space="0" w:color="auto"/>
        <w:right w:val="none" w:sz="0" w:space="0" w:color="auto"/>
      </w:divBdr>
    </w:div>
    <w:div w:id="187164732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06142">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2452539">
      <w:bodyDiv w:val="1"/>
      <w:marLeft w:val="0"/>
      <w:marRight w:val="0"/>
      <w:marTop w:val="0"/>
      <w:marBottom w:val="0"/>
      <w:divBdr>
        <w:top w:val="none" w:sz="0" w:space="0" w:color="auto"/>
        <w:left w:val="none" w:sz="0" w:space="0" w:color="auto"/>
        <w:bottom w:val="none" w:sz="0" w:space="0" w:color="auto"/>
        <w:right w:val="none" w:sz="0" w:space="0" w:color="auto"/>
      </w:divBdr>
    </w:div>
    <w:div w:id="1872954874">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297622">
      <w:bodyDiv w:val="1"/>
      <w:marLeft w:val="0"/>
      <w:marRight w:val="0"/>
      <w:marTop w:val="0"/>
      <w:marBottom w:val="0"/>
      <w:divBdr>
        <w:top w:val="none" w:sz="0" w:space="0" w:color="auto"/>
        <w:left w:val="none" w:sz="0" w:space="0" w:color="auto"/>
        <w:bottom w:val="none" w:sz="0" w:space="0" w:color="auto"/>
        <w:right w:val="none" w:sz="0" w:space="0" w:color="auto"/>
      </w:divBdr>
    </w:div>
    <w:div w:id="1873348757">
      <w:bodyDiv w:val="1"/>
      <w:marLeft w:val="0"/>
      <w:marRight w:val="0"/>
      <w:marTop w:val="0"/>
      <w:marBottom w:val="0"/>
      <w:divBdr>
        <w:top w:val="none" w:sz="0" w:space="0" w:color="auto"/>
        <w:left w:val="none" w:sz="0" w:space="0" w:color="auto"/>
        <w:bottom w:val="none" w:sz="0" w:space="0" w:color="auto"/>
        <w:right w:val="none" w:sz="0" w:space="0" w:color="auto"/>
      </w:divBdr>
    </w:div>
    <w:div w:id="1873375005">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03023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490890">
      <w:bodyDiv w:val="1"/>
      <w:marLeft w:val="0"/>
      <w:marRight w:val="0"/>
      <w:marTop w:val="0"/>
      <w:marBottom w:val="0"/>
      <w:divBdr>
        <w:top w:val="none" w:sz="0" w:space="0" w:color="auto"/>
        <w:left w:val="none" w:sz="0" w:space="0" w:color="auto"/>
        <w:bottom w:val="none" w:sz="0" w:space="0" w:color="auto"/>
        <w:right w:val="none" w:sz="0" w:space="0" w:color="auto"/>
      </w:divBdr>
    </w:div>
    <w:div w:id="1874687957">
      <w:bodyDiv w:val="1"/>
      <w:marLeft w:val="0"/>
      <w:marRight w:val="0"/>
      <w:marTop w:val="0"/>
      <w:marBottom w:val="0"/>
      <w:divBdr>
        <w:top w:val="none" w:sz="0" w:space="0" w:color="auto"/>
        <w:left w:val="none" w:sz="0" w:space="0" w:color="auto"/>
        <w:bottom w:val="none" w:sz="0" w:space="0" w:color="auto"/>
        <w:right w:val="none" w:sz="0" w:space="0" w:color="auto"/>
      </w:divBdr>
    </w:div>
    <w:div w:id="1874727079">
      <w:bodyDiv w:val="1"/>
      <w:marLeft w:val="0"/>
      <w:marRight w:val="0"/>
      <w:marTop w:val="0"/>
      <w:marBottom w:val="0"/>
      <w:divBdr>
        <w:top w:val="none" w:sz="0" w:space="0" w:color="auto"/>
        <w:left w:val="none" w:sz="0" w:space="0" w:color="auto"/>
        <w:bottom w:val="none" w:sz="0" w:space="0" w:color="auto"/>
        <w:right w:val="none" w:sz="0" w:space="0" w:color="auto"/>
      </w:divBdr>
    </w:div>
    <w:div w:id="1874727793">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538301">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845217">
      <w:bodyDiv w:val="1"/>
      <w:marLeft w:val="0"/>
      <w:marRight w:val="0"/>
      <w:marTop w:val="0"/>
      <w:marBottom w:val="0"/>
      <w:divBdr>
        <w:top w:val="none" w:sz="0" w:space="0" w:color="auto"/>
        <w:left w:val="none" w:sz="0" w:space="0" w:color="auto"/>
        <w:bottom w:val="none" w:sz="0" w:space="0" w:color="auto"/>
        <w:right w:val="none" w:sz="0" w:space="0" w:color="auto"/>
      </w:divBdr>
    </w:div>
    <w:div w:id="1875923513">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042954">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69754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350292">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7503932">
      <w:bodyDiv w:val="1"/>
      <w:marLeft w:val="0"/>
      <w:marRight w:val="0"/>
      <w:marTop w:val="0"/>
      <w:marBottom w:val="0"/>
      <w:divBdr>
        <w:top w:val="none" w:sz="0" w:space="0" w:color="auto"/>
        <w:left w:val="none" w:sz="0" w:space="0" w:color="auto"/>
        <w:bottom w:val="none" w:sz="0" w:space="0" w:color="auto"/>
        <w:right w:val="none" w:sz="0" w:space="0" w:color="auto"/>
      </w:divBdr>
    </w:div>
    <w:div w:id="1877767913">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083771">
      <w:bodyDiv w:val="1"/>
      <w:marLeft w:val="0"/>
      <w:marRight w:val="0"/>
      <w:marTop w:val="0"/>
      <w:marBottom w:val="0"/>
      <w:divBdr>
        <w:top w:val="none" w:sz="0" w:space="0" w:color="auto"/>
        <w:left w:val="none" w:sz="0" w:space="0" w:color="auto"/>
        <w:bottom w:val="none" w:sz="0" w:space="0" w:color="auto"/>
        <w:right w:val="none" w:sz="0" w:space="0" w:color="auto"/>
      </w:divBdr>
    </w:div>
    <w:div w:id="1878153027">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545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542342">
      <w:bodyDiv w:val="1"/>
      <w:marLeft w:val="0"/>
      <w:marRight w:val="0"/>
      <w:marTop w:val="0"/>
      <w:marBottom w:val="0"/>
      <w:divBdr>
        <w:top w:val="none" w:sz="0" w:space="0" w:color="auto"/>
        <w:left w:val="none" w:sz="0" w:space="0" w:color="auto"/>
        <w:bottom w:val="none" w:sz="0" w:space="0" w:color="auto"/>
        <w:right w:val="none" w:sz="0" w:space="0" w:color="auto"/>
      </w:divBdr>
    </w:div>
    <w:div w:id="187854598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1043">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200353">
      <w:bodyDiv w:val="1"/>
      <w:marLeft w:val="0"/>
      <w:marRight w:val="0"/>
      <w:marTop w:val="0"/>
      <w:marBottom w:val="0"/>
      <w:divBdr>
        <w:top w:val="none" w:sz="0" w:space="0" w:color="auto"/>
        <w:left w:val="none" w:sz="0" w:space="0" w:color="auto"/>
        <w:bottom w:val="none" w:sz="0" w:space="0" w:color="auto"/>
        <w:right w:val="none" w:sz="0" w:space="0" w:color="auto"/>
      </w:divBdr>
    </w:div>
    <w:div w:id="1879273343">
      <w:bodyDiv w:val="1"/>
      <w:marLeft w:val="0"/>
      <w:marRight w:val="0"/>
      <w:marTop w:val="0"/>
      <w:marBottom w:val="0"/>
      <w:divBdr>
        <w:top w:val="none" w:sz="0" w:space="0" w:color="auto"/>
        <w:left w:val="none" w:sz="0" w:space="0" w:color="auto"/>
        <w:bottom w:val="none" w:sz="0" w:space="0" w:color="auto"/>
        <w:right w:val="none" w:sz="0" w:space="0" w:color="auto"/>
      </w:divBdr>
    </w:div>
    <w:div w:id="1879464580">
      <w:bodyDiv w:val="1"/>
      <w:marLeft w:val="0"/>
      <w:marRight w:val="0"/>
      <w:marTop w:val="0"/>
      <w:marBottom w:val="0"/>
      <w:divBdr>
        <w:top w:val="none" w:sz="0" w:space="0" w:color="auto"/>
        <w:left w:val="none" w:sz="0" w:space="0" w:color="auto"/>
        <w:bottom w:val="none" w:sz="0" w:space="0" w:color="auto"/>
        <w:right w:val="none" w:sz="0" w:space="0" w:color="auto"/>
      </w:divBdr>
    </w:div>
    <w:div w:id="1879585626">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18334">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14045">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69948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0969938">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480050">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26133">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208212">
      <w:bodyDiv w:val="1"/>
      <w:marLeft w:val="0"/>
      <w:marRight w:val="0"/>
      <w:marTop w:val="0"/>
      <w:marBottom w:val="0"/>
      <w:divBdr>
        <w:top w:val="none" w:sz="0" w:space="0" w:color="auto"/>
        <w:left w:val="none" w:sz="0" w:space="0" w:color="auto"/>
        <w:bottom w:val="none" w:sz="0" w:space="0" w:color="auto"/>
        <w:right w:val="none" w:sz="0" w:space="0" w:color="auto"/>
      </w:divBdr>
    </w:div>
    <w:div w:id="1883247339">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13565">
      <w:bodyDiv w:val="1"/>
      <w:marLeft w:val="0"/>
      <w:marRight w:val="0"/>
      <w:marTop w:val="0"/>
      <w:marBottom w:val="0"/>
      <w:divBdr>
        <w:top w:val="none" w:sz="0" w:space="0" w:color="auto"/>
        <w:left w:val="none" w:sz="0" w:space="0" w:color="auto"/>
        <w:bottom w:val="none" w:sz="0" w:space="0" w:color="auto"/>
        <w:right w:val="none" w:sz="0" w:space="0" w:color="auto"/>
      </w:divBdr>
    </w:div>
    <w:div w:id="1883515603">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786438">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3904266">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053780">
      <w:bodyDiv w:val="1"/>
      <w:marLeft w:val="0"/>
      <w:marRight w:val="0"/>
      <w:marTop w:val="0"/>
      <w:marBottom w:val="0"/>
      <w:divBdr>
        <w:top w:val="none" w:sz="0" w:space="0" w:color="auto"/>
        <w:left w:val="none" w:sz="0" w:space="0" w:color="auto"/>
        <w:bottom w:val="none" w:sz="0" w:space="0" w:color="auto"/>
        <w:right w:val="none" w:sz="0" w:space="0" w:color="auto"/>
      </w:divBdr>
    </w:div>
    <w:div w:id="1884322253">
      <w:bodyDiv w:val="1"/>
      <w:marLeft w:val="0"/>
      <w:marRight w:val="0"/>
      <w:marTop w:val="0"/>
      <w:marBottom w:val="0"/>
      <w:divBdr>
        <w:top w:val="none" w:sz="0" w:space="0" w:color="auto"/>
        <w:left w:val="none" w:sz="0" w:space="0" w:color="auto"/>
        <w:bottom w:val="none" w:sz="0" w:space="0" w:color="auto"/>
        <w:right w:val="none" w:sz="0" w:space="0" w:color="auto"/>
      </w:divBdr>
    </w:div>
    <w:div w:id="1884362781">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555703">
      <w:bodyDiv w:val="1"/>
      <w:marLeft w:val="0"/>
      <w:marRight w:val="0"/>
      <w:marTop w:val="0"/>
      <w:marBottom w:val="0"/>
      <w:divBdr>
        <w:top w:val="none" w:sz="0" w:space="0" w:color="auto"/>
        <w:left w:val="none" w:sz="0" w:space="0" w:color="auto"/>
        <w:bottom w:val="none" w:sz="0" w:space="0" w:color="auto"/>
        <w:right w:val="none" w:sz="0" w:space="0" w:color="auto"/>
      </w:divBdr>
    </w:div>
    <w:div w:id="1884637429">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4831445">
      <w:bodyDiv w:val="1"/>
      <w:marLeft w:val="0"/>
      <w:marRight w:val="0"/>
      <w:marTop w:val="0"/>
      <w:marBottom w:val="0"/>
      <w:divBdr>
        <w:top w:val="none" w:sz="0" w:space="0" w:color="auto"/>
        <w:left w:val="none" w:sz="0" w:space="0" w:color="auto"/>
        <w:bottom w:val="none" w:sz="0" w:space="0" w:color="auto"/>
        <w:right w:val="none" w:sz="0" w:space="0" w:color="auto"/>
      </w:divBdr>
    </w:div>
    <w:div w:id="1884947110">
      <w:bodyDiv w:val="1"/>
      <w:marLeft w:val="0"/>
      <w:marRight w:val="0"/>
      <w:marTop w:val="0"/>
      <w:marBottom w:val="0"/>
      <w:divBdr>
        <w:top w:val="none" w:sz="0" w:space="0" w:color="auto"/>
        <w:left w:val="none" w:sz="0" w:space="0" w:color="auto"/>
        <w:bottom w:val="none" w:sz="0" w:space="0" w:color="auto"/>
        <w:right w:val="none" w:sz="0" w:space="0" w:color="auto"/>
      </w:divBdr>
    </w:div>
    <w:div w:id="1885291998">
      <w:bodyDiv w:val="1"/>
      <w:marLeft w:val="0"/>
      <w:marRight w:val="0"/>
      <w:marTop w:val="0"/>
      <w:marBottom w:val="0"/>
      <w:divBdr>
        <w:top w:val="none" w:sz="0" w:space="0" w:color="auto"/>
        <w:left w:val="none" w:sz="0" w:space="0" w:color="auto"/>
        <w:bottom w:val="none" w:sz="0" w:space="0" w:color="auto"/>
        <w:right w:val="none" w:sz="0" w:space="0" w:color="auto"/>
      </w:divBdr>
    </w:div>
    <w:div w:id="1885369262">
      <w:bodyDiv w:val="1"/>
      <w:marLeft w:val="0"/>
      <w:marRight w:val="0"/>
      <w:marTop w:val="0"/>
      <w:marBottom w:val="0"/>
      <w:divBdr>
        <w:top w:val="none" w:sz="0" w:space="0" w:color="auto"/>
        <w:left w:val="none" w:sz="0" w:space="0" w:color="auto"/>
        <w:bottom w:val="none" w:sz="0" w:space="0" w:color="auto"/>
        <w:right w:val="none" w:sz="0" w:space="0" w:color="auto"/>
      </w:divBdr>
    </w:div>
    <w:div w:id="188540954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5870979">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08851">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6679321">
      <w:bodyDiv w:val="1"/>
      <w:marLeft w:val="0"/>
      <w:marRight w:val="0"/>
      <w:marTop w:val="0"/>
      <w:marBottom w:val="0"/>
      <w:divBdr>
        <w:top w:val="none" w:sz="0" w:space="0" w:color="auto"/>
        <w:left w:val="none" w:sz="0" w:space="0" w:color="auto"/>
        <w:bottom w:val="none" w:sz="0" w:space="0" w:color="auto"/>
        <w:right w:val="none" w:sz="0" w:space="0" w:color="auto"/>
      </w:divBdr>
    </w:div>
    <w:div w:id="1886719472">
      <w:bodyDiv w:val="1"/>
      <w:marLeft w:val="0"/>
      <w:marRight w:val="0"/>
      <w:marTop w:val="0"/>
      <w:marBottom w:val="0"/>
      <w:divBdr>
        <w:top w:val="none" w:sz="0" w:space="0" w:color="auto"/>
        <w:left w:val="none" w:sz="0" w:space="0" w:color="auto"/>
        <w:bottom w:val="none" w:sz="0" w:space="0" w:color="auto"/>
        <w:right w:val="none" w:sz="0" w:space="0" w:color="auto"/>
      </w:divBdr>
    </w:div>
    <w:div w:id="1887133587">
      <w:bodyDiv w:val="1"/>
      <w:marLeft w:val="0"/>
      <w:marRight w:val="0"/>
      <w:marTop w:val="0"/>
      <w:marBottom w:val="0"/>
      <w:divBdr>
        <w:top w:val="none" w:sz="0" w:space="0" w:color="auto"/>
        <w:left w:val="none" w:sz="0" w:space="0" w:color="auto"/>
        <w:bottom w:val="none" w:sz="0" w:space="0" w:color="auto"/>
        <w:right w:val="none" w:sz="0" w:space="0" w:color="auto"/>
      </w:divBdr>
    </w:div>
    <w:div w:id="1887175942">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0097">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641721">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7837537">
      <w:bodyDiv w:val="1"/>
      <w:marLeft w:val="0"/>
      <w:marRight w:val="0"/>
      <w:marTop w:val="0"/>
      <w:marBottom w:val="0"/>
      <w:divBdr>
        <w:top w:val="none" w:sz="0" w:space="0" w:color="auto"/>
        <w:left w:val="none" w:sz="0" w:space="0" w:color="auto"/>
        <w:bottom w:val="none" w:sz="0" w:space="0" w:color="auto"/>
        <w:right w:val="none" w:sz="0" w:space="0" w:color="auto"/>
      </w:divBdr>
    </w:div>
    <w:div w:id="1888103289">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8450805">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143348">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411619">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757785">
      <w:bodyDiv w:val="1"/>
      <w:marLeft w:val="0"/>
      <w:marRight w:val="0"/>
      <w:marTop w:val="0"/>
      <w:marBottom w:val="0"/>
      <w:divBdr>
        <w:top w:val="none" w:sz="0" w:space="0" w:color="auto"/>
        <w:left w:val="none" w:sz="0" w:space="0" w:color="auto"/>
        <w:bottom w:val="none" w:sz="0" w:space="0" w:color="auto"/>
        <w:right w:val="none" w:sz="0" w:space="0" w:color="auto"/>
      </w:divBdr>
    </w:div>
    <w:div w:id="1889948427">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89998404">
      <w:bodyDiv w:val="1"/>
      <w:marLeft w:val="0"/>
      <w:marRight w:val="0"/>
      <w:marTop w:val="0"/>
      <w:marBottom w:val="0"/>
      <w:divBdr>
        <w:top w:val="none" w:sz="0" w:space="0" w:color="auto"/>
        <w:left w:val="none" w:sz="0" w:space="0" w:color="auto"/>
        <w:bottom w:val="none" w:sz="0" w:space="0" w:color="auto"/>
        <w:right w:val="none" w:sz="0" w:space="0" w:color="auto"/>
      </w:divBdr>
    </w:div>
    <w:div w:id="1890140871">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215698">
      <w:bodyDiv w:val="1"/>
      <w:marLeft w:val="0"/>
      <w:marRight w:val="0"/>
      <w:marTop w:val="0"/>
      <w:marBottom w:val="0"/>
      <w:divBdr>
        <w:top w:val="none" w:sz="0" w:space="0" w:color="auto"/>
        <w:left w:val="none" w:sz="0" w:space="0" w:color="auto"/>
        <w:bottom w:val="none" w:sz="0" w:space="0" w:color="auto"/>
        <w:right w:val="none" w:sz="0" w:space="0" w:color="auto"/>
      </w:divBdr>
    </w:div>
    <w:div w:id="1890409443">
      <w:bodyDiv w:val="1"/>
      <w:marLeft w:val="0"/>
      <w:marRight w:val="0"/>
      <w:marTop w:val="0"/>
      <w:marBottom w:val="0"/>
      <w:divBdr>
        <w:top w:val="none" w:sz="0" w:space="0" w:color="auto"/>
        <w:left w:val="none" w:sz="0" w:space="0" w:color="auto"/>
        <w:bottom w:val="none" w:sz="0" w:space="0" w:color="auto"/>
        <w:right w:val="none" w:sz="0" w:space="0" w:color="auto"/>
      </w:divBdr>
    </w:div>
    <w:div w:id="1890454815">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720928">
      <w:bodyDiv w:val="1"/>
      <w:marLeft w:val="0"/>
      <w:marRight w:val="0"/>
      <w:marTop w:val="0"/>
      <w:marBottom w:val="0"/>
      <w:divBdr>
        <w:top w:val="none" w:sz="0" w:space="0" w:color="auto"/>
        <w:left w:val="none" w:sz="0" w:space="0" w:color="auto"/>
        <w:bottom w:val="none" w:sz="0" w:space="0" w:color="auto"/>
        <w:right w:val="none" w:sz="0" w:space="0" w:color="auto"/>
      </w:divBdr>
    </w:div>
    <w:div w:id="1890721066">
      <w:bodyDiv w:val="1"/>
      <w:marLeft w:val="0"/>
      <w:marRight w:val="0"/>
      <w:marTop w:val="0"/>
      <w:marBottom w:val="0"/>
      <w:divBdr>
        <w:top w:val="none" w:sz="0" w:space="0" w:color="auto"/>
        <w:left w:val="none" w:sz="0" w:space="0" w:color="auto"/>
        <w:bottom w:val="none" w:sz="0" w:space="0" w:color="auto"/>
        <w:right w:val="none" w:sz="0" w:space="0" w:color="auto"/>
      </w:divBdr>
    </w:div>
    <w:div w:id="1890721904">
      <w:bodyDiv w:val="1"/>
      <w:marLeft w:val="0"/>
      <w:marRight w:val="0"/>
      <w:marTop w:val="0"/>
      <w:marBottom w:val="0"/>
      <w:divBdr>
        <w:top w:val="none" w:sz="0" w:space="0" w:color="auto"/>
        <w:left w:val="none" w:sz="0" w:space="0" w:color="auto"/>
        <w:bottom w:val="none" w:sz="0" w:space="0" w:color="auto"/>
        <w:right w:val="none" w:sz="0" w:space="0" w:color="auto"/>
      </w:divBdr>
    </w:div>
    <w:div w:id="1890799737">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066595">
      <w:bodyDiv w:val="1"/>
      <w:marLeft w:val="0"/>
      <w:marRight w:val="0"/>
      <w:marTop w:val="0"/>
      <w:marBottom w:val="0"/>
      <w:divBdr>
        <w:top w:val="none" w:sz="0" w:space="0" w:color="auto"/>
        <w:left w:val="none" w:sz="0" w:space="0" w:color="auto"/>
        <w:bottom w:val="none" w:sz="0" w:space="0" w:color="auto"/>
        <w:right w:val="none" w:sz="0" w:space="0" w:color="auto"/>
      </w:divBdr>
    </w:div>
    <w:div w:id="1891073318">
      <w:bodyDiv w:val="1"/>
      <w:marLeft w:val="0"/>
      <w:marRight w:val="0"/>
      <w:marTop w:val="0"/>
      <w:marBottom w:val="0"/>
      <w:divBdr>
        <w:top w:val="none" w:sz="0" w:space="0" w:color="auto"/>
        <w:left w:val="none" w:sz="0" w:space="0" w:color="auto"/>
        <w:bottom w:val="none" w:sz="0" w:space="0" w:color="auto"/>
        <w:right w:val="none" w:sz="0" w:space="0" w:color="auto"/>
      </w:divBdr>
    </w:div>
    <w:div w:id="1891381650">
      <w:bodyDiv w:val="1"/>
      <w:marLeft w:val="0"/>
      <w:marRight w:val="0"/>
      <w:marTop w:val="0"/>
      <w:marBottom w:val="0"/>
      <w:divBdr>
        <w:top w:val="none" w:sz="0" w:space="0" w:color="auto"/>
        <w:left w:val="none" w:sz="0" w:space="0" w:color="auto"/>
        <w:bottom w:val="none" w:sz="0" w:space="0" w:color="auto"/>
        <w:right w:val="none" w:sz="0" w:space="0" w:color="auto"/>
      </w:divBdr>
    </w:div>
    <w:div w:id="189150019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038161">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40">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38606">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272657">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04410">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081356">
      <w:bodyDiv w:val="1"/>
      <w:marLeft w:val="0"/>
      <w:marRight w:val="0"/>
      <w:marTop w:val="0"/>
      <w:marBottom w:val="0"/>
      <w:divBdr>
        <w:top w:val="none" w:sz="0" w:space="0" w:color="auto"/>
        <w:left w:val="none" w:sz="0" w:space="0" w:color="auto"/>
        <w:bottom w:val="none" w:sz="0" w:space="0" w:color="auto"/>
        <w:right w:val="none" w:sz="0" w:space="0" w:color="auto"/>
      </w:divBdr>
    </w:div>
    <w:div w:id="1894149765">
      <w:bodyDiv w:val="1"/>
      <w:marLeft w:val="0"/>
      <w:marRight w:val="0"/>
      <w:marTop w:val="0"/>
      <w:marBottom w:val="0"/>
      <w:divBdr>
        <w:top w:val="none" w:sz="0" w:space="0" w:color="auto"/>
        <w:left w:val="none" w:sz="0" w:space="0" w:color="auto"/>
        <w:bottom w:val="none" w:sz="0" w:space="0" w:color="auto"/>
        <w:right w:val="none" w:sz="0" w:space="0" w:color="auto"/>
      </w:divBdr>
    </w:div>
    <w:div w:id="1894150278">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4342719">
      <w:bodyDiv w:val="1"/>
      <w:marLeft w:val="0"/>
      <w:marRight w:val="0"/>
      <w:marTop w:val="0"/>
      <w:marBottom w:val="0"/>
      <w:divBdr>
        <w:top w:val="none" w:sz="0" w:space="0" w:color="auto"/>
        <w:left w:val="none" w:sz="0" w:space="0" w:color="auto"/>
        <w:bottom w:val="none" w:sz="0" w:space="0" w:color="auto"/>
        <w:right w:val="none" w:sz="0" w:space="0" w:color="auto"/>
      </w:divBdr>
    </w:div>
    <w:div w:id="1894389818">
      <w:bodyDiv w:val="1"/>
      <w:marLeft w:val="0"/>
      <w:marRight w:val="0"/>
      <w:marTop w:val="0"/>
      <w:marBottom w:val="0"/>
      <w:divBdr>
        <w:top w:val="none" w:sz="0" w:space="0" w:color="auto"/>
        <w:left w:val="none" w:sz="0" w:space="0" w:color="auto"/>
        <w:bottom w:val="none" w:sz="0" w:space="0" w:color="auto"/>
        <w:right w:val="none" w:sz="0" w:space="0" w:color="auto"/>
      </w:divBdr>
    </w:div>
    <w:div w:id="1894778471">
      <w:bodyDiv w:val="1"/>
      <w:marLeft w:val="0"/>
      <w:marRight w:val="0"/>
      <w:marTop w:val="0"/>
      <w:marBottom w:val="0"/>
      <w:divBdr>
        <w:top w:val="none" w:sz="0" w:space="0" w:color="auto"/>
        <w:left w:val="none" w:sz="0" w:space="0" w:color="auto"/>
        <w:bottom w:val="none" w:sz="0" w:space="0" w:color="auto"/>
        <w:right w:val="none" w:sz="0" w:space="0" w:color="auto"/>
      </w:divBdr>
    </w:div>
    <w:div w:id="1894926394">
      <w:bodyDiv w:val="1"/>
      <w:marLeft w:val="0"/>
      <w:marRight w:val="0"/>
      <w:marTop w:val="0"/>
      <w:marBottom w:val="0"/>
      <w:divBdr>
        <w:top w:val="none" w:sz="0" w:space="0" w:color="auto"/>
        <w:left w:val="none" w:sz="0" w:space="0" w:color="auto"/>
        <w:bottom w:val="none" w:sz="0" w:space="0" w:color="auto"/>
        <w:right w:val="none" w:sz="0" w:space="0" w:color="auto"/>
      </w:divBdr>
    </w:div>
    <w:div w:id="1894998627">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19668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695305">
      <w:bodyDiv w:val="1"/>
      <w:marLeft w:val="0"/>
      <w:marRight w:val="0"/>
      <w:marTop w:val="0"/>
      <w:marBottom w:val="0"/>
      <w:divBdr>
        <w:top w:val="none" w:sz="0" w:space="0" w:color="auto"/>
        <w:left w:val="none" w:sz="0" w:space="0" w:color="auto"/>
        <w:bottom w:val="none" w:sz="0" w:space="0" w:color="auto"/>
        <w:right w:val="none" w:sz="0" w:space="0" w:color="auto"/>
      </w:divBdr>
    </w:div>
    <w:div w:id="1895697185">
      <w:bodyDiv w:val="1"/>
      <w:marLeft w:val="0"/>
      <w:marRight w:val="0"/>
      <w:marTop w:val="0"/>
      <w:marBottom w:val="0"/>
      <w:divBdr>
        <w:top w:val="none" w:sz="0" w:space="0" w:color="auto"/>
        <w:left w:val="none" w:sz="0" w:space="0" w:color="auto"/>
        <w:bottom w:val="none" w:sz="0" w:space="0" w:color="auto"/>
        <w:right w:val="none" w:sz="0" w:space="0" w:color="auto"/>
      </w:divBdr>
    </w:div>
    <w:div w:id="1895771705">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2989">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252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7999">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2113">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313012">
      <w:bodyDiv w:val="1"/>
      <w:marLeft w:val="0"/>
      <w:marRight w:val="0"/>
      <w:marTop w:val="0"/>
      <w:marBottom w:val="0"/>
      <w:divBdr>
        <w:top w:val="none" w:sz="0" w:space="0" w:color="auto"/>
        <w:left w:val="none" w:sz="0" w:space="0" w:color="auto"/>
        <w:bottom w:val="none" w:sz="0" w:space="0" w:color="auto"/>
        <w:right w:val="none" w:sz="0" w:space="0" w:color="auto"/>
      </w:divBdr>
    </w:div>
    <w:div w:id="1896353147">
      <w:bodyDiv w:val="1"/>
      <w:marLeft w:val="0"/>
      <w:marRight w:val="0"/>
      <w:marTop w:val="0"/>
      <w:marBottom w:val="0"/>
      <w:divBdr>
        <w:top w:val="none" w:sz="0" w:space="0" w:color="auto"/>
        <w:left w:val="none" w:sz="0" w:space="0" w:color="auto"/>
        <w:bottom w:val="none" w:sz="0" w:space="0" w:color="auto"/>
        <w:right w:val="none" w:sz="0" w:space="0" w:color="auto"/>
      </w:divBdr>
    </w:div>
    <w:div w:id="189642985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164551">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467429">
      <w:bodyDiv w:val="1"/>
      <w:marLeft w:val="0"/>
      <w:marRight w:val="0"/>
      <w:marTop w:val="0"/>
      <w:marBottom w:val="0"/>
      <w:divBdr>
        <w:top w:val="none" w:sz="0" w:space="0" w:color="auto"/>
        <w:left w:val="none" w:sz="0" w:space="0" w:color="auto"/>
        <w:bottom w:val="none" w:sz="0" w:space="0" w:color="auto"/>
        <w:right w:val="none" w:sz="0" w:space="0" w:color="auto"/>
      </w:divBdr>
    </w:div>
    <w:div w:id="1897472426">
      <w:bodyDiv w:val="1"/>
      <w:marLeft w:val="0"/>
      <w:marRight w:val="0"/>
      <w:marTop w:val="0"/>
      <w:marBottom w:val="0"/>
      <w:divBdr>
        <w:top w:val="none" w:sz="0" w:space="0" w:color="auto"/>
        <w:left w:val="none" w:sz="0" w:space="0" w:color="auto"/>
        <w:bottom w:val="none" w:sz="0" w:space="0" w:color="auto"/>
        <w:right w:val="none" w:sz="0" w:space="0" w:color="auto"/>
      </w:divBdr>
    </w:div>
    <w:div w:id="1897818667">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54686">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278366">
      <w:bodyDiv w:val="1"/>
      <w:marLeft w:val="0"/>
      <w:marRight w:val="0"/>
      <w:marTop w:val="0"/>
      <w:marBottom w:val="0"/>
      <w:divBdr>
        <w:top w:val="none" w:sz="0" w:space="0" w:color="auto"/>
        <w:left w:val="none" w:sz="0" w:space="0" w:color="auto"/>
        <w:bottom w:val="none" w:sz="0" w:space="0" w:color="auto"/>
        <w:right w:val="none" w:sz="0" w:space="0" w:color="auto"/>
      </w:divBdr>
    </w:div>
    <w:div w:id="1898321868">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855031">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126150">
      <w:bodyDiv w:val="1"/>
      <w:marLeft w:val="0"/>
      <w:marRight w:val="0"/>
      <w:marTop w:val="0"/>
      <w:marBottom w:val="0"/>
      <w:divBdr>
        <w:top w:val="none" w:sz="0" w:space="0" w:color="auto"/>
        <w:left w:val="none" w:sz="0" w:space="0" w:color="auto"/>
        <w:bottom w:val="none" w:sz="0" w:space="0" w:color="auto"/>
        <w:right w:val="none" w:sz="0" w:space="0" w:color="auto"/>
      </w:divBdr>
    </w:div>
    <w:div w:id="1899582778">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899780906">
      <w:bodyDiv w:val="1"/>
      <w:marLeft w:val="0"/>
      <w:marRight w:val="0"/>
      <w:marTop w:val="0"/>
      <w:marBottom w:val="0"/>
      <w:divBdr>
        <w:top w:val="none" w:sz="0" w:space="0" w:color="auto"/>
        <w:left w:val="none" w:sz="0" w:space="0" w:color="auto"/>
        <w:bottom w:val="none" w:sz="0" w:space="0" w:color="auto"/>
        <w:right w:val="none" w:sz="0" w:space="0" w:color="auto"/>
      </w:divBdr>
    </w:div>
    <w:div w:id="1899827024">
      <w:bodyDiv w:val="1"/>
      <w:marLeft w:val="0"/>
      <w:marRight w:val="0"/>
      <w:marTop w:val="0"/>
      <w:marBottom w:val="0"/>
      <w:divBdr>
        <w:top w:val="none" w:sz="0" w:space="0" w:color="auto"/>
        <w:left w:val="none" w:sz="0" w:space="0" w:color="auto"/>
        <w:bottom w:val="none" w:sz="0" w:space="0" w:color="auto"/>
        <w:right w:val="none" w:sz="0" w:space="0" w:color="auto"/>
      </w:divBdr>
    </w:div>
    <w:div w:id="1899852771">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246205">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359512">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558338">
      <w:bodyDiv w:val="1"/>
      <w:marLeft w:val="0"/>
      <w:marRight w:val="0"/>
      <w:marTop w:val="0"/>
      <w:marBottom w:val="0"/>
      <w:divBdr>
        <w:top w:val="none" w:sz="0" w:space="0" w:color="auto"/>
        <w:left w:val="none" w:sz="0" w:space="0" w:color="auto"/>
        <w:bottom w:val="none" w:sz="0" w:space="0" w:color="auto"/>
        <w:right w:val="none" w:sz="0" w:space="0" w:color="auto"/>
      </w:divBdr>
    </w:div>
    <w:div w:id="1900558724">
      <w:bodyDiv w:val="1"/>
      <w:marLeft w:val="0"/>
      <w:marRight w:val="0"/>
      <w:marTop w:val="0"/>
      <w:marBottom w:val="0"/>
      <w:divBdr>
        <w:top w:val="none" w:sz="0" w:space="0" w:color="auto"/>
        <w:left w:val="none" w:sz="0" w:space="0" w:color="auto"/>
        <w:bottom w:val="none" w:sz="0" w:space="0" w:color="auto"/>
        <w:right w:val="none" w:sz="0" w:space="0" w:color="auto"/>
      </w:divBdr>
    </w:div>
    <w:div w:id="1900627890">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092">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1957">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80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208505">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2476878">
      <w:bodyDiv w:val="1"/>
      <w:marLeft w:val="0"/>
      <w:marRight w:val="0"/>
      <w:marTop w:val="0"/>
      <w:marBottom w:val="0"/>
      <w:divBdr>
        <w:top w:val="none" w:sz="0" w:space="0" w:color="auto"/>
        <w:left w:val="none" w:sz="0" w:space="0" w:color="auto"/>
        <w:bottom w:val="none" w:sz="0" w:space="0" w:color="auto"/>
        <w:right w:val="none" w:sz="0" w:space="0" w:color="auto"/>
      </w:divBdr>
    </w:div>
    <w:div w:id="1902786833">
      <w:bodyDiv w:val="1"/>
      <w:marLeft w:val="0"/>
      <w:marRight w:val="0"/>
      <w:marTop w:val="0"/>
      <w:marBottom w:val="0"/>
      <w:divBdr>
        <w:top w:val="none" w:sz="0" w:space="0" w:color="auto"/>
        <w:left w:val="none" w:sz="0" w:space="0" w:color="auto"/>
        <w:bottom w:val="none" w:sz="0" w:space="0" w:color="auto"/>
        <w:right w:val="none" w:sz="0" w:space="0" w:color="auto"/>
      </w:divBdr>
    </w:div>
    <w:div w:id="1903052714">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4090">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297501">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639864">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829293">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292964">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606653">
      <w:bodyDiv w:val="1"/>
      <w:marLeft w:val="0"/>
      <w:marRight w:val="0"/>
      <w:marTop w:val="0"/>
      <w:marBottom w:val="0"/>
      <w:divBdr>
        <w:top w:val="none" w:sz="0" w:space="0" w:color="auto"/>
        <w:left w:val="none" w:sz="0" w:space="0" w:color="auto"/>
        <w:bottom w:val="none" w:sz="0" w:space="0" w:color="auto"/>
        <w:right w:val="none" w:sz="0" w:space="0" w:color="auto"/>
      </w:divBdr>
    </w:div>
    <w:div w:id="1905676324">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5950208">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212434">
      <w:bodyDiv w:val="1"/>
      <w:marLeft w:val="0"/>
      <w:marRight w:val="0"/>
      <w:marTop w:val="0"/>
      <w:marBottom w:val="0"/>
      <w:divBdr>
        <w:top w:val="none" w:sz="0" w:space="0" w:color="auto"/>
        <w:left w:val="none" w:sz="0" w:space="0" w:color="auto"/>
        <w:bottom w:val="none" w:sz="0" w:space="0" w:color="auto"/>
        <w:right w:val="none" w:sz="0" w:space="0" w:color="auto"/>
      </w:divBdr>
    </w:div>
    <w:div w:id="190633431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605087">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105706">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1431">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08570">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8876134">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264618">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463652">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38121">
      <w:bodyDiv w:val="1"/>
      <w:marLeft w:val="0"/>
      <w:marRight w:val="0"/>
      <w:marTop w:val="0"/>
      <w:marBottom w:val="0"/>
      <w:divBdr>
        <w:top w:val="none" w:sz="0" w:space="0" w:color="auto"/>
        <w:left w:val="none" w:sz="0" w:space="0" w:color="auto"/>
        <w:bottom w:val="none" w:sz="0" w:space="0" w:color="auto"/>
        <w:right w:val="none" w:sz="0" w:space="0" w:color="auto"/>
      </w:divBdr>
    </w:div>
    <w:div w:id="1910380301">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462698">
      <w:bodyDiv w:val="1"/>
      <w:marLeft w:val="0"/>
      <w:marRight w:val="0"/>
      <w:marTop w:val="0"/>
      <w:marBottom w:val="0"/>
      <w:divBdr>
        <w:top w:val="none" w:sz="0" w:space="0" w:color="auto"/>
        <w:left w:val="none" w:sz="0" w:space="0" w:color="auto"/>
        <w:bottom w:val="none" w:sz="0" w:space="0" w:color="auto"/>
        <w:right w:val="none" w:sz="0" w:space="0" w:color="auto"/>
      </w:divBdr>
    </w:div>
    <w:div w:id="1910532090">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0226">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694210">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153389">
      <w:bodyDiv w:val="1"/>
      <w:marLeft w:val="0"/>
      <w:marRight w:val="0"/>
      <w:marTop w:val="0"/>
      <w:marBottom w:val="0"/>
      <w:divBdr>
        <w:top w:val="none" w:sz="0" w:space="0" w:color="auto"/>
        <w:left w:val="none" w:sz="0" w:space="0" w:color="auto"/>
        <w:bottom w:val="none" w:sz="0" w:space="0" w:color="auto"/>
        <w:right w:val="none" w:sz="0" w:space="0" w:color="auto"/>
      </w:divBdr>
    </w:div>
    <w:div w:id="1912159077">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539801">
      <w:bodyDiv w:val="1"/>
      <w:marLeft w:val="0"/>
      <w:marRight w:val="0"/>
      <w:marTop w:val="0"/>
      <w:marBottom w:val="0"/>
      <w:divBdr>
        <w:top w:val="none" w:sz="0" w:space="0" w:color="auto"/>
        <w:left w:val="none" w:sz="0" w:space="0" w:color="auto"/>
        <w:bottom w:val="none" w:sz="0" w:space="0" w:color="auto"/>
        <w:right w:val="none" w:sz="0" w:space="0" w:color="auto"/>
      </w:divBdr>
    </w:div>
    <w:div w:id="1912615047">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3932138">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07177">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05960">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627128">
      <w:bodyDiv w:val="1"/>
      <w:marLeft w:val="0"/>
      <w:marRight w:val="0"/>
      <w:marTop w:val="0"/>
      <w:marBottom w:val="0"/>
      <w:divBdr>
        <w:top w:val="none" w:sz="0" w:space="0" w:color="auto"/>
        <w:left w:val="none" w:sz="0" w:space="0" w:color="auto"/>
        <w:bottom w:val="none" w:sz="0" w:space="0" w:color="auto"/>
        <w:right w:val="none" w:sz="0" w:space="0" w:color="auto"/>
      </w:divBdr>
    </w:div>
    <w:div w:id="1915701917">
      <w:bodyDiv w:val="1"/>
      <w:marLeft w:val="0"/>
      <w:marRight w:val="0"/>
      <w:marTop w:val="0"/>
      <w:marBottom w:val="0"/>
      <w:divBdr>
        <w:top w:val="none" w:sz="0" w:space="0" w:color="auto"/>
        <w:left w:val="none" w:sz="0" w:space="0" w:color="auto"/>
        <w:bottom w:val="none" w:sz="0" w:space="0" w:color="auto"/>
        <w:right w:val="none" w:sz="0" w:space="0" w:color="auto"/>
      </w:divBdr>
    </w:div>
    <w:div w:id="1915780553">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15878">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089589">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359171">
      <w:bodyDiv w:val="1"/>
      <w:marLeft w:val="0"/>
      <w:marRight w:val="0"/>
      <w:marTop w:val="0"/>
      <w:marBottom w:val="0"/>
      <w:divBdr>
        <w:top w:val="none" w:sz="0" w:space="0" w:color="auto"/>
        <w:left w:val="none" w:sz="0" w:space="0" w:color="auto"/>
        <w:bottom w:val="none" w:sz="0" w:space="0" w:color="auto"/>
        <w:right w:val="none" w:sz="0" w:space="0" w:color="auto"/>
      </w:divBdr>
    </w:div>
    <w:div w:id="1916545109">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55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082086">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399383">
      <w:bodyDiv w:val="1"/>
      <w:marLeft w:val="0"/>
      <w:marRight w:val="0"/>
      <w:marTop w:val="0"/>
      <w:marBottom w:val="0"/>
      <w:divBdr>
        <w:top w:val="none" w:sz="0" w:space="0" w:color="auto"/>
        <w:left w:val="none" w:sz="0" w:space="0" w:color="auto"/>
        <w:bottom w:val="none" w:sz="0" w:space="0" w:color="auto"/>
        <w:right w:val="none" w:sz="0" w:space="0" w:color="auto"/>
      </w:divBdr>
    </w:div>
    <w:div w:id="1917587257">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783501">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2446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394916">
      <w:bodyDiv w:val="1"/>
      <w:marLeft w:val="0"/>
      <w:marRight w:val="0"/>
      <w:marTop w:val="0"/>
      <w:marBottom w:val="0"/>
      <w:divBdr>
        <w:top w:val="none" w:sz="0" w:space="0" w:color="auto"/>
        <w:left w:val="none" w:sz="0" w:space="0" w:color="auto"/>
        <w:bottom w:val="none" w:sz="0" w:space="0" w:color="auto"/>
        <w:right w:val="none" w:sz="0" w:space="0" w:color="auto"/>
      </w:divBdr>
    </w:div>
    <w:div w:id="1918395827">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436007">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519748">
      <w:bodyDiv w:val="1"/>
      <w:marLeft w:val="0"/>
      <w:marRight w:val="0"/>
      <w:marTop w:val="0"/>
      <w:marBottom w:val="0"/>
      <w:divBdr>
        <w:top w:val="none" w:sz="0" w:space="0" w:color="auto"/>
        <w:left w:val="none" w:sz="0" w:space="0" w:color="auto"/>
        <w:bottom w:val="none" w:sz="0" w:space="0" w:color="auto"/>
        <w:right w:val="none" w:sz="0" w:space="0" w:color="auto"/>
      </w:divBdr>
    </w:div>
    <w:div w:id="191863634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56982">
      <w:bodyDiv w:val="1"/>
      <w:marLeft w:val="0"/>
      <w:marRight w:val="0"/>
      <w:marTop w:val="0"/>
      <w:marBottom w:val="0"/>
      <w:divBdr>
        <w:top w:val="none" w:sz="0" w:space="0" w:color="auto"/>
        <w:left w:val="none" w:sz="0" w:space="0" w:color="auto"/>
        <w:bottom w:val="none" w:sz="0" w:space="0" w:color="auto"/>
        <w:right w:val="none" w:sz="0" w:space="0" w:color="auto"/>
      </w:divBdr>
    </w:div>
    <w:div w:id="1918859505">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8906300">
      <w:bodyDiv w:val="1"/>
      <w:marLeft w:val="0"/>
      <w:marRight w:val="0"/>
      <w:marTop w:val="0"/>
      <w:marBottom w:val="0"/>
      <w:divBdr>
        <w:top w:val="none" w:sz="0" w:space="0" w:color="auto"/>
        <w:left w:val="none" w:sz="0" w:space="0" w:color="auto"/>
        <w:bottom w:val="none" w:sz="0" w:space="0" w:color="auto"/>
        <w:right w:val="none" w:sz="0" w:space="0" w:color="auto"/>
      </w:divBdr>
    </w:div>
    <w:div w:id="1919051630">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166755">
      <w:bodyDiv w:val="1"/>
      <w:marLeft w:val="0"/>
      <w:marRight w:val="0"/>
      <w:marTop w:val="0"/>
      <w:marBottom w:val="0"/>
      <w:divBdr>
        <w:top w:val="none" w:sz="0" w:space="0" w:color="auto"/>
        <w:left w:val="none" w:sz="0" w:space="0" w:color="auto"/>
        <w:bottom w:val="none" w:sz="0" w:space="0" w:color="auto"/>
        <w:right w:val="none" w:sz="0" w:space="0" w:color="auto"/>
      </w:divBdr>
    </w:div>
    <w:div w:id="191924169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3662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559301">
      <w:bodyDiv w:val="1"/>
      <w:marLeft w:val="0"/>
      <w:marRight w:val="0"/>
      <w:marTop w:val="0"/>
      <w:marBottom w:val="0"/>
      <w:divBdr>
        <w:top w:val="none" w:sz="0" w:space="0" w:color="auto"/>
        <w:left w:val="none" w:sz="0" w:space="0" w:color="auto"/>
        <w:bottom w:val="none" w:sz="0" w:space="0" w:color="auto"/>
        <w:right w:val="none" w:sz="0" w:space="0" w:color="auto"/>
      </w:divBdr>
    </w:div>
    <w:div w:id="1919632407">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14121">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095331">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361368">
      <w:bodyDiv w:val="1"/>
      <w:marLeft w:val="0"/>
      <w:marRight w:val="0"/>
      <w:marTop w:val="0"/>
      <w:marBottom w:val="0"/>
      <w:divBdr>
        <w:top w:val="none" w:sz="0" w:space="0" w:color="auto"/>
        <w:left w:val="none" w:sz="0" w:space="0" w:color="auto"/>
        <w:bottom w:val="none" w:sz="0" w:space="0" w:color="auto"/>
        <w:right w:val="none" w:sz="0" w:space="0" w:color="auto"/>
      </w:divBdr>
    </w:div>
    <w:div w:id="1920479476">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745378">
      <w:bodyDiv w:val="1"/>
      <w:marLeft w:val="0"/>
      <w:marRight w:val="0"/>
      <w:marTop w:val="0"/>
      <w:marBottom w:val="0"/>
      <w:divBdr>
        <w:top w:val="none" w:sz="0" w:space="0" w:color="auto"/>
        <w:left w:val="none" w:sz="0" w:space="0" w:color="auto"/>
        <w:bottom w:val="none" w:sz="0" w:space="0" w:color="auto"/>
        <w:right w:val="none" w:sz="0" w:space="0" w:color="auto"/>
      </w:divBdr>
    </w:div>
    <w:div w:id="1920748266">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5899">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520457">
      <w:bodyDiv w:val="1"/>
      <w:marLeft w:val="0"/>
      <w:marRight w:val="0"/>
      <w:marTop w:val="0"/>
      <w:marBottom w:val="0"/>
      <w:divBdr>
        <w:top w:val="none" w:sz="0" w:space="0" w:color="auto"/>
        <w:left w:val="none" w:sz="0" w:space="0" w:color="auto"/>
        <w:bottom w:val="none" w:sz="0" w:space="0" w:color="auto"/>
        <w:right w:val="none" w:sz="0" w:space="0" w:color="auto"/>
      </w:divBdr>
    </w:div>
    <w:div w:id="1921595551">
      <w:bodyDiv w:val="1"/>
      <w:marLeft w:val="0"/>
      <w:marRight w:val="0"/>
      <w:marTop w:val="0"/>
      <w:marBottom w:val="0"/>
      <w:divBdr>
        <w:top w:val="none" w:sz="0" w:space="0" w:color="auto"/>
        <w:left w:val="none" w:sz="0" w:space="0" w:color="auto"/>
        <w:bottom w:val="none" w:sz="0" w:space="0" w:color="auto"/>
        <w:right w:val="none" w:sz="0" w:space="0" w:color="auto"/>
      </w:divBdr>
    </w:div>
    <w:div w:id="1921787390">
      <w:bodyDiv w:val="1"/>
      <w:marLeft w:val="0"/>
      <w:marRight w:val="0"/>
      <w:marTop w:val="0"/>
      <w:marBottom w:val="0"/>
      <w:divBdr>
        <w:top w:val="none" w:sz="0" w:space="0" w:color="auto"/>
        <w:left w:val="none" w:sz="0" w:space="0" w:color="auto"/>
        <w:bottom w:val="none" w:sz="0" w:space="0" w:color="auto"/>
        <w:right w:val="none" w:sz="0" w:space="0" w:color="auto"/>
      </w:divBdr>
    </w:div>
    <w:div w:id="1921794378">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055354">
      <w:bodyDiv w:val="1"/>
      <w:marLeft w:val="0"/>
      <w:marRight w:val="0"/>
      <w:marTop w:val="0"/>
      <w:marBottom w:val="0"/>
      <w:divBdr>
        <w:top w:val="none" w:sz="0" w:space="0" w:color="auto"/>
        <w:left w:val="none" w:sz="0" w:space="0" w:color="auto"/>
        <w:bottom w:val="none" w:sz="0" w:space="0" w:color="auto"/>
        <w:right w:val="none" w:sz="0" w:space="0" w:color="auto"/>
      </w:divBdr>
    </w:div>
    <w:div w:id="1922058031">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449720">
      <w:bodyDiv w:val="1"/>
      <w:marLeft w:val="0"/>
      <w:marRight w:val="0"/>
      <w:marTop w:val="0"/>
      <w:marBottom w:val="0"/>
      <w:divBdr>
        <w:top w:val="none" w:sz="0" w:space="0" w:color="auto"/>
        <w:left w:val="none" w:sz="0" w:space="0" w:color="auto"/>
        <w:bottom w:val="none" w:sz="0" w:space="0" w:color="auto"/>
        <w:right w:val="none" w:sz="0" w:space="0" w:color="auto"/>
      </w:divBdr>
    </w:div>
    <w:div w:id="1922522683">
      <w:bodyDiv w:val="1"/>
      <w:marLeft w:val="0"/>
      <w:marRight w:val="0"/>
      <w:marTop w:val="0"/>
      <w:marBottom w:val="0"/>
      <w:divBdr>
        <w:top w:val="none" w:sz="0" w:space="0" w:color="auto"/>
        <w:left w:val="none" w:sz="0" w:space="0" w:color="auto"/>
        <w:bottom w:val="none" w:sz="0" w:space="0" w:color="auto"/>
        <w:right w:val="none" w:sz="0" w:space="0" w:color="auto"/>
      </w:divBdr>
    </w:div>
    <w:div w:id="1922829046">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16961">
      <w:bodyDiv w:val="1"/>
      <w:marLeft w:val="0"/>
      <w:marRight w:val="0"/>
      <w:marTop w:val="0"/>
      <w:marBottom w:val="0"/>
      <w:divBdr>
        <w:top w:val="none" w:sz="0" w:space="0" w:color="auto"/>
        <w:left w:val="none" w:sz="0" w:space="0" w:color="auto"/>
        <w:bottom w:val="none" w:sz="0" w:space="0" w:color="auto"/>
        <w:right w:val="none" w:sz="0" w:space="0" w:color="auto"/>
      </w:divBdr>
    </w:div>
    <w:div w:id="1923442929">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563625">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341658">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146973">
      <w:bodyDiv w:val="1"/>
      <w:marLeft w:val="0"/>
      <w:marRight w:val="0"/>
      <w:marTop w:val="0"/>
      <w:marBottom w:val="0"/>
      <w:divBdr>
        <w:top w:val="none" w:sz="0" w:space="0" w:color="auto"/>
        <w:left w:val="none" w:sz="0" w:space="0" w:color="auto"/>
        <w:bottom w:val="none" w:sz="0" w:space="0" w:color="auto"/>
        <w:right w:val="none" w:sz="0" w:space="0" w:color="auto"/>
      </w:divBdr>
    </w:div>
    <w:div w:id="1925216438">
      <w:bodyDiv w:val="1"/>
      <w:marLeft w:val="0"/>
      <w:marRight w:val="0"/>
      <w:marTop w:val="0"/>
      <w:marBottom w:val="0"/>
      <w:divBdr>
        <w:top w:val="none" w:sz="0" w:space="0" w:color="auto"/>
        <w:left w:val="none" w:sz="0" w:space="0" w:color="auto"/>
        <w:bottom w:val="none" w:sz="0" w:space="0" w:color="auto"/>
        <w:right w:val="none" w:sz="0" w:space="0" w:color="auto"/>
      </w:divBdr>
    </w:div>
    <w:div w:id="1925261859">
      <w:bodyDiv w:val="1"/>
      <w:marLeft w:val="0"/>
      <w:marRight w:val="0"/>
      <w:marTop w:val="0"/>
      <w:marBottom w:val="0"/>
      <w:divBdr>
        <w:top w:val="none" w:sz="0" w:space="0" w:color="auto"/>
        <w:left w:val="none" w:sz="0" w:space="0" w:color="auto"/>
        <w:bottom w:val="none" w:sz="0" w:space="0" w:color="auto"/>
        <w:right w:val="none" w:sz="0" w:space="0" w:color="auto"/>
      </w:divBdr>
    </w:div>
    <w:div w:id="1925332887">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5411406">
      <w:bodyDiv w:val="1"/>
      <w:marLeft w:val="0"/>
      <w:marRight w:val="0"/>
      <w:marTop w:val="0"/>
      <w:marBottom w:val="0"/>
      <w:divBdr>
        <w:top w:val="none" w:sz="0" w:space="0" w:color="auto"/>
        <w:left w:val="none" w:sz="0" w:space="0" w:color="auto"/>
        <w:bottom w:val="none" w:sz="0" w:space="0" w:color="auto"/>
        <w:right w:val="none" w:sz="0" w:space="0" w:color="auto"/>
      </w:divBdr>
    </w:div>
    <w:div w:id="1925842910">
      <w:bodyDiv w:val="1"/>
      <w:marLeft w:val="0"/>
      <w:marRight w:val="0"/>
      <w:marTop w:val="0"/>
      <w:marBottom w:val="0"/>
      <w:divBdr>
        <w:top w:val="none" w:sz="0" w:space="0" w:color="auto"/>
        <w:left w:val="none" w:sz="0" w:space="0" w:color="auto"/>
        <w:bottom w:val="none" w:sz="0" w:space="0" w:color="auto"/>
        <w:right w:val="none" w:sz="0" w:space="0" w:color="auto"/>
      </w:divBdr>
    </w:div>
    <w:div w:id="1925993331">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067974">
      <w:bodyDiv w:val="1"/>
      <w:marLeft w:val="0"/>
      <w:marRight w:val="0"/>
      <w:marTop w:val="0"/>
      <w:marBottom w:val="0"/>
      <w:divBdr>
        <w:top w:val="none" w:sz="0" w:space="0" w:color="auto"/>
        <w:left w:val="none" w:sz="0" w:space="0" w:color="auto"/>
        <w:bottom w:val="none" w:sz="0" w:space="0" w:color="auto"/>
        <w:right w:val="none" w:sz="0" w:space="0" w:color="auto"/>
      </w:divBdr>
    </w:div>
    <w:div w:id="1926301880">
      <w:bodyDiv w:val="1"/>
      <w:marLeft w:val="0"/>
      <w:marRight w:val="0"/>
      <w:marTop w:val="0"/>
      <w:marBottom w:val="0"/>
      <w:divBdr>
        <w:top w:val="none" w:sz="0" w:space="0" w:color="auto"/>
        <w:left w:val="none" w:sz="0" w:space="0" w:color="auto"/>
        <w:bottom w:val="none" w:sz="0" w:space="0" w:color="auto"/>
        <w:right w:val="none" w:sz="0" w:space="0" w:color="auto"/>
      </w:divBdr>
    </w:div>
    <w:div w:id="1926379125">
      <w:bodyDiv w:val="1"/>
      <w:marLeft w:val="0"/>
      <w:marRight w:val="0"/>
      <w:marTop w:val="0"/>
      <w:marBottom w:val="0"/>
      <w:divBdr>
        <w:top w:val="none" w:sz="0" w:space="0" w:color="auto"/>
        <w:left w:val="none" w:sz="0" w:space="0" w:color="auto"/>
        <w:bottom w:val="none" w:sz="0" w:space="0" w:color="auto"/>
        <w:right w:val="none" w:sz="0" w:space="0" w:color="auto"/>
      </w:divBdr>
    </w:div>
    <w:div w:id="19265000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18200">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4525">
      <w:bodyDiv w:val="1"/>
      <w:marLeft w:val="0"/>
      <w:marRight w:val="0"/>
      <w:marTop w:val="0"/>
      <w:marBottom w:val="0"/>
      <w:divBdr>
        <w:top w:val="none" w:sz="0" w:space="0" w:color="auto"/>
        <w:left w:val="none" w:sz="0" w:space="0" w:color="auto"/>
        <w:bottom w:val="none" w:sz="0" w:space="0" w:color="auto"/>
        <w:right w:val="none" w:sz="0" w:space="0" w:color="auto"/>
      </w:divBdr>
    </w:div>
    <w:div w:id="1927105562">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2340">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15982">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7765105">
      <w:bodyDiv w:val="1"/>
      <w:marLeft w:val="0"/>
      <w:marRight w:val="0"/>
      <w:marTop w:val="0"/>
      <w:marBottom w:val="0"/>
      <w:divBdr>
        <w:top w:val="none" w:sz="0" w:space="0" w:color="auto"/>
        <w:left w:val="none" w:sz="0" w:space="0" w:color="auto"/>
        <w:bottom w:val="none" w:sz="0" w:space="0" w:color="auto"/>
        <w:right w:val="none" w:sz="0" w:space="0" w:color="auto"/>
      </w:divBdr>
    </w:div>
    <w:div w:id="1927886853">
      <w:bodyDiv w:val="1"/>
      <w:marLeft w:val="0"/>
      <w:marRight w:val="0"/>
      <w:marTop w:val="0"/>
      <w:marBottom w:val="0"/>
      <w:divBdr>
        <w:top w:val="none" w:sz="0" w:space="0" w:color="auto"/>
        <w:left w:val="none" w:sz="0" w:space="0" w:color="auto"/>
        <w:bottom w:val="none" w:sz="0" w:space="0" w:color="auto"/>
        <w:right w:val="none" w:sz="0" w:space="0" w:color="auto"/>
      </w:divBdr>
    </w:div>
    <w:div w:id="1928341813">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19275">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734886">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121422">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29845870">
      <w:bodyDiv w:val="1"/>
      <w:marLeft w:val="0"/>
      <w:marRight w:val="0"/>
      <w:marTop w:val="0"/>
      <w:marBottom w:val="0"/>
      <w:divBdr>
        <w:top w:val="none" w:sz="0" w:space="0" w:color="auto"/>
        <w:left w:val="none" w:sz="0" w:space="0" w:color="auto"/>
        <w:bottom w:val="none" w:sz="0" w:space="0" w:color="auto"/>
        <w:right w:val="none" w:sz="0" w:space="0" w:color="auto"/>
      </w:divBdr>
    </w:div>
    <w:div w:id="1929849666">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21382">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192466">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310800">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625996">
      <w:bodyDiv w:val="1"/>
      <w:marLeft w:val="0"/>
      <w:marRight w:val="0"/>
      <w:marTop w:val="0"/>
      <w:marBottom w:val="0"/>
      <w:divBdr>
        <w:top w:val="none" w:sz="0" w:space="0" w:color="auto"/>
        <w:left w:val="none" w:sz="0" w:space="0" w:color="auto"/>
        <w:bottom w:val="none" w:sz="0" w:space="0" w:color="auto"/>
        <w:right w:val="none" w:sz="0" w:space="0" w:color="auto"/>
      </w:divBdr>
    </w:div>
    <w:div w:id="1930694751">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0918158">
      <w:bodyDiv w:val="1"/>
      <w:marLeft w:val="0"/>
      <w:marRight w:val="0"/>
      <w:marTop w:val="0"/>
      <w:marBottom w:val="0"/>
      <w:divBdr>
        <w:top w:val="none" w:sz="0" w:space="0" w:color="auto"/>
        <w:left w:val="none" w:sz="0" w:space="0" w:color="auto"/>
        <w:bottom w:val="none" w:sz="0" w:space="0" w:color="auto"/>
        <w:right w:val="none" w:sz="0" w:space="0" w:color="auto"/>
      </w:divBdr>
    </w:div>
    <w:div w:id="1931037866">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2983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473849">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2858445">
      <w:bodyDiv w:val="1"/>
      <w:marLeft w:val="0"/>
      <w:marRight w:val="0"/>
      <w:marTop w:val="0"/>
      <w:marBottom w:val="0"/>
      <w:divBdr>
        <w:top w:val="none" w:sz="0" w:space="0" w:color="auto"/>
        <w:left w:val="none" w:sz="0" w:space="0" w:color="auto"/>
        <w:bottom w:val="none" w:sz="0" w:space="0" w:color="auto"/>
        <w:right w:val="none" w:sz="0" w:space="0" w:color="auto"/>
      </w:divBdr>
    </w:div>
    <w:div w:id="1933081803">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581593">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3929102">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26874">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163305">
      <w:bodyDiv w:val="1"/>
      <w:marLeft w:val="0"/>
      <w:marRight w:val="0"/>
      <w:marTop w:val="0"/>
      <w:marBottom w:val="0"/>
      <w:divBdr>
        <w:top w:val="none" w:sz="0" w:space="0" w:color="auto"/>
        <w:left w:val="none" w:sz="0" w:space="0" w:color="auto"/>
        <w:bottom w:val="none" w:sz="0" w:space="0" w:color="auto"/>
        <w:right w:val="none" w:sz="0" w:space="0" w:color="auto"/>
      </w:divBdr>
    </w:div>
    <w:div w:id="1935236404">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593776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08747">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28521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551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39824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6397">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7711400">
      <w:bodyDiv w:val="1"/>
      <w:marLeft w:val="0"/>
      <w:marRight w:val="0"/>
      <w:marTop w:val="0"/>
      <w:marBottom w:val="0"/>
      <w:divBdr>
        <w:top w:val="none" w:sz="0" w:space="0" w:color="auto"/>
        <w:left w:val="none" w:sz="0" w:space="0" w:color="auto"/>
        <w:bottom w:val="none" w:sz="0" w:space="0" w:color="auto"/>
        <w:right w:val="none" w:sz="0" w:space="0" w:color="auto"/>
      </w:divBdr>
    </w:div>
    <w:div w:id="1937787099">
      <w:bodyDiv w:val="1"/>
      <w:marLeft w:val="0"/>
      <w:marRight w:val="0"/>
      <w:marTop w:val="0"/>
      <w:marBottom w:val="0"/>
      <w:divBdr>
        <w:top w:val="none" w:sz="0" w:space="0" w:color="auto"/>
        <w:left w:val="none" w:sz="0" w:space="0" w:color="auto"/>
        <w:bottom w:val="none" w:sz="0" w:space="0" w:color="auto"/>
        <w:right w:val="none" w:sz="0" w:space="0" w:color="auto"/>
      </w:divBdr>
    </w:div>
    <w:div w:id="1937858215">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17480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488390">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674045">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66043">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134287">
      <w:bodyDiv w:val="1"/>
      <w:marLeft w:val="0"/>
      <w:marRight w:val="0"/>
      <w:marTop w:val="0"/>
      <w:marBottom w:val="0"/>
      <w:divBdr>
        <w:top w:val="none" w:sz="0" w:space="0" w:color="auto"/>
        <w:left w:val="none" w:sz="0" w:space="0" w:color="auto"/>
        <w:bottom w:val="none" w:sz="0" w:space="0" w:color="auto"/>
        <w:right w:val="none" w:sz="0" w:space="0" w:color="auto"/>
      </w:divBdr>
    </w:div>
    <w:div w:id="1940335856">
      <w:bodyDiv w:val="1"/>
      <w:marLeft w:val="0"/>
      <w:marRight w:val="0"/>
      <w:marTop w:val="0"/>
      <w:marBottom w:val="0"/>
      <w:divBdr>
        <w:top w:val="none" w:sz="0" w:space="0" w:color="auto"/>
        <w:left w:val="none" w:sz="0" w:space="0" w:color="auto"/>
        <w:bottom w:val="none" w:sz="0" w:space="0" w:color="auto"/>
        <w:right w:val="none" w:sz="0" w:space="0" w:color="auto"/>
      </w:divBdr>
    </w:div>
    <w:div w:id="1940407805">
      <w:bodyDiv w:val="1"/>
      <w:marLeft w:val="0"/>
      <w:marRight w:val="0"/>
      <w:marTop w:val="0"/>
      <w:marBottom w:val="0"/>
      <w:divBdr>
        <w:top w:val="none" w:sz="0" w:space="0" w:color="auto"/>
        <w:left w:val="none" w:sz="0" w:space="0" w:color="auto"/>
        <w:bottom w:val="none" w:sz="0" w:space="0" w:color="auto"/>
        <w:right w:val="none" w:sz="0" w:space="0" w:color="auto"/>
      </w:divBdr>
    </w:div>
    <w:div w:id="1940411916">
      <w:bodyDiv w:val="1"/>
      <w:marLeft w:val="0"/>
      <w:marRight w:val="0"/>
      <w:marTop w:val="0"/>
      <w:marBottom w:val="0"/>
      <w:divBdr>
        <w:top w:val="none" w:sz="0" w:space="0" w:color="auto"/>
        <w:left w:val="none" w:sz="0" w:space="0" w:color="auto"/>
        <w:bottom w:val="none" w:sz="0" w:space="0" w:color="auto"/>
        <w:right w:val="none" w:sz="0" w:space="0" w:color="auto"/>
      </w:divBdr>
    </w:div>
    <w:div w:id="1940677311">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138930">
      <w:bodyDiv w:val="1"/>
      <w:marLeft w:val="0"/>
      <w:marRight w:val="0"/>
      <w:marTop w:val="0"/>
      <w:marBottom w:val="0"/>
      <w:divBdr>
        <w:top w:val="none" w:sz="0" w:space="0" w:color="auto"/>
        <w:left w:val="none" w:sz="0" w:space="0" w:color="auto"/>
        <w:bottom w:val="none" w:sz="0" w:space="0" w:color="auto"/>
        <w:right w:val="none" w:sz="0" w:space="0" w:color="auto"/>
      </w:divBdr>
    </w:div>
    <w:div w:id="194117809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639982">
      <w:bodyDiv w:val="1"/>
      <w:marLeft w:val="0"/>
      <w:marRight w:val="0"/>
      <w:marTop w:val="0"/>
      <w:marBottom w:val="0"/>
      <w:divBdr>
        <w:top w:val="none" w:sz="0" w:space="0" w:color="auto"/>
        <w:left w:val="none" w:sz="0" w:space="0" w:color="auto"/>
        <w:bottom w:val="none" w:sz="0" w:space="0" w:color="auto"/>
        <w:right w:val="none" w:sz="0" w:space="0" w:color="auto"/>
      </w:divBdr>
    </w:div>
    <w:div w:id="1941794245">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1909804">
      <w:bodyDiv w:val="1"/>
      <w:marLeft w:val="0"/>
      <w:marRight w:val="0"/>
      <w:marTop w:val="0"/>
      <w:marBottom w:val="0"/>
      <w:divBdr>
        <w:top w:val="none" w:sz="0" w:space="0" w:color="auto"/>
        <w:left w:val="none" w:sz="0" w:space="0" w:color="auto"/>
        <w:bottom w:val="none" w:sz="0" w:space="0" w:color="auto"/>
        <w:right w:val="none" w:sz="0" w:space="0" w:color="auto"/>
      </w:divBdr>
    </w:div>
    <w:div w:id="1942102429">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297381">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375066">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49570">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59766">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339601">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68453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0859">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3954911">
      <w:bodyDiv w:val="1"/>
      <w:marLeft w:val="0"/>
      <w:marRight w:val="0"/>
      <w:marTop w:val="0"/>
      <w:marBottom w:val="0"/>
      <w:divBdr>
        <w:top w:val="none" w:sz="0" w:space="0" w:color="auto"/>
        <w:left w:val="none" w:sz="0" w:space="0" w:color="auto"/>
        <w:bottom w:val="none" w:sz="0" w:space="0" w:color="auto"/>
        <w:right w:val="none" w:sz="0" w:space="0" w:color="auto"/>
      </w:divBdr>
    </w:div>
    <w:div w:id="1943995767">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267415">
      <w:bodyDiv w:val="1"/>
      <w:marLeft w:val="0"/>
      <w:marRight w:val="0"/>
      <w:marTop w:val="0"/>
      <w:marBottom w:val="0"/>
      <w:divBdr>
        <w:top w:val="none" w:sz="0" w:space="0" w:color="auto"/>
        <w:left w:val="none" w:sz="0" w:space="0" w:color="auto"/>
        <w:bottom w:val="none" w:sz="0" w:space="0" w:color="auto"/>
        <w:right w:val="none" w:sz="0" w:space="0" w:color="auto"/>
      </w:divBdr>
    </w:div>
    <w:div w:id="1944604614">
      <w:bodyDiv w:val="1"/>
      <w:marLeft w:val="0"/>
      <w:marRight w:val="0"/>
      <w:marTop w:val="0"/>
      <w:marBottom w:val="0"/>
      <w:divBdr>
        <w:top w:val="none" w:sz="0" w:space="0" w:color="auto"/>
        <w:left w:val="none" w:sz="0" w:space="0" w:color="auto"/>
        <w:bottom w:val="none" w:sz="0" w:space="0" w:color="auto"/>
        <w:right w:val="none" w:sz="0" w:space="0" w:color="auto"/>
      </w:divBdr>
    </w:div>
    <w:div w:id="1944652897">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653207">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267800">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108778">
      <w:bodyDiv w:val="1"/>
      <w:marLeft w:val="0"/>
      <w:marRight w:val="0"/>
      <w:marTop w:val="0"/>
      <w:marBottom w:val="0"/>
      <w:divBdr>
        <w:top w:val="none" w:sz="0" w:space="0" w:color="auto"/>
        <w:left w:val="none" w:sz="0" w:space="0" w:color="auto"/>
        <w:bottom w:val="none" w:sz="0" w:space="0" w:color="auto"/>
        <w:right w:val="none" w:sz="0" w:space="0" w:color="auto"/>
      </w:divBdr>
    </w:div>
    <w:div w:id="1946108898">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498507">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038677">
      <w:bodyDiv w:val="1"/>
      <w:marLeft w:val="0"/>
      <w:marRight w:val="0"/>
      <w:marTop w:val="0"/>
      <w:marBottom w:val="0"/>
      <w:divBdr>
        <w:top w:val="none" w:sz="0" w:space="0" w:color="auto"/>
        <w:left w:val="none" w:sz="0" w:space="0" w:color="auto"/>
        <w:bottom w:val="none" w:sz="0" w:space="0" w:color="auto"/>
        <w:right w:val="none" w:sz="0" w:space="0" w:color="auto"/>
      </w:divBdr>
    </w:div>
    <w:div w:id="1947078967">
      <w:bodyDiv w:val="1"/>
      <w:marLeft w:val="0"/>
      <w:marRight w:val="0"/>
      <w:marTop w:val="0"/>
      <w:marBottom w:val="0"/>
      <w:divBdr>
        <w:top w:val="none" w:sz="0" w:space="0" w:color="auto"/>
        <w:left w:val="none" w:sz="0" w:space="0" w:color="auto"/>
        <w:bottom w:val="none" w:sz="0" w:space="0" w:color="auto"/>
        <w:right w:val="none" w:sz="0" w:space="0" w:color="auto"/>
      </w:divBdr>
    </w:div>
    <w:div w:id="1947082155">
      <w:bodyDiv w:val="1"/>
      <w:marLeft w:val="0"/>
      <w:marRight w:val="0"/>
      <w:marTop w:val="0"/>
      <w:marBottom w:val="0"/>
      <w:divBdr>
        <w:top w:val="none" w:sz="0" w:space="0" w:color="auto"/>
        <w:left w:val="none" w:sz="0" w:space="0" w:color="auto"/>
        <w:bottom w:val="none" w:sz="0" w:space="0" w:color="auto"/>
        <w:right w:val="none" w:sz="0" w:space="0" w:color="auto"/>
      </w:divBdr>
    </w:div>
    <w:div w:id="1947149961">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421637">
      <w:bodyDiv w:val="1"/>
      <w:marLeft w:val="0"/>
      <w:marRight w:val="0"/>
      <w:marTop w:val="0"/>
      <w:marBottom w:val="0"/>
      <w:divBdr>
        <w:top w:val="none" w:sz="0" w:space="0" w:color="auto"/>
        <w:left w:val="none" w:sz="0" w:space="0" w:color="auto"/>
        <w:bottom w:val="none" w:sz="0" w:space="0" w:color="auto"/>
        <w:right w:val="none" w:sz="0" w:space="0" w:color="auto"/>
      </w:divBdr>
    </w:div>
    <w:div w:id="1947425835">
      <w:bodyDiv w:val="1"/>
      <w:marLeft w:val="0"/>
      <w:marRight w:val="0"/>
      <w:marTop w:val="0"/>
      <w:marBottom w:val="0"/>
      <w:divBdr>
        <w:top w:val="none" w:sz="0" w:space="0" w:color="auto"/>
        <w:left w:val="none" w:sz="0" w:space="0" w:color="auto"/>
        <w:bottom w:val="none" w:sz="0" w:space="0" w:color="auto"/>
        <w:right w:val="none" w:sz="0" w:space="0" w:color="auto"/>
      </w:divBdr>
    </w:div>
    <w:div w:id="1947469641">
      <w:bodyDiv w:val="1"/>
      <w:marLeft w:val="0"/>
      <w:marRight w:val="0"/>
      <w:marTop w:val="0"/>
      <w:marBottom w:val="0"/>
      <w:divBdr>
        <w:top w:val="none" w:sz="0" w:space="0" w:color="auto"/>
        <w:left w:val="none" w:sz="0" w:space="0" w:color="auto"/>
        <w:bottom w:val="none" w:sz="0" w:space="0" w:color="auto"/>
        <w:right w:val="none" w:sz="0" w:space="0" w:color="auto"/>
      </w:divBdr>
    </w:div>
    <w:div w:id="1947612513">
      <w:bodyDiv w:val="1"/>
      <w:marLeft w:val="0"/>
      <w:marRight w:val="0"/>
      <w:marTop w:val="0"/>
      <w:marBottom w:val="0"/>
      <w:divBdr>
        <w:top w:val="none" w:sz="0" w:space="0" w:color="auto"/>
        <w:left w:val="none" w:sz="0" w:space="0" w:color="auto"/>
        <w:bottom w:val="none" w:sz="0" w:space="0" w:color="auto"/>
        <w:right w:val="none" w:sz="0" w:space="0" w:color="auto"/>
      </w:divBdr>
    </w:div>
    <w:div w:id="1947691602">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000991">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731217">
      <w:bodyDiv w:val="1"/>
      <w:marLeft w:val="0"/>
      <w:marRight w:val="0"/>
      <w:marTop w:val="0"/>
      <w:marBottom w:val="0"/>
      <w:divBdr>
        <w:top w:val="none" w:sz="0" w:space="0" w:color="auto"/>
        <w:left w:val="none" w:sz="0" w:space="0" w:color="auto"/>
        <w:bottom w:val="none" w:sz="0" w:space="0" w:color="auto"/>
        <w:right w:val="none" w:sz="0" w:space="0" w:color="auto"/>
      </w:divBdr>
    </w:div>
    <w:div w:id="1948804461">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808212">
      <w:bodyDiv w:val="1"/>
      <w:marLeft w:val="0"/>
      <w:marRight w:val="0"/>
      <w:marTop w:val="0"/>
      <w:marBottom w:val="0"/>
      <w:divBdr>
        <w:top w:val="none" w:sz="0" w:space="0" w:color="auto"/>
        <w:left w:val="none" w:sz="0" w:space="0" w:color="auto"/>
        <w:bottom w:val="none" w:sz="0" w:space="0" w:color="auto"/>
        <w:right w:val="none" w:sz="0" w:space="0" w:color="auto"/>
      </w:divBdr>
    </w:div>
    <w:div w:id="194881061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238091">
      <w:bodyDiv w:val="1"/>
      <w:marLeft w:val="0"/>
      <w:marRight w:val="0"/>
      <w:marTop w:val="0"/>
      <w:marBottom w:val="0"/>
      <w:divBdr>
        <w:top w:val="none" w:sz="0" w:space="0" w:color="auto"/>
        <w:left w:val="none" w:sz="0" w:space="0" w:color="auto"/>
        <w:bottom w:val="none" w:sz="0" w:space="0" w:color="auto"/>
        <w:right w:val="none" w:sz="0" w:space="0" w:color="auto"/>
      </w:divBdr>
    </w:div>
    <w:div w:id="1949269280">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508385">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53809">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407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161628">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500805">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701242">
      <w:bodyDiv w:val="1"/>
      <w:marLeft w:val="0"/>
      <w:marRight w:val="0"/>
      <w:marTop w:val="0"/>
      <w:marBottom w:val="0"/>
      <w:divBdr>
        <w:top w:val="none" w:sz="0" w:space="0" w:color="auto"/>
        <w:left w:val="none" w:sz="0" w:space="0" w:color="auto"/>
        <w:bottom w:val="none" w:sz="0" w:space="0" w:color="auto"/>
        <w:right w:val="none" w:sz="0" w:space="0" w:color="auto"/>
      </w:divBdr>
    </w:div>
    <w:div w:id="1950770155">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080323">
      <w:bodyDiv w:val="1"/>
      <w:marLeft w:val="0"/>
      <w:marRight w:val="0"/>
      <w:marTop w:val="0"/>
      <w:marBottom w:val="0"/>
      <w:divBdr>
        <w:top w:val="none" w:sz="0" w:space="0" w:color="auto"/>
        <w:left w:val="none" w:sz="0" w:space="0" w:color="auto"/>
        <w:bottom w:val="none" w:sz="0" w:space="0" w:color="auto"/>
        <w:right w:val="none" w:sz="0" w:space="0" w:color="auto"/>
      </w:divBdr>
    </w:div>
    <w:div w:id="1951089753">
      <w:bodyDiv w:val="1"/>
      <w:marLeft w:val="0"/>
      <w:marRight w:val="0"/>
      <w:marTop w:val="0"/>
      <w:marBottom w:val="0"/>
      <w:divBdr>
        <w:top w:val="none" w:sz="0" w:space="0" w:color="auto"/>
        <w:left w:val="none" w:sz="0" w:space="0" w:color="auto"/>
        <w:bottom w:val="none" w:sz="0" w:space="0" w:color="auto"/>
        <w:right w:val="none" w:sz="0" w:space="0" w:color="auto"/>
      </w:divBdr>
    </w:div>
    <w:div w:id="1951545642">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004806">
      <w:bodyDiv w:val="1"/>
      <w:marLeft w:val="0"/>
      <w:marRight w:val="0"/>
      <w:marTop w:val="0"/>
      <w:marBottom w:val="0"/>
      <w:divBdr>
        <w:top w:val="none" w:sz="0" w:space="0" w:color="auto"/>
        <w:left w:val="none" w:sz="0" w:space="0" w:color="auto"/>
        <w:bottom w:val="none" w:sz="0" w:space="0" w:color="auto"/>
        <w:right w:val="none" w:sz="0" w:space="0" w:color="auto"/>
      </w:divBdr>
    </w:div>
    <w:div w:id="1952197849">
      <w:bodyDiv w:val="1"/>
      <w:marLeft w:val="0"/>
      <w:marRight w:val="0"/>
      <w:marTop w:val="0"/>
      <w:marBottom w:val="0"/>
      <w:divBdr>
        <w:top w:val="none" w:sz="0" w:space="0" w:color="auto"/>
        <w:left w:val="none" w:sz="0" w:space="0" w:color="auto"/>
        <w:bottom w:val="none" w:sz="0" w:space="0" w:color="auto"/>
        <w:right w:val="none" w:sz="0" w:space="0" w:color="auto"/>
      </w:divBdr>
    </w:div>
    <w:div w:id="1952205566">
      <w:bodyDiv w:val="1"/>
      <w:marLeft w:val="0"/>
      <w:marRight w:val="0"/>
      <w:marTop w:val="0"/>
      <w:marBottom w:val="0"/>
      <w:divBdr>
        <w:top w:val="none" w:sz="0" w:space="0" w:color="auto"/>
        <w:left w:val="none" w:sz="0" w:space="0" w:color="auto"/>
        <w:bottom w:val="none" w:sz="0" w:space="0" w:color="auto"/>
        <w:right w:val="none" w:sz="0" w:space="0" w:color="auto"/>
      </w:divBdr>
    </w:div>
    <w:div w:id="1952280899">
      <w:bodyDiv w:val="1"/>
      <w:marLeft w:val="0"/>
      <w:marRight w:val="0"/>
      <w:marTop w:val="0"/>
      <w:marBottom w:val="0"/>
      <w:divBdr>
        <w:top w:val="none" w:sz="0" w:space="0" w:color="auto"/>
        <w:left w:val="none" w:sz="0" w:space="0" w:color="auto"/>
        <w:bottom w:val="none" w:sz="0" w:space="0" w:color="auto"/>
        <w:right w:val="none" w:sz="0" w:space="0" w:color="auto"/>
      </w:divBdr>
    </w:div>
    <w:div w:id="1952348449">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14073">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0424">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052570">
      <w:bodyDiv w:val="1"/>
      <w:marLeft w:val="0"/>
      <w:marRight w:val="0"/>
      <w:marTop w:val="0"/>
      <w:marBottom w:val="0"/>
      <w:divBdr>
        <w:top w:val="none" w:sz="0" w:space="0" w:color="auto"/>
        <w:left w:val="none" w:sz="0" w:space="0" w:color="auto"/>
        <w:bottom w:val="none" w:sz="0" w:space="0" w:color="auto"/>
        <w:right w:val="none" w:sz="0" w:space="0" w:color="auto"/>
      </w:divBdr>
    </w:div>
    <w:div w:id="1953170058">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243379">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630346">
      <w:bodyDiv w:val="1"/>
      <w:marLeft w:val="0"/>
      <w:marRight w:val="0"/>
      <w:marTop w:val="0"/>
      <w:marBottom w:val="0"/>
      <w:divBdr>
        <w:top w:val="none" w:sz="0" w:space="0" w:color="auto"/>
        <w:left w:val="none" w:sz="0" w:space="0" w:color="auto"/>
        <w:bottom w:val="none" w:sz="0" w:space="0" w:color="auto"/>
        <w:right w:val="none" w:sz="0" w:space="0" w:color="auto"/>
      </w:divBdr>
    </w:div>
    <w:div w:id="1953701411">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3856690">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052767">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362483">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4748321">
      <w:bodyDiv w:val="1"/>
      <w:marLeft w:val="0"/>
      <w:marRight w:val="0"/>
      <w:marTop w:val="0"/>
      <w:marBottom w:val="0"/>
      <w:divBdr>
        <w:top w:val="none" w:sz="0" w:space="0" w:color="auto"/>
        <w:left w:val="none" w:sz="0" w:space="0" w:color="auto"/>
        <w:bottom w:val="none" w:sz="0" w:space="0" w:color="auto"/>
        <w:right w:val="none" w:sz="0" w:space="0" w:color="auto"/>
      </w:divBdr>
    </w:div>
    <w:div w:id="1954748766">
      <w:bodyDiv w:val="1"/>
      <w:marLeft w:val="0"/>
      <w:marRight w:val="0"/>
      <w:marTop w:val="0"/>
      <w:marBottom w:val="0"/>
      <w:divBdr>
        <w:top w:val="none" w:sz="0" w:space="0" w:color="auto"/>
        <w:left w:val="none" w:sz="0" w:space="0" w:color="auto"/>
        <w:bottom w:val="none" w:sz="0" w:space="0" w:color="auto"/>
        <w:right w:val="none" w:sz="0" w:space="0" w:color="auto"/>
      </w:divBdr>
    </w:div>
    <w:div w:id="1954969989">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476948">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598447">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4464">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131306">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0538">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6985027">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250111">
      <w:bodyDiv w:val="1"/>
      <w:marLeft w:val="0"/>
      <w:marRight w:val="0"/>
      <w:marTop w:val="0"/>
      <w:marBottom w:val="0"/>
      <w:divBdr>
        <w:top w:val="none" w:sz="0" w:space="0" w:color="auto"/>
        <w:left w:val="none" w:sz="0" w:space="0" w:color="auto"/>
        <w:bottom w:val="none" w:sz="0" w:space="0" w:color="auto"/>
        <w:right w:val="none" w:sz="0" w:space="0" w:color="auto"/>
      </w:divBdr>
    </w:div>
    <w:div w:id="1957326422">
      <w:bodyDiv w:val="1"/>
      <w:marLeft w:val="0"/>
      <w:marRight w:val="0"/>
      <w:marTop w:val="0"/>
      <w:marBottom w:val="0"/>
      <w:divBdr>
        <w:top w:val="none" w:sz="0" w:space="0" w:color="auto"/>
        <w:left w:val="none" w:sz="0" w:space="0" w:color="auto"/>
        <w:bottom w:val="none" w:sz="0" w:space="0" w:color="auto"/>
        <w:right w:val="none" w:sz="0" w:space="0" w:color="auto"/>
      </w:divBdr>
    </w:div>
    <w:div w:id="1957443267">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641286">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789033">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7980071">
      <w:bodyDiv w:val="1"/>
      <w:marLeft w:val="0"/>
      <w:marRight w:val="0"/>
      <w:marTop w:val="0"/>
      <w:marBottom w:val="0"/>
      <w:divBdr>
        <w:top w:val="none" w:sz="0" w:space="0" w:color="auto"/>
        <w:left w:val="none" w:sz="0" w:space="0" w:color="auto"/>
        <w:bottom w:val="none" w:sz="0" w:space="0" w:color="auto"/>
        <w:right w:val="none" w:sz="0" w:space="0" w:color="auto"/>
      </w:divBdr>
    </w:div>
    <w:div w:id="1957984572">
      <w:bodyDiv w:val="1"/>
      <w:marLeft w:val="0"/>
      <w:marRight w:val="0"/>
      <w:marTop w:val="0"/>
      <w:marBottom w:val="0"/>
      <w:divBdr>
        <w:top w:val="none" w:sz="0" w:space="0" w:color="auto"/>
        <w:left w:val="none" w:sz="0" w:space="0" w:color="auto"/>
        <w:bottom w:val="none" w:sz="0" w:space="0" w:color="auto"/>
        <w:right w:val="none" w:sz="0" w:space="0" w:color="auto"/>
      </w:divBdr>
    </w:div>
    <w:div w:id="195817294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19316">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366275">
      <w:bodyDiv w:val="1"/>
      <w:marLeft w:val="0"/>
      <w:marRight w:val="0"/>
      <w:marTop w:val="0"/>
      <w:marBottom w:val="0"/>
      <w:divBdr>
        <w:top w:val="none" w:sz="0" w:space="0" w:color="auto"/>
        <w:left w:val="none" w:sz="0" w:space="0" w:color="auto"/>
        <w:bottom w:val="none" w:sz="0" w:space="0" w:color="auto"/>
        <w:right w:val="none" w:sz="0" w:space="0" w:color="auto"/>
      </w:divBdr>
    </w:div>
    <w:div w:id="1958439009">
      <w:bodyDiv w:val="1"/>
      <w:marLeft w:val="0"/>
      <w:marRight w:val="0"/>
      <w:marTop w:val="0"/>
      <w:marBottom w:val="0"/>
      <w:divBdr>
        <w:top w:val="none" w:sz="0" w:space="0" w:color="auto"/>
        <w:left w:val="none" w:sz="0" w:space="0" w:color="auto"/>
        <w:bottom w:val="none" w:sz="0" w:space="0" w:color="auto"/>
        <w:right w:val="none" w:sz="0" w:space="0" w:color="auto"/>
      </w:divBdr>
    </w:div>
    <w:div w:id="1958442796">
      <w:bodyDiv w:val="1"/>
      <w:marLeft w:val="0"/>
      <w:marRight w:val="0"/>
      <w:marTop w:val="0"/>
      <w:marBottom w:val="0"/>
      <w:divBdr>
        <w:top w:val="none" w:sz="0" w:space="0" w:color="auto"/>
        <w:left w:val="none" w:sz="0" w:space="0" w:color="auto"/>
        <w:bottom w:val="none" w:sz="0" w:space="0" w:color="auto"/>
        <w:right w:val="none" w:sz="0" w:space="0" w:color="auto"/>
      </w:divBdr>
    </w:div>
    <w:div w:id="1958487894">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218717">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531614">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725984">
      <w:bodyDiv w:val="1"/>
      <w:marLeft w:val="0"/>
      <w:marRight w:val="0"/>
      <w:marTop w:val="0"/>
      <w:marBottom w:val="0"/>
      <w:divBdr>
        <w:top w:val="none" w:sz="0" w:space="0" w:color="auto"/>
        <w:left w:val="none" w:sz="0" w:space="0" w:color="auto"/>
        <w:bottom w:val="none" w:sz="0" w:space="0" w:color="auto"/>
        <w:right w:val="none" w:sz="0" w:space="0" w:color="auto"/>
      </w:divBdr>
    </w:div>
    <w:div w:id="1959753884">
      <w:bodyDiv w:val="1"/>
      <w:marLeft w:val="0"/>
      <w:marRight w:val="0"/>
      <w:marTop w:val="0"/>
      <w:marBottom w:val="0"/>
      <w:divBdr>
        <w:top w:val="none" w:sz="0" w:space="0" w:color="auto"/>
        <w:left w:val="none" w:sz="0" w:space="0" w:color="auto"/>
        <w:bottom w:val="none" w:sz="0" w:space="0" w:color="auto"/>
        <w:right w:val="none" w:sz="0" w:space="0" w:color="auto"/>
      </w:divBdr>
    </w:div>
    <w:div w:id="1959794864">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59873856">
      <w:bodyDiv w:val="1"/>
      <w:marLeft w:val="0"/>
      <w:marRight w:val="0"/>
      <w:marTop w:val="0"/>
      <w:marBottom w:val="0"/>
      <w:divBdr>
        <w:top w:val="none" w:sz="0" w:space="0" w:color="auto"/>
        <w:left w:val="none" w:sz="0" w:space="0" w:color="auto"/>
        <w:bottom w:val="none" w:sz="0" w:space="0" w:color="auto"/>
        <w:right w:val="none" w:sz="0" w:space="0" w:color="auto"/>
      </w:divBdr>
    </w:div>
    <w:div w:id="1959947296">
      <w:bodyDiv w:val="1"/>
      <w:marLeft w:val="0"/>
      <w:marRight w:val="0"/>
      <w:marTop w:val="0"/>
      <w:marBottom w:val="0"/>
      <w:divBdr>
        <w:top w:val="none" w:sz="0" w:space="0" w:color="auto"/>
        <w:left w:val="none" w:sz="0" w:space="0" w:color="auto"/>
        <w:bottom w:val="none" w:sz="0" w:space="0" w:color="auto"/>
        <w:right w:val="none" w:sz="0" w:space="0" w:color="auto"/>
      </w:divBdr>
    </w:div>
    <w:div w:id="1959992780">
      <w:bodyDiv w:val="1"/>
      <w:marLeft w:val="0"/>
      <w:marRight w:val="0"/>
      <w:marTop w:val="0"/>
      <w:marBottom w:val="0"/>
      <w:divBdr>
        <w:top w:val="none" w:sz="0" w:space="0" w:color="auto"/>
        <w:left w:val="none" w:sz="0" w:space="0" w:color="auto"/>
        <w:bottom w:val="none" w:sz="0" w:space="0" w:color="auto"/>
        <w:right w:val="none" w:sz="0" w:space="0" w:color="auto"/>
      </w:divBdr>
    </w:div>
    <w:div w:id="1960066316">
      <w:bodyDiv w:val="1"/>
      <w:marLeft w:val="0"/>
      <w:marRight w:val="0"/>
      <w:marTop w:val="0"/>
      <w:marBottom w:val="0"/>
      <w:divBdr>
        <w:top w:val="none" w:sz="0" w:space="0" w:color="auto"/>
        <w:left w:val="none" w:sz="0" w:space="0" w:color="auto"/>
        <w:bottom w:val="none" w:sz="0" w:space="0" w:color="auto"/>
        <w:right w:val="none" w:sz="0" w:space="0" w:color="auto"/>
      </w:divBdr>
    </w:div>
    <w:div w:id="1960262915">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59449">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032637">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654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000891">
      <w:bodyDiv w:val="1"/>
      <w:marLeft w:val="0"/>
      <w:marRight w:val="0"/>
      <w:marTop w:val="0"/>
      <w:marBottom w:val="0"/>
      <w:divBdr>
        <w:top w:val="none" w:sz="0" w:space="0" w:color="auto"/>
        <w:left w:val="none" w:sz="0" w:space="0" w:color="auto"/>
        <w:bottom w:val="none" w:sz="0" w:space="0" w:color="auto"/>
        <w:right w:val="none" w:sz="0" w:space="0" w:color="auto"/>
      </w:divBdr>
    </w:div>
    <w:div w:id="1963002376">
      <w:bodyDiv w:val="1"/>
      <w:marLeft w:val="0"/>
      <w:marRight w:val="0"/>
      <w:marTop w:val="0"/>
      <w:marBottom w:val="0"/>
      <w:divBdr>
        <w:top w:val="none" w:sz="0" w:space="0" w:color="auto"/>
        <w:left w:val="none" w:sz="0" w:space="0" w:color="auto"/>
        <w:bottom w:val="none" w:sz="0" w:space="0" w:color="auto"/>
        <w:right w:val="none" w:sz="0" w:space="0" w:color="auto"/>
      </w:divBdr>
    </w:div>
    <w:div w:id="1963147317">
      <w:bodyDiv w:val="1"/>
      <w:marLeft w:val="0"/>
      <w:marRight w:val="0"/>
      <w:marTop w:val="0"/>
      <w:marBottom w:val="0"/>
      <w:divBdr>
        <w:top w:val="none" w:sz="0" w:space="0" w:color="auto"/>
        <w:left w:val="none" w:sz="0" w:space="0" w:color="auto"/>
        <w:bottom w:val="none" w:sz="0" w:space="0" w:color="auto"/>
        <w:right w:val="none" w:sz="0" w:space="0" w:color="auto"/>
      </w:divBdr>
    </w:div>
    <w:div w:id="1963223045">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682885">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3917419">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6636">
      <w:bodyDiv w:val="1"/>
      <w:marLeft w:val="0"/>
      <w:marRight w:val="0"/>
      <w:marTop w:val="0"/>
      <w:marBottom w:val="0"/>
      <w:divBdr>
        <w:top w:val="none" w:sz="0" w:space="0" w:color="auto"/>
        <w:left w:val="none" w:sz="0" w:space="0" w:color="auto"/>
        <w:bottom w:val="none" w:sz="0" w:space="0" w:color="auto"/>
        <w:right w:val="none" w:sz="0" w:space="0" w:color="auto"/>
      </w:divBdr>
    </w:div>
    <w:div w:id="196457694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4647693">
      <w:bodyDiv w:val="1"/>
      <w:marLeft w:val="0"/>
      <w:marRight w:val="0"/>
      <w:marTop w:val="0"/>
      <w:marBottom w:val="0"/>
      <w:divBdr>
        <w:top w:val="none" w:sz="0" w:space="0" w:color="auto"/>
        <w:left w:val="none" w:sz="0" w:space="0" w:color="auto"/>
        <w:bottom w:val="none" w:sz="0" w:space="0" w:color="auto"/>
        <w:right w:val="none" w:sz="0" w:space="0" w:color="auto"/>
      </w:divBdr>
    </w:div>
    <w:div w:id="1964729505">
      <w:bodyDiv w:val="1"/>
      <w:marLeft w:val="0"/>
      <w:marRight w:val="0"/>
      <w:marTop w:val="0"/>
      <w:marBottom w:val="0"/>
      <w:divBdr>
        <w:top w:val="none" w:sz="0" w:space="0" w:color="auto"/>
        <w:left w:val="none" w:sz="0" w:space="0" w:color="auto"/>
        <w:bottom w:val="none" w:sz="0" w:space="0" w:color="auto"/>
        <w:right w:val="none" w:sz="0" w:space="0" w:color="auto"/>
      </w:divBdr>
    </w:div>
    <w:div w:id="1964846195">
      <w:bodyDiv w:val="1"/>
      <w:marLeft w:val="0"/>
      <w:marRight w:val="0"/>
      <w:marTop w:val="0"/>
      <w:marBottom w:val="0"/>
      <w:divBdr>
        <w:top w:val="none" w:sz="0" w:space="0" w:color="auto"/>
        <w:left w:val="none" w:sz="0" w:space="0" w:color="auto"/>
        <w:bottom w:val="none" w:sz="0" w:space="0" w:color="auto"/>
        <w:right w:val="none" w:sz="0" w:space="0" w:color="auto"/>
      </w:divBdr>
    </w:div>
    <w:div w:id="1964922768">
      <w:bodyDiv w:val="1"/>
      <w:marLeft w:val="0"/>
      <w:marRight w:val="0"/>
      <w:marTop w:val="0"/>
      <w:marBottom w:val="0"/>
      <w:divBdr>
        <w:top w:val="none" w:sz="0" w:space="0" w:color="auto"/>
        <w:left w:val="none" w:sz="0" w:space="0" w:color="auto"/>
        <w:bottom w:val="none" w:sz="0" w:space="0" w:color="auto"/>
        <w:right w:val="none" w:sz="0" w:space="0" w:color="auto"/>
      </w:divBdr>
    </w:div>
    <w:div w:id="1965042057">
      <w:bodyDiv w:val="1"/>
      <w:marLeft w:val="0"/>
      <w:marRight w:val="0"/>
      <w:marTop w:val="0"/>
      <w:marBottom w:val="0"/>
      <w:divBdr>
        <w:top w:val="none" w:sz="0" w:space="0" w:color="auto"/>
        <w:left w:val="none" w:sz="0" w:space="0" w:color="auto"/>
        <w:bottom w:val="none" w:sz="0" w:space="0" w:color="auto"/>
        <w:right w:val="none" w:sz="0" w:space="0" w:color="auto"/>
      </w:divBdr>
    </w:div>
    <w:div w:id="1965042951">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428181">
      <w:bodyDiv w:val="1"/>
      <w:marLeft w:val="0"/>
      <w:marRight w:val="0"/>
      <w:marTop w:val="0"/>
      <w:marBottom w:val="0"/>
      <w:divBdr>
        <w:top w:val="none" w:sz="0" w:space="0" w:color="auto"/>
        <w:left w:val="none" w:sz="0" w:space="0" w:color="auto"/>
        <w:bottom w:val="none" w:sz="0" w:space="0" w:color="auto"/>
        <w:right w:val="none" w:sz="0" w:space="0" w:color="auto"/>
      </w:divBdr>
    </w:div>
    <w:div w:id="1965498256">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232496">
      <w:bodyDiv w:val="1"/>
      <w:marLeft w:val="0"/>
      <w:marRight w:val="0"/>
      <w:marTop w:val="0"/>
      <w:marBottom w:val="0"/>
      <w:divBdr>
        <w:top w:val="none" w:sz="0" w:space="0" w:color="auto"/>
        <w:left w:val="none" w:sz="0" w:space="0" w:color="auto"/>
        <w:bottom w:val="none" w:sz="0" w:space="0" w:color="auto"/>
        <w:right w:val="none" w:sz="0" w:space="0" w:color="auto"/>
      </w:divBdr>
    </w:div>
    <w:div w:id="1966498877">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51814">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01498">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89211">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663921">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19889">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37170">
      <w:bodyDiv w:val="1"/>
      <w:marLeft w:val="0"/>
      <w:marRight w:val="0"/>
      <w:marTop w:val="0"/>
      <w:marBottom w:val="0"/>
      <w:divBdr>
        <w:top w:val="none" w:sz="0" w:space="0" w:color="auto"/>
        <w:left w:val="none" w:sz="0" w:space="0" w:color="auto"/>
        <w:bottom w:val="none" w:sz="0" w:space="0" w:color="auto"/>
        <w:right w:val="none" w:sz="0" w:space="0" w:color="auto"/>
      </w:divBdr>
    </w:div>
    <w:div w:id="196923746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704724">
      <w:bodyDiv w:val="1"/>
      <w:marLeft w:val="0"/>
      <w:marRight w:val="0"/>
      <w:marTop w:val="0"/>
      <w:marBottom w:val="0"/>
      <w:divBdr>
        <w:top w:val="none" w:sz="0" w:space="0" w:color="auto"/>
        <w:left w:val="none" w:sz="0" w:space="0" w:color="auto"/>
        <w:bottom w:val="none" w:sz="0" w:space="0" w:color="auto"/>
        <w:right w:val="none" w:sz="0" w:space="0" w:color="auto"/>
      </w:divBdr>
    </w:div>
    <w:div w:id="1969891591">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4084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239984">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434375">
      <w:bodyDiv w:val="1"/>
      <w:marLeft w:val="0"/>
      <w:marRight w:val="0"/>
      <w:marTop w:val="0"/>
      <w:marBottom w:val="0"/>
      <w:divBdr>
        <w:top w:val="none" w:sz="0" w:space="0" w:color="auto"/>
        <w:left w:val="none" w:sz="0" w:space="0" w:color="auto"/>
        <w:bottom w:val="none" w:sz="0" w:space="0" w:color="auto"/>
        <w:right w:val="none" w:sz="0" w:space="0" w:color="auto"/>
      </w:divBdr>
    </w:div>
    <w:div w:id="1970479102">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895924">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279392">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396975">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1932825">
      <w:bodyDiv w:val="1"/>
      <w:marLeft w:val="0"/>
      <w:marRight w:val="0"/>
      <w:marTop w:val="0"/>
      <w:marBottom w:val="0"/>
      <w:divBdr>
        <w:top w:val="none" w:sz="0" w:space="0" w:color="auto"/>
        <w:left w:val="none" w:sz="0" w:space="0" w:color="auto"/>
        <w:bottom w:val="none" w:sz="0" w:space="0" w:color="auto"/>
        <w:right w:val="none" w:sz="0" w:space="0" w:color="auto"/>
      </w:divBdr>
    </w:div>
    <w:div w:id="1972129826">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0137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3383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2705764">
      <w:bodyDiv w:val="1"/>
      <w:marLeft w:val="0"/>
      <w:marRight w:val="0"/>
      <w:marTop w:val="0"/>
      <w:marBottom w:val="0"/>
      <w:divBdr>
        <w:top w:val="none" w:sz="0" w:space="0" w:color="auto"/>
        <w:left w:val="none" w:sz="0" w:space="0" w:color="auto"/>
        <w:bottom w:val="none" w:sz="0" w:space="0" w:color="auto"/>
        <w:right w:val="none" w:sz="0" w:space="0" w:color="auto"/>
      </w:divBdr>
    </w:div>
    <w:div w:id="1972856535">
      <w:bodyDiv w:val="1"/>
      <w:marLeft w:val="0"/>
      <w:marRight w:val="0"/>
      <w:marTop w:val="0"/>
      <w:marBottom w:val="0"/>
      <w:divBdr>
        <w:top w:val="none" w:sz="0" w:space="0" w:color="auto"/>
        <w:left w:val="none" w:sz="0" w:space="0" w:color="auto"/>
        <w:bottom w:val="none" w:sz="0" w:space="0" w:color="auto"/>
        <w:right w:val="none" w:sz="0" w:space="0" w:color="auto"/>
      </w:divBdr>
    </w:div>
    <w:div w:id="1972857584">
      <w:bodyDiv w:val="1"/>
      <w:marLeft w:val="0"/>
      <w:marRight w:val="0"/>
      <w:marTop w:val="0"/>
      <w:marBottom w:val="0"/>
      <w:divBdr>
        <w:top w:val="none" w:sz="0" w:space="0" w:color="auto"/>
        <w:left w:val="none" w:sz="0" w:space="0" w:color="auto"/>
        <w:bottom w:val="none" w:sz="0" w:space="0" w:color="auto"/>
        <w:right w:val="none" w:sz="0" w:space="0" w:color="auto"/>
      </w:divBdr>
    </w:div>
    <w:div w:id="1972905050">
      <w:bodyDiv w:val="1"/>
      <w:marLeft w:val="0"/>
      <w:marRight w:val="0"/>
      <w:marTop w:val="0"/>
      <w:marBottom w:val="0"/>
      <w:divBdr>
        <w:top w:val="none" w:sz="0" w:space="0" w:color="auto"/>
        <w:left w:val="none" w:sz="0" w:space="0" w:color="auto"/>
        <w:bottom w:val="none" w:sz="0" w:space="0" w:color="auto"/>
        <w:right w:val="none" w:sz="0" w:space="0" w:color="auto"/>
      </w:divBdr>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630413">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710031">
      <w:bodyDiv w:val="1"/>
      <w:marLeft w:val="0"/>
      <w:marRight w:val="0"/>
      <w:marTop w:val="0"/>
      <w:marBottom w:val="0"/>
      <w:divBdr>
        <w:top w:val="none" w:sz="0" w:space="0" w:color="auto"/>
        <w:left w:val="none" w:sz="0" w:space="0" w:color="auto"/>
        <w:bottom w:val="none" w:sz="0" w:space="0" w:color="auto"/>
        <w:right w:val="none" w:sz="0" w:space="0" w:color="auto"/>
      </w:divBdr>
    </w:div>
    <w:div w:id="1973828935">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098915">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287736">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058705">
      <w:bodyDiv w:val="1"/>
      <w:marLeft w:val="0"/>
      <w:marRight w:val="0"/>
      <w:marTop w:val="0"/>
      <w:marBottom w:val="0"/>
      <w:divBdr>
        <w:top w:val="none" w:sz="0" w:space="0" w:color="auto"/>
        <w:left w:val="none" w:sz="0" w:space="0" w:color="auto"/>
        <w:bottom w:val="none" w:sz="0" w:space="0" w:color="auto"/>
        <w:right w:val="none" w:sz="0" w:space="0" w:color="auto"/>
      </w:divBdr>
    </w:div>
    <w:div w:id="1975089344">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332998">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717397">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5938848">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6448338">
      <w:bodyDiv w:val="1"/>
      <w:marLeft w:val="0"/>
      <w:marRight w:val="0"/>
      <w:marTop w:val="0"/>
      <w:marBottom w:val="0"/>
      <w:divBdr>
        <w:top w:val="none" w:sz="0" w:space="0" w:color="auto"/>
        <w:left w:val="none" w:sz="0" w:space="0" w:color="auto"/>
        <w:bottom w:val="none" w:sz="0" w:space="0" w:color="auto"/>
        <w:right w:val="none" w:sz="0" w:space="0" w:color="auto"/>
      </w:divBdr>
    </w:div>
    <w:div w:id="1976521732">
      <w:bodyDiv w:val="1"/>
      <w:marLeft w:val="0"/>
      <w:marRight w:val="0"/>
      <w:marTop w:val="0"/>
      <w:marBottom w:val="0"/>
      <w:divBdr>
        <w:top w:val="none" w:sz="0" w:space="0" w:color="auto"/>
        <w:left w:val="none" w:sz="0" w:space="0" w:color="auto"/>
        <w:bottom w:val="none" w:sz="0" w:space="0" w:color="auto"/>
        <w:right w:val="none" w:sz="0" w:space="0" w:color="auto"/>
      </w:divBdr>
    </w:div>
    <w:div w:id="1976568298">
      <w:bodyDiv w:val="1"/>
      <w:marLeft w:val="0"/>
      <w:marRight w:val="0"/>
      <w:marTop w:val="0"/>
      <w:marBottom w:val="0"/>
      <w:divBdr>
        <w:top w:val="none" w:sz="0" w:space="0" w:color="auto"/>
        <w:left w:val="none" w:sz="0" w:space="0" w:color="auto"/>
        <w:bottom w:val="none" w:sz="0" w:space="0" w:color="auto"/>
        <w:right w:val="none" w:sz="0" w:space="0" w:color="auto"/>
      </w:divBdr>
    </w:div>
    <w:div w:id="1976597414">
      <w:bodyDiv w:val="1"/>
      <w:marLeft w:val="0"/>
      <w:marRight w:val="0"/>
      <w:marTop w:val="0"/>
      <w:marBottom w:val="0"/>
      <w:divBdr>
        <w:top w:val="none" w:sz="0" w:space="0" w:color="auto"/>
        <w:left w:val="none" w:sz="0" w:space="0" w:color="auto"/>
        <w:bottom w:val="none" w:sz="0" w:space="0" w:color="auto"/>
        <w:right w:val="none" w:sz="0" w:space="0" w:color="auto"/>
      </w:divBdr>
    </w:div>
    <w:div w:id="1977102708">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485658">
      <w:bodyDiv w:val="1"/>
      <w:marLeft w:val="0"/>
      <w:marRight w:val="0"/>
      <w:marTop w:val="0"/>
      <w:marBottom w:val="0"/>
      <w:divBdr>
        <w:top w:val="none" w:sz="0" w:space="0" w:color="auto"/>
        <w:left w:val="none" w:sz="0" w:space="0" w:color="auto"/>
        <w:bottom w:val="none" w:sz="0" w:space="0" w:color="auto"/>
        <w:right w:val="none" w:sz="0" w:space="0" w:color="auto"/>
      </w:divBdr>
    </w:div>
    <w:div w:id="1977489261">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7831444">
      <w:bodyDiv w:val="1"/>
      <w:marLeft w:val="0"/>
      <w:marRight w:val="0"/>
      <w:marTop w:val="0"/>
      <w:marBottom w:val="0"/>
      <w:divBdr>
        <w:top w:val="none" w:sz="0" w:space="0" w:color="auto"/>
        <w:left w:val="none" w:sz="0" w:space="0" w:color="auto"/>
        <w:bottom w:val="none" w:sz="0" w:space="0" w:color="auto"/>
        <w:right w:val="none" w:sz="0" w:space="0" w:color="auto"/>
      </w:divBdr>
    </w:div>
    <w:div w:id="1977878208">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295009">
      <w:bodyDiv w:val="1"/>
      <w:marLeft w:val="0"/>
      <w:marRight w:val="0"/>
      <w:marTop w:val="0"/>
      <w:marBottom w:val="0"/>
      <w:divBdr>
        <w:top w:val="none" w:sz="0" w:space="0" w:color="auto"/>
        <w:left w:val="none" w:sz="0" w:space="0" w:color="auto"/>
        <w:bottom w:val="none" w:sz="0" w:space="0" w:color="auto"/>
        <w:right w:val="none" w:sz="0" w:space="0" w:color="auto"/>
      </w:divBdr>
    </w:div>
    <w:div w:id="1978680782">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798889">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872050">
      <w:bodyDiv w:val="1"/>
      <w:marLeft w:val="0"/>
      <w:marRight w:val="0"/>
      <w:marTop w:val="0"/>
      <w:marBottom w:val="0"/>
      <w:divBdr>
        <w:top w:val="none" w:sz="0" w:space="0" w:color="auto"/>
        <w:left w:val="none" w:sz="0" w:space="0" w:color="auto"/>
        <w:bottom w:val="none" w:sz="0" w:space="0" w:color="auto"/>
        <w:right w:val="none" w:sz="0" w:space="0" w:color="auto"/>
      </w:divBdr>
    </w:div>
    <w:div w:id="1979915226">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05637">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0912816">
      <w:bodyDiv w:val="1"/>
      <w:marLeft w:val="0"/>
      <w:marRight w:val="0"/>
      <w:marTop w:val="0"/>
      <w:marBottom w:val="0"/>
      <w:divBdr>
        <w:top w:val="none" w:sz="0" w:space="0" w:color="auto"/>
        <w:left w:val="none" w:sz="0" w:space="0" w:color="auto"/>
        <w:bottom w:val="none" w:sz="0" w:space="0" w:color="auto"/>
        <w:right w:val="none" w:sz="0" w:space="0" w:color="auto"/>
      </w:divBdr>
    </w:div>
    <w:div w:id="1981032781">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690936">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213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34653">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075572">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805999">
      <w:bodyDiv w:val="1"/>
      <w:marLeft w:val="0"/>
      <w:marRight w:val="0"/>
      <w:marTop w:val="0"/>
      <w:marBottom w:val="0"/>
      <w:divBdr>
        <w:top w:val="none" w:sz="0" w:space="0" w:color="auto"/>
        <w:left w:val="none" w:sz="0" w:space="0" w:color="auto"/>
        <w:bottom w:val="none" w:sz="0" w:space="0" w:color="auto"/>
        <w:right w:val="none" w:sz="0" w:space="0" w:color="auto"/>
      </w:divBdr>
    </w:div>
    <w:div w:id="1982811355">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074975">
      <w:bodyDiv w:val="1"/>
      <w:marLeft w:val="0"/>
      <w:marRight w:val="0"/>
      <w:marTop w:val="0"/>
      <w:marBottom w:val="0"/>
      <w:divBdr>
        <w:top w:val="none" w:sz="0" w:space="0" w:color="auto"/>
        <w:left w:val="none" w:sz="0" w:space="0" w:color="auto"/>
        <w:bottom w:val="none" w:sz="0" w:space="0" w:color="auto"/>
        <w:right w:val="none" w:sz="0" w:space="0" w:color="auto"/>
      </w:divBdr>
    </w:div>
    <w:div w:id="1983340492">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046347">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4651113">
      <w:bodyDiv w:val="1"/>
      <w:marLeft w:val="0"/>
      <w:marRight w:val="0"/>
      <w:marTop w:val="0"/>
      <w:marBottom w:val="0"/>
      <w:divBdr>
        <w:top w:val="none" w:sz="0" w:space="0" w:color="auto"/>
        <w:left w:val="none" w:sz="0" w:space="0" w:color="auto"/>
        <w:bottom w:val="none" w:sz="0" w:space="0" w:color="auto"/>
        <w:right w:val="none" w:sz="0" w:space="0" w:color="auto"/>
      </w:divBdr>
    </w:div>
    <w:div w:id="1985042499">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6162880">
      <w:bodyDiv w:val="1"/>
      <w:marLeft w:val="0"/>
      <w:marRight w:val="0"/>
      <w:marTop w:val="0"/>
      <w:marBottom w:val="0"/>
      <w:divBdr>
        <w:top w:val="none" w:sz="0" w:space="0" w:color="auto"/>
        <w:left w:val="none" w:sz="0" w:space="0" w:color="auto"/>
        <w:bottom w:val="none" w:sz="0" w:space="0" w:color="auto"/>
        <w:right w:val="none" w:sz="0" w:space="0" w:color="auto"/>
      </w:divBdr>
    </w:div>
    <w:div w:id="1986279315">
      <w:bodyDiv w:val="1"/>
      <w:marLeft w:val="0"/>
      <w:marRight w:val="0"/>
      <w:marTop w:val="0"/>
      <w:marBottom w:val="0"/>
      <w:divBdr>
        <w:top w:val="none" w:sz="0" w:space="0" w:color="auto"/>
        <w:left w:val="none" w:sz="0" w:space="0" w:color="auto"/>
        <w:bottom w:val="none" w:sz="0" w:space="0" w:color="auto"/>
        <w:right w:val="none" w:sz="0" w:space="0" w:color="auto"/>
      </w:divBdr>
    </w:div>
    <w:div w:id="1986618289">
      <w:bodyDiv w:val="1"/>
      <w:marLeft w:val="0"/>
      <w:marRight w:val="0"/>
      <w:marTop w:val="0"/>
      <w:marBottom w:val="0"/>
      <w:divBdr>
        <w:top w:val="none" w:sz="0" w:space="0" w:color="auto"/>
        <w:left w:val="none" w:sz="0" w:space="0" w:color="auto"/>
        <w:bottom w:val="none" w:sz="0" w:space="0" w:color="auto"/>
        <w:right w:val="none" w:sz="0" w:space="0" w:color="auto"/>
      </w:divBdr>
    </w:div>
    <w:div w:id="1986741086">
      <w:bodyDiv w:val="1"/>
      <w:marLeft w:val="0"/>
      <w:marRight w:val="0"/>
      <w:marTop w:val="0"/>
      <w:marBottom w:val="0"/>
      <w:divBdr>
        <w:top w:val="none" w:sz="0" w:space="0" w:color="auto"/>
        <w:left w:val="none" w:sz="0" w:space="0" w:color="auto"/>
        <w:bottom w:val="none" w:sz="0" w:space="0" w:color="auto"/>
        <w:right w:val="none" w:sz="0" w:space="0" w:color="auto"/>
      </w:divBdr>
    </w:div>
    <w:div w:id="1986816413">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322843">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18666">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439106">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704142">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32494">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12510">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550084">
      <w:bodyDiv w:val="1"/>
      <w:marLeft w:val="0"/>
      <w:marRight w:val="0"/>
      <w:marTop w:val="0"/>
      <w:marBottom w:val="0"/>
      <w:divBdr>
        <w:top w:val="none" w:sz="0" w:space="0" w:color="auto"/>
        <w:left w:val="none" w:sz="0" w:space="0" w:color="auto"/>
        <w:bottom w:val="none" w:sz="0" w:space="0" w:color="auto"/>
        <w:right w:val="none" w:sz="0" w:space="0" w:color="auto"/>
      </w:divBdr>
    </w:div>
    <w:div w:id="1990593400">
      <w:bodyDiv w:val="1"/>
      <w:marLeft w:val="0"/>
      <w:marRight w:val="0"/>
      <w:marTop w:val="0"/>
      <w:marBottom w:val="0"/>
      <w:divBdr>
        <w:top w:val="none" w:sz="0" w:space="0" w:color="auto"/>
        <w:left w:val="none" w:sz="0" w:space="0" w:color="auto"/>
        <w:bottom w:val="none" w:sz="0" w:space="0" w:color="auto"/>
        <w:right w:val="none" w:sz="0" w:space="0" w:color="auto"/>
      </w:divBdr>
    </w:div>
    <w:div w:id="1990593480">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0936722">
      <w:bodyDiv w:val="1"/>
      <w:marLeft w:val="0"/>
      <w:marRight w:val="0"/>
      <w:marTop w:val="0"/>
      <w:marBottom w:val="0"/>
      <w:divBdr>
        <w:top w:val="none" w:sz="0" w:space="0" w:color="auto"/>
        <w:left w:val="none" w:sz="0" w:space="0" w:color="auto"/>
        <w:bottom w:val="none" w:sz="0" w:space="0" w:color="auto"/>
        <w:right w:val="none" w:sz="0" w:space="0" w:color="auto"/>
      </w:divBdr>
    </w:div>
    <w:div w:id="1991012045">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522908">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1904045">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30444">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24431">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11847">
      <w:bodyDiv w:val="1"/>
      <w:marLeft w:val="0"/>
      <w:marRight w:val="0"/>
      <w:marTop w:val="0"/>
      <w:marBottom w:val="0"/>
      <w:divBdr>
        <w:top w:val="none" w:sz="0" w:space="0" w:color="auto"/>
        <w:left w:val="none" w:sz="0" w:space="0" w:color="auto"/>
        <w:bottom w:val="none" w:sz="0" w:space="0" w:color="auto"/>
        <w:right w:val="none" w:sz="0" w:space="0" w:color="auto"/>
      </w:divBdr>
    </w:div>
    <w:div w:id="1992756835">
      <w:bodyDiv w:val="1"/>
      <w:marLeft w:val="0"/>
      <w:marRight w:val="0"/>
      <w:marTop w:val="0"/>
      <w:marBottom w:val="0"/>
      <w:divBdr>
        <w:top w:val="none" w:sz="0" w:space="0" w:color="auto"/>
        <w:left w:val="none" w:sz="0" w:space="0" w:color="auto"/>
        <w:bottom w:val="none" w:sz="0" w:space="0" w:color="auto"/>
        <w:right w:val="none" w:sz="0" w:space="0" w:color="auto"/>
      </w:divBdr>
    </w:div>
    <w:div w:id="1992757206">
      <w:bodyDiv w:val="1"/>
      <w:marLeft w:val="0"/>
      <w:marRight w:val="0"/>
      <w:marTop w:val="0"/>
      <w:marBottom w:val="0"/>
      <w:divBdr>
        <w:top w:val="none" w:sz="0" w:space="0" w:color="auto"/>
        <w:left w:val="none" w:sz="0" w:space="0" w:color="auto"/>
        <w:bottom w:val="none" w:sz="0" w:space="0" w:color="auto"/>
        <w:right w:val="none" w:sz="0" w:space="0" w:color="auto"/>
      </w:divBdr>
    </w:div>
    <w:div w:id="1992785123">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827041">
      <w:bodyDiv w:val="1"/>
      <w:marLeft w:val="0"/>
      <w:marRight w:val="0"/>
      <w:marTop w:val="0"/>
      <w:marBottom w:val="0"/>
      <w:divBdr>
        <w:top w:val="none" w:sz="0" w:space="0" w:color="auto"/>
        <w:left w:val="none" w:sz="0" w:space="0" w:color="auto"/>
        <w:bottom w:val="none" w:sz="0" w:space="0" w:color="auto"/>
        <w:right w:val="none" w:sz="0" w:space="0" w:color="auto"/>
      </w:divBdr>
    </w:div>
    <w:div w:id="1992951237">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170934">
      <w:bodyDiv w:val="1"/>
      <w:marLeft w:val="0"/>
      <w:marRight w:val="0"/>
      <w:marTop w:val="0"/>
      <w:marBottom w:val="0"/>
      <w:divBdr>
        <w:top w:val="none" w:sz="0" w:space="0" w:color="auto"/>
        <w:left w:val="none" w:sz="0" w:space="0" w:color="auto"/>
        <w:bottom w:val="none" w:sz="0" w:space="0" w:color="auto"/>
        <w:right w:val="none" w:sz="0" w:space="0" w:color="auto"/>
      </w:divBdr>
    </w:div>
    <w:div w:id="1993173919">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295628">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367107">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826608">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022756">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14948">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4403472">
      <w:bodyDiv w:val="1"/>
      <w:marLeft w:val="0"/>
      <w:marRight w:val="0"/>
      <w:marTop w:val="0"/>
      <w:marBottom w:val="0"/>
      <w:divBdr>
        <w:top w:val="none" w:sz="0" w:space="0" w:color="auto"/>
        <w:left w:val="none" w:sz="0" w:space="0" w:color="auto"/>
        <w:bottom w:val="none" w:sz="0" w:space="0" w:color="auto"/>
        <w:right w:val="none" w:sz="0" w:space="0" w:color="auto"/>
      </w:divBdr>
    </w:div>
    <w:div w:id="1994674428">
      <w:bodyDiv w:val="1"/>
      <w:marLeft w:val="0"/>
      <w:marRight w:val="0"/>
      <w:marTop w:val="0"/>
      <w:marBottom w:val="0"/>
      <w:divBdr>
        <w:top w:val="none" w:sz="0" w:space="0" w:color="auto"/>
        <w:left w:val="none" w:sz="0" w:space="0" w:color="auto"/>
        <w:bottom w:val="none" w:sz="0" w:space="0" w:color="auto"/>
        <w:right w:val="none" w:sz="0" w:space="0" w:color="auto"/>
      </w:divBdr>
    </w:div>
    <w:div w:id="1995063793">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377145">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5837927">
      <w:bodyDiv w:val="1"/>
      <w:marLeft w:val="0"/>
      <w:marRight w:val="0"/>
      <w:marTop w:val="0"/>
      <w:marBottom w:val="0"/>
      <w:divBdr>
        <w:top w:val="none" w:sz="0" w:space="0" w:color="auto"/>
        <w:left w:val="none" w:sz="0" w:space="0" w:color="auto"/>
        <w:bottom w:val="none" w:sz="0" w:space="0" w:color="auto"/>
        <w:right w:val="none" w:sz="0" w:space="0" w:color="auto"/>
      </w:divBdr>
    </w:div>
    <w:div w:id="1995839754">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183405">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831588">
      <w:bodyDiv w:val="1"/>
      <w:marLeft w:val="0"/>
      <w:marRight w:val="0"/>
      <w:marTop w:val="0"/>
      <w:marBottom w:val="0"/>
      <w:divBdr>
        <w:top w:val="none" w:sz="0" w:space="0" w:color="auto"/>
        <w:left w:val="none" w:sz="0" w:space="0" w:color="auto"/>
        <w:bottom w:val="none" w:sz="0" w:space="0" w:color="auto"/>
        <w:right w:val="none" w:sz="0" w:space="0" w:color="auto"/>
      </w:divBdr>
    </w:div>
    <w:div w:id="1996836324">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220862">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567104">
      <w:bodyDiv w:val="1"/>
      <w:marLeft w:val="0"/>
      <w:marRight w:val="0"/>
      <w:marTop w:val="0"/>
      <w:marBottom w:val="0"/>
      <w:divBdr>
        <w:top w:val="none" w:sz="0" w:space="0" w:color="auto"/>
        <w:left w:val="none" w:sz="0" w:space="0" w:color="auto"/>
        <w:bottom w:val="none" w:sz="0" w:space="0" w:color="auto"/>
        <w:right w:val="none" w:sz="0" w:space="0" w:color="auto"/>
      </w:divBdr>
    </w:div>
    <w:div w:id="1997567990">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460982">
      <w:bodyDiv w:val="1"/>
      <w:marLeft w:val="0"/>
      <w:marRight w:val="0"/>
      <w:marTop w:val="0"/>
      <w:marBottom w:val="0"/>
      <w:divBdr>
        <w:top w:val="none" w:sz="0" w:space="0" w:color="auto"/>
        <w:left w:val="none" w:sz="0" w:space="0" w:color="auto"/>
        <w:bottom w:val="none" w:sz="0" w:space="0" w:color="auto"/>
        <w:right w:val="none" w:sz="0" w:space="0" w:color="auto"/>
      </w:divBdr>
    </w:div>
    <w:div w:id="1998486872">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8680664">
      <w:bodyDiv w:val="1"/>
      <w:marLeft w:val="0"/>
      <w:marRight w:val="0"/>
      <w:marTop w:val="0"/>
      <w:marBottom w:val="0"/>
      <w:divBdr>
        <w:top w:val="none" w:sz="0" w:space="0" w:color="auto"/>
        <w:left w:val="none" w:sz="0" w:space="0" w:color="auto"/>
        <w:bottom w:val="none" w:sz="0" w:space="0" w:color="auto"/>
        <w:right w:val="none" w:sz="0" w:space="0" w:color="auto"/>
      </w:divBdr>
    </w:div>
    <w:div w:id="1998918918">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503945">
      <w:bodyDiv w:val="1"/>
      <w:marLeft w:val="0"/>
      <w:marRight w:val="0"/>
      <w:marTop w:val="0"/>
      <w:marBottom w:val="0"/>
      <w:divBdr>
        <w:top w:val="none" w:sz="0" w:space="0" w:color="auto"/>
        <w:left w:val="none" w:sz="0" w:space="0" w:color="auto"/>
        <w:bottom w:val="none" w:sz="0" w:space="0" w:color="auto"/>
        <w:right w:val="none" w:sz="0" w:space="0" w:color="auto"/>
      </w:divBdr>
    </w:div>
    <w:div w:id="1999528367">
      <w:bodyDiv w:val="1"/>
      <w:marLeft w:val="0"/>
      <w:marRight w:val="0"/>
      <w:marTop w:val="0"/>
      <w:marBottom w:val="0"/>
      <w:divBdr>
        <w:top w:val="none" w:sz="0" w:space="0" w:color="auto"/>
        <w:left w:val="none" w:sz="0" w:space="0" w:color="auto"/>
        <w:bottom w:val="none" w:sz="0" w:space="0" w:color="auto"/>
        <w:right w:val="none" w:sz="0" w:space="0" w:color="auto"/>
      </w:divBdr>
    </w:div>
    <w:div w:id="1999533115">
      <w:bodyDiv w:val="1"/>
      <w:marLeft w:val="0"/>
      <w:marRight w:val="0"/>
      <w:marTop w:val="0"/>
      <w:marBottom w:val="0"/>
      <w:divBdr>
        <w:top w:val="none" w:sz="0" w:space="0" w:color="auto"/>
        <w:left w:val="none" w:sz="0" w:space="0" w:color="auto"/>
        <w:bottom w:val="none" w:sz="0" w:space="0" w:color="auto"/>
        <w:right w:val="none" w:sz="0" w:space="0" w:color="auto"/>
      </w:divBdr>
    </w:div>
    <w:div w:id="1999722934">
      <w:bodyDiv w:val="1"/>
      <w:marLeft w:val="0"/>
      <w:marRight w:val="0"/>
      <w:marTop w:val="0"/>
      <w:marBottom w:val="0"/>
      <w:divBdr>
        <w:top w:val="none" w:sz="0" w:space="0" w:color="auto"/>
        <w:left w:val="none" w:sz="0" w:space="0" w:color="auto"/>
        <w:bottom w:val="none" w:sz="0" w:space="0" w:color="auto"/>
        <w:right w:val="none" w:sz="0" w:space="0" w:color="auto"/>
      </w:divBdr>
    </w:div>
    <w:div w:id="1999766815">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843944">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226023">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03808">
      <w:bodyDiv w:val="1"/>
      <w:marLeft w:val="0"/>
      <w:marRight w:val="0"/>
      <w:marTop w:val="0"/>
      <w:marBottom w:val="0"/>
      <w:divBdr>
        <w:top w:val="none" w:sz="0" w:space="0" w:color="auto"/>
        <w:left w:val="none" w:sz="0" w:space="0" w:color="auto"/>
        <w:bottom w:val="none" w:sz="0" w:space="0" w:color="auto"/>
        <w:right w:val="none" w:sz="0" w:space="0" w:color="auto"/>
      </w:divBdr>
    </w:div>
    <w:div w:id="200030542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385707">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772401">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151359">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351721">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512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611941">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047977">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312486">
      <w:bodyDiv w:val="1"/>
      <w:marLeft w:val="0"/>
      <w:marRight w:val="0"/>
      <w:marTop w:val="0"/>
      <w:marBottom w:val="0"/>
      <w:divBdr>
        <w:top w:val="none" w:sz="0" w:space="0" w:color="auto"/>
        <w:left w:val="none" w:sz="0" w:space="0" w:color="auto"/>
        <w:bottom w:val="none" w:sz="0" w:space="0" w:color="auto"/>
        <w:right w:val="none" w:sz="0" w:space="0" w:color="auto"/>
      </w:divBdr>
    </w:div>
    <w:div w:id="2003466897">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578959">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5605">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568">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044899">
      <w:bodyDiv w:val="1"/>
      <w:marLeft w:val="0"/>
      <w:marRight w:val="0"/>
      <w:marTop w:val="0"/>
      <w:marBottom w:val="0"/>
      <w:divBdr>
        <w:top w:val="none" w:sz="0" w:space="0" w:color="auto"/>
        <w:left w:val="none" w:sz="0" w:space="0" w:color="auto"/>
        <w:bottom w:val="none" w:sz="0" w:space="0" w:color="auto"/>
        <w:right w:val="none" w:sz="0" w:space="0" w:color="auto"/>
      </w:divBdr>
    </w:div>
    <w:div w:id="2004045309">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4092">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550406">
      <w:bodyDiv w:val="1"/>
      <w:marLeft w:val="0"/>
      <w:marRight w:val="0"/>
      <w:marTop w:val="0"/>
      <w:marBottom w:val="0"/>
      <w:divBdr>
        <w:top w:val="none" w:sz="0" w:space="0" w:color="auto"/>
        <w:left w:val="none" w:sz="0" w:space="0" w:color="auto"/>
        <w:bottom w:val="none" w:sz="0" w:space="0" w:color="auto"/>
        <w:right w:val="none" w:sz="0" w:space="0" w:color="auto"/>
      </w:divBdr>
    </w:div>
    <w:div w:id="2004696948">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282092">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22934">
      <w:bodyDiv w:val="1"/>
      <w:marLeft w:val="0"/>
      <w:marRight w:val="0"/>
      <w:marTop w:val="0"/>
      <w:marBottom w:val="0"/>
      <w:divBdr>
        <w:top w:val="none" w:sz="0" w:space="0" w:color="auto"/>
        <w:left w:val="none" w:sz="0" w:space="0" w:color="auto"/>
        <w:bottom w:val="none" w:sz="0" w:space="0" w:color="auto"/>
        <w:right w:val="none" w:sz="0" w:space="0" w:color="auto"/>
      </w:divBdr>
    </w:div>
    <w:div w:id="2005626109">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744296">
      <w:bodyDiv w:val="1"/>
      <w:marLeft w:val="0"/>
      <w:marRight w:val="0"/>
      <w:marTop w:val="0"/>
      <w:marBottom w:val="0"/>
      <w:divBdr>
        <w:top w:val="none" w:sz="0" w:space="0" w:color="auto"/>
        <w:left w:val="none" w:sz="0" w:space="0" w:color="auto"/>
        <w:bottom w:val="none" w:sz="0" w:space="0" w:color="auto"/>
        <w:right w:val="none" w:sz="0" w:space="0" w:color="auto"/>
      </w:divBdr>
    </w:div>
    <w:div w:id="2005818528">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3115">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25920">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417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6855568">
      <w:bodyDiv w:val="1"/>
      <w:marLeft w:val="0"/>
      <w:marRight w:val="0"/>
      <w:marTop w:val="0"/>
      <w:marBottom w:val="0"/>
      <w:divBdr>
        <w:top w:val="none" w:sz="0" w:space="0" w:color="auto"/>
        <w:left w:val="none" w:sz="0" w:space="0" w:color="auto"/>
        <w:bottom w:val="none" w:sz="0" w:space="0" w:color="auto"/>
        <w:right w:val="none" w:sz="0" w:space="0" w:color="auto"/>
      </w:divBdr>
    </w:div>
    <w:div w:id="2006932316">
      <w:bodyDiv w:val="1"/>
      <w:marLeft w:val="0"/>
      <w:marRight w:val="0"/>
      <w:marTop w:val="0"/>
      <w:marBottom w:val="0"/>
      <w:divBdr>
        <w:top w:val="none" w:sz="0" w:space="0" w:color="auto"/>
        <w:left w:val="none" w:sz="0" w:space="0" w:color="auto"/>
        <w:bottom w:val="none" w:sz="0" w:space="0" w:color="auto"/>
        <w:right w:val="none" w:sz="0" w:space="0" w:color="auto"/>
      </w:divBdr>
    </w:div>
    <w:div w:id="2007049276">
      <w:bodyDiv w:val="1"/>
      <w:marLeft w:val="0"/>
      <w:marRight w:val="0"/>
      <w:marTop w:val="0"/>
      <w:marBottom w:val="0"/>
      <w:divBdr>
        <w:top w:val="none" w:sz="0" w:space="0" w:color="auto"/>
        <w:left w:val="none" w:sz="0" w:space="0" w:color="auto"/>
        <w:bottom w:val="none" w:sz="0" w:space="0" w:color="auto"/>
        <w:right w:val="none" w:sz="0" w:space="0" w:color="auto"/>
      </w:divBdr>
    </w:div>
    <w:div w:id="2007052567">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396542">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707843">
      <w:bodyDiv w:val="1"/>
      <w:marLeft w:val="0"/>
      <w:marRight w:val="0"/>
      <w:marTop w:val="0"/>
      <w:marBottom w:val="0"/>
      <w:divBdr>
        <w:top w:val="none" w:sz="0" w:space="0" w:color="auto"/>
        <w:left w:val="none" w:sz="0" w:space="0" w:color="auto"/>
        <w:bottom w:val="none" w:sz="0" w:space="0" w:color="auto"/>
        <w:right w:val="none" w:sz="0" w:space="0" w:color="auto"/>
      </w:divBdr>
    </w:div>
    <w:div w:id="2007784209">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7976843">
      <w:bodyDiv w:val="1"/>
      <w:marLeft w:val="0"/>
      <w:marRight w:val="0"/>
      <w:marTop w:val="0"/>
      <w:marBottom w:val="0"/>
      <w:divBdr>
        <w:top w:val="none" w:sz="0" w:space="0" w:color="auto"/>
        <w:left w:val="none" w:sz="0" w:space="0" w:color="auto"/>
        <w:bottom w:val="none" w:sz="0" w:space="0" w:color="auto"/>
        <w:right w:val="none" w:sz="0" w:space="0" w:color="auto"/>
      </w:divBdr>
    </w:div>
    <w:div w:id="2008054006">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4276">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017000">
      <w:bodyDiv w:val="1"/>
      <w:marLeft w:val="0"/>
      <w:marRight w:val="0"/>
      <w:marTop w:val="0"/>
      <w:marBottom w:val="0"/>
      <w:divBdr>
        <w:top w:val="none" w:sz="0" w:space="0" w:color="auto"/>
        <w:left w:val="none" w:sz="0" w:space="0" w:color="auto"/>
        <w:bottom w:val="none" w:sz="0" w:space="0" w:color="auto"/>
        <w:right w:val="none" w:sz="0" w:space="0" w:color="auto"/>
      </w:divBdr>
    </w:div>
    <w:div w:id="2009093535">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552796">
      <w:bodyDiv w:val="1"/>
      <w:marLeft w:val="0"/>
      <w:marRight w:val="0"/>
      <w:marTop w:val="0"/>
      <w:marBottom w:val="0"/>
      <w:divBdr>
        <w:top w:val="none" w:sz="0" w:space="0" w:color="auto"/>
        <w:left w:val="none" w:sz="0" w:space="0" w:color="auto"/>
        <w:bottom w:val="none" w:sz="0" w:space="0" w:color="auto"/>
        <w:right w:val="none" w:sz="0" w:space="0" w:color="auto"/>
      </w:divBdr>
    </w:div>
    <w:div w:id="2009554541">
      <w:bodyDiv w:val="1"/>
      <w:marLeft w:val="0"/>
      <w:marRight w:val="0"/>
      <w:marTop w:val="0"/>
      <w:marBottom w:val="0"/>
      <w:divBdr>
        <w:top w:val="none" w:sz="0" w:space="0" w:color="auto"/>
        <w:left w:val="none" w:sz="0" w:space="0" w:color="auto"/>
        <w:bottom w:val="none" w:sz="0" w:space="0" w:color="auto"/>
        <w:right w:val="none" w:sz="0" w:space="0" w:color="auto"/>
      </w:divBdr>
    </w:div>
    <w:div w:id="2009628615">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017636">
      <w:bodyDiv w:val="1"/>
      <w:marLeft w:val="0"/>
      <w:marRight w:val="0"/>
      <w:marTop w:val="0"/>
      <w:marBottom w:val="0"/>
      <w:divBdr>
        <w:top w:val="none" w:sz="0" w:space="0" w:color="auto"/>
        <w:left w:val="none" w:sz="0" w:space="0" w:color="auto"/>
        <w:bottom w:val="none" w:sz="0" w:space="0" w:color="auto"/>
        <w:right w:val="none" w:sz="0" w:space="0" w:color="auto"/>
      </w:divBdr>
    </w:div>
    <w:div w:id="2010130596">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476484">
      <w:bodyDiv w:val="1"/>
      <w:marLeft w:val="0"/>
      <w:marRight w:val="0"/>
      <w:marTop w:val="0"/>
      <w:marBottom w:val="0"/>
      <w:divBdr>
        <w:top w:val="none" w:sz="0" w:space="0" w:color="auto"/>
        <w:left w:val="none" w:sz="0" w:space="0" w:color="auto"/>
        <w:bottom w:val="none" w:sz="0" w:space="0" w:color="auto"/>
        <w:right w:val="none" w:sz="0" w:space="0" w:color="auto"/>
      </w:divBdr>
    </w:div>
    <w:div w:id="2010526167">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5410">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831490">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172367">
      <w:bodyDiv w:val="1"/>
      <w:marLeft w:val="0"/>
      <w:marRight w:val="0"/>
      <w:marTop w:val="0"/>
      <w:marBottom w:val="0"/>
      <w:divBdr>
        <w:top w:val="none" w:sz="0" w:space="0" w:color="auto"/>
        <w:left w:val="none" w:sz="0" w:space="0" w:color="auto"/>
        <w:bottom w:val="none" w:sz="0" w:space="0" w:color="auto"/>
        <w:right w:val="none" w:sz="0" w:space="0" w:color="auto"/>
      </w:divBdr>
    </w:div>
    <w:div w:id="2012249247">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2830316">
      <w:bodyDiv w:val="1"/>
      <w:marLeft w:val="0"/>
      <w:marRight w:val="0"/>
      <w:marTop w:val="0"/>
      <w:marBottom w:val="0"/>
      <w:divBdr>
        <w:top w:val="none" w:sz="0" w:space="0" w:color="auto"/>
        <w:left w:val="none" w:sz="0" w:space="0" w:color="auto"/>
        <w:bottom w:val="none" w:sz="0" w:space="0" w:color="auto"/>
        <w:right w:val="none" w:sz="0" w:space="0" w:color="auto"/>
      </w:divBdr>
    </w:div>
    <w:div w:id="2012951314">
      <w:bodyDiv w:val="1"/>
      <w:marLeft w:val="0"/>
      <w:marRight w:val="0"/>
      <w:marTop w:val="0"/>
      <w:marBottom w:val="0"/>
      <w:divBdr>
        <w:top w:val="none" w:sz="0" w:space="0" w:color="auto"/>
        <w:left w:val="none" w:sz="0" w:space="0" w:color="auto"/>
        <w:bottom w:val="none" w:sz="0" w:space="0" w:color="auto"/>
        <w:right w:val="none" w:sz="0" w:space="0" w:color="auto"/>
      </w:divBdr>
    </w:div>
    <w:div w:id="2013021129">
      <w:bodyDiv w:val="1"/>
      <w:marLeft w:val="0"/>
      <w:marRight w:val="0"/>
      <w:marTop w:val="0"/>
      <w:marBottom w:val="0"/>
      <w:divBdr>
        <w:top w:val="none" w:sz="0" w:space="0" w:color="auto"/>
        <w:left w:val="none" w:sz="0" w:space="0" w:color="auto"/>
        <w:bottom w:val="none" w:sz="0" w:space="0" w:color="auto"/>
        <w:right w:val="none" w:sz="0" w:space="0" w:color="auto"/>
      </w:divBdr>
    </w:div>
    <w:div w:id="2013096736">
      <w:bodyDiv w:val="1"/>
      <w:marLeft w:val="0"/>
      <w:marRight w:val="0"/>
      <w:marTop w:val="0"/>
      <w:marBottom w:val="0"/>
      <w:divBdr>
        <w:top w:val="none" w:sz="0" w:space="0" w:color="auto"/>
        <w:left w:val="none" w:sz="0" w:space="0" w:color="auto"/>
        <w:bottom w:val="none" w:sz="0" w:space="0" w:color="auto"/>
        <w:right w:val="none" w:sz="0" w:space="0" w:color="auto"/>
      </w:divBdr>
    </w:div>
    <w:div w:id="2013215539">
      <w:bodyDiv w:val="1"/>
      <w:marLeft w:val="0"/>
      <w:marRight w:val="0"/>
      <w:marTop w:val="0"/>
      <w:marBottom w:val="0"/>
      <w:divBdr>
        <w:top w:val="none" w:sz="0" w:space="0" w:color="auto"/>
        <w:left w:val="none" w:sz="0" w:space="0" w:color="auto"/>
        <w:bottom w:val="none" w:sz="0" w:space="0" w:color="auto"/>
        <w:right w:val="none" w:sz="0" w:space="0" w:color="auto"/>
      </w:divBdr>
    </w:div>
    <w:div w:id="2013338659">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262217">
      <w:bodyDiv w:val="1"/>
      <w:marLeft w:val="0"/>
      <w:marRight w:val="0"/>
      <w:marTop w:val="0"/>
      <w:marBottom w:val="0"/>
      <w:divBdr>
        <w:top w:val="none" w:sz="0" w:space="0" w:color="auto"/>
        <w:left w:val="none" w:sz="0" w:space="0" w:color="auto"/>
        <w:bottom w:val="none" w:sz="0" w:space="0" w:color="auto"/>
        <w:right w:val="none" w:sz="0" w:space="0" w:color="auto"/>
      </w:divBdr>
    </w:div>
    <w:div w:id="2014331803">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718410">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4917084">
      <w:bodyDiv w:val="1"/>
      <w:marLeft w:val="0"/>
      <w:marRight w:val="0"/>
      <w:marTop w:val="0"/>
      <w:marBottom w:val="0"/>
      <w:divBdr>
        <w:top w:val="none" w:sz="0" w:space="0" w:color="auto"/>
        <w:left w:val="none" w:sz="0" w:space="0" w:color="auto"/>
        <w:bottom w:val="none" w:sz="0" w:space="0" w:color="auto"/>
        <w:right w:val="none" w:sz="0" w:space="0" w:color="auto"/>
      </w:divBdr>
    </w:div>
    <w:div w:id="2015063111">
      <w:bodyDiv w:val="1"/>
      <w:marLeft w:val="0"/>
      <w:marRight w:val="0"/>
      <w:marTop w:val="0"/>
      <w:marBottom w:val="0"/>
      <w:divBdr>
        <w:top w:val="none" w:sz="0" w:space="0" w:color="auto"/>
        <w:left w:val="none" w:sz="0" w:space="0" w:color="auto"/>
        <w:bottom w:val="none" w:sz="0" w:space="0" w:color="auto"/>
        <w:right w:val="none" w:sz="0" w:space="0" w:color="auto"/>
      </w:divBdr>
    </w:div>
    <w:div w:id="2015065249">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258822">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5766272">
      <w:bodyDiv w:val="1"/>
      <w:marLeft w:val="0"/>
      <w:marRight w:val="0"/>
      <w:marTop w:val="0"/>
      <w:marBottom w:val="0"/>
      <w:divBdr>
        <w:top w:val="none" w:sz="0" w:space="0" w:color="auto"/>
        <w:left w:val="none" w:sz="0" w:space="0" w:color="auto"/>
        <w:bottom w:val="none" w:sz="0" w:space="0" w:color="auto"/>
        <w:right w:val="none" w:sz="0" w:space="0" w:color="auto"/>
      </w:divBdr>
    </w:div>
    <w:div w:id="2015838030">
      <w:bodyDiv w:val="1"/>
      <w:marLeft w:val="0"/>
      <w:marRight w:val="0"/>
      <w:marTop w:val="0"/>
      <w:marBottom w:val="0"/>
      <w:divBdr>
        <w:top w:val="none" w:sz="0" w:space="0" w:color="auto"/>
        <w:left w:val="none" w:sz="0" w:space="0" w:color="auto"/>
        <w:bottom w:val="none" w:sz="0" w:space="0" w:color="auto"/>
        <w:right w:val="none" w:sz="0" w:space="0" w:color="auto"/>
      </w:divBdr>
    </w:div>
    <w:div w:id="2015839450">
      <w:bodyDiv w:val="1"/>
      <w:marLeft w:val="0"/>
      <w:marRight w:val="0"/>
      <w:marTop w:val="0"/>
      <w:marBottom w:val="0"/>
      <w:divBdr>
        <w:top w:val="none" w:sz="0" w:space="0" w:color="auto"/>
        <w:left w:val="none" w:sz="0" w:space="0" w:color="auto"/>
        <w:bottom w:val="none" w:sz="0" w:space="0" w:color="auto"/>
        <w:right w:val="none" w:sz="0" w:space="0" w:color="auto"/>
      </w:divBdr>
    </w:div>
    <w:div w:id="2015956756">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107302">
      <w:bodyDiv w:val="1"/>
      <w:marLeft w:val="0"/>
      <w:marRight w:val="0"/>
      <w:marTop w:val="0"/>
      <w:marBottom w:val="0"/>
      <w:divBdr>
        <w:top w:val="none" w:sz="0" w:space="0" w:color="auto"/>
        <w:left w:val="none" w:sz="0" w:space="0" w:color="auto"/>
        <w:bottom w:val="none" w:sz="0" w:space="0" w:color="auto"/>
        <w:right w:val="none" w:sz="0" w:space="0" w:color="auto"/>
      </w:divBdr>
    </w:div>
    <w:div w:id="2016303594">
      <w:bodyDiv w:val="1"/>
      <w:marLeft w:val="0"/>
      <w:marRight w:val="0"/>
      <w:marTop w:val="0"/>
      <w:marBottom w:val="0"/>
      <w:divBdr>
        <w:top w:val="none" w:sz="0" w:space="0" w:color="auto"/>
        <w:left w:val="none" w:sz="0" w:space="0" w:color="auto"/>
        <w:bottom w:val="none" w:sz="0" w:space="0" w:color="auto"/>
        <w:right w:val="none" w:sz="0" w:space="0" w:color="auto"/>
      </w:divBdr>
    </w:div>
    <w:div w:id="2016420272">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68951">
      <w:bodyDiv w:val="1"/>
      <w:marLeft w:val="0"/>
      <w:marRight w:val="0"/>
      <w:marTop w:val="0"/>
      <w:marBottom w:val="0"/>
      <w:divBdr>
        <w:top w:val="none" w:sz="0" w:space="0" w:color="auto"/>
        <w:left w:val="none" w:sz="0" w:space="0" w:color="auto"/>
        <w:bottom w:val="none" w:sz="0" w:space="0" w:color="auto"/>
        <w:right w:val="none" w:sz="0" w:space="0" w:color="auto"/>
      </w:divBdr>
    </w:div>
    <w:div w:id="2016570401">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6612258">
      <w:bodyDiv w:val="1"/>
      <w:marLeft w:val="0"/>
      <w:marRight w:val="0"/>
      <w:marTop w:val="0"/>
      <w:marBottom w:val="0"/>
      <w:divBdr>
        <w:top w:val="none" w:sz="0" w:space="0" w:color="auto"/>
        <w:left w:val="none" w:sz="0" w:space="0" w:color="auto"/>
        <w:bottom w:val="none" w:sz="0" w:space="0" w:color="auto"/>
        <w:right w:val="none" w:sz="0" w:space="0" w:color="auto"/>
      </w:divBdr>
    </w:div>
    <w:div w:id="2016808212">
      <w:bodyDiv w:val="1"/>
      <w:marLeft w:val="0"/>
      <w:marRight w:val="0"/>
      <w:marTop w:val="0"/>
      <w:marBottom w:val="0"/>
      <w:divBdr>
        <w:top w:val="none" w:sz="0" w:space="0" w:color="auto"/>
        <w:left w:val="none" w:sz="0" w:space="0" w:color="auto"/>
        <w:bottom w:val="none" w:sz="0" w:space="0" w:color="auto"/>
        <w:right w:val="none" w:sz="0" w:space="0" w:color="auto"/>
      </w:divBdr>
    </w:div>
    <w:div w:id="2016885172">
      <w:bodyDiv w:val="1"/>
      <w:marLeft w:val="0"/>
      <w:marRight w:val="0"/>
      <w:marTop w:val="0"/>
      <w:marBottom w:val="0"/>
      <w:divBdr>
        <w:top w:val="none" w:sz="0" w:space="0" w:color="auto"/>
        <w:left w:val="none" w:sz="0" w:space="0" w:color="auto"/>
        <w:bottom w:val="none" w:sz="0" w:space="0" w:color="auto"/>
        <w:right w:val="none" w:sz="0" w:space="0" w:color="auto"/>
      </w:divBdr>
    </w:div>
    <w:div w:id="2017001990">
      <w:bodyDiv w:val="1"/>
      <w:marLeft w:val="0"/>
      <w:marRight w:val="0"/>
      <w:marTop w:val="0"/>
      <w:marBottom w:val="0"/>
      <w:divBdr>
        <w:top w:val="none" w:sz="0" w:space="0" w:color="auto"/>
        <w:left w:val="none" w:sz="0" w:space="0" w:color="auto"/>
        <w:bottom w:val="none" w:sz="0" w:space="0" w:color="auto"/>
        <w:right w:val="none" w:sz="0" w:space="0" w:color="auto"/>
      </w:divBdr>
    </w:div>
    <w:div w:id="2017220618">
      <w:bodyDiv w:val="1"/>
      <w:marLeft w:val="0"/>
      <w:marRight w:val="0"/>
      <w:marTop w:val="0"/>
      <w:marBottom w:val="0"/>
      <w:divBdr>
        <w:top w:val="none" w:sz="0" w:space="0" w:color="auto"/>
        <w:left w:val="none" w:sz="0" w:space="0" w:color="auto"/>
        <w:bottom w:val="none" w:sz="0" w:space="0" w:color="auto"/>
        <w:right w:val="none" w:sz="0" w:space="0" w:color="auto"/>
      </w:divBdr>
    </w:div>
    <w:div w:id="2017270876">
      <w:bodyDiv w:val="1"/>
      <w:marLeft w:val="0"/>
      <w:marRight w:val="0"/>
      <w:marTop w:val="0"/>
      <w:marBottom w:val="0"/>
      <w:divBdr>
        <w:top w:val="none" w:sz="0" w:space="0" w:color="auto"/>
        <w:left w:val="none" w:sz="0" w:space="0" w:color="auto"/>
        <w:bottom w:val="none" w:sz="0" w:space="0" w:color="auto"/>
        <w:right w:val="none" w:sz="0" w:space="0" w:color="auto"/>
      </w:divBdr>
    </w:div>
    <w:div w:id="2017271073">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804656">
      <w:bodyDiv w:val="1"/>
      <w:marLeft w:val="0"/>
      <w:marRight w:val="0"/>
      <w:marTop w:val="0"/>
      <w:marBottom w:val="0"/>
      <w:divBdr>
        <w:top w:val="none" w:sz="0" w:space="0" w:color="auto"/>
        <w:left w:val="none" w:sz="0" w:space="0" w:color="auto"/>
        <w:bottom w:val="none" w:sz="0" w:space="0" w:color="auto"/>
        <w:right w:val="none" w:sz="0" w:space="0" w:color="auto"/>
      </w:divBdr>
    </w:div>
    <w:div w:id="201792119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069934">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05043">
      <w:bodyDiv w:val="1"/>
      <w:marLeft w:val="0"/>
      <w:marRight w:val="0"/>
      <w:marTop w:val="0"/>
      <w:marBottom w:val="0"/>
      <w:divBdr>
        <w:top w:val="none" w:sz="0" w:space="0" w:color="auto"/>
        <w:left w:val="none" w:sz="0" w:space="0" w:color="auto"/>
        <w:bottom w:val="none" w:sz="0" w:space="0" w:color="auto"/>
        <w:right w:val="none" w:sz="0" w:space="0" w:color="auto"/>
      </w:divBdr>
    </w:div>
    <w:div w:id="2019380908">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574965">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696343">
      <w:bodyDiv w:val="1"/>
      <w:marLeft w:val="0"/>
      <w:marRight w:val="0"/>
      <w:marTop w:val="0"/>
      <w:marBottom w:val="0"/>
      <w:divBdr>
        <w:top w:val="none" w:sz="0" w:space="0" w:color="auto"/>
        <w:left w:val="none" w:sz="0" w:space="0" w:color="auto"/>
        <w:bottom w:val="none" w:sz="0" w:space="0" w:color="auto"/>
        <w:right w:val="none" w:sz="0" w:space="0" w:color="auto"/>
      </w:divBdr>
    </w:div>
    <w:div w:id="2019696711">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543103">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80836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080321">
      <w:bodyDiv w:val="1"/>
      <w:marLeft w:val="0"/>
      <w:marRight w:val="0"/>
      <w:marTop w:val="0"/>
      <w:marBottom w:val="0"/>
      <w:divBdr>
        <w:top w:val="none" w:sz="0" w:space="0" w:color="auto"/>
        <w:left w:val="none" w:sz="0" w:space="0" w:color="auto"/>
        <w:bottom w:val="none" w:sz="0" w:space="0" w:color="auto"/>
        <w:right w:val="none" w:sz="0" w:space="0" w:color="auto"/>
      </w:divBdr>
    </w:div>
    <w:div w:id="2021201149">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1931918">
      <w:bodyDiv w:val="1"/>
      <w:marLeft w:val="0"/>
      <w:marRight w:val="0"/>
      <w:marTop w:val="0"/>
      <w:marBottom w:val="0"/>
      <w:divBdr>
        <w:top w:val="none" w:sz="0" w:space="0" w:color="auto"/>
        <w:left w:val="none" w:sz="0" w:space="0" w:color="auto"/>
        <w:bottom w:val="none" w:sz="0" w:space="0" w:color="auto"/>
        <w:right w:val="none" w:sz="0" w:space="0" w:color="auto"/>
      </w:divBdr>
    </w:div>
    <w:div w:id="2022318052">
      <w:bodyDiv w:val="1"/>
      <w:marLeft w:val="0"/>
      <w:marRight w:val="0"/>
      <w:marTop w:val="0"/>
      <w:marBottom w:val="0"/>
      <w:divBdr>
        <w:top w:val="none" w:sz="0" w:space="0" w:color="auto"/>
        <w:left w:val="none" w:sz="0" w:space="0" w:color="auto"/>
        <w:bottom w:val="none" w:sz="0" w:space="0" w:color="auto"/>
        <w:right w:val="none" w:sz="0" w:space="0" w:color="auto"/>
      </w:divBdr>
    </w:div>
    <w:div w:id="2022396263">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2851815">
      <w:bodyDiv w:val="1"/>
      <w:marLeft w:val="0"/>
      <w:marRight w:val="0"/>
      <w:marTop w:val="0"/>
      <w:marBottom w:val="0"/>
      <w:divBdr>
        <w:top w:val="none" w:sz="0" w:space="0" w:color="auto"/>
        <w:left w:val="none" w:sz="0" w:space="0" w:color="auto"/>
        <w:bottom w:val="none" w:sz="0" w:space="0" w:color="auto"/>
        <w:right w:val="none" w:sz="0" w:space="0" w:color="auto"/>
      </w:divBdr>
    </w:div>
    <w:div w:id="2022929638">
      <w:bodyDiv w:val="1"/>
      <w:marLeft w:val="0"/>
      <w:marRight w:val="0"/>
      <w:marTop w:val="0"/>
      <w:marBottom w:val="0"/>
      <w:divBdr>
        <w:top w:val="none" w:sz="0" w:space="0" w:color="auto"/>
        <w:left w:val="none" w:sz="0" w:space="0" w:color="auto"/>
        <w:bottom w:val="none" w:sz="0" w:space="0" w:color="auto"/>
        <w:right w:val="none" w:sz="0" w:space="0" w:color="auto"/>
      </w:divBdr>
    </w:div>
    <w:div w:id="202296887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360352">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509301">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14931">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277771">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672542">
      <w:bodyDiv w:val="1"/>
      <w:marLeft w:val="0"/>
      <w:marRight w:val="0"/>
      <w:marTop w:val="0"/>
      <w:marBottom w:val="0"/>
      <w:divBdr>
        <w:top w:val="none" w:sz="0" w:space="0" w:color="auto"/>
        <w:left w:val="none" w:sz="0" w:space="0" w:color="auto"/>
        <w:bottom w:val="none" w:sz="0" w:space="0" w:color="auto"/>
        <w:right w:val="none" w:sz="0" w:space="0" w:color="auto"/>
      </w:divBdr>
    </w:div>
    <w:div w:id="2024892157">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12217">
      <w:bodyDiv w:val="1"/>
      <w:marLeft w:val="0"/>
      <w:marRight w:val="0"/>
      <w:marTop w:val="0"/>
      <w:marBottom w:val="0"/>
      <w:divBdr>
        <w:top w:val="none" w:sz="0" w:space="0" w:color="auto"/>
        <w:left w:val="none" w:sz="0" w:space="0" w:color="auto"/>
        <w:bottom w:val="none" w:sz="0" w:space="0" w:color="auto"/>
        <w:right w:val="none" w:sz="0" w:space="0" w:color="auto"/>
      </w:divBdr>
    </w:div>
    <w:div w:id="2025087209">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476930">
      <w:bodyDiv w:val="1"/>
      <w:marLeft w:val="0"/>
      <w:marRight w:val="0"/>
      <w:marTop w:val="0"/>
      <w:marBottom w:val="0"/>
      <w:divBdr>
        <w:top w:val="none" w:sz="0" w:space="0" w:color="auto"/>
        <w:left w:val="none" w:sz="0" w:space="0" w:color="auto"/>
        <w:bottom w:val="none" w:sz="0" w:space="0" w:color="auto"/>
        <w:right w:val="none" w:sz="0" w:space="0" w:color="auto"/>
      </w:divBdr>
    </w:div>
    <w:div w:id="2025552396">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3491">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319436">
      <w:bodyDiv w:val="1"/>
      <w:marLeft w:val="0"/>
      <w:marRight w:val="0"/>
      <w:marTop w:val="0"/>
      <w:marBottom w:val="0"/>
      <w:divBdr>
        <w:top w:val="none" w:sz="0" w:space="0" w:color="auto"/>
        <w:left w:val="none" w:sz="0" w:space="0" w:color="auto"/>
        <w:bottom w:val="none" w:sz="0" w:space="0" w:color="auto"/>
        <w:right w:val="none" w:sz="0" w:space="0" w:color="auto"/>
      </w:divBdr>
    </w:div>
    <w:div w:id="2026443921">
      <w:bodyDiv w:val="1"/>
      <w:marLeft w:val="0"/>
      <w:marRight w:val="0"/>
      <w:marTop w:val="0"/>
      <w:marBottom w:val="0"/>
      <w:divBdr>
        <w:top w:val="none" w:sz="0" w:space="0" w:color="auto"/>
        <w:left w:val="none" w:sz="0" w:space="0" w:color="auto"/>
        <w:bottom w:val="none" w:sz="0" w:space="0" w:color="auto"/>
        <w:right w:val="none" w:sz="0" w:space="0" w:color="auto"/>
      </w:divBdr>
    </w:div>
    <w:div w:id="2026662701">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0174">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04575">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512018">
      <w:bodyDiv w:val="1"/>
      <w:marLeft w:val="0"/>
      <w:marRight w:val="0"/>
      <w:marTop w:val="0"/>
      <w:marBottom w:val="0"/>
      <w:divBdr>
        <w:top w:val="none" w:sz="0" w:space="0" w:color="auto"/>
        <w:left w:val="none" w:sz="0" w:space="0" w:color="auto"/>
        <w:bottom w:val="none" w:sz="0" w:space="0" w:color="auto"/>
        <w:right w:val="none" w:sz="0" w:space="0" w:color="auto"/>
      </w:divBdr>
    </w:div>
    <w:div w:id="2027518268">
      <w:bodyDiv w:val="1"/>
      <w:marLeft w:val="0"/>
      <w:marRight w:val="0"/>
      <w:marTop w:val="0"/>
      <w:marBottom w:val="0"/>
      <w:divBdr>
        <w:top w:val="none" w:sz="0" w:space="0" w:color="auto"/>
        <w:left w:val="none" w:sz="0" w:space="0" w:color="auto"/>
        <w:bottom w:val="none" w:sz="0" w:space="0" w:color="auto"/>
        <w:right w:val="none" w:sz="0" w:space="0" w:color="auto"/>
      </w:divBdr>
    </w:div>
    <w:div w:id="2027756277">
      <w:bodyDiv w:val="1"/>
      <w:marLeft w:val="0"/>
      <w:marRight w:val="0"/>
      <w:marTop w:val="0"/>
      <w:marBottom w:val="0"/>
      <w:divBdr>
        <w:top w:val="none" w:sz="0" w:space="0" w:color="auto"/>
        <w:left w:val="none" w:sz="0" w:space="0" w:color="auto"/>
        <w:bottom w:val="none" w:sz="0" w:space="0" w:color="auto"/>
        <w:right w:val="none" w:sz="0" w:space="0" w:color="auto"/>
      </w:divBdr>
    </w:div>
    <w:div w:id="2027780301">
      <w:bodyDiv w:val="1"/>
      <w:marLeft w:val="0"/>
      <w:marRight w:val="0"/>
      <w:marTop w:val="0"/>
      <w:marBottom w:val="0"/>
      <w:divBdr>
        <w:top w:val="none" w:sz="0" w:space="0" w:color="auto"/>
        <w:left w:val="none" w:sz="0" w:space="0" w:color="auto"/>
        <w:bottom w:val="none" w:sz="0" w:space="0" w:color="auto"/>
        <w:right w:val="none" w:sz="0" w:space="0" w:color="auto"/>
      </w:divBdr>
    </w:div>
    <w:div w:id="2027822919">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051">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017314">
      <w:bodyDiv w:val="1"/>
      <w:marLeft w:val="0"/>
      <w:marRight w:val="0"/>
      <w:marTop w:val="0"/>
      <w:marBottom w:val="0"/>
      <w:divBdr>
        <w:top w:val="none" w:sz="0" w:space="0" w:color="auto"/>
        <w:left w:val="none" w:sz="0" w:space="0" w:color="auto"/>
        <w:bottom w:val="none" w:sz="0" w:space="0" w:color="auto"/>
        <w:right w:val="none" w:sz="0" w:space="0" w:color="auto"/>
      </w:divBdr>
    </w:div>
    <w:div w:id="2028167652">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675249">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406692">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29872516">
      <w:bodyDiv w:val="1"/>
      <w:marLeft w:val="0"/>
      <w:marRight w:val="0"/>
      <w:marTop w:val="0"/>
      <w:marBottom w:val="0"/>
      <w:divBdr>
        <w:top w:val="none" w:sz="0" w:space="0" w:color="auto"/>
        <w:left w:val="none" w:sz="0" w:space="0" w:color="auto"/>
        <w:bottom w:val="none" w:sz="0" w:space="0" w:color="auto"/>
        <w:right w:val="none" w:sz="0" w:space="0" w:color="auto"/>
      </w:divBdr>
    </w:div>
    <w:div w:id="2029940332">
      <w:bodyDiv w:val="1"/>
      <w:marLeft w:val="0"/>
      <w:marRight w:val="0"/>
      <w:marTop w:val="0"/>
      <w:marBottom w:val="0"/>
      <w:divBdr>
        <w:top w:val="none" w:sz="0" w:space="0" w:color="auto"/>
        <w:left w:val="none" w:sz="0" w:space="0" w:color="auto"/>
        <w:bottom w:val="none" w:sz="0" w:space="0" w:color="auto"/>
        <w:right w:val="none" w:sz="0" w:space="0" w:color="auto"/>
      </w:divBdr>
    </w:div>
    <w:div w:id="2029943486">
      <w:bodyDiv w:val="1"/>
      <w:marLeft w:val="0"/>
      <w:marRight w:val="0"/>
      <w:marTop w:val="0"/>
      <w:marBottom w:val="0"/>
      <w:divBdr>
        <w:top w:val="none" w:sz="0" w:space="0" w:color="auto"/>
        <w:left w:val="none" w:sz="0" w:space="0" w:color="auto"/>
        <w:bottom w:val="none" w:sz="0" w:space="0" w:color="auto"/>
        <w:right w:val="none" w:sz="0" w:space="0" w:color="auto"/>
      </w:divBdr>
    </w:div>
    <w:div w:id="203006587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0520800">
      <w:bodyDiv w:val="1"/>
      <w:marLeft w:val="0"/>
      <w:marRight w:val="0"/>
      <w:marTop w:val="0"/>
      <w:marBottom w:val="0"/>
      <w:divBdr>
        <w:top w:val="none" w:sz="0" w:space="0" w:color="auto"/>
        <w:left w:val="none" w:sz="0" w:space="0" w:color="auto"/>
        <w:bottom w:val="none" w:sz="0" w:space="0" w:color="auto"/>
        <w:right w:val="none" w:sz="0" w:space="0" w:color="auto"/>
      </w:divBdr>
    </w:div>
    <w:div w:id="2030524193">
      <w:bodyDiv w:val="1"/>
      <w:marLeft w:val="0"/>
      <w:marRight w:val="0"/>
      <w:marTop w:val="0"/>
      <w:marBottom w:val="0"/>
      <w:divBdr>
        <w:top w:val="none" w:sz="0" w:space="0" w:color="auto"/>
        <w:left w:val="none" w:sz="0" w:space="0" w:color="auto"/>
        <w:bottom w:val="none" w:sz="0" w:space="0" w:color="auto"/>
        <w:right w:val="none" w:sz="0" w:space="0" w:color="auto"/>
      </w:divBdr>
    </w:div>
    <w:div w:id="2030569306">
      <w:bodyDiv w:val="1"/>
      <w:marLeft w:val="0"/>
      <w:marRight w:val="0"/>
      <w:marTop w:val="0"/>
      <w:marBottom w:val="0"/>
      <w:divBdr>
        <w:top w:val="none" w:sz="0" w:space="0" w:color="auto"/>
        <w:left w:val="none" w:sz="0" w:space="0" w:color="auto"/>
        <w:bottom w:val="none" w:sz="0" w:space="0" w:color="auto"/>
        <w:right w:val="none" w:sz="0" w:space="0" w:color="auto"/>
      </w:divBdr>
    </w:div>
    <w:div w:id="2030835781">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225308">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224580">
      <w:bodyDiv w:val="1"/>
      <w:marLeft w:val="0"/>
      <w:marRight w:val="0"/>
      <w:marTop w:val="0"/>
      <w:marBottom w:val="0"/>
      <w:divBdr>
        <w:top w:val="none" w:sz="0" w:space="0" w:color="auto"/>
        <w:left w:val="none" w:sz="0" w:space="0" w:color="auto"/>
        <w:bottom w:val="none" w:sz="0" w:space="0" w:color="auto"/>
        <w:right w:val="none" w:sz="0" w:space="0" w:color="auto"/>
      </w:divBdr>
    </w:div>
    <w:div w:id="2032411483">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11451">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17230">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01685">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0978">
      <w:bodyDiv w:val="1"/>
      <w:marLeft w:val="0"/>
      <w:marRight w:val="0"/>
      <w:marTop w:val="0"/>
      <w:marBottom w:val="0"/>
      <w:divBdr>
        <w:top w:val="none" w:sz="0" w:space="0" w:color="auto"/>
        <w:left w:val="none" w:sz="0" w:space="0" w:color="auto"/>
        <w:bottom w:val="none" w:sz="0" w:space="0" w:color="auto"/>
        <w:right w:val="none" w:sz="0" w:space="0" w:color="auto"/>
      </w:divBdr>
    </w:div>
    <w:div w:id="2033721125">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529301">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722023">
      <w:bodyDiv w:val="1"/>
      <w:marLeft w:val="0"/>
      <w:marRight w:val="0"/>
      <w:marTop w:val="0"/>
      <w:marBottom w:val="0"/>
      <w:divBdr>
        <w:top w:val="none" w:sz="0" w:space="0" w:color="auto"/>
        <w:left w:val="none" w:sz="0" w:space="0" w:color="auto"/>
        <w:bottom w:val="none" w:sz="0" w:space="0" w:color="auto"/>
        <w:right w:val="none" w:sz="0" w:space="0" w:color="auto"/>
      </w:divBdr>
    </w:div>
    <w:div w:id="2034766302">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156549">
      <w:bodyDiv w:val="1"/>
      <w:marLeft w:val="0"/>
      <w:marRight w:val="0"/>
      <w:marTop w:val="0"/>
      <w:marBottom w:val="0"/>
      <w:divBdr>
        <w:top w:val="none" w:sz="0" w:space="0" w:color="auto"/>
        <w:left w:val="none" w:sz="0" w:space="0" w:color="auto"/>
        <w:bottom w:val="none" w:sz="0" w:space="0" w:color="auto"/>
        <w:right w:val="none" w:sz="0" w:space="0" w:color="auto"/>
      </w:divBdr>
    </w:div>
    <w:div w:id="2035224646">
      <w:bodyDiv w:val="1"/>
      <w:marLeft w:val="0"/>
      <w:marRight w:val="0"/>
      <w:marTop w:val="0"/>
      <w:marBottom w:val="0"/>
      <w:divBdr>
        <w:top w:val="none" w:sz="0" w:space="0" w:color="auto"/>
        <w:left w:val="none" w:sz="0" w:space="0" w:color="auto"/>
        <w:bottom w:val="none" w:sz="0" w:space="0" w:color="auto"/>
        <w:right w:val="none" w:sz="0" w:space="0" w:color="auto"/>
      </w:divBdr>
    </w:div>
    <w:div w:id="2035232231">
      <w:bodyDiv w:val="1"/>
      <w:marLeft w:val="0"/>
      <w:marRight w:val="0"/>
      <w:marTop w:val="0"/>
      <w:marBottom w:val="0"/>
      <w:divBdr>
        <w:top w:val="none" w:sz="0" w:space="0" w:color="auto"/>
        <w:left w:val="none" w:sz="0" w:space="0" w:color="auto"/>
        <w:bottom w:val="none" w:sz="0" w:space="0" w:color="auto"/>
        <w:right w:val="none" w:sz="0" w:space="0" w:color="auto"/>
      </w:divBdr>
    </w:div>
    <w:div w:id="2035379873">
      <w:bodyDiv w:val="1"/>
      <w:marLeft w:val="0"/>
      <w:marRight w:val="0"/>
      <w:marTop w:val="0"/>
      <w:marBottom w:val="0"/>
      <w:divBdr>
        <w:top w:val="none" w:sz="0" w:space="0" w:color="auto"/>
        <w:left w:val="none" w:sz="0" w:space="0" w:color="auto"/>
        <w:bottom w:val="none" w:sz="0" w:space="0" w:color="auto"/>
        <w:right w:val="none" w:sz="0" w:space="0" w:color="auto"/>
      </w:divBdr>
    </w:div>
    <w:div w:id="2035763443">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076985">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227054">
      <w:bodyDiv w:val="1"/>
      <w:marLeft w:val="0"/>
      <w:marRight w:val="0"/>
      <w:marTop w:val="0"/>
      <w:marBottom w:val="0"/>
      <w:divBdr>
        <w:top w:val="none" w:sz="0" w:space="0" w:color="auto"/>
        <w:left w:val="none" w:sz="0" w:space="0" w:color="auto"/>
        <w:bottom w:val="none" w:sz="0" w:space="0" w:color="auto"/>
        <w:right w:val="none" w:sz="0" w:space="0" w:color="auto"/>
      </w:divBdr>
    </w:div>
    <w:div w:id="2036228406">
      <w:bodyDiv w:val="1"/>
      <w:marLeft w:val="0"/>
      <w:marRight w:val="0"/>
      <w:marTop w:val="0"/>
      <w:marBottom w:val="0"/>
      <w:divBdr>
        <w:top w:val="none" w:sz="0" w:space="0" w:color="auto"/>
        <w:left w:val="none" w:sz="0" w:space="0" w:color="auto"/>
        <w:bottom w:val="none" w:sz="0" w:space="0" w:color="auto"/>
        <w:right w:val="none" w:sz="0" w:space="0" w:color="auto"/>
      </w:divBdr>
    </w:div>
    <w:div w:id="2036274783">
      <w:bodyDiv w:val="1"/>
      <w:marLeft w:val="0"/>
      <w:marRight w:val="0"/>
      <w:marTop w:val="0"/>
      <w:marBottom w:val="0"/>
      <w:divBdr>
        <w:top w:val="none" w:sz="0" w:space="0" w:color="auto"/>
        <w:left w:val="none" w:sz="0" w:space="0" w:color="auto"/>
        <w:bottom w:val="none" w:sz="0" w:space="0" w:color="auto"/>
        <w:right w:val="none" w:sz="0" w:space="0" w:color="auto"/>
      </w:divBdr>
    </w:div>
    <w:div w:id="203634211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615345">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6955564">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45916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733405">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792867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239679">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8921218">
      <w:bodyDiv w:val="1"/>
      <w:marLeft w:val="0"/>
      <w:marRight w:val="0"/>
      <w:marTop w:val="0"/>
      <w:marBottom w:val="0"/>
      <w:divBdr>
        <w:top w:val="none" w:sz="0" w:space="0" w:color="auto"/>
        <w:left w:val="none" w:sz="0" w:space="0" w:color="auto"/>
        <w:bottom w:val="none" w:sz="0" w:space="0" w:color="auto"/>
        <w:right w:val="none" w:sz="0" w:space="0" w:color="auto"/>
      </w:divBdr>
    </w:div>
    <w:div w:id="2039038852">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500495">
      <w:bodyDiv w:val="1"/>
      <w:marLeft w:val="0"/>
      <w:marRight w:val="0"/>
      <w:marTop w:val="0"/>
      <w:marBottom w:val="0"/>
      <w:divBdr>
        <w:top w:val="none" w:sz="0" w:space="0" w:color="auto"/>
        <w:left w:val="none" w:sz="0" w:space="0" w:color="auto"/>
        <w:bottom w:val="none" w:sz="0" w:space="0" w:color="auto"/>
        <w:right w:val="none" w:sz="0" w:space="0" w:color="auto"/>
      </w:divBdr>
    </w:div>
    <w:div w:id="203950077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087676">
      <w:bodyDiv w:val="1"/>
      <w:marLeft w:val="0"/>
      <w:marRight w:val="0"/>
      <w:marTop w:val="0"/>
      <w:marBottom w:val="0"/>
      <w:divBdr>
        <w:top w:val="none" w:sz="0" w:space="0" w:color="auto"/>
        <w:left w:val="none" w:sz="0" w:space="0" w:color="auto"/>
        <w:bottom w:val="none" w:sz="0" w:space="0" w:color="auto"/>
        <w:right w:val="none" w:sz="0" w:space="0" w:color="auto"/>
      </w:divBdr>
    </w:div>
    <w:div w:id="2040161691">
      <w:bodyDiv w:val="1"/>
      <w:marLeft w:val="0"/>
      <w:marRight w:val="0"/>
      <w:marTop w:val="0"/>
      <w:marBottom w:val="0"/>
      <w:divBdr>
        <w:top w:val="none" w:sz="0" w:space="0" w:color="auto"/>
        <w:left w:val="none" w:sz="0" w:space="0" w:color="auto"/>
        <w:bottom w:val="none" w:sz="0" w:space="0" w:color="auto"/>
        <w:right w:val="none" w:sz="0" w:space="0" w:color="auto"/>
      </w:divBdr>
    </w:div>
    <w:div w:id="2040232389">
      <w:bodyDiv w:val="1"/>
      <w:marLeft w:val="0"/>
      <w:marRight w:val="0"/>
      <w:marTop w:val="0"/>
      <w:marBottom w:val="0"/>
      <w:divBdr>
        <w:top w:val="none" w:sz="0" w:space="0" w:color="auto"/>
        <w:left w:val="none" w:sz="0" w:space="0" w:color="auto"/>
        <w:bottom w:val="none" w:sz="0" w:space="0" w:color="auto"/>
        <w:right w:val="none" w:sz="0" w:space="0" w:color="auto"/>
      </w:divBdr>
    </w:div>
    <w:div w:id="2040352069">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471170">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860653">
      <w:bodyDiv w:val="1"/>
      <w:marLeft w:val="0"/>
      <w:marRight w:val="0"/>
      <w:marTop w:val="0"/>
      <w:marBottom w:val="0"/>
      <w:divBdr>
        <w:top w:val="none" w:sz="0" w:space="0" w:color="auto"/>
        <w:left w:val="none" w:sz="0" w:space="0" w:color="auto"/>
        <w:bottom w:val="none" w:sz="0" w:space="0" w:color="auto"/>
        <w:right w:val="none" w:sz="0" w:space="0" w:color="auto"/>
      </w:divBdr>
    </w:div>
    <w:div w:id="2040928152">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272942">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2108">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122033">
      <w:bodyDiv w:val="1"/>
      <w:marLeft w:val="0"/>
      <w:marRight w:val="0"/>
      <w:marTop w:val="0"/>
      <w:marBottom w:val="0"/>
      <w:divBdr>
        <w:top w:val="none" w:sz="0" w:space="0" w:color="auto"/>
        <w:left w:val="none" w:sz="0" w:space="0" w:color="auto"/>
        <w:bottom w:val="none" w:sz="0" w:space="0" w:color="auto"/>
        <w:right w:val="none" w:sz="0" w:space="0" w:color="auto"/>
      </w:divBdr>
    </w:div>
    <w:div w:id="2042128805">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507181">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044277">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359785">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633444">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206315">
      <w:bodyDiv w:val="1"/>
      <w:marLeft w:val="0"/>
      <w:marRight w:val="0"/>
      <w:marTop w:val="0"/>
      <w:marBottom w:val="0"/>
      <w:divBdr>
        <w:top w:val="none" w:sz="0" w:space="0" w:color="auto"/>
        <w:left w:val="none" w:sz="0" w:space="0" w:color="auto"/>
        <w:bottom w:val="none" w:sz="0" w:space="0" w:color="auto"/>
        <w:right w:val="none" w:sz="0" w:space="0" w:color="auto"/>
      </w:divBdr>
    </w:div>
    <w:div w:id="2045321065">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177281">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6296861">
      <w:bodyDiv w:val="1"/>
      <w:marLeft w:val="0"/>
      <w:marRight w:val="0"/>
      <w:marTop w:val="0"/>
      <w:marBottom w:val="0"/>
      <w:divBdr>
        <w:top w:val="none" w:sz="0" w:space="0" w:color="auto"/>
        <w:left w:val="none" w:sz="0" w:space="0" w:color="auto"/>
        <w:bottom w:val="none" w:sz="0" w:space="0" w:color="auto"/>
        <w:right w:val="none" w:sz="0" w:space="0" w:color="auto"/>
      </w:divBdr>
    </w:div>
    <w:div w:id="204675789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219144">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28558">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290916">
      <w:bodyDiv w:val="1"/>
      <w:marLeft w:val="0"/>
      <w:marRight w:val="0"/>
      <w:marTop w:val="0"/>
      <w:marBottom w:val="0"/>
      <w:divBdr>
        <w:top w:val="none" w:sz="0" w:space="0" w:color="auto"/>
        <w:left w:val="none" w:sz="0" w:space="0" w:color="auto"/>
        <w:bottom w:val="none" w:sz="0" w:space="0" w:color="auto"/>
        <w:right w:val="none" w:sz="0" w:space="0" w:color="auto"/>
      </w:divBdr>
    </w:div>
    <w:div w:id="2048333701">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409954">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06918">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452268">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799462">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490707">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0687375">
      <w:bodyDiv w:val="1"/>
      <w:marLeft w:val="0"/>
      <w:marRight w:val="0"/>
      <w:marTop w:val="0"/>
      <w:marBottom w:val="0"/>
      <w:divBdr>
        <w:top w:val="none" w:sz="0" w:space="0" w:color="auto"/>
        <w:left w:val="none" w:sz="0" w:space="0" w:color="auto"/>
        <w:bottom w:val="none" w:sz="0" w:space="0" w:color="auto"/>
        <w:right w:val="none" w:sz="0" w:space="0" w:color="auto"/>
      </w:divBdr>
    </w:div>
    <w:div w:id="2050911639">
      <w:bodyDiv w:val="1"/>
      <w:marLeft w:val="0"/>
      <w:marRight w:val="0"/>
      <w:marTop w:val="0"/>
      <w:marBottom w:val="0"/>
      <w:divBdr>
        <w:top w:val="none" w:sz="0" w:space="0" w:color="auto"/>
        <w:left w:val="none" w:sz="0" w:space="0" w:color="auto"/>
        <w:bottom w:val="none" w:sz="0" w:space="0" w:color="auto"/>
        <w:right w:val="none" w:sz="0" w:space="0" w:color="auto"/>
      </w:divBdr>
    </w:div>
    <w:div w:id="2051148152">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2142">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301597">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040">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268827">
      <w:bodyDiv w:val="1"/>
      <w:marLeft w:val="0"/>
      <w:marRight w:val="0"/>
      <w:marTop w:val="0"/>
      <w:marBottom w:val="0"/>
      <w:divBdr>
        <w:top w:val="none" w:sz="0" w:space="0" w:color="auto"/>
        <w:left w:val="none" w:sz="0" w:space="0" w:color="auto"/>
        <w:bottom w:val="none" w:sz="0" w:space="0" w:color="auto"/>
        <w:right w:val="none" w:sz="0" w:space="0" w:color="auto"/>
      </w:divBdr>
    </w:div>
    <w:div w:id="2052414334">
      <w:bodyDiv w:val="1"/>
      <w:marLeft w:val="0"/>
      <w:marRight w:val="0"/>
      <w:marTop w:val="0"/>
      <w:marBottom w:val="0"/>
      <w:divBdr>
        <w:top w:val="none" w:sz="0" w:space="0" w:color="auto"/>
        <w:left w:val="none" w:sz="0" w:space="0" w:color="auto"/>
        <w:bottom w:val="none" w:sz="0" w:space="0" w:color="auto"/>
        <w:right w:val="none" w:sz="0" w:space="0" w:color="auto"/>
      </w:divBdr>
    </w:div>
    <w:div w:id="2052458539">
      <w:bodyDiv w:val="1"/>
      <w:marLeft w:val="0"/>
      <w:marRight w:val="0"/>
      <w:marTop w:val="0"/>
      <w:marBottom w:val="0"/>
      <w:divBdr>
        <w:top w:val="none" w:sz="0" w:space="0" w:color="auto"/>
        <w:left w:val="none" w:sz="0" w:space="0" w:color="auto"/>
        <w:bottom w:val="none" w:sz="0" w:space="0" w:color="auto"/>
        <w:right w:val="none" w:sz="0" w:space="0" w:color="auto"/>
      </w:divBdr>
    </w:div>
    <w:div w:id="2052488864">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604378">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2874586">
      <w:bodyDiv w:val="1"/>
      <w:marLeft w:val="0"/>
      <w:marRight w:val="0"/>
      <w:marTop w:val="0"/>
      <w:marBottom w:val="0"/>
      <w:divBdr>
        <w:top w:val="none" w:sz="0" w:space="0" w:color="auto"/>
        <w:left w:val="none" w:sz="0" w:space="0" w:color="auto"/>
        <w:bottom w:val="none" w:sz="0" w:space="0" w:color="auto"/>
        <w:right w:val="none" w:sz="0" w:space="0" w:color="auto"/>
      </w:divBdr>
    </w:div>
    <w:div w:id="2052881280">
      <w:bodyDiv w:val="1"/>
      <w:marLeft w:val="0"/>
      <w:marRight w:val="0"/>
      <w:marTop w:val="0"/>
      <w:marBottom w:val="0"/>
      <w:divBdr>
        <w:top w:val="none" w:sz="0" w:space="0" w:color="auto"/>
        <w:left w:val="none" w:sz="0" w:space="0" w:color="auto"/>
        <w:bottom w:val="none" w:sz="0" w:space="0" w:color="auto"/>
        <w:right w:val="none" w:sz="0" w:space="0" w:color="auto"/>
      </w:divBdr>
    </w:div>
    <w:div w:id="2053144378">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843093">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1227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495093">
      <w:bodyDiv w:val="1"/>
      <w:marLeft w:val="0"/>
      <w:marRight w:val="0"/>
      <w:marTop w:val="0"/>
      <w:marBottom w:val="0"/>
      <w:divBdr>
        <w:top w:val="none" w:sz="0" w:space="0" w:color="auto"/>
        <w:left w:val="none" w:sz="0" w:space="0" w:color="auto"/>
        <w:bottom w:val="none" w:sz="0" w:space="0" w:color="auto"/>
        <w:right w:val="none" w:sz="0" w:space="0" w:color="auto"/>
      </w:divBdr>
    </w:div>
    <w:div w:id="205469101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41620">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4890217">
      <w:bodyDiv w:val="1"/>
      <w:marLeft w:val="0"/>
      <w:marRight w:val="0"/>
      <w:marTop w:val="0"/>
      <w:marBottom w:val="0"/>
      <w:divBdr>
        <w:top w:val="none" w:sz="0" w:space="0" w:color="auto"/>
        <w:left w:val="none" w:sz="0" w:space="0" w:color="auto"/>
        <w:bottom w:val="none" w:sz="0" w:space="0" w:color="auto"/>
        <w:right w:val="none" w:sz="0" w:space="0" w:color="auto"/>
      </w:divBdr>
    </w:div>
    <w:div w:id="2055034738">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27770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348904">
      <w:bodyDiv w:val="1"/>
      <w:marLeft w:val="0"/>
      <w:marRight w:val="0"/>
      <w:marTop w:val="0"/>
      <w:marBottom w:val="0"/>
      <w:divBdr>
        <w:top w:val="none" w:sz="0" w:space="0" w:color="auto"/>
        <w:left w:val="none" w:sz="0" w:space="0" w:color="auto"/>
        <w:bottom w:val="none" w:sz="0" w:space="0" w:color="auto"/>
        <w:right w:val="none" w:sz="0" w:space="0" w:color="auto"/>
      </w:divBdr>
    </w:div>
    <w:div w:id="2055421695">
      <w:bodyDiv w:val="1"/>
      <w:marLeft w:val="0"/>
      <w:marRight w:val="0"/>
      <w:marTop w:val="0"/>
      <w:marBottom w:val="0"/>
      <w:divBdr>
        <w:top w:val="none" w:sz="0" w:space="0" w:color="auto"/>
        <w:left w:val="none" w:sz="0" w:space="0" w:color="auto"/>
        <w:bottom w:val="none" w:sz="0" w:space="0" w:color="auto"/>
        <w:right w:val="none" w:sz="0" w:space="0" w:color="auto"/>
      </w:divBdr>
    </w:div>
    <w:div w:id="2055537253">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763791">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197659">
      <w:bodyDiv w:val="1"/>
      <w:marLeft w:val="0"/>
      <w:marRight w:val="0"/>
      <w:marTop w:val="0"/>
      <w:marBottom w:val="0"/>
      <w:divBdr>
        <w:top w:val="none" w:sz="0" w:space="0" w:color="auto"/>
        <w:left w:val="none" w:sz="0" w:space="0" w:color="auto"/>
        <w:bottom w:val="none" w:sz="0" w:space="0" w:color="auto"/>
        <w:right w:val="none" w:sz="0" w:space="0" w:color="auto"/>
      </w:divBdr>
    </w:div>
    <w:div w:id="2056276498">
      <w:bodyDiv w:val="1"/>
      <w:marLeft w:val="0"/>
      <w:marRight w:val="0"/>
      <w:marTop w:val="0"/>
      <w:marBottom w:val="0"/>
      <w:divBdr>
        <w:top w:val="none" w:sz="0" w:space="0" w:color="auto"/>
        <w:left w:val="none" w:sz="0" w:space="0" w:color="auto"/>
        <w:bottom w:val="none" w:sz="0" w:space="0" w:color="auto"/>
        <w:right w:val="none" w:sz="0" w:space="0" w:color="auto"/>
      </w:divBdr>
    </w:div>
    <w:div w:id="2056464203">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242678">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656364">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29547">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7847044">
      <w:bodyDiv w:val="1"/>
      <w:marLeft w:val="0"/>
      <w:marRight w:val="0"/>
      <w:marTop w:val="0"/>
      <w:marBottom w:val="0"/>
      <w:divBdr>
        <w:top w:val="none" w:sz="0" w:space="0" w:color="auto"/>
        <w:left w:val="none" w:sz="0" w:space="0" w:color="auto"/>
        <w:bottom w:val="none" w:sz="0" w:space="0" w:color="auto"/>
        <w:right w:val="none" w:sz="0" w:space="0" w:color="auto"/>
      </w:divBdr>
    </w:div>
    <w:div w:id="2057850248">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120317">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360433">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893590">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282994">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356399">
      <w:bodyDiv w:val="1"/>
      <w:marLeft w:val="0"/>
      <w:marRight w:val="0"/>
      <w:marTop w:val="0"/>
      <w:marBottom w:val="0"/>
      <w:divBdr>
        <w:top w:val="none" w:sz="0" w:space="0" w:color="auto"/>
        <w:left w:val="none" w:sz="0" w:space="0" w:color="auto"/>
        <w:bottom w:val="none" w:sz="0" w:space="0" w:color="auto"/>
        <w:right w:val="none" w:sz="0" w:space="0" w:color="auto"/>
      </w:divBdr>
    </w:div>
    <w:div w:id="2059739603">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4403">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199019">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283372">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544313">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788091">
      <w:bodyDiv w:val="1"/>
      <w:marLeft w:val="0"/>
      <w:marRight w:val="0"/>
      <w:marTop w:val="0"/>
      <w:marBottom w:val="0"/>
      <w:divBdr>
        <w:top w:val="none" w:sz="0" w:space="0" w:color="auto"/>
        <w:left w:val="none" w:sz="0" w:space="0" w:color="auto"/>
        <w:bottom w:val="none" w:sz="0" w:space="0" w:color="auto"/>
        <w:right w:val="none" w:sz="0" w:space="0" w:color="auto"/>
      </w:divBdr>
    </w:div>
    <w:div w:id="2060788253">
      <w:bodyDiv w:val="1"/>
      <w:marLeft w:val="0"/>
      <w:marRight w:val="0"/>
      <w:marTop w:val="0"/>
      <w:marBottom w:val="0"/>
      <w:divBdr>
        <w:top w:val="none" w:sz="0" w:space="0" w:color="auto"/>
        <w:left w:val="none" w:sz="0" w:space="0" w:color="auto"/>
        <w:bottom w:val="none" w:sz="0" w:space="0" w:color="auto"/>
        <w:right w:val="none" w:sz="0" w:space="0" w:color="auto"/>
      </w:divBdr>
    </w:div>
    <w:div w:id="2060855638">
      <w:bodyDiv w:val="1"/>
      <w:marLeft w:val="0"/>
      <w:marRight w:val="0"/>
      <w:marTop w:val="0"/>
      <w:marBottom w:val="0"/>
      <w:divBdr>
        <w:top w:val="none" w:sz="0" w:space="0" w:color="auto"/>
        <w:left w:val="none" w:sz="0" w:space="0" w:color="auto"/>
        <w:bottom w:val="none" w:sz="0" w:space="0" w:color="auto"/>
        <w:right w:val="none" w:sz="0" w:space="0" w:color="auto"/>
      </w:divBdr>
    </w:div>
    <w:div w:id="206085925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0980433">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092954">
      <w:bodyDiv w:val="1"/>
      <w:marLeft w:val="0"/>
      <w:marRight w:val="0"/>
      <w:marTop w:val="0"/>
      <w:marBottom w:val="0"/>
      <w:divBdr>
        <w:top w:val="none" w:sz="0" w:space="0" w:color="auto"/>
        <w:left w:val="none" w:sz="0" w:space="0" w:color="auto"/>
        <w:bottom w:val="none" w:sz="0" w:space="0" w:color="auto"/>
        <w:right w:val="none" w:sz="0" w:space="0" w:color="auto"/>
      </w:divBdr>
    </w:div>
    <w:div w:id="2062248798">
      <w:bodyDiv w:val="1"/>
      <w:marLeft w:val="0"/>
      <w:marRight w:val="0"/>
      <w:marTop w:val="0"/>
      <w:marBottom w:val="0"/>
      <w:divBdr>
        <w:top w:val="none" w:sz="0" w:space="0" w:color="auto"/>
        <w:left w:val="none" w:sz="0" w:space="0" w:color="auto"/>
        <w:bottom w:val="none" w:sz="0" w:space="0" w:color="auto"/>
        <w:right w:val="none" w:sz="0" w:space="0" w:color="auto"/>
      </w:divBdr>
    </w:div>
    <w:div w:id="2062358046">
      <w:bodyDiv w:val="1"/>
      <w:marLeft w:val="0"/>
      <w:marRight w:val="0"/>
      <w:marTop w:val="0"/>
      <w:marBottom w:val="0"/>
      <w:divBdr>
        <w:top w:val="none" w:sz="0" w:space="0" w:color="auto"/>
        <w:left w:val="none" w:sz="0" w:space="0" w:color="auto"/>
        <w:bottom w:val="none" w:sz="0" w:space="0" w:color="auto"/>
        <w:right w:val="none" w:sz="0" w:space="0" w:color="auto"/>
      </w:divBdr>
    </w:div>
    <w:div w:id="2062433517">
      <w:bodyDiv w:val="1"/>
      <w:marLeft w:val="0"/>
      <w:marRight w:val="0"/>
      <w:marTop w:val="0"/>
      <w:marBottom w:val="0"/>
      <w:divBdr>
        <w:top w:val="none" w:sz="0" w:space="0" w:color="auto"/>
        <w:left w:val="none" w:sz="0" w:space="0" w:color="auto"/>
        <w:bottom w:val="none" w:sz="0" w:space="0" w:color="auto"/>
        <w:right w:val="none" w:sz="0" w:space="0" w:color="auto"/>
      </w:divBdr>
    </w:div>
    <w:div w:id="2062510631">
      <w:bodyDiv w:val="1"/>
      <w:marLeft w:val="0"/>
      <w:marRight w:val="0"/>
      <w:marTop w:val="0"/>
      <w:marBottom w:val="0"/>
      <w:divBdr>
        <w:top w:val="none" w:sz="0" w:space="0" w:color="auto"/>
        <w:left w:val="none" w:sz="0" w:space="0" w:color="auto"/>
        <w:bottom w:val="none" w:sz="0" w:space="0" w:color="auto"/>
        <w:right w:val="none" w:sz="0" w:space="0" w:color="auto"/>
      </w:divBdr>
    </w:div>
    <w:div w:id="2062556388">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706097">
      <w:bodyDiv w:val="1"/>
      <w:marLeft w:val="0"/>
      <w:marRight w:val="0"/>
      <w:marTop w:val="0"/>
      <w:marBottom w:val="0"/>
      <w:divBdr>
        <w:top w:val="none" w:sz="0" w:space="0" w:color="auto"/>
        <w:left w:val="none" w:sz="0" w:space="0" w:color="auto"/>
        <w:bottom w:val="none" w:sz="0" w:space="0" w:color="auto"/>
        <w:right w:val="none" w:sz="0" w:space="0" w:color="auto"/>
      </w:divBdr>
    </w:div>
    <w:div w:id="2062778275">
      <w:bodyDiv w:val="1"/>
      <w:marLeft w:val="0"/>
      <w:marRight w:val="0"/>
      <w:marTop w:val="0"/>
      <w:marBottom w:val="0"/>
      <w:divBdr>
        <w:top w:val="none" w:sz="0" w:space="0" w:color="auto"/>
        <w:left w:val="none" w:sz="0" w:space="0" w:color="auto"/>
        <w:bottom w:val="none" w:sz="0" w:space="0" w:color="auto"/>
        <w:right w:val="none" w:sz="0" w:space="0" w:color="auto"/>
      </w:divBdr>
    </w:div>
    <w:div w:id="2062822749">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2829451">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168165">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484076">
      <w:bodyDiv w:val="1"/>
      <w:marLeft w:val="0"/>
      <w:marRight w:val="0"/>
      <w:marTop w:val="0"/>
      <w:marBottom w:val="0"/>
      <w:divBdr>
        <w:top w:val="none" w:sz="0" w:space="0" w:color="auto"/>
        <w:left w:val="none" w:sz="0" w:space="0" w:color="auto"/>
        <w:bottom w:val="none" w:sz="0" w:space="0" w:color="auto"/>
        <w:right w:val="none" w:sz="0" w:space="0" w:color="auto"/>
      </w:divBdr>
    </w:div>
    <w:div w:id="2063558260">
      <w:bodyDiv w:val="1"/>
      <w:marLeft w:val="0"/>
      <w:marRight w:val="0"/>
      <w:marTop w:val="0"/>
      <w:marBottom w:val="0"/>
      <w:divBdr>
        <w:top w:val="none" w:sz="0" w:space="0" w:color="auto"/>
        <w:left w:val="none" w:sz="0" w:space="0" w:color="auto"/>
        <w:bottom w:val="none" w:sz="0" w:space="0" w:color="auto"/>
        <w:right w:val="none" w:sz="0" w:space="0" w:color="auto"/>
      </w:divBdr>
    </w:div>
    <w:div w:id="2063558832">
      <w:bodyDiv w:val="1"/>
      <w:marLeft w:val="0"/>
      <w:marRight w:val="0"/>
      <w:marTop w:val="0"/>
      <w:marBottom w:val="0"/>
      <w:divBdr>
        <w:top w:val="none" w:sz="0" w:space="0" w:color="auto"/>
        <w:left w:val="none" w:sz="0" w:space="0" w:color="auto"/>
        <w:bottom w:val="none" w:sz="0" w:space="0" w:color="auto"/>
        <w:right w:val="none" w:sz="0" w:space="0" w:color="auto"/>
      </w:divBdr>
    </w:div>
    <w:div w:id="2063627792">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3866709">
      <w:bodyDiv w:val="1"/>
      <w:marLeft w:val="0"/>
      <w:marRight w:val="0"/>
      <w:marTop w:val="0"/>
      <w:marBottom w:val="0"/>
      <w:divBdr>
        <w:top w:val="none" w:sz="0" w:space="0" w:color="auto"/>
        <w:left w:val="none" w:sz="0" w:space="0" w:color="auto"/>
        <w:bottom w:val="none" w:sz="0" w:space="0" w:color="auto"/>
        <w:right w:val="none" w:sz="0" w:space="0" w:color="auto"/>
      </w:divBdr>
    </w:div>
    <w:div w:id="2063869589">
      <w:bodyDiv w:val="1"/>
      <w:marLeft w:val="0"/>
      <w:marRight w:val="0"/>
      <w:marTop w:val="0"/>
      <w:marBottom w:val="0"/>
      <w:divBdr>
        <w:top w:val="none" w:sz="0" w:space="0" w:color="auto"/>
        <w:left w:val="none" w:sz="0" w:space="0" w:color="auto"/>
        <w:bottom w:val="none" w:sz="0" w:space="0" w:color="auto"/>
        <w:right w:val="none" w:sz="0" w:space="0" w:color="auto"/>
      </w:divBdr>
    </w:div>
    <w:div w:id="2063944033">
      <w:bodyDiv w:val="1"/>
      <w:marLeft w:val="0"/>
      <w:marRight w:val="0"/>
      <w:marTop w:val="0"/>
      <w:marBottom w:val="0"/>
      <w:divBdr>
        <w:top w:val="none" w:sz="0" w:space="0" w:color="auto"/>
        <w:left w:val="none" w:sz="0" w:space="0" w:color="auto"/>
        <w:bottom w:val="none" w:sz="0" w:space="0" w:color="auto"/>
        <w:right w:val="none" w:sz="0" w:space="0" w:color="auto"/>
      </w:divBdr>
    </w:div>
    <w:div w:id="2063946157">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208801">
      <w:bodyDiv w:val="1"/>
      <w:marLeft w:val="0"/>
      <w:marRight w:val="0"/>
      <w:marTop w:val="0"/>
      <w:marBottom w:val="0"/>
      <w:divBdr>
        <w:top w:val="none" w:sz="0" w:space="0" w:color="auto"/>
        <w:left w:val="none" w:sz="0" w:space="0" w:color="auto"/>
        <w:bottom w:val="none" w:sz="0" w:space="0" w:color="auto"/>
        <w:right w:val="none" w:sz="0" w:space="0" w:color="auto"/>
      </w:divBdr>
    </w:div>
    <w:div w:id="2064253900">
      <w:bodyDiv w:val="1"/>
      <w:marLeft w:val="0"/>
      <w:marRight w:val="0"/>
      <w:marTop w:val="0"/>
      <w:marBottom w:val="0"/>
      <w:divBdr>
        <w:top w:val="none" w:sz="0" w:space="0" w:color="auto"/>
        <w:left w:val="none" w:sz="0" w:space="0" w:color="auto"/>
        <w:bottom w:val="none" w:sz="0" w:space="0" w:color="auto"/>
        <w:right w:val="none" w:sz="0" w:space="0" w:color="auto"/>
      </w:divBdr>
    </w:div>
    <w:div w:id="2064593935">
      <w:bodyDiv w:val="1"/>
      <w:marLeft w:val="0"/>
      <w:marRight w:val="0"/>
      <w:marTop w:val="0"/>
      <w:marBottom w:val="0"/>
      <w:divBdr>
        <w:top w:val="none" w:sz="0" w:space="0" w:color="auto"/>
        <w:left w:val="none" w:sz="0" w:space="0" w:color="auto"/>
        <w:bottom w:val="none" w:sz="0" w:space="0" w:color="auto"/>
        <w:right w:val="none" w:sz="0" w:space="0" w:color="auto"/>
      </w:divBdr>
    </w:div>
    <w:div w:id="2064596003">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712727">
      <w:bodyDiv w:val="1"/>
      <w:marLeft w:val="0"/>
      <w:marRight w:val="0"/>
      <w:marTop w:val="0"/>
      <w:marBottom w:val="0"/>
      <w:divBdr>
        <w:top w:val="none" w:sz="0" w:space="0" w:color="auto"/>
        <w:left w:val="none" w:sz="0" w:space="0" w:color="auto"/>
        <w:bottom w:val="none" w:sz="0" w:space="0" w:color="auto"/>
        <w:right w:val="none" w:sz="0" w:space="0" w:color="auto"/>
      </w:divBdr>
    </w:div>
    <w:div w:id="2064794853">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106802">
      <w:bodyDiv w:val="1"/>
      <w:marLeft w:val="0"/>
      <w:marRight w:val="0"/>
      <w:marTop w:val="0"/>
      <w:marBottom w:val="0"/>
      <w:divBdr>
        <w:top w:val="none" w:sz="0" w:space="0" w:color="auto"/>
        <w:left w:val="none" w:sz="0" w:space="0" w:color="auto"/>
        <w:bottom w:val="none" w:sz="0" w:space="0" w:color="auto"/>
        <w:right w:val="none" w:sz="0" w:space="0" w:color="auto"/>
      </w:divBdr>
    </w:div>
    <w:div w:id="20652516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5903058">
      <w:bodyDiv w:val="1"/>
      <w:marLeft w:val="0"/>
      <w:marRight w:val="0"/>
      <w:marTop w:val="0"/>
      <w:marBottom w:val="0"/>
      <w:divBdr>
        <w:top w:val="none" w:sz="0" w:space="0" w:color="auto"/>
        <w:left w:val="none" w:sz="0" w:space="0" w:color="auto"/>
        <w:bottom w:val="none" w:sz="0" w:space="0" w:color="auto"/>
        <w:right w:val="none" w:sz="0" w:space="0" w:color="auto"/>
      </w:divBdr>
    </w:div>
    <w:div w:id="2066023556">
      <w:bodyDiv w:val="1"/>
      <w:marLeft w:val="0"/>
      <w:marRight w:val="0"/>
      <w:marTop w:val="0"/>
      <w:marBottom w:val="0"/>
      <w:divBdr>
        <w:top w:val="none" w:sz="0" w:space="0" w:color="auto"/>
        <w:left w:val="none" w:sz="0" w:space="0" w:color="auto"/>
        <w:bottom w:val="none" w:sz="0" w:space="0" w:color="auto"/>
        <w:right w:val="none" w:sz="0" w:space="0" w:color="auto"/>
      </w:divBdr>
    </w:div>
    <w:div w:id="2066028127">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172764">
      <w:bodyDiv w:val="1"/>
      <w:marLeft w:val="0"/>
      <w:marRight w:val="0"/>
      <w:marTop w:val="0"/>
      <w:marBottom w:val="0"/>
      <w:divBdr>
        <w:top w:val="none" w:sz="0" w:space="0" w:color="auto"/>
        <w:left w:val="none" w:sz="0" w:space="0" w:color="auto"/>
        <w:bottom w:val="none" w:sz="0" w:space="0" w:color="auto"/>
        <w:right w:val="none" w:sz="0" w:space="0" w:color="auto"/>
      </w:divBdr>
    </w:div>
    <w:div w:id="2066179298">
      <w:bodyDiv w:val="1"/>
      <w:marLeft w:val="0"/>
      <w:marRight w:val="0"/>
      <w:marTop w:val="0"/>
      <w:marBottom w:val="0"/>
      <w:divBdr>
        <w:top w:val="none" w:sz="0" w:space="0" w:color="auto"/>
        <w:left w:val="none" w:sz="0" w:space="0" w:color="auto"/>
        <w:bottom w:val="none" w:sz="0" w:space="0" w:color="auto"/>
        <w:right w:val="none" w:sz="0" w:space="0" w:color="auto"/>
      </w:divBdr>
    </w:div>
    <w:div w:id="2066293394">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39061">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6876613">
      <w:bodyDiv w:val="1"/>
      <w:marLeft w:val="0"/>
      <w:marRight w:val="0"/>
      <w:marTop w:val="0"/>
      <w:marBottom w:val="0"/>
      <w:divBdr>
        <w:top w:val="none" w:sz="0" w:space="0" w:color="auto"/>
        <w:left w:val="none" w:sz="0" w:space="0" w:color="auto"/>
        <w:bottom w:val="none" w:sz="0" w:space="0" w:color="auto"/>
        <w:right w:val="none" w:sz="0" w:space="0" w:color="auto"/>
      </w:divBdr>
    </w:div>
    <w:div w:id="2066907118">
      <w:bodyDiv w:val="1"/>
      <w:marLeft w:val="0"/>
      <w:marRight w:val="0"/>
      <w:marTop w:val="0"/>
      <w:marBottom w:val="0"/>
      <w:divBdr>
        <w:top w:val="none" w:sz="0" w:space="0" w:color="auto"/>
        <w:left w:val="none" w:sz="0" w:space="0" w:color="auto"/>
        <w:bottom w:val="none" w:sz="0" w:space="0" w:color="auto"/>
        <w:right w:val="none" w:sz="0" w:space="0" w:color="auto"/>
      </w:divBdr>
    </w:div>
    <w:div w:id="2066945212">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600452">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3734">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718684">
      <w:bodyDiv w:val="1"/>
      <w:marLeft w:val="0"/>
      <w:marRight w:val="0"/>
      <w:marTop w:val="0"/>
      <w:marBottom w:val="0"/>
      <w:divBdr>
        <w:top w:val="none" w:sz="0" w:space="0" w:color="auto"/>
        <w:left w:val="none" w:sz="0" w:space="0" w:color="auto"/>
        <w:bottom w:val="none" w:sz="0" w:space="0" w:color="auto"/>
        <w:right w:val="none" w:sz="0" w:space="0" w:color="auto"/>
      </w:divBdr>
    </w:div>
    <w:div w:id="2068799459">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8990417">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2661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693699">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69956542">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423413">
      <w:bodyDiv w:val="1"/>
      <w:marLeft w:val="0"/>
      <w:marRight w:val="0"/>
      <w:marTop w:val="0"/>
      <w:marBottom w:val="0"/>
      <w:divBdr>
        <w:top w:val="none" w:sz="0" w:space="0" w:color="auto"/>
        <w:left w:val="none" w:sz="0" w:space="0" w:color="auto"/>
        <w:bottom w:val="none" w:sz="0" w:space="0" w:color="auto"/>
        <w:right w:val="none" w:sz="0" w:space="0" w:color="auto"/>
      </w:divBdr>
    </w:div>
    <w:div w:id="2070496634">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0686487">
      <w:bodyDiv w:val="1"/>
      <w:marLeft w:val="0"/>
      <w:marRight w:val="0"/>
      <w:marTop w:val="0"/>
      <w:marBottom w:val="0"/>
      <w:divBdr>
        <w:top w:val="none" w:sz="0" w:space="0" w:color="auto"/>
        <w:left w:val="none" w:sz="0" w:space="0" w:color="auto"/>
        <w:bottom w:val="none" w:sz="0" w:space="0" w:color="auto"/>
        <w:right w:val="none" w:sz="0" w:space="0" w:color="auto"/>
      </w:divBdr>
    </w:div>
    <w:div w:id="2071072906">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348086">
      <w:bodyDiv w:val="1"/>
      <w:marLeft w:val="0"/>
      <w:marRight w:val="0"/>
      <w:marTop w:val="0"/>
      <w:marBottom w:val="0"/>
      <w:divBdr>
        <w:top w:val="none" w:sz="0" w:space="0" w:color="auto"/>
        <w:left w:val="none" w:sz="0" w:space="0" w:color="auto"/>
        <w:bottom w:val="none" w:sz="0" w:space="0" w:color="auto"/>
        <w:right w:val="none" w:sz="0" w:space="0" w:color="auto"/>
      </w:divBdr>
    </w:div>
    <w:div w:id="2071422694">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535625">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728036">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286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002533">
      <w:bodyDiv w:val="1"/>
      <w:marLeft w:val="0"/>
      <w:marRight w:val="0"/>
      <w:marTop w:val="0"/>
      <w:marBottom w:val="0"/>
      <w:divBdr>
        <w:top w:val="none" w:sz="0" w:space="0" w:color="auto"/>
        <w:left w:val="none" w:sz="0" w:space="0" w:color="auto"/>
        <w:bottom w:val="none" w:sz="0" w:space="0" w:color="auto"/>
        <w:right w:val="none" w:sz="0" w:space="0" w:color="auto"/>
      </w:divBdr>
    </w:div>
    <w:div w:id="2072072048">
      <w:bodyDiv w:val="1"/>
      <w:marLeft w:val="0"/>
      <w:marRight w:val="0"/>
      <w:marTop w:val="0"/>
      <w:marBottom w:val="0"/>
      <w:divBdr>
        <w:top w:val="none" w:sz="0" w:space="0" w:color="auto"/>
        <w:left w:val="none" w:sz="0" w:space="0" w:color="auto"/>
        <w:bottom w:val="none" w:sz="0" w:space="0" w:color="auto"/>
        <w:right w:val="none" w:sz="0" w:space="0" w:color="auto"/>
      </w:divBdr>
    </w:div>
    <w:div w:id="2072266249">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649538">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2996259">
      <w:bodyDiv w:val="1"/>
      <w:marLeft w:val="0"/>
      <w:marRight w:val="0"/>
      <w:marTop w:val="0"/>
      <w:marBottom w:val="0"/>
      <w:divBdr>
        <w:top w:val="none" w:sz="0" w:space="0" w:color="auto"/>
        <w:left w:val="none" w:sz="0" w:space="0" w:color="auto"/>
        <w:bottom w:val="none" w:sz="0" w:space="0" w:color="auto"/>
        <w:right w:val="none" w:sz="0" w:space="0" w:color="auto"/>
      </w:divBdr>
    </w:div>
    <w:div w:id="2072998565">
      <w:bodyDiv w:val="1"/>
      <w:marLeft w:val="0"/>
      <w:marRight w:val="0"/>
      <w:marTop w:val="0"/>
      <w:marBottom w:val="0"/>
      <w:divBdr>
        <w:top w:val="none" w:sz="0" w:space="0" w:color="auto"/>
        <w:left w:val="none" w:sz="0" w:space="0" w:color="auto"/>
        <w:bottom w:val="none" w:sz="0" w:space="0" w:color="auto"/>
        <w:right w:val="none" w:sz="0" w:space="0" w:color="auto"/>
      </w:divBdr>
    </w:div>
    <w:div w:id="2073186473">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3889386">
      <w:bodyDiv w:val="1"/>
      <w:marLeft w:val="0"/>
      <w:marRight w:val="0"/>
      <w:marTop w:val="0"/>
      <w:marBottom w:val="0"/>
      <w:divBdr>
        <w:top w:val="none" w:sz="0" w:space="0" w:color="auto"/>
        <w:left w:val="none" w:sz="0" w:space="0" w:color="auto"/>
        <w:bottom w:val="none" w:sz="0" w:space="0" w:color="auto"/>
        <w:right w:val="none" w:sz="0" w:space="0" w:color="auto"/>
      </w:divBdr>
    </w:div>
    <w:div w:id="2074036692">
      <w:bodyDiv w:val="1"/>
      <w:marLeft w:val="0"/>
      <w:marRight w:val="0"/>
      <w:marTop w:val="0"/>
      <w:marBottom w:val="0"/>
      <w:divBdr>
        <w:top w:val="none" w:sz="0" w:space="0" w:color="auto"/>
        <w:left w:val="none" w:sz="0" w:space="0" w:color="auto"/>
        <w:bottom w:val="none" w:sz="0" w:space="0" w:color="auto"/>
        <w:right w:val="none" w:sz="0" w:space="0" w:color="auto"/>
      </w:divBdr>
    </w:div>
    <w:div w:id="2074043012">
      <w:bodyDiv w:val="1"/>
      <w:marLeft w:val="0"/>
      <w:marRight w:val="0"/>
      <w:marTop w:val="0"/>
      <w:marBottom w:val="0"/>
      <w:divBdr>
        <w:top w:val="none" w:sz="0" w:space="0" w:color="auto"/>
        <w:left w:val="none" w:sz="0" w:space="0" w:color="auto"/>
        <w:bottom w:val="none" w:sz="0" w:space="0" w:color="auto"/>
        <w:right w:val="none" w:sz="0" w:space="0" w:color="auto"/>
      </w:divBdr>
    </w:div>
    <w:div w:id="2074110699">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229888">
      <w:bodyDiv w:val="1"/>
      <w:marLeft w:val="0"/>
      <w:marRight w:val="0"/>
      <w:marTop w:val="0"/>
      <w:marBottom w:val="0"/>
      <w:divBdr>
        <w:top w:val="none" w:sz="0" w:space="0" w:color="auto"/>
        <w:left w:val="none" w:sz="0" w:space="0" w:color="auto"/>
        <w:bottom w:val="none" w:sz="0" w:space="0" w:color="auto"/>
        <w:right w:val="none" w:sz="0" w:space="0" w:color="auto"/>
      </w:divBdr>
    </w:div>
    <w:div w:id="2074306884">
      <w:bodyDiv w:val="1"/>
      <w:marLeft w:val="0"/>
      <w:marRight w:val="0"/>
      <w:marTop w:val="0"/>
      <w:marBottom w:val="0"/>
      <w:divBdr>
        <w:top w:val="none" w:sz="0" w:space="0" w:color="auto"/>
        <w:left w:val="none" w:sz="0" w:space="0" w:color="auto"/>
        <w:bottom w:val="none" w:sz="0" w:space="0" w:color="auto"/>
        <w:right w:val="none" w:sz="0" w:space="0" w:color="auto"/>
      </w:divBdr>
    </w:div>
    <w:div w:id="2074697016">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085998">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274338">
      <w:bodyDiv w:val="1"/>
      <w:marLeft w:val="0"/>
      <w:marRight w:val="0"/>
      <w:marTop w:val="0"/>
      <w:marBottom w:val="0"/>
      <w:divBdr>
        <w:top w:val="none" w:sz="0" w:space="0" w:color="auto"/>
        <w:left w:val="none" w:sz="0" w:space="0" w:color="auto"/>
        <w:bottom w:val="none" w:sz="0" w:space="0" w:color="auto"/>
        <w:right w:val="none" w:sz="0" w:space="0" w:color="auto"/>
      </w:divBdr>
    </w:div>
    <w:div w:id="2075274854">
      <w:bodyDiv w:val="1"/>
      <w:marLeft w:val="0"/>
      <w:marRight w:val="0"/>
      <w:marTop w:val="0"/>
      <w:marBottom w:val="0"/>
      <w:divBdr>
        <w:top w:val="none" w:sz="0" w:space="0" w:color="auto"/>
        <w:left w:val="none" w:sz="0" w:space="0" w:color="auto"/>
        <w:bottom w:val="none" w:sz="0" w:space="0" w:color="auto"/>
        <w:right w:val="none" w:sz="0" w:space="0" w:color="auto"/>
      </w:divBdr>
    </w:div>
    <w:div w:id="2075277484">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18419">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660019">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658802">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051296">
      <w:bodyDiv w:val="1"/>
      <w:marLeft w:val="0"/>
      <w:marRight w:val="0"/>
      <w:marTop w:val="0"/>
      <w:marBottom w:val="0"/>
      <w:divBdr>
        <w:top w:val="none" w:sz="0" w:space="0" w:color="auto"/>
        <w:left w:val="none" w:sz="0" w:space="0" w:color="auto"/>
        <w:bottom w:val="none" w:sz="0" w:space="0" w:color="auto"/>
        <w:right w:val="none" w:sz="0" w:space="0" w:color="auto"/>
      </w:divBdr>
    </w:div>
    <w:div w:id="207712014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167162">
      <w:bodyDiv w:val="1"/>
      <w:marLeft w:val="0"/>
      <w:marRight w:val="0"/>
      <w:marTop w:val="0"/>
      <w:marBottom w:val="0"/>
      <w:divBdr>
        <w:top w:val="none" w:sz="0" w:space="0" w:color="auto"/>
        <w:left w:val="none" w:sz="0" w:space="0" w:color="auto"/>
        <w:bottom w:val="none" w:sz="0" w:space="0" w:color="auto"/>
        <w:right w:val="none" w:sz="0" w:space="0" w:color="auto"/>
      </w:divBdr>
    </w:div>
    <w:div w:id="2077245281">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02135">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824472">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8935962">
      <w:bodyDiv w:val="1"/>
      <w:marLeft w:val="0"/>
      <w:marRight w:val="0"/>
      <w:marTop w:val="0"/>
      <w:marBottom w:val="0"/>
      <w:divBdr>
        <w:top w:val="none" w:sz="0" w:space="0" w:color="auto"/>
        <w:left w:val="none" w:sz="0" w:space="0" w:color="auto"/>
        <w:bottom w:val="none" w:sz="0" w:space="0" w:color="auto"/>
        <w:right w:val="none" w:sz="0" w:space="0" w:color="auto"/>
      </w:divBdr>
    </w:div>
    <w:div w:id="2079161445">
      <w:bodyDiv w:val="1"/>
      <w:marLeft w:val="0"/>
      <w:marRight w:val="0"/>
      <w:marTop w:val="0"/>
      <w:marBottom w:val="0"/>
      <w:divBdr>
        <w:top w:val="none" w:sz="0" w:space="0" w:color="auto"/>
        <w:left w:val="none" w:sz="0" w:space="0" w:color="auto"/>
        <w:bottom w:val="none" w:sz="0" w:space="0" w:color="auto"/>
        <w:right w:val="none" w:sz="0" w:space="0" w:color="auto"/>
      </w:divBdr>
    </w:div>
    <w:div w:id="2079210717">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864237">
      <w:bodyDiv w:val="1"/>
      <w:marLeft w:val="0"/>
      <w:marRight w:val="0"/>
      <w:marTop w:val="0"/>
      <w:marBottom w:val="0"/>
      <w:divBdr>
        <w:top w:val="none" w:sz="0" w:space="0" w:color="auto"/>
        <w:left w:val="none" w:sz="0" w:space="0" w:color="auto"/>
        <w:bottom w:val="none" w:sz="0" w:space="0" w:color="auto"/>
        <w:right w:val="none" w:sz="0" w:space="0" w:color="auto"/>
      </w:divBdr>
    </w:div>
    <w:div w:id="2079937290">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128234">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471645">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0781646">
      <w:bodyDiv w:val="1"/>
      <w:marLeft w:val="0"/>
      <w:marRight w:val="0"/>
      <w:marTop w:val="0"/>
      <w:marBottom w:val="0"/>
      <w:divBdr>
        <w:top w:val="none" w:sz="0" w:space="0" w:color="auto"/>
        <w:left w:val="none" w:sz="0" w:space="0" w:color="auto"/>
        <w:bottom w:val="none" w:sz="0" w:space="0" w:color="auto"/>
        <w:right w:val="none" w:sz="0" w:space="0" w:color="auto"/>
      </w:divBdr>
    </w:div>
    <w:div w:id="2080863047">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049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751342">
      <w:bodyDiv w:val="1"/>
      <w:marLeft w:val="0"/>
      <w:marRight w:val="0"/>
      <w:marTop w:val="0"/>
      <w:marBottom w:val="0"/>
      <w:divBdr>
        <w:top w:val="none" w:sz="0" w:space="0" w:color="auto"/>
        <w:left w:val="none" w:sz="0" w:space="0" w:color="auto"/>
        <w:bottom w:val="none" w:sz="0" w:space="0" w:color="auto"/>
        <w:right w:val="none" w:sz="0" w:space="0" w:color="auto"/>
      </w:divBdr>
    </w:div>
    <w:div w:id="2081756357">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629550">
      <w:bodyDiv w:val="1"/>
      <w:marLeft w:val="0"/>
      <w:marRight w:val="0"/>
      <w:marTop w:val="0"/>
      <w:marBottom w:val="0"/>
      <w:divBdr>
        <w:top w:val="none" w:sz="0" w:space="0" w:color="auto"/>
        <w:left w:val="none" w:sz="0" w:space="0" w:color="auto"/>
        <w:bottom w:val="none" w:sz="0" w:space="0" w:color="auto"/>
        <w:right w:val="none" w:sz="0" w:space="0" w:color="auto"/>
      </w:divBdr>
    </w:div>
    <w:div w:id="2082680031">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488">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136816">
      <w:bodyDiv w:val="1"/>
      <w:marLeft w:val="0"/>
      <w:marRight w:val="0"/>
      <w:marTop w:val="0"/>
      <w:marBottom w:val="0"/>
      <w:divBdr>
        <w:top w:val="none" w:sz="0" w:space="0" w:color="auto"/>
        <w:left w:val="none" w:sz="0" w:space="0" w:color="auto"/>
        <w:bottom w:val="none" w:sz="0" w:space="0" w:color="auto"/>
        <w:right w:val="none" w:sz="0" w:space="0" w:color="auto"/>
      </w:divBdr>
    </w:div>
    <w:div w:id="2084446837">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170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4909845">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174935">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880099">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029017">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370662">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3477">
      <w:bodyDiv w:val="1"/>
      <w:marLeft w:val="0"/>
      <w:marRight w:val="0"/>
      <w:marTop w:val="0"/>
      <w:marBottom w:val="0"/>
      <w:divBdr>
        <w:top w:val="none" w:sz="0" w:space="0" w:color="auto"/>
        <w:left w:val="none" w:sz="0" w:space="0" w:color="auto"/>
        <w:bottom w:val="none" w:sz="0" w:space="0" w:color="auto"/>
        <w:right w:val="none" w:sz="0" w:space="0" w:color="auto"/>
      </w:divBdr>
    </w:div>
    <w:div w:id="2086874381">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073919">
      <w:bodyDiv w:val="1"/>
      <w:marLeft w:val="0"/>
      <w:marRight w:val="0"/>
      <w:marTop w:val="0"/>
      <w:marBottom w:val="0"/>
      <w:divBdr>
        <w:top w:val="none" w:sz="0" w:space="0" w:color="auto"/>
        <w:left w:val="none" w:sz="0" w:space="0" w:color="auto"/>
        <w:bottom w:val="none" w:sz="0" w:space="0" w:color="auto"/>
        <w:right w:val="none" w:sz="0" w:space="0" w:color="auto"/>
      </w:divBdr>
    </w:div>
    <w:div w:id="2087218045">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1219">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804711">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7994367">
      <w:bodyDiv w:val="1"/>
      <w:marLeft w:val="0"/>
      <w:marRight w:val="0"/>
      <w:marTop w:val="0"/>
      <w:marBottom w:val="0"/>
      <w:divBdr>
        <w:top w:val="none" w:sz="0" w:space="0" w:color="auto"/>
        <w:left w:val="none" w:sz="0" w:space="0" w:color="auto"/>
        <w:bottom w:val="none" w:sz="0" w:space="0" w:color="auto"/>
        <w:right w:val="none" w:sz="0" w:space="0" w:color="auto"/>
      </w:divBdr>
    </w:div>
    <w:div w:id="2088259661">
      <w:bodyDiv w:val="1"/>
      <w:marLeft w:val="0"/>
      <w:marRight w:val="0"/>
      <w:marTop w:val="0"/>
      <w:marBottom w:val="0"/>
      <w:divBdr>
        <w:top w:val="none" w:sz="0" w:space="0" w:color="auto"/>
        <w:left w:val="none" w:sz="0" w:space="0" w:color="auto"/>
        <w:bottom w:val="none" w:sz="0" w:space="0" w:color="auto"/>
        <w:right w:val="none" w:sz="0" w:space="0" w:color="auto"/>
      </w:divBdr>
    </w:div>
    <w:div w:id="2088266726">
      <w:bodyDiv w:val="1"/>
      <w:marLeft w:val="0"/>
      <w:marRight w:val="0"/>
      <w:marTop w:val="0"/>
      <w:marBottom w:val="0"/>
      <w:divBdr>
        <w:top w:val="none" w:sz="0" w:space="0" w:color="auto"/>
        <w:left w:val="none" w:sz="0" w:space="0" w:color="auto"/>
        <w:bottom w:val="none" w:sz="0" w:space="0" w:color="auto"/>
        <w:right w:val="none" w:sz="0" w:space="0" w:color="auto"/>
      </w:divBdr>
    </w:div>
    <w:div w:id="2088378783">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8995775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67415">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693585">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0807211">
      <w:bodyDiv w:val="1"/>
      <w:marLeft w:val="0"/>
      <w:marRight w:val="0"/>
      <w:marTop w:val="0"/>
      <w:marBottom w:val="0"/>
      <w:divBdr>
        <w:top w:val="none" w:sz="0" w:space="0" w:color="auto"/>
        <w:left w:val="none" w:sz="0" w:space="0" w:color="auto"/>
        <w:bottom w:val="none" w:sz="0" w:space="0" w:color="auto"/>
        <w:right w:val="none" w:sz="0" w:space="0" w:color="auto"/>
      </w:divBdr>
    </w:div>
    <w:div w:id="2090810841">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535762">
      <w:bodyDiv w:val="1"/>
      <w:marLeft w:val="0"/>
      <w:marRight w:val="0"/>
      <w:marTop w:val="0"/>
      <w:marBottom w:val="0"/>
      <w:divBdr>
        <w:top w:val="none" w:sz="0" w:space="0" w:color="auto"/>
        <w:left w:val="none" w:sz="0" w:space="0" w:color="auto"/>
        <w:bottom w:val="none" w:sz="0" w:space="0" w:color="auto"/>
        <w:right w:val="none" w:sz="0" w:space="0" w:color="auto"/>
      </w:divBdr>
    </w:div>
    <w:div w:id="209158387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805952">
      <w:bodyDiv w:val="1"/>
      <w:marLeft w:val="0"/>
      <w:marRight w:val="0"/>
      <w:marTop w:val="0"/>
      <w:marBottom w:val="0"/>
      <w:divBdr>
        <w:top w:val="none" w:sz="0" w:space="0" w:color="auto"/>
        <w:left w:val="none" w:sz="0" w:space="0" w:color="auto"/>
        <w:bottom w:val="none" w:sz="0" w:space="0" w:color="auto"/>
        <w:right w:val="none" w:sz="0" w:space="0" w:color="auto"/>
      </w:divBdr>
    </w:div>
    <w:div w:id="2091920975">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26902">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000156">
      <w:bodyDiv w:val="1"/>
      <w:marLeft w:val="0"/>
      <w:marRight w:val="0"/>
      <w:marTop w:val="0"/>
      <w:marBottom w:val="0"/>
      <w:divBdr>
        <w:top w:val="none" w:sz="0" w:space="0" w:color="auto"/>
        <w:left w:val="none" w:sz="0" w:space="0" w:color="auto"/>
        <w:bottom w:val="none" w:sz="0" w:space="0" w:color="auto"/>
        <w:right w:val="none" w:sz="0" w:space="0" w:color="auto"/>
      </w:divBdr>
    </w:div>
    <w:div w:id="2092194008">
      <w:bodyDiv w:val="1"/>
      <w:marLeft w:val="0"/>
      <w:marRight w:val="0"/>
      <w:marTop w:val="0"/>
      <w:marBottom w:val="0"/>
      <w:divBdr>
        <w:top w:val="none" w:sz="0" w:space="0" w:color="auto"/>
        <w:left w:val="none" w:sz="0" w:space="0" w:color="auto"/>
        <w:bottom w:val="none" w:sz="0" w:space="0" w:color="auto"/>
        <w:right w:val="none" w:sz="0" w:space="0" w:color="auto"/>
      </w:divBdr>
    </w:div>
    <w:div w:id="2092267551">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850914">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0534">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13130">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3891286">
      <w:bodyDiv w:val="1"/>
      <w:marLeft w:val="0"/>
      <w:marRight w:val="0"/>
      <w:marTop w:val="0"/>
      <w:marBottom w:val="0"/>
      <w:divBdr>
        <w:top w:val="none" w:sz="0" w:space="0" w:color="auto"/>
        <w:left w:val="none" w:sz="0" w:space="0" w:color="auto"/>
        <w:bottom w:val="none" w:sz="0" w:space="0" w:color="auto"/>
        <w:right w:val="none" w:sz="0" w:space="0" w:color="auto"/>
      </w:divBdr>
    </w:div>
    <w:div w:id="2094087777">
      <w:bodyDiv w:val="1"/>
      <w:marLeft w:val="0"/>
      <w:marRight w:val="0"/>
      <w:marTop w:val="0"/>
      <w:marBottom w:val="0"/>
      <w:divBdr>
        <w:top w:val="none" w:sz="0" w:space="0" w:color="auto"/>
        <w:left w:val="none" w:sz="0" w:space="0" w:color="auto"/>
        <w:bottom w:val="none" w:sz="0" w:space="0" w:color="auto"/>
        <w:right w:val="none" w:sz="0" w:space="0" w:color="auto"/>
      </w:divBdr>
    </w:div>
    <w:div w:id="2094088639">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548868">
      <w:bodyDiv w:val="1"/>
      <w:marLeft w:val="0"/>
      <w:marRight w:val="0"/>
      <w:marTop w:val="0"/>
      <w:marBottom w:val="0"/>
      <w:divBdr>
        <w:top w:val="none" w:sz="0" w:space="0" w:color="auto"/>
        <w:left w:val="none" w:sz="0" w:space="0" w:color="auto"/>
        <w:bottom w:val="none" w:sz="0" w:space="0" w:color="auto"/>
        <w:right w:val="none" w:sz="0" w:space="0" w:color="auto"/>
      </w:divBdr>
    </w:div>
    <w:div w:id="2094621681">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15786">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07349">
      <w:bodyDiv w:val="1"/>
      <w:marLeft w:val="0"/>
      <w:marRight w:val="0"/>
      <w:marTop w:val="0"/>
      <w:marBottom w:val="0"/>
      <w:divBdr>
        <w:top w:val="none" w:sz="0" w:space="0" w:color="auto"/>
        <w:left w:val="none" w:sz="0" w:space="0" w:color="auto"/>
        <w:bottom w:val="none" w:sz="0" w:space="0" w:color="auto"/>
        <w:right w:val="none" w:sz="0" w:space="0" w:color="auto"/>
      </w:divBdr>
    </w:div>
    <w:div w:id="2095008917">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122937">
      <w:bodyDiv w:val="1"/>
      <w:marLeft w:val="0"/>
      <w:marRight w:val="0"/>
      <w:marTop w:val="0"/>
      <w:marBottom w:val="0"/>
      <w:divBdr>
        <w:top w:val="none" w:sz="0" w:space="0" w:color="auto"/>
        <w:left w:val="none" w:sz="0" w:space="0" w:color="auto"/>
        <w:bottom w:val="none" w:sz="0" w:space="0" w:color="auto"/>
        <w:right w:val="none" w:sz="0" w:space="0" w:color="auto"/>
      </w:divBdr>
    </w:div>
    <w:div w:id="2095541230">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5977181">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053422">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6441318">
      <w:bodyDiv w:val="1"/>
      <w:marLeft w:val="0"/>
      <w:marRight w:val="0"/>
      <w:marTop w:val="0"/>
      <w:marBottom w:val="0"/>
      <w:divBdr>
        <w:top w:val="none" w:sz="0" w:space="0" w:color="auto"/>
        <w:left w:val="none" w:sz="0" w:space="0" w:color="auto"/>
        <w:bottom w:val="none" w:sz="0" w:space="0" w:color="auto"/>
        <w:right w:val="none" w:sz="0" w:space="0" w:color="auto"/>
      </w:divBdr>
    </w:div>
    <w:div w:id="2096705889">
      <w:bodyDiv w:val="1"/>
      <w:marLeft w:val="0"/>
      <w:marRight w:val="0"/>
      <w:marTop w:val="0"/>
      <w:marBottom w:val="0"/>
      <w:divBdr>
        <w:top w:val="none" w:sz="0" w:space="0" w:color="auto"/>
        <w:left w:val="none" w:sz="0" w:space="0" w:color="auto"/>
        <w:bottom w:val="none" w:sz="0" w:space="0" w:color="auto"/>
        <w:right w:val="none" w:sz="0" w:space="0" w:color="auto"/>
      </w:divBdr>
    </w:div>
    <w:div w:id="2096706732">
      <w:bodyDiv w:val="1"/>
      <w:marLeft w:val="0"/>
      <w:marRight w:val="0"/>
      <w:marTop w:val="0"/>
      <w:marBottom w:val="0"/>
      <w:divBdr>
        <w:top w:val="none" w:sz="0" w:space="0" w:color="auto"/>
        <w:left w:val="none" w:sz="0" w:space="0" w:color="auto"/>
        <w:bottom w:val="none" w:sz="0" w:space="0" w:color="auto"/>
        <w:right w:val="none" w:sz="0" w:space="0" w:color="auto"/>
      </w:divBdr>
    </w:div>
    <w:div w:id="2096709314">
      <w:bodyDiv w:val="1"/>
      <w:marLeft w:val="0"/>
      <w:marRight w:val="0"/>
      <w:marTop w:val="0"/>
      <w:marBottom w:val="0"/>
      <w:divBdr>
        <w:top w:val="none" w:sz="0" w:space="0" w:color="auto"/>
        <w:left w:val="none" w:sz="0" w:space="0" w:color="auto"/>
        <w:bottom w:val="none" w:sz="0" w:space="0" w:color="auto"/>
        <w:right w:val="none" w:sz="0" w:space="0" w:color="auto"/>
      </w:divBdr>
    </w:div>
    <w:div w:id="209682628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23833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208107">
      <w:bodyDiv w:val="1"/>
      <w:marLeft w:val="0"/>
      <w:marRight w:val="0"/>
      <w:marTop w:val="0"/>
      <w:marBottom w:val="0"/>
      <w:divBdr>
        <w:top w:val="none" w:sz="0" w:space="0" w:color="auto"/>
        <w:left w:val="none" w:sz="0" w:space="0" w:color="auto"/>
        <w:bottom w:val="none" w:sz="0" w:space="0" w:color="auto"/>
        <w:right w:val="none" w:sz="0" w:space="0" w:color="auto"/>
      </w:divBdr>
    </w:div>
    <w:div w:id="2098332117">
      <w:bodyDiv w:val="1"/>
      <w:marLeft w:val="0"/>
      <w:marRight w:val="0"/>
      <w:marTop w:val="0"/>
      <w:marBottom w:val="0"/>
      <w:divBdr>
        <w:top w:val="none" w:sz="0" w:space="0" w:color="auto"/>
        <w:left w:val="none" w:sz="0" w:space="0" w:color="auto"/>
        <w:bottom w:val="none" w:sz="0" w:space="0" w:color="auto"/>
        <w:right w:val="none" w:sz="0" w:space="0" w:color="auto"/>
      </w:divBdr>
    </w:div>
    <w:div w:id="2098359489">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482051">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551620">
      <w:bodyDiv w:val="1"/>
      <w:marLeft w:val="0"/>
      <w:marRight w:val="0"/>
      <w:marTop w:val="0"/>
      <w:marBottom w:val="0"/>
      <w:divBdr>
        <w:top w:val="none" w:sz="0" w:space="0" w:color="auto"/>
        <w:left w:val="none" w:sz="0" w:space="0" w:color="auto"/>
        <w:bottom w:val="none" w:sz="0" w:space="0" w:color="auto"/>
        <w:right w:val="none" w:sz="0" w:space="0" w:color="auto"/>
      </w:divBdr>
    </w:div>
    <w:div w:id="2098554163">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055625">
      <w:bodyDiv w:val="1"/>
      <w:marLeft w:val="0"/>
      <w:marRight w:val="0"/>
      <w:marTop w:val="0"/>
      <w:marBottom w:val="0"/>
      <w:divBdr>
        <w:top w:val="none" w:sz="0" w:space="0" w:color="auto"/>
        <w:left w:val="none" w:sz="0" w:space="0" w:color="auto"/>
        <w:bottom w:val="none" w:sz="0" w:space="0" w:color="auto"/>
        <w:right w:val="none" w:sz="0" w:space="0" w:color="auto"/>
      </w:divBdr>
    </w:div>
    <w:div w:id="2099135875">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322237">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058062">
      <w:bodyDiv w:val="1"/>
      <w:marLeft w:val="0"/>
      <w:marRight w:val="0"/>
      <w:marTop w:val="0"/>
      <w:marBottom w:val="0"/>
      <w:divBdr>
        <w:top w:val="none" w:sz="0" w:space="0" w:color="auto"/>
        <w:left w:val="none" w:sz="0" w:space="0" w:color="auto"/>
        <w:bottom w:val="none" w:sz="0" w:space="0" w:color="auto"/>
        <w:right w:val="none" w:sz="0" w:space="0" w:color="auto"/>
      </w:divBdr>
    </w:div>
    <w:div w:id="2100103676">
      <w:bodyDiv w:val="1"/>
      <w:marLeft w:val="0"/>
      <w:marRight w:val="0"/>
      <w:marTop w:val="0"/>
      <w:marBottom w:val="0"/>
      <w:divBdr>
        <w:top w:val="none" w:sz="0" w:space="0" w:color="auto"/>
        <w:left w:val="none" w:sz="0" w:space="0" w:color="auto"/>
        <w:bottom w:val="none" w:sz="0" w:space="0" w:color="auto"/>
        <w:right w:val="none" w:sz="0" w:space="0" w:color="auto"/>
      </w:divBdr>
    </w:div>
    <w:div w:id="2100447263">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831643">
      <w:bodyDiv w:val="1"/>
      <w:marLeft w:val="0"/>
      <w:marRight w:val="0"/>
      <w:marTop w:val="0"/>
      <w:marBottom w:val="0"/>
      <w:divBdr>
        <w:top w:val="none" w:sz="0" w:space="0" w:color="auto"/>
        <w:left w:val="none" w:sz="0" w:space="0" w:color="auto"/>
        <w:bottom w:val="none" w:sz="0" w:space="0" w:color="auto"/>
        <w:right w:val="none" w:sz="0" w:space="0" w:color="auto"/>
      </w:divBdr>
    </w:div>
    <w:div w:id="2100908379">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05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683939">
      <w:bodyDiv w:val="1"/>
      <w:marLeft w:val="0"/>
      <w:marRight w:val="0"/>
      <w:marTop w:val="0"/>
      <w:marBottom w:val="0"/>
      <w:divBdr>
        <w:top w:val="none" w:sz="0" w:space="0" w:color="auto"/>
        <w:left w:val="none" w:sz="0" w:space="0" w:color="auto"/>
        <w:bottom w:val="none" w:sz="0" w:space="0" w:color="auto"/>
        <w:right w:val="none" w:sz="0" w:space="0" w:color="auto"/>
      </w:divBdr>
    </w:div>
    <w:div w:id="2101752294">
      <w:bodyDiv w:val="1"/>
      <w:marLeft w:val="0"/>
      <w:marRight w:val="0"/>
      <w:marTop w:val="0"/>
      <w:marBottom w:val="0"/>
      <w:divBdr>
        <w:top w:val="none" w:sz="0" w:space="0" w:color="auto"/>
        <w:left w:val="none" w:sz="0" w:space="0" w:color="auto"/>
        <w:bottom w:val="none" w:sz="0" w:space="0" w:color="auto"/>
        <w:right w:val="none" w:sz="0" w:space="0" w:color="auto"/>
      </w:divBdr>
    </w:div>
    <w:div w:id="2101753049">
      <w:bodyDiv w:val="1"/>
      <w:marLeft w:val="0"/>
      <w:marRight w:val="0"/>
      <w:marTop w:val="0"/>
      <w:marBottom w:val="0"/>
      <w:divBdr>
        <w:top w:val="none" w:sz="0" w:space="0" w:color="auto"/>
        <w:left w:val="none" w:sz="0" w:space="0" w:color="auto"/>
        <w:bottom w:val="none" w:sz="0" w:space="0" w:color="auto"/>
        <w:right w:val="none" w:sz="0" w:space="0" w:color="auto"/>
      </w:divBdr>
    </w:div>
    <w:div w:id="210175879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5114">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4880">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2528010">
      <w:bodyDiv w:val="1"/>
      <w:marLeft w:val="0"/>
      <w:marRight w:val="0"/>
      <w:marTop w:val="0"/>
      <w:marBottom w:val="0"/>
      <w:divBdr>
        <w:top w:val="none" w:sz="0" w:space="0" w:color="auto"/>
        <w:left w:val="none" w:sz="0" w:space="0" w:color="auto"/>
        <w:bottom w:val="none" w:sz="0" w:space="0" w:color="auto"/>
        <w:right w:val="none" w:sz="0" w:space="0" w:color="auto"/>
      </w:divBdr>
    </w:div>
    <w:div w:id="2102600253">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407981">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797339">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3987310">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064054">
      <w:bodyDiv w:val="1"/>
      <w:marLeft w:val="0"/>
      <w:marRight w:val="0"/>
      <w:marTop w:val="0"/>
      <w:marBottom w:val="0"/>
      <w:divBdr>
        <w:top w:val="none" w:sz="0" w:space="0" w:color="auto"/>
        <w:left w:val="none" w:sz="0" w:space="0" w:color="auto"/>
        <w:bottom w:val="none" w:sz="0" w:space="0" w:color="auto"/>
        <w:right w:val="none" w:sz="0" w:space="0" w:color="auto"/>
      </w:divBdr>
    </w:div>
    <w:div w:id="2104109849">
      <w:bodyDiv w:val="1"/>
      <w:marLeft w:val="0"/>
      <w:marRight w:val="0"/>
      <w:marTop w:val="0"/>
      <w:marBottom w:val="0"/>
      <w:divBdr>
        <w:top w:val="none" w:sz="0" w:space="0" w:color="auto"/>
        <w:left w:val="none" w:sz="0" w:space="0" w:color="auto"/>
        <w:bottom w:val="none" w:sz="0" w:space="0" w:color="auto"/>
        <w:right w:val="none" w:sz="0" w:space="0" w:color="auto"/>
      </w:divBdr>
    </w:div>
    <w:div w:id="2104257175">
      <w:bodyDiv w:val="1"/>
      <w:marLeft w:val="0"/>
      <w:marRight w:val="0"/>
      <w:marTop w:val="0"/>
      <w:marBottom w:val="0"/>
      <w:divBdr>
        <w:top w:val="none" w:sz="0" w:space="0" w:color="auto"/>
        <w:left w:val="none" w:sz="0" w:space="0" w:color="auto"/>
        <w:bottom w:val="none" w:sz="0" w:space="0" w:color="auto"/>
        <w:right w:val="none" w:sz="0" w:space="0" w:color="auto"/>
      </w:divBdr>
    </w:div>
    <w:div w:id="2104261799">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449766">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301941">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6462524">
      <w:bodyDiv w:val="1"/>
      <w:marLeft w:val="0"/>
      <w:marRight w:val="0"/>
      <w:marTop w:val="0"/>
      <w:marBottom w:val="0"/>
      <w:divBdr>
        <w:top w:val="none" w:sz="0" w:space="0" w:color="auto"/>
        <w:left w:val="none" w:sz="0" w:space="0" w:color="auto"/>
        <w:bottom w:val="none" w:sz="0" w:space="0" w:color="auto"/>
        <w:right w:val="none" w:sz="0" w:space="0" w:color="auto"/>
      </w:divBdr>
    </w:div>
    <w:div w:id="2106487929">
      <w:bodyDiv w:val="1"/>
      <w:marLeft w:val="0"/>
      <w:marRight w:val="0"/>
      <w:marTop w:val="0"/>
      <w:marBottom w:val="0"/>
      <w:divBdr>
        <w:top w:val="none" w:sz="0" w:space="0" w:color="auto"/>
        <w:left w:val="none" w:sz="0" w:space="0" w:color="auto"/>
        <w:bottom w:val="none" w:sz="0" w:space="0" w:color="auto"/>
        <w:right w:val="none" w:sz="0" w:space="0" w:color="auto"/>
      </w:divBdr>
    </w:div>
    <w:div w:id="2106537545">
      <w:bodyDiv w:val="1"/>
      <w:marLeft w:val="0"/>
      <w:marRight w:val="0"/>
      <w:marTop w:val="0"/>
      <w:marBottom w:val="0"/>
      <w:divBdr>
        <w:top w:val="none" w:sz="0" w:space="0" w:color="auto"/>
        <w:left w:val="none" w:sz="0" w:space="0" w:color="auto"/>
        <w:bottom w:val="none" w:sz="0" w:space="0" w:color="auto"/>
        <w:right w:val="none" w:sz="0" w:space="0" w:color="auto"/>
      </w:divBdr>
    </w:div>
    <w:div w:id="2106538671">
      <w:bodyDiv w:val="1"/>
      <w:marLeft w:val="0"/>
      <w:marRight w:val="0"/>
      <w:marTop w:val="0"/>
      <w:marBottom w:val="0"/>
      <w:divBdr>
        <w:top w:val="none" w:sz="0" w:space="0" w:color="auto"/>
        <w:left w:val="none" w:sz="0" w:space="0" w:color="auto"/>
        <w:bottom w:val="none" w:sz="0" w:space="0" w:color="auto"/>
        <w:right w:val="none" w:sz="0" w:space="0" w:color="auto"/>
      </w:divBdr>
    </w:div>
    <w:div w:id="2106878131">
      <w:bodyDiv w:val="1"/>
      <w:marLeft w:val="0"/>
      <w:marRight w:val="0"/>
      <w:marTop w:val="0"/>
      <w:marBottom w:val="0"/>
      <w:divBdr>
        <w:top w:val="none" w:sz="0" w:space="0" w:color="auto"/>
        <w:left w:val="none" w:sz="0" w:space="0" w:color="auto"/>
        <w:bottom w:val="none" w:sz="0" w:space="0" w:color="auto"/>
        <w:right w:val="none" w:sz="0" w:space="0" w:color="auto"/>
      </w:divBdr>
    </w:div>
    <w:div w:id="2107069790">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263736">
      <w:bodyDiv w:val="1"/>
      <w:marLeft w:val="0"/>
      <w:marRight w:val="0"/>
      <w:marTop w:val="0"/>
      <w:marBottom w:val="0"/>
      <w:divBdr>
        <w:top w:val="none" w:sz="0" w:space="0" w:color="auto"/>
        <w:left w:val="none" w:sz="0" w:space="0" w:color="auto"/>
        <w:bottom w:val="none" w:sz="0" w:space="0" w:color="auto"/>
        <w:right w:val="none" w:sz="0" w:space="0" w:color="auto"/>
      </w:divBdr>
    </w:div>
    <w:div w:id="2107533187">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770620">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09911">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311358">
      <w:bodyDiv w:val="1"/>
      <w:marLeft w:val="0"/>
      <w:marRight w:val="0"/>
      <w:marTop w:val="0"/>
      <w:marBottom w:val="0"/>
      <w:divBdr>
        <w:top w:val="none" w:sz="0" w:space="0" w:color="auto"/>
        <w:left w:val="none" w:sz="0" w:space="0" w:color="auto"/>
        <w:bottom w:val="none" w:sz="0" w:space="0" w:color="auto"/>
        <w:right w:val="none" w:sz="0" w:space="0" w:color="auto"/>
      </w:divBdr>
    </w:div>
    <w:div w:id="2108379627">
      <w:bodyDiv w:val="1"/>
      <w:marLeft w:val="0"/>
      <w:marRight w:val="0"/>
      <w:marTop w:val="0"/>
      <w:marBottom w:val="0"/>
      <w:divBdr>
        <w:top w:val="none" w:sz="0" w:space="0" w:color="auto"/>
        <w:left w:val="none" w:sz="0" w:space="0" w:color="auto"/>
        <w:bottom w:val="none" w:sz="0" w:space="0" w:color="auto"/>
        <w:right w:val="none" w:sz="0" w:space="0" w:color="auto"/>
      </w:divBdr>
    </w:div>
    <w:div w:id="2108386711">
      <w:bodyDiv w:val="1"/>
      <w:marLeft w:val="0"/>
      <w:marRight w:val="0"/>
      <w:marTop w:val="0"/>
      <w:marBottom w:val="0"/>
      <w:divBdr>
        <w:top w:val="none" w:sz="0" w:space="0" w:color="auto"/>
        <w:left w:val="none" w:sz="0" w:space="0" w:color="auto"/>
        <w:bottom w:val="none" w:sz="0" w:space="0" w:color="auto"/>
        <w:right w:val="none" w:sz="0" w:space="0" w:color="auto"/>
      </w:divBdr>
    </w:div>
    <w:div w:id="2108456201">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21222">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696644">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549">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076678">
      <w:bodyDiv w:val="1"/>
      <w:marLeft w:val="0"/>
      <w:marRight w:val="0"/>
      <w:marTop w:val="0"/>
      <w:marBottom w:val="0"/>
      <w:divBdr>
        <w:top w:val="none" w:sz="0" w:space="0" w:color="auto"/>
        <w:left w:val="none" w:sz="0" w:space="0" w:color="auto"/>
        <w:bottom w:val="none" w:sz="0" w:space="0" w:color="auto"/>
        <w:right w:val="none" w:sz="0" w:space="0" w:color="auto"/>
      </w:divBdr>
    </w:div>
    <w:div w:id="2110272902">
      <w:bodyDiv w:val="1"/>
      <w:marLeft w:val="0"/>
      <w:marRight w:val="0"/>
      <w:marTop w:val="0"/>
      <w:marBottom w:val="0"/>
      <w:divBdr>
        <w:top w:val="none" w:sz="0" w:space="0" w:color="auto"/>
        <w:left w:val="none" w:sz="0" w:space="0" w:color="auto"/>
        <w:bottom w:val="none" w:sz="0" w:space="0" w:color="auto"/>
        <w:right w:val="none" w:sz="0" w:space="0" w:color="auto"/>
      </w:divBdr>
    </w:div>
    <w:div w:id="2110346826">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66422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808618">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045798">
      <w:bodyDiv w:val="1"/>
      <w:marLeft w:val="0"/>
      <w:marRight w:val="0"/>
      <w:marTop w:val="0"/>
      <w:marBottom w:val="0"/>
      <w:divBdr>
        <w:top w:val="none" w:sz="0" w:space="0" w:color="auto"/>
        <w:left w:val="none" w:sz="0" w:space="0" w:color="auto"/>
        <w:bottom w:val="none" w:sz="0" w:space="0" w:color="auto"/>
        <w:right w:val="none" w:sz="0" w:space="0" w:color="auto"/>
      </w:divBdr>
    </w:div>
    <w:div w:id="2111074370">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09722">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774074">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2893070">
      <w:bodyDiv w:val="1"/>
      <w:marLeft w:val="0"/>
      <w:marRight w:val="0"/>
      <w:marTop w:val="0"/>
      <w:marBottom w:val="0"/>
      <w:divBdr>
        <w:top w:val="none" w:sz="0" w:space="0" w:color="auto"/>
        <w:left w:val="none" w:sz="0" w:space="0" w:color="auto"/>
        <w:bottom w:val="none" w:sz="0" w:space="0" w:color="auto"/>
        <w:right w:val="none" w:sz="0" w:space="0" w:color="auto"/>
      </w:divBdr>
    </w:div>
    <w:div w:id="2112897979">
      <w:bodyDiv w:val="1"/>
      <w:marLeft w:val="0"/>
      <w:marRight w:val="0"/>
      <w:marTop w:val="0"/>
      <w:marBottom w:val="0"/>
      <w:divBdr>
        <w:top w:val="none" w:sz="0" w:space="0" w:color="auto"/>
        <w:left w:val="none" w:sz="0" w:space="0" w:color="auto"/>
        <w:bottom w:val="none" w:sz="0" w:space="0" w:color="auto"/>
        <w:right w:val="none" w:sz="0" w:space="0" w:color="auto"/>
      </w:divBdr>
    </w:div>
    <w:div w:id="2113082608">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209013">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4547897">
      <w:bodyDiv w:val="1"/>
      <w:marLeft w:val="0"/>
      <w:marRight w:val="0"/>
      <w:marTop w:val="0"/>
      <w:marBottom w:val="0"/>
      <w:divBdr>
        <w:top w:val="none" w:sz="0" w:space="0" w:color="auto"/>
        <w:left w:val="none" w:sz="0" w:space="0" w:color="auto"/>
        <w:bottom w:val="none" w:sz="0" w:space="0" w:color="auto"/>
        <w:right w:val="none" w:sz="0" w:space="0" w:color="auto"/>
      </w:divBdr>
    </w:div>
    <w:div w:id="2114667374">
      <w:bodyDiv w:val="1"/>
      <w:marLeft w:val="0"/>
      <w:marRight w:val="0"/>
      <w:marTop w:val="0"/>
      <w:marBottom w:val="0"/>
      <w:divBdr>
        <w:top w:val="none" w:sz="0" w:space="0" w:color="auto"/>
        <w:left w:val="none" w:sz="0" w:space="0" w:color="auto"/>
        <w:bottom w:val="none" w:sz="0" w:space="0" w:color="auto"/>
        <w:right w:val="none" w:sz="0" w:space="0" w:color="auto"/>
      </w:divBdr>
    </w:div>
    <w:div w:id="2114668710">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589549">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782655">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51531">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554781">
      <w:bodyDiv w:val="1"/>
      <w:marLeft w:val="0"/>
      <w:marRight w:val="0"/>
      <w:marTop w:val="0"/>
      <w:marBottom w:val="0"/>
      <w:divBdr>
        <w:top w:val="none" w:sz="0" w:space="0" w:color="auto"/>
        <w:left w:val="none" w:sz="0" w:space="0" w:color="auto"/>
        <w:bottom w:val="none" w:sz="0" w:space="0" w:color="auto"/>
        <w:right w:val="none" w:sz="0" w:space="0" w:color="auto"/>
      </w:divBdr>
    </w:div>
    <w:div w:id="2116706583">
      <w:bodyDiv w:val="1"/>
      <w:marLeft w:val="0"/>
      <w:marRight w:val="0"/>
      <w:marTop w:val="0"/>
      <w:marBottom w:val="0"/>
      <w:divBdr>
        <w:top w:val="none" w:sz="0" w:space="0" w:color="auto"/>
        <w:left w:val="none" w:sz="0" w:space="0" w:color="auto"/>
        <w:bottom w:val="none" w:sz="0" w:space="0" w:color="auto"/>
        <w:right w:val="none" w:sz="0" w:space="0" w:color="auto"/>
      </w:divBdr>
    </w:div>
    <w:div w:id="2116749761">
      <w:bodyDiv w:val="1"/>
      <w:marLeft w:val="0"/>
      <w:marRight w:val="0"/>
      <w:marTop w:val="0"/>
      <w:marBottom w:val="0"/>
      <w:divBdr>
        <w:top w:val="none" w:sz="0" w:space="0" w:color="auto"/>
        <w:left w:val="none" w:sz="0" w:space="0" w:color="auto"/>
        <w:bottom w:val="none" w:sz="0" w:space="0" w:color="auto"/>
        <w:right w:val="none" w:sz="0" w:space="0" w:color="auto"/>
      </w:divBdr>
    </w:div>
    <w:div w:id="2116779194">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170378">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04353">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557007">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747787">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7943173">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133967">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669978">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055779">
      <w:bodyDiv w:val="1"/>
      <w:marLeft w:val="0"/>
      <w:marRight w:val="0"/>
      <w:marTop w:val="0"/>
      <w:marBottom w:val="0"/>
      <w:divBdr>
        <w:top w:val="none" w:sz="0" w:space="0" w:color="auto"/>
        <w:left w:val="none" w:sz="0" w:space="0" w:color="auto"/>
        <w:bottom w:val="none" w:sz="0" w:space="0" w:color="auto"/>
        <w:right w:val="none" w:sz="0" w:space="0" w:color="auto"/>
      </w:divBdr>
    </w:div>
    <w:div w:id="2119057649">
      <w:bodyDiv w:val="1"/>
      <w:marLeft w:val="0"/>
      <w:marRight w:val="0"/>
      <w:marTop w:val="0"/>
      <w:marBottom w:val="0"/>
      <w:divBdr>
        <w:top w:val="none" w:sz="0" w:space="0" w:color="auto"/>
        <w:left w:val="none" w:sz="0" w:space="0" w:color="auto"/>
        <w:bottom w:val="none" w:sz="0" w:space="0" w:color="auto"/>
        <w:right w:val="none" w:sz="0" w:space="0" w:color="auto"/>
      </w:divBdr>
    </w:div>
    <w:div w:id="2119063431">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257639">
      <w:bodyDiv w:val="1"/>
      <w:marLeft w:val="0"/>
      <w:marRight w:val="0"/>
      <w:marTop w:val="0"/>
      <w:marBottom w:val="0"/>
      <w:divBdr>
        <w:top w:val="none" w:sz="0" w:space="0" w:color="auto"/>
        <w:left w:val="none" w:sz="0" w:space="0" w:color="auto"/>
        <w:bottom w:val="none" w:sz="0" w:space="0" w:color="auto"/>
        <w:right w:val="none" w:sz="0" w:space="0" w:color="auto"/>
      </w:divBdr>
    </w:div>
    <w:div w:id="2119328459">
      <w:bodyDiv w:val="1"/>
      <w:marLeft w:val="0"/>
      <w:marRight w:val="0"/>
      <w:marTop w:val="0"/>
      <w:marBottom w:val="0"/>
      <w:divBdr>
        <w:top w:val="none" w:sz="0" w:space="0" w:color="auto"/>
        <w:left w:val="none" w:sz="0" w:space="0" w:color="auto"/>
        <w:bottom w:val="none" w:sz="0" w:space="0" w:color="auto"/>
        <w:right w:val="none" w:sz="0" w:space="0" w:color="auto"/>
      </w:divBdr>
    </w:div>
    <w:div w:id="2119369422">
      <w:bodyDiv w:val="1"/>
      <w:marLeft w:val="0"/>
      <w:marRight w:val="0"/>
      <w:marTop w:val="0"/>
      <w:marBottom w:val="0"/>
      <w:divBdr>
        <w:top w:val="none" w:sz="0" w:space="0" w:color="auto"/>
        <w:left w:val="none" w:sz="0" w:space="0" w:color="auto"/>
        <w:bottom w:val="none" w:sz="0" w:space="0" w:color="auto"/>
        <w:right w:val="none" w:sz="0" w:space="0" w:color="auto"/>
      </w:divBdr>
    </w:div>
    <w:div w:id="2119444778">
      <w:bodyDiv w:val="1"/>
      <w:marLeft w:val="0"/>
      <w:marRight w:val="0"/>
      <w:marTop w:val="0"/>
      <w:marBottom w:val="0"/>
      <w:divBdr>
        <w:top w:val="none" w:sz="0" w:space="0" w:color="auto"/>
        <w:left w:val="none" w:sz="0" w:space="0" w:color="auto"/>
        <w:bottom w:val="none" w:sz="0" w:space="0" w:color="auto"/>
        <w:right w:val="none" w:sz="0" w:space="0" w:color="auto"/>
      </w:divBdr>
    </w:div>
    <w:div w:id="2119446058">
      <w:bodyDiv w:val="1"/>
      <w:marLeft w:val="0"/>
      <w:marRight w:val="0"/>
      <w:marTop w:val="0"/>
      <w:marBottom w:val="0"/>
      <w:divBdr>
        <w:top w:val="none" w:sz="0" w:space="0" w:color="auto"/>
        <w:left w:val="none" w:sz="0" w:space="0" w:color="auto"/>
        <w:bottom w:val="none" w:sz="0" w:space="0" w:color="auto"/>
        <w:right w:val="none" w:sz="0" w:space="0" w:color="auto"/>
      </w:divBdr>
    </w:div>
    <w:div w:id="2119794334">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0411">
      <w:bodyDiv w:val="1"/>
      <w:marLeft w:val="0"/>
      <w:marRight w:val="0"/>
      <w:marTop w:val="0"/>
      <w:marBottom w:val="0"/>
      <w:divBdr>
        <w:top w:val="none" w:sz="0" w:space="0" w:color="auto"/>
        <w:left w:val="none" w:sz="0" w:space="0" w:color="auto"/>
        <w:bottom w:val="none" w:sz="0" w:space="0" w:color="auto"/>
        <w:right w:val="none" w:sz="0" w:space="0" w:color="auto"/>
      </w:divBdr>
    </w:div>
    <w:div w:id="2120102331">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23452">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561615">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879918">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3348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335">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4629">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143760">
      <w:bodyDiv w:val="1"/>
      <w:marLeft w:val="0"/>
      <w:marRight w:val="0"/>
      <w:marTop w:val="0"/>
      <w:marBottom w:val="0"/>
      <w:divBdr>
        <w:top w:val="none" w:sz="0" w:space="0" w:color="auto"/>
        <w:left w:val="none" w:sz="0" w:space="0" w:color="auto"/>
        <w:bottom w:val="none" w:sz="0" w:space="0" w:color="auto"/>
        <w:right w:val="none" w:sz="0" w:space="0" w:color="auto"/>
      </w:divBdr>
    </w:div>
    <w:div w:id="2122144795">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2709">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602194">
      <w:bodyDiv w:val="1"/>
      <w:marLeft w:val="0"/>
      <w:marRight w:val="0"/>
      <w:marTop w:val="0"/>
      <w:marBottom w:val="0"/>
      <w:divBdr>
        <w:top w:val="none" w:sz="0" w:space="0" w:color="auto"/>
        <w:left w:val="none" w:sz="0" w:space="0" w:color="auto"/>
        <w:bottom w:val="none" w:sz="0" w:space="0" w:color="auto"/>
        <w:right w:val="none" w:sz="0" w:space="0" w:color="auto"/>
      </w:divBdr>
    </w:div>
    <w:div w:id="2122609162">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2916026">
      <w:bodyDiv w:val="1"/>
      <w:marLeft w:val="0"/>
      <w:marRight w:val="0"/>
      <w:marTop w:val="0"/>
      <w:marBottom w:val="0"/>
      <w:divBdr>
        <w:top w:val="none" w:sz="0" w:space="0" w:color="auto"/>
        <w:left w:val="none" w:sz="0" w:space="0" w:color="auto"/>
        <w:bottom w:val="none" w:sz="0" w:space="0" w:color="auto"/>
        <w:right w:val="none" w:sz="0" w:space="0" w:color="auto"/>
      </w:divBdr>
    </w:div>
    <w:div w:id="2122992023">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56934">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567780">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53740">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423633">
      <w:bodyDiv w:val="1"/>
      <w:marLeft w:val="0"/>
      <w:marRight w:val="0"/>
      <w:marTop w:val="0"/>
      <w:marBottom w:val="0"/>
      <w:divBdr>
        <w:top w:val="none" w:sz="0" w:space="0" w:color="auto"/>
        <w:left w:val="none" w:sz="0" w:space="0" w:color="auto"/>
        <w:bottom w:val="none" w:sz="0" w:space="0" w:color="auto"/>
        <w:right w:val="none" w:sz="0" w:space="0" w:color="auto"/>
      </w:divBdr>
    </w:div>
    <w:div w:id="2124567965">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4809444">
      <w:bodyDiv w:val="1"/>
      <w:marLeft w:val="0"/>
      <w:marRight w:val="0"/>
      <w:marTop w:val="0"/>
      <w:marBottom w:val="0"/>
      <w:divBdr>
        <w:top w:val="none" w:sz="0" w:space="0" w:color="auto"/>
        <w:left w:val="none" w:sz="0" w:space="0" w:color="auto"/>
        <w:bottom w:val="none" w:sz="0" w:space="0" w:color="auto"/>
        <w:right w:val="none" w:sz="0" w:space="0" w:color="auto"/>
      </w:divBdr>
    </w:div>
    <w:div w:id="2124835248">
      <w:bodyDiv w:val="1"/>
      <w:marLeft w:val="0"/>
      <w:marRight w:val="0"/>
      <w:marTop w:val="0"/>
      <w:marBottom w:val="0"/>
      <w:divBdr>
        <w:top w:val="none" w:sz="0" w:space="0" w:color="auto"/>
        <w:left w:val="none" w:sz="0" w:space="0" w:color="auto"/>
        <w:bottom w:val="none" w:sz="0" w:space="0" w:color="auto"/>
        <w:right w:val="none" w:sz="0" w:space="0" w:color="auto"/>
      </w:divBdr>
    </w:div>
    <w:div w:id="2124953341">
      <w:bodyDiv w:val="1"/>
      <w:marLeft w:val="0"/>
      <w:marRight w:val="0"/>
      <w:marTop w:val="0"/>
      <w:marBottom w:val="0"/>
      <w:divBdr>
        <w:top w:val="none" w:sz="0" w:space="0" w:color="auto"/>
        <w:left w:val="none" w:sz="0" w:space="0" w:color="auto"/>
        <w:bottom w:val="none" w:sz="0" w:space="0" w:color="auto"/>
        <w:right w:val="none" w:sz="0" w:space="0" w:color="auto"/>
      </w:divBdr>
    </w:div>
    <w:div w:id="2124959216">
      <w:bodyDiv w:val="1"/>
      <w:marLeft w:val="0"/>
      <w:marRight w:val="0"/>
      <w:marTop w:val="0"/>
      <w:marBottom w:val="0"/>
      <w:divBdr>
        <w:top w:val="none" w:sz="0" w:space="0" w:color="auto"/>
        <w:left w:val="none" w:sz="0" w:space="0" w:color="auto"/>
        <w:bottom w:val="none" w:sz="0" w:space="0" w:color="auto"/>
        <w:right w:val="none" w:sz="0" w:space="0" w:color="auto"/>
      </w:divBdr>
    </w:div>
    <w:div w:id="2125034239">
      <w:bodyDiv w:val="1"/>
      <w:marLeft w:val="0"/>
      <w:marRight w:val="0"/>
      <w:marTop w:val="0"/>
      <w:marBottom w:val="0"/>
      <w:divBdr>
        <w:top w:val="none" w:sz="0" w:space="0" w:color="auto"/>
        <w:left w:val="none" w:sz="0" w:space="0" w:color="auto"/>
        <w:bottom w:val="none" w:sz="0" w:space="0" w:color="auto"/>
        <w:right w:val="none" w:sz="0" w:space="0" w:color="auto"/>
      </w:divBdr>
    </w:div>
    <w:div w:id="2125035193">
      <w:bodyDiv w:val="1"/>
      <w:marLeft w:val="0"/>
      <w:marRight w:val="0"/>
      <w:marTop w:val="0"/>
      <w:marBottom w:val="0"/>
      <w:divBdr>
        <w:top w:val="none" w:sz="0" w:space="0" w:color="auto"/>
        <w:left w:val="none" w:sz="0" w:space="0" w:color="auto"/>
        <w:bottom w:val="none" w:sz="0" w:space="0" w:color="auto"/>
        <w:right w:val="none" w:sz="0" w:space="0" w:color="auto"/>
      </w:divBdr>
    </w:div>
    <w:div w:id="2125076273">
      <w:bodyDiv w:val="1"/>
      <w:marLeft w:val="0"/>
      <w:marRight w:val="0"/>
      <w:marTop w:val="0"/>
      <w:marBottom w:val="0"/>
      <w:divBdr>
        <w:top w:val="none" w:sz="0" w:space="0" w:color="auto"/>
        <w:left w:val="none" w:sz="0" w:space="0" w:color="auto"/>
        <w:bottom w:val="none" w:sz="0" w:space="0" w:color="auto"/>
        <w:right w:val="none" w:sz="0" w:space="0" w:color="auto"/>
      </w:divBdr>
    </w:div>
    <w:div w:id="2125077287">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151304">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5492119">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196292">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4413">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725556">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117006">
      <w:bodyDiv w:val="1"/>
      <w:marLeft w:val="0"/>
      <w:marRight w:val="0"/>
      <w:marTop w:val="0"/>
      <w:marBottom w:val="0"/>
      <w:divBdr>
        <w:top w:val="none" w:sz="0" w:space="0" w:color="auto"/>
        <w:left w:val="none" w:sz="0" w:space="0" w:color="auto"/>
        <w:bottom w:val="none" w:sz="0" w:space="0" w:color="auto"/>
        <w:right w:val="none" w:sz="0" w:space="0" w:color="auto"/>
      </w:divBdr>
    </w:div>
    <w:div w:id="2127312685">
      <w:bodyDiv w:val="1"/>
      <w:marLeft w:val="0"/>
      <w:marRight w:val="0"/>
      <w:marTop w:val="0"/>
      <w:marBottom w:val="0"/>
      <w:divBdr>
        <w:top w:val="none" w:sz="0" w:space="0" w:color="auto"/>
        <w:left w:val="none" w:sz="0" w:space="0" w:color="auto"/>
        <w:bottom w:val="none" w:sz="0" w:space="0" w:color="auto"/>
        <w:right w:val="none" w:sz="0" w:space="0" w:color="auto"/>
      </w:divBdr>
    </w:div>
    <w:div w:id="2127313706">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4580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7658416">
      <w:bodyDiv w:val="1"/>
      <w:marLeft w:val="0"/>
      <w:marRight w:val="0"/>
      <w:marTop w:val="0"/>
      <w:marBottom w:val="0"/>
      <w:divBdr>
        <w:top w:val="none" w:sz="0" w:space="0" w:color="auto"/>
        <w:left w:val="none" w:sz="0" w:space="0" w:color="auto"/>
        <w:bottom w:val="none" w:sz="0" w:space="0" w:color="auto"/>
        <w:right w:val="none" w:sz="0" w:space="0" w:color="auto"/>
      </w:divBdr>
    </w:div>
    <w:div w:id="2127693581">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42995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8692279">
      <w:bodyDiv w:val="1"/>
      <w:marLeft w:val="0"/>
      <w:marRight w:val="0"/>
      <w:marTop w:val="0"/>
      <w:marBottom w:val="0"/>
      <w:divBdr>
        <w:top w:val="none" w:sz="0" w:space="0" w:color="auto"/>
        <w:left w:val="none" w:sz="0" w:space="0" w:color="auto"/>
        <w:bottom w:val="none" w:sz="0" w:space="0" w:color="auto"/>
        <w:right w:val="none" w:sz="0" w:space="0" w:color="auto"/>
      </w:divBdr>
    </w:div>
    <w:div w:id="2129007354">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396593">
      <w:bodyDiv w:val="1"/>
      <w:marLeft w:val="0"/>
      <w:marRight w:val="0"/>
      <w:marTop w:val="0"/>
      <w:marBottom w:val="0"/>
      <w:divBdr>
        <w:top w:val="none" w:sz="0" w:space="0" w:color="auto"/>
        <w:left w:val="none" w:sz="0" w:space="0" w:color="auto"/>
        <w:bottom w:val="none" w:sz="0" w:space="0" w:color="auto"/>
        <w:right w:val="none" w:sz="0" w:space="0" w:color="auto"/>
      </w:divBdr>
    </w:div>
    <w:div w:id="2129425076">
      <w:bodyDiv w:val="1"/>
      <w:marLeft w:val="0"/>
      <w:marRight w:val="0"/>
      <w:marTop w:val="0"/>
      <w:marBottom w:val="0"/>
      <w:divBdr>
        <w:top w:val="none" w:sz="0" w:space="0" w:color="auto"/>
        <w:left w:val="none" w:sz="0" w:space="0" w:color="auto"/>
        <w:bottom w:val="none" w:sz="0" w:space="0" w:color="auto"/>
        <w:right w:val="none" w:sz="0" w:space="0" w:color="auto"/>
      </w:divBdr>
    </w:div>
    <w:div w:id="2129426230">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114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540120">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077431">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316478">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590138">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0857873">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24291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392511">
      <w:bodyDiv w:val="1"/>
      <w:marLeft w:val="0"/>
      <w:marRight w:val="0"/>
      <w:marTop w:val="0"/>
      <w:marBottom w:val="0"/>
      <w:divBdr>
        <w:top w:val="none" w:sz="0" w:space="0" w:color="auto"/>
        <w:left w:val="none" w:sz="0" w:space="0" w:color="auto"/>
        <w:bottom w:val="none" w:sz="0" w:space="0" w:color="auto"/>
        <w:right w:val="none" w:sz="0" w:space="0" w:color="auto"/>
      </w:divBdr>
    </w:div>
    <w:div w:id="2131509156">
      <w:bodyDiv w:val="1"/>
      <w:marLeft w:val="0"/>
      <w:marRight w:val="0"/>
      <w:marTop w:val="0"/>
      <w:marBottom w:val="0"/>
      <w:divBdr>
        <w:top w:val="none" w:sz="0" w:space="0" w:color="auto"/>
        <w:left w:val="none" w:sz="0" w:space="0" w:color="auto"/>
        <w:bottom w:val="none" w:sz="0" w:space="0" w:color="auto"/>
        <w:right w:val="none" w:sz="0" w:space="0" w:color="auto"/>
      </w:divBdr>
    </w:div>
    <w:div w:id="2131582363">
      <w:bodyDiv w:val="1"/>
      <w:marLeft w:val="0"/>
      <w:marRight w:val="0"/>
      <w:marTop w:val="0"/>
      <w:marBottom w:val="0"/>
      <w:divBdr>
        <w:top w:val="none" w:sz="0" w:space="0" w:color="auto"/>
        <w:left w:val="none" w:sz="0" w:space="0" w:color="auto"/>
        <w:bottom w:val="none" w:sz="0" w:space="0" w:color="auto"/>
        <w:right w:val="none" w:sz="0" w:space="0" w:color="auto"/>
      </w:divBdr>
    </w:div>
    <w:div w:id="2131584192">
      <w:bodyDiv w:val="1"/>
      <w:marLeft w:val="0"/>
      <w:marRight w:val="0"/>
      <w:marTop w:val="0"/>
      <w:marBottom w:val="0"/>
      <w:divBdr>
        <w:top w:val="none" w:sz="0" w:space="0" w:color="auto"/>
        <w:left w:val="none" w:sz="0" w:space="0" w:color="auto"/>
        <w:bottom w:val="none" w:sz="0" w:space="0" w:color="auto"/>
        <w:right w:val="none" w:sz="0" w:space="0" w:color="auto"/>
      </w:divBdr>
    </w:div>
    <w:div w:id="2131625838">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1779101">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280993">
      <w:bodyDiv w:val="1"/>
      <w:marLeft w:val="0"/>
      <w:marRight w:val="0"/>
      <w:marTop w:val="0"/>
      <w:marBottom w:val="0"/>
      <w:divBdr>
        <w:top w:val="none" w:sz="0" w:space="0" w:color="auto"/>
        <w:left w:val="none" w:sz="0" w:space="0" w:color="auto"/>
        <w:bottom w:val="none" w:sz="0" w:space="0" w:color="auto"/>
        <w:right w:val="none" w:sz="0" w:space="0" w:color="auto"/>
      </w:divBdr>
    </w:div>
    <w:div w:id="2132287208">
      <w:bodyDiv w:val="1"/>
      <w:marLeft w:val="0"/>
      <w:marRight w:val="0"/>
      <w:marTop w:val="0"/>
      <w:marBottom w:val="0"/>
      <w:divBdr>
        <w:top w:val="none" w:sz="0" w:space="0" w:color="auto"/>
        <w:left w:val="none" w:sz="0" w:space="0" w:color="auto"/>
        <w:bottom w:val="none" w:sz="0" w:space="0" w:color="auto"/>
        <w:right w:val="none" w:sz="0" w:space="0" w:color="auto"/>
      </w:divBdr>
    </w:div>
    <w:div w:id="2132551545">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012851">
      <w:bodyDiv w:val="1"/>
      <w:marLeft w:val="0"/>
      <w:marRight w:val="0"/>
      <w:marTop w:val="0"/>
      <w:marBottom w:val="0"/>
      <w:divBdr>
        <w:top w:val="none" w:sz="0" w:space="0" w:color="auto"/>
        <w:left w:val="none" w:sz="0" w:space="0" w:color="auto"/>
        <w:bottom w:val="none" w:sz="0" w:space="0" w:color="auto"/>
        <w:right w:val="none" w:sz="0" w:space="0" w:color="auto"/>
      </w:divBdr>
    </w:div>
    <w:div w:id="2133132441">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7390">
      <w:bodyDiv w:val="1"/>
      <w:marLeft w:val="0"/>
      <w:marRight w:val="0"/>
      <w:marTop w:val="0"/>
      <w:marBottom w:val="0"/>
      <w:divBdr>
        <w:top w:val="none" w:sz="0" w:space="0" w:color="auto"/>
        <w:left w:val="none" w:sz="0" w:space="0" w:color="auto"/>
        <w:bottom w:val="none" w:sz="0" w:space="0" w:color="auto"/>
        <w:right w:val="none" w:sz="0" w:space="0" w:color="auto"/>
      </w:divBdr>
    </w:div>
    <w:div w:id="2133397480">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402513">
      <w:bodyDiv w:val="1"/>
      <w:marLeft w:val="0"/>
      <w:marRight w:val="0"/>
      <w:marTop w:val="0"/>
      <w:marBottom w:val="0"/>
      <w:divBdr>
        <w:top w:val="none" w:sz="0" w:space="0" w:color="auto"/>
        <w:left w:val="none" w:sz="0" w:space="0" w:color="auto"/>
        <w:bottom w:val="none" w:sz="0" w:space="0" w:color="auto"/>
        <w:right w:val="none" w:sz="0" w:space="0" w:color="auto"/>
      </w:divBdr>
    </w:div>
    <w:div w:id="2133552845">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374309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669166">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4857403">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680595">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27594">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023950">
      <w:bodyDiv w:val="1"/>
      <w:marLeft w:val="0"/>
      <w:marRight w:val="0"/>
      <w:marTop w:val="0"/>
      <w:marBottom w:val="0"/>
      <w:divBdr>
        <w:top w:val="none" w:sz="0" w:space="0" w:color="auto"/>
        <w:left w:val="none" w:sz="0" w:space="0" w:color="auto"/>
        <w:bottom w:val="none" w:sz="0" w:space="0" w:color="auto"/>
        <w:right w:val="none" w:sz="0" w:space="0" w:color="auto"/>
      </w:divBdr>
    </w:div>
    <w:div w:id="2137092855">
      <w:bodyDiv w:val="1"/>
      <w:marLeft w:val="0"/>
      <w:marRight w:val="0"/>
      <w:marTop w:val="0"/>
      <w:marBottom w:val="0"/>
      <w:divBdr>
        <w:top w:val="none" w:sz="0" w:space="0" w:color="auto"/>
        <w:left w:val="none" w:sz="0" w:space="0" w:color="auto"/>
        <w:bottom w:val="none" w:sz="0" w:space="0" w:color="auto"/>
        <w:right w:val="none" w:sz="0" w:space="0" w:color="auto"/>
      </w:divBdr>
    </w:div>
    <w:div w:id="2137137728">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526467">
      <w:bodyDiv w:val="1"/>
      <w:marLeft w:val="0"/>
      <w:marRight w:val="0"/>
      <w:marTop w:val="0"/>
      <w:marBottom w:val="0"/>
      <w:divBdr>
        <w:top w:val="none" w:sz="0" w:space="0" w:color="auto"/>
        <w:left w:val="none" w:sz="0" w:space="0" w:color="auto"/>
        <w:bottom w:val="none" w:sz="0" w:space="0" w:color="auto"/>
        <w:right w:val="none" w:sz="0" w:space="0" w:color="auto"/>
      </w:divBdr>
    </w:div>
    <w:div w:id="2137673098">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791635">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7984991">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180969">
      <w:bodyDiv w:val="1"/>
      <w:marLeft w:val="0"/>
      <w:marRight w:val="0"/>
      <w:marTop w:val="0"/>
      <w:marBottom w:val="0"/>
      <w:divBdr>
        <w:top w:val="none" w:sz="0" w:space="0" w:color="auto"/>
        <w:left w:val="none" w:sz="0" w:space="0" w:color="auto"/>
        <w:bottom w:val="none" w:sz="0" w:space="0" w:color="auto"/>
        <w:right w:val="none" w:sz="0" w:space="0" w:color="auto"/>
      </w:divBdr>
    </w:div>
    <w:div w:id="213825566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30635">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839717">
      <w:bodyDiv w:val="1"/>
      <w:marLeft w:val="0"/>
      <w:marRight w:val="0"/>
      <w:marTop w:val="0"/>
      <w:marBottom w:val="0"/>
      <w:divBdr>
        <w:top w:val="none" w:sz="0" w:space="0" w:color="auto"/>
        <w:left w:val="none" w:sz="0" w:space="0" w:color="auto"/>
        <w:bottom w:val="none" w:sz="0" w:space="0" w:color="auto"/>
        <w:right w:val="none" w:sz="0" w:space="0" w:color="auto"/>
      </w:divBdr>
    </w:div>
    <w:div w:id="2138909055">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0801189">
      <w:bodyDiv w:val="1"/>
      <w:marLeft w:val="0"/>
      <w:marRight w:val="0"/>
      <w:marTop w:val="0"/>
      <w:marBottom w:val="0"/>
      <w:divBdr>
        <w:top w:val="none" w:sz="0" w:space="0" w:color="auto"/>
        <w:left w:val="none" w:sz="0" w:space="0" w:color="auto"/>
        <w:bottom w:val="none" w:sz="0" w:space="0" w:color="auto"/>
        <w:right w:val="none" w:sz="0" w:space="0" w:color="auto"/>
      </w:divBdr>
    </w:div>
    <w:div w:id="2140804863">
      <w:bodyDiv w:val="1"/>
      <w:marLeft w:val="0"/>
      <w:marRight w:val="0"/>
      <w:marTop w:val="0"/>
      <w:marBottom w:val="0"/>
      <w:divBdr>
        <w:top w:val="none" w:sz="0" w:space="0" w:color="auto"/>
        <w:left w:val="none" w:sz="0" w:space="0" w:color="auto"/>
        <w:bottom w:val="none" w:sz="0" w:space="0" w:color="auto"/>
        <w:right w:val="none" w:sz="0" w:space="0" w:color="auto"/>
      </w:divBdr>
    </w:div>
    <w:div w:id="2141027943">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187221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45857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846823">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1591">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039678">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18478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234183">
      <w:bodyDiv w:val="1"/>
      <w:marLeft w:val="0"/>
      <w:marRight w:val="0"/>
      <w:marTop w:val="0"/>
      <w:marBottom w:val="0"/>
      <w:divBdr>
        <w:top w:val="none" w:sz="0" w:space="0" w:color="auto"/>
        <w:left w:val="none" w:sz="0" w:space="0" w:color="auto"/>
        <w:bottom w:val="none" w:sz="0" w:space="0" w:color="auto"/>
        <w:right w:val="none" w:sz="0" w:space="0" w:color="auto"/>
      </w:divBdr>
    </w:div>
    <w:div w:id="2143309824">
      <w:bodyDiv w:val="1"/>
      <w:marLeft w:val="0"/>
      <w:marRight w:val="0"/>
      <w:marTop w:val="0"/>
      <w:marBottom w:val="0"/>
      <w:divBdr>
        <w:top w:val="none" w:sz="0" w:space="0" w:color="auto"/>
        <w:left w:val="none" w:sz="0" w:space="0" w:color="auto"/>
        <w:bottom w:val="none" w:sz="0" w:space="0" w:color="auto"/>
        <w:right w:val="none" w:sz="0" w:space="0" w:color="auto"/>
      </w:divBdr>
    </w:div>
    <w:div w:id="2143499161">
      <w:bodyDiv w:val="1"/>
      <w:marLeft w:val="0"/>
      <w:marRight w:val="0"/>
      <w:marTop w:val="0"/>
      <w:marBottom w:val="0"/>
      <w:divBdr>
        <w:top w:val="none" w:sz="0" w:space="0" w:color="auto"/>
        <w:left w:val="none" w:sz="0" w:space="0" w:color="auto"/>
        <w:bottom w:val="none" w:sz="0" w:space="0" w:color="auto"/>
        <w:right w:val="none" w:sz="0" w:space="0" w:color="auto"/>
      </w:divBdr>
    </w:div>
    <w:div w:id="2143502204">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2651">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233233">
      <w:bodyDiv w:val="1"/>
      <w:marLeft w:val="0"/>
      <w:marRight w:val="0"/>
      <w:marTop w:val="0"/>
      <w:marBottom w:val="0"/>
      <w:divBdr>
        <w:top w:val="none" w:sz="0" w:space="0" w:color="auto"/>
        <w:left w:val="none" w:sz="0" w:space="0" w:color="auto"/>
        <w:bottom w:val="none" w:sz="0" w:space="0" w:color="auto"/>
        <w:right w:val="none" w:sz="0" w:space="0" w:color="auto"/>
      </w:divBdr>
    </w:div>
    <w:div w:id="2144344759">
      <w:bodyDiv w:val="1"/>
      <w:marLeft w:val="0"/>
      <w:marRight w:val="0"/>
      <w:marTop w:val="0"/>
      <w:marBottom w:val="0"/>
      <w:divBdr>
        <w:top w:val="none" w:sz="0" w:space="0" w:color="auto"/>
        <w:left w:val="none" w:sz="0" w:space="0" w:color="auto"/>
        <w:bottom w:val="none" w:sz="0" w:space="0" w:color="auto"/>
        <w:right w:val="none" w:sz="0" w:space="0" w:color="auto"/>
      </w:divBdr>
    </w:div>
    <w:div w:id="2144419375">
      <w:bodyDiv w:val="1"/>
      <w:marLeft w:val="0"/>
      <w:marRight w:val="0"/>
      <w:marTop w:val="0"/>
      <w:marBottom w:val="0"/>
      <w:divBdr>
        <w:top w:val="none" w:sz="0" w:space="0" w:color="auto"/>
        <w:left w:val="none" w:sz="0" w:space="0" w:color="auto"/>
        <w:bottom w:val="none" w:sz="0" w:space="0" w:color="auto"/>
        <w:right w:val="none" w:sz="0" w:space="0" w:color="auto"/>
      </w:divBdr>
    </w:div>
    <w:div w:id="2144689791">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007042">
      <w:bodyDiv w:val="1"/>
      <w:marLeft w:val="0"/>
      <w:marRight w:val="0"/>
      <w:marTop w:val="0"/>
      <w:marBottom w:val="0"/>
      <w:divBdr>
        <w:top w:val="none" w:sz="0" w:space="0" w:color="auto"/>
        <w:left w:val="none" w:sz="0" w:space="0" w:color="auto"/>
        <w:bottom w:val="none" w:sz="0" w:space="0" w:color="auto"/>
        <w:right w:val="none" w:sz="0" w:space="0" w:color="auto"/>
      </w:divBdr>
    </w:div>
    <w:div w:id="2145268462">
      <w:bodyDiv w:val="1"/>
      <w:marLeft w:val="0"/>
      <w:marRight w:val="0"/>
      <w:marTop w:val="0"/>
      <w:marBottom w:val="0"/>
      <w:divBdr>
        <w:top w:val="none" w:sz="0" w:space="0" w:color="auto"/>
        <w:left w:val="none" w:sz="0" w:space="0" w:color="auto"/>
        <w:bottom w:val="none" w:sz="0" w:space="0" w:color="auto"/>
        <w:right w:val="none" w:sz="0" w:space="0" w:color="auto"/>
      </w:divBdr>
    </w:div>
    <w:div w:id="2145418897">
      <w:bodyDiv w:val="1"/>
      <w:marLeft w:val="0"/>
      <w:marRight w:val="0"/>
      <w:marTop w:val="0"/>
      <w:marBottom w:val="0"/>
      <w:divBdr>
        <w:top w:val="none" w:sz="0" w:space="0" w:color="auto"/>
        <w:left w:val="none" w:sz="0" w:space="0" w:color="auto"/>
        <w:bottom w:val="none" w:sz="0" w:space="0" w:color="auto"/>
        <w:right w:val="none" w:sz="0" w:space="0" w:color="auto"/>
      </w:divBdr>
    </w:div>
    <w:div w:id="2145464223">
      <w:bodyDiv w:val="1"/>
      <w:marLeft w:val="0"/>
      <w:marRight w:val="0"/>
      <w:marTop w:val="0"/>
      <w:marBottom w:val="0"/>
      <w:divBdr>
        <w:top w:val="none" w:sz="0" w:space="0" w:color="auto"/>
        <w:left w:val="none" w:sz="0" w:space="0" w:color="auto"/>
        <w:bottom w:val="none" w:sz="0" w:space="0" w:color="auto"/>
        <w:right w:val="none" w:sz="0" w:space="0" w:color="auto"/>
      </w:divBdr>
    </w:div>
    <w:div w:id="2145583767">
      <w:bodyDiv w:val="1"/>
      <w:marLeft w:val="0"/>
      <w:marRight w:val="0"/>
      <w:marTop w:val="0"/>
      <w:marBottom w:val="0"/>
      <w:divBdr>
        <w:top w:val="none" w:sz="0" w:space="0" w:color="auto"/>
        <w:left w:val="none" w:sz="0" w:space="0" w:color="auto"/>
        <w:bottom w:val="none" w:sz="0" w:space="0" w:color="auto"/>
        <w:right w:val="none" w:sz="0" w:space="0" w:color="auto"/>
      </w:divBdr>
    </w:div>
    <w:div w:id="2145811017">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6895147">
      <w:bodyDiv w:val="1"/>
      <w:marLeft w:val="0"/>
      <w:marRight w:val="0"/>
      <w:marTop w:val="0"/>
      <w:marBottom w:val="0"/>
      <w:divBdr>
        <w:top w:val="none" w:sz="0" w:space="0" w:color="auto"/>
        <w:left w:val="none" w:sz="0" w:space="0" w:color="auto"/>
        <w:bottom w:val="none" w:sz="0" w:space="0" w:color="auto"/>
        <w:right w:val="none" w:sz="0" w:space="0" w:color="auto"/>
      </w:divBdr>
    </w:div>
    <w:div w:id="2146972221">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20299</TotalTime>
  <Pages>1</Pages>
  <Words>183</Words>
  <Characters>1044</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1225</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3147</cp:revision>
  <cp:lastPrinted>2009-02-06T05:36:00Z</cp:lastPrinted>
  <dcterms:created xsi:type="dcterms:W3CDTF">2024-04-09T10:20:00Z</dcterms:created>
  <dcterms:modified xsi:type="dcterms:W3CDTF">2024-05-03T19:06:00Z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