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265506" w:rsidRDefault="00265506" w:rsidP="00265506">
      <w:r w:rsidRPr="0047765F">
        <w:rPr>
          <w:rFonts w:ascii="Times New Roman" w:hAnsi="Times New Roman" w:cs="Times New Roman"/>
          <w:b/>
          <w:sz w:val="24"/>
          <w:szCs w:val="24"/>
        </w:rPr>
        <w:t xml:space="preserve">Стойчик Тетяна Іванівна, </w:t>
      </w:r>
      <w:r w:rsidRPr="0047765F">
        <w:rPr>
          <w:rFonts w:ascii="Times New Roman" w:hAnsi="Times New Roman" w:cs="Times New Roman"/>
          <w:sz w:val="24"/>
          <w:szCs w:val="24"/>
        </w:rPr>
        <w:t>заступник директора з навчально-виробничої роботи Криворізького професійного гірничо-технологічного ліцею Дніпропетровської області. Назва дисертації: «Система управління якістю підготовки конкурентоздатних фахівців у професійних навчальних закладах»</w:t>
      </w:r>
      <w:r w:rsidRPr="0047765F">
        <w:rPr>
          <w:rFonts w:ascii="Times New Roman" w:hAnsi="Times New Roman" w:cs="Times New Roman"/>
          <w:b/>
          <w:sz w:val="24"/>
          <w:szCs w:val="24"/>
        </w:rPr>
        <w:t>.</w:t>
      </w:r>
      <w:r w:rsidRPr="0047765F">
        <w:rPr>
          <w:rFonts w:ascii="Times New Roman" w:hAnsi="Times New Roman" w:cs="Times New Roman"/>
          <w:sz w:val="24"/>
          <w:szCs w:val="24"/>
        </w:rPr>
        <w:t xml:space="preserve"> Шифр та назва спеціальності – 13.00.06 – теорія і методика управління освітою. Спецрада Д 26.455.03 Державного закладу вищої освіти «Університет менеджменту освіти»</w:t>
      </w:r>
    </w:p>
    <w:sectPr w:rsidR="0064656E" w:rsidRPr="00265506"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B3A" w:rsidRDefault="00B94B3A">
      <w:pPr>
        <w:spacing w:after="0" w:line="240" w:lineRule="auto"/>
      </w:pPr>
      <w:r>
        <w:separator/>
      </w:r>
    </w:p>
  </w:endnote>
  <w:endnote w:type="continuationSeparator" w:id="0">
    <w:p w:rsidR="00B94B3A" w:rsidRDefault="00B94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3A" w:rsidRDefault="0052495F">
    <w:pPr>
      <w:rPr>
        <w:sz w:val="2"/>
        <w:szCs w:val="2"/>
      </w:rPr>
    </w:pPr>
    <w:r w:rsidRPr="0052495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94B3A" w:rsidRDefault="0052495F">
                <w:pPr>
                  <w:spacing w:line="240" w:lineRule="auto"/>
                </w:pPr>
                <w:fldSimple w:instr=" PAGE \* MERGEFORMAT ">
                  <w:r w:rsidR="00B94B3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3A" w:rsidRDefault="0052495F">
    <w:pPr>
      <w:rPr>
        <w:sz w:val="2"/>
        <w:szCs w:val="2"/>
      </w:rPr>
    </w:pPr>
    <w:r w:rsidRPr="0052495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94B3A" w:rsidRDefault="0052495F">
                <w:pPr>
                  <w:spacing w:line="240" w:lineRule="auto"/>
                </w:pPr>
                <w:fldSimple w:instr=" PAGE \* MERGEFORMAT ">
                  <w:r w:rsidR="00265506" w:rsidRPr="0026550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B3A" w:rsidRDefault="00B94B3A"/>
    <w:p w:rsidR="00B94B3A" w:rsidRDefault="00B94B3A"/>
    <w:p w:rsidR="00B94B3A" w:rsidRDefault="00B94B3A"/>
    <w:p w:rsidR="00B94B3A" w:rsidRDefault="00B94B3A"/>
    <w:p w:rsidR="00B94B3A" w:rsidRDefault="00B94B3A"/>
    <w:p w:rsidR="00B94B3A" w:rsidRDefault="00B94B3A"/>
    <w:p w:rsidR="00B94B3A" w:rsidRDefault="0052495F">
      <w:pPr>
        <w:rPr>
          <w:sz w:val="2"/>
          <w:szCs w:val="2"/>
        </w:rPr>
      </w:pPr>
      <w:r w:rsidRPr="0052495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94B3A" w:rsidRDefault="0052495F">
                  <w:pPr>
                    <w:spacing w:line="240" w:lineRule="auto"/>
                  </w:pPr>
                  <w:fldSimple w:instr=" PAGE \* MERGEFORMAT ">
                    <w:r w:rsidR="00B94B3A" w:rsidRPr="003A1290">
                      <w:rPr>
                        <w:rStyle w:val="afffff9"/>
                        <w:b w:val="0"/>
                        <w:bCs w:val="0"/>
                        <w:noProof/>
                      </w:rPr>
                      <w:t>1</w:t>
                    </w:r>
                  </w:fldSimple>
                </w:p>
              </w:txbxContent>
            </v:textbox>
            <w10:wrap anchorx="page" anchory="page"/>
          </v:shape>
        </w:pict>
      </w:r>
    </w:p>
    <w:p w:rsidR="00B94B3A" w:rsidRDefault="00B94B3A"/>
    <w:p w:rsidR="00B94B3A" w:rsidRDefault="00B94B3A"/>
    <w:p w:rsidR="00B94B3A" w:rsidRDefault="0052495F">
      <w:pPr>
        <w:rPr>
          <w:sz w:val="2"/>
          <w:szCs w:val="2"/>
        </w:rPr>
      </w:pPr>
      <w:r w:rsidRPr="0052495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94B3A" w:rsidRDefault="00B94B3A"/>
              </w:txbxContent>
            </v:textbox>
            <w10:wrap anchorx="page" anchory="page"/>
          </v:shape>
        </w:pict>
      </w:r>
    </w:p>
    <w:p w:rsidR="00B94B3A" w:rsidRDefault="00B94B3A"/>
    <w:p w:rsidR="00B94B3A" w:rsidRDefault="00B94B3A">
      <w:pPr>
        <w:rPr>
          <w:sz w:val="2"/>
          <w:szCs w:val="2"/>
        </w:rPr>
      </w:pPr>
    </w:p>
    <w:p w:rsidR="00B94B3A" w:rsidRDefault="00B94B3A"/>
    <w:p w:rsidR="00B94B3A" w:rsidRDefault="00B94B3A">
      <w:pPr>
        <w:spacing w:after="0" w:line="240" w:lineRule="auto"/>
      </w:pPr>
    </w:p>
  </w:footnote>
  <w:footnote w:type="continuationSeparator" w:id="0">
    <w:p w:rsidR="00B94B3A" w:rsidRDefault="00B94B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3A" w:rsidRDefault="00B94B3A"/>
  <w:p w:rsidR="00B94B3A" w:rsidRDefault="00B94B3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3A" w:rsidRPr="005856C0" w:rsidRDefault="00B94B3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8A"/>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C652E-98DF-4562-8236-E6821E9D4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2120</TotalTime>
  <Pages>1</Pages>
  <Words>65</Words>
  <Characters>377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188</cp:revision>
  <cp:lastPrinted>2009-02-06T05:36:00Z</cp:lastPrinted>
  <dcterms:created xsi:type="dcterms:W3CDTF">2021-04-28T18:13:00Z</dcterms:created>
  <dcterms:modified xsi:type="dcterms:W3CDTF">2021-05-08T14:18:00Z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