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8EFB" w14:textId="6D43F26C" w:rsidR="00BB7690" w:rsidRDefault="008334F0" w:rsidP="008334F0">
      <w:pPr>
        <w:rPr>
          <w:rFonts w:ascii="Times New Roman" w:eastAsia="Arial Unicode MS" w:hAnsi="Times New Roman" w:cs="Times New Roman"/>
          <w:b/>
          <w:bCs/>
          <w:color w:val="000000"/>
          <w:kern w:val="0"/>
          <w:sz w:val="28"/>
          <w:szCs w:val="28"/>
          <w:lang w:eastAsia="ru-RU" w:bidi="uk-UA"/>
        </w:rPr>
      </w:pPr>
      <w:r w:rsidRPr="008334F0">
        <w:rPr>
          <w:rFonts w:ascii="Times New Roman" w:eastAsia="Arial Unicode MS" w:hAnsi="Times New Roman" w:cs="Times New Roman" w:hint="eastAsia"/>
          <w:b/>
          <w:bCs/>
          <w:color w:val="000000"/>
          <w:kern w:val="0"/>
          <w:sz w:val="28"/>
          <w:szCs w:val="28"/>
          <w:lang w:eastAsia="ru-RU" w:bidi="uk-UA"/>
        </w:rPr>
        <w:t>Душкевич</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Константин</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Никитич</w:t>
      </w:r>
      <w:r>
        <w:rPr>
          <w:rFonts w:ascii="Times New Roman" w:eastAsia="Arial Unicode MS" w:hAnsi="Times New Roman" w:cs="Times New Roman" w:hint="eastAsia"/>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Развитие</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творческого</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наследия</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В</w:t>
      </w:r>
      <w:r w:rsidRPr="008334F0">
        <w:rPr>
          <w:rFonts w:ascii="Times New Roman" w:eastAsia="Arial Unicode MS" w:hAnsi="Times New Roman" w:cs="Times New Roman"/>
          <w:b/>
          <w:bCs/>
          <w:color w:val="000000"/>
          <w:kern w:val="0"/>
          <w:sz w:val="28"/>
          <w:szCs w:val="28"/>
          <w:lang w:eastAsia="ru-RU" w:bidi="uk-UA"/>
        </w:rPr>
        <w:t>.</w:t>
      </w:r>
      <w:r w:rsidRPr="008334F0">
        <w:rPr>
          <w:rFonts w:ascii="Times New Roman" w:eastAsia="Arial Unicode MS" w:hAnsi="Times New Roman" w:cs="Times New Roman" w:hint="eastAsia"/>
          <w:b/>
          <w:bCs/>
          <w:color w:val="000000"/>
          <w:kern w:val="0"/>
          <w:sz w:val="28"/>
          <w:szCs w:val="28"/>
          <w:lang w:eastAsia="ru-RU" w:bidi="uk-UA"/>
        </w:rPr>
        <w:t>Г</w:t>
      </w:r>
      <w:r w:rsidRPr="008334F0">
        <w:rPr>
          <w:rFonts w:ascii="Times New Roman" w:eastAsia="Arial Unicode MS" w:hAnsi="Times New Roman" w:cs="Times New Roman"/>
          <w:b/>
          <w:bCs/>
          <w:color w:val="000000"/>
          <w:kern w:val="0"/>
          <w:sz w:val="28"/>
          <w:szCs w:val="28"/>
          <w:lang w:eastAsia="ru-RU" w:bidi="uk-UA"/>
        </w:rPr>
        <w:t>.</w:t>
      </w:r>
      <w:r w:rsidRPr="008334F0">
        <w:rPr>
          <w:rFonts w:ascii="Times New Roman" w:eastAsia="Arial Unicode MS" w:hAnsi="Times New Roman" w:cs="Times New Roman" w:hint="eastAsia"/>
          <w:b/>
          <w:bCs/>
          <w:color w:val="000000"/>
          <w:kern w:val="0"/>
          <w:sz w:val="28"/>
          <w:szCs w:val="28"/>
          <w:lang w:eastAsia="ru-RU" w:bidi="uk-UA"/>
        </w:rPr>
        <w:t>Шухова</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в</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архитектуре</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современных</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общественных</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зданий</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и</w:t>
      </w:r>
      <w:r w:rsidRPr="008334F0">
        <w:rPr>
          <w:rFonts w:ascii="Times New Roman" w:eastAsia="Arial Unicode MS" w:hAnsi="Times New Roman" w:cs="Times New Roman"/>
          <w:b/>
          <w:bCs/>
          <w:color w:val="000000"/>
          <w:kern w:val="0"/>
          <w:sz w:val="28"/>
          <w:szCs w:val="28"/>
          <w:lang w:eastAsia="ru-RU" w:bidi="uk-UA"/>
        </w:rPr>
        <w:t xml:space="preserve"> </w:t>
      </w:r>
      <w:r w:rsidRPr="008334F0">
        <w:rPr>
          <w:rFonts w:ascii="Times New Roman" w:eastAsia="Arial Unicode MS" w:hAnsi="Times New Roman" w:cs="Times New Roman" w:hint="eastAsia"/>
          <w:b/>
          <w:bCs/>
          <w:color w:val="000000"/>
          <w:kern w:val="0"/>
          <w:sz w:val="28"/>
          <w:szCs w:val="28"/>
          <w:lang w:eastAsia="ru-RU" w:bidi="uk-UA"/>
        </w:rPr>
        <w:t>сооружений</w:t>
      </w:r>
    </w:p>
    <w:p w14:paraId="59AC0D09" w14:textId="77777777" w:rsidR="008334F0" w:rsidRDefault="008334F0" w:rsidP="008334F0">
      <w:r>
        <w:rPr>
          <w:rFonts w:hint="eastAsia"/>
        </w:rPr>
        <w:t>ОГЛАВЛЕНИЕ</w:t>
      </w:r>
      <w:r>
        <w:t xml:space="preserve"> </w:t>
      </w:r>
      <w:r>
        <w:rPr>
          <w:rFonts w:hint="eastAsia"/>
        </w:rPr>
        <w:t>ДИССЕРТАЦИИ</w:t>
      </w:r>
    </w:p>
    <w:p w14:paraId="387D05C6" w14:textId="77777777" w:rsidR="008334F0" w:rsidRDefault="008334F0" w:rsidP="008334F0">
      <w:r>
        <w:rPr>
          <w:rFonts w:hint="eastAsia"/>
        </w:rPr>
        <w:t>кандидат</w:t>
      </w:r>
      <w:r>
        <w:t xml:space="preserve"> </w:t>
      </w:r>
      <w:r>
        <w:rPr>
          <w:rFonts w:hint="eastAsia"/>
        </w:rPr>
        <w:t>наук</w:t>
      </w:r>
      <w:r>
        <w:t xml:space="preserve"> </w:t>
      </w:r>
      <w:r>
        <w:rPr>
          <w:rFonts w:hint="eastAsia"/>
        </w:rPr>
        <w:t>Душкевич</w:t>
      </w:r>
      <w:r>
        <w:t xml:space="preserve"> </w:t>
      </w:r>
      <w:r>
        <w:rPr>
          <w:rFonts w:hint="eastAsia"/>
        </w:rPr>
        <w:t>Константин</w:t>
      </w:r>
      <w:r>
        <w:t xml:space="preserve"> </w:t>
      </w:r>
      <w:r>
        <w:rPr>
          <w:rFonts w:hint="eastAsia"/>
        </w:rPr>
        <w:t>Никитич</w:t>
      </w:r>
    </w:p>
    <w:p w14:paraId="2F534383" w14:textId="77777777" w:rsidR="008334F0" w:rsidRDefault="008334F0" w:rsidP="008334F0">
      <w:r>
        <w:rPr>
          <w:rFonts w:hint="eastAsia"/>
        </w:rPr>
        <w:t>ВВЕДЕНИЕ</w:t>
      </w:r>
    </w:p>
    <w:p w14:paraId="2851D67A" w14:textId="77777777" w:rsidR="008334F0" w:rsidRDefault="008334F0" w:rsidP="008334F0"/>
    <w:p w14:paraId="669DD0A6" w14:textId="77777777" w:rsidR="008334F0" w:rsidRDefault="008334F0" w:rsidP="008334F0">
      <w:r>
        <w:rPr>
          <w:rFonts w:hint="eastAsia"/>
        </w:rPr>
        <w:t>ГЛАВА</w:t>
      </w:r>
      <w:r>
        <w:t xml:space="preserve"> I. </w:t>
      </w:r>
      <w:r>
        <w:rPr>
          <w:rFonts w:hint="eastAsia"/>
        </w:rPr>
        <w:t>ОБЩЕСТВЕННЫЕ</w:t>
      </w:r>
      <w:r>
        <w:t xml:space="preserve"> </w:t>
      </w:r>
      <w:r>
        <w:rPr>
          <w:rFonts w:hint="eastAsia"/>
        </w:rPr>
        <w:t>ЗДАНИЯ</w:t>
      </w:r>
      <w:r>
        <w:t xml:space="preserve"> </w:t>
      </w:r>
      <w:r>
        <w:rPr>
          <w:rFonts w:hint="eastAsia"/>
        </w:rPr>
        <w:t>И</w:t>
      </w:r>
      <w:r>
        <w:t xml:space="preserve"> </w:t>
      </w:r>
      <w:r>
        <w:rPr>
          <w:rFonts w:hint="eastAsia"/>
        </w:rPr>
        <w:t>РАЗВИТИЕ</w:t>
      </w:r>
      <w:r>
        <w:t xml:space="preserve"> </w:t>
      </w:r>
      <w:r>
        <w:rPr>
          <w:rFonts w:hint="eastAsia"/>
        </w:rPr>
        <w:t>БОЛЬШЕПРОЛЕТНЫХ</w:t>
      </w:r>
      <w:r>
        <w:t xml:space="preserve"> </w:t>
      </w:r>
      <w:r>
        <w:rPr>
          <w:rFonts w:hint="eastAsia"/>
        </w:rPr>
        <w:t>МЕТАЛЛИЧЕСКИХ</w:t>
      </w:r>
      <w:r>
        <w:t xml:space="preserve"> </w:t>
      </w:r>
      <w:r>
        <w:rPr>
          <w:rFonts w:hint="eastAsia"/>
        </w:rPr>
        <w:t>КОНСТРУКЦИЙ</w:t>
      </w:r>
    </w:p>
    <w:p w14:paraId="4F5A5156" w14:textId="77777777" w:rsidR="008334F0" w:rsidRDefault="008334F0" w:rsidP="008334F0"/>
    <w:p w14:paraId="56EF32B2" w14:textId="77777777" w:rsidR="008334F0" w:rsidRDefault="008334F0" w:rsidP="008334F0">
      <w:r>
        <w:t xml:space="preserve">1.1 </w:t>
      </w:r>
      <w:r>
        <w:rPr>
          <w:rFonts w:hint="eastAsia"/>
        </w:rPr>
        <w:t>Отечественные</w:t>
      </w:r>
      <w:r>
        <w:t xml:space="preserve"> </w:t>
      </w:r>
      <w:r>
        <w:rPr>
          <w:rFonts w:hint="eastAsia"/>
        </w:rPr>
        <w:t>достижения</w:t>
      </w:r>
      <w:r>
        <w:t xml:space="preserve"> </w:t>
      </w:r>
      <w:r>
        <w:rPr>
          <w:rFonts w:hint="eastAsia"/>
        </w:rPr>
        <w:t>в</w:t>
      </w:r>
      <w:r>
        <w:t xml:space="preserve"> </w:t>
      </w:r>
      <w:r>
        <w:rPr>
          <w:rFonts w:hint="eastAsia"/>
        </w:rPr>
        <w:t>области</w:t>
      </w:r>
      <w:r>
        <w:t xml:space="preserve"> </w:t>
      </w:r>
      <w:r>
        <w:rPr>
          <w:rFonts w:hint="eastAsia"/>
        </w:rPr>
        <w:t>металлических</w:t>
      </w:r>
      <w:r>
        <w:t xml:space="preserve"> </w:t>
      </w:r>
      <w:r>
        <w:rPr>
          <w:rFonts w:hint="eastAsia"/>
        </w:rPr>
        <w:t>конструкций</w:t>
      </w:r>
      <w:r>
        <w:t xml:space="preserve"> - </w:t>
      </w:r>
      <w:r>
        <w:rPr>
          <w:rFonts w:hint="eastAsia"/>
        </w:rPr>
        <w:t>научный</w:t>
      </w:r>
      <w:r>
        <w:t xml:space="preserve"> </w:t>
      </w:r>
      <w:r>
        <w:rPr>
          <w:rFonts w:hint="eastAsia"/>
        </w:rPr>
        <w:t>и</w:t>
      </w:r>
      <w:r>
        <w:t xml:space="preserve"> </w:t>
      </w:r>
      <w:r>
        <w:rPr>
          <w:rFonts w:hint="eastAsia"/>
        </w:rPr>
        <w:t>инженерный</w:t>
      </w:r>
      <w:r>
        <w:t xml:space="preserve"> </w:t>
      </w:r>
      <w:r>
        <w:rPr>
          <w:rFonts w:hint="eastAsia"/>
        </w:rPr>
        <w:t>прорыв</w:t>
      </w:r>
      <w:r>
        <w:t xml:space="preserve"> </w:t>
      </w:r>
      <w:r>
        <w:rPr>
          <w:rFonts w:hint="eastAsia"/>
        </w:rPr>
        <w:t>В</w:t>
      </w:r>
      <w:r>
        <w:t>.</w:t>
      </w:r>
      <w:r>
        <w:rPr>
          <w:rFonts w:hint="eastAsia"/>
        </w:rPr>
        <w:t>Г</w:t>
      </w:r>
      <w:r>
        <w:t xml:space="preserve">. </w:t>
      </w:r>
      <w:r>
        <w:rPr>
          <w:rFonts w:hint="eastAsia"/>
        </w:rPr>
        <w:t>Шухова</w:t>
      </w:r>
    </w:p>
    <w:p w14:paraId="3178CA6E" w14:textId="77777777" w:rsidR="008334F0" w:rsidRDefault="008334F0" w:rsidP="008334F0"/>
    <w:p w14:paraId="01FAA9CB" w14:textId="77777777" w:rsidR="008334F0" w:rsidRDefault="008334F0" w:rsidP="008334F0">
      <w:r>
        <w:t xml:space="preserve">1.2 </w:t>
      </w:r>
      <w:r>
        <w:rPr>
          <w:rFonts w:hint="eastAsia"/>
        </w:rPr>
        <w:t>Особенности</w:t>
      </w:r>
      <w:r>
        <w:t xml:space="preserve"> </w:t>
      </w:r>
      <w:r>
        <w:rPr>
          <w:rFonts w:hint="eastAsia"/>
        </w:rPr>
        <w:t>и</w:t>
      </w:r>
      <w:r>
        <w:t xml:space="preserve"> </w:t>
      </w:r>
      <w:r>
        <w:rPr>
          <w:rFonts w:hint="eastAsia"/>
        </w:rPr>
        <w:t>характеристики</w:t>
      </w:r>
      <w:r>
        <w:t xml:space="preserve"> </w:t>
      </w:r>
      <w:r>
        <w:rPr>
          <w:rFonts w:hint="eastAsia"/>
        </w:rPr>
        <w:t>металла</w:t>
      </w:r>
      <w:r>
        <w:t xml:space="preserve">, </w:t>
      </w:r>
      <w:r>
        <w:rPr>
          <w:rFonts w:hint="eastAsia"/>
        </w:rPr>
        <w:t>применяемого</w:t>
      </w:r>
      <w:r>
        <w:t xml:space="preserve"> </w:t>
      </w:r>
      <w:r>
        <w:rPr>
          <w:rFonts w:hint="eastAsia"/>
        </w:rPr>
        <w:t>в</w:t>
      </w:r>
      <w:r>
        <w:t xml:space="preserve"> </w:t>
      </w:r>
      <w:r>
        <w:rPr>
          <w:rFonts w:hint="eastAsia"/>
        </w:rPr>
        <w:t>строительстве</w:t>
      </w:r>
    </w:p>
    <w:p w14:paraId="08507D55" w14:textId="77777777" w:rsidR="008334F0" w:rsidRDefault="008334F0" w:rsidP="008334F0"/>
    <w:p w14:paraId="12E4DC48" w14:textId="77777777" w:rsidR="008334F0" w:rsidRDefault="008334F0" w:rsidP="008334F0">
      <w:r>
        <w:t xml:space="preserve">1.3 </w:t>
      </w:r>
      <w:r>
        <w:rPr>
          <w:rFonts w:hint="eastAsia"/>
        </w:rPr>
        <w:t>История</w:t>
      </w:r>
      <w:r>
        <w:t xml:space="preserve"> </w:t>
      </w:r>
      <w:r>
        <w:rPr>
          <w:rFonts w:hint="eastAsia"/>
        </w:rPr>
        <w:t>развития</w:t>
      </w:r>
      <w:r>
        <w:t xml:space="preserve"> </w:t>
      </w:r>
      <w:r>
        <w:rPr>
          <w:rFonts w:hint="eastAsia"/>
        </w:rPr>
        <w:t>зарубежных</w:t>
      </w:r>
      <w:r>
        <w:t xml:space="preserve"> </w:t>
      </w:r>
      <w:r>
        <w:rPr>
          <w:rFonts w:hint="eastAsia"/>
        </w:rPr>
        <w:t>большепролетных</w:t>
      </w:r>
      <w:r>
        <w:t xml:space="preserve"> </w:t>
      </w:r>
      <w:r>
        <w:rPr>
          <w:rFonts w:hint="eastAsia"/>
        </w:rPr>
        <w:t>металлических</w:t>
      </w:r>
      <w:r>
        <w:t xml:space="preserve"> </w:t>
      </w:r>
      <w:r>
        <w:rPr>
          <w:rFonts w:hint="eastAsia"/>
        </w:rPr>
        <w:t>конструкций</w:t>
      </w:r>
    </w:p>
    <w:p w14:paraId="70E37BAD" w14:textId="77777777" w:rsidR="008334F0" w:rsidRDefault="008334F0" w:rsidP="008334F0"/>
    <w:p w14:paraId="620CA261" w14:textId="77777777" w:rsidR="008334F0" w:rsidRDefault="008334F0" w:rsidP="008334F0">
      <w:r>
        <w:t xml:space="preserve">1.3.1 </w:t>
      </w:r>
      <w:r>
        <w:rPr>
          <w:rFonts w:hint="eastAsia"/>
        </w:rPr>
        <w:t>Исторические</w:t>
      </w:r>
      <w:r>
        <w:t xml:space="preserve"> </w:t>
      </w:r>
      <w:r>
        <w:rPr>
          <w:rFonts w:hint="eastAsia"/>
        </w:rPr>
        <w:t>типы</w:t>
      </w:r>
      <w:r>
        <w:t xml:space="preserve"> </w:t>
      </w:r>
      <w:r>
        <w:rPr>
          <w:rFonts w:hint="eastAsia"/>
        </w:rPr>
        <w:t>общественных</w:t>
      </w:r>
      <w:r>
        <w:t xml:space="preserve"> </w:t>
      </w:r>
      <w:r>
        <w:rPr>
          <w:rFonts w:hint="eastAsia"/>
        </w:rPr>
        <w:t>зданий</w:t>
      </w:r>
      <w:r>
        <w:t xml:space="preserve"> </w:t>
      </w:r>
      <w:r>
        <w:rPr>
          <w:rFonts w:hint="eastAsia"/>
        </w:rPr>
        <w:t>с</w:t>
      </w:r>
      <w:r>
        <w:t xml:space="preserve"> </w:t>
      </w:r>
      <w:r>
        <w:rPr>
          <w:rFonts w:hint="eastAsia"/>
        </w:rPr>
        <w:t>металлическими</w:t>
      </w:r>
      <w:r>
        <w:t xml:space="preserve"> </w:t>
      </w:r>
      <w:r>
        <w:rPr>
          <w:rFonts w:hint="eastAsia"/>
        </w:rPr>
        <w:t>конструкциями</w:t>
      </w:r>
    </w:p>
    <w:p w14:paraId="19BE5582" w14:textId="77777777" w:rsidR="008334F0" w:rsidRDefault="008334F0" w:rsidP="008334F0"/>
    <w:p w14:paraId="35E30FC7" w14:textId="77777777" w:rsidR="008334F0" w:rsidRDefault="008334F0" w:rsidP="008334F0">
      <w:r>
        <w:t xml:space="preserve">1.3.1.1 </w:t>
      </w:r>
      <w:r>
        <w:rPr>
          <w:rFonts w:hint="eastAsia"/>
        </w:rPr>
        <w:t>Крытые</w:t>
      </w:r>
      <w:r>
        <w:t xml:space="preserve"> </w:t>
      </w:r>
      <w:r>
        <w:rPr>
          <w:rFonts w:hint="eastAsia"/>
        </w:rPr>
        <w:t>рынки</w:t>
      </w:r>
      <w:r>
        <w:t xml:space="preserve"> - </w:t>
      </w:r>
      <w:r>
        <w:rPr>
          <w:rFonts w:hint="eastAsia"/>
        </w:rPr>
        <w:t>новая</w:t>
      </w:r>
      <w:r>
        <w:t xml:space="preserve"> </w:t>
      </w:r>
      <w:r>
        <w:rPr>
          <w:rFonts w:hint="eastAsia"/>
        </w:rPr>
        <w:t>типология</w:t>
      </w:r>
      <w:r>
        <w:t xml:space="preserve"> </w:t>
      </w:r>
      <w:r>
        <w:rPr>
          <w:rFonts w:hint="eastAsia"/>
        </w:rPr>
        <w:t>зданий</w:t>
      </w:r>
      <w:r>
        <w:t xml:space="preserve"> </w:t>
      </w:r>
      <w:r>
        <w:rPr>
          <w:rFonts w:hint="eastAsia"/>
        </w:rPr>
        <w:t>крупного</w:t>
      </w:r>
      <w:r>
        <w:t xml:space="preserve"> </w:t>
      </w:r>
      <w:r>
        <w:rPr>
          <w:rFonts w:hint="eastAsia"/>
        </w:rPr>
        <w:t>города</w:t>
      </w:r>
    </w:p>
    <w:p w14:paraId="62E11DEE" w14:textId="77777777" w:rsidR="008334F0" w:rsidRDefault="008334F0" w:rsidP="008334F0"/>
    <w:p w14:paraId="71462F17" w14:textId="77777777" w:rsidR="008334F0" w:rsidRDefault="008334F0" w:rsidP="008334F0">
      <w:r>
        <w:t xml:space="preserve">1.3.1.2 </w:t>
      </w:r>
      <w:r>
        <w:rPr>
          <w:rFonts w:hint="eastAsia"/>
        </w:rPr>
        <w:t>Большепролетные</w:t>
      </w:r>
      <w:r>
        <w:t xml:space="preserve"> </w:t>
      </w:r>
      <w:r>
        <w:rPr>
          <w:rFonts w:hint="eastAsia"/>
        </w:rPr>
        <w:t>металлические</w:t>
      </w:r>
      <w:r>
        <w:t xml:space="preserve"> </w:t>
      </w:r>
      <w:r>
        <w:rPr>
          <w:rFonts w:hint="eastAsia"/>
        </w:rPr>
        <w:t>конструкции</w:t>
      </w:r>
      <w:r>
        <w:t xml:space="preserve"> </w:t>
      </w:r>
      <w:r>
        <w:rPr>
          <w:rFonts w:hint="eastAsia"/>
        </w:rPr>
        <w:t>в</w:t>
      </w:r>
      <w:r>
        <w:t xml:space="preserve"> </w:t>
      </w:r>
      <w:r>
        <w:rPr>
          <w:rFonts w:hint="eastAsia"/>
        </w:rPr>
        <w:t>архитектуре</w:t>
      </w:r>
      <w:r>
        <w:t xml:space="preserve"> </w:t>
      </w:r>
      <w:r>
        <w:rPr>
          <w:rFonts w:hint="eastAsia"/>
        </w:rPr>
        <w:t>вокзалов</w:t>
      </w:r>
    </w:p>
    <w:p w14:paraId="2C897A52" w14:textId="77777777" w:rsidR="008334F0" w:rsidRDefault="008334F0" w:rsidP="008334F0"/>
    <w:p w14:paraId="31266419" w14:textId="77777777" w:rsidR="008334F0" w:rsidRDefault="008334F0" w:rsidP="008334F0">
      <w:r>
        <w:t xml:space="preserve">1.3.1.3 </w:t>
      </w:r>
      <w:r>
        <w:rPr>
          <w:rFonts w:hint="eastAsia"/>
        </w:rPr>
        <w:t>Железный</w:t>
      </w:r>
      <w:r>
        <w:t xml:space="preserve"> </w:t>
      </w:r>
      <w:r>
        <w:rPr>
          <w:rFonts w:hint="eastAsia"/>
        </w:rPr>
        <w:t>каркас</w:t>
      </w:r>
      <w:r>
        <w:t xml:space="preserve"> </w:t>
      </w:r>
      <w:r>
        <w:rPr>
          <w:rFonts w:hint="eastAsia"/>
        </w:rPr>
        <w:t>как</w:t>
      </w:r>
      <w:r>
        <w:t xml:space="preserve"> </w:t>
      </w:r>
      <w:r>
        <w:rPr>
          <w:rFonts w:hint="eastAsia"/>
        </w:rPr>
        <w:t>конструктивная</w:t>
      </w:r>
      <w:r>
        <w:t xml:space="preserve"> </w:t>
      </w:r>
      <w:r>
        <w:rPr>
          <w:rFonts w:hint="eastAsia"/>
        </w:rPr>
        <w:t>основа</w:t>
      </w:r>
      <w:r>
        <w:t xml:space="preserve"> </w:t>
      </w:r>
      <w:r>
        <w:rPr>
          <w:rFonts w:hint="eastAsia"/>
        </w:rPr>
        <w:t>зданий</w:t>
      </w:r>
      <w:r>
        <w:t xml:space="preserve"> </w:t>
      </w:r>
      <w:r>
        <w:rPr>
          <w:rFonts w:hint="eastAsia"/>
        </w:rPr>
        <w:t>магазинов</w:t>
      </w:r>
    </w:p>
    <w:p w14:paraId="28DAD16D" w14:textId="77777777" w:rsidR="008334F0" w:rsidRDefault="008334F0" w:rsidP="008334F0"/>
    <w:p w14:paraId="6DA0FADE" w14:textId="77777777" w:rsidR="008334F0" w:rsidRDefault="008334F0" w:rsidP="008334F0">
      <w:r>
        <w:t xml:space="preserve">1.3.1.4 </w:t>
      </w:r>
      <w:r>
        <w:rPr>
          <w:rFonts w:hint="eastAsia"/>
        </w:rPr>
        <w:t>Выставочные</w:t>
      </w:r>
      <w:r>
        <w:t xml:space="preserve"> </w:t>
      </w:r>
      <w:r>
        <w:rPr>
          <w:rFonts w:hint="eastAsia"/>
        </w:rPr>
        <w:t>здания</w:t>
      </w:r>
      <w:r>
        <w:t xml:space="preserve">, </w:t>
      </w:r>
      <w:r>
        <w:rPr>
          <w:rFonts w:hint="eastAsia"/>
        </w:rPr>
        <w:t>как</w:t>
      </w:r>
      <w:r>
        <w:t xml:space="preserve"> </w:t>
      </w:r>
      <w:r>
        <w:rPr>
          <w:rFonts w:hint="eastAsia"/>
        </w:rPr>
        <w:t>двигатель</w:t>
      </w:r>
      <w:r>
        <w:t xml:space="preserve"> </w:t>
      </w:r>
      <w:r>
        <w:rPr>
          <w:rFonts w:hint="eastAsia"/>
        </w:rPr>
        <w:t>развития</w:t>
      </w:r>
      <w:r>
        <w:t xml:space="preserve"> </w:t>
      </w:r>
      <w:r>
        <w:rPr>
          <w:rFonts w:hint="eastAsia"/>
        </w:rPr>
        <w:t>большепролетных</w:t>
      </w:r>
      <w:r>
        <w:t xml:space="preserve"> </w:t>
      </w:r>
      <w:r>
        <w:rPr>
          <w:rFonts w:hint="eastAsia"/>
        </w:rPr>
        <w:t>металлических</w:t>
      </w:r>
      <w:r>
        <w:t xml:space="preserve"> </w:t>
      </w:r>
      <w:r>
        <w:rPr>
          <w:rFonts w:hint="eastAsia"/>
        </w:rPr>
        <w:t>несущих</w:t>
      </w:r>
      <w:r>
        <w:t xml:space="preserve"> </w:t>
      </w:r>
      <w:r>
        <w:rPr>
          <w:rFonts w:hint="eastAsia"/>
        </w:rPr>
        <w:t>систем</w:t>
      </w:r>
    </w:p>
    <w:p w14:paraId="53C5004C" w14:textId="77777777" w:rsidR="008334F0" w:rsidRDefault="008334F0" w:rsidP="008334F0"/>
    <w:p w14:paraId="47A941F2" w14:textId="77777777" w:rsidR="008334F0" w:rsidRDefault="008334F0" w:rsidP="008334F0">
      <w:r>
        <w:lastRenderedPageBreak/>
        <w:t xml:space="preserve">1.3.2 </w:t>
      </w:r>
      <w:r>
        <w:rPr>
          <w:rFonts w:hint="eastAsia"/>
        </w:rPr>
        <w:t>Современные</w:t>
      </w:r>
      <w:r>
        <w:t xml:space="preserve"> </w:t>
      </w:r>
      <w:r>
        <w:rPr>
          <w:rFonts w:hint="eastAsia"/>
        </w:rPr>
        <w:t>большепролетные</w:t>
      </w:r>
      <w:r>
        <w:t xml:space="preserve"> </w:t>
      </w:r>
      <w:r>
        <w:rPr>
          <w:rFonts w:hint="eastAsia"/>
        </w:rPr>
        <w:t>металлические</w:t>
      </w:r>
      <w:r>
        <w:t xml:space="preserve"> </w:t>
      </w:r>
      <w:r>
        <w:rPr>
          <w:rFonts w:hint="eastAsia"/>
        </w:rPr>
        <w:t>конструкции</w:t>
      </w:r>
      <w:r>
        <w:t xml:space="preserve"> </w:t>
      </w:r>
      <w:r>
        <w:rPr>
          <w:rFonts w:hint="eastAsia"/>
        </w:rPr>
        <w:t>и</w:t>
      </w:r>
      <w:r>
        <w:t xml:space="preserve"> </w:t>
      </w:r>
      <w:r>
        <w:rPr>
          <w:rFonts w:hint="eastAsia"/>
        </w:rPr>
        <w:t>новые</w:t>
      </w:r>
      <w:r>
        <w:t xml:space="preserve"> </w:t>
      </w:r>
      <w:r>
        <w:rPr>
          <w:rFonts w:hint="eastAsia"/>
        </w:rPr>
        <w:t>общественные</w:t>
      </w:r>
      <w:r>
        <w:t xml:space="preserve"> </w:t>
      </w:r>
      <w:r>
        <w:rPr>
          <w:rFonts w:hint="eastAsia"/>
        </w:rPr>
        <w:t>функции</w:t>
      </w:r>
    </w:p>
    <w:p w14:paraId="4353AEB1" w14:textId="77777777" w:rsidR="008334F0" w:rsidRDefault="008334F0" w:rsidP="008334F0"/>
    <w:p w14:paraId="7C61849A" w14:textId="77777777" w:rsidR="008334F0" w:rsidRDefault="008334F0" w:rsidP="008334F0">
      <w:r>
        <w:t xml:space="preserve">1.3.2.1 </w:t>
      </w:r>
      <w:r>
        <w:rPr>
          <w:rFonts w:hint="eastAsia"/>
        </w:rPr>
        <w:t>Большепролетные</w:t>
      </w:r>
      <w:r>
        <w:t xml:space="preserve"> </w:t>
      </w:r>
      <w:r>
        <w:rPr>
          <w:rFonts w:hint="eastAsia"/>
        </w:rPr>
        <w:t>металлические</w:t>
      </w:r>
      <w:r>
        <w:t xml:space="preserve"> </w:t>
      </w:r>
      <w:r>
        <w:rPr>
          <w:rFonts w:hint="eastAsia"/>
        </w:rPr>
        <w:t>конструкции</w:t>
      </w:r>
      <w:r>
        <w:t xml:space="preserve"> </w:t>
      </w:r>
      <w:r>
        <w:rPr>
          <w:rFonts w:hint="eastAsia"/>
        </w:rPr>
        <w:t>в</w:t>
      </w:r>
      <w:r>
        <w:t xml:space="preserve"> </w:t>
      </w:r>
      <w:r>
        <w:rPr>
          <w:rFonts w:hint="eastAsia"/>
        </w:rPr>
        <w:t>архитектуре</w:t>
      </w:r>
      <w:r>
        <w:t xml:space="preserve"> </w:t>
      </w:r>
      <w:r>
        <w:rPr>
          <w:rFonts w:hint="eastAsia"/>
        </w:rPr>
        <w:t>транспортных</w:t>
      </w:r>
      <w:r>
        <w:t xml:space="preserve"> </w:t>
      </w:r>
      <w:r>
        <w:rPr>
          <w:rFonts w:hint="eastAsia"/>
        </w:rPr>
        <w:t>объектов</w:t>
      </w:r>
    </w:p>
    <w:p w14:paraId="44291303" w14:textId="77777777" w:rsidR="008334F0" w:rsidRDefault="008334F0" w:rsidP="008334F0"/>
    <w:p w14:paraId="76CB38B9" w14:textId="77777777" w:rsidR="008334F0" w:rsidRDefault="008334F0" w:rsidP="008334F0">
      <w:r>
        <w:t xml:space="preserve">1.3.2.2 </w:t>
      </w:r>
      <w:r>
        <w:rPr>
          <w:rFonts w:hint="eastAsia"/>
        </w:rPr>
        <w:t>Особенности</w:t>
      </w:r>
      <w:r>
        <w:t xml:space="preserve"> </w:t>
      </w:r>
      <w:r>
        <w:rPr>
          <w:rFonts w:hint="eastAsia"/>
        </w:rPr>
        <w:t>объемно</w:t>
      </w:r>
      <w:r>
        <w:t>-</w:t>
      </w:r>
      <w:r>
        <w:rPr>
          <w:rFonts w:hint="eastAsia"/>
        </w:rPr>
        <w:t>планировочных</w:t>
      </w:r>
      <w:r>
        <w:t xml:space="preserve"> </w:t>
      </w:r>
      <w:r>
        <w:rPr>
          <w:rFonts w:hint="eastAsia"/>
        </w:rPr>
        <w:t>и</w:t>
      </w:r>
      <w:r>
        <w:t xml:space="preserve"> </w:t>
      </w:r>
      <w:r>
        <w:rPr>
          <w:rFonts w:hint="eastAsia"/>
        </w:rPr>
        <w:t>конструктивных</w:t>
      </w:r>
      <w:r>
        <w:t xml:space="preserve"> </w:t>
      </w:r>
      <w:r>
        <w:rPr>
          <w:rFonts w:hint="eastAsia"/>
        </w:rPr>
        <w:t>решений</w:t>
      </w:r>
      <w:r>
        <w:t xml:space="preserve"> </w:t>
      </w:r>
      <w:r>
        <w:rPr>
          <w:rFonts w:hint="eastAsia"/>
        </w:rPr>
        <w:t>спортивных</w:t>
      </w:r>
      <w:r>
        <w:t xml:space="preserve"> </w:t>
      </w:r>
      <w:r>
        <w:rPr>
          <w:rFonts w:hint="eastAsia"/>
        </w:rPr>
        <w:t>объектов</w:t>
      </w:r>
    </w:p>
    <w:p w14:paraId="6D4BFADA" w14:textId="77777777" w:rsidR="008334F0" w:rsidRDefault="008334F0" w:rsidP="008334F0"/>
    <w:p w14:paraId="16E381E5" w14:textId="77777777" w:rsidR="008334F0" w:rsidRDefault="008334F0" w:rsidP="008334F0">
      <w:r>
        <w:t xml:space="preserve">1.3.2.3 </w:t>
      </w:r>
      <w:r>
        <w:rPr>
          <w:rFonts w:hint="eastAsia"/>
        </w:rPr>
        <w:t>Использование</w:t>
      </w:r>
      <w:r>
        <w:t xml:space="preserve"> </w:t>
      </w:r>
      <w:r>
        <w:rPr>
          <w:rFonts w:hint="eastAsia"/>
        </w:rPr>
        <w:t>большепролетных</w:t>
      </w:r>
      <w:r>
        <w:t xml:space="preserve"> </w:t>
      </w:r>
      <w:r>
        <w:rPr>
          <w:rFonts w:hint="eastAsia"/>
        </w:rPr>
        <w:t>металлических</w:t>
      </w:r>
      <w:r>
        <w:t xml:space="preserve"> </w:t>
      </w:r>
      <w:r>
        <w:rPr>
          <w:rFonts w:hint="eastAsia"/>
        </w:rPr>
        <w:t>конструкций</w:t>
      </w:r>
      <w:r>
        <w:t xml:space="preserve"> </w:t>
      </w:r>
      <w:r>
        <w:rPr>
          <w:rFonts w:hint="eastAsia"/>
        </w:rPr>
        <w:t>в</w:t>
      </w:r>
      <w:r>
        <w:t xml:space="preserve"> </w:t>
      </w:r>
      <w:r>
        <w:rPr>
          <w:rFonts w:hint="eastAsia"/>
        </w:rPr>
        <w:t>архитектуре</w:t>
      </w:r>
      <w:r>
        <w:t xml:space="preserve"> </w:t>
      </w:r>
      <w:r>
        <w:rPr>
          <w:rFonts w:hint="eastAsia"/>
        </w:rPr>
        <w:t>выставочных</w:t>
      </w:r>
      <w:r>
        <w:t xml:space="preserve"> </w:t>
      </w:r>
      <w:r>
        <w:rPr>
          <w:rFonts w:hint="eastAsia"/>
        </w:rPr>
        <w:t>зданий</w:t>
      </w:r>
      <w:r>
        <w:t xml:space="preserve"> - </w:t>
      </w:r>
      <w:r>
        <w:rPr>
          <w:rFonts w:hint="eastAsia"/>
        </w:rPr>
        <w:t>музеев</w:t>
      </w:r>
    </w:p>
    <w:p w14:paraId="30FAFC0B" w14:textId="77777777" w:rsidR="008334F0" w:rsidRDefault="008334F0" w:rsidP="008334F0"/>
    <w:p w14:paraId="27A40146" w14:textId="77777777" w:rsidR="008334F0" w:rsidRDefault="008334F0" w:rsidP="008334F0">
      <w:r>
        <w:t xml:space="preserve">1.4 </w:t>
      </w:r>
      <w:r>
        <w:rPr>
          <w:rFonts w:hint="eastAsia"/>
        </w:rPr>
        <w:t>Типологии</w:t>
      </w:r>
      <w:r>
        <w:t xml:space="preserve"> </w:t>
      </w:r>
      <w:r>
        <w:rPr>
          <w:rFonts w:hint="eastAsia"/>
        </w:rPr>
        <w:t>общественных</w:t>
      </w:r>
      <w:r>
        <w:t xml:space="preserve"> </w:t>
      </w:r>
      <w:r>
        <w:rPr>
          <w:rFonts w:hint="eastAsia"/>
        </w:rPr>
        <w:t>зданий</w:t>
      </w:r>
      <w:r>
        <w:t xml:space="preserve"> </w:t>
      </w:r>
      <w:r>
        <w:rPr>
          <w:rFonts w:hint="eastAsia"/>
        </w:rPr>
        <w:t>с</w:t>
      </w:r>
      <w:r>
        <w:t xml:space="preserve"> </w:t>
      </w:r>
      <w:r>
        <w:rPr>
          <w:rFonts w:hint="eastAsia"/>
        </w:rPr>
        <w:t>большепролетными</w:t>
      </w:r>
      <w:r>
        <w:t xml:space="preserve"> </w:t>
      </w:r>
      <w:r>
        <w:rPr>
          <w:rFonts w:hint="eastAsia"/>
        </w:rPr>
        <w:t>металлическими</w:t>
      </w:r>
      <w:r>
        <w:t xml:space="preserve"> </w:t>
      </w:r>
      <w:r>
        <w:rPr>
          <w:rFonts w:hint="eastAsia"/>
        </w:rPr>
        <w:t>конструкциями</w:t>
      </w:r>
    </w:p>
    <w:p w14:paraId="59D194A6" w14:textId="77777777" w:rsidR="008334F0" w:rsidRDefault="008334F0" w:rsidP="008334F0"/>
    <w:p w14:paraId="58408350" w14:textId="77777777" w:rsidR="008334F0" w:rsidRDefault="008334F0" w:rsidP="008334F0">
      <w:r>
        <w:t xml:space="preserve">1.5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3DFA7A31" w14:textId="77777777" w:rsidR="008334F0" w:rsidRDefault="008334F0" w:rsidP="008334F0"/>
    <w:p w14:paraId="4D2E7361" w14:textId="77777777" w:rsidR="008334F0" w:rsidRDefault="008334F0" w:rsidP="008334F0">
      <w:r>
        <w:rPr>
          <w:rFonts w:hint="eastAsia"/>
        </w:rPr>
        <w:t>ГЛАВА</w:t>
      </w:r>
      <w:r>
        <w:t xml:space="preserve"> II. </w:t>
      </w:r>
      <w:r>
        <w:rPr>
          <w:rFonts w:hint="eastAsia"/>
        </w:rPr>
        <w:t>ФОРМООБРАЗУЮЩИЕ</w:t>
      </w:r>
      <w:r>
        <w:t xml:space="preserve"> </w:t>
      </w:r>
      <w:r>
        <w:rPr>
          <w:rFonts w:hint="eastAsia"/>
        </w:rPr>
        <w:t>ПРИНЦИПЫ</w:t>
      </w:r>
      <w:r>
        <w:t xml:space="preserve"> </w:t>
      </w:r>
      <w:r>
        <w:rPr>
          <w:rFonts w:hint="eastAsia"/>
        </w:rPr>
        <w:t>БОЛЬШЕПРОЛЕТНЫХ</w:t>
      </w:r>
    </w:p>
    <w:p w14:paraId="0A0D3851" w14:textId="77777777" w:rsidR="008334F0" w:rsidRDefault="008334F0" w:rsidP="008334F0"/>
    <w:p w14:paraId="38363A5E" w14:textId="77777777" w:rsidR="008334F0" w:rsidRDefault="008334F0" w:rsidP="008334F0">
      <w:r>
        <w:rPr>
          <w:rFonts w:hint="eastAsia"/>
        </w:rPr>
        <w:t>ПРОСТРАНСТВЕННЫХ</w:t>
      </w:r>
      <w:r>
        <w:t xml:space="preserve"> </w:t>
      </w:r>
      <w:r>
        <w:rPr>
          <w:rFonts w:hint="eastAsia"/>
        </w:rPr>
        <w:t>МЕТАЛЛИЧЕСКИХ</w:t>
      </w:r>
      <w:r>
        <w:t xml:space="preserve"> </w:t>
      </w:r>
      <w:r>
        <w:rPr>
          <w:rFonts w:hint="eastAsia"/>
        </w:rPr>
        <w:t>КОНСТРУКЦИЙ</w:t>
      </w:r>
      <w:r>
        <w:t xml:space="preserve"> </w:t>
      </w:r>
      <w:r>
        <w:rPr>
          <w:rFonts w:hint="eastAsia"/>
        </w:rPr>
        <w:t>ОБЩЕСТВЕННЫХ</w:t>
      </w:r>
      <w:r>
        <w:t xml:space="preserve"> </w:t>
      </w:r>
      <w:r>
        <w:rPr>
          <w:rFonts w:hint="eastAsia"/>
        </w:rPr>
        <w:t>ЗДАНИЙ</w:t>
      </w:r>
      <w:r>
        <w:t xml:space="preserve"> </w:t>
      </w:r>
      <w:r>
        <w:rPr>
          <w:rFonts w:hint="eastAsia"/>
        </w:rPr>
        <w:t>И</w:t>
      </w:r>
      <w:r>
        <w:t xml:space="preserve"> </w:t>
      </w:r>
      <w:r>
        <w:rPr>
          <w:rFonts w:hint="eastAsia"/>
        </w:rPr>
        <w:t>СООРУЖЕНИЙ</w:t>
      </w:r>
    </w:p>
    <w:p w14:paraId="1369F1CE" w14:textId="77777777" w:rsidR="008334F0" w:rsidRDefault="008334F0" w:rsidP="008334F0"/>
    <w:p w14:paraId="626E3484" w14:textId="77777777" w:rsidR="008334F0" w:rsidRDefault="008334F0" w:rsidP="008334F0">
      <w:r>
        <w:t xml:space="preserve">2.1 </w:t>
      </w:r>
      <w:r>
        <w:rPr>
          <w:rFonts w:hint="eastAsia"/>
        </w:rPr>
        <w:t>Анализ</w:t>
      </w:r>
      <w:r>
        <w:t xml:space="preserve"> </w:t>
      </w:r>
      <w:r>
        <w:rPr>
          <w:rFonts w:hint="eastAsia"/>
        </w:rPr>
        <w:t>использования</w:t>
      </w:r>
      <w:r>
        <w:t xml:space="preserve"> </w:t>
      </w:r>
      <w:r>
        <w:rPr>
          <w:rFonts w:hint="eastAsia"/>
        </w:rPr>
        <w:t>инженерных</w:t>
      </w:r>
      <w:r>
        <w:t xml:space="preserve"> </w:t>
      </w:r>
      <w:r>
        <w:rPr>
          <w:rFonts w:hint="eastAsia"/>
        </w:rPr>
        <w:t>идей</w:t>
      </w:r>
      <w:r>
        <w:t xml:space="preserve"> </w:t>
      </w:r>
      <w:r>
        <w:rPr>
          <w:rFonts w:hint="eastAsia"/>
        </w:rPr>
        <w:t>Шухова</w:t>
      </w:r>
      <w:r>
        <w:t xml:space="preserve"> </w:t>
      </w:r>
      <w:r>
        <w:rPr>
          <w:rFonts w:hint="eastAsia"/>
        </w:rPr>
        <w:t>в</w:t>
      </w:r>
      <w:r>
        <w:t xml:space="preserve"> </w:t>
      </w:r>
      <w:r>
        <w:rPr>
          <w:rFonts w:hint="eastAsia"/>
        </w:rPr>
        <w:t>отечественной</w:t>
      </w:r>
      <w:r>
        <w:t xml:space="preserve"> </w:t>
      </w:r>
      <w:r>
        <w:rPr>
          <w:rFonts w:hint="eastAsia"/>
        </w:rPr>
        <w:t>и</w:t>
      </w:r>
      <w:r>
        <w:t xml:space="preserve"> </w:t>
      </w:r>
      <w:r>
        <w:rPr>
          <w:rFonts w:hint="eastAsia"/>
        </w:rPr>
        <w:t>зарубежной</w:t>
      </w:r>
      <w:r>
        <w:t xml:space="preserve"> </w:t>
      </w:r>
      <w:r>
        <w:rPr>
          <w:rFonts w:hint="eastAsia"/>
        </w:rPr>
        <w:t>архитектуре</w:t>
      </w:r>
      <w:r>
        <w:t xml:space="preserve"> XX - XXI </w:t>
      </w:r>
      <w:r>
        <w:rPr>
          <w:rFonts w:hint="eastAsia"/>
        </w:rPr>
        <w:t>вв</w:t>
      </w:r>
    </w:p>
    <w:p w14:paraId="38E18D23" w14:textId="77777777" w:rsidR="008334F0" w:rsidRDefault="008334F0" w:rsidP="008334F0"/>
    <w:p w14:paraId="3FF041BF" w14:textId="77777777" w:rsidR="008334F0" w:rsidRDefault="008334F0" w:rsidP="008334F0">
      <w:r>
        <w:t xml:space="preserve">2.2 </w:t>
      </w:r>
      <w:r>
        <w:rPr>
          <w:rFonts w:hint="eastAsia"/>
        </w:rPr>
        <w:t>Архитектурный</w:t>
      </w:r>
      <w:r>
        <w:t xml:space="preserve"> </w:t>
      </w:r>
      <w:r>
        <w:rPr>
          <w:rFonts w:hint="eastAsia"/>
        </w:rPr>
        <w:t>анализ</w:t>
      </w:r>
      <w:r>
        <w:t xml:space="preserve"> </w:t>
      </w:r>
      <w:r>
        <w:rPr>
          <w:rFonts w:hint="eastAsia"/>
        </w:rPr>
        <w:t>общественных</w:t>
      </w:r>
      <w:r>
        <w:t xml:space="preserve"> </w:t>
      </w:r>
      <w:r>
        <w:rPr>
          <w:rFonts w:hint="eastAsia"/>
        </w:rPr>
        <w:t>зданий</w:t>
      </w:r>
      <w:r>
        <w:t xml:space="preserve"> </w:t>
      </w:r>
      <w:r>
        <w:rPr>
          <w:rFonts w:hint="eastAsia"/>
        </w:rPr>
        <w:t>по</w:t>
      </w:r>
      <w:r>
        <w:t xml:space="preserve"> </w:t>
      </w:r>
      <w:r>
        <w:rPr>
          <w:rFonts w:hint="eastAsia"/>
        </w:rPr>
        <w:t>выбранным</w:t>
      </w:r>
      <w:r>
        <w:t xml:space="preserve"> </w:t>
      </w:r>
      <w:r>
        <w:rPr>
          <w:rFonts w:hint="eastAsia"/>
        </w:rPr>
        <w:t>критериям</w:t>
      </w:r>
    </w:p>
    <w:p w14:paraId="7F17018B" w14:textId="77777777" w:rsidR="008334F0" w:rsidRDefault="008334F0" w:rsidP="008334F0"/>
    <w:p w14:paraId="30A32470" w14:textId="77777777" w:rsidR="008334F0" w:rsidRDefault="008334F0" w:rsidP="008334F0">
      <w:r>
        <w:t xml:space="preserve">2.2.1 </w:t>
      </w:r>
      <w:r>
        <w:rPr>
          <w:rFonts w:hint="eastAsia"/>
        </w:rPr>
        <w:t>Обоснование</w:t>
      </w:r>
      <w:r>
        <w:t xml:space="preserve"> </w:t>
      </w:r>
      <w:r>
        <w:rPr>
          <w:rFonts w:hint="eastAsia"/>
        </w:rPr>
        <w:t>критериев</w:t>
      </w:r>
    </w:p>
    <w:p w14:paraId="7DB9A8BC" w14:textId="77777777" w:rsidR="008334F0" w:rsidRDefault="008334F0" w:rsidP="008334F0"/>
    <w:p w14:paraId="568B4282" w14:textId="77777777" w:rsidR="008334F0" w:rsidRDefault="008334F0" w:rsidP="008334F0">
      <w:r>
        <w:t xml:space="preserve">2.2.2 </w:t>
      </w:r>
      <w:r>
        <w:rPr>
          <w:rFonts w:hint="eastAsia"/>
        </w:rPr>
        <w:t>Особенности</w:t>
      </w:r>
      <w:r>
        <w:t xml:space="preserve"> </w:t>
      </w:r>
      <w:r>
        <w:rPr>
          <w:rFonts w:hint="eastAsia"/>
        </w:rPr>
        <w:t>внутренней</w:t>
      </w:r>
      <w:r>
        <w:t xml:space="preserve"> </w:t>
      </w:r>
      <w:r>
        <w:rPr>
          <w:rFonts w:hint="eastAsia"/>
        </w:rPr>
        <w:t>функциональной</w:t>
      </w:r>
      <w:r>
        <w:t xml:space="preserve"> </w:t>
      </w:r>
      <w:r>
        <w:rPr>
          <w:rFonts w:hint="eastAsia"/>
        </w:rPr>
        <w:t>структуры</w:t>
      </w:r>
      <w:r>
        <w:t xml:space="preserve"> </w:t>
      </w:r>
      <w:r>
        <w:rPr>
          <w:rFonts w:hint="eastAsia"/>
        </w:rPr>
        <w:t>формоподчиненного</w:t>
      </w:r>
      <w:r>
        <w:t xml:space="preserve">, </w:t>
      </w:r>
      <w:r>
        <w:rPr>
          <w:rFonts w:hint="eastAsia"/>
        </w:rPr>
        <w:t>формодополняющего</w:t>
      </w:r>
      <w:r>
        <w:t xml:space="preserve">, </w:t>
      </w:r>
      <w:r>
        <w:rPr>
          <w:rFonts w:hint="eastAsia"/>
        </w:rPr>
        <w:t>формообразующего</w:t>
      </w:r>
      <w:r>
        <w:t xml:space="preserve"> </w:t>
      </w:r>
      <w:r>
        <w:rPr>
          <w:rFonts w:hint="eastAsia"/>
        </w:rPr>
        <w:t>типов</w:t>
      </w:r>
      <w:r>
        <w:t xml:space="preserve"> </w:t>
      </w:r>
      <w:r>
        <w:rPr>
          <w:rFonts w:hint="eastAsia"/>
        </w:rPr>
        <w:t>общественных</w:t>
      </w:r>
      <w:r>
        <w:t xml:space="preserve"> </w:t>
      </w:r>
      <w:r>
        <w:rPr>
          <w:rFonts w:hint="eastAsia"/>
        </w:rPr>
        <w:t>зданий</w:t>
      </w:r>
    </w:p>
    <w:p w14:paraId="37836C23" w14:textId="77777777" w:rsidR="008334F0" w:rsidRDefault="008334F0" w:rsidP="008334F0"/>
    <w:p w14:paraId="47D85EAB" w14:textId="77777777" w:rsidR="008334F0" w:rsidRDefault="008334F0" w:rsidP="008334F0">
      <w:r>
        <w:t xml:space="preserve">2.2.3 </w:t>
      </w:r>
      <w:r>
        <w:rPr>
          <w:rFonts w:hint="eastAsia"/>
        </w:rPr>
        <w:t>Фасадное</w:t>
      </w:r>
      <w:r>
        <w:t xml:space="preserve"> </w:t>
      </w:r>
      <w:r>
        <w:rPr>
          <w:rFonts w:hint="eastAsia"/>
        </w:rPr>
        <w:t>и</w:t>
      </w:r>
      <w:r>
        <w:t xml:space="preserve"> </w:t>
      </w:r>
      <w:r>
        <w:rPr>
          <w:rFonts w:hint="eastAsia"/>
        </w:rPr>
        <w:t>интерьерное</w:t>
      </w:r>
      <w:r>
        <w:t xml:space="preserve"> </w:t>
      </w:r>
      <w:r>
        <w:rPr>
          <w:rFonts w:hint="eastAsia"/>
        </w:rPr>
        <w:t>решения</w:t>
      </w:r>
      <w:r>
        <w:t xml:space="preserve"> </w:t>
      </w:r>
      <w:r>
        <w:rPr>
          <w:rFonts w:hint="eastAsia"/>
        </w:rPr>
        <w:t>зданий</w:t>
      </w:r>
      <w:r>
        <w:t xml:space="preserve"> </w:t>
      </w:r>
      <w:r>
        <w:rPr>
          <w:rFonts w:hint="eastAsia"/>
        </w:rPr>
        <w:t>типологии</w:t>
      </w:r>
      <w:r>
        <w:t xml:space="preserve"> </w:t>
      </w:r>
      <w:r>
        <w:rPr>
          <w:rFonts w:hint="eastAsia"/>
        </w:rPr>
        <w:t>по</w:t>
      </w:r>
      <w:r>
        <w:t xml:space="preserve"> </w:t>
      </w:r>
      <w:r>
        <w:rPr>
          <w:rFonts w:hint="eastAsia"/>
        </w:rPr>
        <w:t>объемно</w:t>
      </w:r>
      <w:r>
        <w:t>-</w:t>
      </w:r>
      <w:r>
        <w:rPr>
          <w:rFonts w:hint="eastAsia"/>
        </w:rPr>
        <w:t>пространственного</w:t>
      </w:r>
      <w:r>
        <w:t xml:space="preserve"> </w:t>
      </w:r>
      <w:r>
        <w:rPr>
          <w:rFonts w:hint="eastAsia"/>
        </w:rPr>
        <w:t>принципу</w:t>
      </w:r>
    </w:p>
    <w:p w14:paraId="52B4ABCC" w14:textId="77777777" w:rsidR="008334F0" w:rsidRDefault="008334F0" w:rsidP="008334F0"/>
    <w:p w14:paraId="782F9D9A" w14:textId="77777777" w:rsidR="008334F0" w:rsidRDefault="008334F0" w:rsidP="008334F0">
      <w:r>
        <w:t xml:space="preserve">2.2.4 </w:t>
      </w:r>
      <w:r>
        <w:rPr>
          <w:rFonts w:hint="eastAsia"/>
        </w:rPr>
        <w:t>Влияние</w:t>
      </w:r>
      <w:r>
        <w:t xml:space="preserve"> </w:t>
      </w:r>
      <w:r>
        <w:rPr>
          <w:rFonts w:hint="eastAsia"/>
        </w:rPr>
        <w:t>градостроительной</w:t>
      </w:r>
      <w:r>
        <w:t xml:space="preserve"> </w:t>
      </w:r>
      <w:r>
        <w:rPr>
          <w:rFonts w:hint="eastAsia"/>
        </w:rPr>
        <w:t>ситуации</w:t>
      </w:r>
      <w:r>
        <w:t xml:space="preserve"> </w:t>
      </w:r>
      <w:r>
        <w:rPr>
          <w:rFonts w:hint="eastAsia"/>
        </w:rPr>
        <w:t>на</w:t>
      </w:r>
      <w:r>
        <w:t xml:space="preserve"> </w:t>
      </w:r>
      <w:r>
        <w:rPr>
          <w:rFonts w:hint="eastAsia"/>
        </w:rPr>
        <w:t>формоподчиненный</w:t>
      </w:r>
      <w:r>
        <w:t xml:space="preserve">, </w:t>
      </w:r>
      <w:r>
        <w:rPr>
          <w:rFonts w:hint="eastAsia"/>
        </w:rPr>
        <w:t>формодополняющий</w:t>
      </w:r>
      <w:r>
        <w:t xml:space="preserve"> </w:t>
      </w:r>
      <w:r>
        <w:rPr>
          <w:rFonts w:hint="eastAsia"/>
        </w:rPr>
        <w:t>и</w:t>
      </w:r>
      <w:r>
        <w:t xml:space="preserve"> </w:t>
      </w:r>
      <w:r>
        <w:rPr>
          <w:rFonts w:hint="eastAsia"/>
        </w:rPr>
        <w:t>формообразующий</w:t>
      </w:r>
      <w:r>
        <w:t xml:space="preserve"> </w:t>
      </w:r>
      <w:r>
        <w:rPr>
          <w:rFonts w:hint="eastAsia"/>
        </w:rPr>
        <w:t>типы</w:t>
      </w:r>
      <w:r>
        <w:t xml:space="preserve"> </w:t>
      </w:r>
      <w:r>
        <w:rPr>
          <w:rFonts w:hint="eastAsia"/>
        </w:rPr>
        <w:t>общественных</w:t>
      </w:r>
      <w:r>
        <w:t xml:space="preserve"> </w:t>
      </w:r>
      <w:r>
        <w:rPr>
          <w:rFonts w:hint="eastAsia"/>
        </w:rPr>
        <w:t>зданий</w:t>
      </w:r>
    </w:p>
    <w:p w14:paraId="55BE1DBF" w14:textId="77777777" w:rsidR="008334F0" w:rsidRDefault="008334F0" w:rsidP="008334F0"/>
    <w:p w14:paraId="79880B83" w14:textId="77777777" w:rsidR="008334F0" w:rsidRDefault="008334F0" w:rsidP="008334F0">
      <w:r>
        <w:t xml:space="preserve">2.2.5 </w:t>
      </w:r>
      <w:r>
        <w:rPr>
          <w:rFonts w:hint="eastAsia"/>
        </w:rPr>
        <w:t>Особенности</w:t>
      </w:r>
      <w:r>
        <w:t xml:space="preserve"> </w:t>
      </w:r>
      <w:r>
        <w:rPr>
          <w:rFonts w:hint="eastAsia"/>
        </w:rPr>
        <w:t>микроклимата</w:t>
      </w:r>
      <w:r>
        <w:t xml:space="preserve"> </w:t>
      </w:r>
      <w:r>
        <w:rPr>
          <w:rFonts w:hint="eastAsia"/>
        </w:rPr>
        <w:t>в</w:t>
      </w:r>
      <w:r>
        <w:t xml:space="preserve"> </w:t>
      </w:r>
      <w:r>
        <w:rPr>
          <w:rFonts w:hint="eastAsia"/>
        </w:rPr>
        <w:t>формоподчиненном</w:t>
      </w:r>
      <w:r>
        <w:t xml:space="preserve">, </w:t>
      </w:r>
      <w:r>
        <w:rPr>
          <w:rFonts w:hint="eastAsia"/>
        </w:rPr>
        <w:t>формодополняющем</w:t>
      </w:r>
      <w:r>
        <w:t xml:space="preserve"> </w:t>
      </w:r>
      <w:r>
        <w:rPr>
          <w:rFonts w:hint="eastAsia"/>
        </w:rPr>
        <w:t>и</w:t>
      </w:r>
      <w:r>
        <w:t xml:space="preserve"> </w:t>
      </w:r>
      <w:r>
        <w:rPr>
          <w:rFonts w:hint="eastAsia"/>
        </w:rPr>
        <w:t>формообразующем</w:t>
      </w:r>
      <w:r>
        <w:t xml:space="preserve"> </w:t>
      </w:r>
      <w:r>
        <w:rPr>
          <w:rFonts w:hint="eastAsia"/>
        </w:rPr>
        <w:t>типах</w:t>
      </w:r>
      <w:r>
        <w:t xml:space="preserve"> </w:t>
      </w:r>
      <w:r>
        <w:rPr>
          <w:rFonts w:hint="eastAsia"/>
        </w:rPr>
        <w:t>зданий</w:t>
      </w:r>
    </w:p>
    <w:p w14:paraId="732EACB4" w14:textId="77777777" w:rsidR="008334F0" w:rsidRDefault="008334F0" w:rsidP="008334F0"/>
    <w:p w14:paraId="60A46901" w14:textId="77777777" w:rsidR="008334F0" w:rsidRDefault="008334F0" w:rsidP="008334F0">
      <w:r>
        <w:t xml:space="preserve">2.3 </w:t>
      </w:r>
      <w:r>
        <w:rPr>
          <w:rFonts w:hint="eastAsia"/>
        </w:rPr>
        <w:t>Анализ</w:t>
      </w:r>
      <w:r>
        <w:t xml:space="preserve"> </w:t>
      </w:r>
      <w:r>
        <w:rPr>
          <w:rFonts w:hint="eastAsia"/>
        </w:rPr>
        <w:t>отечественного</w:t>
      </w:r>
      <w:r>
        <w:t xml:space="preserve"> </w:t>
      </w:r>
      <w:r>
        <w:rPr>
          <w:rFonts w:hint="eastAsia"/>
        </w:rPr>
        <w:t>опыта</w:t>
      </w:r>
      <w:r>
        <w:t xml:space="preserve"> </w:t>
      </w:r>
      <w:r>
        <w:rPr>
          <w:rFonts w:hint="eastAsia"/>
        </w:rPr>
        <w:t>проектирования</w:t>
      </w:r>
      <w:r>
        <w:t xml:space="preserve"> </w:t>
      </w:r>
      <w:r>
        <w:rPr>
          <w:rFonts w:hint="eastAsia"/>
        </w:rPr>
        <w:t>большепролетных</w:t>
      </w:r>
      <w:r>
        <w:t xml:space="preserve"> </w:t>
      </w:r>
      <w:r>
        <w:rPr>
          <w:rFonts w:hint="eastAsia"/>
        </w:rPr>
        <w:t>металлических</w:t>
      </w:r>
      <w:r>
        <w:t xml:space="preserve"> </w:t>
      </w:r>
      <w:r>
        <w:rPr>
          <w:rFonts w:hint="eastAsia"/>
        </w:rPr>
        <w:t>конструкций</w:t>
      </w:r>
      <w:r>
        <w:t xml:space="preserve"> </w:t>
      </w:r>
      <w:r>
        <w:rPr>
          <w:rFonts w:hint="eastAsia"/>
        </w:rPr>
        <w:t>на</w:t>
      </w:r>
      <w:r>
        <w:t xml:space="preserve"> </w:t>
      </w:r>
      <w:r>
        <w:rPr>
          <w:rFonts w:hint="eastAsia"/>
        </w:rPr>
        <w:t>примере</w:t>
      </w:r>
      <w:r>
        <w:t xml:space="preserve"> </w:t>
      </w:r>
      <w:r>
        <w:rPr>
          <w:rFonts w:hint="eastAsia"/>
        </w:rPr>
        <w:t>олимпийский</w:t>
      </w:r>
      <w:r>
        <w:t xml:space="preserve"> </w:t>
      </w:r>
      <w:r>
        <w:rPr>
          <w:rFonts w:hint="eastAsia"/>
        </w:rPr>
        <w:t>сооружений</w:t>
      </w:r>
      <w:r>
        <w:t xml:space="preserve"> </w:t>
      </w:r>
      <w:r>
        <w:rPr>
          <w:rFonts w:hint="eastAsia"/>
        </w:rPr>
        <w:t>в</w:t>
      </w:r>
      <w:r>
        <w:t xml:space="preserve"> </w:t>
      </w:r>
      <w:r>
        <w:rPr>
          <w:rFonts w:hint="eastAsia"/>
        </w:rPr>
        <w:t>Москве</w:t>
      </w:r>
    </w:p>
    <w:p w14:paraId="1E5D2FB2" w14:textId="77777777" w:rsidR="008334F0" w:rsidRDefault="008334F0" w:rsidP="008334F0"/>
    <w:p w14:paraId="77FB7B74" w14:textId="77777777" w:rsidR="008334F0" w:rsidRDefault="008334F0" w:rsidP="008334F0">
      <w:r>
        <w:t xml:space="preserve">2.4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05BC0F66" w14:textId="77777777" w:rsidR="008334F0" w:rsidRDefault="008334F0" w:rsidP="008334F0"/>
    <w:p w14:paraId="1AA77215" w14:textId="77777777" w:rsidR="008334F0" w:rsidRDefault="008334F0" w:rsidP="008334F0">
      <w:r>
        <w:rPr>
          <w:rFonts w:hint="eastAsia"/>
        </w:rPr>
        <w:t>ГЛАВА</w:t>
      </w:r>
      <w:r>
        <w:t xml:space="preserve"> III. </w:t>
      </w:r>
      <w:r>
        <w:rPr>
          <w:rFonts w:hint="eastAsia"/>
        </w:rPr>
        <w:t>ИСПОЛЬЗОВАНИЕ</w:t>
      </w:r>
      <w:r>
        <w:t xml:space="preserve"> </w:t>
      </w:r>
      <w:r>
        <w:rPr>
          <w:rFonts w:hint="eastAsia"/>
        </w:rPr>
        <w:t>ПРИНЦИПОВ</w:t>
      </w:r>
      <w:r>
        <w:t xml:space="preserve"> </w:t>
      </w:r>
      <w:r>
        <w:rPr>
          <w:rFonts w:hint="eastAsia"/>
        </w:rPr>
        <w:t>ФОРМИРОВАНИЯ</w:t>
      </w:r>
      <w:r>
        <w:t xml:space="preserve"> </w:t>
      </w:r>
      <w:r>
        <w:rPr>
          <w:rFonts w:hint="eastAsia"/>
        </w:rPr>
        <w:t>БОЛЬШЕПРОЛЕТНЫХ</w:t>
      </w:r>
      <w:r>
        <w:t xml:space="preserve"> </w:t>
      </w:r>
      <w:r>
        <w:rPr>
          <w:rFonts w:hint="eastAsia"/>
        </w:rPr>
        <w:t>МЕТАЛЛИЧЕСКИХ</w:t>
      </w:r>
      <w:r>
        <w:t xml:space="preserve"> </w:t>
      </w:r>
      <w:r>
        <w:rPr>
          <w:rFonts w:hint="eastAsia"/>
        </w:rPr>
        <w:t>КОНСТРУКЦИЙ</w:t>
      </w:r>
    </w:p>
    <w:p w14:paraId="24D041AF" w14:textId="77777777" w:rsidR="008334F0" w:rsidRDefault="008334F0" w:rsidP="008334F0"/>
    <w:p w14:paraId="647496F0" w14:textId="77777777" w:rsidR="008334F0" w:rsidRDefault="008334F0" w:rsidP="008334F0">
      <w:r>
        <w:rPr>
          <w:rFonts w:hint="eastAsia"/>
        </w:rPr>
        <w:t>В</w:t>
      </w:r>
      <w:r>
        <w:t>.</w:t>
      </w:r>
      <w:r>
        <w:rPr>
          <w:rFonts w:hint="eastAsia"/>
        </w:rPr>
        <w:t>Г</w:t>
      </w:r>
      <w:r>
        <w:t xml:space="preserve">. </w:t>
      </w:r>
      <w:r>
        <w:rPr>
          <w:rFonts w:hint="eastAsia"/>
        </w:rPr>
        <w:t>ШУХОВА</w:t>
      </w:r>
      <w:r>
        <w:t xml:space="preserve"> </w:t>
      </w:r>
      <w:r>
        <w:rPr>
          <w:rFonts w:hint="eastAsia"/>
        </w:rPr>
        <w:t>В</w:t>
      </w:r>
      <w:r>
        <w:t xml:space="preserve"> </w:t>
      </w:r>
      <w:r>
        <w:rPr>
          <w:rFonts w:hint="eastAsia"/>
        </w:rPr>
        <w:t>АРХИТЕКТУРЕ</w:t>
      </w:r>
      <w:r>
        <w:t xml:space="preserve"> </w:t>
      </w:r>
      <w:r>
        <w:rPr>
          <w:rFonts w:hint="eastAsia"/>
        </w:rPr>
        <w:t>ОБЩЕСТВЕННЫХ</w:t>
      </w:r>
      <w:r>
        <w:t xml:space="preserve"> </w:t>
      </w:r>
      <w:r>
        <w:rPr>
          <w:rFonts w:hint="eastAsia"/>
        </w:rPr>
        <w:t>ЗДАНИЙ</w:t>
      </w:r>
      <w:r>
        <w:t xml:space="preserve"> </w:t>
      </w:r>
      <w:r>
        <w:rPr>
          <w:rFonts w:hint="eastAsia"/>
        </w:rPr>
        <w:t>И</w:t>
      </w:r>
      <w:r>
        <w:t xml:space="preserve"> </w:t>
      </w:r>
      <w:r>
        <w:rPr>
          <w:rFonts w:hint="eastAsia"/>
        </w:rPr>
        <w:t>СООРУЖЕНИЙ</w:t>
      </w:r>
    </w:p>
    <w:p w14:paraId="67CF5026" w14:textId="77777777" w:rsidR="008334F0" w:rsidRDefault="008334F0" w:rsidP="008334F0"/>
    <w:p w14:paraId="1742AF47" w14:textId="77777777" w:rsidR="008334F0" w:rsidRDefault="008334F0" w:rsidP="008334F0">
      <w:r>
        <w:t xml:space="preserve">3.1 </w:t>
      </w:r>
      <w:r>
        <w:rPr>
          <w:rFonts w:hint="eastAsia"/>
        </w:rPr>
        <w:t>Выявление</w:t>
      </w:r>
      <w:r>
        <w:t xml:space="preserve"> </w:t>
      </w:r>
      <w:r>
        <w:rPr>
          <w:rFonts w:hint="eastAsia"/>
        </w:rPr>
        <w:t>потенциала</w:t>
      </w:r>
      <w:r>
        <w:t xml:space="preserve"> </w:t>
      </w:r>
      <w:r>
        <w:rPr>
          <w:rFonts w:hint="eastAsia"/>
        </w:rPr>
        <w:t>инженерных</w:t>
      </w:r>
      <w:r>
        <w:t xml:space="preserve"> </w:t>
      </w:r>
      <w:r>
        <w:rPr>
          <w:rFonts w:hint="eastAsia"/>
        </w:rPr>
        <w:t>идей</w:t>
      </w:r>
      <w:r>
        <w:t xml:space="preserve"> </w:t>
      </w:r>
      <w:r>
        <w:rPr>
          <w:rFonts w:hint="eastAsia"/>
        </w:rPr>
        <w:t>Шухова</w:t>
      </w:r>
      <w:r>
        <w:t xml:space="preserve"> </w:t>
      </w:r>
      <w:r>
        <w:rPr>
          <w:rFonts w:hint="eastAsia"/>
        </w:rPr>
        <w:t>для</w:t>
      </w:r>
      <w:r>
        <w:t xml:space="preserve"> </w:t>
      </w:r>
      <w:r>
        <w:rPr>
          <w:rFonts w:hint="eastAsia"/>
        </w:rPr>
        <w:t>общественных</w:t>
      </w:r>
      <w:r>
        <w:t xml:space="preserve"> </w:t>
      </w:r>
      <w:r>
        <w:rPr>
          <w:rFonts w:hint="eastAsia"/>
        </w:rPr>
        <w:t>зданий</w:t>
      </w:r>
      <w:r>
        <w:t xml:space="preserve"> </w:t>
      </w:r>
      <w:r>
        <w:rPr>
          <w:rFonts w:hint="eastAsia"/>
        </w:rPr>
        <w:t>и</w:t>
      </w:r>
    </w:p>
    <w:p w14:paraId="744AF8BA" w14:textId="77777777" w:rsidR="008334F0" w:rsidRDefault="008334F0" w:rsidP="008334F0"/>
    <w:p w14:paraId="7B34F1C6" w14:textId="77777777" w:rsidR="008334F0" w:rsidRDefault="008334F0" w:rsidP="008334F0">
      <w:r>
        <w:rPr>
          <w:rFonts w:hint="eastAsia"/>
        </w:rPr>
        <w:t>сооружений</w:t>
      </w:r>
    </w:p>
    <w:p w14:paraId="392C4306" w14:textId="77777777" w:rsidR="008334F0" w:rsidRDefault="008334F0" w:rsidP="008334F0"/>
    <w:p w14:paraId="72140E06" w14:textId="77777777" w:rsidR="008334F0" w:rsidRDefault="008334F0" w:rsidP="008334F0">
      <w:r>
        <w:t xml:space="preserve">3.2 </w:t>
      </w:r>
      <w:r>
        <w:rPr>
          <w:rFonts w:hint="eastAsia"/>
        </w:rPr>
        <w:t>Рекомендации</w:t>
      </w:r>
      <w:r>
        <w:t xml:space="preserve"> </w:t>
      </w:r>
      <w:r>
        <w:rPr>
          <w:rFonts w:hint="eastAsia"/>
        </w:rPr>
        <w:t>по</w:t>
      </w:r>
      <w:r>
        <w:t xml:space="preserve"> </w:t>
      </w:r>
      <w:r>
        <w:rPr>
          <w:rFonts w:hint="eastAsia"/>
        </w:rPr>
        <w:t>применению</w:t>
      </w:r>
      <w:r>
        <w:t xml:space="preserve"> </w:t>
      </w:r>
      <w:r>
        <w:rPr>
          <w:rFonts w:hint="eastAsia"/>
        </w:rPr>
        <w:t>большепролетных</w:t>
      </w:r>
      <w:r>
        <w:t xml:space="preserve"> </w:t>
      </w:r>
      <w:r>
        <w:rPr>
          <w:rFonts w:hint="eastAsia"/>
        </w:rPr>
        <w:t>металлических</w:t>
      </w:r>
      <w:r>
        <w:t xml:space="preserve"> </w:t>
      </w:r>
      <w:r>
        <w:rPr>
          <w:rFonts w:hint="eastAsia"/>
        </w:rPr>
        <w:t>конструкций</w:t>
      </w:r>
    </w:p>
    <w:p w14:paraId="066AFC03" w14:textId="77777777" w:rsidR="008334F0" w:rsidRDefault="008334F0" w:rsidP="008334F0"/>
    <w:p w14:paraId="5152AE12" w14:textId="77777777" w:rsidR="008334F0" w:rsidRDefault="008334F0" w:rsidP="008334F0">
      <w:r>
        <w:rPr>
          <w:rFonts w:hint="eastAsia"/>
        </w:rPr>
        <w:t>в</w:t>
      </w:r>
      <w:r>
        <w:t xml:space="preserve"> </w:t>
      </w:r>
      <w:r>
        <w:rPr>
          <w:rFonts w:hint="eastAsia"/>
        </w:rPr>
        <w:t>общественных</w:t>
      </w:r>
      <w:r>
        <w:t xml:space="preserve"> </w:t>
      </w:r>
      <w:r>
        <w:rPr>
          <w:rFonts w:hint="eastAsia"/>
        </w:rPr>
        <w:t>зданиях</w:t>
      </w:r>
    </w:p>
    <w:p w14:paraId="6BECBE1B" w14:textId="77777777" w:rsidR="008334F0" w:rsidRDefault="008334F0" w:rsidP="008334F0"/>
    <w:p w14:paraId="7445FC47" w14:textId="77777777" w:rsidR="008334F0" w:rsidRDefault="008334F0" w:rsidP="008334F0">
      <w:r>
        <w:t xml:space="preserve">3.2.1 </w:t>
      </w:r>
      <w:r>
        <w:rPr>
          <w:rFonts w:hint="eastAsia"/>
        </w:rPr>
        <w:t>Большепролетные</w:t>
      </w:r>
      <w:r>
        <w:t xml:space="preserve"> </w:t>
      </w:r>
      <w:r>
        <w:rPr>
          <w:rFonts w:hint="eastAsia"/>
        </w:rPr>
        <w:t>металлические</w:t>
      </w:r>
      <w:r>
        <w:t xml:space="preserve"> </w:t>
      </w:r>
      <w:r>
        <w:rPr>
          <w:rFonts w:hint="eastAsia"/>
        </w:rPr>
        <w:t>конструкции</w:t>
      </w:r>
      <w:r>
        <w:t xml:space="preserve"> </w:t>
      </w:r>
      <w:r>
        <w:rPr>
          <w:rFonts w:hint="eastAsia"/>
        </w:rPr>
        <w:t>в</w:t>
      </w:r>
      <w:r>
        <w:t xml:space="preserve"> </w:t>
      </w:r>
      <w:r>
        <w:rPr>
          <w:rFonts w:hint="eastAsia"/>
        </w:rPr>
        <w:t>объемно</w:t>
      </w:r>
      <w:r>
        <w:t>-</w:t>
      </w:r>
      <w:r>
        <w:rPr>
          <w:rFonts w:hint="eastAsia"/>
        </w:rPr>
        <w:t>пространственном</w:t>
      </w:r>
      <w:r>
        <w:t xml:space="preserve"> </w:t>
      </w:r>
      <w:r>
        <w:rPr>
          <w:rFonts w:hint="eastAsia"/>
        </w:rPr>
        <w:t>решении</w:t>
      </w:r>
      <w:r>
        <w:t xml:space="preserve"> </w:t>
      </w:r>
      <w:r>
        <w:rPr>
          <w:rFonts w:hint="eastAsia"/>
        </w:rPr>
        <w:t>формоподчиненн</w:t>
      </w:r>
      <w:r>
        <w:rPr>
          <w:rFonts w:hint="eastAsia"/>
        </w:rPr>
        <w:lastRenderedPageBreak/>
        <w:t>ого</w:t>
      </w:r>
      <w:r>
        <w:t xml:space="preserve"> </w:t>
      </w:r>
      <w:r>
        <w:rPr>
          <w:rFonts w:hint="eastAsia"/>
        </w:rPr>
        <w:t>типа</w:t>
      </w:r>
    </w:p>
    <w:p w14:paraId="3BEC3457" w14:textId="77777777" w:rsidR="008334F0" w:rsidRDefault="008334F0" w:rsidP="008334F0"/>
    <w:p w14:paraId="6FA0D3E1" w14:textId="77777777" w:rsidR="008334F0" w:rsidRDefault="008334F0" w:rsidP="008334F0">
      <w:r>
        <w:t xml:space="preserve">3.2.2 </w:t>
      </w:r>
      <w:r>
        <w:rPr>
          <w:rFonts w:hint="eastAsia"/>
        </w:rPr>
        <w:t>Особенности</w:t>
      </w:r>
      <w:r>
        <w:t xml:space="preserve"> </w:t>
      </w:r>
      <w:r>
        <w:rPr>
          <w:rFonts w:hint="eastAsia"/>
        </w:rPr>
        <w:t>проектирования</w:t>
      </w:r>
      <w:r>
        <w:t xml:space="preserve"> </w:t>
      </w:r>
      <w:r>
        <w:rPr>
          <w:rFonts w:hint="eastAsia"/>
        </w:rPr>
        <w:t>общественных</w:t>
      </w:r>
      <w:r>
        <w:t xml:space="preserve"> </w:t>
      </w:r>
      <w:r>
        <w:rPr>
          <w:rFonts w:hint="eastAsia"/>
        </w:rPr>
        <w:t>зданий</w:t>
      </w:r>
      <w:r>
        <w:t xml:space="preserve"> </w:t>
      </w:r>
      <w:r>
        <w:rPr>
          <w:rFonts w:hint="eastAsia"/>
        </w:rPr>
        <w:t>и</w:t>
      </w:r>
      <w:r>
        <w:t xml:space="preserve"> </w:t>
      </w:r>
      <w:r>
        <w:rPr>
          <w:rFonts w:hint="eastAsia"/>
        </w:rPr>
        <w:t>сооружений</w:t>
      </w:r>
    </w:p>
    <w:p w14:paraId="07ED5C9F" w14:textId="77777777" w:rsidR="008334F0" w:rsidRDefault="008334F0" w:rsidP="008334F0"/>
    <w:p w14:paraId="3806F93C" w14:textId="77777777" w:rsidR="008334F0" w:rsidRDefault="008334F0" w:rsidP="008334F0">
      <w:r>
        <w:rPr>
          <w:rFonts w:hint="eastAsia"/>
        </w:rPr>
        <w:t>формодополняющего</w:t>
      </w:r>
      <w:r>
        <w:t xml:space="preserve"> </w:t>
      </w:r>
      <w:r>
        <w:rPr>
          <w:rFonts w:hint="eastAsia"/>
        </w:rPr>
        <w:t>типа</w:t>
      </w:r>
    </w:p>
    <w:p w14:paraId="7E94327C" w14:textId="77777777" w:rsidR="008334F0" w:rsidRDefault="008334F0" w:rsidP="008334F0"/>
    <w:p w14:paraId="1661A806" w14:textId="77777777" w:rsidR="008334F0" w:rsidRDefault="008334F0" w:rsidP="008334F0">
      <w:r>
        <w:t xml:space="preserve">3.2.3 </w:t>
      </w:r>
      <w:r>
        <w:rPr>
          <w:rFonts w:hint="eastAsia"/>
        </w:rPr>
        <w:t>Объемно</w:t>
      </w:r>
      <w:r>
        <w:t>-</w:t>
      </w:r>
      <w:r>
        <w:rPr>
          <w:rFonts w:hint="eastAsia"/>
        </w:rPr>
        <w:t>пространственное</w:t>
      </w:r>
      <w:r>
        <w:t xml:space="preserve"> </w:t>
      </w:r>
      <w:r>
        <w:rPr>
          <w:rFonts w:hint="eastAsia"/>
        </w:rPr>
        <w:t>решение</w:t>
      </w:r>
      <w:r>
        <w:t xml:space="preserve"> </w:t>
      </w:r>
      <w:r>
        <w:rPr>
          <w:rFonts w:hint="eastAsia"/>
        </w:rPr>
        <w:t>формообразующего</w:t>
      </w:r>
      <w:r>
        <w:t xml:space="preserve"> </w:t>
      </w:r>
      <w:r>
        <w:rPr>
          <w:rFonts w:hint="eastAsia"/>
        </w:rPr>
        <w:t>типа</w:t>
      </w:r>
      <w:r>
        <w:t xml:space="preserve"> </w:t>
      </w:r>
      <w:r>
        <w:rPr>
          <w:rFonts w:hint="eastAsia"/>
        </w:rPr>
        <w:t>общественных</w:t>
      </w:r>
      <w:r>
        <w:t xml:space="preserve"> </w:t>
      </w:r>
      <w:r>
        <w:rPr>
          <w:rFonts w:hint="eastAsia"/>
        </w:rPr>
        <w:t>зданий</w:t>
      </w:r>
      <w:r>
        <w:t xml:space="preserve"> </w:t>
      </w:r>
      <w:r>
        <w:rPr>
          <w:rFonts w:hint="eastAsia"/>
        </w:rPr>
        <w:t>и</w:t>
      </w:r>
      <w:r>
        <w:t xml:space="preserve"> </w:t>
      </w:r>
      <w:r>
        <w:rPr>
          <w:rFonts w:hint="eastAsia"/>
        </w:rPr>
        <w:t>сооружений</w:t>
      </w:r>
    </w:p>
    <w:p w14:paraId="3B77B417" w14:textId="77777777" w:rsidR="008334F0" w:rsidRDefault="008334F0" w:rsidP="008334F0"/>
    <w:p w14:paraId="7A449BE3" w14:textId="77777777" w:rsidR="008334F0" w:rsidRDefault="008334F0" w:rsidP="008334F0">
      <w:r>
        <w:t xml:space="preserve">3.3 </w:t>
      </w:r>
      <w:r>
        <w:rPr>
          <w:rFonts w:hint="eastAsia"/>
        </w:rPr>
        <w:t>Использование</w:t>
      </w:r>
      <w:r>
        <w:t xml:space="preserve"> </w:t>
      </w:r>
      <w:r>
        <w:rPr>
          <w:rFonts w:hint="eastAsia"/>
        </w:rPr>
        <w:t>потенциала</w:t>
      </w:r>
      <w:r>
        <w:t xml:space="preserve"> </w:t>
      </w:r>
      <w:r>
        <w:rPr>
          <w:rFonts w:hint="eastAsia"/>
        </w:rPr>
        <w:t>архитектурной</w:t>
      </w:r>
      <w:r>
        <w:t xml:space="preserve"> </w:t>
      </w:r>
      <w:r>
        <w:rPr>
          <w:rFonts w:hint="eastAsia"/>
        </w:rPr>
        <w:t>и</w:t>
      </w:r>
      <w:r>
        <w:t xml:space="preserve"> </w:t>
      </w:r>
      <w:r>
        <w:rPr>
          <w:rFonts w:hint="eastAsia"/>
        </w:rPr>
        <w:t>пластической</w:t>
      </w:r>
      <w:r>
        <w:t xml:space="preserve"> </w:t>
      </w:r>
      <w:r>
        <w:rPr>
          <w:rFonts w:hint="eastAsia"/>
        </w:rPr>
        <w:t>выразительности</w:t>
      </w:r>
      <w:r>
        <w:t xml:space="preserve"> </w:t>
      </w:r>
      <w:r>
        <w:rPr>
          <w:rFonts w:hint="eastAsia"/>
        </w:rPr>
        <w:t>конструкции</w:t>
      </w:r>
      <w:r>
        <w:t xml:space="preserve"> </w:t>
      </w:r>
      <w:r>
        <w:rPr>
          <w:rFonts w:hint="eastAsia"/>
        </w:rPr>
        <w:t>в</w:t>
      </w:r>
      <w:r>
        <w:t xml:space="preserve"> </w:t>
      </w:r>
      <w:r>
        <w:rPr>
          <w:rFonts w:hint="eastAsia"/>
        </w:rPr>
        <w:t>интерьере</w:t>
      </w:r>
      <w:r>
        <w:t xml:space="preserve"> </w:t>
      </w:r>
      <w:r>
        <w:rPr>
          <w:rFonts w:hint="eastAsia"/>
        </w:rPr>
        <w:t>общественных</w:t>
      </w:r>
      <w:r>
        <w:t xml:space="preserve"> </w:t>
      </w:r>
      <w:r>
        <w:rPr>
          <w:rFonts w:hint="eastAsia"/>
        </w:rPr>
        <w:t>зданий</w:t>
      </w:r>
      <w:r>
        <w:t xml:space="preserve"> </w:t>
      </w:r>
      <w:r>
        <w:rPr>
          <w:rFonts w:hint="eastAsia"/>
        </w:rPr>
        <w:t>и</w:t>
      </w:r>
      <w:r>
        <w:t xml:space="preserve"> </w:t>
      </w:r>
      <w:r>
        <w:rPr>
          <w:rFonts w:hint="eastAsia"/>
        </w:rPr>
        <w:t>сооружений</w:t>
      </w:r>
    </w:p>
    <w:p w14:paraId="351D42E2" w14:textId="77777777" w:rsidR="008334F0" w:rsidRDefault="008334F0" w:rsidP="008334F0"/>
    <w:p w14:paraId="3E9BB5D6" w14:textId="77777777" w:rsidR="008334F0" w:rsidRDefault="008334F0" w:rsidP="008334F0">
      <w:r>
        <w:t xml:space="preserve">3.4 </w:t>
      </w:r>
      <w:r>
        <w:rPr>
          <w:rFonts w:hint="eastAsia"/>
        </w:rPr>
        <w:t>Продолжение</w:t>
      </w:r>
      <w:r>
        <w:t xml:space="preserve"> </w:t>
      </w:r>
      <w:r>
        <w:rPr>
          <w:rFonts w:hint="eastAsia"/>
        </w:rPr>
        <w:t>инженерных</w:t>
      </w:r>
      <w:r>
        <w:t xml:space="preserve"> </w:t>
      </w:r>
      <w:r>
        <w:rPr>
          <w:rFonts w:hint="eastAsia"/>
        </w:rPr>
        <w:t>идей</w:t>
      </w:r>
      <w:r>
        <w:t xml:space="preserve"> </w:t>
      </w:r>
      <w:r>
        <w:rPr>
          <w:rFonts w:hint="eastAsia"/>
        </w:rPr>
        <w:t>В</w:t>
      </w:r>
      <w:r>
        <w:t xml:space="preserve">. </w:t>
      </w:r>
      <w:r>
        <w:rPr>
          <w:rFonts w:hint="eastAsia"/>
        </w:rPr>
        <w:t>Г</w:t>
      </w:r>
      <w:r>
        <w:t xml:space="preserve">. </w:t>
      </w:r>
      <w:r>
        <w:rPr>
          <w:rFonts w:hint="eastAsia"/>
        </w:rPr>
        <w:t>Шухова</w:t>
      </w:r>
      <w:r>
        <w:t xml:space="preserve"> </w:t>
      </w:r>
      <w:r>
        <w:rPr>
          <w:rFonts w:hint="eastAsia"/>
        </w:rPr>
        <w:t>в</w:t>
      </w:r>
      <w:r>
        <w:t xml:space="preserve"> </w:t>
      </w:r>
      <w:r>
        <w:rPr>
          <w:rFonts w:hint="eastAsia"/>
        </w:rPr>
        <w:t>современной</w:t>
      </w:r>
      <w:r>
        <w:t xml:space="preserve"> </w:t>
      </w:r>
      <w:r>
        <w:rPr>
          <w:rFonts w:hint="eastAsia"/>
        </w:rPr>
        <w:t>архитектуре</w:t>
      </w:r>
    </w:p>
    <w:p w14:paraId="769BB57F" w14:textId="77777777" w:rsidR="008334F0" w:rsidRDefault="008334F0" w:rsidP="008334F0"/>
    <w:p w14:paraId="4E8EB269" w14:textId="77777777" w:rsidR="008334F0" w:rsidRDefault="008334F0" w:rsidP="008334F0">
      <w:r>
        <w:t xml:space="preserve">3.5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535F47ED" w14:textId="77777777" w:rsidR="008334F0" w:rsidRDefault="008334F0" w:rsidP="008334F0"/>
    <w:p w14:paraId="09572A84" w14:textId="77777777" w:rsidR="008334F0" w:rsidRDefault="008334F0" w:rsidP="008334F0">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r>
        <w:t xml:space="preserve"> </w:t>
      </w:r>
      <w:r>
        <w:rPr>
          <w:rFonts w:hint="eastAsia"/>
        </w:rPr>
        <w:t>ИССЛЕДОВАНИЯ</w:t>
      </w:r>
    </w:p>
    <w:p w14:paraId="7006AE24" w14:textId="77777777" w:rsidR="008334F0" w:rsidRDefault="008334F0" w:rsidP="008334F0"/>
    <w:p w14:paraId="4B539104" w14:textId="77777777" w:rsidR="008334F0" w:rsidRDefault="008334F0" w:rsidP="008334F0">
      <w:r>
        <w:rPr>
          <w:rFonts w:hint="eastAsia"/>
        </w:rPr>
        <w:t>ЗАКЛЮЧЕНИЕ</w:t>
      </w:r>
    </w:p>
    <w:p w14:paraId="5FEF1CB2" w14:textId="77777777" w:rsidR="008334F0" w:rsidRDefault="008334F0" w:rsidP="008334F0"/>
    <w:p w14:paraId="732CB51F" w14:textId="77777777" w:rsidR="008334F0" w:rsidRDefault="008334F0" w:rsidP="008334F0">
      <w:r>
        <w:rPr>
          <w:rFonts w:hint="eastAsia"/>
        </w:rPr>
        <w:t>ПЕРСПЕКТИВЫ</w:t>
      </w:r>
      <w:r>
        <w:t xml:space="preserve"> </w:t>
      </w:r>
      <w:r>
        <w:rPr>
          <w:rFonts w:hint="eastAsia"/>
        </w:rPr>
        <w:t>ДАЛЬНЕЙШЕЙ</w:t>
      </w:r>
      <w:r>
        <w:t xml:space="preserve"> </w:t>
      </w:r>
      <w:r>
        <w:rPr>
          <w:rFonts w:hint="eastAsia"/>
        </w:rPr>
        <w:t>РАЗРАБОТКИ</w:t>
      </w:r>
      <w:r>
        <w:t xml:space="preserve"> </w:t>
      </w:r>
      <w:r>
        <w:rPr>
          <w:rFonts w:hint="eastAsia"/>
        </w:rPr>
        <w:t>ТЕМЫ</w:t>
      </w:r>
    </w:p>
    <w:p w14:paraId="152D6C03" w14:textId="77777777" w:rsidR="008334F0" w:rsidRDefault="008334F0" w:rsidP="008334F0"/>
    <w:p w14:paraId="0A956B69" w14:textId="77777777" w:rsidR="008334F0" w:rsidRDefault="008334F0" w:rsidP="008334F0">
      <w:r>
        <w:rPr>
          <w:rFonts w:hint="eastAsia"/>
        </w:rPr>
        <w:t>ОСНОВНЫЕ</w:t>
      </w:r>
      <w:r>
        <w:t xml:space="preserve"> </w:t>
      </w:r>
      <w:r>
        <w:rPr>
          <w:rFonts w:hint="eastAsia"/>
        </w:rPr>
        <w:t>ПУБЛИКАЦИИ</w:t>
      </w:r>
      <w:r>
        <w:t xml:space="preserve"> </w:t>
      </w:r>
      <w:r>
        <w:rPr>
          <w:rFonts w:hint="eastAsia"/>
        </w:rPr>
        <w:t>АВТОРА</w:t>
      </w:r>
      <w:r>
        <w:t xml:space="preserve"> </w:t>
      </w:r>
      <w:r>
        <w:rPr>
          <w:rFonts w:hint="eastAsia"/>
        </w:rPr>
        <w:t>ПО</w:t>
      </w:r>
      <w:r>
        <w:t xml:space="preserve"> </w:t>
      </w:r>
      <w:r>
        <w:rPr>
          <w:rFonts w:hint="eastAsia"/>
        </w:rPr>
        <w:t>ТЕМЕ</w:t>
      </w:r>
      <w:r>
        <w:t xml:space="preserve"> </w:t>
      </w:r>
      <w:r>
        <w:rPr>
          <w:rFonts w:hint="eastAsia"/>
        </w:rPr>
        <w:t>ДИССЕРТАЦИИ</w:t>
      </w:r>
    </w:p>
    <w:p w14:paraId="21465717" w14:textId="77777777" w:rsidR="008334F0" w:rsidRDefault="008334F0" w:rsidP="008334F0"/>
    <w:p w14:paraId="2287CCD2" w14:textId="77777777" w:rsidR="008334F0" w:rsidRDefault="008334F0" w:rsidP="008334F0">
      <w:r>
        <w:rPr>
          <w:rFonts w:hint="eastAsia"/>
        </w:rPr>
        <w:t>СПИСОК</w:t>
      </w:r>
      <w:r>
        <w:t xml:space="preserve"> </w:t>
      </w:r>
      <w:r>
        <w:rPr>
          <w:rFonts w:hint="eastAsia"/>
        </w:rPr>
        <w:t>ЛИТЕРАТУРЫ</w:t>
      </w:r>
    </w:p>
    <w:p w14:paraId="4EC9685C" w14:textId="77777777" w:rsidR="008334F0" w:rsidRDefault="008334F0" w:rsidP="008334F0"/>
    <w:p w14:paraId="1FB5639F" w14:textId="77777777" w:rsidR="008334F0" w:rsidRDefault="008334F0" w:rsidP="008334F0">
      <w:r>
        <w:rPr>
          <w:rFonts w:hint="eastAsia"/>
        </w:rPr>
        <w:t>ПРИЛОЖЕНИЕ</w:t>
      </w:r>
      <w:r>
        <w:t xml:space="preserve">. </w:t>
      </w:r>
      <w:r>
        <w:rPr>
          <w:rFonts w:hint="eastAsia"/>
        </w:rPr>
        <w:t>Иллюстративный</w:t>
      </w:r>
      <w:r>
        <w:t xml:space="preserve"> </w:t>
      </w:r>
      <w:r>
        <w:rPr>
          <w:rFonts w:hint="eastAsia"/>
        </w:rPr>
        <w:t>материал</w:t>
      </w:r>
    </w:p>
    <w:p w14:paraId="0CBB8835" w14:textId="77777777" w:rsidR="008334F0" w:rsidRDefault="008334F0" w:rsidP="008334F0"/>
    <w:p w14:paraId="11650AA3" w14:textId="77777777" w:rsidR="008334F0" w:rsidRDefault="008334F0" w:rsidP="008334F0">
      <w:r>
        <w:t xml:space="preserve">.. </w:t>
      </w:r>
      <w:r>
        <w:rPr>
          <w:rFonts w:hint="eastAsia"/>
        </w:rPr>
        <w:t>формами</w:t>
      </w:r>
      <w:r>
        <w:t xml:space="preserve"> </w:t>
      </w:r>
      <w:r>
        <w:rPr>
          <w:rFonts w:hint="eastAsia"/>
        </w:rPr>
        <w:t>он</w:t>
      </w:r>
      <w:r>
        <w:t xml:space="preserve"> (</w:t>
      </w:r>
      <w:r>
        <w:rPr>
          <w:rFonts w:hint="eastAsia"/>
        </w:rPr>
        <w:t>архитектор</w:t>
      </w:r>
      <w:r>
        <w:t xml:space="preserve">) </w:t>
      </w:r>
      <w:r>
        <w:rPr>
          <w:rFonts w:hint="eastAsia"/>
        </w:rPr>
        <w:t>воздействует</w:t>
      </w:r>
      <w:r>
        <w:t xml:space="preserve"> </w:t>
      </w:r>
      <w:r>
        <w:rPr>
          <w:rFonts w:hint="eastAsia"/>
        </w:rPr>
        <w:t>на</w:t>
      </w:r>
      <w:r>
        <w:t xml:space="preserve"> </w:t>
      </w:r>
      <w:r>
        <w:rPr>
          <w:rFonts w:hint="eastAsia"/>
        </w:rPr>
        <w:t>наши</w:t>
      </w:r>
      <w:r>
        <w:t xml:space="preserve"> </w:t>
      </w:r>
      <w:r>
        <w:rPr>
          <w:rFonts w:hint="eastAsia"/>
        </w:rPr>
        <w:t>эмоции</w:t>
      </w:r>
      <w:r>
        <w:t xml:space="preserve">; </w:t>
      </w:r>
      <w:r>
        <w:rPr>
          <w:rFonts w:hint="eastAsia"/>
        </w:rPr>
        <w:t>созданные</w:t>
      </w:r>
      <w:r>
        <w:t xml:space="preserve"> </w:t>
      </w:r>
      <w:r>
        <w:rPr>
          <w:rFonts w:hint="eastAsia"/>
        </w:rPr>
        <w:t>им</w:t>
      </w:r>
      <w:r>
        <w:t xml:space="preserve"> </w:t>
      </w:r>
      <w:r>
        <w:rPr>
          <w:rFonts w:hint="eastAsia"/>
        </w:rPr>
        <w:t>соотношения</w:t>
      </w:r>
      <w:r>
        <w:t xml:space="preserve"> </w:t>
      </w:r>
      <w:r>
        <w:rPr>
          <w:rFonts w:hint="eastAsia"/>
        </w:rPr>
        <w:t>форм</w:t>
      </w:r>
      <w:r>
        <w:t xml:space="preserve"> </w:t>
      </w:r>
      <w:r>
        <w:rPr>
          <w:rFonts w:hint="eastAsia"/>
        </w:rPr>
        <w:t>пробуждают</w:t>
      </w:r>
      <w:r>
        <w:t xml:space="preserve"> </w:t>
      </w:r>
      <w:r>
        <w:rPr>
          <w:rFonts w:hint="eastAsia"/>
        </w:rPr>
        <w:t>в</w:t>
      </w:r>
      <w:r>
        <w:t xml:space="preserve"> </w:t>
      </w:r>
      <w:r>
        <w:rPr>
          <w:rFonts w:hint="eastAsia"/>
        </w:rPr>
        <w:t>нас</w:t>
      </w:r>
      <w:r>
        <w:t xml:space="preserve"> </w:t>
      </w:r>
      <w:r>
        <w:rPr>
          <w:rFonts w:hint="eastAsia"/>
        </w:rPr>
        <w:lastRenderedPageBreak/>
        <w:t>глубокий</w:t>
      </w:r>
      <w:r>
        <w:t xml:space="preserve"> </w:t>
      </w:r>
      <w:r>
        <w:rPr>
          <w:rFonts w:hint="eastAsia"/>
        </w:rPr>
        <w:t>отклик</w:t>
      </w:r>
      <w:r>
        <w:t xml:space="preserve">, </w:t>
      </w:r>
      <w:r>
        <w:rPr>
          <w:rFonts w:hint="eastAsia"/>
        </w:rPr>
        <w:t>приобщают</w:t>
      </w:r>
      <w:r>
        <w:t xml:space="preserve"> </w:t>
      </w:r>
      <w:r>
        <w:rPr>
          <w:rFonts w:hint="eastAsia"/>
        </w:rPr>
        <w:t>нас</w:t>
      </w:r>
      <w:r>
        <w:t xml:space="preserve"> </w:t>
      </w:r>
      <w:r>
        <w:rPr>
          <w:rFonts w:hint="eastAsia"/>
        </w:rPr>
        <w:t>к</w:t>
      </w:r>
      <w:r>
        <w:t xml:space="preserve"> </w:t>
      </w:r>
      <w:r>
        <w:rPr>
          <w:rFonts w:hint="eastAsia"/>
        </w:rPr>
        <w:t>постижению</w:t>
      </w:r>
      <w:r>
        <w:t xml:space="preserve"> </w:t>
      </w:r>
      <w:r>
        <w:rPr>
          <w:rFonts w:hint="eastAsia"/>
        </w:rPr>
        <w:t>мира</w:t>
      </w:r>
      <w:r>
        <w:t xml:space="preserve">. </w:t>
      </w:r>
      <w:r>
        <w:rPr>
          <w:rFonts w:hint="eastAsia"/>
        </w:rPr>
        <w:t>Творчество</w:t>
      </w:r>
      <w:r>
        <w:t xml:space="preserve"> </w:t>
      </w:r>
      <w:r>
        <w:rPr>
          <w:rFonts w:hint="eastAsia"/>
        </w:rPr>
        <w:t>архитектора</w:t>
      </w:r>
      <w:r>
        <w:t xml:space="preserve"> </w:t>
      </w:r>
      <w:r>
        <w:rPr>
          <w:rFonts w:hint="eastAsia"/>
        </w:rPr>
        <w:t>является</w:t>
      </w:r>
      <w:r>
        <w:t xml:space="preserve"> </w:t>
      </w:r>
      <w:r>
        <w:rPr>
          <w:rFonts w:hint="eastAsia"/>
        </w:rPr>
        <w:t>источником</w:t>
      </w:r>
      <w:r>
        <w:t xml:space="preserve"> </w:t>
      </w:r>
      <w:r>
        <w:rPr>
          <w:rFonts w:hint="eastAsia"/>
        </w:rPr>
        <w:t>многих</w:t>
      </w:r>
      <w:r>
        <w:t xml:space="preserve"> </w:t>
      </w:r>
      <w:r>
        <w:rPr>
          <w:rFonts w:hint="eastAsia"/>
        </w:rPr>
        <w:t>наших</w:t>
      </w:r>
      <w:r>
        <w:t xml:space="preserve"> </w:t>
      </w:r>
      <w:r>
        <w:rPr>
          <w:rFonts w:hint="eastAsia"/>
        </w:rPr>
        <w:t>душевных</w:t>
      </w:r>
      <w:r>
        <w:t xml:space="preserve"> </w:t>
      </w:r>
      <w:r>
        <w:rPr>
          <w:rFonts w:hint="eastAsia"/>
        </w:rPr>
        <w:t>движений</w:t>
      </w:r>
      <w:r>
        <w:t xml:space="preserve">, </w:t>
      </w:r>
      <w:r>
        <w:rPr>
          <w:rFonts w:hint="eastAsia"/>
        </w:rPr>
        <w:t>оно</w:t>
      </w:r>
      <w:r>
        <w:t xml:space="preserve"> </w:t>
      </w:r>
      <w:r>
        <w:rPr>
          <w:rFonts w:hint="eastAsia"/>
        </w:rPr>
        <w:t>помогает</w:t>
      </w:r>
      <w:r>
        <w:t xml:space="preserve"> </w:t>
      </w:r>
      <w:r>
        <w:rPr>
          <w:rFonts w:hint="eastAsia"/>
        </w:rPr>
        <w:t>нам</w:t>
      </w:r>
      <w:r>
        <w:t xml:space="preserve"> </w:t>
      </w:r>
      <w:r>
        <w:rPr>
          <w:rFonts w:hint="eastAsia"/>
        </w:rPr>
        <w:t>познать</w:t>
      </w:r>
      <w:r>
        <w:t xml:space="preserve"> </w:t>
      </w:r>
      <w:r>
        <w:rPr>
          <w:rFonts w:hint="eastAsia"/>
        </w:rPr>
        <w:t>красоту</w:t>
      </w:r>
      <w:r>
        <w:t>.</w:t>
      </w:r>
    </w:p>
    <w:p w14:paraId="6C55B739" w14:textId="77777777" w:rsidR="008334F0" w:rsidRDefault="008334F0" w:rsidP="008334F0"/>
    <w:p w14:paraId="478D1F49" w14:textId="2F6305C3" w:rsidR="008334F0" w:rsidRPr="008334F0" w:rsidRDefault="008334F0" w:rsidP="008334F0">
      <w:r>
        <w:rPr>
          <w:rFonts w:hint="eastAsia"/>
        </w:rPr>
        <w:t>Ле</w:t>
      </w:r>
      <w:r>
        <w:t xml:space="preserve"> </w:t>
      </w:r>
      <w:r>
        <w:rPr>
          <w:rFonts w:hint="eastAsia"/>
        </w:rPr>
        <w:t>Корбюзье</w:t>
      </w:r>
    </w:p>
    <w:sectPr w:rsidR="008334F0" w:rsidRPr="008334F0" w:rsidSect="0010606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0C05" w14:textId="77777777" w:rsidR="00106067" w:rsidRDefault="00106067">
      <w:pPr>
        <w:spacing w:after="0" w:line="240" w:lineRule="auto"/>
      </w:pPr>
      <w:r>
        <w:separator/>
      </w:r>
    </w:p>
  </w:endnote>
  <w:endnote w:type="continuationSeparator" w:id="0">
    <w:p w14:paraId="4CCB39CF" w14:textId="77777777" w:rsidR="00106067" w:rsidRDefault="001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C172" w14:textId="77777777" w:rsidR="00106067" w:rsidRDefault="00106067"/>
    <w:p w14:paraId="6627DF98" w14:textId="77777777" w:rsidR="00106067" w:rsidRDefault="00106067"/>
    <w:p w14:paraId="22B9B85E" w14:textId="77777777" w:rsidR="00106067" w:rsidRDefault="00106067"/>
    <w:p w14:paraId="49E2A213" w14:textId="77777777" w:rsidR="00106067" w:rsidRDefault="00106067"/>
    <w:p w14:paraId="16708806" w14:textId="77777777" w:rsidR="00106067" w:rsidRDefault="00106067"/>
    <w:p w14:paraId="761F0ED7" w14:textId="77777777" w:rsidR="00106067" w:rsidRDefault="00106067"/>
    <w:p w14:paraId="208944F2" w14:textId="77777777" w:rsidR="00106067" w:rsidRDefault="0010606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9B1D13A" wp14:editId="75B46D6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D360" w14:textId="77777777" w:rsidR="00106067" w:rsidRDefault="001060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B1D13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887D360" w14:textId="77777777" w:rsidR="00106067" w:rsidRDefault="00106067">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26AEB0" w14:textId="77777777" w:rsidR="00106067" w:rsidRDefault="00106067"/>
    <w:p w14:paraId="6008674F" w14:textId="77777777" w:rsidR="00106067" w:rsidRDefault="00106067"/>
    <w:p w14:paraId="3D702594" w14:textId="77777777" w:rsidR="00106067" w:rsidRDefault="0010606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5D6A06D" wp14:editId="35D5477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FC9A" w14:textId="77777777" w:rsidR="00106067" w:rsidRDefault="00106067"/>
                          <w:p w14:paraId="082E49FC" w14:textId="77777777" w:rsidR="00106067" w:rsidRDefault="001060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D6A06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1F3FC9A" w14:textId="77777777" w:rsidR="00106067" w:rsidRDefault="00106067"/>
                    <w:p w14:paraId="082E49FC" w14:textId="77777777" w:rsidR="00106067" w:rsidRDefault="00106067">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25E7D7A" w14:textId="77777777" w:rsidR="00106067" w:rsidRDefault="00106067"/>
    <w:p w14:paraId="4E007B93" w14:textId="77777777" w:rsidR="00106067" w:rsidRDefault="00106067">
      <w:pPr>
        <w:rPr>
          <w:sz w:val="2"/>
          <w:szCs w:val="2"/>
        </w:rPr>
      </w:pPr>
    </w:p>
    <w:p w14:paraId="03919078" w14:textId="77777777" w:rsidR="00106067" w:rsidRDefault="00106067"/>
    <w:p w14:paraId="02600BD0" w14:textId="77777777" w:rsidR="00106067" w:rsidRDefault="00106067">
      <w:pPr>
        <w:spacing w:after="0" w:line="240" w:lineRule="auto"/>
      </w:pPr>
    </w:p>
  </w:footnote>
  <w:footnote w:type="continuationSeparator" w:id="0">
    <w:p w14:paraId="615DC366" w14:textId="77777777" w:rsidR="00106067" w:rsidRDefault="0010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0"/>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17268</TotalTime>
  <Pages>5</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2108</cp:revision>
  <cp:lastPrinted>2009-02-06T05:36:00Z</cp:lastPrinted>
  <dcterms:created xsi:type="dcterms:W3CDTF">2024-01-07T13:43:00Z</dcterms:created>
  <dcterms:modified xsi:type="dcterms:W3CDTF">2024-02-06T13:26:00Z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