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5D945" w14:textId="4D4641CE" w:rsidR="00F46087" w:rsidRDefault="0007614A" w:rsidP="0007614A">
      <w:r w:rsidRPr="0007614A">
        <w:rPr>
          <w:rFonts w:hint="eastAsia"/>
        </w:rPr>
        <w:t>Гилязиева</w:t>
      </w:r>
      <w:r w:rsidRPr="0007614A">
        <w:t xml:space="preserve"> </w:t>
      </w:r>
      <w:r w:rsidRPr="0007614A">
        <w:rPr>
          <w:rFonts w:hint="eastAsia"/>
        </w:rPr>
        <w:t>Гузель</w:t>
      </w:r>
      <w:r w:rsidRPr="0007614A">
        <w:t xml:space="preserve"> </w:t>
      </w:r>
      <w:r w:rsidRPr="0007614A">
        <w:rPr>
          <w:rFonts w:hint="eastAsia"/>
        </w:rPr>
        <w:t>Зофаровна</w:t>
      </w:r>
      <w:r>
        <w:t xml:space="preserve"> </w:t>
      </w:r>
      <w:r w:rsidRPr="0007614A">
        <w:rPr>
          <w:rFonts w:hint="eastAsia"/>
        </w:rPr>
        <w:t>Лингвистическое</w:t>
      </w:r>
      <w:r w:rsidRPr="0007614A">
        <w:t xml:space="preserve"> </w:t>
      </w:r>
      <w:r w:rsidRPr="0007614A">
        <w:rPr>
          <w:rFonts w:hint="eastAsia"/>
        </w:rPr>
        <w:t>выражение</w:t>
      </w:r>
      <w:r w:rsidRPr="0007614A">
        <w:t xml:space="preserve"> </w:t>
      </w:r>
      <w:r w:rsidRPr="0007614A">
        <w:rPr>
          <w:rFonts w:hint="eastAsia"/>
        </w:rPr>
        <w:t>измерения</w:t>
      </w:r>
      <w:r w:rsidRPr="0007614A">
        <w:t xml:space="preserve"> </w:t>
      </w:r>
      <w:r w:rsidRPr="0007614A">
        <w:rPr>
          <w:rFonts w:hint="eastAsia"/>
        </w:rPr>
        <w:t>недискретного</w:t>
      </w:r>
      <w:r w:rsidRPr="0007614A">
        <w:t xml:space="preserve"> </w:t>
      </w:r>
      <w:r w:rsidRPr="0007614A">
        <w:rPr>
          <w:rFonts w:hint="eastAsia"/>
        </w:rPr>
        <w:t>количества</w:t>
      </w:r>
      <w:r w:rsidRPr="0007614A">
        <w:t xml:space="preserve"> </w:t>
      </w:r>
      <w:r w:rsidRPr="0007614A">
        <w:rPr>
          <w:rFonts w:hint="eastAsia"/>
        </w:rPr>
        <w:t>параметрическими</w:t>
      </w:r>
      <w:r w:rsidRPr="0007614A">
        <w:t xml:space="preserve"> </w:t>
      </w:r>
      <w:r w:rsidRPr="0007614A">
        <w:rPr>
          <w:rFonts w:hint="eastAsia"/>
        </w:rPr>
        <w:t>прилагательными</w:t>
      </w:r>
      <w:r w:rsidRPr="0007614A">
        <w:t xml:space="preserve"> (</w:t>
      </w:r>
      <w:r w:rsidRPr="0007614A">
        <w:rPr>
          <w:rFonts w:hint="eastAsia"/>
        </w:rPr>
        <w:t>на</w:t>
      </w:r>
      <w:r w:rsidRPr="0007614A">
        <w:t xml:space="preserve"> </w:t>
      </w:r>
      <w:r w:rsidRPr="0007614A">
        <w:rPr>
          <w:rFonts w:hint="eastAsia"/>
        </w:rPr>
        <w:t>материале</w:t>
      </w:r>
      <w:r w:rsidRPr="0007614A">
        <w:t xml:space="preserve"> </w:t>
      </w:r>
      <w:r w:rsidRPr="0007614A">
        <w:rPr>
          <w:rFonts w:hint="eastAsia"/>
        </w:rPr>
        <w:t>английского</w:t>
      </w:r>
      <w:r w:rsidRPr="0007614A">
        <w:t xml:space="preserve"> </w:t>
      </w:r>
      <w:r w:rsidRPr="0007614A">
        <w:rPr>
          <w:rFonts w:hint="eastAsia"/>
        </w:rPr>
        <w:t>и</w:t>
      </w:r>
      <w:r w:rsidRPr="0007614A">
        <w:t xml:space="preserve"> </w:t>
      </w:r>
      <w:r w:rsidRPr="0007614A">
        <w:rPr>
          <w:rFonts w:hint="eastAsia"/>
        </w:rPr>
        <w:t>татарского</w:t>
      </w:r>
      <w:r w:rsidRPr="0007614A">
        <w:t xml:space="preserve"> </w:t>
      </w:r>
      <w:r w:rsidRPr="0007614A">
        <w:rPr>
          <w:rFonts w:hint="eastAsia"/>
        </w:rPr>
        <w:t>языков</w:t>
      </w:r>
      <w:r w:rsidRPr="0007614A">
        <w:t>)</w:t>
      </w:r>
    </w:p>
    <w:p w14:paraId="1301E716" w14:textId="77777777" w:rsidR="0007614A" w:rsidRDefault="0007614A" w:rsidP="0007614A">
      <w:r>
        <w:rPr>
          <w:rFonts w:hint="eastAsia"/>
        </w:rPr>
        <w:t>ОГЛАВЛЕНИЕ</w:t>
      </w:r>
      <w:r>
        <w:t xml:space="preserve"> </w:t>
      </w:r>
      <w:r>
        <w:rPr>
          <w:rFonts w:hint="eastAsia"/>
        </w:rPr>
        <w:t>ДИССЕРТАЦИИ</w:t>
      </w:r>
    </w:p>
    <w:p w14:paraId="4B0AF81B" w14:textId="77777777" w:rsidR="0007614A" w:rsidRDefault="0007614A" w:rsidP="0007614A">
      <w:r>
        <w:rPr>
          <w:rFonts w:hint="eastAsia"/>
        </w:rPr>
        <w:t>кандидат</w:t>
      </w:r>
      <w:r>
        <w:t xml:space="preserve"> </w:t>
      </w:r>
      <w:r>
        <w:rPr>
          <w:rFonts w:hint="eastAsia"/>
        </w:rPr>
        <w:t>наук</w:t>
      </w:r>
      <w:r>
        <w:t xml:space="preserve"> </w:t>
      </w:r>
      <w:r>
        <w:rPr>
          <w:rFonts w:hint="eastAsia"/>
        </w:rPr>
        <w:t>Гилязиева</w:t>
      </w:r>
      <w:r>
        <w:t xml:space="preserve"> </w:t>
      </w:r>
      <w:r>
        <w:rPr>
          <w:rFonts w:hint="eastAsia"/>
        </w:rPr>
        <w:t>Гузель</w:t>
      </w:r>
      <w:r>
        <w:t xml:space="preserve"> </w:t>
      </w:r>
      <w:r>
        <w:rPr>
          <w:rFonts w:hint="eastAsia"/>
        </w:rPr>
        <w:t>Зофаровна</w:t>
      </w:r>
    </w:p>
    <w:p w14:paraId="7EDCF7BA" w14:textId="77777777" w:rsidR="0007614A" w:rsidRDefault="0007614A" w:rsidP="0007614A">
      <w:r>
        <w:rPr>
          <w:rFonts w:hint="eastAsia"/>
        </w:rPr>
        <w:t>ВВЕДЕНИЕ</w:t>
      </w:r>
    </w:p>
    <w:p w14:paraId="7E188531" w14:textId="77777777" w:rsidR="0007614A" w:rsidRDefault="0007614A" w:rsidP="0007614A"/>
    <w:p w14:paraId="0DBA94ED" w14:textId="77777777" w:rsidR="0007614A" w:rsidRDefault="0007614A" w:rsidP="0007614A">
      <w:r>
        <w:rPr>
          <w:rFonts w:hint="eastAsia"/>
        </w:rPr>
        <w:t>ГЛАВА</w:t>
      </w:r>
      <w:r>
        <w:t xml:space="preserve"> 1. </w:t>
      </w:r>
      <w:r>
        <w:rPr>
          <w:rFonts w:hint="eastAsia"/>
        </w:rPr>
        <w:t>КАТЕГОРИЯ</w:t>
      </w:r>
      <w:r>
        <w:t xml:space="preserve"> </w:t>
      </w:r>
      <w:r>
        <w:rPr>
          <w:rFonts w:hint="eastAsia"/>
        </w:rPr>
        <w:t>ИЗМЕРЕНИЯ</w:t>
      </w:r>
      <w:r>
        <w:t xml:space="preserve"> </w:t>
      </w:r>
      <w:r>
        <w:rPr>
          <w:rFonts w:hint="eastAsia"/>
        </w:rPr>
        <w:t>НЕДИСКРЕТНОГО</w:t>
      </w:r>
      <w:r>
        <w:t xml:space="preserve"> </w:t>
      </w:r>
      <w:r>
        <w:rPr>
          <w:rFonts w:hint="eastAsia"/>
        </w:rPr>
        <w:t>КОЛИЧЕСТВА</w:t>
      </w:r>
    </w:p>
    <w:p w14:paraId="49EFFFC5" w14:textId="77777777" w:rsidR="0007614A" w:rsidRDefault="0007614A" w:rsidP="0007614A"/>
    <w:p w14:paraId="173400D6" w14:textId="77777777" w:rsidR="0007614A" w:rsidRDefault="0007614A" w:rsidP="0007614A">
      <w:r>
        <w:t xml:space="preserve">1.1. </w:t>
      </w:r>
      <w:r>
        <w:rPr>
          <w:rFonts w:hint="eastAsia"/>
        </w:rPr>
        <w:t>Философское</w:t>
      </w:r>
      <w:r>
        <w:t xml:space="preserve"> </w:t>
      </w:r>
      <w:r>
        <w:rPr>
          <w:rFonts w:hint="eastAsia"/>
        </w:rPr>
        <w:t>и</w:t>
      </w:r>
      <w:r>
        <w:t xml:space="preserve"> </w:t>
      </w:r>
      <w:r>
        <w:rPr>
          <w:rFonts w:hint="eastAsia"/>
        </w:rPr>
        <w:t>лингвистическое</w:t>
      </w:r>
      <w:r>
        <w:t xml:space="preserve"> </w:t>
      </w:r>
      <w:r>
        <w:rPr>
          <w:rFonts w:hint="eastAsia"/>
        </w:rPr>
        <w:t>понимание</w:t>
      </w:r>
      <w:r>
        <w:t xml:space="preserve"> </w:t>
      </w:r>
      <w:r>
        <w:rPr>
          <w:rFonts w:hint="eastAsia"/>
        </w:rPr>
        <w:t>измерения</w:t>
      </w:r>
    </w:p>
    <w:p w14:paraId="4110C42B" w14:textId="77777777" w:rsidR="0007614A" w:rsidRDefault="0007614A" w:rsidP="0007614A"/>
    <w:p w14:paraId="3B4288D4" w14:textId="77777777" w:rsidR="0007614A" w:rsidRDefault="0007614A" w:rsidP="0007614A">
      <w:r>
        <w:t xml:space="preserve">1.2. </w:t>
      </w:r>
      <w:r>
        <w:rPr>
          <w:rFonts w:hint="eastAsia"/>
        </w:rPr>
        <w:t>Характеристики</w:t>
      </w:r>
      <w:r>
        <w:t xml:space="preserve"> </w:t>
      </w:r>
      <w:r>
        <w:rPr>
          <w:rFonts w:hint="eastAsia"/>
        </w:rPr>
        <w:t>параметрических</w:t>
      </w:r>
      <w:r>
        <w:t xml:space="preserve"> </w:t>
      </w:r>
      <w:r>
        <w:rPr>
          <w:rFonts w:hint="eastAsia"/>
        </w:rPr>
        <w:t>прилагательных</w:t>
      </w:r>
    </w:p>
    <w:p w14:paraId="0287F361" w14:textId="77777777" w:rsidR="0007614A" w:rsidRDefault="0007614A" w:rsidP="0007614A"/>
    <w:p w14:paraId="349072DB" w14:textId="77777777" w:rsidR="0007614A" w:rsidRDefault="0007614A" w:rsidP="0007614A">
      <w:r>
        <w:t xml:space="preserve">1.3. </w:t>
      </w:r>
      <w:r>
        <w:rPr>
          <w:rFonts w:hint="eastAsia"/>
        </w:rPr>
        <w:t>Параметрические</w:t>
      </w:r>
      <w:r>
        <w:t xml:space="preserve"> </w:t>
      </w:r>
      <w:r>
        <w:rPr>
          <w:rFonts w:hint="eastAsia"/>
        </w:rPr>
        <w:t>прилагательные</w:t>
      </w:r>
      <w:r>
        <w:t xml:space="preserve"> </w:t>
      </w:r>
      <w:r>
        <w:rPr>
          <w:rFonts w:hint="eastAsia"/>
        </w:rPr>
        <w:t>в</w:t>
      </w:r>
      <w:r>
        <w:t xml:space="preserve"> </w:t>
      </w:r>
      <w:r>
        <w:rPr>
          <w:rFonts w:hint="eastAsia"/>
        </w:rPr>
        <w:t>английском</w:t>
      </w:r>
      <w:r>
        <w:t xml:space="preserve"> </w:t>
      </w:r>
      <w:r>
        <w:rPr>
          <w:rFonts w:hint="eastAsia"/>
        </w:rPr>
        <w:t>языке</w:t>
      </w:r>
    </w:p>
    <w:p w14:paraId="24931241" w14:textId="77777777" w:rsidR="0007614A" w:rsidRDefault="0007614A" w:rsidP="0007614A"/>
    <w:p w14:paraId="39301829" w14:textId="77777777" w:rsidR="0007614A" w:rsidRDefault="0007614A" w:rsidP="0007614A">
      <w:r>
        <w:t xml:space="preserve">1.4. </w:t>
      </w:r>
      <w:r>
        <w:rPr>
          <w:rFonts w:hint="eastAsia"/>
        </w:rPr>
        <w:t>Параметрические</w:t>
      </w:r>
      <w:r>
        <w:t xml:space="preserve"> </w:t>
      </w:r>
      <w:r>
        <w:rPr>
          <w:rFonts w:hint="eastAsia"/>
        </w:rPr>
        <w:t>прилагательные</w:t>
      </w:r>
      <w:r>
        <w:t xml:space="preserve"> </w:t>
      </w:r>
      <w:r>
        <w:rPr>
          <w:rFonts w:hint="eastAsia"/>
        </w:rPr>
        <w:t>в</w:t>
      </w:r>
      <w:r>
        <w:t xml:space="preserve"> </w:t>
      </w:r>
      <w:r>
        <w:rPr>
          <w:rFonts w:hint="eastAsia"/>
        </w:rPr>
        <w:t>татарском</w:t>
      </w:r>
      <w:r>
        <w:t xml:space="preserve"> </w:t>
      </w:r>
      <w:r>
        <w:rPr>
          <w:rFonts w:hint="eastAsia"/>
        </w:rPr>
        <w:t>языке</w:t>
      </w:r>
    </w:p>
    <w:p w14:paraId="051BC0DA" w14:textId="77777777" w:rsidR="0007614A" w:rsidRDefault="0007614A" w:rsidP="0007614A"/>
    <w:p w14:paraId="14C22A83" w14:textId="77777777" w:rsidR="0007614A" w:rsidRDefault="0007614A" w:rsidP="0007614A">
      <w:r>
        <w:rPr>
          <w:rFonts w:hint="eastAsia"/>
        </w:rPr>
        <w:t>ВЫВОДЫ</w:t>
      </w:r>
      <w:r>
        <w:t xml:space="preserve"> </w:t>
      </w:r>
      <w:r>
        <w:rPr>
          <w:rFonts w:hint="eastAsia"/>
        </w:rPr>
        <w:t>К</w:t>
      </w:r>
      <w:r>
        <w:t xml:space="preserve"> </w:t>
      </w:r>
      <w:r>
        <w:rPr>
          <w:rFonts w:hint="eastAsia"/>
        </w:rPr>
        <w:t>ГЛАВЕ</w:t>
      </w:r>
    </w:p>
    <w:p w14:paraId="77E5A9B8" w14:textId="77777777" w:rsidR="0007614A" w:rsidRDefault="0007614A" w:rsidP="0007614A"/>
    <w:p w14:paraId="40ACF8A5" w14:textId="77777777" w:rsidR="0007614A" w:rsidRDefault="0007614A" w:rsidP="0007614A">
      <w:r>
        <w:rPr>
          <w:rFonts w:hint="eastAsia"/>
        </w:rPr>
        <w:t>ГЛАВА</w:t>
      </w:r>
      <w:r>
        <w:t xml:space="preserve"> 2. </w:t>
      </w:r>
      <w:r>
        <w:rPr>
          <w:rFonts w:hint="eastAsia"/>
        </w:rPr>
        <w:t>ПАРАМЕТРИЧЕСКИЕ</w:t>
      </w:r>
      <w:r>
        <w:t xml:space="preserve"> </w:t>
      </w:r>
      <w:r>
        <w:rPr>
          <w:rFonts w:hint="eastAsia"/>
        </w:rPr>
        <w:t>ПРИЛАГАТЕЛЬНЫЕ</w:t>
      </w:r>
      <w:r>
        <w:t xml:space="preserve"> </w:t>
      </w:r>
      <w:r>
        <w:rPr>
          <w:rFonts w:hint="eastAsia"/>
        </w:rPr>
        <w:t>КАК</w:t>
      </w:r>
      <w:r>
        <w:t xml:space="preserve"> </w:t>
      </w:r>
      <w:r>
        <w:rPr>
          <w:rFonts w:hint="eastAsia"/>
        </w:rPr>
        <w:t>СРЕДСТВА</w:t>
      </w:r>
      <w:r>
        <w:t xml:space="preserve"> </w:t>
      </w:r>
      <w:r>
        <w:rPr>
          <w:rFonts w:hint="eastAsia"/>
        </w:rPr>
        <w:t>РЕПРЕЗЕНТАЦИИ</w:t>
      </w:r>
      <w:r>
        <w:t xml:space="preserve"> </w:t>
      </w:r>
      <w:r>
        <w:rPr>
          <w:rFonts w:hint="eastAsia"/>
        </w:rPr>
        <w:t>КАТЕГОРИИ</w:t>
      </w:r>
      <w:r>
        <w:t xml:space="preserve"> </w:t>
      </w:r>
      <w:r>
        <w:rPr>
          <w:rFonts w:hint="eastAsia"/>
        </w:rPr>
        <w:t>ИЗМЕРЕНИЯ</w:t>
      </w:r>
    </w:p>
    <w:p w14:paraId="46CBB512" w14:textId="77777777" w:rsidR="0007614A" w:rsidRDefault="0007614A" w:rsidP="0007614A"/>
    <w:p w14:paraId="0FEE594C" w14:textId="77777777" w:rsidR="0007614A" w:rsidRDefault="0007614A" w:rsidP="0007614A">
      <w:r>
        <w:t xml:space="preserve">2.1. </w:t>
      </w:r>
      <w:r>
        <w:rPr>
          <w:rFonts w:hint="eastAsia"/>
        </w:rPr>
        <w:t>Морфологические</w:t>
      </w:r>
      <w:r>
        <w:t xml:space="preserve"> </w:t>
      </w:r>
      <w:r>
        <w:rPr>
          <w:rFonts w:hint="eastAsia"/>
        </w:rPr>
        <w:t>средства</w:t>
      </w:r>
      <w:r>
        <w:t xml:space="preserve"> </w:t>
      </w:r>
      <w:r>
        <w:rPr>
          <w:rFonts w:hint="eastAsia"/>
        </w:rPr>
        <w:t>репрезентации</w:t>
      </w:r>
      <w:r>
        <w:t xml:space="preserve"> </w:t>
      </w:r>
      <w:r>
        <w:rPr>
          <w:rFonts w:hint="eastAsia"/>
        </w:rPr>
        <w:t>измерения</w:t>
      </w:r>
      <w:r>
        <w:t xml:space="preserve"> </w:t>
      </w:r>
      <w:r>
        <w:rPr>
          <w:rFonts w:hint="eastAsia"/>
        </w:rPr>
        <w:t>недискретного</w:t>
      </w:r>
      <w:r>
        <w:t xml:space="preserve"> </w:t>
      </w:r>
      <w:r>
        <w:rPr>
          <w:rFonts w:hint="eastAsia"/>
        </w:rPr>
        <w:t>количества</w:t>
      </w:r>
      <w:r>
        <w:t xml:space="preserve"> - </w:t>
      </w:r>
      <w:r>
        <w:rPr>
          <w:rFonts w:hint="eastAsia"/>
        </w:rPr>
        <w:t>степени</w:t>
      </w:r>
      <w:r>
        <w:t xml:space="preserve"> </w:t>
      </w:r>
      <w:r>
        <w:rPr>
          <w:rFonts w:hint="eastAsia"/>
        </w:rPr>
        <w:t>сравнения</w:t>
      </w:r>
    </w:p>
    <w:p w14:paraId="45E45F59" w14:textId="77777777" w:rsidR="0007614A" w:rsidRDefault="0007614A" w:rsidP="0007614A"/>
    <w:p w14:paraId="652AAFA6" w14:textId="77777777" w:rsidR="0007614A" w:rsidRDefault="0007614A" w:rsidP="0007614A">
      <w:r>
        <w:t xml:space="preserve">2.2. </w:t>
      </w:r>
      <w:r>
        <w:rPr>
          <w:rFonts w:hint="eastAsia"/>
        </w:rPr>
        <w:t>Лексические</w:t>
      </w:r>
      <w:r>
        <w:t xml:space="preserve"> </w:t>
      </w:r>
      <w:r>
        <w:rPr>
          <w:rFonts w:hint="eastAsia"/>
        </w:rPr>
        <w:t>средства</w:t>
      </w:r>
      <w:r>
        <w:t xml:space="preserve"> </w:t>
      </w:r>
      <w:r>
        <w:rPr>
          <w:rFonts w:hint="eastAsia"/>
        </w:rPr>
        <w:t>репрезентации</w:t>
      </w:r>
      <w:r>
        <w:t xml:space="preserve"> </w:t>
      </w:r>
      <w:r>
        <w:rPr>
          <w:rFonts w:hint="eastAsia"/>
        </w:rPr>
        <w:t>недискретного</w:t>
      </w:r>
      <w:r>
        <w:t xml:space="preserve"> </w:t>
      </w:r>
      <w:r>
        <w:rPr>
          <w:rFonts w:hint="eastAsia"/>
        </w:rPr>
        <w:t>количества</w:t>
      </w:r>
    </w:p>
    <w:p w14:paraId="31A156BC" w14:textId="77777777" w:rsidR="0007614A" w:rsidRDefault="0007614A" w:rsidP="0007614A"/>
    <w:p w14:paraId="15894590" w14:textId="77777777" w:rsidR="0007614A" w:rsidRDefault="0007614A" w:rsidP="0007614A">
      <w:r>
        <w:lastRenderedPageBreak/>
        <w:t>2.2.1.</w:t>
      </w:r>
      <w:r>
        <w:rPr>
          <w:rFonts w:hint="eastAsia"/>
        </w:rPr>
        <w:t>Параметрические</w:t>
      </w:r>
      <w:r>
        <w:t xml:space="preserve"> </w:t>
      </w:r>
      <w:r>
        <w:rPr>
          <w:rFonts w:hint="eastAsia"/>
        </w:rPr>
        <w:t>прилагательные</w:t>
      </w:r>
      <w:r>
        <w:t xml:space="preserve"> </w:t>
      </w:r>
      <w:r>
        <w:rPr>
          <w:rFonts w:hint="eastAsia"/>
        </w:rPr>
        <w:t>точного</w:t>
      </w:r>
      <w:r>
        <w:t xml:space="preserve"> </w:t>
      </w:r>
      <w:r>
        <w:rPr>
          <w:rFonts w:hint="eastAsia"/>
        </w:rPr>
        <w:t>измерения</w:t>
      </w:r>
      <w:r>
        <w:t xml:space="preserve"> </w:t>
      </w:r>
      <w:r>
        <w:rPr>
          <w:rFonts w:hint="eastAsia"/>
        </w:rPr>
        <w:t>пространства</w:t>
      </w:r>
    </w:p>
    <w:p w14:paraId="4E3E61EE" w14:textId="77777777" w:rsidR="0007614A" w:rsidRDefault="0007614A" w:rsidP="0007614A"/>
    <w:p w14:paraId="4A3FBF47" w14:textId="77777777" w:rsidR="0007614A" w:rsidRDefault="0007614A" w:rsidP="0007614A">
      <w:r>
        <w:t>2.2.2.</w:t>
      </w:r>
      <w:r>
        <w:rPr>
          <w:rFonts w:hint="eastAsia"/>
        </w:rPr>
        <w:t>Параметрические</w:t>
      </w:r>
      <w:r>
        <w:t xml:space="preserve"> </w:t>
      </w:r>
      <w:r>
        <w:rPr>
          <w:rFonts w:hint="eastAsia"/>
        </w:rPr>
        <w:t>прилагательные</w:t>
      </w:r>
      <w:r>
        <w:t xml:space="preserve"> </w:t>
      </w:r>
      <w:r>
        <w:rPr>
          <w:rFonts w:hint="eastAsia"/>
        </w:rPr>
        <w:t>неточного</w:t>
      </w:r>
      <w:r>
        <w:t xml:space="preserve"> </w:t>
      </w:r>
      <w:r>
        <w:rPr>
          <w:rFonts w:hint="eastAsia"/>
        </w:rPr>
        <w:t>измерения</w:t>
      </w:r>
      <w:r>
        <w:t xml:space="preserve"> </w:t>
      </w:r>
      <w:r>
        <w:rPr>
          <w:rFonts w:hint="eastAsia"/>
        </w:rPr>
        <w:t>пространства</w:t>
      </w:r>
    </w:p>
    <w:p w14:paraId="0A99DC24" w14:textId="77777777" w:rsidR="0007614A" w:rsidRDefault="0007614A" w:rsidP="0007614A"/>
    <w:p w14:paraId="4B9F0048" w14:textId="77777777" w:rsidR="0007614A" w:rsidRDefault="0007614A" w:rsidP="0007614A">
      <w:r>
        <w:t xml:space="preserve">2.2.3. </w:t>
      </w:r>
      <w:r>
        <w:rPr>
          <w:rFonts w:hint="eastAsia"/>
        </w:rPr>
        <w:t>Параметрические</w:t>
      </w:r>
      <w:r>
        <w:t xml:space="preserve"> </w:t>
      </w:r>
      <w:r>
        <w:rPr>
          <w:rFonts w:hint="eastAsia"/>
        </w:rPr>
        <w:t>прилагательные</w:t>
      </w:r>
      <w:r>
        <w:t xml:space="preserve"> </w:t>
      </w:r>
      <w:r>
        <w:rPr>
          <w:rFonts w:hint="eastAsia"/>
        </w:rPr>
        <w:t>точного</w:t>
      </w:r>
      <w:r>
        <w:t xml:space="preserve"> </w:t>
      </w:r>
      <w:r>
        <w:rPr>
          <w:rFonts w:hint="eastAsia"/>
        </w:rPr>
        <w:t>и</w:t>
      </w:r>
      <w:r>
        <w:t xml:space="preserve"> </w:t>
      </w:r>
      <w:r>
        <w:rPr>
          <w:rFonts w:hint="eastAsia"/>
        </w:rPr>
        <w:t>неточного</w:t>
      </w:r>
      <w:r>
        <w:t xml:space="preserve"> </w:t>
      </w:r>
      <w:r>
        <w:rPr>
          <w:rFonts w:hint="eastAsia"/>
        </w:rPr>
        <w:t>измерения</w:t>
      </w:r>
      <w:r>
        <w:t xml:space="preserve"> </w:t>
      </w:r>
      <w:r>
        <w:rPr>
          <w:rFonts w:hint="eastAsia"/>
        </w:rPr>
        <w:t>времени</w:t>
      </w:r>
    </w:p>
    <w:p w14:paraId="2DDAB4A1" w14:textId="77777777" w:rsidR="0007614A" w:rsidRDefault="0007614A" w:rsidP="0007614A"/>
    <w:p w14:paraId="3A506299" w14:textId="77777777" w:rsidR="0007614A" w:rsidRDefault="0007614A" w:rsidP="0007614A">
      <w:r>
        <w:t xml:space="preserve">2.2.4. </w:t>
      </w:r>
      <w:r>
        <w:rPr>
          <w:rFonts w:hint="eastAsia"/>
        </w:rPr>
        <w:t>Экспериенциальные</w:t>
      </w:r>
      <w:r>
        <w:t xml:space="preserve"> </w:t>
      </w:r>
      <w:r>
        <w:rPr>
          <w:rFonts w:hint="eastAsia"/>
        </w:rPr>
        <w:t>параметрические</w:t>
      </w:r>
      <w:r>
        <w:t xml:space="preserve"> </w:t>
      </w:r>
      <w:r>
        <w:rPr>
          <w:rFonts w:hint="eastAsia"/>
        </w:rPr>
        <w:t>прилагательные</w:t>
      </w:r>
    </w:p>
    <w:p w14:paraId="38E366D1" w14:textId="77777777" w:rsidR="0007614A" w:rsidRDefault="0007614A" w:rsidP="0007614A"/>
    <w:p w14:paraId="06EC3499" w14:textId="77777777" w:rsidR="0007614A" w:rsidRDefault="0007614A" w:rsidP="0007614A">
      <w:r>
        <w:rPr>
          <w:rFonts w:hint="eastAsia"/>
        </w:rPr>
        <w:t>ВЫВОДЫ</w:t>
      </w:r>
      <w:r>
        <w:t xml:space="preserve"> </w:t>
      </w:r>
      <w:r>
        <w:rPr>
          <w:rFonts w:hint="eastAsia"/>
        </w:rPr>
        <w:t>К</w:t>
      </w:r>
      <w:r>
        <w:t xml:space="preserve"> </w:t>
      </w:r>
      <w:r>
        <w:rPr>
          <w:rFonts w:hint="eastAsia"/>
        </w:rPr>
        <w:t>ГЛАВЕ</w:t>
      </w:r>
    </w:p>
    <w:p w14:paraId="2EAA8ECD" w14:textId="77777777" w:rsidR="0007614A" w:rsidRDefault="0007614A" w:rsidP="0007614A"/>
    <w:p w14:paraId="6035114F" w14:textId="77777777" w:rsidR="0007614A" w:rsidRDefault="0007614A" w:rsidP="0007614A">
      <w:r>
        <w:rPr>
          <w:rFonts w:hint="eastAsia"/>
        </w:rPr>
        <w:t>ГЛАВА</w:t>
      </w:r>
      <w:r>
        <w:t xml:space="preserve"> 3. </w:t>
      </w:r>
      <w:r>
        <w:rPr>
          <w:rFonts w:hint="eastAsia"/>
        </w:rPr>
        <w:t>ПАРАМЕТРИЯ</w:t>
      </w:r>
      <w:r>
        <w:t xml:space="preserve"> </w:t>
      </w:r>
      <w:r>
        <w:rPr>
          <w:rFonts w:hint="eastAsia"/>
        </w:rPr>
        <w:t>В</w:t>
      </w:r>
      <w:r>
        <w:t xml:space="preserve"> </w:t>
      </w:r>
      <w:r>
        <w:rPr>
          <w:rFonts w:hint="eastAsia"/>
        </w:rPr>
        <w:t>РАЗНЫХ</w:t>
      </w:r>
      <w:r>
        <w:t xml:space="preserve"> </w:t>
      </w:r>
      <w:r>
        <w:rPr>
          <w:rFonts w:hint="eastAsia"/>
        </w:rPr>
        <w:t>СФЕРАХ</w:t>
      </w:r>
      <w:r>
        <w:t xml:space="preserve"> </w:t>
      </w:r>
      <w:r>
        <w:rPr>
          <w:rFonts w:hint="eastAsia"/>
        </w:rPr>
        <w:t>ЖИЗНЕДЕЯТЕЛЬНОСТИ</w:t>
      </w:r>
    </w:p>
    <w:p w14:paraId="6EE5DE6F" w14:textId="77777777" w:rsidR="0007614A" w:rsidRDefault="0007614A" w:rsidP="0007614A"/>
    <w:p w14:paraId="03934742" w14:textId="77777777" w:rsidR="0007614A" w:rsidRDefault="0007614A" w:rsidP="0007614A">
      <w:r>
        <w:rPr>
          <w:rFonts w:hint="eastAsia"/>
        </w:rPr>
        <w:t>ЧЕЛОВЕКА</w:t>
      </w:r>
    </w:p>
    <w:p w14:paraId="44215710" w14:textId="77777777" w:rsidR="0007614A" w:rsidRDefault="0007614A" w:rsidP="0007614A"/>
    <w:p w14:paraId="4E15E178" w14:textId="77777777" w:rsidR="0007614A" w:rsidRDefault="0007614A" w:rsidP="0007614A">
      <w:r>
        <w:t xml:space="preserve">3.1. </w:t>
      </w:r>
      <w:r>
        <w:rPr>
          <w:rFonts w:hint="eastAsia"/>
        </w:rPr>
        <w:t>Показатели</w:t>
      </w:r>
      <w:r>
        <w:t xml:space="preserve"> </w:t>
      </w:r>
      <w:r>
        <w:rPr>
          <w:rFonts w:hint="eastAsia"/>
        </w:rPr>
        <w:t>частотности</w:t>
      </w:r>
      <w:r>
        <w:t xml:space="preserve"> </w:t>
      </w:r>
      <w:r>
        <w:rPr>
          <w:rFonts w:hint="eastAsia"/>
        </w:rPr>
        <w:t>функционирования</w:t>
      </w:r>
    </w:p>
    <w:p w14:paraId="38779E92" w14:textId="77777777" w:rsidR="0007614A" w:rsidRDefault="0007614A" w:rsidP="0007614A"/>
    <w:p w14:paraId="600B290B" w14:textId="77777777" w:rsidR="0007614A" w:rsidRDefault="0007614A" w:rsidP="0007614A">
      <w:r>
        <w:t>3.2.</w:t>
      </w:r>
      <w:r>
        <w:rPr>
          <w:rFonts w:hint="eastAsia"/>
        </w:rPr>
        <w:t>Особенности</w:t>
      </w:r>
      <w:r>
        <w:t xml:space="preserve"> </w:t>
      </w:r>
      <w:r>
        <w:rPr>
          <w:rFonts w:hint="eastAsia"/>
        </w:rPr>
        <w:t>функционирования</w:t>
      </w:r>
      <w:r>
        <w:t xml:space="preserve"> </w:t>
      </w:r>
      <w:r>
        <w:rPr>
          <w:rFonts w:hint="eastAsia"/>
        </w:rPr>
        <w:t>параметрических</w:t>
      </w:r>
      <w:r>
        <w:t xml:space="preserve"> </w:t>
      </w:r>
      <w:r>
        <w:rPr>
          <w:rFonts w:hint="eastAsia"/>
        </w:rPr>
        <w:t>прилагательных</w:t>
      </w:r>
      <w:r>
        <w:t xml:space="preserve"> </w:t>
      </w:r>
      <w:r>
        <w:rPr>
          <w:rFonts w:hint="eastAsia"/>
        </w:rPr>
        <w:t>в</w:t>
      </w:r>
      <w:r>
        <w:t xml:space="preserve"> </w:t>
      </w:r>
      <w:r>
        <w:rPr>
          <w:rFonts w:hint="eastAsia"/>
        </w:rPr>
        <w:t>разных</w:t>
      </w:r>
      <w:r>
        <w:t xml:space="preserve"> </w:t>
      </w:r>
      <w:r>
        <w:rPr>
          <w:rFonts w:hint="eastAsia"/>
        </w:rPr>
        <w:t>сферах</w:t>
      </w:r>
    </w:p>
    <w:p w14:paraId="27327B51" w14:textId="77777777" w:rsidR="0007614A" w:rsidRDefault="0007614A" w:rsidP="0007614A"/>
    <w:p w14:paraId="56B1909D" w14:textId="77777777" w:rsidR="0007614A" w:rsidRDefault="0007614A" w:rsidP="0007614A">
      <w:r>
        <w:t xml:space="preserve">3.3. </w:t>
      </w:r>
      <w:r>
        <w:rPr>
          <w:rFonts w:hint="eastAsia"/>
        </w:rPr>
        <w:t>Особенности</w:t>
      </w:r>
      <w:r>
        <w:t xml:space="preserve"> </w:t>
      </w:r>
      <w:r>
        <w:rPr>
          <w:rFonts w:hint="eastAsia"/>
        </w:rPr>
        <w:t>измерения</w:t>
      </w:r>
      <w:r>
        <w:t xml:space="preserve"> </w:t>
      </w:r>
      <w:r>
        <w:rPr>
          <w:rFonts w:hint="eastAsia"/>
        </w:rPr>
        <w:t>исходя</w:t>
      </w:r>
      <w:r>
        <w:t xml:space="preserve"> </w:t>
      </w:r>
      <w:r>
        <w:rPr>
          <w:rFonts w:hint="eastAsia"/>
        </w:rPr>
        <w:t>из</w:t>
      </w:r>
      <w:r>
        <w:t xml:space="preserve"> </w:t>
      </w:r>
      <w:r>
        <w:rPr>
          <w:rFonts w:hint="eastAsia"/>
        </w:rPr>
        <w:t>стандарта</w:t>
      </w:r>
      <w:r>
        <w:t xml:space="preserve"> </w:t>
      </w:r>
      <w:r>
        <w:rPr>
          <w:rFonts w:hint="eastAsia"/>
        </w:rPr>
        <w:t>и</w:t>
      </w:r>
      <w:r>
        <w:t xml:space="preserve"> </w:t>
      </w:r>
      <w:r>
        <w:rPr>
          <w:rFonts w:hint="eastAsia"/>
        </w:rPr>
        <w:t>стереотипа</w:t>
      </w:r>
    </w:p>
    <w:p w14:paraId="7505CE18" w14:textId="77777777" w:rsidR="0007614A" w:rsidRDefault="0007614A" w:rsidP="0007614A"/>
    <w:p w14:paraId="7AC0609B" w14:textId="77777777" w:rsidR="0007614A" w:rsidRDefault="0007614A" w:rsidP="0007614A">
      <w:r>
        <w:rPr>
          <w:rFonts w:hint="eastAsia"/>
        </w:rPr>
        <w:t>ВЫВОДЫ</w:t>
      </w:r>
      <w:r>
        <w:t xml:space="preserve"> </w:t>
      </w:r>
      <w:r>
        <w:rPr>
          <w:rFonts w:hint="eastAsia"/>
        </w:rPr>
        <w:t>К</w:t>
      </w:r>
      <w:r>
        <w:t xml:space="preserve"> </w:t>
      </w:r>
      <w:r>
        <w:rPr>
          <w:rFonts w:hint="eastAsia"/>
        </w:rPr>
        <w:t>ГЛАВЕ</w:t>
      </w:r>
    </w:p>
    <w:p w14:paraId="41471E1C" w14:textId="77777777" w:rsidR="0007614A" w:rsidRDefault="0007614A" w:rsidP="0007614A"/>
    <w:p w14:paraId="605ADF21" w14:textId="77777777" w:rsidR="0007614A" w:rsidRDefault="0007614A" w:rsidP="0007614A">
      <w:r>
        <w:rPr>
          <w:rFonts w:hint="eastAsia"/>
        </w:rPr>
        <w:t>ЗАКЛЮЧЕНИЕ</w:t>
      </w:r>
    </w:p>
    <w:p w14:paraId="192ECF5B" w14:textId="77777777" w:rsidR="0007614A" w:rsidRDefault="0007614A" w:rsidP="0007614A"/>
    <w:p w14:paraId="33D58BC9" w14:textId="77777777" w:rsidR="0007614A" w:rsidRDefault="0007614A" w:rsidP="0007614A">
      <w:r>
        <w:rPr>
          <w:rFonts w:hint="eastAsia"/>
        </w:rPr>
        <w:t>СПИСОК</w:t>
      </w:r>
      <w:r>
        <w:t xml:space="preserve"> </w:t>
      </w:r>
      <w:r>
        <w:rPr>
          <w:rFonts w:hint="eastAsia"/>
        </w:rPr>
        <w:t>ИСПОЛЬЗОВАННОЙ</w:t>
      </w:r>
      <w:r>
        <w:t xml:space="preserve"> </w:t>
      </w:r>
      <w:r>
        <w:rPr>
          <w:rFonts w:hint="eastAsia"/>
        </w:rPr>
        <w:t>ЛИТЕРАТУРЫ</w:t>
      </w:r>
    </w:p>
    <w:p w14:paraId="22605A90" w14:textId="77777777" w:rsidR="0007614A" w:rsidRDefault="0007614A" w:rsidP="0007614A"/>
    <w:p w14:paraId="7F288EE8" w14:textId="657F1728" w:rsidR="0007614A" w:rsidRPr="0007614A" w:rsidRDefault="0007614A" w:rsidP="0007614A">
      <w:r>
        <w:rPr>
          <w:rFonts w:hint="eastAsia"/>
        </w:rPr>
        <w:lastRenderedPageBreak/>
        <w:t>СПИСОК</w:t>
      </w:r>
      <w:r>
        <w:t xml:space="preserve"> </w:t>
      </w:r>
      <w:r>
        <w:rPr>
          <w:rFonts w:hint="eastAsia"/>
        </w:rPr>
        <w:t>ИСТОЧНИКОВ</w:t>
      </w:r>
    </w:p>
    <w:sectPr w:rsidR="0007614A" w:rsidRPr="0007614A" w:rsidSect="00C24929">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B40C0" w14:textId="77777777" w:rsidR="00C24929" w:rsidRDefault="00C24929">
      <w:pPr>
        <w:spacing w:after="0" w:line="240" w:lineRule="auto"/>
      </w:pPr>
      <w:r>
        <w:separator/>
      </w:r>
    </w:p>
  </w:endnote>
  <w:endnote w:type="continuationSeparator" w:id="0">
    <w:p w14:paraId="51577BBC" w14:textId="77777777" w:rsidR="00C24929" w:rsidRDefault="00C24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AE1DE" w14:textId="77777777" w:rsidR="00C24929" w:rsidRDefault="00C24929"/>
    <w:p w14:paraId="2E67EBAC" w14:textId="77777777" w:rsidR="00C24929" w:rsidRDefault="00C24929"/>
    <w:p w14:paraId="63C90025" w14:textId="77777777" w:rsidR="00C24929" w:rsidRDefault="00C24929"/>
    <w:p w14:paraId="31178367" w14:textId="77777777" w:rsidR="00C24929" w:rsidRDefault="00C24929"/>
    <w:p w14:paraId="6E18D8D6" w14:textId="77777777" w:rsidR="00C24929" w:rsidRDefault="00C24929"/>
    <w:p w14:paraId="4A438274" w14:textId="77777777" w:rsidR="00C24929" w:rsidRDefault="00C24929"/>
    <w:p w14:paraId="1AF06799" w14:textId="77777777" w:rsidR="00C24929" w:rsidRDefault="00C24929">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6676618" wp14:editId="27C49CF5">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322E7" w14:textId="77777777" w:rsidR="00C24929" w:rsidRDefault="00C2492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676618"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E9322E7" w14:textId="77777777" w:rsidR="00C24929" w:rsidRDefault="00C2492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3C308B0" w14:textId="77777777" w:rsidR="00C24929" w:rsidRDefault="00C24929"/>
    <w:p w14:paraId="3C3112F1" w14:textId="77777777" w:rsidR="00C24929" w:rsidRDefault="00C24929"/>
    <w:p w14:paraId="41B07A92" w14:textId="77777777" w:rsidR="00C24929" w:rsidRDefault="00C24929">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CC62E9B" wp14:editId="19F6D4B7">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A19BD" w14:textId="77777777" w:rsidR="00C24929" w:rsidRDefault="00C24929"/>
                          <w:p w14:paraId="267A5668" w14:textId="77777777" w:rsidR="00C24929" w:rsidRDefault="00C2492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C62E9B"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8BA19BD" w14:textId="77777777" w:rsidR="00C24929" w:rsidRDefault="00C24929"/>
                    <w:p w14:paraId="267A5668" w14:textId="77777777" w:rsidR="00C24929" w:rsidRDefault="00C2492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A5B16C5" w14:textId="77777777" w:rsidR="00C24929" w:rsidRDefault="00C24929"/>
    <w:p w14:paraId="03855458" w14:textId="77777777" w:rsidR="00C24929" w:rsidRDefault="00C24929">
      <w:pPr>
        <w:rPr>
          <w:sz w:val="2"/>
          <w:szCs w:val="2"/>
        </w:rPr>
      </w:pPr>
    </w:p>
    <w:p w14:paraId="2D01601A" w14:textId="77777777" w:rsidR="00C24929" w:rsidRDefault="00C24929"/>
    <w:p w14:paraId="28D09EC3" w14:textId="77777777" w:rsidR="00C24929" w:rsidRDefault="00C24929">
      <w:pPr>
        <w:spacing w:after="0" w:line="240" w:lineRule="auto"/>
      </w:pPr>
    </w:p>
  </w:footnote>
  <w:footnote w:type="continuationSeparator" w:id="0">
    <w:p w14:paraId="38F9A54B" w14:textId="77777777" w:rsidR="00C24929" w:rsidRDefault="00C24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929"/>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50518</TotalTime>
  <Pages>3</Pages>
  <Words>210</Words>
  <Characters>1199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1407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463</cp:revision>
  <cp:lastPrinted>2009-02-06T05:36:00Z</cp:lastPrinted>
  <dcterms:created xsi:type="dcterms:W3CDTF">2024-01-07T13:43:00Z</dcterms:created>
  <dcterms:modified xsi:type="dcterms:W3CDTF">2024-03-26T21:57:00Z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