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D2A57" w14:textId="5F460207" w:rsidR="00BB3B99" w:rsidRDefault="005A4357" w:rsidP="005A4357">
      <w:r w:rsidRPr="005A4357">
        <w:rPr>
          <w:rFonts w:hint="eastAsia"/>
        </w:rPr>
        <w:t>Руденко</w:t>
      </w:r>
      <w:r w:rsidRPr="005A4357">
        <w:t xml:space="preserve"> </w:t>
      </w:r>
      <w:r w:rsidRPr="005A4357">
        <w:rPr>
          <w:rFonts w:hint="eastAsia"/>
        </w:rPr>
        <w:t>Кристина</w:t>
      </w:r>
      <w:r w:rsidRPr="005A4357">
        <w:t xml:space="preserve"> </w:t>
      </w:r>
      <w:r w:rsidRPr="005A4357">
        <w:rPr>
          <w:rFonts w:hint="eastAsia"/>
        </w:rPr>
        <w:t>Владимировна</w:t>
      </w:r>
      <w:r>
        <w:t xml:space="preserve"> </w:t>
      </w:r>
      <w:r w:rsidRPr="005A4357">
        <w:rPr>
          <w:rFonts w:hint="eastAsia"/>
        </w:rPr>
        <w:t>Интертекстуальный</w:t>
      </w:r>
      <w:r w:rsidRPr="005A4357">
        <w:t xml:space="preserve"> </w:t>
      </w:r>
      <w:r w:rsidRPr="005A4357">
        <w:rPr>
          <w:rFonts w:hint="eastAsia"/>
        </w:rPr>
        <w:t>ресурс</w:t>
      </w:r>
      <w:r w:rsidRPr="005A4357">
        <w:t xml:space="preserve"> </w:t>
      </w:r>
      <w:r w:rsidRPr="005A4357">
        <w:rPr>
          <w:rFonts w:hint="eastAsia"/>
        </w:rPr>
        <w:t>авторского</w:t>
      </w:r>
      <w:r w:rsidRPr="005A4357">
        <w:t xml:space="preserve"> </w:t>
      </w:r>
      <w:r w:rsidRPr="005A4357">
        <w:rPr>
          <w:rFonts w:hint="eastAsia"/>
        </w:rPr>
        <w:t>идиостиля</w:t>
      </w:r>
      <w:r w:rsidRPr="005A4357">
        <w:t xml:space="preserve">: </w:t>
      </w:r>
      <w:r w:rsidRPr="005A4357">
        <w:rPr>
          <w:rFonts w:hint="eastAsia"/>
        </w:rPr>
        <w:t>переводческий</w:t>
      </w:r>
      <w:r w:rsidRPr="005A4357">
        <w:t xml:space="preserve"> </w:t>
      </w:r>
      <w:r w:rsidRPr="005A4357">
        <w:rPr>
          <w:rFonts w:hint="eastAsia"/>
        </w:rPr>
        <w:t>аспект</w:t>
      </w:r>
      <w:r w:rsidRPr="005A4357">
        <w:t xml:space="preserve"> (</w:t>
      </w:r>
      <w:r w:rsidRPr="005A4357">
        <w:rPr>
          <w:rFonts w:hint="eastAsia"/>
        </w:rPr>
        <w:t>на</w:t>
      </w:r>
      <w:r w:rsidRPr="005A4357">
        <w:t xml:space="preserve"> </w:t>
      </w:r>
      <w:r w:rsidRPr="005A4357">
        <w:rPr>
          <w:rFonts w:hint="eastAsia"/>
        </w:rPr>
        <w:t>материале</w:t>
      </w:r>
      <w:r w:rsidRPr="005A4357">
        <w:t xml:space="preserve"> </w:t>
      </w:r>
      <w:r w:rsidRPr="005A4357">
        <w:rPr>
          <w:rFonts w:hint="eastAsia"/>
        </w:rPr>
        <w:t>переводов</w:t>
      </w:r>
      <w:r w:rsidRPr="005A4357">
        <w:t xml:space="preserve"> </w:t>
      </w:r>
      <w:r w:rsidRPr="005A4357">
        <w:rPr>
          <w:rFonts w:hint="eastAsia"/>
        </w:rPr>
        <w:t>текстов</w:t>
      </w:r>
      <w:r w:rsidRPr="005A4357">
        <w:t xml:space="preserve"> </w:t>
      </w:r>
      <w:r w:rsidRPr="005A4357">
        <w:rPr>
          <w:rFonts w:hint="eastAsia"/>
        </w:rPr>
        <w:t>Б</w:t>
      </w:r>
      <w:r w:rsidRPr="005A4357">
        <w:t xml:space="preserve">. </w:t>
      </w:r>
      <w:r w:rsidRPr="005A4357">
        <w:rPr>
          <w:rFonts w:hint="eastAsia"/>
        </w:rPr>
        <w:t>Акунина</w:t>
      </w:r>
      <w:r w:rsidRPr="005A4357">
        <w:t xml:space="preserve"> </w:t>
      </w:r>
      <w:r w:rsidRPr="005A4357">
        <w:rPr>
          <w:rFonts w:hint="eastAsia"/>
        </w:rPr>
        <w:t>на</w:t>
      </w:r>
      <w:r w:rsidRPr="005A4357">
        <w:t xml:space="preserve"> </w:t>
      </w:r>
      <w:r w:rsidRPr="005A4357">
        <w:rPr>
          <w:rFonts w:hint="eastAsia"/>
        </w:rPr>
        <w:t>английский</w:t>
      </w:r>
      <w:r w:rsidRPr="005A4357">
        <w:t xml:space="preserve"> </w:t>
      </w:r>
      <w:r w:rsidRPr="005A4357">
        <w:rPr>
          <w:rFonts w:hint="eastAsia"/>
        </w:rPr>
        <w:t>язык</w:t>
      </w:r>
      <w:r w:rsidRPr="005A4357">
        <w:t>)</w:t>
      </w:r>
    </w:p>
    <w:p w14:paraId="448EC828" w14:textId="77777777" w:rsidR="005A4357" w:rsidRDefault="005A4357" w:rsidP="005A4357">
      <w:r>
        <w:rPr>
          <w:rFonts w:hint="eastAsia"/>
        </w:rPr>
        <w:t>ОГЛАВЛЕНИЕ</w:t>
      </w:r>
      <w:r>
        <w:t xml:space="preserve"> </w:t>
      </w:r>
      <w:r>
        <w:rPr>
          <w:rFonts w:hint="eastAsia"/>
        </w:rPr>
        <w:t>ДИССЕРТАЦИИ</w:t>
      </w:r>
    </w:p>
    <w:p w14:paraId="34A18F82" w14:textId="77777777" w:rsidR="005A4357" w:rsidRDefault="005A4357" w:rsidP="005A4357">
      <w:r>
        <w:rPr>
          <w:rFonts w:hint="eastAsia"/>
        </w:rPr>
        <w:t>кандидат</w:t>
      </w:r>
      <w:r>
        <w:t xml:space="preserve"> </w:t>
      </w:r>
      <w:r>
        <w:rPr>
          <w:rFonts w:hint="eastAsia"/>
        </w:rPr>
        <w:t>наук</w:t>
      </w:r>
      <w:r>
        <w:t xml:space="preserve"> </w:t>
      </w:r>
      <w:r>
        <w:rPr>
          <w:rFonts w:hint="eastAsia"/>
        </w:rPr>
        <w:t>Руденко</w:t>
      </w:r>
      <w:r>
        <w:t xml:space="preserve"> </w:t>
      </w:r>
      <w:r>
        <w:rPr>
          <w:rFonts w:hint="eastAsia"/>
        </w:rPr>
        <w:t>Кристина</w:t>
      </w:r>
      <w:r>
        <w:t xml:space="preserve"> </w:t>
      </w:r>
      <w:r>
        <w:rPr>
          <w:rFonts w:hint="eastAsia"/>
        </w:rPr>
        <w:t>Владимировна</w:t>
      </w:r>
    </w:p>
    <w:p w14:paraId="350B3410" w14:textId="77777777" w:rsidR="005A4357" w:rsidRDefault="005A4357" w:rsidP="005A4357">
      <w:r>
        <w:rPr>
          <w:rFonts w:hint="eastAsia"/>
        </w:rPr>
        <w:t>ВВЕДЕНИЕ</w:t>
      </w:r>
    </w:p>
    <w:p w14:paraId="09D90862" w14:textId="77777777" w:rsidR="005A4357" w:rsidRDefault="005A4357" w:rsidP="005A4357"/>
    <w:p w14:paraId="66233E6A" w14:textId="77777777" w:rsidR="005A4357" w:rsidRDefault="005A4357" w:rsidP="005A4357">
      <w:r>
        <w:rPr>
          <w:rFonts w:hint="eastAsia"/>
        </w:rPr>
        <w:t>ГЛАВА</w:t>
      </w:r>
      <w:r>
        <w:t xml:space="preserve"> 1. </w:t>
      </w:r>
      <w:r>
        <w:rPr>
          <w:rFonts w:hint="eastAsia"/>
        </w:rPr>
        <w:t>ПОТЕНЦИАЛ</w:t>
      </w:r>
      <w:r>
        <w:t xml:space="preserve"> </w:t>
      </w:r>
      <w:r>
        <w:rPr>
          <w:rFonts w:hint="eastAsia"/>
        </w:rPr>
        <w:t>ДИАЛОГИЧНОСТИ</w:t>
      </w:r>
      <w:r>
        <w:t xml:space="preserve"> </w:t>
      </w:r>
      <w:r>
        <w:rPr>
          <w:rFonts w:hint="eastAsia"/>
        </w:rPr>
        <w:t>ЯЗЫКОВОЙ</w:t>
      </w:r>
      <w:r>
        <w:t xml:space="preserve"> </w:t>
      </w:r>
      <w:r>
        <w:rPr>
          <w:rFonts w:hint="eastAsia"/>
        </w:rPr>
        <w:t>ЛИЧНОСТИ</w:t>
      </w:r>
      <w:r>
        <w:t xml:space="preserve"> </w:t>
      </w:r>
      <w:r>
        <w:rPr>
          <w:rFonts w:hint="eastAsia"/>
        </w:rPr>
        <w:t>АВТОРА</w:t>
      </w:r>
      <w:r>
        <w:t xml:space="preserve"> </w:t>
      </w:r>
      <w:r>
        <w:rPr>
          <w:rFonts w:hint="eastAsia"/>
        </w:rPr>
        <w:t>СОВРЕМЕННОГО</w:t>
      </w:r>
      <w:r>
        <w:t xml:space="preserve"> </w:t>
      </w:r>
      <w:r>
        <w:rPr>
          <w:rFonts w:hint="eastAsia"/>
        </w:rPr>
        <w:t>РУССКОГО</w:t>
      </w:r>
      <w:r>
        <w:t xml:space="preserve"> </w:t>
      </w:r>
      <w:r>
        <w:rPr>
          <w:rFonts w:hint="eastAsia"/>
        </w:rPr>
        <w:t>ХУДОЖЕСТВЕННОГО</w:t>
      </w:r>
      <w:r>
        <w:t xml:space="preserve"> </w:t>
      </w:r>
      <w:r>
        <w:rPr>
          <w:rFonts w:hint="eastAsia"/>
        </w:rPr>
        <w:t>ТЕКСТА</w:t>
      </w:r>
    </w:p>
    <w:p w14:paraId="711E45CA" w14:textId="77777777" w:rsidR="005A4357" w:rsidRDefault="005A4357" w:rsidP="005A4357"/>
    <w:p w14:paraId="31685C0E" w14:textId="77777777" w:rsidR="005A4357" w:rsidRDefault="005A4357" w:rsidP="005A4357">
      <w:r>
        <w:t xml:space="preserve">1.1. </w:t>
      </w:r>
      <w:r>
        <w:rPr>
          <w:rFonts w:hint="eastAsia"/>
        </w:rPr>
        <w:t>Интертекстуальный</w:t>
      </w:r>
      <w:r>
        <w:t xml:space="preserve"> </w:t>
      </w:r>
      <w:r>
        <w:rPr>
          <w:rFonts w:hint="eastAsia"/>
        </w:rPr>
        <w:t>ракурс</w:t>
      </w:r>
      <w:r>
        <w:t xml:space="preserve"> </w:t>
      </w:r>
      <w:r>
        <w:rPr>
          <w:rFonts w:hint="eastAsia"/>
        </w:rPr>
        <w:t>изучения</w:t>
      </w:r>
      <w:r>
        <w:t xml:space="preserve"> </w:t>
      </w:r>
      <w:r>
        <w:rPr>
          <w:rFonts w:hint="eastAsia"/>
        </w:rPr>
        <w:t>языковой</w:t>
      </w:r>
      <w:r>
        <w:t xml:space="preserve"> </w:t>
      </w:r>
      <w:r>
        <w:rPr>
          <w:rFonts w:hint="eastAsia"/>
        </w:rPr>
        <w:t>личности</w:t>
      </w:r>
      <w:r>
        <w:t xml:space="preserve"> </w:t>
      </w:r>
      <w:r>
        <w:rPr>
          <w:rFonts w:hint="eastAsia"/>
        </w:rPr>
        <w:t>автора</w:t>
      </w:r>
      <w:r>
        <w:t xml:space="preserve"> </w:t>
      </w:r>
      <w:r>
        <w:rPr>
          <w:rFonts w:hint="eastAsia"/>
        </w:rPr>
        <w:t>художественного</w:t>
      </w:r>
      <w:r>
        <w:t xml:space="preserve"> </w:t>
      </w:r>
      <w:r>
        <w:rPr>
          <w:rFonts w:hint="eastAsia"/>
        </w:rPr>
        <w:t>текста</w:t>
      </w:r>
    </w:p>
    <w:p w14:paraId="0BA060BA" w14:textId="77777777" w:rsidR="005A4357" w:rsidRDefault="005A4357" w:rsidP="005A4357"/>
    <w:p w14:paraId="22AB78AB" w14:textId="77777777" w:rsidR="005A4357" w:rsidRDefault="005A4357" w:rsidP="005A4357">
      <w:r>
        <w:t xml:space="preserve">1.2. </w:t>
      </w:r>
      <w:r>
        <w:rPr>
          <w:rFonts w:hint="eastAsia"/>
        </w:rPr>
        <w:t>Анализ</w:t>
      </w:r>
      <w:r>
        <w:t xml:space="preserve"> </w:t>
      </w:r>
      <w:r>
        <w:rPr>
          <w:rFonts w:hint="eastAsia"/>
        </w:rPr>
        <w:t>межтекстовых</w:t>
      </w:r>
      <w:r>
        <w:t xml:space="preserve"> </w:t>
      </w:r>
      <w:r>
        <w:rPr>
          <w:rFonts w:hint="eastAsia"/>
        </w:rPr>
        <w:t>связей</w:t>
      </w:r>
      <w:r>
        <w:t xml:space="preserve"> </w:t>
      </w:r>
      <w:r>
        <w:rPr>
          <w:rFonts w:hint="eastAsia"/>
        </w:rPr>
        <w:t>в</w:t>
      </w:r>
      <w:r>
        <w:t xml:space="preserve"> </w:t>
      </w:r>
      <w:r>
        <w:rPr>
          <w:rFonts w:hint="eastAsia"/>
        </w:rPr>
        <w:t>филологических</w:t>
      </w:r>
      <w:r>
        <w:t xml:space="preserve"> </w:t>
      </w:r>
      <w:r>
        <w:rPr>
          <w:rFonts w:hint="eastAsia"/>
        </w:rPr>
        <w:t>исследованиях</w:t>
      </w:r>
      <w:r>
        <w:t xml:space="preserve"> </w:t>
      </w:r>
      <w:r>
        <w:rPr>
          <w:rFonts w:hint="eastAsia"/>
        </w:rPr>
        <w:t>отечественных</w:t>
      </w:r>
      <w:r>
        <w:t xml:space="preserve"> </w:t>
      </w:r>
      <w:r>
        <w:rPr>
          <w:rFonts w:hint="eastAsia"/>
        </w:rPr>
        <w:t>и</w:t>
      </w:r>
      <w:r>
        <w:t xml:space="preserve"> </w:t>
      </w:r>
      <w:r>
        <w:rPr>
          <w:rFonts w:hint="eastAsia"/>
        </w:rPr>
        <w:t>зарубежных</w:t>
      </w:r>
      <w:r>
        <w:t xml:space="preserve"> </w:t>
      </w:r>
      <w:r>
        <w:rPr>
          <w:rFonts w:hint="eastAsia"/>
        </w:rPr>
        <w:t>учёных</w:t>
      </w:r>
    </w:p>
    <w:p w14:paraId="2740FB55" w14:textId="77777777" w:rsidR="005A4357" w:rsidRDefault="005A4357" w:rsidP="005A4357"/>
    <w:p w14:paraId="02F6C319" w14:textId="77777777" w:rsidR="005A4357" w:rsidRDefault="005A4357" w:rsidP="005A4357">
      <w:r>
        <w:t xml:space="preserve">1.3. </w:t>
      </w:r>
      <w:r>
        <w:rPr>
          <w:rFonts w:hint="eastAsia"/>
        </w:rPr>
        <w:t>Специфика</w:t>
      </w:r>
      <w:r>
        <w:t xml:space="preserve"> </w:t>
      </w:r>
      <w:r>
        <w:rPr>
          <w:rFonts w:hint="eastAsia"/>
        </w:rPr>
        <w:t>русской</w:t>
      </w:r>
      <w:r>
        <w:t xml:space="preserve"> </w:t>
      </w:r>
      <w:r>
        <w:rPr>
          <w:rFonts w:hint="eastAsia"/>
        </w:rPr>
        <w:t>языковой</w:t>
      </w:r>
      <w:r>
        <w:t xml:space="preserve"> </w:t>
      </w:r>
      <w:r>
        <w:rPr>
          <w:rFonts w:hint="eastAsia"/>
        </w:rPr>
        <w:t>личности</w:t>
      </w:r>
      <w:r>
        <w:t xml:space="preserve"> </w:t>
      </w:r>
      <w:r>
        <w:rPr>
          <w:rFonts w:hint="eastAsia"/>
        </w:rPr>
        <w:t>Б</w:t>
      </w:r>
      <w:r>
        <w:t xml:space="preserve">. </w:t>
      </w:r>
      <w:r>
        <w:rPr>
          <w:rFonts w:hint="eastAsia"/>
        </w:rPr>
        <w:t>Акунина</w:t>
      </w:r>
    </w:p>
    <w:p w14:paraId="4FA75A0B" w14:textId="77777777" w:rsidR="005A4357" w:rsidRDefault="005A4357" w:rsidP="005A4357"/>
    <w:p w14:paraId="6236282C" w14:textId="77777777" w:rsidR="005A4357" w:rsidRDefault="005A4357" w:rsidP="005A4357">
      <w:r>
        <w:rPr>
          <w:rFonts w:hint="eastAsia"/>
        </w:rPr>
        <w:t>ВЫВОДЫ</w:t>
      </w:r>
      <w:r>
        <w:t xml:space="preserve"> </w:t>
      </w:r>
      <w:r>
        <w:rPr>
          <w:rFonts w:hint="eastAsia"/>
        </w:rPr>
        <w:t>ПО</w:t>
      </w:r>
      <w:r>
        <w:t xml:space="preserve"> </w:t>
      </w:r>
      <w:r>
        <w:rPr>
          <w:rFonts w:hint="eastAsia"/>
        </w:rPr>
        <w:t>ГЛАВЕ</w:t>
      </w:r>
    </w:p>
    <w:p w14:paraId="52AFF819" w14:textId="77777777" w:rsidR="005A4357" w:rsidRDefault="005A4357" w:rsidP="005A4357"/>
    <w:p w14:paraId="43CDC84C" w14:textId="77777777" w:rsidR="005A4357" w:rsidRDefault="005A4357" w:rsidP="005A4357">
      <w:r>
        <w:rPr>
          <w:rFonts w:hint="eastAsia"/>
        </w:rPr>
        <w:t>ГЛАВА</w:t>
      </w:r>
      <w:r>
        <w:t xml:space="preserve"> 2. </w:t>
      </w:r>
      <w:r>
        <w:rPr>
          <w:rFonts w:hint="eastAsia"/>
        </w:rPr>
        <w:t>ИНТЕРТЕКСТУАЛЬНЫЙ</w:t>
      </w:r>
      <w:r>
        <w:t xml:space="preserve"> </w:t>
      </w:r>
      <w:r>
        <w:rPr>
          <w:rFonts w:hint="eastAsia"/>
        </w:rPr>
        <w:t>РЕСУРС</w:t>
      </w:r>
      <w:r>
        <w:t xml:space="preserve"> </w:t>
      </w:r>
      <w:r>
        <w:rPr>
          <w:rFonts w:hint="eastAsia"/>
        </w:rPr>
        <w:t>АКУНИНСКОГО</w:t>
      </w:r>
      <w:r>
        <w:t xml:space="preserve"> </w:t>
      </w:r>
      <w:r>
        <w:rPr>
          <w:rFonts w:hint="eastAsia"/>
        </w:rPr>
        <w:t>ИДИОСТИЛЯ</w:t>
      </w:r>
      <w:r>
        <w:t xml:space="preserve"> </w:t>
      </w:r>
      <w:r>
        <w:rPr>
          <w:rFonts w:hint="eastAsia"/>
        </w:rPr>
        <w:t>И</w:t>
      </w:r>
      <w:r>
        <w:t xml:space="preserve"> </w:t>
      </w:r>
      <w:r>
        <w:rPr>
          <w:rFonts w:hint="eastAsia"/>
        </w:rPr>
        <w:t>ЕГО</w:t>
      </w:r>
      <w:r>
        <w:t xml:space="preserve"> </w:t>
      </w:r>
      <w:r>
        <w:rPr>
          <w:rFonts w:hint="eastAsia"/>
        </w:rPr>
        <w:t>РЕАЛИЗАЦИЯ</w:t>
      </w:r>
      <w:r>
        <w:t xml:space="preserve"> </w:t>
      </w:r>
      <w:r>
        <w:rPr>
          <w:rFonts w:hint="eastAsia"/>
        </w:rPr>
        <w:t>ПРИ</w:t>
      </w:r>
      <w:r>
        <w:t xml:space="preserve"> </w:t>
      </w:r>
      <w:r>
        <w:rPr>
          <w:rFonts w:hint="eastAsia"/>
        </w:rPr>
        <w:t>ПЕРЕВОДЕ</w:t>
      </w:r>
    </w:p>
    <w:p w14:paraId="4889F70E" w14:textId="77777777" w:rsidR="005A4357" w:rsidRDefault="005A4357" w:rsidP="005A4357"/>
    <w:p w14:paraId="6FD7C00E" w14:textId="77777777" w:rsidR="005A4357" w:rsidRDefault="005A4357" w:rsidP="005A4357">
      <w:r>
        <w:t xml:space="preserve">2.1. </w:t>
      </w:r>
      <w:r>
        <w:rPr>
          <w:rFonts w:hint="eastAsia"/>
        </w:rPr>
        <w:t>Интертекстуальный</w:t>
      </w:r>
      <w:r>
        <w:t xml:space="preserve"> </w:t>
      </w:r>
      <w:r>
        <w:rPr>
          <w:rFonts w:hint="eastAsia"/>
        </w:rPr>
        <w:t>«</w:t>
      </w:r>
      <w:r>
        <w:rPr>
          <w:rFonts w:hint="eastAsia"/>
        </w:rPr>
        <w:t>портрет</w:t>
      </w:r>
      <w:r>
        <w:rPr>
          <w:rFonts w:hint="eastAsia"/>
        </w:rPr>
        <w:t>»</w:t>
      </w:r>
      <w:r>
        <w:t xml:space="preserve"> </w:t>
      </w:r>
      <w:r>
        <w:rPr>
          <w:rFonts w:hint="eastAsia"/>
        </w:rPr>
        <w:t>исходных</w:t>
      </w:r>
      <w:r>
        <w:t xml:space="preserve"> </w:t>
      </w:r>
      <w:r>
        <w:rPr>
          <w:rFonts w:hint="eastAsia"/>
        </w:rPr>
        <w:t>текстов</w:t>
      </w:r>
      <w:r>
        <w:t xml:space="preserve"> </w:t>
      </w:r>
      <w:r>
        <w:rPr>
          <w:rFonts w:hint="eastAsia"/>
        </w:rPr>
        <w:t>Б</w:t>
      </w:r>
      <w:r>
        <w:t xml:space="preserve">. </w:t>
      </w:r>
      <w:r>
        <w:rPr>
          <w:rFonts w:hint="eastAsia"/>
        </w:rPr>
        <w:t>Акунина</w:t>
      </w:r>
    </w:p>
    <w:p w14:paraId="42EFCF79" w14:textId="77777777" w:rsidR="005A4357" w:rsidRDefault="005A4357" w:rsidP="005A4357"/>
    <w:p w14:paraId="04F72E80" w14:textId="77777777" w:rsidR="005A4357" w:rsidRDefault="005A4357" w:rsidP="005A4357">
      <w:r>
        <w:t xml:space="preserve">2.2. </w:t>
      </w:r>
      <w:r>
        <w:rPr>
          <w:rFonts w:hint="eastAsia"/>
        </w:rPr>
        <w:t>Явление</w:t>
      </w:r>
      <w:r>
        <w:t xml:space="preserve"> </w:t>
      </w:r>
      <w:r>
        <w:rPr>
          <w:rFonts w:hint="eastAsia"/>
        </w:rPr>
        <w:t>интертекстуальности</w:t>
      </w:r>
      <w:r>
        <w:t xml:space="preserve"> </w:t>
      </w:r>
      <w:r>
        <w:rPr>
          <w:rFonts w:hint="eastAsia"/>
        </w:rPr>
        <w:t>в</w:t>
      </w:r>
      <w:r>
        <w:t xml:space="preserve"> </w:t>
      </w:r>
      <w:r>
        <w:rPr>
          <w:rFonts w:hint="eastAsia"/>
        </w:rPr>
        <w:t>аспекте</w:t>
      </w:r>
      <w:r>
        <w:t xml:space="preserve"> </w:t>
      </w:r>
      <w:r>
        <w:rPr>
          <w:rFonts w:hint="eastAsia"/>
        </w:rPr>
        <w:t>перевода</w:t>
      </w:r>
    </w:p>
    <w:p w14:paraId="19BF9A4D" w14:textId="77777777" w:rsidR="005A4357" w:rsidRDefault="005A4357" w:rsidP="005A4357"/>
    <w:p w14:paraId="668F3F7B" w14:textId="77777777" w:rsidR="005A4357" w:rsidRDefault="005A4357" w:rsidP="005A4357">
      <w:r>
        <w:t xml:space="preserve">2.3. </w:t>
      </w:r>
      <w:r>
        <w:rPr>
          <w:rFonts w:hint="eastAsia"/>
        </w:rPr>
        <w:t>Стратегии</w:t>
      </w:r>
      <w:r>
        <w:t xml:space="preserve"> </w:t>
      </w:r>
      <w:r>
        <w:rPr>
          <w:rFonts w:hint="eastAsia"/>
        </w:rPr>
        <w:t>интерпретации</w:t>
      </w:r>
      <w:r>
        <w:t xml:space="preserve"> </w:t>
      </w:r>
      <w:r>
        <w:rPr>
          <w:rFonts w:hint="eastAsia"/>
        </w:rPr>
        <w:t>и</w:t>
      </w:r>
      <w:r>
        <w:t xml:space="preserve"> </w:t>
      </w:r>
      <w:r>
        <w:rPr>
          <w:rFonts w:hint="eastAsia"/>
        </w:rPr>
        <w:t>моделирования</w:t>
      </w:r>
      <w:r>
        <w:t xml:space="preserve"> </w:t>
      </w:r>
      <w:r>
        <w:rPr>
          <w:rFonts w:hint="eastAsia"/>
        </w:rPr>
        <w:t>интертекстуальных</w:t>
      </w:r>
      <w:r>
        <w:t xml:space="preserve"> </w:t>
      </w:r>
      <w:r>
        <w:rPr>
          <w:rFonts w:hint="eastAsia"/>
        </w:rPr>
        <w:t>связей</w:t>
      </w:r>
      <w:r>
        <w:t xml:space="preserve"> </w:t>
      </w:r>
      <w:r>
        <w:rPr>
          <w:rFonts w:hint="eastAsia"/>
        </w:rPr>
        <w:t>при</w:t>
      </w:r>
      <w:r>
        <w:t xml:space="preserve"> </w:t>
      </w:r>
      <w:r>
        <w:rPr>
          <w:rFonts w:hint="eastAsia"/>
        </w:rPr>
        <w:t>переводе</w:t>
      </w:r>
      <w:r>
        <w:t xml:space="preserve"> </w:t>
      </w:r>
      <w:r>
        <w:rPr>
          <w:rFonts w:hint="eastAsia"/>
        </w:rPr>
        <w:t>акунинского</w:t>
      </w:r>
      <w:r>
        <w:t xml:space="preserve"> </w:t>
      </w:r>
      <w:r>
        <w:rPr>
          <w:rFonts w:hint="eastAsia"/>
        </w:rPr>
        <w:t>текста</w:t>
      </w:r>
    </w:p>
    <w:p w14:paraId="208344C7" w14:textId="77777777" w:rsidR="005A4357" w:rsidRDefault="005A4357" w:rsidP="005A4357"/>
    <w:p w14:paraId="66F239C4" w14:textId="77777777" w:rsidR="005A4357" w:rsidRDefault="005A4357" w:rsidP="005A4357">
      <w:r>
        <w:rPr>
          <w:rFonts w:hint="eastAsia"/>
        </w:rPr>
        <w:lastRenderedPageBreak/>
        <w:t>ВЫВОДЫ</w:t>
      </w:r>
      <w:r>
        <w:t xml:space="preserve"> </w:t>
      </w:r>
      <w:r>
        <w:rPr>
          <w:rFonts w:hint="eastAsia"/>
        </w:rPr>
        <w:t>ПО</w:t>
      </w:r>
      <w:r>
        <w:t xml:space="preserve"> </w:t>
      </w:r>
      <w:r>
        <w:rPr>
          <w:rFonts w:hint="eastAsia"/>
        </w:rPr>
        <w:t>ГЛАВЕ</w:t>
      </w:r>
    </w:p>
    <w:p w14:paraId="759F0C3C" w14:textId="77777777" w:rsidR="005A4357" w:rsidRDefault="005A4357" w:rsidP="005A4357"/>
    <w:p w14:paraId="71A5598C" w14:textId="77777777" w:rsidR="005A4357" w:rsidRDefault="005A4357" w:rsidP="005A4357">
      <w:r>
        <w:rPr>
          <w:rFonts w:hint="eastAsia"/>
        </w:rPr>
        <w:t>ГЛАВА</w:t>
      </w:r>
      <w:r>
        <w:t xml:space="preserve"> 3. </w:t>
      </w:r>
      <w:r>
        <w:rPr>
          <w:rFonts w:hint="eastAsia"/>
        </w:rPr>
        <w:t>ИНТЕРТЕКСТУАЛЬНЫЕ</w:t>
      </w:r>
      <w:r>
        <w:t xml:space="preserve"> </w:t>
      </w:r>
      <w:r>
        <w:rPr>
          <w:rFonts w:hint="eastAsia"/>
        </w:rPr>
        <w:t>ПРОЯВЛЕНИЯ</w:t>
      </w:r>
      <w:r>
        <w:t xml:space="preserve"> </w:t>
      </w:r>
      <w:r>
        <w:rPr>
          <w:rFonts w:hint="eastAsia"/>
        </w:rPr>
        <w:t>В</w:t>
      </w:r>
      <w:r>
        <w:t xml:space="preserve"> </w:t>
      </w:r>
      <w:r>
        <w:rPr>
          <w:rFonts w:hint="eastAsia"/>
        </w:rPr>
        <w:t>ПЕРЕВОДЕ</w:t>
      </w:r>
      <w:r>
        <w:t xml:space="preserve"> </w:t>
      </w:r>
      <w:r>
        <w:rPr>
          <w:rFonts w:hint="eastAsia"/>
        </w:rPr>
        <w:t>АКУНИНСКОГО</w:t>
      </w:r>
      <w:r>
        <w:t xml:space="preserve"> </w:t>
      </w:r>
      <w:r>
        <w:rPr>
          <w:rFonts w:hint="eastAsia"/>
        </w:rPr>
        <w:t>ТЕКСТА</w:t>
      </w:r>
      <w:r>
        <w:t xml:space="preserve"> </w:t>
      </w:r>
      <w:r>
        <w:rPr>
          <w:rFonts w:hint="eastAsia"/>
        </w:rPr>
        <w:t>НА</w:t>
      </w:r>
      <w:r>
        <w:t xml:space="preserve"> </w:t>
      </w:r>
      <w:r>
        <w:rPr>
          <w:rFonts w:hint="eastAsia"/>
        </w:rPr>
        <w:t>АНГЛИЙСКИЙ</w:t>
      </w:r>
      <w:r>
        <w:t xml:space="preserve"> </w:t>
      </w:r>
      <w:r>
        <w:rPr>
          <w:rFonts w:hint="eastAsia"/>
        </w:rPr>
        <w:t>ЯЗЫК</w:t>
      </w:r>
    </w:p>
    <w:p w14:paraId="6F694485" w14:textId="77777777" w:rsidR="005A4357" w:rsidRDefault="005A4357" w:rsidP="005A4357"/>
    <w:p w14:paraId="34769B7A" w14:textId="77777777" w:rsidR="005A4357" w:rsidRDefault="005A4357" w:rsidP="005A4357">
      <w:r>
        <w:t xml:space="preserve">3.1. </w:t>
      </w:r>
      <w:r>
        <w:rPr>
          <w:rFonts w:hint="eastAsia"/>
        </w:rPr>
        <w:t>Алгоритм</w:t>
      </w:r>
      <w:r>
        <w:t xml:space="preserve"> </w:t>
      </w:r>
      <w:r>
        <w:rPr>
          <w:rFonts w:hint="eastAsia"/>
        </w:rPr>
        <w:t>сопоставительно</w:t>
      </w:r>
      <w:r>
        <w:t>-</w:t>
      </w:r>
      <w:r>
        <w:rPr>
          <w:rFonts w:hint="eastAsia"/>
        </w:rPr>
        <w:t>переводческого</w:t>
      </w:r>
      <w:r>
        <w:t xml:space="preserve"> </w:t>
      </w:r>
      <w:r>
        <w:rPr>
          <w:rFonts w:hint="eastAsia"/>
        </w:rPr>
        <w:t>интертекстуального</w:t>
      </w:r>
      <w:r>
        <w:t xml:space="preserve"> </w:t>
      </w:r>
      <w:r>
        <w:rPr>
          <w:rFonts w:hint="eastAsia"/>
        </w:rPr>
        <w:t>анализа</w:t>
      </w:r>
    </w:p>
    <w:p w14:paraId="45376638" w14:textId="77777777" w:rsidR="005A4357" w:rsidRDefault="005A4357" w:rsidP="005A4357"/>
    <w:p w14:paraId="79595672" w14:textId="77777777" w:rsidR="005A4357" w:rsidRDefault="005A4357" w:rsidP="005A4357">
      <w:r>
        <w:t xml:space="preserve">3.2. </w:t>
      </w:r>
      <w:r>
        <w:rPr>
          <w:rFonts w:hint="eastAsia"/>
        </w:rPr>
        <w:t>Литературные</w:t>
      </w:r>
      <w:r>
        <w:t xml:space="preserve"> </w:t>
      </w:r>
      <w:r>
        <w:rPr>
          <w:rFonts w:hint="eastAsia"/>
        </w:rPr>
        <w:t>интертекстуальные</w:t>
      </w:r>
      <w:r>
        <w:t xml:space="preserve"> </w:t>
      </w:r>
      <w:r>
        <w:rPr>
          <w:rFonts w:hint="eastAsia"/>
        </w:rPr>
        <w:t>связи</w:t>
      </w:r>
    </w:p>
    <w:p w14:paraId="73564707" w14:textId="77777777" w:rsidR="005A4357" w:rsidRDefault="005A4357" w:rsidP="005A4357"/>
    <w:p w14:paraId="4FEFBBDF" w14:textId="77777777" w:rsidR="005A4357" w:rsidRDefault="005A4357" w:rsidP="005A4357">
      <w:r>
        <w:t xml:space="preserve">3.2.1. </w:t>
      </w:r>
      <w:r>
        <w:rPr>
          <w:rFonts w:hint="eastAsia"/>
        </w:rPr>
        <w:t>Аллюзия</w:t>
      </w:r>
    </w:p>
    <w:p w14:paraId="3B073C3E" w14:textId="77777777" w:rsidR="005A4357" w:rsidRDefault="005A4357" w:rsidP="005A4357"/>
    <w:p w14:paraId="1F9EF563" w14:textId="77777777" w:rsidR="005A4357" w:rsidRDefault="005A4357" w:rsidP="005A4357">
      <w:r>
        <w:t xml:space="preserve">3.2.2. </w:t>
      </w:r>
      <w:r>
        <w:rPr>
          <w:rFonts w:hint="eastAsia"/>
        </w:rPr>
        <w:t>Цитата</w:t>
      </w:r>
    </w:p>
    <w:p w14:paraId="303888CB" w14:textId="77777777" w:rsidR="005A4357" w:rsidRDefault="005A4357" w:rsidP="005A4357"/>
    <w:p w14:paraId="03E4A592" w14:textId="77777777" w:rsidR="005A4357" w:rsidRDefault="005A4357" w:rsidP="005A4357">
      <w:r>
        <w:t xml:space="preserve">3.2.3. </w:t>
      </w:r>
      <w:r>
        <w:rPr>
          <w:rFonts w:hint="eastAsia"/>
        </w:rPr>
        <w:t>Антономасия</w:t>
      </w:r>
    </w:p>
    <w:p w14:paraId="75B09300" w14:textId="77777777" w:rsidR="005A4357" w:rsidRDefault="005A4357" w:rsidP="005A4357"/>
    <w:p w14:paraId="12045359" w14:textId="77777777" w:rsidR="005A4357" w:rsidRDefault="005A4357" w:rsidP="005A4357">
      <w:r>
        <w:t xml:space="preserve">3.2.4. </w:t>
      </w:r>
      <w:r>
        <w:rPr>
          <w:rFonts w:hint="eastAsia"/>
        </w:rPr>
        <w:t>Реминисценция</w:t>
      </w:r>
    </w:p>
    <w:p w14:paraId="4AFE49FC" w14:textId="77777777" w:rsidR="005A4357" w:rsidRDefault="005A4357" w:rsidP="005A4357"/>
    <w:p w14:paraId="18691B6C" w14:textId="77777777" w:rsidR="005A4357" w:rsidRDefault="005A4357" w:rsidP="005A4357">
      <w:r>
        <w:t xml:space="preserve">3.3. </w:t>
      </w:r>
      <w:r>
        <w:rPr>
          <w:rFonts w:hint="eastAsia"/>
        </w:rPr>
        <w:t>Религиозные</w:t>
      </w:r>
      <w:r>
        <w:t xml:space="preserve"> </w:t>
      </w:r>
      <w:r>
        <w:rPr>
          <w:rFonts w:hint="eastAsia"/>
        </w:rPr>
        <w:t>интертекстуальные</w:t>
      </w:r>
      <w:r>
        <w:t xml:space="preserve"> </w:t>
      </w:r>
      <w:r>
        <w:rPr>
          <w:rFonts w:hint="eastAsia"/>
        </w:rPr>
        <w:t>связи</w:t>
      </w:r>
    </w:p>
    <w:p w14:paraId="134DADAB" w14:textId="77777777" w:rsidR="005A4357" w:rsidRDefault="005A4357" w:rsidP="005A4357"/>
    <w:p w14:paraId="260C2BC6" w14:textId="77777777" w:rsidR="005A4357" w:rsidRDefault="005A4357" w:rsidP="005A4357">
      <w:r>
        <w:t xml:space="preserve">3.3.1. </w:t>
      </w:r>
      <w:r>
        <w:rPr>
          <w:rFonts w:hint="eastAsia"/>
        </w:rPr>
        <w:t>Антономасия</w:t>
      </w:r>
    </w:p>
    <w:p w14:paraId="3BF81CAD" w14:textId="77777777" w:rsidR="005A4357" w:rsidRDefault="005A4357" w:rsidP="005A4357"/>
    <w:p w14:paraId="3870F935" w14:textId="77777777" w:rsidR="005A4357" w:rsidRDefault="005A4357" w:rsidP="005A4357">
      <w:r>
        <w:t xml:space="preserve">3.3.2. </w:t>
      </w:r>
      <w:r>
        <w:rPr>
          <w:rFonts w:hint="eastAsia"/>
        </w:rPr>
        <w:t>Цитата</w:t>
      </w:r>
    </w:p>
    <w:p w14:paraId="6115305B" w14:textId="77777777" w:rsidR="005A4357" w:rsidRDefault="005A4357" w:rsidP="005A4357"/>
    <w:p w14:paraId="04ED058E" w14:textId="77777777" w:rsidR="005A4357" w:rsidRDefault="005A4357" w:rsidP="005A4357">
      <w:r>
        <w:t xml:space="preserve">3.4. </w:t>
      </w:r>
      <w:r>
        <w:rPr>
          <w:rFonts w:hint="eastAsia"/>
        </w:rPr>
        <w:t>Исторические</w:t>
      </w:r>
      <w:r>
        <w:t xml:space="preserve"> </w:t>
      </w:r>
      <w:r>
        <w:rPr>
          <w:rFonts w:hint="eastAsia"/>
        </w:rPr>
        <w:t>интертекстуальные</w:t>
      </w:r>
      <w:r>
        <w:t xml:space="preserve"> </w:t>
      </w:r>
      <w:r>
        <w:rPr>
          <w:rFonts w:hint="eastAsia"/>
        </w:rPr>
        <w:t>связи</w:t>
      </w:r>
    </w:p>
    <w:p w14:paraId="13FABAAE" w14:textId="77777777" w:rsidR="005A4357" w:rsidRDefault="005A4357" w:rsidP="005A4357"/>
    <w:p w14:paraId="14D8717E" w14:textId="77777777" w:rsidR="005A4357" w:rsidRDefault="005A4357" w:rsidP="005A4357">
      <w:r>
        <w:t xml:space="preserve">3.4.1. </w:t>
      </w:r>
      <w:r>
        <w:rPr>
          <w:rFonts w:hint="eastAsia"/>
        </w:rPr>
        <w:t>Антономасия</w:t>
      </w:r>
    </w:p>
    <w:p w14:paraId="4E869ECD" w14:textId="77777777" w:rsidR="005A4357" w:rsidRDefault="005A4357" w:rsidP="005A4357"/>
    <w:p w14:paraId="1D8708E0" w14:textId="77777777" w:rsidR="005A4357" w:rsidRDefault="005A4357" w:rsidP="005A4357">
      <w:r>
        <w:t xml:space="preserve">3.4.2. </w:t>
      </w:r>
      <w:r>
        <w:rPr>
          <w:rFonts w:hint="eastAsia"/>
        </w:rPr>
        <w:t>Аллюзия</w:t>
      </w:r>
    </w:p>
    <w:p w14:paraId="606C2A27" w14:textId="77777777" w:rsidR="005A4357" w:rsidRDefault="005A4357" w:rsidP="005A4357"/>
    <w:p w14:paraId="3099FD86" w14:textId="77777777" w:rsidR="005A4357" w:rsidRDefault="005A4357" w:rsidP="005A4357">
      <w:r>
        <w:t xml:space="preserve">3.5. </w:t>
      </w:r>
      <w:r>
        <w:rPr>
          <w:rFonts w:hint="eastAsia"/>
        </w:rPr>
        <w:t>Оценка</w:t>
      </w:r>
      <w:r>
        <w:t xml:space="preserve"> </w:t>
      </w:r>
      <w:r>
        <w:rPr>
          <w:rFonts w:hint="eastAsia"/>
        </w:rPr>
        <w:t>воспроизведения</w:t>
      </w:r>
      <w:r>
        <w:t xml:space="preserve"> </w:t>
      </w:r>
      <w:r>
        <w:rPr>
          <w:rFonts w:hint="eastAsia"/>
        </w:rPr>
        <w:t>интертекстуальных</w:t>
      </w:r>
      <w:r>
        <w:t xml:space="preserve"> </w:t>
      </w:r>
      <w:r>
        <w:rPr>
          <w:rFonts w:hint="eastAsia"/>
        </w:rPr>
        <w:t>связей</w:t>
      </w:r>
      <w:r>
        <w:t xml:space="preserve"> </w:t>
      </w:r>
      <w:r>
        <w:rPr>
          <w:rFonts w:hint="eastAsia"/>
        </w:rPr>
        <w:t>в</w:t>
      </w:r>
      <w:r>
        <w:t xml:space="preserve"> </w:t>
      </w:r>
      <w:r>
        <w:rPr>
          <w:rFonts w:hint="eastAsia"/>
        </w:rPr>
        <w:t>переводе</w:t>
      </w:r>
      <w:r>
        <w:t xml:space="preserve"> </w:t>
      </w:r>
      <w:r>
        <w:rPr>
          <w:rFonts w:hint="eastAsia"/>
        </w:rPr>
        <w:t>акунинского</w:t>
      </w:r>
      <w:r>
        <w:t xml:space="preserve"> </w:t>
      </w:r>
      <w:r>
        <w:rPr>
          <w:rFonts w:hint="eastAsia"/>
        </w:rPr>
        <w:t>текста</w:t>
      </w:r>
    </w:p>
    <w:p w14:paraId="1E9FD1FA" w14:textId="77777777" w:rsidR="005A4357" w:rsidRDefault="005A4357" w:rsidP="005A4357"/>
    <w:p w14:paraId="7447248E" w14:textId="77777777" w:rsidR="005A4357" w:rsidRDefault="005A4357" w:rsidP="005A4357">
      <w:r>
        <w:rPr>
          <w:rFonts w:hint="eastAsia"/>
        </w:rPr>
        <w:t>ВЫВОДЫ</w:t>
      </w:r>
      <w:r>
        <w:t xml:space="preserve"> </w:t>
      </w:r>
      <w:r>
        <w:rPr>
          <w:rFonts w:hint="eastAsia"/>
        </w:rPr>
        <w:t>ПО</w:t>
      </w:r>
      <w:r>
        <w:t xml:space="preserve"> </w:t>
      </w:r>
      <w:r>
        <w:rPr>
          <w:rFonts w:hint="eastAsia"/>
        </w:rPr>
        <w:t>ГЛАВЕ</w:t>
      </w:r>
    </w:p>
    <w:p w14:paraId="68525963" w14:textId="77777777" w:rsidR="005A4357" w:rsidRDefault="005A4357" w:rsidP="005A4357"/>
    <w:p w14:paraId="3A3C2A45" w14:textId="77777777" w:rsidR="005A4357" w:rsidRDefault="005A4357" w:rsidP="005A4357">
      <w:r>
        <w:rPr>
          <w:rFonts w:hint="eastAsia"/>
        </w:rPr>
        <w:t>ЗАКЛЮЧЕНИЕ</w:t>
      </w:r>
    </w:p>
    <w:p w14:paraId="312E63D9" w14:textId="77777777" w:rsidR="005A4357" w:rsidRDefault="005A4357" w:rsidP="005A4357"/>
    <w:p w14:paraId="5BB939F2" w14:textId="77777777" w:rsidR="005A4357" w:rsidRDefault="005A4357" w:rsidP="005A4357">
      <w:r>
        <w:rPr>
          <w:rFonts w:hint="eastAsia"/>
        </w:rPr>
        <w:t>СПИСОК</w:t>
      </w:r>
      <w:r>
        <w:t xml:space="preserve"> </w:t>
      </w:r>
      <w:r>
        <w:rPr>
          <w:rFonts w:hint="eastAsia"/>
        </w:rPr>
        <w:t>ЛИТЕРАТУРЫ</w:t>
      </w:r>
    </w:p>
    <w:p w14:paraId="6BF0E901" w14:textId="77777777" w:rsidR="005A4357" w:rsidRDefault="005A4357" w:rsidP="005A4357"/>
    <w:p w14:paraId="1427C161" w14:textId="77777777" w:rsidR="005A4357" w:rsidRDefault="005A4357" w:rsidP="005A4357">
      <w:r>
        <w:rPr>
          <w:rFonts w:hint="eastAsia"/>
        </w:rPr>
        <w:t>СПИСОК</w:t>
      </w:r>
      <w:r>
        <w:t xml:space="preserve"> </w:t>
      </w:r>
      <w:r>
        <w:rPr>
          <w:rFonts w:hint="eastAsia"/>
        </w:rPr>
        <w:t>ИСПОЛЬЗОВАННЫХ</w:t>
      </w:r>
      <w:r>
        <w:t xml:space="preserve"> </w:t>
      </w:r>
      <w:r>
        <w:rPr>
          <w:rFonts w:hint="eastAsia"/>
        </w:rPr>
        <w:t>СЛОВАРЕЙ</w:t>
      </w:r>
    </w:p>
    <w:p w14:paraId="54325D03" w14:textId="77777777" w:rsidR="005A4357" w:rsidRDefault="005A4357" w:rsidP="005A4357"/>
    <w:p w14:paraId="2B270D77" w14:textId="77777777" w:rsidR="005A4357" w:rsidRDefault="005A4357" w:rsidP="005A4357">
      <w:r>
        <w:rPr>
          <w:rFonts w:hint="eastAsia"/>
        </w:rPr>
        <w:t>СПИСОК</w:t>
      </w:r>
      <w:r>
        <w:t xml:space="preserve"> </w:t>
      </w:r>
      <w:r>
        <w:rPr>
          <w:rFonts w:hint="eastAsia"/>
        </w:rPr>
        <w:t>ИСТОЧНИКОВ</w:t>
      </w:r>
      <w:r>
        <w:t>-</w:t>
      </w:r>
      <w:r>
        <w:rPr>
          <w:rFonts w:hint="eastAsia"/>
        </w:rPr>
        <w:t>ПРИМЕРОВ</w:t>
      </w:r>
    </w:p>
    <w:p w14:paraId="143C4BC0" w14:textId="77777777" w:rsidR="005A4357" w:rsidRDefault="005A4357" w:rsidP="005A4357"/>
    <w:p w14:paraId="6832BD18" w14:textId="77777777" w:rsidR="005A4357" w:rsidRDefault="005A4357" w:rsidP="005A4357">
      <w:r>
        <w:rPr>
          <w:rFonts w:hint="eastAsia"/>
        </w:rPr>
        <w:t>ПРИЛОЖЕНИЕ</w:t>
      </w:r>
      <w:r>
        <w:t xml:space="preserve"> </w:t>
      </w:r>
      <w:r>
        <w:rPr>
          <w:rFonts w:hint="eastAsia"/>
        </w:rPr>
        <w:t>А</w:t>
      </w:r>
    </w:p>
    <w:p w14:paraId="7D8D3255" w14:textId="77777777" w:rsidR="005A4357" w:rsidRDefault="005A4357" w:rsidP="005A4357"/>
    <w:p w14:paraId="7CC5E9DD" w14:textId="2CD0E74F" w:rsidR="005A4357" w:rsidRPr="005A4357" w:rsidRDefault="005A4357" w:rsidP="005A4357">
      <w:r>
        <w:rPr>
          <w:rFonts w:hint="eastAsia"/>
        </w:rPr>
        <w:t>ПРИЛОЖЕНИЕ</w:t>
      </w:r>
      <w:r>
        <w:t xml:space="preserve"> </w:t>
      </w:r>
      <w:r>
        <w:rPr>
          <w:rFonts w:hint="eastAsia"/>
        </w:rPr>
        <w:t>Б</w:t>
      </w:r>
    </w:p>
    <w:sectPr w:rsidR="005A4357" w:rsidRPr="005A4357" w:rsidSect="007C690D">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88E67" w14:textId="77777777" w:rsidR="007C690D" w:rsidRDefault="007C690D">
      <w:pPr>
        <w:spacing w:after="0" w:line="240" w:lineRule="auto"/>
      </w:pPr>
      <w:r>
        <w:separator/>
      </w:r>
    </w:p>
  </w:endnote>
  <w:endnote w:type="continuationSeparator" w:id="0">
    <w:p w14:paraId="2CA14155" w14:textId="77777777" w:rsidR="007C690D" w:rsidRDefault="007C6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18287" w14:textId="77777777" w:rsidR="007C690D" w:rsidRDefault="007C690D"/>
    <w:p w14:paraId="1C795DCC" w14:textId="77777777" w:rsidR="007C690D" w:rsidRDefault="007C690D"/>
    <w:p w14:paraId="77100C2F" w14:textId="77777777" w:rsidR="007C690D" w:rsidRDefault="007C690D"/>
    <w:p w14:paraId="3DB0664E" w14:textId="77777777" w:rsidR="007C690D" w:rsidRDefault="007C690D"/>
    <w:p w14:paraId="3351824C" w14:textId="77777777" w:rsidR="007C690D" w:rsidRDefault="007C690D"/>
    <w:p w14:paraId="59006DC8" w14:textId="77777777" w:rsidR="007C690D" w:rsidRDefault="007C690D"/>
    <w:p w14:paraId="00807923" w14:textId="77777777" w:rsidR="007C690D" w:rsidRDefault="007C690D">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0D1E32F" wp14:editId="3F056FFF">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58A5E" w14:textId="77777777" w:rsidR="007C690D" w:rsidRDefault="007C690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D1E32F"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9A58A5E" w14:textId="77777777" w:rsidR="007C690D" w:rsidRDefault="007C690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BB3E145" w14:textId="77777777" w:rsidR="007C690D" w:rsidRDefault="007C690D"/>
    <w:p w14:paraId="1ED5FEB1" w14:textId="77777777" w:rsidR="007C690D" w:rsidRDefault="007C690D"/>
    <w:p w14:paraId="12989D74" w14:textId="77777777" w:rsidR="007C690D" w:rsidRDefault="007C690D">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EA64F18" wp14:editId="5D35342B">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05140" w14:textId="77777777" w:rsidR="007C690D" w:rsidRDefault="007C690D"/>
                          <w:p w14:paraId="7589BED7" w14:textId="77777777" w:rsidR="007C690D" w:rsidRDefault="007C690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A64F18"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2905140" w14:textId="77777777" w:rsidR="007C690D" w:rsidRDefault="007C690D"/>
                    <w:p w14:paraId="7589BED7" w14:textId="77777777" w:rsidR="007C690D" w:rsidRDefault="007C690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3DD13C1" w14:textId="77777777" w:rsidR="007C690D" w:rsidRDefault="007C690D"/>
    <w:p w14:paraId="534B97D2" w14:textId="77777777" w:rsidR="007C690D" w:rsidRDefault="007C690D">
      <w:pPr>
        <w:rPr>
          <w:sz w:val="2"/>
          <w:szCs w:val="2"/>
        </w:rPr>
      </w:pPr>
    </w:p>
    <w:p w14:paraId="160C42C9" w14:textId="77777777" w:rsidR="007C690D" w:rsidRDefault="007C690D"/>
    <w:p w14:paraId="6F6AD748" w14:textId="77777777" w:rsidR="007C690D" w:rsidRDefault="007C690D">
      <w:pPr>
        <w:spacing w:after="0" w:line="240" w:lineRule="auto"/>
      </w:pPr>
    </w:p>
  </w:footnote>
  <w:footnote w:type="continuationSeparator" w:id="0">
    <w:p w14:paraId="119D45D5" w14:textId="77777777" w:rsidR="007C690D" w:rsidRDefault="007C6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90D"/>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50529</TotalTime>
  <Pages>3</Pages>
  <Words>234</Words>
  <Characters>1338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1569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473</cp:revision>
  <cp:lastPrinted>2009-02-06T05:36:00Z</cp:lastPrinted>
  <dcterms:created xsi:type="dcterms:W3CDTF">2024-01-07T13:43:00Z</dcterms:created>
  <dcterms:modified xsi:type="dcterms:W3CDTF">2024-03-26T22:08:00Z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