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7DB" w:rsidRPr="009837DB" w:rsidRDefault="009837DB" w:rsidP="009837DB">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9837DB">
        <w:rPr>
          <w:rFonts w:ascii="Arial" w:hAnsi="Arial" w:cs="Arial"/>
          <w:b/>
          <w:bCs/>
          <w:color w:val="000000"/>
          <w:kern w:val="0"/>
          <w:sz w:val="28"/>
          <w:szCs w:val="28"/>
          <w:lang w:eastAsia="ru-RU"/>
        </w:rPr>
        <w:t>Бірюкова Юлія Андріївна,</w:t>
      </w:r>
      <w:r w:rsidRPr="009837DB">
        <w:rPr>
          <w:rFonts w:ascii="Arial" w:hAnsi="Arial" w:cs="Arial"/>
          <w:color w:val="000000"/>
          <w:kern w:val="0"/>
          <w:sz w:val="28"/>
          <w:szCs w:val="28"/>
          <w:lang w:eastAsia="ru-RU"/>
        </w:rPr>
        <w:t xml:space="preserve">директор адміністративного офісу Київського інституту Технологічного університету Цілу Київського національного університету технологій та дизайну, тема дисертації: «Управління розвитком туристичного готельного бізнесу в Україні» (051Економіка). Спеціалізована вчена рада ДФ26.102.023 в Київському національному університеті технологій та дизайну (м. Київ, </w:t>
      </w:r>
    </w:p>
    <w:p w:rsidR="008625C9" w:rsidRPr="009837DB" w:rsidRDefault="008625C9" w:rsidP="009837DB"/>
    <w:sectPr w:rsidR="008625C9" w:rsidRPr="009837DB"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9F3" w:rsidRDefault="00DC49F3">
      <w:pPr>
        <w:spacing w:after="0" w:line="240" w:lineRule="auto"/>
      </w:pPr>
      <w:r>
        <w:separator/>
      </w:r>
    </w:p>
  </w:endnote>
  <w:endnote w:type="continuationSeparator" w:id="0">
    <w:p w:rsidR="00DC49F3" w:rsidRDefault="00DC4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9F3" w:rsidRDefault="00215DE0">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C49F3" w:rsidRDefault="00215DE0">
                <w:pPr>
                  <w:spacing w:line="240" w:lineRule="auto"/>
                </w:pPr>
                <w:fldSimple w:instr=" PAGE \* MERGEFORMAT ">
                  <w:r w:rsidR="00DC49F3"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9F3" w:rsidRDefault="00215DE0">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C49F3" w:rsidRDefault="00215DE0">
                <w:pPr>
                  <w:spacing w:line="240" w:lineRule="auto"/>
                </w:pPr>
                <w:fldSimple w:instr=" PAGE \* MERGEFORMAT ">
                  <w:r w:rsidR="009837DB" w:rsidRPr="009837D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9F3" w:rsidRDefault="00DC49F3"/>
    <w:p w:rsidR="00DC49F3" w:rsidRDefault="00DC49F3"/>
    <w:p w:rsidR="00DC49F3" w:rsidRDefault="00DC49F3"/>
    <w:p w:rsidR="00DC49F3" w:rsidRDefault="00DC49F3"/>
    <w:p w:rsidR="00DC49F3" w:rsidRDefault="00DC49F3"/>
    <w:p w:rsidR="00DC49F3" w:rsidRDefault="00DC49F3"/>
    <w:p w:rsidR="00DC49F3" w:rsidRDefault="00215DE0">
      <w:pPr>
        <w:rPr>
          <w:sz w:val="2"/>
          <w:szCs w:val="2"/>
        </w:rPr>
      </w:pPr>
      <w:r w:rsidRPr="00215DE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C49F3" w:rsidRDefault="00215DE0">
                  <w:pPr>
                    <w:spacing w:line="240" w:lineRule="auto"/>
                  </w:pPr>
                  <w:fldSimple w:instr=" PAGE \* MERGEFORMAT ">
                    <w:r w:rsidR="00DC49F3" w:rsidRPr="008625C9">
                      <w:rPr>
                        <w:rStyle w:val="afffff9"/>
                        <w:b w:val="0"/>
                        <w:bCs w:val="0"/>
                        <w:noProof/>
                      </w:rPr>
                      <w:t>11</w:t>
                    </w:r>
                  </w:fldSimple>
                </w:p>
              </w:txbxContent>
            </v:textbox>
            <w10:wrap anchorx="page" anchory="page"/>
          </v:shape>
        </w:pict>
      </w:r>
    </w:p>
    <w:p w:rsidR="00DC49F3" w:rsidRDefault="00DC49F3"/>
    <w:p w:rsidR="00DC49F3" w:rsidRDefault="00DC49F3"/>
    <w:p w:rsidR="00DC49F3" w:rsidRDefault="00215DE0">
      <w:pPr>
        <w:rPr>
          <w:sz w:val="2"/>
          <w:szCs w:val="2"/>
        </w:rPr>
      </w:pPr>
      <w:r w:rsidRPr="00215DE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C49F3" w:rsidRDefault="00DC49F3"/>
                <w:p w:rsidR="00DC49F3" w:rsidRDefault="00215DE0">
                  <w:pPr>
                    <w:pStyle w:val="1ffffff7"/>
                    <w:spacing w:line="240" w:lineRule="auto"/>
                  </w:pPr>
                  <w:fldSimple w:instr=" PAGE \* MERGEFORMAT ">
                    <w:r w:rsidR="00DC49F3" w:rsidRPr="008625C9">
                      <w:rPr>
                        <w:rStyle w:val="3b"/>
                        <w:noProof/>
                      </w:rPr>
                      <w:t>11</w:t>
                    </w:r>
                  </w:fldSimple>
                </w:p>
              </w:txbxContent>
            </v:textbox>
            <w10:wrap anchorx="page" anchory="page"/>
          </v:shape>
        </w:pict>
      </w:r>
    </w:p>
    <w:p w:rsidR="00DC49F3" w:rsidRDefault="00DC49F3"/>
    <w:p w:rsidR="00DC49F3" w:rsidRDefault="00DC49F3">
      <w:pPr>
        <w:rPr>
          <w:sz w:val="2"/>
          <w:szCs w:val="2"/>
        </w:rPr>
      </w:pPr>
    </w:p>
    <w:p w:rsidR="00DC49F3" w:rsidRDefault="00DC49F3"/>
    <w:p w:rsidR="00DC49F3" w:rsidRDefault="00DC49F3">
      <w:pPr>
        <w:spacing w:after="0" w:line="240" w:lineRule="auto"/>
      </w:pPr>
    </w:p>
  </w:footnote>
  <w:footnote w:type="continuationSeparator" w:id="0">
    <w:p w:rsidR="00DC49F3" w:rsidRDefault="00DC49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9F3" w:rsidRPr="005856C0" w:rsidRDefault="00DC49F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5"/>
    <w:multiLevelType w:val="hybridMultilevel"/>
    <w:tmpl w:val="379E21B4"/>
    <w:lvl w:ilvl="0" w:tplc="FFFFFFFF">
      <w:start w:val="1"/>
      <w:numFmt w:val="bullet"/>
      <w:lvlText w:val="Х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8">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9">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1">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4">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5">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6">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7">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8">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9">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1">
    <w:nsid w:val="000000A6"/>
    <w:multiLevelType w:val="hybridMultilevel"/>
    <w:tmpl w:val="06D68A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A7"/>
    <w:multiLevelType w:val="hybridMultilevel"/>
    <w:tmpl w:val="3A966CD0"/>
    <w:lvl w:ilvl="0" w:tplc="FFFFFFFF">
      <w:start w:val="1"/>
      <w:numFmt w:val="bullet"/>
      <w:lvlText w:val="з"/>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A8"/>
    <w:multiLevelType w:val="hybridMultilevel"/>
    <w:tmpl w:val="63F37E84"/>
    <w:lvl w:ilvl="0" w:tplc="FFFFFFFF">
      <w:start w:val="1"/>
      <w:numFmt w:val="bullet"/>
      <w:lvlText w:val="з"/>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A"/>
    <w:multiLevelType w:val="hybridMultilevel"/>
    <w:tmpl w:val="38A5D0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AB"/>
    <w:multiLevelType w:val="hybridMultilevel"/>
    <w:tmpl w:val="0F3F09D8"/>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A3C1D19"/>
    <w:multiLevelType w:val="multilevel"/>
    <w:tmpl w:val="EC9CA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FC107E"/>
    <w:multiLevelType w:val="multilevel"/>
    <w:tmpl w:val="B98A6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6A636C"/>
    <w:multiLevelType w:val="multilevel"/>
    <w:tmpl w:val="EDC6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59061B"/>
    <w:multiLevelType w:val="hybridMultilevel"/>
    <w:tmpl w:val="32ECFFF4"/>
    <w:name w:val="Нумерованный список 1"/>
    <w:lvl w:ilvl="0" w:tplc="8D683C28">
      <w:start w:val="1"/>
      <w:numFmt w:val="bullet"/>
      <w:lvlText w:val=""/>
      <w:lvlJc w:val="left"/>
      <w:pPr>
        <w:ind w:left="1069" w:hanging="360"/>
      </w:pPr>
      <w:rPr>
        <w:rFonts w:ascii="Symbol" w:hAnsi="Symbol" w:hint="default"/>
      </w:rPr>
    </w:lvl>
    <w:lvl w:ilvl="1" w:tplc="3906F210">
      <w:start w:val="1"/>
      <w:numFmt w:val="decimal"/>
      <w:lvlText w:val="%2."/>
      <w:lvlJc w:val="left"/>
      <w:pPr>
        <w:tabs>
          <w:tab w:val="num" w:pos="1440"/>
        </w:tabs>
        <w:ind w:left="1440" w:hanging="360"/>
      </w:pPr>
      <w:rPr>
        <w:rFonts w:cs="Times New Roman"/>
      </w:rPr>
    </w:lvl>
    <w:lvl w:ilvl="2" w:tplc="0D68AE30">
      <w:start w:val="1"/>
      <w:numFmt w:val="decimal"/>
      <w:lvlText w:val="%3."/>
      <w:lvlJc w:val="left"/>
      <w:pPr>
        <w:tabs>
          <w:tab w:val="num" w:pos="2160"/>
        </w:tabs>
        <w:ind w:left="2160" w:hanging="360"/>
      </w:pPr>
      <w:rPr>
        <w:rFonts w:cs="Times New Roman"/>
      </w:rPr>
    </w:lvl>
    <w:lvl w:ilvl="3" w:tplc="19F64D08">
      <w:start w:val="1"/>
      <w:numFmt w:val="decimal"/>
      <w:lvlText w:val="%4."/>
      <w:lvlJc w:val="left"/>
      <w:pPr>
        <w:tabs>
          <w:tab w:val="num" w:pos="2880"/>
        </w:tabs>
        <w:ind w:left="2880" w:hanging="360"/>
      </w:pPr>
      <w:rPr>
        <w:rFonts w:cs="Times New Roman"/>
      </w:rPr>
    </w:lvl>
    <w:lvl w:ilvl="4" w:tplc="BF20E03C">
      <w:start w:val="1"/>
      <w:numFmt w:val="decimal"/>
      <w:lvlText w:val="%5."/>
      <w:lvlJc w:val="left"/>
      <w:pPr>
        <w:tabs>
          <w:tab w:val="num" w:pos="3600"/>
        </w:tabs>
        <w:ind w:left="3600" w:hanging="360"/>
      </w:pPr>
      <w:rPr>
        <w:rFonts w:cs="Times New Roman"/>
      </w:rPr>
    </w:lvl>
    <w:lvl w:ilvl="5" w:tplc="E6141068">
      <w:start w:val="1"/>
      <w:numFmt w:val="decimal"/>
      <w:lvlText w:val="%6."/>
      <w:lvlJc w:val="left"/>
      <w:pPr>
        <w:tabs>
          <w:tab w:val="num" w:pos="4320"/>
        </w:tabs>
        <w:ind w:left="4320" w:hanging="360"/>
      </w:pPr>
      <w:rPr>
        <w:rFonts w:cs="Times New Roman"/>
      </w:rPr>
    </w:lvl>
    <w:lvl w:ilvl="6" w:tplc="AFE0B0AA">
      <w:start w:val="1"/>
      <w:numFmt w:val="decimal"/>
      <w:lvlText w:val="%7."/>
      <w:lvlJc w:val="left"/>
      <w:pPr>
        <w:tabs>
          <w:tab w:val="num" w:pos="5040"/>
        </w:tabs>
        <w:ind w:left="5040" w:hanging="360"/>
      </w:pPr>
      <w:rPr>
        <w:rFonts w:cs="Times New Roman"/>
      </w:rPr>
    </w:lvl>
    <w:lvl w:ilvl="7" w:tplc="07940014">
      <w:start w:val="1"/>
      <w:numFmt w:val="decimal"/>
      <w:lvlText w:val="%8."/>
      <w:lvlJc w:val="left"/>
      <w:pPr>
        <w:tabs>
          <w:tab w:val="num" w:pos="5760"/>
        </w:tabs>
        <w:ind w:left="5760" w:hanging="360"/>
      </w:pPr>
      <w:rPr>
        <w:rFonts w:cs="Times New Roman"/>
      </w:rPr>
    </w:lvl>
    <w:lvl w:ilvl="8" w:tplc="41C80C44">
      <w:start w:val="1"/>
      <w:numFmt w:val="decimal"/>
      <w:lvlText w:val="%9."/>
      <w:lvlJc w:val="left"/>
      <w:pPr>
        <w:tabs>
          <w:tab w:val="num" w:pos="6480"/>
        </w:tabs>
        <w:ind w:left="6480" w:hanging="360"/>
      </w:pPr>
      <w:rPr>
        <w:rFonts w:cs="Times New Roman"/>
      </w:rPr>
    </w:lvl>
  </w:abstractNum>
  <w:abstractNum w:abstractNumId="96">
    <w:nsid w:val="6CEC586B"/>
    <w:multiLevelType w:val="multilevel"/>
    <w:tmpl w:val="7DB4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625A80"/>
    <w:multiLevelType w:val="hybridMultilevel"/>
    <w:tmpl w:val="FAAAFAE6"/>
    <w:name w:val="Нумерованный список 2"/>
    <w:lvl w:ilvl="0" w:tplc="5D12DAE8">
      <w:start w:val="1"/>
      <w:numFmt w:val="decimal"/>
      <w:lvlText w:val="%1."/>
      <w:lvlJc w:val="left"/>
      <w:pPr>
        <w:tabs>
          <w:tab w:val="num" w:pos="720"/>
        </w:tabs>
        <w:ind w:left="720" w:hanging="360"/>
      </w:pPr>
      <w:rPr>
        <w:rFonts w:hint="default"/>
        <w:i w:val="0"/>
      </w:rPr>
    </w:lvl>
    <w:lvl w:ilvl="1" w:tplc="6E52D968" w:tentative="1">
      <w:start w:val="1"/>
      <w:numFmt w:val="lowerLetter"/>
      <w:lvlText w:val="%2."/>
      <w:lvlJc w:val="left"/>
      <w:pPr>
        <w:tabs>
          <w:tab w:val="num" w:pos="1440"/>
        </w:tabs>
        <w:ind w:left="1440" w:hanging="360"/>
      </w:pPr>
    </w:lvl>
    <w:lvl w:ilvl="2" w:tplc="EB98DF06" w:tentative="1">
      <w:start w:val="1"/>
      <w:numFmt w:val="lowerRoman"/>
      <w:lvlText w:val="%3."/>
      <w:lvlJc w:val="right"/>
      <w:pPr>
        <w:tabs>
          <w:tab w:val="num" w:pos="2160"/>
        </w:tabs>
        <w:ind w:left="2160" w:hanging="180"/>
      </w:pPr>
    </w:lvl>
    <w:lvl w:ilvl="3" w:tplc="740C6430" w:tentative="1">
      <w:start w:val="1"/>
      <w:numFmt w:val="decimal"/>
      <w:lvlText w:val="%4."/>
      <w:lvlJc w:val="left"/>
      <w:pPr>
        <w:tabs>
          <w:tab w:val="num" w:pos="2880"/>
        </w:tabs>
        <w:ind w:left="2880" w:hanging="360"/>
      </w:pPr>
    </w:lvl>
    <w:lvl w:ilvl="4" w:tplc="EF58A148" w:tentative="1">
      <w:start w:val="1"/>
      <w:numFmt w:val="lowerLetter"/>
      <w:lvlText w:val="%5."/>
      <w:lvlJc w:val="left"/>
      <w:pPr>
        <w:tabs>
          <w:tab w:val="num" w:pos="3600"/>
        </w:tabs>
        <w:ind w:left="3600" w:hanging="360"/>
      </w:pPr>
    </w:lvl>
    <w:lvl w:ilvl="5" w:tplc="BC0EE024" w:tentative="1">
      <w:start w:val="1"/>
      <w:numFmt w:val="lowerRoman"/>
      <w:lvlText w:val="%6."/>
      <w:lvlJc w:val="right"/>
      <w:pPr>
        <w:tabs>
          <w:tab w:val="num" w:pos="4320"/>
        </w:tabs>
        <w:ind w:left="4320" w:hanging="180"/>
      </w:pPr>
    </w:lvl>
    <w:lvl w:ilvl="6" w:tplc="824C1222" w:tentative="1">
      <w:start w:val="1"/>
      <w:numFmt w:val="decimal"/>
      <w:lvlText w:val="%7."/>
      <w:lvlJc w:val="left"/>
      <w:pPr>
        <w:tabs>
          <w:tab w:val="num" w:pos="5040"/>
        </w:tabs>
        <w:ind w:left="5040" w:hanging="360"/>
      </w:pPr>
    </w:lvl>
    <w:lvl w:ilvl="7" w:tplc="E1A62FB8" w:tentative="1">
      <w:start w:val="1"/>
      <w:numFmt w:val="lowerLetter"/>
      <w:lvlText w:val="%8."/>
      <w:lvlJc w:val="left"/>
      <w:pPr>
        <w:tabs>
          <w:tab w:val="num" w:pos="5760"/>
        </w:tabs>
        <w:ind w:left="5760" w:hanging="360"/>
      </w:pPr>
    </w:lvl>
    <w:lvl w:ilvl="8" w:tplc="354C007E" w:tentative="1">
      <w:start w:val="1"/>
      <w:numFmt w:val="lowerRoman"/>
      <w:lvlText w:val="%9."/>
      <w:lvlJc w:val="right"/>
      <w:pPr>
        <w:tabs>
          <w:tab w:val="num" w:pos="6480"/>
        </w:tabs>
        <w:ind w:left="6480" w:hanging="180"/>
      </w:pPr>
    </w:lvl>
  </w:abstractNum>
  <w:abstractNum w:abstractNumId="98">
    <w:nsid w:val="7DDA5E2B"/>
    <w:multiLevelType w:val="multilevel"/>
    <w:tmpl w:val="A816C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60"/>
  </w:num>
  <w:num w:numId="12">
    <w:abstractNumId w:val="61"/>
  </w:num>
  <w:num w:numId="13">
    <w:abstractNumId w:val="62"/>
  </w:num>
  <w:num w:numId="14">
    <w:abstractNumId w:val="63"/>
  </w:num>
  <w:num w:numId="15">
    <w:abstractNumId w:val="64"/>
  </w:num>
  <w:num w:numId="16">
    <w:abstractNumId w:val="65"/>
  </w:num>
  <w:num w:numId="17">
    <w:abstractNumId w:val="66"/>
  </w:num>
  <w:num w:numId="18">
    <w:abstractNumId w:val="92"/>
  </w:num>
  <w:num w:numId="19">
    <w:abstractNumId w:val="98"/>
  </w:num>
  <w:num w:numId="20">
    <w:abstractNumId w:val="96"/>
  </w:num>
  <w:num w:numId="21">
    <w:abstractNumId w:val="91"/>
  </w:num>
  <w:num w:numId="22">
    <w:abstractNumId w:val="8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DA0"/>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85C30-A886-4828-9768-E82D1599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57</Words>
  <Characters>326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88</cp:revision>
  <cp:lastPrinted>2009-02-06T05:36:00Z</cp:lastPrinted>
  <dcterms:created xsi:type="dcterms:W3CDTF">2022-02-03T08:05:00Z</dcterms:created>
  <dcterms:modified xsi:type="dcterms:W3CDTF">2022-02-07T10:19:00Z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