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1866" w14:textId="2E75EA79" w:rsidR="001C2D87" w:rsidRDefault="008A77A8" w:rsidP="008A77A8">
      <w:r w:rsidRPr="008A77A8">
        <w:rPr>
          <w:rFonts w:hint="eastAsia"/>
        </w:rPr>
        <w:t>Файзуллина</w:t>
      </w:r>
      <w:r w:rsidRPr="008A77A8">
        <w:t xml:space="preserve"> </w:t>
      </w:r>
      <w:r w:rsidRPr="008A77A8">
        <w:rPr>
          <w:rFonts w:hint="eastAsia"/>
        </w:rPr>
        <w:t>Найля</w:t>
      </w:r>
      <w:r w:rsidRPr="008A77A8">
        <w:t xml:space="preserve"> </w:t>
      </w:r>
      <w:r w:rsidRPr="008A77A8">
        <w:rPr>
          <w:rFonts w:hint="eastAsia"/>
        </w:rPr>
        <w:t>Ивановна</w:t>
      </w:r>
      <w:r>
        <w:t xml:space="preserve"> </w:t>
      </w:r>
      <w:r w:rsidRPr="008A77A8">
        <w:rPr>
          <w:rFonts w:hint="eastAsia"/>
        </w:rPr>
        <w:t>Лингвокогнитивная</w:t>
      </w:r>
      <w:r w:rsidRPr="008A77A8">
        <w:t xml:space="preserve"> </w:t>
      </w:r>
      <w:r w:rsidRPr="008A77A8">
        <w:rPr>
          <w:rFonts w:hint="eastAsia"/>
        </w:rPr>
        <w:t>модель</w:t>
      </w:r>
      <w:r w:rsidRPr="008A77A8">
        <w:t xml:space="preserve"> </w:t>
      </w:r>
      <w:r w:rsidRPr="008A77A8">
        <w:rPr>
          <w:rFonts w:hint="eastAsia"/>
        </w:rPr>
        <w:t>народной</w:t>
      </w:r>
      <w:r w:rsidRPr="008A77A8">
        <w:t xml:space="preserve"> </w:t>
      </w:r>
      <w:r w:rsidRPr="008A77A8">
        <w:rPr>
          <w:rFonts w:hint="eastAsia"/>
        </w:rPr>
        <w:t>загадки</w:t>
      </w:r>
      <w:r w:rsidRPr="008A77A8">
        <w:t xml:space="preserve">: </w:t>
      </w:r>
      <w:r w:rsidRPr="008A77A8">
        <w:rPr>
          <w:rFonts w:hint="eastAsia"/>
        </w:rPr>
        <w:t>образно</w:t>
      </w:r>
      <w:r w:rsidRPr="008A77A8">
        <w:t>-</w:t>
      </w:r>
      <w:r w:rsidRPr="008A77A8">
        <w:rPr>
          <w:rFonts w:hint="eastAsia"/>
        </w:rPr>
        <w:t>структурный</w:t>
      </w:r>
      <w:r w:rsidRPr="008A77A8">
        <w:t xml:space="preserve"> </w:t>
      </w:r>
      <w:r w:rsidRPr="008A77A8">
        <w:rPr>
          <w:rFonts w:hint="eastAsia"/>
        </w:rPr>
        <w:t>аспект</w:t>
      </w:r>
      <w:r w:rsidRPr="008A77A8">
        <w:t xml:space="preserve"> (</w:t>
      </w:r>
      <w:r w:rsidRPr="008A77A8">
        <w:rPr>
          <w:rFonts w:hint="eastAsia"/>
        </w:rPr>
        <w:t>на</w:t>
      </w:r>
      <w:r w:rsidRPr="008A77A8">
        <w:t xml:space="preserve"> </w:t>
      </w:r>
      <w:r w:rsidRPr="008A77A8">
        <w:rPr>
          <w:rFonts w:hint="eastAsia"/>
        </w:rPr>
        <w:t>материале</w:t>
      </w:r>
      <w:r w:rsidRPr="008A77A8">
        <w:t xml:space="preserve"> </w:t>
      </w:r>
      <w:r w:rsidRPr="008A77A8">
        <w:rPr>
          <w:rFonts w:hint="eastAsia"/>
        </w:rPr>
        <w:t>русского</w:t>
      </w:r>
      <w:r w:rsidRPr="008A77A8">
        <w:t xml:space="preserve">, </w:t>
      </w:r>
      <w:r w:rsidRPr="008A77A8">
        <w:rPr>
          <w:rFonts w:hint="eastAsia"/>
        </w:rPr>
        <w:t>татарского</w:t>
      </w:r>
      <w:r w:rsidRPr="008A77A8">
        <w:t xml:space="preserve"> </w:t>
      </w:r>
      <w:r w:rsidRPr="008A77A8">
        <w:rPr>
          <w:rFonts w:hint="eastAsia"/>
        </w:rPr>
        <w:t>и</w:t>
      </w:r>
      <w:r w:rsidRPr="008A77A8">
        <w:t xml:space="preserve"> </w:t>
      </w:r>
      <w:r w:rsidRPr="008A77A8">
        <w:rPr>
          <w:rFonts w:hint="eastAsia"/>
        </w:rPr>
        <w:t>английского</w:t>
      </w:r>
      <w:r w:rsidRPr="008A77A8">
        <w:t xml:space="preserve"> </w:t>
      </w:r>
      <w:r w:rsidRPr="008A77A8">
        <w:rPr>
          <w:rFonts w:hint="eastAsia"/>
        </w:rPr>
        <w:t>языков</w:t>
      </w:r>
      <w:r w:rsidRPr="008A77A8">
        <w:t>)</w:t>
      </w:r>
    </w:p>
    <w:p w14:paraId="1FFFA379" w14:textId="77777777" w:rsidR="008A77A8" w:rsidRDefault="008A77A8" w:rsidP="008A77A8">
      <w:r>
        <w:rPr>
          <w:rFonts w:hint="eastAsia"/>
        </w:rPr>
        <w:t>ОГЛАВЛЕНИЕ</w:t>
      </w:r>
      <w:r>
        <w:t xml:space="preserve"> </w:t>
      </w:r>
      <w:r>
        <w:rPr>
          <w:rFonts w:hint="eastAsia"/>
        </w:rPr>
        <w:t>ДИССЕРТАЦИИ</w:t>
      </w:r>
    </w:p>
    <w:p w14:paraId="2D2F2AC8" w14:textId="77777777" w:rsidR="008A77A8" w:rsidRDefault="008A77A8" w:rsidP="008A77A8">
      <w:r>
        <w:rPr>
          <w:rFonts w:hint="eastAsia"/>
        </w:rPr>
        <w:t>доктор</w:t>
      </w:r>
      <w:r>
        <w:t xml:space="preserve"> </w:t>
      </w:r>
      <w:r>
        <w:rPr>
          <w:rFonts w:hint="eastAsia"/>
        </w:rPr>
        <w:t>наук</w:t>
      </w:r>
      <w:r>
        <w:t xml:space="preserve"> </w:t>
      </w:r>
      <w:r>
        <w:rPr>
          <w:rFonts w:hint="eastAsia"/>
        </w:rPr>
        <w:t>Файзуллина</w:t>
      </w:r>
      <w:r>
        <w:t xml:space="preserve"> </w:t>
      </w:r>
      <w:r>
        <w:rPr>
          <w:rFonts w:hint="eastAsia"/>
        </w:rPr>
        <w:t>Найля</w:t>
      </w:r>
      <w:r>
        <w:t xml:space="preserve"> </w:t>
      </w:r>
      <w:r>
        <w:rPr>
          <w:rFonts w:hint="eastAsia"/>
        </w:rPr>
        <w:t>Ивановна</w:t>
      </w:r>
    </w:p>
    <w:p w14:paraId="0588FB9F" w14:textId="77777777" w:rsidR="008A77A8" w:rsidRDefault="008A77A8" w:rsidP="008A77A8">
      <w:r>
        <w:rPr>
          <w:rFonts w:hint="eastAsia"/>
        </w:rPr>
        <w:t>Введение</w:t>
      </w:r>
    </w:p>
    <w:p w14:paraId="7329C8BE" w14:textId="77777777" w:rsidR="008A77A8" w:rsidRDefault="008A77A8" w:rsidP="008A77A8"/>
    <w:p w14:paraId="250713E4" w14:textId="77777777" w:rsidR="008A77A8" w:rsidRDefault="008A77A8" w:rsidP="008A77A8">
      <w:r>
        <w:rPr>
          <w:rFonts w:hint="eastAsia"/>
        </w:rPr>
        <w:t>Глава</w:t>
      </w:r>
      <w:r>
        <w:t xml:space="preserve"> I. </w:t>
      </w:r>
      <w:r>
        <w:rPr>
          <w:rFonts w:hint="eastAsia"/>
        </w:rPr>
        <w:t>Лингвокогнитивные</w:t>
      </w:r>
      <w:r>
        <w:t xml:space="preserve"> </w:t>
      </w:r>
      <w:r>
        <w:rPr>
          <w:rFonts w:hint="eastAsia"/>
        </w:rPr>
        <w:t>основания</w:t>
      </w:r>
      <w:r>
        <w:t xml:space="preserve"> </w:t>
      </w:r>
      <w:r>
        <w:rPr>
          <w:rFonts w:hint="eastAsia"/>
        </w:rPr>
        <w:t>выявления</w:t>
      </w:r>
      <w:r>
        <w:t xml:space="preserve"> </w:t>
      </w:r>
      <w:r>
        <w:rPr>
          <w:rFonts w:hint="eastAsia"/>
        </w:rPr>
        <w:t>модели</w:t>
      </w:r>
      <w:r>
        <w:t xml:space="preserve"> </w:t>
      </w:r>
      <w:r>
        <w:rPr>
          <w:rFonts w:hint="eastAsia"/>
        </w:rPr>
        <w:t>народной</w:t>
      </w:r>
      <w:r>
        <w:t xml:space="preserve"> </w:t>
      </w:r>
      <w:r>
        <w:rPr>
          <w:rFonts w:hint="eastAsia"/>
        </w:rPr>
        <w:t>загадки</w:t>
      </w:r>
    </w:p>
    <w:p w14:paraId="1B92D6D7" w14:textId="77777777" w:rsidR="008A77A8" w:rsidRDefault="008A77A8" w:rsidP="008A77A8"/>
    <w:p w14:paraId="6B48B4BE" w14:textId="77777777" w:rsidR="008A77A8" w:rsidRDefault="008A77A8" w:rsidP="008A77A8">
      <w:r>
        <w:t xml:space="preserve">1.1 </w:t>
      </w:r>
      <w:r>
        <w:rPr>
          <w:rFonts w:hint="eastAsia"/>
        </w:rPr>
        <w:t>Логические</w:t>
      </w:r>
      <w:r>
        <w:t xml:space="preserve"> </w:t>
      </w:r>
      <w:r>
        <w:rPr>
          <w:rFonts w:hint="eastAsia"/>
        </w:rPr>
        <w:t>предпосылки</w:t>
      </w:r>
      <w:r>
        <w:t xml:space="preserve"> </w:t>
      </w:r>
      <w:r>
        <w:rPr>
          <w:rFonts w:hint="eastAsia"/>
        </w:rPr>
        <w:t>исследования</w:t>
      </w:r>
      <w:r>
        <w:t xml:space="preserve"> </w:t>
      </w:r>
      <w:r>
        <w:rPr>
          <w:rFonts w:hint="eastAsia"/>
        </w:rPr>
        <w:t>малых</w:t>
      </w:r>
      <w:r>
        <w:t xml:space="preserve"> </w:t>
      </w:r>
      <w:r>
        <w:rPr>
          <w:rFonts w:hint="eastAsia"/>
        </w:rPr>
        <w:t>жанров</w:t>
      </w:r>
      <w:r>
        <w:t xml:space="preserve"> </w:t>
      </w:r>
      <w:r>
        <w:rPr>
          <w:rFonts w:hint="eastAsia"/>
        </w:rPr>
        <w:t>фольклора</w:t>
      </w:r>
      <w:r>
        <w:t xml:space="preserve"> </w:t>
      </w:r>
      <w:r>
        <w:rPr>
          <w:rFonts w:hint="eastAsia"/>
        </w:rPr>
        <w:t>в</w:t>
      </w:r>
      <w:r>
        <w:t xml:space="preserve"> </w:t>
      </w:r>
      <w:r>
        <w:rPr>
          <w:rFonts w:hint="eastAsia"/>
        </w:rPr>
        <w:t>лингвокогнитивном</w:t>
      </w:r>
      <w:r>
        <w:t xml:space="preserve"> </w:t>
      </w:r>
      <w:r>
        <w:rPr>
          <w:rFonts w:hint="eastAsia"/>
        </w:rPr>
        <w:t>аспекте</w:t>
      </w:r>
    </w:p>
    <w:p w14:paraId="5F4AD788" w14:textId="77777777" w:rsidR="008A77A8" w:rsidRDefault="008A77A8" w:rsidP="008A77A8"/>
    <w:p w14:paraId="553B55A5" w14:textId="77777777" w:rsidR="008A77A8" w:rsidRDefault="008A77A8" w:rsidP="008A77A8">
      <w:r>
        <w:t xml:space="preserve">1.2 </w:t>
      </w:r>
      <w:r>
        <w:rPr>
          <w:rFonts w:hint="eastAsia"/>
        </w:rPr>
        <w:t>Загадки</w:t>
      </w:r>
      <w:r>
        <w:t xml:space="preserve">, </w:t>
      </w:r>
      <w:r>
        <w:rPr>
          <w:rFonts w:hint="eastAsia"/>
        </w:rPr>
        <w:t>приметы</w:t>
      </w:r>
      <w:r>
        <w:t xml:space="preserve">, </w:t>
      </w:r>
      <w:r>
        <w:rPr>
          <w:rFonts w:hint="eastAsia"/>
        </w:rPr>
        <w:t>заговоры</w:t>
      </w:r>
      <w:r>
        <w:t xml:space="preserve"> </w:t>
      </w:r>
      <w:r>
        <w:rPr>
          <w:rFonts w:hint="eastAsia"/>
        </w:rPr>
        <w:t>в</w:t>
      </w:r>
      <w:r>
        <w:t xml:space="preserve"> </w:t>
      </w:r>
      <w:r>
        <w:rPr>
          <w:rFonts w:hint="eastAsia"/>
        </w:rPr>
        <w:t>свете</w:t>
      </w:r>
      <w:r>
        <w:t xml:space="preserve"> </w:t>
      </w:r>
      <w:r>
        <w:rPr>
          <w:rFonts w:hint="eastAsia"/>
        </w:rPr>
        <w:t>теории</w:t>
      </w:r>
      <w:r>
        <w:t xml:space="preserve"> </w:t>
      </w:r>
      <w:r>
        <w:rPr>
          <w:rFonts w:hint="eastAsia"/>
        </w:rPr>
        <w:t>лингвокогнитивистики</w:t>
      </w:r>
    </w:p>
    <w:p w14:paraId="60518197" w14:textId="77777777" w:rsidR="008A77A8" w:rsidRDefault="008A77A8" w:rsidP="008A77A8"/>
    <w:p w14:paraId="31E57837" w14:textId="77777777" w:rsidR="008A77A8" w:rsidRDefault="008A77A8" w:rsidP="008A77A8">
      <w:r>
        <w:t xml:space="preserve">1.3 </w:t>
      </w:r>
      <w:r>
        <w:rPr>
          <w:rFonts w:hint="eastAsia"/>
        </w:rPr>
        <w:t>Онтология</w:t>
      </w:r>
      <w:r>
        <w:t xml:space="preserve"> </w:t>
      </w:r>
      <w:r>
        <w:rPr>
          <w:rFonts w:hint="eastAsia"/>
        </w:rPr>
        <w:t>собирания</w:t>
      </w:r>
      <w:r>
        <w:t xml:space="preserve"> </w:t>
      </w:r>
      <w:r>
        <w:rPr>
          <w:rFonts w:hint="eastAsia"/>
        </w:rPr>
        <w:t>и</w:t>
      </w:r>
      <w:r>
        <w:t xml:space="preserve"> </w:t>
      </w:r>
      <w:r>
        <w:rPr>
          <w:rFonts w:hint="eastAsia"/>
        </w:rPr>
        <w:t>изучения</w:t>
      </w:r>
      <w:r>
        <w:t xml:space="preserve"> </w:t>
      </w:r>
      <w:r>
        <w:rPr>
          <w:rFonts w:hint="eastAsia"/>
        </w:rPr>
        <w:t>народной</w:t>
      </w:r>
      <w:r>
        <w:t xml:space="preserve"> </w:t>
      </w:r>
      <w:r>
        <w:rPr>
          <w:rFonts w:hint="eastAsia"/>
        </w:rPr>
        <w:t>загадки</w:t>
      </w:r>
      <w:r>
        <w:t xml:space="preserve"> </w:t>
      </w:r>
      <w:r>
        <w:rPr>
          <w:rFonts w:hint="eastAsia"/>
        </w:rPr>
        <w:t>в</w:t>
      </w:r>
      <w:r>
        <w:t xml:space="preserve"> </w:t>
      </w:r>
      <w:r>
        <w:rPr>
          <w:rFonts w:hint="eastAsia"/>
        </w:rPr>
        <w:t>отечественном</w:t>
      </w:r>
      <w:r>
        <w:t xml:space="preserve"> </w:t>
      </w:r>
      <w:r>
        <w:rPr>
          <w:rFonts w:hint="eastAsia"/>
        </w:rPr>
        <w:t>и</w:t>
      </w:r>
      <w:r>
        <w:t xml:space="preserve"> </w:t>
      </w:r>
      <w:r>
        <w:rPr>
          <w:rFonts w:hint="eastAsia"/>
        </w:rPr>
        <w:t>зарубежном</w:t>
      </w:r>
      <w:r>
        <w:t xml:space="preserve"> </w:t>
      </w:r>
      <w:r>
        <w:rPr>
          <w:rFonts w:hint="eastAsia"/>
        </w:rPr>
        <w:t>языкознании</w:t>
      </w:r>
    </w:p>
    <w:p w14:paraId="4B41A135" w14:textId="77777777" w:rsidR="008A77A8" w:rsidRDefault="008A77A8" w:rsidP="008A77A8"/>
    <w:p w14:paraId="2FD2562E" w14:textId="77777777" w:rsidR="008A77A8" w:rsidRDefault="008A77A8" w:rsidP="008A77A8">
      <w:r>
        <w:t xml:space="preserve">1.4 </w:t>
      </w:r>
      <w:r>
        <w:rPr>
          <w:rFonts w:hint="eastAsia"/>
        </w:rPr>
        <w:t>Концептуальный</w:t>
      </w:r>
      <w:r>
        <w:t xml:space="preserve"> </w:t>
      </w:r>
      <w:r>
        <w:rPr>
          <w:rFonts w:hint="eastAsia"/>
        </w:rPr>
        <w:t>статус</w:t>
      </w:r>
      <w:r>
        <w:t xml:space="preserve"> </w:t>
      </w:r>
      <w:r>
        <w:rPr>
          <w:rFonts w:hint="eastAsia"/>
        </w:rPr>
        <w:t>народной</w:t>
      </w:r>
      <w:r>
        <w:t xml:space="preserve"> </w:t>
      </w:r>
      <w:r>
        <w:rPr>
          <w:rFonts w:hint="eastAsia"/>
        </w:rPr>
        <w:t>загадки</w:t>
      </w:r>
    </w:p>
    <w:p w14:paraId="3340FA14" w14:textId="77777777" w:rsidR="008A77A8" w:rsidRDefault="008A77A8" w:rsidP="008A77A8"/>
    <w:p w14:paraId="5EC6A329" w14:textId="77777777" w:rsidR="008A77A8" w:rsidRDefault="008A77A8" w:rsidP="008A77A8">
      <w:r>
        <w:t xml:space="preserve">1.5 </w:t>
      </w:r>
      <w:r>
        <w:rPr>
          <w:rFonts w:hint="eastAsia"/>
        </w:rPr>
        <w:t>Загадка</w:t>
      </w:r>
      <w:r>
        <w:t xml:space="preserve"> </w:t>
      </w:r>
      <w:r>
        <w:rPr>
          <w:rFonts w:hint="eastAsia"/>
        </w:rPr>
        <w:t>как</w:t>
      </w:r>
      <w:r>
        <w:t xml:space="preserve"> </w:t>
      </w:r>
      <w:r>
        <w:rPr>
          <w:rFonts w:hint="eastAsia"/>
        </w:rPr>
        <w:t>семиотический</w:t>
      </w:r>
      <w:r>
        <w:t xml:space="preserve"> </w:t>
      </w:r>
      <w:r>
        <w:rPr>
          <w:rFonts w:hint="eastAsia"/>
        </w:rPr>
        <w:t>знак</w:t>
      </w:r>
    </w:p>
    <w:p w14:paraId="056E4A31" w14:textId="77777777" w:rsidR="008A77A8" w:rsidRDefault="008A77A8" w:rsidP="008A77A8"/>
    <w:p w14:paraId="7320FBA9" w14:textId="77777777" w:rsidR="008A77A8" w:rsidRDefault="008A77A8" w:rsidP="008A77A8">
      <w:r>
        <w:t xml:space="preserve">1.6 </w:t>
      </w:r>
      <w:r>
        <w:rPr>
          <w:rFonts w:hint="eastAsia"/>
        </w:rPr>
        <w:t>Моделирование</w:t>
      </w:r>
      <w:r>
        <w:t xml:space="preserve"> </w:t>
      </w:r>
      <w:r>
        <w:rPr>
          <w:rFonts w:hint="eastAsia"/>
        </w:rPr>
        <w:t>структуры</w:t>
      </w:r>
      <w:r>
        <w:t xml:space="preserve"> </w:t>
      </w:r>
      <w:r>
        <w:rPr>
          <w:rFonts w:hint="eastAsia"/>
        </w:rPr>
        <w:t>загадки</w:t>
      </w:r>
      <w:r>
        <w:t xml:space="preserve"> </w:t>
      </w:r>
      <w:r>
        <w:rPr>
          <w:rFonts w:hint="eastAsia"/>
        </w:rPr>
        <w:t>по</w:t>
      </w:r>
      <w:r>
        <w:t xml:space="preserve"> </w:t>
      </w:r>
      <w:r>
        <w:rPr>
          <w:rFonts w:hint="eastAsia"/>
        </w:rPr>
        <w:t>принципу</w:t>
      </w:r>
      <w:r>
        <w:t xml:space="preserve"> </w:t>
      </w:r>
      <w:r>
        <w:rPr>
          <w:rFonts w:hint="eastAsia"/>
        </w:rPr>
        <w:t>реконструкции</w:t>
      </w:r>
      <w:r>
        <w:t xml:space="preserve"> </w:t>
      </w:r>
      <w:r>
        <w:rPr>
          <w:rFonts w:hint="eastAsia"/>
        </w:rPr>
        <w:t>культурного</w:t>
      </w:r>
      <w:r>
        <w:t xml:space="preserve"> </w:t>
      </w:r>
      <w:r>
        <w:rPr>
          <w:rFonts w:hint="eastAsia"/>
        </w:rPr>
        <w:t>фрейма</w:t>
      </w:r>
    </w:p>
    <w:p w14:paraId="536375A2" w14:textId="77777777" w:rsidR="008A77A8" w:rsidRDefault="008A77A8" w:rsidP="008A77A8"/>
    <w:p w14:paraId="29A4AFC7" w14:textId="77777777" w:rsidR="008A77A8" w:rsidRDefault="008A77A8" w:rsidP="008A77A8">
      <w:r>
        <w:t xml:space="preserve">1.6.1. </w:t>
      </w:r>
      <w:r>
        <w:rPr>
          <w:rFonts w:hint="eastAsia"/>
        </w:rPr>
        <w:t>Фрейм</w:t>
      </w:r>
      <w:r>
        <w:t xml:space="preserve"> </w:t>
      </w:r>
      <w:r>
        <w:rPr>
          <w:rFonts w:hint="eastAsia"/>
        </w:rPr>
        <w:t>как</w:t>
      </w:r>
      <w:r>
        <w:t xml:space="preserve"> </w:t>
      </w:r>
      <w:r>
        <w:rPr>
          <w:rFonts w:hint="eastAsia"/>
        </w:rPr>
        <w:t>метод</w:t>
      </w:r>
      <w:r>
        <w:t xml:space="preserve"> </w:t>
      </w:r>
      <w:r>
        <w:rPr>
          <w:rFonts w:hint="eastAsia"/>
        </w:rPr>
        <w:t>элиминации</w:t>
      </w:r>
      <w:r>
        <w:t xml:space="preserve"> </w:t>
      </w:r>
      <w:r>
        <w:rPr>
          <w:rFonts w:hint="eastAsia"/>
        </w:rPr>
        <w:t>прототипической</w:t>
      </w:r>
      <w:r>
        <w:t xml:space="preserve"> </w:t>
      </w:r>
      <w:r>
        <w:rPr>
          <w:rFonts w:hint="eastAsia"/>
        </w:rPr>
        <w:t>сематики</w:t>
      </w:r>
      <w:r>
        <w:t xml:space="preserve"> </w:t>
      </w:r>
      <w:r>
        <w:rPr>
          <w:rFonts w:hint="eastAsia"/>
        </w:rPr>
        <w:t>в</w:t>
      </w:r>
      <w:r>
        <w:t xml:space="preserve"> </w:t>
      </w:r>
      <w:r>
        <w:rPr>
          <w:rFonts w:hint="eastAsia"/>
        </w:rPr>
        <w:t>паремиях</w:t>
      </w:r>
    </w:p>
    <w:p w14:paraId="2DF83CA9" w14:textId="77777777" w:rsidR="008A77A8" w:rsidRDefault="008A77A8" w:rsidP="008A77A8"/>
    <w:p w14:paraId="273BF14B" w14:textId="77777777" w:rsidR="008A77A8" w:rsidRDefault="008A77A8" w:rsidP="008A77A8">
      <w:r>
        <w:t xml:space="preserve">1.6.2. </w:t>
      </w:r>
      <w:r>
        <w:rPr>
          <w:rFonts w:hint="eastAsia"/>
        </w:rPr>
        <w:t>Когнитивный</w:t>
      </w:r>
      <w:r>
        <w:t xml:space="preserve"> </w:t>
      </w:r>
      <w:r>
        <w:rPr>
          <w:rFonts w:hint="eastAsia"/>
        </w:rPr>
        <w:t>потенциал</w:t>
      </w:r>
      <w:r>
        <w:t xml:space="preserve"> </w:t>
      </w:r>
      <w:r>
        <w:rPr>
          <w:rFonts w:hint="eastAsia"/>
        </w:rPr>
        <w:t>метода</w:t>
      </w:r>
      <w:r>
        <w:t xml:space="preserve"> </w:t>
      </w:r>
      <w:r>
        <w:rPr>
          <w:rFonts w:hint="eastAsia"/>
        </w:rPr>
        <w:t>моделирования</w:t>
      </w:r>
      <w:r>
        <w:t xml:space="preserve"> </w:t>
      </w:r>
      <w:r>
        <w:rPr>
          <w:rFonts w:hint="eastAsia"/>
        </w:rPr>
        <w:t>в</w:t>
      </w:r>
      <w:r>
        <w:t xml:space="preserve"> </w:t>
      </w:r>
      <w:r>
        <w:rPr>
          <w:rFonts w:hint="eastAsia"/>
        </w:rPr>
        <w:t>корпусе</w:t>
      </w:r>
      <w:r>
        <w:t xml:space="preserve"> </w:t>
      </w:r>
      <w:r>
        <w:rPr>
          <w:rFonts w:hint="eastAsia"/>
        </w:rPr>
        <w:t>паремий</w:t>
      </w:r>
    </w:p>
    <w:p w14:paraId="41A4922D" w14:textId="77777777" w:rsidR="008A77A8" w:rsidRDefault="008A77A8" w:rsidP="008A77A8"/>
    <w:p w14:paraId="6188B092" w14:textId="77777777" w:rsidR="008A77A8" w:rsidRDefault="008A77A8" w:rsidP="008A77A8">
      <w:r>
        <w:t xml:space="preserve">1.6.3. </w:t>
      </w:r>
      <w:r>
        <w:rPr>
          <w:rFonts w:hint="eastAsia"/>
        </w:rPr>
        <w:t>Варианты</w:t>
      </w:r>
      <w:r>
        <w:t xml:space="preserve"> </w:t>
      </w:r>
      <w:r>
        <w:rPr>
          <w:rFonts w:hint="eastAsia"/>
        </w:rPr>
        <w:t>экспликации</w:t>
      </w:r>
      <w:r>
        <w:t xml:space="preserve"> </w:t>
      </w:r>
      <w:r>
        <w:rPr>
          <w:rFonts w:hint="eastAsia"/>
        </w:rPr>
        <w:t>модели</w:t>
      </w:r>
      <w:r>
        <w:t xml:space="preserve"> </w:t>
      </w:r>
      <w:r>
        <w:rPr>
          <w:rFonts w:hint="eastAsia"/>
        </w:rPr>
        <w:t>народной</w:t>
      </w:r>
      <w:r>
        <w:t xml:space="preserve"> </w:t>
      </w:r>
      <w:r>
        <w:rPr>
          <w:rFonts w:hint="eastAsia"/>
        </w:rPr>
        <w:t>загадки</w:t>
      </w:r>
    </w:p>
    <w:p w14:paraId="53EAC447" w14:textId="77777777" w:rsidR="008A77A8" w:rsidRDefault="008A77A8" w:rsidP="008A77A8"/>
    <w:p w14:paraId="7078BF91" w14:textId="77777777" w:rsidR="008A77A8" w:rsidRDefault="008A77A8" w:rsidP="008A77A8">
      <w:r>
        <w:t xml:space="preserve">1.6.4. </w:t>
      </w:r>
      <w:r>
        <w:rPr>
          <w:rFonts w:hint="eastAsia"/>
        </w:rPr>
        <w:t>Логико</w:t>
      </w:r>
      <w:r>
        <w:t>-</w:t>
      </w:r>
      <w:r>
        <w:rPr>
          <w:rFonts w:hint="eastAsia"/>
        </w:rPr>
        <w:t>философский</w:t>
      </w:r>
      <w:r>
        <w:t xml:space="preserve"> </w:t>
      </w:r>
      <w:r>
        <w:rPr>
          <w:rFonts w:hint="eastAsia"/>
        </w:rPr>
        <w:t>аспект</w:t>
      </w:r>
      <w:r>
        <w:t xml:space="preserve"> </w:t>
      </w:r>
      <w:r>
        <w:rPr>
          <w:rFonts w:hint="eastAsia"/>
        </w:rPr>
        <w:t>моделирования</w:t>
      </w:r>
      <w:r>
        <w:t xml:space="preserve"> </w:t>
      </w:r>
      <w:r>
        <w:rPr>
          <w:rFonts w:hint="eastAsia"/>
        </w:rPr>
        <w:t>загадки</w:t>
      </w:r>
    </w:p>
    <w:p w14:paraId="635A0D78" w14:textId="77777777" w:rsidR="008A77A8" w:rsidRDefault="008A77A8" w:rsidP="008A77A8"/>
    <w:p w14:paraId="10C38EBC" w14:textId="77777777" w:rsidR="008A77A8" w:rsidRDefault="008A77A8" w:rsidP="008A77A8">
      <w:r>
        <w:rPr>
          <w:rFonts w:hint="eastAsia"/>
        </w:rPr>
        <w:t>Выводы</w:t>
      </w:r>
      <w:r>
        <w:t xml:space="preserve"> </w:t>
      </w:r>
      <w:r>
        <w:rPr>
          <w:rFonts w:hint="eastAsia"/>
        </w:rPr>
        <w:t>к</w:t>
      </w:r>
      <w:r>
        <w:t xml:space="preserve"> </w:t>
      </w:r>
      <w:r>
        <w:rPr>
          <w:rFonts w:hint="eastAsia"/>
        </w:rPr>
        <w:t>главе</w:t>
      </w:r>
      <w:r>
        <w:t xml:space="preserve"> I</w:t>
      </w:r>
    </w:p>
    <w:p w14:paraId="3947897B" w14:textId="77777777" w:rsidR="008A77A8" w:rsidRDefault="008A77A8" w:rsidP="008A77A8"/>
    <w:p w14:paraId="0871FC98" w14:textId="77777777" w:rsidR="008A77A8" w:rsidRDefault="008A77A8" w:rsidP="008A77A8">
      <w:r>
        <w:rPr>
          <w:rFonts w:hint="eastAsia"/>
        </w:rPr>
        <w:t>Глава</w:t>
      </w:r>
      <w:r>
        <w:t xml:space="preserve"> II. </w:t>
      </w:r>
      <w:r>
        <w:rPr>
          <w:rFonts w:hint="eastAsia"/>
        </w:rPr>
        <w:t>Категориальное</w:t>
      </w:r>
      <w:r>
        <w:t xml:space="preserve"> </w:t>
      </w:r>
      <w:r>
        <w:rPr>
          <w:rFonts w:hint="eastAsia"/>
        </w:rPr>
        <w:t>мировосприятие</w:t>
      </w:r>
      <w:r>
        <w:t xml:space="preserve"> </w:t>
      </w:r>
      <w:r>
        <w:rPr>
          <w:rFonts w:hint="eastAsia"/>
        </w:rPr>
        <w:t>в</w:t>
      </w:r>
      <w:r>
        <w:t xml:space="preserve"> </w:t>
      </w:r>
      <w:r>
        <w:rPr>
          <w:rFonts w:hint="eastAsia"/>
        </w:rPr>
        <w:t>русской</w:t>
      </w:r>
      <w:r>
        <w:t xml:space="preserve">, </w:t>
      </w:r>
      <w:r>
        <w:rPr>
          <w:rFonts w:hint="eastAsia"/>
        </w:rPr>
        <w:t>татарской</w:t>
      </w:r>
      <w:r>
        <w:t xml:space="preserve"> </w:t>
      </w:r>
      <w:r>
        <w:rPr>
          <w:rFonts w:hint="eastAsia"/>
        </w:rPr>
        <w:t>и</w:t>
      </w:r>
      <w:r>
        <w:t xml:space="preserve"> </w:t>
      </w:r>
      <w:r>
        <w:rPr>
          <w:rFonts w:hint="eastAsia"/>
        </w:rPr>
        <w:t>английской</w:t>
      </w:r>
      <w:r>
        <w:t xml:space="preserve"> </w:t>
      </w:r>
      <w:r>
        <w:rPr>
          <w:rFonts w:hint="eastAsia"/>
        </w:rPr>
        <w:t>народных</w:t>
      </w:r>
      <w:r>
        <w:t xml:space="preserve"> </w:t>
      </w:r>
      <w:r>
        <w:rPr>
          <w:rFonts w:hint="eastAsia"/>
        </w:rPr>
        <w:t>загадках</w:t>
      </w:r>
    </w:p>
    <w:p w14:paraId="17F3FC95" w14:textId="77777777" w:rsidR="008A77A8" w:rsidRDefault="008A77A8" w:rsidP="008A77A8"/>
    <w:p w14:paraId="062D9DCC" w14:textId="77777777" w:rsidR="008A77A8" w:rsidRDefault="008A77A8" w:rsidP="008A77A8">
      <w:r>
        <w:t xml:space="preserve">2.1. </w:t>
      </w:r>
      <w:r>
        <w:rPr>
          <w:rFonts w:hint="eastAsia"/>
        </w:rPr>
        <w:t>Репрезентация</w:t>
      </w:r>
      <w:r>
        <w:t xml:space="preserve"> </w:t>
      </w:r>
      <w:r>
        <w:rPr>
          <w:rFonts w:hint="eastAsia"/>
        </w:rPr>
        <w:t>концептуализации</w:t>
      </w:r>
      <w:r>
        <w:t xml:space="preserve"> </w:t>
      </w:r>
      <w:r>
        <w:rPr>
          <w:rFonts w:hint="eastAsia"/>
        </w:rPr>
        <w:t>мира</w:t>
      </w:r>
      <w:r>
        <w:t xml:space="preserve"> </w:t>
      </w:r>
      <w:r>
        <w:rPr>
          <w:rFonts w:hint="eastAsia"/>
        </w:rPr>
        <w:t>посредством</w:t>
      </w:r>
      <w:r>
        <w:t xml:space="preserve"> </w:t>
      </w:r>
      <w:r>
        <w:rPr>
          <w:rFonts w:hint="eastAsia"/>
        </w:rPr>
        <w:t>кластерной</w:t>
      </w:r>
      <w:r>
        <w:t xml:space="preserve"> </w:t>
      </w:r>
      <w:r>
        <w:rPr>
          <w:rFonts w:hint="eastAsia"/>
        </w:rPr>
        <w:t>организации</w:t>
      </w:r>
      <w:r>
        <w:t xml:space="preserve"> </w:t>
      </w:r>
      <w:r>
        <w:rPr>
          <w:rFonts w:hint="eastAsia"/>
        </w:rPr>
        <w:t>народной</w:t>
      </w:r>
      <w:r>
        <w:t xml:space="preserve"> </w:t>
      </w:r>
      <w:r>
        <w:rPr>
          <w:rFonts w:hint="eastAsia"/>
        </w:rPr>
        <w:t>загадки</w:t>
      </w:r>
    </w:p>
    <w:p w14:paraId="1F0B6165" w14:textId="77777777" w:rsidR="008A77A8" w:rsidRDefault="008A77A8" w:rsidP="008A77A8"/>
    <w:p w14:paraId="12A421B5" w14:textId="77777777" w:rsidR="008A77A8" w:rsidRDefault="008A77A8" w:rsidP="008A77A8">
      <w:r>
        <w:t xml:space="preserve">2.2. </w:t>
      </w:r>
      <w:r>
        <w:rPr>
          <w:rFonts w:hint="eastAsia"/>
        </w:rPr>
        <w:t>Кластер</w:t>
      </w:r>
      <w:r>
        <w:t xml:space="preserve"> </w:t>
      </w:r>
      <w:r>
        <w:rPr>
          <w:rFonts w:hint="eastAsia"/>
        </w:rPr>
        <w:t>«</w:t>
      </w:r>
      <w:r>
        <w:rPr>
          <w:rFonts w:hint="eastAsia"/>
        </w:rPr>
        <w:t>Небо</w:t>
      </w:r>
      <w:r>
        <w:t xml:space="preserve"> </w:t>
      </w:r>
      <w:r>
        <w:rPr>
          <w:rFonts w:hint="eastAsia"/>
        </w:rPr>
        <w:t>и</w:t>
      </w:r>
      <w:r>
        <w:t xml:space="preserve"> </w:t>
      </w:r>
      <w:r>
        <w:rPr>
          <w:rFonts w:hint="eastAsia"/>
        </w:rPr>
        <w:t>небесные</w:t>
      </w:r>
      <w:r>
        <w:t xml:space="preserve"> </w:t>
      </w:r>
      <w:r>
        <w:rPr>
          <w:rFonts w:hint="eastAsia"/>
        </w:rPr>
        <w:t>светила</w:t>
      </w:r>
      <w:r>
        <w:rPr>
          <w:rFonts w:hint="eastAsia"/>
        </w:rPr>
        <w:t>»</w:t>
      </w:r>
      <w:r>
        <w:t xml:space="preserve"> </w:t>
      </w:r>
      <w:r>
        <w:rPr>
          <w:rFonts w:hint="eastAsia"/>
        </w:rPr>
        <w:t>в</w:t>
      </w:r>
      <w:r>
        <w:t xml:space="preserve"> </w:t>
      </w:r>
      <w:r>
        <w:rPr>
          <w:rFonts w:hint="eastAsia"/>
        </w:rPr>
        <w:t>энигматике</w:t>
      </w:r>
      <w:r>
        <w:t xml:space="preserve"> </w:t>
      </w:r>
      <w:r>
        <w:rPr>
          <w:rFonts w:hint="eastAsia"/>
        </w:rPr>
        <w:t>русского</w:t>
      </w:r>
      <w:r>
        <w:t xml:space="preserve">, </w:t>
      </w:r>
      <w:r>
        <w:rPr>
          <w:rFonts w:hint="eastAsia"/>
        </w:rPr>
        <w:t>татарского</w:t>
      </w:r>
      <w:r>
        <w:t xml:space="preserve"> </w:t>
      </w:r>
      <w:r>
        <w:rPr>
          <w:rFonts w:hint="eastAsia"/>
        </w:rPr>
        <w:t>и</w:t>
      </w:r>
      <w:r>
        <w:t xml:space="preserve"> </w:t>
      </w:r>
      <w:r>
        <w:rPr>
          <w:rFonts w:hint="eastAsia"/>
        </w:rPr>
        <w:t>английского</w:t>
      </w:r>
      <w:r>
        <w:t xml:space="preserve"> </w:t>
      </w:r>
      <w:r>
        <w:rPr>
          <w:rFonts w:hint="eastAsia"/>
        </w:rPr>
        <w:t>языков</w:t>
      </w:r>
    </w:p>
    <w:p w14:paraId="3DADD134" w14:textId="77777777" w:rsidR="008A77A8" w:rsidRDefault="008A77A8" w:rsidP="008A77A8"/>
    <w:p w14:paraId="503F976C" w14:textId="77777777" w:rsidR="008A77A8" w:rsidRDefault="008A77A8" w:rsidP="008A77A8">
      <w:r>
        <w:t xml:space="preserve">2.3. </w:t>
      </w:r>
      <w:r>
        <w:rPr>
          <w:rFonts w:hint="eastAsia"/>
        </w:rPr>
        <w:t>Кластер</w:t>
      </w:r>
      <w:r>
        <w:t xml:space="preserve"> </w:t>
      </w:r>
      <w:r>
        <w:rPr>
          <w:rFonts w:hint="eastAsia"/>
        </w:rPr>
        <w:t>«</w:t>
      </w:r>
      <w:r>
        <w:rPr>
          <w:rFonts w:hint="eastAsia"/>
        </w:rPr>
        <w:t>Ветры</w:t>
      </w:r>
      <w:r>
        <w:t xml:space="preserve"> </w:t>
      </w:r>
      <w:r>
        <w:rPr>
          <w:rFonts w:hint="eastAsia"/>
        </w:rPr>
        <w:t>и</w:t>
      </w:r>
      <w:r>
        <w:t xml:space="preserve"> </w:t>
      </w:r>
      <w:r>
        <w:rPr>
          <w:rFonts w:hint="eastAsia"/>
        </w:rPr>
        <w:t>погодные</w:t>
      </w:r>
      <w:r>
        <w:t xml:space="preserve"> </w:t>
      </w:r>
      <w:r>
        <w:rPr>
          <w:rFonts w:hint="eastAsia"/>
        </w:rPr>
        <w:t>явления</w:t>
      </w:r>
      <w:r>
        <w:rPr>
          <w:rFonts w:hint="eastAsia"/>
        </w:rPr>
        <w:t>»</w:t>
      </w:r>
      <w:r>
        <w:t xml:space="preserve"> </w:t>
      </w:r>
      <w:r>
        <w:rPr>
          <w:rFonts w:hint="eastAsia"/>
        </w:rPr>
        <w:t>в</w:t>
      </w:r>
      <w:r>
        <w:t xml:space="preserve"> </w:t>
      </w:r>
      <w:r>
        <w:rPr>
          <w:rFonts w:hint="eastAsia"/>
        </w:rPr>
        <w:t>энигматике</w:t>
      </w:r>
      <w:r>
        <w:t xml:space="preserve"> </w:t>
      </w:r>
      <w:r>
        <w:rPr>
          <w:rFonts w:hint="eastAsia"/>
        </w:rPr>
        <w:t>русского</w:t>
      </w:r>
      <w:r>
        <w:t xml:space="preserve">, </w:t>
      </w:r>
      <w:r>
        <w:rPr>
          <w:rFonts w:hint="eastAsia"/>
        </w:rPr>
        <w:t>татарского</w:t>
      </w:r>
      <w:r>
        <w:t xml:space="preserve"> </w:t>
      </w:r>
      <w:r>
        <w:rPr>
          <w:rFonts w:hint="eastAsia"/>
        </w:rPr>
        <w:t>и</w:t>
      </w:r>
      <w:r>
        <w:t xml:space="preserve"> </w:t>
      </w:r>
      <w:r>
        <w:rPr>
          <w:rFonts w:hint="eastAsia"/>
        </w:rPr>
        <w:t>английского</w:t>
      </w:r>
      <w:r>
        <w:t xml:space="preserve"> </w:t>
      </w:r>
      <w:r>
        <w:rPr>
          <w:rFonts w:hint="eastAsia"/>
        </w:rPr>
        <w:t>языков</w:t>
      </w:r>
    </w:p>
    <w:p w14:paraId="32A0FAC7" w14:textId="77777777" w:rsidR="008A77A8" w:rsidRDefault="008A77A8" w:rsidP="008A77A8"/>
    <w:p w14:paraId="64C17763" w14:textId="77777777" w:rsidR="008A77A8" w:rsidRDefault="008A77A8" w:rsidP="008A77A8">
      <w:r>
        <w:t xml:space="preserve">2.4. </w:t>
      </w:r>
      <w:r>
        <w:rPr>
          <w:rFonts w:hint="eastAsia"/>
        </w:rPr>
        <w:t>Кластер</w:t>
      </w:r>
      <w:r>
        <w:t xml:space="preserve"> </w:t>
      </w:r>
      <w:r>
        <w:rPr>
          <w:rFonts w:hint="eastAsia"/>
        </w:rPr>
        <w:t>«</w:t>
      </w:r>
      <w:r>
        <w:rPr>
          <w:rFonts w:hint="eastAsia"/>
        </w:rPr>
        <w:t>Земля</w:t>
      </w:r>
      <w:r>
        <w:rPr>
          <w:rFonts w:hint="eastAsia"/>
        </w:rPr>
        <w:t>»</w:t>
      </w:r>
      <w:r>
        <w:t xml:space="preserve"> </w:t>
      </w:r>
      <w:r>
        <w:rPr>
          <w:rFonts w:hint="eastAsia"/>
        </w:rPr>
        <w:t>в</w:t>
      </w:r>
      <w:r>
        <w:t xml:space="preserve"> </w:t>
      </w:r>
      <w:r>
        <w:rPr>
          <w:rFonts w:hint="eastAsia"/>
        </w:rPr>
        <w:t>энигматике</w:t>
      </w:r>
      <w:r>
        <w:t xml:space="preserve"> </w:t>
      </w:r>
      <w:r>
        <w:rPr>
          <w:rFonts w:hint="eastAsia"/>
        </w:rPr>
        <w:t>русского</w:t>
      </w:r>
      <w:r>
        <w:t xml:space="preserve">, </w:t>
      </w:r>
      <w:r>
        <w:rPr>
          <w:rFonts w:hint="eastAsia"/>
        </w:rPr>
        <w:t>татарского</w:t>
      </w:r>
      <w:r>
        <w:t xml:space="preserve"> </w:t>
      </w:r>
      <w:r>
        <w:rPr>
          <w:rFonts w:hint="eastAsia"/>
        </w:rPr>
        <w:t>и</w:t>
      </w:r>
      <w:r>
        <w:t xml:space="preserve"> </w:t>
      </w:r>
      <w:r>
        <w:rPr>
          <w:rFonts w:hint="eastAsia"/>
        </w:rPr>
        <w:t>английского</w:t>
      </w:r>
      <w:r>
        <w:t xml:space="preserve"> </w:t>
      </w:r>
      <w:r>
        <w:rPr>
          <w:rFonts w:hint="eastAsia"/>
        </w:rPr>
        <w:t>языков</w:t>
      </w:r>
    </w:p>
    <w:p w14:paraId="6D0DFBA9" w14:textId="77777777" w:rsidR="008A77A8" w:rsidRDefault="008A77A8" w:rsidP="008A77A8"/>
    <w:p w14:paraId="4C7C7569" w14:textId="77777777" w:rsidR="008A77A8" w:rsidRDefault="008A77A8" w:rsidP="008A77A8">
      <w:r>
        <w:t xml:space="preserve">2.5. </w:t>
      </w:r>
      <w:r>
        <w:rPr>
          <w:rFonts w:hint="eastAsia"/>
        </w:rPr>
        <w:t>Национальное</w:t>
      </w:r>
      <w:r>
        <w:t xml:space="preserve"> </w:t>
      </w:r>
      <w:r>
        <w:rPr>
          <w:rFonts w:hint="eastAsia"/>
        </w:rPr>
        <w:t>мышление</w:t>
      </w:r>
      <w:r>
        <w:t xml:space="preserve"> </w:t>
      </w:r>
      <w:r>
        <w:rPr>
          <w:rFonts w:hint="eastAsia"/>
        </w:rPr>
        <w:t>как</w:t>
      </w:r>
      <w:r>
        <w:t xml:space="preserve"> </w:t>
      </w:r>
      <w:r>
        <w:rPr>
          <w:rFonts w:hint="eastAsia"/>
        </w:rPr>
        <w:t>основополагающий</w:t>
      </w:r>
      <w:r>
        <w:t xml:space="preserve"> </w:t>
      </w:r>
      <w:r>
        <w:rPr>
          <w:rFonts w:hint="eastAsia"/>
        </w:rPr>
        <w:t>фактор</w:t>
      </w:r>
      <w:r>
        <w:t xml:space="preserve"> </w:t>
      </w:r>
      <w:r>
        <w:rPr>
          <w:rFonts w:hint="eastAsia"/>
        </w:rPr>
        <w:t>при</w:t>
      </w:r>
      <w:r>
        <w:t xml:space="preserve"> </w:t>
      </w:r>
      <w:r>
        <w:rPr>
          <w:rFonts w:hint="eastAsia"/>
        </w:rPr>
        <w:t>выборе</w:t>
      </w:r>
      <w:r>
        <w:t xml:space="preserve"> </w:t>
      </w:r>
      <w:r>
        <w:rPr>
          <w:rFonts w:hint="eastAsia"/>
        </w:rPr>
        <w:t>объекта</w:t>
      </w:r>
      <w:r>
        <w:t xml:space="preserve"> </w:t>
      </w:r>
      <w:r>
        <w:rPr>
          <w:rFonts w:hint="eastAsia"/>
        </w:rPr>
        <w:t>описания</w:t>
      </w:r>
      <w:r>
        <w:t xml:space="preserve"> </w:t>
      </w:r>
      <w:r>
        <w:rPr>
          <w:rFonts w:hint="eastAsia"/>
        </w:rPr>
        <w:t>в</w:t>
      </w:r>
      <w:r>
        <w:t xml:space="preserve"> </w:t>
      </w:r>
      <w:r>
        <w:rPr>
          <w:rFonts w:hint="eastAsia"/>
        </w:rPr>
        <w:t>народной</w:t>
      </w:r>
      <w:r>
        <w:t xml:space="preserve"> </w:t>
      </w:r>
      <w:r>
        <w:rPr>
          <w:rFonts w:hint="eastAsia"/>
        </w:rPr>
        <w:t>загадке</w:t>
      </w:r>
    </w:p>
    <w:p w14:paraId="5DB11017" w14:textId="77777777" w:rsidR="008A77A8" w:rsidRDefault="008A77A8" w:rsidP="008A77A8"/>
    <w:p w14:paraId="6CC31F1D" w14:textId="77777777" w:rsidR="008A77A8" w:rsidRDefault="008A77A8" w:rsidP="008A77A8">
      <w:r>
        <w:rPr>
          <w:rFonts w:hint="eastAsia"/>
        </w:rPr>
        <w:t>Выводы</w:t>
      </w:r>
      <w:r>
        <w:t xml:space="preserve"> </w:t>
      </w:r>
      <w:r>
        <w:rPr>
          <w:rFonts w:hint="eastAsia"/>
        </w:rPr>
        <w:t>к</w:t>
      </w:r>
      <w:r>
        <w:t xml:space="preserve"> </w:t>
      </w:r>
      <w:r>
        <w:rPr>
          <w:rFonts w:hint="eastAsia"/>
        </w:rPr>
        <w:t>главе</w:t>
      </w:r>
      <w:r>
        <w:t xml:space="preserve"> II</w:t>
      </w:r>
    </w:p>
    <w:p w14:paraId="148D96CC" w14:textId="77777777" w:rsidR="008A77A8" w:rsidRDefault="008A77A8" w:rsidP="008A77A8"/>
    <w:p w14:paraId="16DEBBF2" w14:textId="77777777" w:rsidR="008A77A8" w:rsidRDefault="008A77A8" w:rsidP="008A77A8">
      <w:r>
        <w:rPr>
          <w:rFonts w:hint="eastAsia"/>
        </w:rPr>
        <w:t>Глава</w:t>
      </w:r>
      <w:r>
        <w:t xml:space="preserve"> III. </w:t>
      </w:r>
      <w:r>
        <w:rPr>
          <w:rFonts w:hint="eastAsia"/>
        </w:rPr>
        <w:t>Концессивная</w:t>
      </w:r>
      <w:r>
        <w:t xml:space="preserve"> </w:t>
      </w:r>
      <w:r>
        <w:rPr>
          <w:rFonts w:hint="eastAsia"/>
        </w:rPr>
        <w:t>семантика</w:t>
      </w:r>
      <w:r>
        <w:t xml:space="preserve"> </w:t>
      </w:r>
      <w:r>
        <w:rPr>
          <w:rFonts w:hint="eastAsia"/>
        </w:rPr>
        <w:t>в</w:t>
      </w:r>
      <w:r>
        <w:t xml:space="preserve"> </w:t>
      </w:r>
      <w:r>
        <w:rPr>
          <w:rFonts w:hint="eastAsia"/>
        </w:rPr>
        <w:t>системе</w:t>
      </w:r>
      <w:r>
        <w:t xml:space="preserve"> </w:t>
      </w:r>
      <w:r>
        <w:rPr>
          <w:rFonts w:hint="eastAsia"/>
        </w:rPr>
        <w:t>русских</w:t>
      </w:r>
      <w:r>
        <w:t xml:space="preserve">, </w:t>
      </w:r>
      <w:r>
        <w:rPr>
          <w:rFonts w:hint="eastAsia"/>
        </w:rPr>
        <w:t>английских</w:t>
      </w:r>
      <w:r>
        <w:t xml:space="preserve"> </w:t>
      </w:r>
      <w:r>
        <w:rPr>
          <w:rFonts w:hint="eastAsia"/>
        </w:rPr>
        <w:t>и</w:t>
      </w:r>
      <w:r>
        <w:t xml:space="preserve"> </w:t>
      </w:r>
      <w:r>
        <w:rPr>
          <w:rFonts w:hint="eastAsia"/>
        </w:rPr>
        <w:t>татарских</w:t>
      </w:r>
      <w:r>
        <w:t xml:space="preserve"> </w:t>
      </w:r>
      <w:r>
        <w:rPr>
          <w:rFonts w:hint="eastAsia"/>
        </w:rPr>
        <w:t>народных</w:t>
      </w:r>
      <w:r>
        <w:t xml:space="preserve"> </w:t>
      </w:r>
      <w:r>
        <w:rPr>
          <w:rFonts w:hint="eastAsia"/>
        </w:rPr>
        <w:t>загадок</w:t>
      </w:r>
    </w:p>
    <w:p w14:paraId="79DCF05A" w14:textId="77777777" w:rsidR="008A77A8" w:rsidRDefault="008A77A8" w:rsidP="008A77A8"/>
    <w:p w14:paraId="2BFDAACD" w14:textId="77777777" w:rsidR="008A77A8" w:rsidRDefault="008A77A8" w:rsidP="008A77A8">
      <w:r>
        <w:t xml:space="preserve">3.1. </w:t>
      </w:r>
      <w:r>
        <w:rPr>
          <w:rFonts w:hint="eastAsia"/>
        </w:rPr>
        <w:t>История</w:t>
      </w:r>
      <w:r>
        <w:t xml:space="preserve"> </w:t>
      </w:r>
      <w:r>
        <w:rPr>
          <w:rFonts w:hint="eastAsia"/>
        </w:rPr>
        <w:t>изучения</w:t>
      </w:r>
      <w:r>
        <w:t xml:space="preserve"> </w:t>
      </w:r>
      <w:r>
        <w:rPr>
          <w:rFonts w:hint="eastAsia"/>
        </w:rPr>
        <w:t>уступительных</w:t>
      </w:r>
      <w:r>
        <w:t xml:space="preserve"> </w:t>
      </w:r>
      <w:r>
        <w:rPr>
          <w:rFonts w:hint="eastAsia"/>
        </w:rPr>
        <w:t>отношений</w:t>
      </w:r>
      <w:r>
        <w:t xml:space="preserve"> </w:t>
      </w:r>
      <w:r>
        <w:rPr>
          <w:rFonts w:hint="eastAsia"/>
        </w:rPr>
        <w:t>в</w:t>
      </w:r>
      <w:r>
        <w:t xml:space="preserve"> </w:t>
      </w:r>
      <w:r>
        <w:rPr>
          <w:rFonts w:hint="eastAsia"/>
        </w:rPr>
        <w:t>корпусе</w:t>
      </w:r>
      <w:r>
        <w:t xml:space="preserve"> </w:t>
      </w:r>
      <w:r>
        <w:rPr>
          <w:rFonts w:hint="eastAsia"/>
        </w:rPr>
        <w:t>народных</w:t>
      </w:r>
      <w:r>
        <w:t xml:space="preserve"> </w:t>
      </w:r>
      <w:r>
        <w:rPr>
          <w:rFonts w:hint="eastAsia"/>
        </w:rPr>
        <w:t>загадок</w:t>
      </w:r>
      <w:r>
        <w:t xml:space="preserve"> </w:t>
      </w:r>
      <w:r>
        <w:rPr>
          <w:rFonts w:hint="eastAsia"/>
        </w:rPr>
        <w:t>разноструктурных</w:t>
      </w:r>
      <w:r>
        <w:t xml:space="preserve"> </w:t>
      </w:r>
      <w:r>
        <w:rPr>
          <w:rFonts w:hint="eastAsia"/>
        </w:rPr>
        <w:t>языков</w:t>
      </w:r>
    </w:p>
    <w:p w14:paraId="3D8E48EC" w14:textId="77777777" w:rsidR="008A77A8" w:rsidRDefault="008A77A8" w:rsidP="008A77A8"/>
    <w:p w14:paraId="16906665" w14:textId="77777777" w:rsidR="008A77A8" w:rsidRDefault="008A77A8" w:rsidP="008A77A8">
      <w:r>
        <w:t xml:space="preserve">3.2. </w:t>
      </w:r>
      <w:r>
        <w:rPr>
          <w:rFonts w:hint="eastAsia"/>
        </w:rPr>
        <w:t>Языковая</w:t>
      </w:r>
      <w:r>
        <w:t xml:space="preserve"> </w:t>
      </w:r>
      <w:r>
        <w:rPr>
          <w:rFonts w:hint="eastAsia"/>
        </w:rPr>
        <w:t>стратификация</w:t>
      </w:r>
      <w:r>
        <w:t xml:space="preserve"> </w:t>
      </w:r>
      <w:r>
        <w:rPr>
          <w:rFonts w:hint="eastAsia"/>
        </w:rPr>
        <w:t>семантики</w:t>
      </w:r>
      <w:r>
        <w:t xml:space="preserve"> </w:t>
      </w:r>
      <w:r>
        <w:rPr>
          <w:rFonts w:hint="eastAsia"/>
        </w:rPr>
        <w:t>уступительности</w:t>
      </w:r>
      <w:r>
        <w:t xml:space="preserve"> </w:t>
      </w:r>
      <w:r>
        <w:rPr>
          <w:rFonts w:hint="eastAsia"/>
        </w:rPr>
        <w:t>в</w:t>
      </w:r>
      <w:r>
        <w:t xml:space="preserve"> </w:t>
      </w:r>
      <w:r>
        <w:rPr>
          <w:rFonts w:hint="eastAsia"/>
        </w:rPr>
        <w:t>синтаксическом</w:t>
      </w:r>
      <w:r>
        <w:t xml:space="preserve"> </w:t>
      </w:r>
      <w:r>
        <w:rPr>
          <w:rFonts w:hint="eastAsia"/>
        </w:rPr>
        <w:t>аспекте</w:t>
      </w:r>
    </w:p>
    <w:p w14:paraId="3CB4F04E" w14:textId="77777777" w:rsidR="008A77A8" w:rsidRDefault="008A77A8" w:rsidP="008A77A8"/>
    <w:p w14:paraId="0473C259" w14:textId="77777777" w:rsidR="008A77A8" w:rsidRDefault="008A77A8" w:rsidP="008A77A8">
      <w:r>
        <w:t xml:space="preserve">3.3. </w:t>
      </w:r>
      <w:r>
        <w:rPr>
          <w:rFonts w:hint="eastAsia"/>
        </w:rPr>
        <w:t>Простое</w:t>
      </w:r>
      <w:r>
        <w:t xml:space="preserve"> </w:t>
      </w:r>
      <w:r>
        <w:rPr>
          <w:rFonts w:hint="eastAsia"/>
        </w:rPr>
        <w:t>предложение</w:t>
      </w:r>
      <w:r>
        <w:t xml:space="preserve"> </w:t>
      </w:r>
      <w:r>
        <w:rPr>
          <w:rFonts w:hint="eastAsia"/>
        </w:rPr>
        <w:t>в</w:t>
      </w:r>
      <w:r>
        <w:t xml:space="preserve"> </w:t>
      </w:r>
      <w:r>
        <w:rPr>
          <w:rFonts w:hint="eastAsia"/>
        </w:rPr>
        <w:t>энигматическом</w:t>
      </w:r>
      <w:r>
        <w:t xml:space="preserve"> </w:t>
      </w:r>
      <w:r>
        <w:rPr>
          <w:rFonts w:hint="eastAsia"/>
        </w:rPr>
        <w:t>тексте</w:t>
      </w:r>
    </w:p>
    <w:p w14:paraId="67F373EC" w14:textId="77777777" w:rsidR="008A77A8" w:rsidRDefault="008A77A8" w:rsidP="008A77A8"/>
    <w:p w14:paraId="01B3094B" w14:textId="77777777" w:rsidR="008A77A8" w:rsidRDefault="008A77A8" w:rsidP="008A77A8">
      <w:r>
        <w:t xml:space="preserve">3.4. </w:t>
      </w:r>
      <w:r>
        <w:rPr>
          <w:rFonts w:hint="eastAsia"/>
        </w:rPr>
        <w:t>Осложненное</w:t>
      </w:r>
      <w:r>
        <w:t xml:space="preserve"> </w:t>
      </w:r>
      <w:r>
        <w:rPr>
          <w:rFonts w:hint="eastAsia"/>
        </w:rPr>
        <w:t>предложение</w:t>
      </w:r>
      <w:r>
        <w:t xml:space="preserve"> </w:t>
      </w:r>
      <w:r>
        <w:rPr>
          <w:rFonts w:hint="eastAsia"/>
        </w:rPr>
        <w:t>как</w:t>
      </w:r>
      <w:r>
        <w:t xml:space="preserve"> </w:t>
      </w:r>
      <w:r>
        <w:rPr>
          <w:rFonts w:hint="eastAsia"/>
        </w:rPr>
        <w:t>способ</w:t>
      </w:r>
      <w:r>
        <w:t xml:space="preserve"> </w:t>
      </w:r>
      <w:r>
        <w:rPr>
          <w:rFonts w:hint="eastAsia"/>
        </w:rPr>
        <w:t>организации</w:t>
      </w:r>
      <w:r>
        <w:t xml:space="preserve"> </w:t>
      </w:r>
      <w:r>
        <w:rPr>
          <w:rFonts w:hint="eastAsia"/>
        </w:rPr>
        <w:t>энигматического</w:t>
      </w:r>
      <w:r>
        <w:t xml:space="preserve"> </w:t>
      </w:r>
      <w:r>
        <w:rPr>
          <w:rFonts w:hint="eastAsia"/>
        </w:rPr>
        <w:t>текста</w:t>
      </w:r>
      <w:r>
        <w:t xml:space="preserve"> </w:t>
      </w:r>
      <w:r>
        <w:rPr>
          <w:rFonts w:hint="eastAsia"/>
        </w:rPr>
        <w:t>в</w:t>
      </w:r>
      <w:r>
        <w:t xml:space="preserve"> </w:t>
      </w:r>
      <w:r>
        <w:rPr>
          <w:rFonts w:hint="eastAsia"/>
        </w:rPr>
        <w:t>разноструктурных</w:t>
      </w:r>
      <w:r>
        <w:t xml:space="preserve"> </w:t>
      </w:r>
      <w:r>
        <w:rPr>
          <w:rFonts w:hint="eastAsia"/>
        </w:rPr>
        <w:t>языках</w:t>
      </w:r>
    </w:p>
    <w:p w14:paraId="4C782C95" w14:textId="77777777" w:rsidR="008A77A8" w:rsidRDefault="008A77A8" w:rsidP="008A77A8"/>
    <w:p w14:paraId="39531BA9" w14:textId="77777777" w:rsidR="008A77A8" w:rsidRDefault="008A77A8" w:rsidP="008A77A8">
      <w:r>
        <w:t xml:space="preserve">3.5. </w:t>
      </w:r>
      <w:r>
        <w:rPr>
          <w:rFonts w:hint="eastAsia"/>
        </w:rPr>
        <w:t>Сложносочиненное</w:t>
      </w:r>
      <w:r>
        <w:t xml:space="preserve"> </w:t>
      </w:r>
      <w:r>
        <w:rPr>
          <w:rFonts w:hint="eastAsia"/>
        </w:rPr>
        <w:t>предложение</w:t>
      </w:r>
      <w:r>
        <w:t xml:space="preserve"> </w:t>
      </w:r>
      <w:r>
        <w:rPr>
          <w:rFonts w:hint="eastAsia"/>
        </w:rPr>
        <w:t>в</w:t>
      </w:r>
      <w:r>
        <w:t xml:space="preserve"> </w:t>
      </w:r>
      <w:r>
        <w:rPr>
          <w:rFonts w:hint="eastAsia"/>
        </w:rPr>
        <w:t>системе</w:t>
      </w:r>
      <w:r>
        <w:t xml:space="preserve"> </w:t>
      </w:r>
      <w:r>
        <w:rPr>
          <w:rFonts w:hint="eastAsia"/>
        </w:rPr>
        <w:t>народных</w:t>
      </w:r>
      <w:r>
        <w:t xml:space="preserve"> </w:t>
      </w:r>
      <w:r>
        <w:rPr>
          <w:rFonts w:hint="eastAsia"/>
        </w:rPr>
        <w:t>загадок</w:t>
      </w:r>
    </w:p>
    <w:p w14:paraId="4458F078" w14:textId="77777777" w:rsidR="008A77A8" w:rsidRDefault="008A77A8" w:rsidP="008A77A8"/>
    <w:p w14:paraId="230E0FC6" w14:textId="77777777" w:rsidR="008A77A8" w:rsidRDefault="008A77A8" w:rsidP="008A77A8">
      <w:r>
        <w:t xml:space="preserve">3.6. </w:t>
      </w:r>
      <w:r>
        <w:rPr>
          <w:rFonts w:hint="eastAsia"/>
        </w:rPr>
        <w:t>Предельная</w:t>
      </w:r>
      <w:r>
        <w:t xml:space="preserve"> </w:t>
      </w:r>
      <w:r>
        <w:rPr>
          <w:rFonts w:hint="eastAsia"/>
        </w:rPr>
        <w:t>экспликация</w:t>
      </w:r>
      <w:r>
        <w:t xml:space="preserve"> </w:t>
      </w:r>
      <w:r>
        <w:rPr>
          <w:rFonts w:hint="eastAsia"/>
        </w:rPr>
        <w:t>уступительных</w:t>
      </w:r>
      <w:r>
        <w:t xml:space="preserve"> </w:t>
      </w:r>
      <w:r>
        <w:rPr>
          <w:rFonts w:hint="eastAsia"/>
        </w:rPr>
        <w:t>отношений</w:t>
      </w:r>
      <w:r>
        <w:t xml:space="preserve"> </w:t>
      </w:r>
      <w:r>
        <w:rPr>
          <w:rFonts w:hint="eastAsia"/>
        </w:rPr>
        <w:t>в</w:t>
      </w:r>
      <w:r>
        <w:t xml:space="preserve"> </w:t>
      </w:r>
      <w:r>
        <w:rPr>
          <w:rFonts w:hint="eastAsia"/>
        </w:rPr>
        <w:t>рамках</w:t>
      </w:r>
      <w:r>
        <w:t xml:space="preserve"> </w:t>
      </w:r>
      <w:r>
        <w:rPr>
          <w:rFonts w:hint="eastAsia"/>
        </w:rPr>
        <w:t>сложноподчиненного</w:t>
      </w:r>
      <w:r>
        <w:t xml:space="preserve"> </w:t>
      </w:r>
      <w:r>
        <w:rPr>
          <w:rFonts w:hint="eastAsia"/>
        </w:rPr>
        <w:t>предложения</w:t>
      </w:r>
    </w:p>
    <w:p w14:paraId="6D7FF326" w14:textId="77777777" w:rsidR="008A77A8" w:rsidRDefault="008A77A8" w:rsidP="008A77A8"/>
    <w:p w14:paraId="609FD8F0" w14:textId="77777777" w:rsidR="008A77A8" w:rsidRDefault="008A77A8" w:rsidP="008A77A8">
      <w:r>
        <w:t xml:space="preserve">3.7. </w:t>
      </w:r>
      <w:r>
        <w:rPr>
          <w:rFonts w:hint="eastAsia"/>
        </w:rPr>
        <w:t>Бессоюзные</w:t>
      </w:r>
      <w:r>
        <w:t xml:space="preserve"> </w:t>
      </w:r>
      <w:r>
        <w:rPr>
          <w:rFonts w:hint="eastAsia"/>
        </w:rPr>
        <w:t>предложения</w:t>
      </w:r>
      <w:r>
        <w:t xml:space="preserve"> </w:t>
      </w:r>
      <w:r>
        <w:rPr>
          <w:rFonts w:hint="eastAsia"/>
        </w:rPr>
        <w:t>как</w:t>
      </w:r>
      <w:r>
        <w:t xml:space="preserve"> </w:t>
      </w:r>
      <w:r>
        <w:rPr>
          <w:rFonts w:hint="eastAsia"/>
        </w:rPr>
        <w:t>способ</w:t>
      </w:r>
      <w:r>
        <w:t xml:space="preserve"> </w:t>
      </w:r>
      <w:r>
        <w:rPr>
          <w:rFonts w:hint="eastAsia"/>
        </w:rPr>
        <w:t>реализации</w:t>
      </w:r>
      <w:r>
        <w:t xml:space="preserve"> </w:t>
      </w:r>
      <w:r>
        <w:rPr>
          <w:rFonts w:hint="eastAsia"/>
        </w:rPr>
        <w:t>синкретичных</w:t>
      </w:r>
      <w:r>
        <w:t xml:space="preserve"> </w:t>
      </w:r>
      <w:r>
        <w:rPr>
          <w:rFonts w:hint="eastAsia"/>
        </w:rPr>
        <w:t>отношений</w:t>
      </w:r>
      <w:r>
        <w:t xml:space="preserve"> </w:t>
      </w:r>
      <w:r>
        <w:rPr>
          <w:rFonts w:hint="eastAsia"/>
        </w:rPr>
        <w:t>в</w:t>
      </w:r>
      <w:r>
        <w:t xml:space="preserve"> </w:t>
      </w:r>
      <w:r>
        <w:rPr>
          <w:rFonts w:hint="eastAsia"/>
        </w:rPr>
        <w:t>корпусе</w:t>
      </w:r>
      <w:r>
        <w:t xml:space="preserve"> </w:t>
      </w:r>
      <w:r>
        <w:rPr>
          <w:rFonts w:hint="eastAsia"/>
        </w:rPr>
        <w:t>русских</w:t>
      </w:r>
      <w:r>
        <w:t xml:space="preserve"> </w:t>
      </w:r>
      <w:r>
        <w:rPr>
          <w:rFonts w:hint="eastAsia"/>
        </w:rPr>
        <w:t>народных</w:t>
      </w:r>
      <w:r>
        <w:t xml:space="preserve"> </w:t>
      </w:r>
      <w:r>
        <w:rPr>
          <w:rFonts w:hint="eastAsia"/>
        </w:rPr>
        <w:t>загадок</w:t>
      </w:r>
    </w:p>
    <w:p w14:paraId="6F524AD2" w14:textId="77777777" w:rsidR="008A77A8" w:rsidRDefault="008A77A8" w:rsidP="008A77A8"/>
    <w:p w14:paraId="430D601C" w14:textId="77777777" w:rsidR="008A77A8" w:rsidRDefault="008A77A8" w:rsidP="008A77A8">
      <w:r>
        <w:rPr>
          <w:rFonts w:hint="eastAsia"/>
        </w:rPr>
        <w:t>Выводы</w:t>
      </w:r>
      <w:r>
        <w:t xml:space="preserve"> </w:t>
      </w:r>
      <w:r>
        <w:rPr>
          <w:rFonts w:hint="eastAsia"/>
        </w:rPr>
        <w:t>к</w:t>
      </w:r>
      <w:r>
        <w:t xml:space="preserve"> </w:t>
      </w:r>
      <w:r>
        <w:rPr>
          <w:rFonts w:hint="eastAsia"/>
        </w:rPr>
        <w:t>главе</w:t>
      </w:r>
      <w:r>
        <w:t xml:space="preserve"> III</w:t>
      </w:r>
    </w:p>
    <w:p w14:paraId="732CFBE5" w14:textId="77777777" w:rsidR="008A77A8" w:rsidRDefault="008A77A8" w:rsidP="008A77A8"/>
    <w:p w14:paraId="1FC86559" w14:textId="77777777" w:rsidR="008A77A8" w:rsidRDefault="008A77A8" w:rsidP="008A77A8">
      <w:r>
        <w:rPr>
          <w:rFonts w:hint="eastAsia"/>
        </w:rPr>
        <w:t>Заключение</w:t>
      </w:r>
    </w:p>
    <w:p w14:paraId="65E4C333" w14:textId="77777777" w:rsidR="008A77A8" w:rsidRDefault="008A77A8" w:rsidP="008A77A8"/>
    <w:p w14:paraId="293F783D" w14:textId="14215A64" w:rsidR="008A77A8" w:rsidRPr="008A77A8" w:rsidRDefault="008A77A8" w:rsidP="008A77A8">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sectPr w:rsidR="008A77A8" w:rsidRPr="008A77A8" w:rsidSect="0025404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1B51" w14:textId="77777777" w:rsidR="0025404C" w:rsidRDefault="0025404C">
      <w:pPr>
        <w:spacing w:after="0" w:line="240" w:lineRule="auto"/>
      </w:pPr>
      <w:r>
        <w:separator/>
      </w:r>
    </w:p>
  </w:endnote>
  <w:endnote w:type="continuationSeparator" w:id="0">
    <w:p w14:paraId="6438B8C1" w14:textId="77777777" w:rsidR="0025404C" w:rsidRDefault="0025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8BC9" w14:textId="77777777" w:rsidR="0025404C" w:rsidRDefault="0025404C"/>
    <w:p w14:paraId="512A893E" w14:textId="77777777" w:rsidR="0025404C" w:rsidRDefault="0025404C"/>
    <w:p w14:paraId="67DFFD97" w14:textId="77777777" w:rsidR="0025404C" w:rsidRDefault="0025404C"/>
    <w:p w14:paraId="1710838B" w14:textId="77777777" w:rsidR="0025404C" w:rsidRDefault="0025404C"/>
    <w:p w14:paraId="6F931E5F" w14:textId="77777777" w:rsidR="0025404C" w:rsidRDefault="0025404C"/>
    <w:p w14:paraId="7A010929" w14:textId="77777777" w:rsidR="0025404C" w:rsidRDefault="0025404C"/>
    <w:p w14:paraId="14C96468" w14:textId="77777777" w:rsidR="0025404C" w:rsidRDefault="0025404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B680A6F" wp14:editId="11652C8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CE847" w14:textId="77777777" w:rsidR="0025404C" w:rsidRDefault="0025404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80A6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5ACE847" w14:textId="77777777" w:rsidR="0025404C" w:rsidRDefault="0025404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D1D9CA9" w14:textId="77777777" w:rsidR="0025404C" w:rsidRDefault="0025404C"/>
    <w:p w14:paraId="440FBFAF" w14:textId="77777777" w:rsidR="0025404C" w:rsidRDefault="0025404C"/>
    <w:p w14:paraId="2B397092" w14:textId="77777777" w:rsidR="0025404C" w:rsidRDefault="0025404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16AEA2C" wp14:editId="2DA688B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32514" w14:textId="77777777" w:rsidR="0025404C" w:rsidRDefault="0025404C"/>
                          <w:p w14:paraId="5A6221DE" w14:textId="77777777" w:rsidR="0025404C" w:rsidRDefault="0025404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6AEA2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6732514" w14:textId="77777777" w:rsidR="0025404C" w:rsidRDefault="0025404C"/>
                    <w:p w14:paraId="5A6221DE" w14:textId="77777777" w:rsidR="0025404C" w:rsidRDefault="0025404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5A05C44" w14:textId="77777777" w:rsidR="0025404C" w:rsidRDefault="0025404C"/>
    <w:p w14:paraId="040084A2" w14:textId="77777777" w:rsidR="0025404C" w:rsidRDefault="0025404C">
      <w:pPr>
        <w:rPr>
          <w:sz w:val="2"/>
          <w:szCs w:val="2"/>
        </w:rPr>
      </w:pPr>
    </w:p>
    <w:p w14:paraId="22ECEBDB" w14:textId="77777777" w:rsidR="0025404C" w:rsidRDefault="0025404C"/>
    <w:p w14:paraId="76210274" w14:textId="77777777" w:rsidR="0025404C" w:rsidRDefault="0025404C">
      <w:pPr>
        <w:spacing w:after="0" w:line="240" w:lineRule="auto"/>
      </w:pPr>
    </w:p>
  </w:footnote>
  <w:footnote w:type="continuationSeparator" w:id="0">
    <w:p w14:paraId="49386BC7" w14:textId="77777777" w:rsidR="0025404C" w:rsidRDefault="0025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04C"/>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50211</TotalTime>
  <Pages>3</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428</cp:revision>
  <cp:lastPrinted>2009-02-06T05:36:00Z</cp:lastPrinted>
  <dcterms:created xsi:type="dcterms:W3CDTF">2024-01-07T13:43:00Z</dcterms:created>
  <dcterms:modified xsi:type="dcterms:W3CDTF">2024-03-26T16:50:00Z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