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Проць Тетяна Андріївна</w:t>
      </w:r>
      <w:r>
        <w:rPr>
          <w:rFonts w:ascii="Arial" w:hAnsi="Arial" w:cs="Arial"/>
          <w:kern w:val="0"/>
          <w:sz w:val="28"/>
          <w:szCs w:val="28"/>
          <w:lang w:eastAsia="ru-RU"/>
        </w:rPr>
        <w:t>, викладач кафедри Вищого навчального</w:t>
      </w:r>
    </w:p>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комунального закладу Львівської обласної ради "Львівська медична</w:t>
      </w:r>
    </w:p>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академія імені Андрея Крупинського", тема дисертації: «Державне</w:t>
      </w:r>
    </w:p>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сприяння розвитку освіти у сфері фізичної культури в Україні:</w:t>
      </w:r>
    </w:p>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регіональний аспект», (281 – Публічне управління та адміністрування).</w:t>
      </w:r>
    </w:p>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Спеціалізована вчена рада ДФ 35.860.001 у Львівському регіональному</w:t>
      </w:r>
    </w:p>
    <w:p w:rsidR="00871643" w:rsidRDefault="00871643" w:rsidP="00871643">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інституті державного управління Національної академії державного</w:t>
      </w:r>
    </w:p>
    <w:p w:rsidR="00805889" w:rsidRPr="00871643" w:rsidRDefault="00871643" w:rsidP="00871643">
      <w:r>
        <w:rPr>
          <w:rFonts w:ascii="Arial" w:hAnsi="Arial" w:cs="Arial"/>
          <w:kern w:val="0"/>
          <w:sz w:val="28"/>
          <w:szCs w:val="28"/>
          <w:lang w:eastAsia="ru-RU"/>
        </w:rPr>
        <w:t>управління при Президентові України</w:t>
      </w:r>
    </w:p>
    <w:sectPr w:rsidR="00805889" w:rsidRPr="0087164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871643" w:rsidRPr="0087164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AA028-DF95-45FA-90DC-EC10D951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73</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2021-10-30T16:33:00Z</dcterms:created>
  <dcterms:modified xsi:type="dcterms:W3CDTF">2021-10-31T15:04:00Z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