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CF0D0" w14:textId="587B5959" w:rsidR="00B26C17" w:rsidRDefault="00911E93" w:rsidP="00911E93">
      <w:r w:rsidRPr="00911E93">
        <w:rPr>
          <w:rFonts w:hint="eastAsia"/>
        </w:rPr>
        <w:t>Хуссейн</w:t>
      </w:r>
      <w:r w:rsidRPr="00911E93">
        <w:t xml:space="preserve"> </w:t>
      </w:r>
      <w:r w:rsidRPr="00911E93">
        <w:rPr>
          <w:rFonts w:hint="eastAsia"/>
        </w:rPr>
        <w:t>Аммар</w:t>
      </w:r>
      <w:r w:rsidRPr="00911E93">
        <w:t xml:space="preserve"> </w:t>
      </w:r>
      <w:r w:rsidRPr="00911E93">
        <w:rPr>
          <w:rFonts w:hint="eastAsia"/>
        </w:rPr>
        <w:t>Тали</w:t>
      </w:r>
      <w:r w:rsidRPr="00911E93">
        <w:t xml:space="preserve"> </w:t>
      </w:r>
      <w:r w:rsidRPr="00911E93">
        <w:rPr>
          <w:rFonts w:hint="eastAsia"/>
        </w:rPr>
        <w:t>Хуссейн</w:t>
      </w:r>
      <w:r>
        <w:rPr>
          <w:rFonts w:hint="cs"/>
        </w:rPr>
        <w:t xml:space="preserve"> </w:t>
      </w:r>
      <w:r w:rsidRPr="00911E93">
        <w:rPr>
          <w:rFonts w:hint="eastAsia"/>
        </w:rPr>
        <w:t>Анализ</w:t>
      </w:r>
      <w:r w:rsidRPr="00911E93">
        <w:t xml:space="preserve"> </w:t>
      </w:r>
      <w:r w:rsidRPr="00911E93">
        <w:rPr>
          <w:rFonts w:hint="eastAsia"/>
        </w:rPr>
        <w:t>потерь</w:t>
      </w:r>
      <w:r w:rsidRPr="00911E93">
        <w:t xml:space="preserve"> </w:t>
      </w:r>
      <w:r w:rsidRPr="00911E93">
        <w:rPr>
          <w:rFonts w:hint="eastAsia"/>
        </w:rPr>
        <w:t>мощности</w:t>
      </w:r>
      <w:r w:rsidRPr="00911E93">
        <w:t xml:space="preserve"> </w:t>
      </w:r>
      <w:r w:rsidRPr="00911E93">
        <w:rPr>
          <w:rFonts w:hint="eastAsia"/>
        </w:rPr>
        <w:t>и</w:t>
      </w:r>
      <w:r w:rsidRPr="00911E93">
        <w:t xml:space="preserve"> </w:t>
      </w:r>
      <w:r w:rsidRPr="00911E93">
        <w:rPr>
          <w:rFonts w:hint="eastAsia"/>
        </w:rPr>
        <w:t>энергии</w:t>
      </w:r>
      <w:r w:rsidRPr="00911E93">
        <w:t xml:space="preserve"> </w:t>
      </w:r>
      <w:r w:rsidRPr="00911E93">
        <w:rPr>
          <w:rFonts w:hint="eastAsia"/>
        </w:rPr>
        <w:t>в</w:t>
      </w:r>
      <w:r w:rsidRPr="00911E93">
        <w:t xml:space="preserve"> </w:t>
      </w:r>
      <w:r w:rsidRPr="00911E93">
        <w:rPr>
          <w:rFonts w:hint="eastAsia"/>
        </w:rPr>
        <w:t>электрических</w:t>
      </w:r>
      <w:r w:rsidRPr="00911E93">
        <w:t xml:space="preserve"> </w:t>
      </w:r>
      <w:r w:rsidRPr="00911E93">
        <w:rPr>
          <w:rFonts w:hint="eastAsia"/>
        </w:rPr>
        <w:t>сетях</w:t>
      </w:r>
      <w:r w:rsidRPr="00911E93">
        <w:t xml:space="preserve"> </w:t>
      </w:r>
      <w:r w:rsidRPr="00911E93">
        <w:rPr>
          <w:rFonts w:hint="eastAsia"/>
        </w:rPr>
        <w:t>Ирака</w:t>
      </w:r>
      <w:r w:rsidRPr="00911E93">
        <w:t xml:space="preserve"> </w:t>
      </w:r>
      <w:r w:rsidRPr="00911E93">
        <w:rPr>
          <w:rFonts w:hint="eastAsia"/>
        </w:rPr>
        <w:t>с</w:t>
      </w:r>
      <w:r w:rsidRPr="00911E93">
        <w:t xml:space="preserve"> </w:t>
      </w:r>
      <w:r w:rsidRPr="00911E93">
        <w:rPr>
          <w:rFonts w:hint="eastAsia"/>
        </w:rPr>
        <w:t>разработкой</w:t>
      </w:r>
      <w:r w:rsidRPr="00911E93">
        <w:t xml:space="preserve"> </w:t>
      </w:r>
      <w:r w:rsidRPr="00911E93">
        <w:rPr>
          <w:rFonts w:hint="eastAsia"/>
        </w:rPr>
        <w:t>мероприятий</w:t>
      </w:r>
      <w:r w:rsidRPr="00911E93">
        <w:t xml:space="preserve"> </w:t>
      </w:r>
      <w:r w:rsidRPr="00911E93">
        <w:rPr>
          <w:rFonts w:hint="eastAsia"/>
        </w:rPr>
        <w:t>по</w:t>
      </w:r>
      <w:r w:rsidRPr="00911E93">
        <w:t xml:space="preserve"> </w:t>
      </w:r>
      <w:r w:rsidRPr="00911E93">
        <w:rPr>
          <w:rFonts w:hint="eastAsia"/>
        </w:rPr>
        <w:t>их</w:t>
      </w:r>
      <w:r w:rsidRPr="00911E93">
        <w:t xml:space="preserve"> </w:t>
      </w:r>
      <w:r w:rsidRPr="00911E93">
        <w:rPr>
          <w:rFonts w:hint="eastAsia"/>
        </w:rPr>
        <w:t>снижению</w:t>
      </w:r>
    </w:p>
    <w:p w14:paraId="209A0615" w14:textId="77777777" w:rsidR="001B2F3F" w:rsidRDefault="001B2F3F" w:rsidP="001B2F3F">
      <w:r>
        <w:rPr>
          <w:rFonts w:hint="eastAsia"/>
        </w:rPr>
        <w:t>ОГЛАВЛЕНИЕ</w:t>
      </w:r>
      <w:r>
        <w:t xml:space="preserve"> </w:t>
      </w:r>
      <w:r>
        <w:rPr>
          <w:rFonts w:hint="eastAsia"/>
        </w:rPr>
        <w:t>ДИССЕРТАЦИИ</w:t>
      </w:r>
    </w:p>
    <w:p w14:paraId="4FE812CB" w14:textId="77777777" w:rsidR="001B2F3F" w:rsidRDefault="001B2F3F" w:rsidP="001B2F3F">
      <w:r>
        <w:rPr>
          <w:rFonts w:hint="eastAsia"/>
        </w:rPr>
        <w:t>кандидат</w:t>
      </w:r>
      <w:r>
        <w:t xml:space="preserve"> </w:t>
      </w:r>
      <w:r>
        <w:rPr>
          <w:rFonts w:hint="eastAsia"/>
        </w:rPr>
        <w:t>наук</w:t>
      </w:r>
      <w:r>
        <w:t xml:space="preserve"> </w:t>
      </w:r>
      <w:r>
        <w:rPr>
          <w:rFonts w:hint="eastAsia"/>
        </w:rPr>
        <w:t>Хуссейн</w:t>
      </w:r>
      <w:r>
        <w:t xml:space="preserve"> </w:t>
      </w:r>
      <w:r>
        <w:rPr>
          <w:rFonts w:hint="eastAsia"/>
        </w:rPr>
        <w:t>Аммар</w:t>
      </w:r>
      <w:r>
        <w:t xml:space="preserve"> </w:t>
      </w:r>
      <w:r>
        <w:rPr>
          <w:rFonts w:hint="eastAsia"/>
        </w:rPr>
        <w:t>Тали</w:t>
      </w:r>
      <w:r>
        <w:t xml:space="preserve"> </w:t>
      </w:r>
      <w:r>
        <w:rPr>
          <w:rFonts w:hint="eastAsia"/>
        </w:rPr>
        <w:t>Хуссейн</w:t>
      </w:r>
    </w:p>
    <w:p w14:paraId="1525D44F" w14:textId="77777777" w:rsidR="001B2F3F" w:rsidRDefault="001B2F3F" w:rsidP="001B2F3F">
      <w:r>
        <w:rPr>
          <w:rFonts w:hint="eastAsia"/>
        </w:rPr>
        <w:t>ВВЕДЕНИЕ</w:t>
      </w:r>
    </w:p>
    <w:p w14:paraId="674E9704" w14:textId="77777777" w:rsidR="001B2F3F" w:rsidRDefault="001B2F3F" w:rsidP="001B2F3F"/>
    <w:p w14:paraId="4D0456C2" w14:textId="77777777" w:rsidR="001B2F3F" w:rsidRDefault="001B2F3F" w:rsidP="001B2F3F">
      <w:r>
        <w:rPr>
          <w:rFonts w:hint="eastAsia"/>
        </w:rPr>
        <w:t>ГЛАВА</w:t>
      </w:r>
      <w:r>
        <w:t xml:space="preserve"> 1. </w:t>
      </w:r>
      <w:r>
        <w:rPr>
          <w:rFonts w:hint="eastAsia"/>
        </w:rPr>
        <w:t>ХАРАКТЕРИСТИКА</w:t>
      </w:r>
      <w:r>
        <w:t xml:space="preserve"> </w:t>
      </w:r>
      <w:r>
        <w:rPr>
          <w:rFonts w:hint="eastAsia"/>
        </w:rPr>
        <w:t>СОСТОЯНИЯ</w:t>
      </w:r>
      <w:r>
        <w:t xml:space="preserve"> </w:t>
      </w:r>
      <w:r>
        <w:rPr>
          <w:rFonts w:hint="eastAsia"/>
        </w:rPr>
        <w:t>ЭНЕРГОСИСТЕМЫ</w:t>
      </w:r>
      <w:r>
        <w:t xml:space="preserve"> </w:t>
      </w:r>
      <w:r>
        <w:rPr>
          <w:rFonts w:hint="eastAsia"/>
        </w:rPr>
        <w:t>ИРАКА</w:t>
      </w:r>
      <w:r>
        <w:t xml:space="preserve"> </w:t>
      </w:r>
      <w:r>
        <w:rPr>
          <w:rFonts w:hint="eastAsia"/>
        </w:rPr>
        <w:t>И</w:t>
      </w:r>
      <w:r>
        <w:t xml:space="preserve"> </w:t>
      </w:r>
      <w:r>
        <w:rPr>
          <w:rFonts w:hint="eastAsia"/>
        </w:rPr>
        <w:t>АНАЛИЗ</w:t>
      </w:r>
      <w:r>
        <w:t xml:space="preserve"> </w:t>
      </w:r>
      <w:r>
        <w:rPr>
          <w:rFonts w:hint="eastAsia"/>
        </w:rPr>
        <w:t>МЕТОДОВ</w:t>
      </w:r>
      <w:r>
        <w:t xml:space="preserve"> </w:t>
      </w:r>
      <w:r>
        <w:rPr>
          <w:rFonts w:hint="eastAsia"/>
        </w:rPr>
        <w:t>И</w:t>
      </w:r>
      <w:r>
        <w:t xml:space="preserve"> </w:t>
      </w:r>
      <w:r>
        <w:rPr>
          <w:rFonts w:hint="eastAsia"/>
        </w:rPr>
        <w:t>ПРОГРАММНОГО</w:t>
      </w:r>
      <w:r>
        <w:t xml:space="preserve"> </w:t>
      </w:r>
      <w:r>
        <w:rPr>
          <w:rFonts w:hint="eastAsia"/>
        </w:rPr>
        <w:t>ОБЕСПЕЧЕНИЯ</w:t>
      </w:r>
      <w:r>
        <w:t xml:space="preserve"> </w:t>
      </w:r>
      <w:r>
        <w:rPr>
          <w:rFonts w:hint="eastAsia"/>
        </w:rPr>
        <w:t>ДЛЯ</w:t>
      </w:r>
      <w:r>
        <w:t xml:space="preserve"> </w:t>
      </w:r>
      <w:r>
        <w:rPr>
          <w:rFonts w:hint="eastAsia"/>
        </w:rPr>
        <w:t>СТРУКТУРНОГО</w:t>
      </w:r>
      <w:r>
        <w:t xml:space="preserve"> </w:t>
      </w:r>
      <w:r>
        <w:rPr>
          <w:rFonts w:hint="eastAsia"/>
        </w:rPr>
        <w:t>АНАЛИЗА</w:t>
      </w:r>
      <w:r>
        <w:t xml:space="preserve"> </w:t>
      </w:r>
      <w:r>
        <w:rPr>
          <w:rFonts w:hint="eastAsia"/>
        </w:rPr>
        <w:t>ПОТЕРЬ</w:t>
      </w:r>
      <w:r>
        <w:t xml:space="preserve"> </w:t>
      </w:r>
      <w:r>
        <w:rPr>
          <w:rFonts w:hint="eastAsia"/>
        </w:rPr>
        <w:t>ЭНЕРГИИ</w:t>
      </w:r>
      <w:r>
        <w:t xml:space="preserve"> </w:t>
      </w:r>
      <w:r>
        <w:rPr>
          <w:rFonts w:hint="eastAsia"/>
        </w:rPr>
        <w:t>И</w:t>
      </w:r>
      <w:r>
        <w:t xml:space="preserve"> </w:t>
      </w:r>
      <w:r>
        <w:rPr>
          <w:rFonts w:hint="eastAsia"/>
        </w:rPr>
        <w:t>ИХ</w:t>
      </w:r>
      <w:r>
        <w:t xml:space="preserve"> </w:t>
      </w:r>
      <w:r>
        <w:rPr>
          <w:rFonts w:hint="eastAsia"/>
        </w:rPr>
        <w:t>СНИЖЕНИЯ</w:t>
      </w:r>
    </w:p>
    <w:p w14:paraId="3A81364E" w14:textId="77777777" w:rsidR="001B2F3F" w:rsidRDefault="001B2F3F" w:rsidP="001B2F3F"/>
    <w:p w14:paraId="0A0D2269" w14:textId="77777777" w:rsidR="001B2F3F" w:rsidRDefault="001B2F3F" w:rsidP="001B2F3F">
      <w:r>
        <w:t xml:space="preserve">1.1. </w:t>
      </w:r>
      <w:r>
        <w:rPr>
          <w:rFonts w:hint="eastAsia"/>
        </w:rPr>
        <w:t>Описание</w:t>
      </w:r>
      <w:r>
        <w:t xml:space="preserve"> </w:t>
      </w:r>
      <w:r>
        <w:rPr>
          <w:rFonts w:hint="eastAsia"/>
        </w:rPr>
        <w:t>основных</w:t>
      </w:r>
      <w:r>
        <w:t xml:space="preserve"> </w:t>
      </w:r>
      <w:r>
        <w:rPr>
          <w:rFonts w:hint="eastAsia"/>
        </w:rPr>
        <w:t>этапов</w:t>
      </w:r>
      <w:r>
        <w:t xml:space="preserve"> </w:t>
      </w:r>
      <w:r>
        <w:rPr>
          <w:rFonts w:hint="eastAsia"/>
        </w:rPr>
        <w:t>развития</w:t>
      </w:r>
    </w:p>
    <w:p w14:paraId="34EDC1FB" w14:textId="77777777" w:rsidR="001B2F3F" w:rsidRDefault="001B2F3F" w:rsidP="001B2F3F"/>
    <w:p w14:paraId="203777A1" w14:textId="77777777" w:rsidR="001B2F3F" w:rsidRDefault="001B2F3F" w:rsidP="001B2F3F">
      <w:r>
        <w:rPr>
          <w:rFonts w:hint="eastAsia"/>
        </w:rPr>
        <w:t>электроэнергетической</w:t>
      </w:r>
      <w:r>
        <w:t xml:space="preserve"> </w:t>
      </w:r>
      <w:r>
        <w:rPr>
          <w:rFonts w:hint="eastAsia"/>
        </w:rPr>
        <w:t>системы</w:t>
      </w:r>
      <w:r>
        <w:t xml:space="preserve"> </w:t>
      </w:r>
      <w:r>
        <w:rPr>
          <w:rFonts w:hint="eastAsia"/>
        </w:rPr>
        <w:t>Ирака</w:t>
      </w:r>
    </w:p>
    <w:p w14:paraId="0AF50CDF" w14:textId="77777777" w:rsidR="001B2F3F" w:rsidRDefault="001B2F3F" w:rsidP="001B2F3F"/>
    <w:p w14:paraId="75FB6F05" w14:textId="77777777" w:rsidR="001B2F3F" w:rsidRDefault="001B2F3F" w:rsidP="001B2F3F">
      <w:r>
        <w:t xml:space="preserve">1.2. </w:t>
      </w:r>
      <w:r>
        <w:rPr>
          <w:rFonts w:hint="eastAsia"/>
        </w:rPr>
        <w:t>Структура</w:t>
      </w:r>
      <w:r>
        <w:t xml:space="preserve"> </w:t>
      </w:r>
      <w:r>
        <w:rPr>
          <w:rFonts w:hint="eastAsia"/>
        </w:rPr>
        <w:t>электроэнергетической</w:t>
      </w:r>
      <w:r>
        <w:t xml:space="preserve"> </w:t>
      </w:r>
      <w:r>
        <w:rPr>
          <w:rFonts w:hint="eastAsia"/>
        </w:rPr>
        <w:t>отрасли</w:t>
      </w:r>
      <w:r>
        <w:t xml:space="preserve"> </w:t>
      </w:r>
      <w:r>
        <w:rPr>
          <w:rFonts w:hint="eastAsia"/>
        </w:rPr>
        <w:t>Ирака</w:t>
      </w:r>
    </w:p>
    <w:p w14:paraId="49DF12DE" w14:textId="77777777" w:rsidR="001B2F3F" w:rsidRDefault="001B2F3F" w:rsidP="001B2F3F"/>
    <w:p w14:paraId="0DE3B8D3" w14:textId="77777777" w:rsidR="001B2F3F" w:rsidRDefault="001B2F3F" w:rsidP="001B2F3F">
      <w:r>
        <w:t xml:space="preserve">1.3. </w:t>
      </w:r>
      <w:r>
        <w:rPr>
          <w:rFonts w:hint="eastAsia"/>
        </w:rPr>
        <w:t>Характеристика</w:t>
      </w:r>
      <w:r>
        <w:t xml:space="preserve"> </w:t>
      </w:r>
      <w:r>
        <w:rPr>
          <w:rFonts w:hint="eastAsia"/>
        </w:rPr>
        <w:t>электростанций</w:t>
      </w:r>
      <w:r>
        <w:t xml:space="preserve"> </w:t>
      </w:r>
      <w:r>
        <w:rPr>
          <w:rFonts w:hint="eastAsia"/>
        </w:rPr>
        <w:t>Ирака</w:t>
      </w:r>
    </w:p>
    <w:p w14:paraId="743638E3" w14:textId="77777777" w:rsidR="001B2F3F" w:rsidRDefault="001B2F3F" w:rsidP="001B2F3F"/>
    <w:p w14:paraId="5F314C2E" w14:textId="77777777" w:rsidR="001B2F3F" w:rsidRDefault="001B2F3F" w:rsidP="001B2F3F">
      <w:r>
        <w:t xml:space="preserve">1.4. </w:t>
      </w:r>
      <w:r>
        <w:rPr>
          <w:rFonts w:hint="eastAsia"/>
        </w:rPr>
        <w:t>Перспективы</w:t>
      </w:r>
      <w:r>
        <w:t xml:space="preserve"> </w:t>
      </w:r>
      <w:r>
        <w:rPr>
          <w:rFonts w:hint="eastAsia"/>
        </w:rPr>
        <w:t>применения</w:t>
      </w:r>
      <w:r>
        <w:t xml:space="preserve"> </w:t>
      </w:r>
      <w:r>
        <w:rPr>
          <w:rFonts w:hint="eastAsia"/>
        </w:rPr>
        <w:t>возобновляемой</w:t>
      </w:r>
      <w:r>
        <w:t xml:space="preserve"> </w:t>
      </w:r>
      <w:r>
        <w:rPr>
          <w:rFonts w:hint="eastAsia"/>
        </w:rPr>
        <w:t>энергии</w:t>
      </w:r>
      <w:r>
        <w:t xml:space="preserve"> </w:t>
      </w:r>
      <w:r>
        <w:rPr>
          <w:rFonts w:hint="eastAsia"/>
        </w:rPr>
        <w:t>в</w:t>
      </w:r>
      <w:r>
        <w:t xml:space="preserve"> </w:t>
      </w:r>
      <w:r>
        <w:rPr>
          <w:rFonts w:hint="eastAsia"/>
        </w:rPr>
        <w:t>Ираке</w:t>
      </w:r>
    </w:p>
    <w:p w14:paraId="01447A53" w14:textId="77777777" w:rsidR="001B2F3F" w:rsidRDefault="001B2F3F" w:rsidP="001B2F3F"/>
    <w:p w14:paraId="3B156E10" w14:textId="77777777" w:rsidR="001B2F3F" w:rsidRDefault="001B2F3F" w:rsidP="001B2F3F">
      <w:r>
        <w:t xml:space="preserve">1.5. </w:t>
      </w:r>
      <w:r>
        <w:rPr>
          <w:rFonts w:hint="eastAsia"/>
        </w:rPr>
        <w:t>Передача</w:t>
      </w:r>
      <w:r>
        <w:t xml:space="preserve"> </w:t>
      </w:r>
      <w:r>
        <w:rPr>
          <w:rFonts w:hint="eastAsia"/>
        </w:rPr>
        <w:t>и</w:t>
      </w:r>
      <w:r>
        <w:t xml:space="preserve"> </w:t>
      </w:r>
      <w:r>
        <w:rPr>
          <w:rFonts w:hint="eastAsia"/>
        </w:rPr>
        <w:t>распределение</w:t>
      </w:r>
      <w:r>
        <w:t xml:space="preserve"> </w:t>
      </w:r>
      <w:r>
        <w:rPr>
          <w:rFonts w:hint="eastAsia"/>
        </w:rPr>
        <w:t>электроэнергии</w:t>
      </w:r>
      <w:r>
        <w:t xml:space="preserve"> </w:t>
      </w:r>
      <w:r>
        <w:rPr>
          <w:rFonts w:hint="eastAsia"/>
        </w:rPr>
        <w:t>в</w:t>
      </w:r>
      <w:r>
        <w:t xml:space="preserve"> </w:t>
      </w:r>
      <w:r>
        <w:rPr>
          <w:rFonts w:hint="eastAsia"/>
        </w:rPr>
        <w:t>ЭЭС</w:t>
      </w:r>
      <w:r>
        <w:t xml:space="preserve"> </w:t>
      </w:r>
      <w:r>
        <w:rPr>
          <w:rFonts w:hint="eastAsia"/>
        </w:rPr>
        <w:t>Ирака</w:t>
      </w:r>
    </w:p>
    <w:p w14:paraId="402C2039" w14:textId="77777777" w:rsidR="001B2F3F" w:rsidRDefault="001B2F3F" w:rsidP="001B2F3F"/>
    <w:p w14:paraId="77DD09CA" w14:textId="77777777" w:rsidR="001B2F3F" w:rsidRDefault="001B2F3F" w:rsidP="001B2F3F">
      <w:r>
        <w:t xml:space="preserve">1.6. </w:t>
      </w:r>
      <w:r>
        <w:rPr>
          <w:rFonts w:hint="eastAsia"/>
        </w:rPr>
        <w:t>Тарифы</w:t>
      </w:r>
      <w:r>
        <w:t xml:space="preserve"> </w:t>
      </w:r>
      <w:r>
        <w:rPr>
          <w:rFonts w:hint="eastAsia"/>
        </w:rPr>
        <w:t>на</w:t>
      </w:r>
      <w:r>
        <w:t xml:space="preserve"> </w:t>
      </w:r>
      <w:r>
        <w:rPr>
          <w:rFonts w:hint="eastAsia"/>
        </w:rPr>
        <w:t>электроэнергию</w:t>
      </w:r>
      <w:r>
        <w:t xml:space="preserve"> </w:t>
      </w:r>
      <w:r>
        <w:rPr>
          <w:rFonts w:hint="eastAsia"/>
        </w:rPr>
        <w:t>в</w:t>
      </w:r>
      <w:r>
        <w:t xml:space="preserve"> </w:t>
      </w:r>
      <w:r>
        <w:rPr>
          <w:rFonts w:hint="eastAsia"/>
        </w:rPr>
        <w:t>Ираке</w:t>
      </w:r>
    </w:p>
    <w:p w14:paraId="75CD777A" w14:textId="77777777" w:rsidR="001B2F3F" w:rsidRDefault="001B2F3F" w:rsidP="001B2F3F"/>
    <w:p w14:paraId="666D6F24" w14:textId="77777777" w:rsidR="001B2F3F" w:rsidRDefault="001B2F3F" w:rsidP="001B2F3F">
      <w:r>
        <w:t xml:space="preserve">1.7. </w:t>
      </w:r>
      <w:r>
        <w:rPr>
          <w:rFonts w:hint="eastAsia"/>
        </w:rPr>
        <w:t>Особенности</w:t>
      </w:r>
      <w:r>
        <w:t xml:space="preserve"> </w:t>
      </w:r>
      <w:r>
        <w:rPr>
          <w:rFonts w:hint="eastAsia"/>
        </w:rPr>
        <w:t>электрических</w:t>
      </w:r>
      <w:r>
        <w:t xml:space="preserve"> </w:t>
      </w:r>
      <w:r>
        <w:rPr>
          <w:rFonts w:hint="eastAsia"/>
        </w:rPr>
        <w:t>сетей</w:t>
      </w:r>
      <w:r>
        <w:t xml:space="preserve"> </w:t>
      </w:r>
      <w:r>
        <w:rPr>
          <w:rFonts w:hint="eastAsia"/>
        </w:rPr>
        <w:t>Ирака</w:t>
      </w:r>
      <w:r>
        <w:t xml:space="preserve"> </w:t>
      </w:r>
      <w:r>
        <w:rPr>
          <w:rFonts w:hint="eastAsia"/>
        </w:rPr>
        <w:t>и</w:t>
      </w:r>
      <w:r>
        <w:t xml:space="preserve"> </w:t>
      </w:r>
      <w:r>
        <w:rPr>
          <w:rFonts w:hint="eastAsia"/>
        </w:rPr>
        <w:t>проблемы</w:t>
      </w:r>
      <w:r>
        <w:t xml:space="preserve"> </w:t>
      </w:r>
      <w:r>
        <w:rPr>
          <w:rFonts w:hint="eastAsia"/>
        </w:rPr>
        <w:t>больших</w:t>
      </w:r>
      <w:r>
        <w:t xml:space="preserve"> </w:t>
      </w:r>
      <w:r>
        <w:rPr>
          <w:rFonts w:hint="eastAsia"/>
        </w:rPr>
        <w:t>потерь</w:t>
      </w:r>
      <w:r>
        <w:t xml:space="preserve"> </w:t>
      </w:r>
      <w:r>
        <w:rPr>
          <w:rFonts w:hint="eastAsia"/>
        </w:rPr>
        <w:t>энергии</w:t>
      </w:r>
      <w:r>
        <w:t xml:space="preserve"> </w:t>
      </w:r>
      <w:r>
        <w:rPr>
          <w:rFonts w:hint="eastAsia"/>
        </w:rPr>
        <w:t>в</w:t>
      </w:r>
      <w:r>
        <w:t xml:space="preserve"> </w:t>
      </w:r>
      <w:r>
        <w:rPr>
          <w:rFonts w:hint="eastAsia"/>
        </w:rPr>
        <w:t>них</w:t>
      </w:r>
    </w:p>
    <w:p w14:paraId="0F4DA09B" w14:textId="77777777" w:rsidR="001B2F3F" w:rsidRDefault="001B2F3F" w:rsidP="001B2F3F"/>
    <w:p w14:paraId="30171CB2" w14:textId="77777777" w:rsidR="001B2F3F" w:rsidRDefault="001B2F3F" w:rsidP="001B2F3F">
      <w:r>
        <w:t xml:space="preserve">1.8. </w:t>
      </w:r>
      <w:r>
        <w:rPr>
          <w:rFonts w:hint="eastAsia"/>
        </w:rPr>
        <w:t>Анализ</w:t>
      </w:r>
      <w:r>
        <w:t xml:space="preserve"> </w:t>
      </w:r>
      <w:r>
        <w:rPr>
          <w:rFonts w:hint="eastAsia"/>
        </w:rPr>
        <w:t>методов</w:t>
      </w:r>
      <w:r>
        <w:t xml:space="preserve"> </w:t>
      </w:r>
      <w:r>
        <w:rPr>
          <w:rFonts w:hint="eastAsia"/>
        </w:rPr>
        <w:t>и</w:t>
      </w:r>
      <w:r>
        <w:t xml:space="preserve"> </w:t>
      </w:r>
      <w:r>
        <w:rPr>
          <w:rFonts w:hint="eastAsia"/>
        </w:rPr>
        <w:t>программного</w:t>
      </w:r>
      <w:r>
        <w:t xml:space="preserve"> </w:t>
      </w:r>
      <w:r>
        <w:rPr>
          <w:rFonts w:hint="eastAsia"/>
        </w:rPr>
        <w:t>обеспечения</w:t>
      </w:r>
      <w:r>
        <w:t xml:space="preserve"> </w:t>
      </w:r>
      <w:r>
        <w:rPr>
          <w:rFonts w:hint="eastAsia"/>
        </w:rPr>
        <w:t>для</w:t>
      </w:r>
      <w:r>
        <w:t xml:space="preserve"> </w:t>
      </w:r>
      <w:r>
        <w:rPr>
          <w:rFonts w:hint="eastAsia"/>
        </w:rPr>
        <w:t>структурного</w:t>
      </w:r>
      <w:r>
        <w:t xml:space="preserve"> </w:t>
      </w:r>
      <w:r>
        <w:rPr>
          <w:rFonts w:hint="eastAsia"/>
        </w:rPr>
        <w:t>анализа</w:t>
      </w:r>
    </w:p>
    <w:p w14:paraId="01B4AFF6" w14:textId="77777777" w:rsidR="001B2F3F" w:rsidRDefault="001B2F3F" w:rsidP="001B2F3F"/>
    <w:p w14:paraId="0BCF14F0" w14:textId="77777777" w:rsidR="001B2F3F" w:rsidRDefault="001B2F3F" w:rsidP="001B2F3F">
      <w:r>
        <w:rPr>
          <w:rFonts w:hint="eastAsia"/>
        </w:rPr>
        <w:t>потерь</w:t>
      </w:r>
      <w:r>
        <w:t xml:space="preserve"> </w:t>
      </w:r>
      <w:r>
        <w:rPr>
          <w:rFonts w:hint="eastAsia"/>
        </w:rPr>
        <w:t>мощности</w:t>
      </w:r>
      <w:r>
        <w:t xml:space="preserve"> </w:t>
      </w:r>
      <w:r>
        <w:rPr>
          <w:rFonts w:hint="eastAsia"/>
        </w:rPr>
        <w:t>и</w:t>
      </w:r>
      <w:r>
        <w:t xml:space="preserve"> </w:t>
      </w:r>
      <w:r>
        <w:rPr>
          <w:rFonts w:hint="eastAsia"/>
        </w:rPr>
        <w:t>энергии</w:t>
      </w:r>
      <w:r>
        <w:t xml:space="preserve"> </w:t>
      </w:r>
      <w:r>
        <w:rPr>
          <w:rFonts w:hint="eastAsia"/>
        </w:rPr>
        <w:t>и</w:t>
      </w:r>
      <w:r>
        <w:t xml:space="preserve"> </w:t>
      </w:r>
      <w:r>
        <w:rPr>
          <w:rFonts w:hint="eastAsia"/>
        </w:rPr>
        <w:t>их</w:t>
      </w:r>
      <w:r>
        <w:t xml:space="preserve"> </w:t>
      </w:r>
      <w:r>
        <w:rPr>
          <w:rFonts w:hint="eastAsia"/>
        </w:rPr>
        <w:t>снижения</w:t>
      </w:r>
    </w:p>
    <w:p w14:paraId="2262E0E2" w14:textId="77777777" w:rsidR="001B2F3F" w:rsidRDefault="001B2F3F" w:rsidP="001B2F3F"/>
    <w:p w14:paraId="4659F038" w14:textId="77777777" w:rsidR="001B2F3F" w:rsidRDefault="001B2F3F" w:rsidP="001B2F3F">
      <w:r>
        <w:rPr>
          <w:rFonts w:hint="eastAsia"/>
        </w:rPr>
        <w:t>Основные</w:t>
      </w:r>
      <w:r>
        <w:t xml:space="preserve"> </w:t>
      </w:r>
      <w:r>
        <w:rPr>
          <w:rFonts w:hint="eastAsia"/>
        </w:rPr>
        <w:t>выводы</w:t>
      </w:r>
      <w:r>
        <w:t xml:space="preserve"> </w:t>
      </w:r>
      <w:r>
        <w:rPr>
          <w:rFonts w:hint="eastAsia"/>
        </w:rPr>
        <w:t>по</w:t>
      </w:r>
      <w:r>
        <w:t xml:space="preserve"> </w:t>
      </w:r>
      <w:r>
        <w:rPr>
          <w:rFonts w:hint="eastAsia"/>
        </w:rPr>
        <w:t>главе</w:t>
      </w:r>
    </w:p>
    <w:p w14:paraId="036172CB" w14:textId="77777777" w:rsidR="001B2F3F" w:rsidRDefault="001B2F3F" w:rsidP="001B2F3F"/>
    <w:p w14:paraId="4C7D9AD4" w14:textId="77777777" w:rsidR="001B2F3F" w:rsidRDefault="001B2F3F" w:rsidP="001B2F3F">
      <w:r>
        <w:rPr>
          <w:rFonts w:hint="eastAsia"/>
        </w:rPr>
        <w:t>ГЛАВА</w:t>
      </w:r>
      <w:r>
        <w:t xml:space="preserve"> 2. </w:t>
      </w:r>
      <w:r>
        <w:rPr>
          <w:rFonts w:hint="eastAsia"/>
        </w:rPr>
        <w:t>ОБОСНОВАНИЕ</w:t>
      </w:r>
      <w:r>
        <w:t xml:space="preserve"> </w:t>
      </w:r>
      <w:r>
        <w:rPr>
          <w:rFonts w:hint="eastAsia"/>
        </w:rPr>
        <w:t>И</w:t>
      </w:r>
      <w:r>
        <w:t xml:space="preserve"> </w:t>
      </w:r>
      <w:r>
        <w:rPr>
          <w:rFonts w:hint="eastAsia"/>
        </w:rPr>
        <w:t>РАЗРАБОТКА</w:t>
      </w:r>
      <w:r>
        <w:t xml:space="preserve"> </w:t>
      </w:r>
      <w:r>
        <w:rPr>
          <w:rFonts w:hint="eastAsia"/>
        </w:rPr>
        <w:t>МЕТОДИК</w:t>
      </w:r>
      <w:r>
        <w:t xml:space="preserve"> </w:t>
      </w:r>
      <w:r>
        <w:rPr>
          <w:rFonts w:hint="eastAsia"/>
        </w:rPr>
        <w:t>ДЛЯ</w:t>
      </w:r>
      <w:r>
        <w:t xml:space="preserve"> </w:t>
      </w:r>
      <w:r>
        <w:rPr>
          <w:rFonts w:hint="eastAsia"/>
        </w:rPr>
        <w:t>СТРУКТУРНОГО</w:t>
      </w:r>
      <w:r>
        <w:t xml:space="preserve"> </w:t>
      </w:r>
      <w:r>
        <w:rPr>
          <w:rFonts w:hint="eastAsia"/>
        </w:rPr>
        <w:t>АНАЛИЗА</w:t>
      </w:r>
      <w:r>
        <w:t xml:space="preserve"> </w:t>
      </w:r>
      <w:r>
        <w:rPr>
          <w:rFonts w:hint="eastAsia"/>
        </w:rPr>
        <w:t>ПОТЕРЬ</w:t>
      </w:r>
      <w:r>
        <w:t xml:space="preserve"> </w:t>
      </w:r>
      <w:r>
        <w:rPr>
          <w:rFonts w:hint="eastAsia"/>
        </w:rPr>
        <w:t>ЭНЕРГИИ</w:t>
      </w:r>
      <w:r>
        <w:t xml:space="preserve"> </w:t>
      </w:r>
      <w:r>
        <w:rPr>
          <w:rFonts w:hint="eastAsia"/>
        </w:rPr>
        <w:t>И</w:t>
      </w:r>
      <w:r>
        <w:t xml:space="preserve"> </w:t>
      </w:r>
      <w:r>
        <w:rPr>
          <w:rFonts w:hint="eastAsia"/>
        </w:rPr>
        <w:t>РАЗРАБОТКИ</w:t>
      </w:r>
      <w:r>
        <w:t xml:space="preserve"> </w:t>
      </w:r>
      <w:r>
        <w:rPr>
          <w:rFonts w:hint="eastAsia"/>
        </w:rPr>
        <w:t>МЕРОПРИЯТИЙ</w:t>
      </w:r>
      <w:r>
        <w:t xml:space="preserve"> </w:t>
      </w:r>
      <w:r>
        <w:rPr>
          <w:rFonts w:hint="eastAsia"/>
        </w:rPr>
        <w:t>ПО</w:t>
      </w:r>
      <w:r>
        <w:t xml:space="preserve"> </w:t>
      </w:r>
      <w:r>
        <w:rPr>
          <w:rFonts w:hint="eastAsia"/>
        </w:rPr>
        <w:t>ИХ</w:t>
      </w:r>
      <w:r>
        <w:t xml:space="preserve"> </w:t>
      </w:r>
      <w:r>
        <w:rPr>
          <w:rFonts w:hint="eastAsia"/>
        </w:rPr>
        <w:t>СНИЖЕНИЮ</w:t>
      </w:r>
    </w:p>
    <w:p w14:paraId="09A9A2FE" w14:textId="77777777" w:rsidR="001B2F3F" w:rsidRDefault="001B2F3F" w:rsidP="001B2F3F"/>
    <w:p w14:paraId="4BDE93EF" w14:textId="77777777" w:rsidR="001B2F3F" w:rsidRDefault="001B2F3F" w:rsidP="001B2F3F">
      <w:r>
        <w:t xml:space="preserve">2.1. </w:t>
      </w:r>
      <w:r>
        <w:rPr>
          <w:rFonts w:hint="eastAsia"/>
        </w:rPr>
        <w:t>Разработка</w:t>
      </w:r>
      <w:r>
        <w:t xml:space="preserve"> </w:t>
      </w:r>
      <w:r>
        <w:rPr>
          <w:rFonts w:hint="eastAsia"/>
        </w:rPr>
        <w:t>методики</w:t>
      </w:r>
      <w:r>
        <w:t xml:space="preserve"> </w:t>
      </w:r>
      <w:r>
        <w:rPr>
          <w:rFonts w:hint="eastAsia"/>
        </w:rPr>
        <w:t>укрупненного</w:t>
      </w:r>
      <w:r>
        <w:t xml:space="preserve"> </w:t>
      </w:r>
      <w:r>
        <w:rPr>
          <w:rFonts w:hint="eastAsia"/>
        </w:rPr>
        <w:t>анализа</w:t>
      </w:r>
      <w:r>
        <w:t xml:space="preserve"> </w:t>
      </w:r>
      <w:r>
        <w:rPr>
          <w:rFonts w:hint="eastAsia"/>
        </w:rPr>
        <w:t>составляющих</w:t>
      </w:r>
      <w:r>
        <w:t xml:space="preserve"> </w:t>
      </w:r>
      <w:r>
        <w:rPr>
          <w:rFonts w:hint="eastAsia"/>
        </w:rPr>
        <w:t>потерь</w:t>
      </w:r>
      <w:r>
        <w:t xml:space="preserve"> </w:t>
      </w:r>
      <w:r>
        <w:rPr>
          <w:rFonts w:hint="eastAsia"/>
        </w:rPr>
        <w:t>энергии</w:t>
      </w:r>
      <w:r>
        <w:t xml:space="preserve"> </w:t>
      </w:r>
      <w:r>
        <w:rPr>
          <w:rFonts w:hint="eastAsia"/>
        </w:rPr>
        <w:t>для</w:t>
      </w:r>
      <w:r>
        <w:t xml:space="preserve"> </w:t>
      </w:r>
      <w:r>
        <w:rPr>
          <w:rFonts w:hint="eastAsia"/>
        </w:rPr>
        <w:t>стран</w:t>
      </w:r>
      <w:r>
        <w:t xml:space="preserve"> </w:t>
      </w:r>
      <w:r>
        <w:rPr>
          <w:rFonts w:hint="eastAsia"/>
        </w:rPr>
        <w:t>с</w:t>
      </w:r>
      <w:r>
        <w:t xml:space="preserve"> </w:t>
      </w:r>
      <w:r>
        <w:rPr>
          <w:rFonts w:hint="eastAsia"/>
        </w:rPr>
        <w:t>кризисной</w:t>
      </w:r>
      <w:r>
        <w:t xml:space="preserve"> </w:t>
      </w:r>
      <w:r>
        <w:rPr>
          <w:rFonts w:hint="eastAsia"/>
        </w:rPr>
        <w:t>ситуацией</w:t>
      </w:r>
    </w:p>
    <w:p w14:paraId="34DE115D" w14:textId="77777777" w:rsidR="001B2F3F" w:rsidRDefault="001B2F3F" w:rsidP="001B2F3F"/>
    <w:p w14:paraId="464CF8F2" w14:textId="77777777" w:rsidR="001B2F3F" w:rsidRDefault="001B2F3F" w:rsidP="001B2F3F">
      <w:r>
        <w:t xml:space="preserve">2.2. </w:t>
      </w:r>
      <w:r>
        <w:rPr>
          <w:rFonts w:hint="eastAsia"/>
        </w:rPr>
        <w:t>Разработка</w:t>
      </w:r>
      <w:r>
        <w:t xml:space="preserve"> </w:t>
      </w:r>
      <w:r>
        <w:rPr>
          <w:rFonts w:hint="eastAsia"/>
        </w:rPr>
        <w:t>методики</w:t>
      </w:r>
      <w:r>
        <w:t xml:space="preserve"> </w:t>
      </w:r>
      <w:r>
        <w:rPr>
          <w:rFonts w:hint="eastAsia"/>
        </w:rPr>
        <w:t>и</w:t>
      </w:r>
      <w:r>
        <w:t xml:space="preserve"> </w:t>
      </w:r>
      <w:r>
        <w:rPr>
          <w:rFonts w:hint="eastAsia"/>
        </w:rPr>
        <w:t>алгоритма</w:t>
      </w:r>
      <w:r>
        <w:t xml:space="preserve"> </w:t>
      </w:r>
      <w:r>
        <w:rPr>
          <w:rFonts w:hint="eastAsia"/>
        </w:rPr>
        <w:t>автоматизации</w:t>
      </w:r>
      <w:r>
        <w:t xml:space="preserve"> </w:t>
      </w:r>
      <w:r>
        <w:rPr>
          <w:rFonts w:hint="eastAsia"/>
        </w:rPr>
        <w:t>расчетов</w:t>
      </w:r>
      <w:r>
        <w:t xml:space="preserve"> </w:t>
      </w:r>
      <w:r>
        <w:rPr>
          <w:rFonts w:hint="eastAsia"/>
        </w:rPr>
        <w:t>и</w:t>
      </w:r>
      <w:r>
        <w:t xml:space="preserve"> </w:t>
      </w:r>
      <w:r>
        <w:rPr>
          <w:rFonts w:hint="eastAsia"/>
        </w:rPr>
        <w:t>анализа</w:t>
      </w:r>
      <w:r>
        <w:t xml:space="preserve"> </w:t>
      </w:r>
      <w:r>
        <w:rPr>
          <w:rFonts w:hint="eastAsia"/>
        </w:rPr>
        <w:t>потерь</w:t>
      </w:r>
      <w:r>
        <w:t xml:space="preserve"> </w:t>
      </w:r>
      <w:r>
        <w:rPr>
          <w:rFonts w:hint="eastAsia"/>
        </w:rPr>
        <w:t>энергии</w:t>
      </w:r>
      <w:r>
        <w:t xml:space="preserve"> </w:t>
      </w:r>
      <w:r>
        <w:rPr>
          <w:rFonts w:hint="eastAsia"/>
        </w:rPr>
        <w:t>в</w:t>
      </w:r>
      <w:r>
        <w:t xml:space="preserve"> </w:t>
      </w:r>
      <w:r>
        <w:rPr>
          <w:rFonts w:hint="eastAsia"/>
        </w:rPr>
        <w:t>сетях</w:t>
      </w:r>
      <w:r>
        <w:t xml:space="preserve"> 132-400 </w:t>
      </w:r>
      <w:r>
        <w:rPr>
          <w:rFonts w:hint="eastAsia"/>
        </w:rPr>
        <w:t>кВ</w:t>
      </w:r>
      <w:r>
        <w:t xml:space="preserve"> </w:t>
      </w:r>
      <w:r>
        <w:rPr>
          <w:rFonts w:hint="eastAsia"/>
        </w:rPr>
        <w:t>по</w:t>
      </w:r>
      <w:r>
        <w:t xml:space="preserve"> </w:t>
      </w:r>
      <w:r>
        <w:rPr>
          <w:rFonts w:hint="eastAsia"/>
        </w:rPr>
        <w:t>данным</w:t>
      </w:r>
      <w:r>
        <w:t xml:space="preserve"> </w:t>
      </w:r>
      <w:r>
        <w:rPr>
          <w:rFonts w:hint="eastAsia"/>
        </w:rPr>
        <w:t>БСАЭА</w:t>
      </w:r>
      <w:r>
        <w:t xml:space="preserve"> </w:t>
      </w:r>
      <w:r>
        <w:rPr>
          <w:rFonts w:hint="eastAsia"/>
        </w:rPr>
        <w:t>Национального</w:t>
      </w:r>
      <w:r>
        <w:t xml:space="preserve"> </w:t>
      </w:r>
      <w:r>
        <w:rPr>
          <w:rFonts w:hint="eastAsia"/>
        </w:rPr>
        <w:t>диспетчерского</w:t>
      </w:r>
      <w:r>
        <w:t xml:space="preserve"> </w:t>
      </w:r>
      <w:r>
        <w:rPr>
          <w:rFonts w:hint="eastAsia"/>
        </w:rPr>
        <w:t>центра</w:t>
      </w:r>
      <w:r>
        <w:t xml:space="preserve"> </w:t>
      </w:r>
      <w:r>
        <w:rPr>
          <w:rFonts w:hint="eastAsia"/>
        </w:rPr>
        <w:t>Ирака</w:t>
      </w:r>
    </w:p>
    <w:p w14:paraId="11F745CA" w14:textId="77777777" w:rsidR="001B2F3F" w:rsidRDefault="001B2F3F" w:rsidP="001B2F3F"/>
    <w:p w14:paraId="563D231C" w14:textId="77777777" w:rsidR="001B2F3F" w:rsidRDefault="001B2F3F" w:rsidP="001B2F3F">
      <w:r>
        <w:t xml:space="preserve">2.3. </w:t>
      </w:r>
      <w:r>
        <w:rPr>
          <w:rFonts w:hint="eastAsia"/>
        </w:rPr>
        <w:t>Разработка</w:t>
      </w:r>
      <w:r>
        <w:t xml:space="preserve"> </w:t>
      </w:r>
      <w:r>
        <w:rPr>
          <w:rFonts w:hint="eastAsia"/>
        </w:rPr>
        <w:t>методики</w:t>
      </w:r>
      <w:r>
        <w:t xml:space="preserve"> </w:t>
      </w:r>
      <w:r>
        <w:rPr>
          <w:rFonts w:hint="eastAsia"/>
        </w:rPr>
        <w:t>расчета</w:t>
      </w:r>
      <w:r>
        <w:t xml:space="preserve"> </w:t>
      </w:r>
      <w:r>
        <w:rPr>
          <w:rFonts w:hint="eastAsia"/>
        </w:rPr>
        <w:t>потерь</w:t>
      </w:r>
      <w:r>
        <w:t xml:space="preserve"> </w:t>
      </w:r>
      <w:r>
        <w:rPr>
          <w:rFonts w:hint="eastAsia"/>
        </w:rPr>
        <w:t>на</w:t>
      </w:r>
      <w:r>
        <w:t xml:space="preserve"> </w:t>
      </w:r>
      <w:r>
        <w:rPr>
          <w:rFonts w:hint="eastAsia"/>
        </w:rPr>
        <w:t>корону</w:t>
      </w:r>
      <w:r>
        <w:t xml:space="preserve"> </w:t>
      </w:r>
      <w:r>
        <w:rPr>
          <w:rFonts w:hint="eastAsia"/>
        </w:rPr>
        <w:t>в</w:t>
      </w:r>
      <w:r>
        <w:t xml:space="preserve"> </w:t>
      </w:r>
      <w:r>
        <w:rPr>
          <w:rFonts w:hint="eastAsia"/>
        </w:rPr>
        <w:t>ВЛ</w:t>
      </w:r>
      <w:r>
        <w:t xml:space="preserve"> 400 </w:t>
      </w:r>
      <w:r>
        <w:rPr>
          <w:rFonts w:hint="eastAsia"/>
        </w:rPr>
        <w:t>кВ</w:t>
      </w:r>
      <w:r>
        <w:t xml:space="preserve"> </w:t>
      </w:r>
      <w:r>
        <w:rPr>
          <w:rFonts w:hint="eastAsia"/>
        </w:rPr>
        <w:t>Ирака</w:t>
      </w:r>
    </w:p>
    <w:p w14:paraId="0278C304" w14:textId="77777777" w:rsidR="001B2F3F" w:rsidRDefault="001B2F3F" w:rsidP="001B2F3F"/>
    <w:p w14:paraId="6DDE1BC2" w14:textId="77777777" w:rsidR="001B2F3F" w:rsidRDefault="001B2F3F" w:rsidP="001B2F3F">
      <w:r>
        <w:t xml:space="preserve">2.4. </w:t>
      </w:r>
      <w:r>
        <w:rPr>
          <w:rFonts w:hint="eastAsia"/>
        </w:rPr>
        <w:t>Разработка</w:t>
      </w:r>
      <w:r>
        <w:t xml:space="preserve"> </w:t>
      </w:r>
      <w:r>
        <w:rPr>
          <w:rFonts w:hint="eastAsia"/>
        </w:rPr>
        <w:t>методики</w:t>
      </w:r>
      <w:r>
        <w:t xml:space="preserve"> </w:t>
      </w:r>
      <w:r>
        <w:rPr>
          <w:rFonts w:hint="eastAsia"/>
        </w:rPr>
        <w:t>расчета</w:t>
      </w:r>
      <w:r>
        <w:t xml:space="preserve"> </w:t>
      </w:r>
      <w:r>
        <w:rPr>
          <w:rFonts w:hint="eastAsia"/>
        </w:rPr>
        <w:t>и</w:t>
      </w:r>
      <w:r>
        <w:t xml:space="preserve"> </w:t>
      </w:r>
      <w:r>
        <w:rPr>
          <w:rFonts w:hint="eastAsia"/>
        </w:rPr>
        <w:t>анализа</w:t>
      </w:r>
      <w:r>
        <w:t xml:space="preserve"> </w:t>
      </w:r>
      <w:r>
        <w:rPr>
          <w:rFonts w:hint="eastAsia"/>
        </w:rPr>
        <w:t>потерь</w:t>
      </w:r>
      <w:r>
        <w:t xml:space="preserve"> </w:t>
      </w:r>
      <w:r>
        <w:rPr>
          <w:rFonts w:hint="eastAsia"/>
        </w:rPr>
        <w:t>энергии</w:t>
      </w:r>
      <w:r>
        <w:t xml:space="preserve"> </w:t>
      </w:r>
      <w:r>
        <w:rPr>
          <w:rFonts w:hint="eastAsia"/>
        </w:rPr>
        <w:t>в</w:t>
      </w:r>
      <w:r>
        <w:t xml:space="preserve"> </w:t>
      </w:r>
      <w:r>
        <w:rPr>
          <w:rFonts w:hint="eastAsia"/>
        </w:rPr>
        <w:t>распределительных</w:t>
      </w:r>
    </w:p>
    <w:p w14:paraId="7CDBE13A" w14:textId="77777777" w:rsidR="001B2F3F" w:rsidRDefault="001B2F3F" w:rsidP="001B2F3F"/>
    <w:p w14:paraId="1A5C79AA" w14:textId="77777777" w:rsidR="001B2F3F" w:rsidRDefault="001B2F3F" w:rsidP="001B2F3F">
      <w:r>
        <w:rPr>
          <w:rFonts w:hint="eastAsia"/>
        </w:rPr>
        <w:t>сетях</w:t>
      </w:r>
      <w:r>
        <w:t xml:space="preserve"> </w:t>
      </w:r>
      <w:r>
        <w:rPr>
          <w:rFonts w:hint="eastAsia"/>
        </w:rPr>
        <w:t>Ирака</w:t>
      </w:r>
      <w:r>
        <w:t xml:space="preserve"> </w:t>
      </w:r>
      <w:r>
        <w:rPr>
          <w:rFonts w:hint="eastAsia"/>
        </w:rPr>
        <w:t>напряжением</w:t>
      </w:r>
      <w:r>
        <w:t xml:space="preserve"> 33 </w:t>
      </w:r>
      <w:r>
        <w:rPr>
          <w:rFonts w:hint="eastAsia"/>
        </w:rPr>
        <w:t>кВ</w:t>
      </w:r>
    </w:p>
    <w:p w14:paraId="68B43184" w14:textId="77777777" w:rsidR="001B2F3F" w:rsidRDefault="001B2F3F" w:rsidP="001B2F3F"/>
    <w:p w14:paraId="63DC8F16" w14:textId="77777777" w:rsidR="001B2F3F" w:rsidRDefault="001B2F3F" w:rsidP="001B2F3F">
      <w:r>
        <w:t xml:space="preserve">2.5. </w:t>
      </w:r>
      <w:r>
        <w:rPr>
          <w:rFonts w:hint="eastAsia"/>
        </w:rPr>
        <w:t>Разработка</w:t>
      </w:r>
      <w:r>
        <w:t xml:space="preserve"> </w:t>
      </w:r>
      <w:r>
        <w:rPr>
          <w:rFonts w:hint="eastAsia"/>
        </w:rPr>
        <w:t>методики</w:t>
      </w:r>
      <w:r>
        <w:t xml:space="preserve"> </w:t>
      </w:r>
      <w:r>
        <w:rPr>
          <w:rFonts w:hint="eastAsia"/>
        </w:rPr>
        <w:t>расчета</w:t>
      </w:r>
      <w:r>
        <w:t xml:space="preserve"> </w:t>
      </w:r>
      <w:r>
        <w:rPr>
          <w:rFonts w:hint="eastAsia"/>
        </w:rPr>
        <w:t>потерь</w:t>
      </w:r>
      <w:r>
        <w:t xml:space="preserve"> </w:t>
      </w:r>
      <w:r>
        <w:rPr>
          <w:rFonts w:hint="eastAsia"/>
        </w:rPr>
        <w:t>в</w:t>
      </w:r>
      <w:r>
        <w:t xml:space="preserve"> </w:t>
      </w:r>
      <w:r>
        <w:rPr>
          <w:rFonts w:hint="eastAsia"/>
        </w:rPr>
        <w:t>распределительных</w:t>
      </w:r>
      <w:r>
        <w:t xml:space="preserve"> </w:t>
      </w:r>
      <w:r>
        <w:rPr>
          <w:rFonts w:hint="eastAsia"/>
        </w:rPr>
        <w:t>сетях</w:t>
      </w:r>
      <w:r>
        <w:t xml:space="preserve"> </w:t>
      </w:r>
      <w:r>
        <w:rPr>
          <w:rFonts w:hint="eastAsia"/>
        </w:rPr>
        <w:t>Ирака</w:t>
      </w:r>
      <w:r>
        <w:t xml:space="preserve"> </w:t>
      </w:r>
      <w:r>
        <w:rPr>
          <w:rFonts w:hint="eastAsia"/>
        </w:rPr>
        <w:t>напряжением</w:t>
      </w:r>
      <w:r>
        <w:t xml:space="preserve"> 11 </w:t>
      </w:r>
      <w:r>
        <w:rPr>
          <w:rFonts w:hint="eastAsia"/>
        </w:rPr>
        <w:t>и</w:t>
      </w:r>
      <w:r>
        <w:t xml:space="preserve"> 0,4 </w:t>
      </w:r>
      <w:r>
        <w:rPr>
          <w:rFonts w:hint="eastAsia"/>
        </w:rPr>
        <w:t>кВ</w:t>
      </w:r>
    </w:p>
    <w:p w14:paraId="1F6A1BAE" w14:textId="77777777" w:rsidR="001B2F3F" w:rsidRDefault="001B2F3F" w:rsidP="001B2F3F"/>
    <w:p w14:paraId="44B4B023" w14:textId="77777777" w:rsidR="001B2F3F" w:rsidRDefault="001B2F3F" w:rsidP="001B2F3F">
      <w:r>
        <w:t xml:space="preserve">2.6. </w:t>
      </w:r>
      <w:r>
        <w:rPr>
          <w:rFonts w:hint="eastAsia"/>
        </w:rPr>
        <w:t>Разработка</w:t>
      </w:r>
      <w:r>
        <w:t xml:space="preserve"> </w:t>
      </w:r>
      <w:r>
        <w:rPr>
          <w:rFonts w:hint="eastAsia"/>
        </w:rPr>
        <w:t>методики</w:t>
      </w:r>
      <w:r>
        <w:t xml:space="preserve"> </w:t>
      </w:r>
      <w:r>
        <w:rPr>
          <w:rFonts w:hint="eastAsia"/>
        </w:rPr>
        <w:t>оптимизации</w:t>
      </w:r>
      <w:r>
        <w:t xml:space="preserve"> </w:t>
      </w:r>
      <w:r>
        <w:rPr>
          <w:rFonts w:hint="eastAsia"/>
        </w:rPr>
        <w:t>режима</w:t>
      </w:r>
      <w:r>
        <w:t xml:space="preserve"> </w:t>
      </w:r>
      <w:r>
        <w:rPr>
          <w:rFonts w:hint="eastAsia"/>
        </w:rPr>
        <w:t>сетей</w:t>
      </w:r>
      <w:r>
        <w:t xml:space="preserve"> 132-400 </w:t>
      </w:r>
      <w:r>
        <w:rPr>
          <w:rFonts w:hint="eastAsia"/>
        </w:rPr>
        <w:t>кВ</w:t>
      </w:r>
      <w:r>
        <w:t xml:space="preserve"> </w:t>
      </w:r>
      <w:r>
        <w:rPr>
          <w:rFonts w:hint="eastAsia"/>
        </w:rPr>
        <w:t>Ирака</w:t>
      </w:r>
      <w:r>
        <w:t xml:space="preserve"> </w:t>
      </w:r>
      <w:r>
        <w:rPr>
          <w:rFonts w:hint="eastAsia"/>
        </w:rPr>
        <w:t>по</w:t>
      </w:r>
      <w:r>
        <w:t xml:space="preserve"> </w:t>
      </w:r>
      <w:r>
        <w:rPr>
          <w:rFonts w:hint="eastAsia"/>
        </w:rPr>
        <w:t>напряжениям</w:t>
      </w:r>
      <w:r>
        <w:t xml:space="preserve">, </w:t>
      </w:r>
      <w:r>
        <w:rPr>
          <w:rFonts w:hint="eastAsia"/>
        </w:rPr>
        <w:t>реактивной</w:t>
      </w:r>
      <w:r>
        <w:t xml:space="preserve"> </w:t>
      </w:r>
      <w:r>
        <w:rPr>
          <w:rFonts w:hint="eastAsia"/>
        </w:rPr>
        <w:t>мощности</w:t>
      </w:r>
      <w:r>
        <w:t xml:space="preserve"> </w:t>
      </w:r>
      <w:r>
        <w:rPr>
          <w:rFonts w:hint="eastAsia"/>
        </w:rPr>
        <w:t>и</w:t>
      </w:r>
      <w:r>
        <w:t xml:space="preserve"> </w:t>
      </w:r>
      <w:r>
        <w:rPr>
          <w:rFonts w:hint="eastAsia"/>
        </w:rPr>
        <w:t>коэффициентам</w:t>
      </w:r>
      <w:r>
        <w:t xml:space="preserve"> </w:t>
      </w:r>
      <w:r>
        <w:rPr>
          <w:rFonts w:hint="eastAsia"/>
        </w:rPr>
        <w:t>трансформации</w:t>
      </w:r>
    </w:p>
    <w:p w14:paraId="62D604F5" w14:textId="77777777" w:rsidR="001B2F3F" w:rsidRDefault="001B2F3F" w:rsidP="001B2F3F"/>
    <w:p w14:paraId="47890777" w14:textId="77777777" w:rsidR="001B2F3F" w:rsidRDefault="001B2F3F" w:rsidP="001B2F3F">
      <w:r>
        <w:t xml:space="preserve">2.7. </w:t>
      </w:r>
      <w:r>
        <w:rPr>
          <w:rFonts w:hint="eastAsia"/>
        </w:rPr>
        <w:t>Разработка</w:t>
      </w:r>
      <w:r>
        <w:t xml:space="preserve"> </w:t>
      </w:r>
      <w:r>
        <w:rPr>
          <w:rFonts w:hint="eastAsia"/>
        </w:rPr>
        <w:t>методики</w:t>
      </w:r>
      <w:r>
        <w:t xml:space="preserve"> </w:t>
      </w:r>
      <w:r>
        <w:rPr>
          <w:rFonts w:hint="eastAsia"/>
        </w:rPr>
        <w:t>для</w:t>
      </w:r>
      <w:r>
        <w:t xml:space="preserve"> </w:t>
      </w:r>
      <w:r>
        <w:rPr>
          <w:rFonts w:hint="eastAsia"/>
        </w:rPr>
        <w:t>определения</w:t>
      </w:r>
      <w:r>
        <w:t xml:space="preserve"> </w:t>
      </w:r>
      <w:r>
        <w:rPr>
          <w:rFonts w:hint="eastAsia"/>
        </w:rPr>
        <w:t>места</w:t>
      </w:r>
      <w:r>
        <w:t xml:space="preserve"> </w:t>
      </w:r>
      <w:r>
        <w:rPr>
          <w:rFonts w:hint="eastAsia"/>
        </w:rPr>
        <w:t>установки</w:t>
      </w:r>
      <w:r>
        <w:t xml:space="preserve"> </w:t>
      </w:r>
      <w:r>
        <w:rPr>
          <w:rFonts w:hint="eastAsia"/>
        </w:rPr>
        <w:t>и</w:t>
      </w:r>
      <w:r>
        <w:t xml:space="preserve"> </w:t>
      </w:r>
      <w:r>
        <w:rPr>
          <w:rFonts w:hint="eastAsia"/>
        </w:rPr>
        <w:t>оптимальной</w:t>
      </w:r>
      <w:r>
        <w:t xml:space="preserve"> </w:t>
      </w:r>
      <w:r>
        <w:rPr>
          <w:rFonts w:hint="eastAsia"/>
        </w:rPr>
        <w:t>мощности</w:t>
      </w:r>
      <w:r>
        <w:t xml:space="preserve"> FACTs </w:t>
      </w:r>
      <w:r>
        <w:rPr>
          <w:rFonts w:hint="eastAsia"/>
        </w:rPr>
        <w:t>в</w:t>
      </w:r>
      <w:r>
        <w:t xml:space="preserve"> </w:t>
      </w:r>
      <w:r>
        <w:rPr>
          <w:rFonts w:hint="eastAsia"/>
        </w:rPr>
        <w:t>сети</w:t>
      </w:r>
      <w:r>
        <w:t xml:space="preserve"> 132 - 400 </w:t>
      </w:r>
      <w:r>
        <w:rPr>
          <w:rFonts w:hint="eastAsia"/>
        </w:rPr>
        <w:t>кВ</w:t>
      </w:r>
      <w:r>
        <w:t xml:space="preserve"> </w:t>
      </w:r>
      <w:r>
        <w:rPr>
          <w:rFonts w:hint="eastAsia"/>
        </w:rPr>
        <w:t>с</w:t>
      </w:r>
      <w:r>
        <w:t xml:space="preserve"> </w:t>
      </w:r>
      <w:r>
        <w:rPr>
          <w:rFonts w:hint="eastAsia"/>
        </w:rPr>
        <w:t>целью</w:t>
      </w:r>
      <w:r>
        <w:t xml:space="preserve"> </w:t>
      </w:r>
      <w:r>
        <w:rPr>
          <w:rFonts w:hint="eastAsia"/>
        </w:rPr>
        <w:t>снижения</w:t>
      </w:r>
      <w:r>
        <w:t xml:space="preserve"> </w:t>
      </w:r>
      <w:r>
        <w:rPr>
          <w:rFonts w:hint="eastAsia"/>
        </w:rPr>
        <w:t>потерь</w:t>
      </w:r>
      <w:r>
        <w:t xml:space="preserve"> </w:t>
      </w:r>
      <w:r>
        <w:rPr>
          <w:rFonts w:hint="eastAsia"/>
        </w:rPr>
        <w:t>энергии</w:t>
      </w:r>
    </w:p>
    <w:p w14:paraId="6EF03F9D" w14:textId="77777777" w:rsidR="001B2F3F" w:rsidRDefault="001B2F3F" w:rsidP="001B2F3F"/>
    <w:p w14:paraId="11C54CA5" w14:textId="77777777" w:rsidR="001B2F3F" w:rsidRDefault="001B2F3F" w:rsidP="001B2F3F">
      <w:r>
        <w:t xml:space="preserve">2.8. </w:t>
      </w:r>
      <w:r>
        <w:rPr>
          <w:rFonts w:hint="eastAsia"/>
        </w:rPr>
        <w:t>Разработка</w:t>
      </w:r>
      <w:r>
        <w:t xml:space="preserve"> </w:t>
      </w:r>
      <w:r>
        <w:rPr>
          <w:rFonts w:hint="eastAsia"/>
        </w:rPr>
        <w:t>методики</w:t>
      </w:r>
      <w:r>
        <w:t xml:space="preserve"> </w:t>
      </w:r>
      <w:r>
        <w:rPr>
          <w:rFonts w:hint="eastAsia"/>
        </w:rPr>
        <w:t>оптимальной</w:t>
      </w:r>
      <w:r>
        <w:t xml:space="preserve"> </w:t>
      </w:r>
      <w:r>
        <w:rPr>
          <w:rFonts w:hint="eastAsia"/>
        </w:rPr>
        <w:t>расстановки</w:t>
      </w:r>
      <w:r>
        <w:t xml:space="preserve"> </w:t>
      </w:r>
      <w:r>
        <w:rPr>
          <w:rFonts w:hint="eastAsia"/>
        </w:rPr>
        <w:t>батарей</w:t>
      </w:r>
      <w:r>
        <w:t xml:space="preserve"> </w:t>
      </w:r>
      <w:r>
        <w:rPr>
          <w:rFonts w:hint="eastAsia"/>
        </w:rPr>
        <w:t>конденсаторов</w:t>
      </w:r>
      <w:r>
        <w:t xml:space="preserve"> </w:t>
      </w:r>
      <w:r>
        <w:rPr>
          <w:rFonts w:hint="eastAsia"/>
        </w:rPr>
        <w:t>в</w:t>
      </w:r>
      <w:r>
        <w:t xml:space="preserve"> </w:t>
      </w:r>
      <w:r>
        <w:rPr>
          <w:rFonts w:hint="eastAsia"/>
        </w:rPr>
        <w:t>сети</w:t>
      </w:r>
    </w:p>
    <w:p w14:paraId="591A0AEA" w14:textId="77777777" w:rsidR="001B2F3F" w:rsidRDefault="001B2F3F" w:rsidP="001B2F3F"/>
    <w:p w14:paraId="57219CF5" w14:textId="77777777" w:rsidR="001B2F3F" w:rsidRDefault="001B2F3F" w:rsidP="001B2F3F">
      <w:r>
        <w:t xml:space="preserve">11 </w:t>
      </w:r>
      <w:r>
        <w:rPr>
          <w:rFonts w:hint="eastAsia"/>
        </w:rPr>
        <w:t>кВ</w:t>
      </w:r>
      <w:r>
        <w:t xml:space="preserve"> </w:t>
      </w:r>
      <w:r>
        <w:rPr>
          <w:rFonts w:hint="eastAsia"/>
        </w:rPr>
        <w:t>с</w:t>
      </w:r>
      <w:r>
        <w:t xml:space="preserve"> </w:t>
      </w:r>
      <w:r>
        <w:rPr>
          <w:rFonts w:hint="eastAsia"/>
        </w:rPr>
        <w:t>целью</w:t>
      </w:r>
      <w:r>
        <w:t xml:space="preserve"> </w:t>
      </w:r>
      <w:r>
        <w:rPr>
          <w:rFonts w:hint="eastAsia"/>
        </w:rPr>
        <w:t>снижения</w:t>
      </w:r>
      <w:r>
        <w:t xml:space="preserve"> </w:t>
      </w:r>
      <w:r>
        <w:rPr>
          <w:rFonts w:hint="eastAsia"/>
        </w:rPr>
        <w:t>потерь</w:t>
      </w:r>
      <w:r>
        <w:t xml:space="preserve"> </w:t>
      </w:r>
      <w:r>
        <w:rPr>
          <w:rFonts w:hint="eastAsia"/>
        </w:rPr>
        <w:t>энергии</w:t>
      </w:r>
    </w:p>
    <w:p w14:paraId="3F8F36B3" w14:textId="77777777" w:rsidR="001B2F3F" w:rsidRDefault="001B2F3F" w:rsidP="001B2F3F"/>
    <w:p w14:paraId="743246BE" w14:textId="77777777" w:rsidR="001B2F3F" w:rsidRDefault="001B2F3F" w:rsidP="001B2F3F">
      <w:r>
        <w:rPr>
          <w:rFonts w:hint="eastAsia"/>
        </w:rPr>
        <w:t>Основные</w:t>
      </w:r>
      <w:r>
        <w:t xml:space="preserve"> </w:t>
      </w:r>
      <w:r>
        <w:rPr>
          <w:rFonts w:hint="eastAsia"/>
        </w:rPr>
        <w:t>выводы</w:t>
      </w:r>
      <w:r>
        <w:t xml:space="preserve"> </w:t>
      </w:r>
      <w:r>
        <w:rPr>
          <w:rFonts w:hint="eastAsia"/>
        </w:rPr>
        <w:t>по</w:t>
      </w:r>
      <w:r>
        <w:t xml:space="preserve"> </w:t>
      </w:r>
      <w:r>
        <w:rPr>
          <w:rFonts w:hint="eastAsia"/>
        </w:rPr>
        <w:t>главе</w:t>
      </w:r>
    </w:p>
    <w:p w14:paraId="47D0DF6F" w14:textId="77777777" w:rsidR="001B2F3F" w:rsidRDefault="001B2F3F" w:rsidP="001B2F3F"/>
    <w:p w14:paraId="33187B45" w14:textId="77777777" w:rsidR="001B2F3F" w:rsidRDefault="001B2F3F" w:rsidP="001B2F3F">
      <w:r>
        <w:rPr>
          <w:rFonts w:hint="eastAsia"/>
        </w:rPr>
        <w:t>ГЛАВА</w:t>
      </w:r>
      <w:r>
        <w:t xml:space="preserve"> 3. </w:t>
      </w:r>
      <w:r>
        <w:rPr>
          <w:rFonts w:hint="eastAsia"/>
        </w:rPr>
        <w:t>СТРУКТУРНЫЙ</w:t>
      </w:r>
      <w:r>
        <w:t xml:space="preserve"> </w:t>
      </w:r>
      <w:r>
        <w:rPr>
          <w:rFonts w:hint="eastAsia"/>
        </w:rPr>
        <w:t>АНАЛИЗ</w:t>
      </w:r>
      <w:r>
        <w:t xml:space="preserve"> </w:t>
      </w:r>
      <w:r>
        <w:rPr>
          <w:rFonts w:hint="eastAsia"/>
        </w:rPr>
        <w:t>ПОТЕРЬ</w:t>
      </w:r>
      <w:r>
        <w:t xml:space="preserve"> </w:t>
      </w:r>
      <w:r>
        <w:rPr>
          <w:rFonts w:hint="eastAsia"/>
        </w:rPr>
        <w:t>ЭНЕРГИИ</w:t>
      </w:r>
      <w:r>
        <w:t xml:space="preserve"> </w:t>
      </w:r>
      <w:r>
        <w:rPr>
          <w:rFonts w:hint="eastAsia"/>
        </w:rPr>
        <w:t>В</w:t>
      </w:r>
      <w:r>
        <w:t xml:space="preserve"> </w:t>
      </w:r>
      <w:r>
        <w:rPr>
          <w:rFonts w:hint="eastAsia"/>
        </w:rPr>
        <w:t>ЭЛЕКТРИЧЕСКИХ</w:t>
      </w:r>
      <w:r>
        <w:t xml:space="preserve"> </w:t>
      </w:r>
      <w:r>
        <w:rPr>
          <w:rFonts w:hint="eastAsia"/>
        </w:rPr>
        <w:t>СЕТЯХ</w:t>
      </w:r>
      <w:r>
        <w:t xml:space="preserve"> </w:t>
      </w:r>
      <w:r>
        <w:rPr>
          <w:rFonts w:hint="eastAsia"/>
        </w:rPr>
        <w:t>ИРАКА</w:t>
      </w:r>
    </w:p>
    <w:p w14:paraId="4D3DC6A7" w14:textId="77777777" w:rsidR="001B2F3F" w:rsidRDefault="001B2F3F" w:rsidP="001B2F3F"/>
    <w:p w14:paraId="55FAE489" w14:textId="77777777" w:rsidR="001B2F3F" w:rsidRDefault="001B2F3F" w:rsidP="001B2F3F">
      <w:r>
        <w:t xml:space="preserve">3.1. </w:t>
      </w:r>
      <w:r>
        <w:rPr>
          <w:rFonts w:hint="eastAsia"/>
        </w:rPr>
        <w:t>Разработка</w:t>
      </w:r>
      <w:r>
        <w:t xml:space="preserve"> </w:t>
      </w:r>
      <w:r>
        <w:rPr>
          <w:rFonts w:hint="eastAsia"/>
        </w:rPr>
        <w:t>базовой</w:t>
      </w:r>
      <w:r>
        <w:t xml:space="preserve"> </w:t>
      </w:r>
      <w:r>
        <w:rPr>
          <w:rFonts w:hint="eastAsia"/>
        </w:rPr>
        <w:t>расчетной</w:t>
      </w:r>
      <w:r>
        <w:t xml:space="preserve"> </w:t>
      </w:r>
      <w:r>
        <w:rPr>
          <w:rFonts w:hint="eastAsia"/>
        </w:rPr>
        <w:t>схемы</w:t>
      </w:r>
      <w:r>
        <w:t xml:space="preserve"> </w:t>
      </w:r>
      <w:r>
        <w:rPr>
          <w:rFonts w:hint="eastAsia"/>
        </w:rPr>
        <w:t>сети</w:t>
      </w:r>
      <w:r>
        <w:t xml:space="preserve"> 132-400 </w:t>
      </w:r>
      <w:r>
        <w:rPr>
          <w:rFonts w:hint="eastAsia"/>
        </w:rPr>
        <w:t>кВ</w:t>
      </w:r>
      <w:r>
        <w:t xml:space="preserve"> </w:t>
      </w:r>
      <w:r>
        <w:rPr>
          <w:rFonts w:hint="eastAsia"/>
        </w:rPr>
        <w:t>Ирака</w:t>
      </w:r>
    </w:p>
    <w:p w14:paraId="151E3CE1" w14:textId="77777777" w:rsidR="001B2F3F" w:rsidRDefault="001B2F3F" w:rsidP="001B2F3F"/>
    <w:p w14:paraId="441246CD" w14:textId="77777777" w:rsidR="001B2F3F" w:rsidRDefault="001B2F3F" w:rsidP="001B2F3F">
      <w:r>
        <w:rPr>
          <w:rFonts w:hint="eastAsia"/>
        </w:rPr>
        <w:t>в</w:t>
      </w:r>
      <w:r>
        <w:t xml:space="preserve"> </w:t>
      </w:r>
      <w:r>
        <w:rPr>
          <w:rFonts w:hint="eastAsia"/>
        </w:rPr>
        <w:t>ПК</w:t>
      </w:r>
      <w:r>
        <w:t xml:space="preserve"> RersPC</w:t>
      </w:r>
    </w:p>
    <w:p w14:paraId="0C32EFC2" w14:textId="77777777" w:rsidR="001B2F3F" w:rsidRDefault="001B2F3F" w:rsidP="001B2F3F"/>
    <w:p w14:paraId="19248B51" w14:textId="77777777" w:rsidR="001B2F3F" w:rsidRDefault="001B2F3F" w:rsidP="001B2F3F">
      <w:r>
        <w:t xml:space="preserve">3.2. </w:t>
      </w:r>
      <w:r>
        <w:rPr>
          <w:rFonts w:hint="eastAsia"/>
        </w:rPr>
        <w:t>Расчет</w:t>
      </w:r>
      <w:r>
        <w:t xml:space="preserve"> </w:t>
      </w:r>
      <w:r>
        <w:rPr>
          <w:rFonts w:hint="eastAsia"/>
        </w:rPr>
        <w:t>составляющих</w:t>
      </w:r>
      <w:r>
        <w:t xml:space="preserve"> </w:t>
      </w:r>
      <w:r>
        <w:rPr>
          <w:rFonts w:hint="eastAsia"/>
        </w:rPr>
        <w:t>потерь</w:t>
      </w:r>
      <w:r>
        <w:t xml:space="preserve"> </w:t>
      </w:r>
      <w:r>
        <w:rPr>
          <w:rFonts w:hint="eastAsia"/>
        </w:rPr>
        <w:t>мощности</w:t>
      </w:r>
      <w:r>
        <w:t xml:space="preserve"> </w:t>
      </w:r>
      <w:r>
        <w:rPr>
          <w:rFonts w:hint="eastAsia"/>
        </w:rPr>
        <w:t>и</w:t>
      </w:r>
      <w:r>
        <w:t xml:space="preserve"> </w:t>
      </w:r>
      <w:r>
        <w:rPr>
          <w:rFonts w:hint="eastAsia"/>
        </w:rPr>
        <w:t>энергии</w:t>
      </w:r>
      <w:r>
        <w:t xml:space="preserve"> </w:t>
      </w:r>
      <w:r>
        <w:rPr>
          <w:rFonts w:hint="eastAsia"/>
        </w:rPr>
        <w:t>в</w:t>
      </w:r>
      <w:r>
        <w:t xml:space="preserve"> </w:t>
      </w:r>
      <w:r>
        <w:rPr>
          <w:rFonts w:hint="eastAsia"/>
        </w:rPr>
        <w:t>сети</w:t>
      </w:r>
      <w:r>
        <w:t xml:space="preserve"> 132-400 </w:t>
      </w:r>
      <w:r>
        <w:rPr>
          <w:rFonts w:hint="eastAsia"/>
        </w:rPr>
        <w:t>кВ</w:t>
      </w:r>
      <w:r>
        <w:t xml:space="preserve"> </w:t>
      </w:r>
      <w:r>
        <w:rPr>
          <w:rFonts w:hint="eastAsia"/>
        </w:rPr>
        <w:t>Ирака</w:t>
      </w:r>
      <w:r>
        <w:t xml:space="preserve"> </w:t>
      </w:r>
      <w:r>
        <w:rPr>
          <w:rFonts w:hint="eastAsia"/>
        </w:rPr>
        <w:t>по</w:t>
      </w:r>
      <w:r>
        <w:t xml:space="preserve"> </w:t>
      </w:r>
      <w:r>
        <w:rPr>
          <w:rFonts w:hint="eastAsia"/>
        </w:rPr>
        <w:t>данным</w:t>
      </w:r>
      <w:r>
        <w:t xml:space="preserve"> SCADA </w:t>
      </w:r>
      <w:r>
        <w:rPr>
          <w:rFonts w:hint="eastAsia"/>
        </w:rPr>
        <w:t>НДЦИ</w:t>
      </w:r>
    </w:p>
    <w:p w14:paraId="2A0171DA" w14:textId="77777777" w:rsidR="001B2F3F" w:rsidRDefault="001B2F3F" w:rsidP="001B2F3F"/>
    <w:p w14:paraId="1479805B" w14:textId="77777777" w:rsidR="001B2F3F" w:rsidRDefault="001B2F3F" w:rsidP="001B2F3F">
      <w:r>
        <w:t xml:space="preserve">3.3. </w:t>
      </w:r>
      <w:r>
        <w:rPr>
          <w:rFonts w:hint="eastAsia"/>
        </w:rPr>
        <w:t>Оценка</w:t>
      </w:r>
      <w:r>
        <w:t xml:space="preserve"> </w:t>
      </w:r>
      <w:r>
        <w:rPr>
          <w:rFonts w:hint="eastAsia"/>
        </w:rPr>
        <w:t>потерь</w:t>
      </w:r>
      <w:r>
        <w:t xml:space="preserve"> </w:t>
      </w:r>
      <w:r>
        <w:rPr>
          <w:rFonts w:hint="eastAsia"/>
        </w:rPr>
        <w:t>на</w:t>
      </w:r>
      <w:r>
        <w:t xml:space="preserve"> </w:t>
      </w:r>
      <w:r>
        <w:rPr>
          <w:rFonts w:hint="eastAsia"/>
        </w:rPr>
        <w:t>корону</w:t>
      </w:r>
      <w:r>
        <w:t xml:space="preserve"> </w:t>
      </w:r>
      <w:r>
        <w:rPr>
          <w:rFonts w:hint="eastAsia"/>
        </w:rPr>
        <w:t>в</w:t>
      </w:r>
      <w:r>
        <w:t xml:space="preserve"> </w:t>
      </w:r>
      <w:r>
        <w:rPr>
          <w:rFonts w:hint="eastAsia"/>
        </w:rPr>
        <w:t>ВЛ</w:t>
      </w:r>
      <w:r>
        <w:t xml:space="preserve"> 400 </w:t>
      </w:r>
      <w:r>
        <w:rPr>
          <w:rFonts w:hint="eastAsia"/>
        </w:rPr>
        <w:t>кВ</w:t>
      </w:r>
    </w:p>
    <w:p w14:paraId="143DD377" w14:textId="77777777" w:rsidR="001B2F3F" w:rsidRDefault="001B2F3F" w:rsidP="001B2F3F"/>
    <w:p w14:paraId="22E63CBF" w14:textId="77777777" w:rsidR="001B2F3F" w:rsidRDefault="001B2F3F" w:rsidP="001B2F3F">
      <w:r>
        <w:t xml:space="preserve">3.4. </w:t>
      </w:r>
      <w:r>
        <w:rPr>
          <w:rFonts w:hint="eastAsia"/>
        </w:rPr>
        <w:t>Укрупненная</w:t>
      </w:r>
      <w:r>
        <w:t xml:space="preserve"> </w:t>
      </w:r>
      <w:r>
        <w:rPr>
          <w:rFonts w:hint="eastAsia"/>
        </w:rPr>
        <w:t>оценка</w:t>
      </w:r>
      <w:r>
        <w:t xml:space="preserve"> </w:t>
      </w:r>
      <w:r>
        <w:rPr>
          <w:rFonts w:hint="eastAsia"/>
        </w:rPr>
        <w:t>потерь</w:t>
      </w:r>
      <w:r>
        <w:t xml:space="preserve"> </w:t>
      </w:r>
      <w:r>
        <w:rPr>
          <w:rFonts w:hint="eastAsia"/>
        </w:rPr>
        <w:t>энергии</w:t>
      </w:r>
      <w:r>
        <w:t xml:space="preserve"> </w:t>
      </w:r>
      <w:r>
        <w:rPr>
          <w:rFonts w:hint="eastAsia"/>
        </w:rPr>
        <w:t>в</w:t>
      </w:r>
      <w:r>
        <w:t xml:space="preserve"> </w:t>
      </w:r>
      <w:r>
        <w:rPr>
          <w:rFonts w:hint="eastAsia"/>
        </w:rPr>
        <w:t>сетях</w:t>
      </w:r>
      <w:r>
        <w:t xml:space="preserve"> </w:t>
      </w:r>
      <w:r>
        <w:rPr>
          <w:rFonts w:hint="eastAsia"/>
        </w:rPr>
        <w:t>Ирака</w:t>
      </w:r>
    </w:p>
    <w:p w14:paraId="75B52DEC" w14:textId="77777777" w:rsidR="001B2F3F" w:rsidRDefault="001B2F3F" w:rsidP="001B2F3F"/>
    <w:p w14:paraId="42AF9BF6" w14:textId="77777777" w:rsidR="001B2F3F" w:rsidRDefault="001B2F3F" w:rsidP="001B2F3F">
      <w:r>
        <w:rPr>
          <w:rFonts w:hint="eastAsia"/>
        </w:rPr>
        <w:t>напряжением</w:t>
      </w:r>
      <w:r>
        <w:t xml:space="preserve"> 33 </w:t>
      </w:r>
      <w:r>
        <w:rPr>
          <w:rFonts w:hint="eastAsia"/>
        </w:rPr>
        <w:t>и</w:t>
      </w:r>
      <w:r>
        <w:t xml:space="preserve"> 11 - 0,4 </w:t>
      </w:r>
      <w:r>
        <w:rPr>
          <w:rFonts w:hint="eastAsia"/>
        </w:rPr>
        <w:t>кВ</w:t>
      </w:r>
    </w:p>
    <w:p w14:paraId="65FF157D" w14:textId="77777777" w:rsidR="001B2F3F" w:rsidRDefault="001B2F3F" w:rsidP="001B2F3F"/>
    <w:p w14:paraId="05E8568C" w14:textId="77777777" w:rsidR="001B2F3F" w:rsidRDefault="001B2F3F" w:rsidP="001B2F3F">
      <w:r>
        <w:t xml:space="preserve">3.5. </w:t>
      </w:r>
      <w:r>
        <w:rPr>
          <w:rFonts w:hint="eastAsia"/>
        </w:rPr>
        <w:t>Выборочная</w:t>
      </w:r>
      <w:r>
        <w:t xml:space="preserve"> </w:t>
      </w:r>
      <w:r>
        <w:rPr>
          <w:rFonts w:hint="eastAsia"/>
        </w:rPr>
        <w:t>оценка</w:t>
      </w:r>
      <w:r>
        <w:t xml:space="preserve"> </w:t>
      </w:r>
      <w:r>
        <w:rPr>
          <w:rFonts w:hint="eastAsia"/>
        </w:rPr>
        <w:t>потерь</w:t>
      </w:r>
      <w:r>
        <w:t xml:space="preserve"> </w:t>
      </w:r>
      <w:r>
        <w:rPr>
          <w:rFonts w:hint="eastAsia"/>
        </w:rPr>
        <w:t>мощности</w:t>
      </w:r>
      <w:r>
        <w:t xml:space="preserve"> </w:t>
      </w:r>
      <w:r>
        <w:rPr>
          <w:rFonts w:hint="eastAsia"/>
        </w:rPr>
        <w:t>в</w:t>
      </w:r>
      <w:r>
        <w:t xml:space="preserve"> </w:t>
      </w:r>
      <w:r>
        <w:rPr>
          <w:rFonts w:hint="eastAsia"/>
        </w:rPr>
        <w:t>фидере</w:t>
      </w:r>
      <w:r>
        <w:t xml:space="preserve"> 11 </w:t>
      </w:r>
      <w:r>
        <w:rPr>
          <w:rFonts w:hint="eastAsia"/>
        </w:rPr>
        <w:t>кВ</w:t>
      </w:r>
      <w:r>
        <w:t xml:space="preserve"> </w:t>
      </w:r>
      <w:r>
        <w:rPr>
          <w:rFonts w:hint="eastAsia"/>
        </w:rPr>
        <w:t>города</w:t>
      </w:r>
      <w:r>
        <w:t xml:space="preserve"> </w:t>
      </w:r>
      <w:r>
        <w:rPr>
          <w:rFonts w:hint="eastAsia"/>
        </w:rPr>
        <w:t>Аль</w:t>
      </w:r>
      <w:r>
        <w:t>-</w:t>
      </w:r>
      <w:r>
        <w:rPr>
          <w:rFonts w:hint="eastAsia"/>
        </w:rPr>
        <w:t>Савама</w:t>
      </w:r>
      <w:r>
        <w:t xml:space="preserve"> </w:t>
      </w:r>
      <w:r>
        <w:rPr>
          <w:rFonts w:hint="eastAsia"/>
        </w:rPr>
        <w:t>для</w:t>
      </w:r>
      <w:r>
        <w:t xml:space="preserve"> </w:t>
      </w:r>
      <w:r>
        <w:rPr>
          <w:rFonts w:hint="eastAsia"/>
        </w:rPr>
        <w:t>режимов</w:t>
      </w:r>
      <w:r>
        <w:t xml:space="preserve"> </w:t>
      </w:r>
      <w:r>
        <w:rPr>
          <w:rFonts w:hint="eastAsia"/>
        </w:rPr>
        <w:t>наибольших</w:t>
      </w:r>
      <w:r>
        <w:t xml:space="preserve"> </w:t>
      </w:r>
      <w:r>
        <w:rPr>
          <w:rFonts w:hint="eastAsia"/>
        </w:rPr>
        <w:t>и</w:t>
      </w:r>
      <w:r>
        <w:t xml:space="preserve"> </w:t>
      </w:r>
      <w:r>
        <w:rPr>
          <w:rFonts w:hint="eastAsia"/>
        </w:rPr>
        <w:t>наименьших</w:t>
      </w:r>
      <w:r>
        <w:t xml:space="preserve"> </w:t>
      </w:r>
      <w:r>
        <w:rPr>
          <w:rFonts w:hint="eastAsia"/>
        </w:rPr>
        <w:t>нагрузок</w:t>
      </w:r>
    </w:p>
    <w:p w14:paraId="3D4CEF2F" w14:textId="77777777" w:rsidR="001B2F3F" w:rsidRDefault="001B2F3F" w:rsidP="001B2F3F"/>
    <w:p w14:paraId="4B80AC00" w14:textId="77777777" w:rsidR="001B2F3F" w:rsidRDefault="001B2F3F" w:rsidP="001B2F3F">
      <w:r>
        <w:t xml:space="preserve">3.6. </w:t>
      </w:r>
      <w:r>
        <w:rPr>
          <w:rFonts w:hint="eastAsia"/>
        </w:rPr>
        <w:t>Общая</w:t>
      </w:r>
      <w:r>
        <w:t xml:space="preserve"> </w:t>
      </w:r>
      <w:r>
        <w:rPr>
          <w:rFonts w:hint="eastAsia"/>
        </w:rPr>
        <w:t>структурно</w:t>
      </w:r>
      <w:r>
        <w:t>-</w:t>
      </w:r>
      <w:r>
        <w:rPr>
          <w:rFonts w:hint="eastAsia"/>
        </w:rPr>
        <w:t>балансовая</w:t>
      </w:r>
      <w:r>
        <w:t xml:space="preserve"> </w:t>
      </w:r>
      <w:r>
        <w:rPr>
          <w:rFonts w:hint="eastAsia"/>
        </w:rPr>
        <w:t>модель</w:t>
      </w:r>
      <w:r>
        <w:t xml:space="preserve"> </w:t>
      </w:r>
      <w:r>
        <w:rPr>
          <w:rFonts w:hint="eastAsia"/>
        </w:rPr>
        <w:t>электрических</w:t>
      </w:r>
      <w:r>
        <w:t xml:space="preserve"> </w:t>
      </w:r>
      <w:r>
        <w:rPr>
          <w:rFonts w:hint="eastAsia"/>
        </w:rPr>
        <w:t>сетей</w:t>
      </w:r>
      <w:r>
        <w:t xml:space="preserve"> </w:t>
      </w:r>
      <w:r>
        <w:rPr>
          <w:rFonts w:hint="eastAsia"/>
        </w:rPr>
        <w:t>Ирака</w:t>
      </w:r>
    </w:p>
    <w:p w14:paraId="2253523F" w14:textId="77777777" w:rsidR="001B2F3F" w:rsidRDefault="001B2F3F" w:rsidP="001B2F3F"/>
    <w:p w14:paraId="7186F0FB" w14:textId="77777777" w:rsidR="001B2F3F" w:rsidRDefault="001B2F3F" w:rsidP="001B2F3F">
      <w:r>
        <w:rPr>
          <w:rFonts w:hint="eastAsia"/>
        </w:rPr>
        <w:t>Основные</w:t>
      </w:r>
      <w:r>
        <w:t xml:space="preserve"> </w:t>
      </w:r>
      <w:r>
        <w:rPr>
          <w:rFonts w:hint="eastAsia"/>
        </w:rPr>
        <w:t>выводы</w:t>
      </w:r>
      <w:r>
        <w:t xml:space="preserve"> </w:t>
      </w:r>
      <w:r>
        <w:rPr>
          <w:rFonts w:hint="eastAsia"/>
        </w:rPr>
        <w:t>по</w:t>
      </w:r>
      <w:r>
        <w:t xml:space="preserve"> </w:t>
      </w:r>
      <w:r>
        <w:rPr>
          <w:rFonts w:hint="eastAsia"/>
        </w:rPr>
        <w:t>главе</w:t>
      </w:r>
    </w:p>
    <w:p w14:paraId="60D7D2EE" w14:textId="77777777" w:rsidR="001B2F3F" w:rsidRDefault="001B2F3F" w:rsidP="001B2F3F"/>
    <w:p w14:paraId="52C3D724" w14:textId="77777777" w:rsidR="001B2F3F" w:rsidRDefault="001B2F3F" w:rsidP="001B2F3F">
      <w:r>
        <w:rPr>
          <w:rFonts w:hint="eastAsia"/>
        </w:rPr>
        <w:t>ГЛАВА</w:t>
      </w:r>
      <w:r>
        <w:t xml:space="preserve"> 4. </w:t>
      </w:r>
      <w:r>
        <w:rPr>
          <w:rFonts w:hint="eastAsia"/>
        </w:rPr>
        <w:t>РАЗРАБОТКА</w:t>
      </w:r>
      <w:r>
        <w:t xml:space="preserve"> </w:t>
      </w:r>
      <w:r>
        <w:rPr>
          <w:rFonts w:hint="eastAsia"/>
        </w:rPr>
        <w:t>МЕРОПРИЯТИЙ</w:t>
      </w:r>
      <w:r>
        <w:t xml:space="preserve"> </w:t>
      </w:r>
      <w:r>
        <w:rPr>
          <w:rFonts w:hint="eastAsia"/>
        </w:rPr>
        <w:t>ПО</w:t>
      </w:r>
      <w:r>
        <w:t xml:space="preserve"> </w:t>
      </w:r>
      <w:r>
        <w:rPr>
          <w:rFonts w:hint="eastAsia"/>
        </w:rPr>
        <w:t>СНИЖЕНИЮ</w:t>
      </w:r>
      <w:r>
        <w:t xml:space="preserve"> </w:t>
      </w:r>
      <w:r>
        <w:rPr>
          <w:rFonts w:hint="eastAsia"/>
        </w:rPr>
        <w:t>ПОТЕРЬ</w:t>
      </w:r>
      <w:r>
        <w:t xml:space="preserve"> </w:t>
      </w:r>
      <w:r>
        <w:rPr>
          <w:rFonts w:hint="eastAsia"/>
        </w:rPr>
        <w:t>ЭНЕРГИИ</w:t>
      </w:r>
      <w:r>
        <w:t xml:space="preserve"> </w:t>
      </w:r>
      <w:r>
        <w:rPr>
          <w:rFonts w:hint="eastAsia"/>
        </w:rPr>
        <w:t>В</w:t>
      </w:r>
      <w:r>
        <w:t xml:space="preserve"> </w:t>
      </w:r>
      <w:r>
        <w:rPr>
          <w:rFonts w:hint="eastAsia"/>
        </w:rPr>
        <w:t>ЭЛЕКТРИЧЕСКИХ</w:t>
      </w:r>
      <w:r>
        <w:t xml:space="preserve"> </w:t>
      </w:r>
      <w:r>
        <w:rPr>
          <w:rFonts w:hint="eastAsia"/>
        </w:rPr>
        <w:t>СЕТЯХ</w:t>
      </w:r>
      <w:r>
        <w:t xml:space="preserve"> </w:t>
      </w:r>
      <w:r>
        <w:rPr>
          <w:rFonts w:hint="eastAsia"/>
        </w:rPr>
        <w:t>ИРАКА</w:t>
      </w:r>
    </w:p>
    <w:p w14:paraId="3E216262" w14:textId="77777777" w:rsidR="001B2F3F" w:rsidRDefault="001B2F3F" w:rsidP="001B2F3F"/>
    <w:p w14:paraId="21C82F6E" w14:textId="77777777" w:rsidR="001B2F3F" w:rsidRDefault="001B2F3F" w:rsidP="001B2F3F">
      <w:r>
        <w:t xml:space="preserve">4.1 </w:t>
      </w:r>
      <w:r>
        <w:rPr>
          <w:rFonts w:hint="eastAsia"/>
        </w:rPr>
        <w:t>Оптимизация</w:t>
      </w:r>
      <w:r>
        <w:t xml:space="preserve"> </w:t>
      </w:r>
      <w:r>
        <w:rPr>
          <w:rFonts w:hint="eastAsia"/>
        </w:rPr>
        <w:t>режима</w:t>
      </w:r>
      <w:r>
        <w:t xml:space="preserve"> </w:t>
      </w:r>
      <w:r>
        <w:rPr>
          <w:rFonts w:hint="eastAsia"/>
        </w:rPr>
        <w:t>наибольших</w:t>
      </w:r>
      <w:r>
        <w:t xml:space="preserve"> </w:t>
      </w:r>
      <w:r>
        <w:rPr>
          <w:rFonts w:hint="eastAsia"/>
        </w:rPr>
        <w:t>и</w:t>
      </w:r>
      <w:r>
        <w:t xml:space="preserve"> </w:t>
      </w:r>
      <w:r>
        <w:rPr>
          <w:rFonts w:hint="eastAsia"/>
        </w:rPr>
        <w:t>наименьших</w:t>
      </w:r>
      <w:r>
        <w:t xml:space="preserve"> </w:t>
      </w:r>
      <w:r>
        <w:rPr>
          <w:rFonts w:hint="eastAsia"/>
        </w:rPr>
        <w:t>нагрузок</w:t>
      </w:r>
      <w:r>
        <w:t xml:space="preserve"> </w:t>
      </w:r>
      <w:r>
        <w:rPr>
          <w:rFonts w:hint="eastAsia"/>
        </w:rPr>
        <w:t>сети</w:t>
      </w:r>
      <w:r>
        <w:t xml:space="preserve"> 132400 </w:t>
      </w:r>
      <w:r>
        <w:rPr>
          <w:rFonts w:hint="eastAsia"/>
        </w:rPr>
        <w:t>кВ</w:t>
      </w:r>
      <w:r>
        <w:t xml:space="preserve"> </w:t>
      </w:r>
      <w:r>
        <w:rPr>
          <w:rFonts w:hint="eastAsia"/>
        </w:rPr>
        <w:t>по</w:t>
      </w:r>
      <w:r>
        <w:t xml:space="preserve"> </w:t>
      </w:r>
      <w:r>
        <w:rPr>
          <w:rFonts w:hint="eastAsia"/>
        </w:rPr>
        <w:t>напряжению</w:t>
      </w:r>
      <w:r>
        <w:t xml:space="preserve">, </w:t>
      </w:r>
      <w:r>
        <w:rPr>
          <w:rFonts w:hint="eastAsia"/>
        </w:rPr>
        <w:t>реактивной</w:t>
      </w:r>
      <w:r>
        <w:t xml:space="preserve"> </w:t>
      </w:r>
      <w:r>
        <w:rPr>
          <w:rFonts w:hint="eastAsia"/>
        </w:rPr>
        <w:t>мощности</w:t>
      </w:r>
      <w:r>
        <w:t xml:space="preserve"> </w:t>
      </w:r>
      <w:r>
        <w:rPr>
          <w:rFonts w:hint="eastAsia"/>
        </w:rPr>
        <w:t>и</w:t>
      </w:r>
      <w:r>
        <w:t xml:space="preserve"> </w:t>
      </w:r>
      <w:r>
        <w:rPr>
          <w:rFonts w:hint="eastAsia"/>
        </w:rPr>
        <w:t>коэффициентам</w:t>
      </w:r>
      <w:r>
        <w:t xml:space="preserve"> </w:t>
      </w:r>
      <w:r>
        <w:rPr>
          <w:rFonts w:hint="eastAsia"/>
        </w:rPr>
        <w:t>трансформации</w:t>
      </w:r>
    </w:p>
    <w:p w14:paraId="17D06309" w14:textId="77777777" w:rsidR="001B2F3F" w:rsidRDefault="001B2F3F" w:rsidP="001B2F3F"/>
    <w:p w14:paraId="3073FC1B" w14:textId="77777777" w:rsidR="001B2F3F" w:rsidRDefault="001B2F3F" w:rsidP="001B2F3F">
      <w:r>
        <w:t>118</w:t>
      </w:r>
    </w:p>
    <w:p w14:paraId="6C9B553F" w14:textId="77777777" w:rsidR="001B2F3F" w:rsidRDefault="001B2F3F" w:rsidP="001B2F3F"/>
    <w:p w14:paraId="1E224FFE" w14:textId="77777777" w:rsidR="001B2F3F" w:rsidRDefault="001B2F3F" w:rsidP="001B2F3F">
      <w:r>
        <w:t xml:space="preserve">4.2 </w:t>
      </w:r>
      <w:r>
        <w:rPr>
          <w:rFonts w:hint="eastAsia"/>
        </w:rPr>
        <w:t>Оптимизация</w:t>
      </w:r>
      <w:r>
        <w:t xml:space="preserve"> </w:t>
      </w:r>
      <w:r>
        <w:rPr>
          <w:rFonts w:hint="eastAsia"/>
        </w:rPr>
        <w:t>мест</w:t>
      </w:r>
      <w:r>
        <w:t xml:space="preserve"> </w:t>
      </w:r>
      <w:r>
        <w:rPr>
          <w:rFonts w:hint="eastAsia"/>
        </w:rPr>
        <w:t>установки</w:t>
      </w:r>
      <w:r>
        <w:t xml:space="preserve"> </w:t>
      </w:r>
      <w:r>
        <w:rPr>
          <w:rFonts w:hint="eastAsia"/>
        </w:rPr>
        <w:t>и</w:t>
      </w:r>
      <w:r>
        <w:t xml:space="preserve"> </w:t>
      </w:r>
      <w:r>
        <w:rPr>
          <w:rFonts w:hint="eastAsia"/>
        </w:rPr>
        <w:t>мощности</w:t>
      </w:r>
      <w:r>
        <w:t xml:space="preserve"> FACTS </w:t>
      </w:r>
      <w:r>
        <w:rPr>
          <w:rFonts w:hint="eastAsia"/>
        </w:rPr>
        <w:t>устройств</w:t>
      </w:r>
    </w:p>
    <w:p w14:paraId="256391BA" w14:textId="77777777" w:rsidR="001B2F3F" w:rsidRDefault="001B2F3F" w:rsidP="001B2F3F"/>
    <w:p w14:paraId="77DA46DD" w14:textId="77777777" w:rsidR="001B2F3F" w:rsidRDefault="001B2F3F" w:rsidP="001B2F3F">
      <w:r>
        <w:t xml:space="preserve">4.3 </w:t>
      </w:r>
      <w:r>
        <w:rPr>
          <w:rFonts w:hint="eastAsia"/>
        </w:rPr>
        <w:t>Оптимизация</w:t>
      </w:r>
      <w:r>
        <w:t xml:space="preserve"> </w:t>
      </w:r>
      <w:r>
        <w:rPr>
          <w:rFonts w:hint="eastAsia"/>
        </w:rPr>
        <w:t>расстановки</w:t>
      </w:r>
      <w:r>
        <w:t xml:space="preserve"> </w:t>
      </w:r>
      <w:r>
        <w:rPr>
          <w:rFonts w:hint="eastAsia"/>
        </w:rPr>
        <w:t>батарей</w:t>
      </w:r>
      <w:r>
        <w:t xml:space="preserve"> </w:t>
      </w:r>
      <w:r>
        <w:rPr>
          <w:rFonts w:hint="eastAsia"/>
        </w:rPr>
        <w:t>конденсаторов</w:t>
      </w:r>
      <w:r>
        <w:t xml:space="preserve"> </w:t>
      </w:r>
      <w:r>
        <w:rPr>
          <w:rFonts w:hint="eastAsia"/>
        </w:rPr>
        <w:t>в</w:t>
      </w:r>
      <w:r>
        <w:t xml:space="preserve"> </w:t>
      </w:r>
      <w:r>
        <w:rPr>
          <w:rFonts w:hint="eastAsia"/>
        </w:rPr>
        <w:t>фидере</w:t>
      </w:r>
      <w:r>
        <w:t xml:space="preserve"> 11 </w:t>
      </w:r>
      <w:r>
        <w:rPr>
          <w:rFonts w:hint="eastAsia"/>
        </w:rPr>
        <w:t>кВ</w:t>
      </w:r>
      <w:r>
        <w:t xml:space="preserve"> </w:t>
      </w:r>
      <w:r>
        <w:rPr>
          <w:rFonts w:hint="eastAsia"/>
        </w:rPr>
        <w:t>Ал</w:t>
      </w:r>
      <w:r>
        <w:t>-</w:t>
      </w:r>
    </w:p>
    <w:p w14:paraId="0BDD7244" w14:textId="77777777" w:rsidR="001B2F3F" w:rsidRDefault="001B2F3F" w:rsidP="001B2F3F"/>
    <w:p w14:paraId="4975566C" w14:textId="77777777" w:rsidR="001B2F3F" w:rsidRDefault="001B2F3F" w:rsidP="001B2F3F">
      <w:r>
        <w:rPr>
          <w:rFonts w:hint="eastAsia"/>
        </w:rPr>
        <w:t>Зираа</w:t>
      </w:r>
      <w:r>
        <w:t xml:space="preserve"> </w:t>
      </w:r>
      <w:r>
        <w:rPr>
          <w:rFonts w:hint="eastAsia"/>
        </w:rPr>
        <w:t>город</w:t>
      </w:r>
      <w:r>
        <w:t xml:space="preserve"> </w:t>
      </w:r>
      <w:r>
        <w:rPr>
          <w:rFonts w:hint="eastAsia"/>
        </w:rPr>
        <w:t>Ал</w:t>
      </w:r>
      <w:r>
        <w:t>-</w:t>
      </w:r>
      <w:r>
        <w:rPr>
          <w:rFonts w:hint="eastAsia"/>
        </w:rPr>
        <w:t>Самава</w:t>
      </w:r>
    </w:p>
    <w:p w14:paraId="35813E28" w14:textId="77777777" w:rsidR="001B2F3F" w:rsidRDefault="001B2F3F" w:rsidP="001B2F3F"/>
    <w:p w14:paraId="3A3A64F7" w14:textId="77777777" w:rsidR="001B2F3F" w:rsidRDefault="001B2F3F" w:rsidP="001B2F3F">
      <w:r>
        <w:rPr>
          <w:rFonts w:hint="eastAsia"/>
        </w:rPr>
        <w:t>Основные</w:t>
      </w:r>
      <w:r>
        <w:t xml:space="preserve"> </w:t>
      </w:r>
      <w:r>
        <w:rPr>
          <w:rFonts w:hint="eastAsia"/>
        </w:rPr>
        <w:t>выводы</w:t>
      </w:r>
      <w:r>
        <w:t xml:space="preserve"> </w:t>
      </w:r>
      <w:r>
        <w:rPr>
          <w:rFonts w:hint="eastAsia"/>
        </w:rPr>
        <w:t>по</w:t>
      </w:r>
      <w:r>
        <w:t xml:space="preserve"> </w:t>
      </w:r>
      <w:r>
        <w:rPr>
          <w:rFonts w:hint="eastAsia"/>
        </w:rPr>
        <w:t>главе</w:t>
      </w:r>
    </w:p>
    <w:p w14:paraId="6D4028CD" w14:textId="77777777" w:rsidR="001B2F3F" w:rsidRDefault="001B2F3F" w:rsidP="001B2F3F"/>
    <w:p w14:paraId="516A2ED7" w14:textId="77777777" w:rsidR="001B2F3F" w:rsidRDefault="001B2F3F" w:rsidP="001B2F3F">
      <w:r>
        <w:rPr>
          <w:rFonts w:hint="eastAsia"/>
        </w:rPr>
        <w:t>Заключение</w:t>
      </w:r>
    </w:p>
    <w:p w14:paraId="7193DD5F" w14:textId="77777777" w:rsidR="001B2F3F" w:rsidRDefault="001B2F3F" w:rsidP="001B2F3F"/>
    <w:p w14:paraId="50A07B99" w14:textId="77777777" w:rsidR="001B2F3F" w:rsidRDefault="001B2F3F" w:rsidP="001B2F3F">
      <w:r>
        <w:rPr>
          <w:rFonts w:hint="eastAsia"/>
        </w:rPr>
        <w:t>СПИСОК</w:t>
      </w:r>
      <w:r>
        <w:t xml:space="preserve"> </w:t>
      </w:r>
      <w:r>
        <w:rPr>
          <w:rFonts w:hint="eastAsia"/>
        </w:rPr>
        <w:t>СОКРАЩЕНИЙ</w:t>
      </w:r>
      <w:r>
        <w:t xml:space="preserve"> </w:t>
      </w:r>
      <w:r>
        <w:rPr>
          <w:rFonts w:hint="eastAsia"/>
        </w:rPr>
        <w:t>И</w:t>
      </w:r>
      <w:r>
        <w:t xml:space="preserve"> </w:t>
      </w:r>
      <w:r>
        <w:rPr>
          <w:rFonts w:hint="eastAsia"/>
        </w:rPr>
        <w:t>УСЛОВНЫХ</w:t>
      </w:r>
      <w:r>
        <w:t xml:space="preserve"> </w:t>
      </w:r>
      <w:r>
        <w:rPr>
          <w:rFonts w:hint="eastAsia"/>
        </w:rPr>
        <w:t>ОБОЗНАЧЕНИЙ</w:t>
      </w:r>
    </w:p>
    <w:p w14:paraId="37B2809D" w14:textId="77777777" w:rsidR="001B2F3F" w:rsidRDefault="001B2F3F" w:rsidP="001B2F3F"/>
    <w:p w14:paraId="55FCCD51" w14:textId="77777777" w:rsidR="001B2F3F" w:rsidRDefault="001B2F3F" w:rsidP="001B2F3F">
      <w:r>
        <w:rPr>
          <w:rFonts w:hint="eastAsia"/>
        </w:rPr>
        <w:t>СПИСОК</w:t>
      </w:r>
      <w:r>
        <w:t xml:space="preserve"> </w:t>
      </w:r>
      <w:r>
        <w:rPr>
          <w:rFonts w:hint="eastAsia"/>
        </w:rPr>
        <w:t>ЛИТЕРАТУРЫ</w:t>
      </w:r>
    </w:p>
    <w:p w14:paraId="5E5D84CD" w14:textId="77777777" w:rsidR="001B2F3F" w:rsidRDefault="001B2F3F" w:rsidP="001B2F3F"/>
    <w:p w14:paraId="44BC8749" w14:textId="77777777" w:rsidR="001B2F3F" w:rsidRDefault="001B2F3F" w:rsidP="001B2F3F">
      <w:r>
        <w:rPr>
          <w:rFonts w:hint="eastAsia"/>
        </w:rPr>
        <w:t>ПРИЛОЖЕНИЕ</w:t>
      </w:r>
      <w:r>
        <w:t xml:space="preserve"> </w:t>
      </w:r>
      <w:r>
        <w:rPr>
          <w:rFonts w:hint="eastAsia"/>
        </w:rPr>
        <w:t>А</w:t>
      </w:r>
      <w:r>
        <w:t xml:space="preserve"> </w:t>
      </w:r>
      <w:r>
        <w:rPr>
          <w:rFonts w:hint="eastAsia"/>
        </w:rPr>
        <w:t>АКТ</w:t>
      </w:r>
      <w:r>
        <w:t xml:space="preserve"> </w:t>
      </w:r>
      <w:r>
        <w:rPr>
          <w:rFonts w:hint="eastAsia"/>
        </w:rPr>
        <w:t>ВНЕДРЕНИЯ</w:t>
      </w:r>
      <w:r>
        <w:t xml:space="preserve"> </w:t>
      </w:r>
      <w:r>
        <w:rPr>
          <w:rFonts w:hint="eastAsia"/>
        </w:rPr>
        <w:t>В</w:t>
      </w:r>
      <w:r>
        <w:t xml:space="preserve"> </w:t>
      </w:r>
      <w:r>
        <w:rPr>
          <w:rFonts w:hint="eastAsia"/>
        </w:rPr>
        <w:t>УЧЕБНЫЙ</w:t>
      </w:r>
      <w:r>
        <w:t xml:space="preserve"> </w:t>
      </w:r>
      <w:r>
        <w:rPr>
          <w:rFonts w:hint="eastAsia"/>
        </w:rPr>
        <w:t>ПРОЦЕСС</w:t>
      </w:r>
    </w:p>
    <w:p w14:paraId="0F9EDB0E" w14:textId="77777777" w:rsidR="001B2F3F" w:rsidRDefault="001B2F3F" w:rsidP="001B2F3F"/>
    <w:p w14:paraId="47B1F5BE" w14:textId="5C467243" w:rsidR="00911E93" w:rsidRPr="00911E93" w:rsidRDefault="001B2F3F" w:rsidP="001B2F3F">
      <w:r>
        <w:rPr>
          <w:rFonts w:hint="eastAsia"/>
        </w:rPr>
        <w:t>ПРИЛОЖЕНИЕ</w:t>
      </w:r>
      <w:r>
        <w:t xml:space="preserve"> </w:t>
      </w:r>
      <w:r>
        <w:rPr>
          <w:rFonts w:hint="eastAsia"/>
        </w:rPr>
        <w:t>Б</w:t>
      </w:r>
      <w:r>
        <w:t xml:space="preserve"> </w:t>
      </w:r>
      <w:r>
        <w:rPr>
          <w:rFonts w:hint="eastAsia"/>
        </w:rPr>
        <w:t>АКТ</w:t>
      </w:r>
      <w:r>
        <w:t xml:space="preserve"> </w:t>
      </w:r>
      <w:r>
        <w:rPr>
          <w:rFonts w:hint="eastAsia"/>
        </w:rPr>
        <w:t>ВНЕДРЕНИЯ</w:t>
      </w:r>
      <w:r>
        <w:t xml:space="preserve"> </w:t>
      </w:r>
      <w:r>
        <w:rPr>
          <w:rFonts w:hint="eastAsia"/>
        </w:rPr>
        <w:t>В</w:t>
      </w:r>
      <w:r>
        <w:t xml:space="preserve"> </w:t>
      </w:r>
      <w:r>
        <w:rPr>
          <w:rFonts w:hint="eastAsia"/>
        </w:rPr>
        <w:t>КОМПАНИИ</w:t>
      </w:r>
      <w:r>
        <w:t xml:space="preserve"> ZUMARD ALKALIG</w:t>
      </w:r>
    </w:p>
    <w:sectPr w:rsidR="00911E93" w:rsidRPr="00911E93" w:rsidSect="000D57F0">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25BA4" w14:textId="77777777" w:rsidR="000D57F0" w:rsidRDefault="000D57F0">
      <w:pPr>
        <w:spacing w:after="0" w:line="240" w:lineRule="auto"/>
      </w:pPr>
      <w:r>
        <w:separator/>
      </w:r>
    </w:p>
  </w:endnote>
  <w:endnote w:type="continuationSeparator" w:id="0">
    <w:p w14:paraId="0B4FA438" w14:textId="77777777" w:rsidR="000D57F0" w:rsidRDefault="000D5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5ACEA" w14:textId="77777777" w:rsidR="000D57F0" w:rsidRDefault="000D57F0"/>
    <w:p w14:paraId="7F277E39" w14:textId="77777777" w:rsidR="000D57F0" w:rsidRDefault="000D57F0"/>
    <w:p w14:paraId="29223C28" w14:textId="77777777" w:rsidR="000D57F0" w:rsidRDefault="000D57F0"/>
    <w:p w14:paraId="216A904B" w14:textId="77777777" w:rsidR="000D57F0" w:rsidRDefault="000D57F0"/>
    <w:p w14:paraId="102E44D9" w14:textId="77777777" w:rsidR="000D57F0" w:rsidRDefault="000D57F0"/>
    <w:p w14:paraId="5A13E3C4" w14:textId="77777777" w:rsidR="000D57F0" w:rsidRDefault="000D57F0"/>
    <w:p w14:paraId="4815B31D" w14:textId="77777777" w:rsidR="000D57F0" w:rsidRDefault="000D57F0">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7FEB910D" wp14:editId="0B28918B">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893EC" w14:textId="77777777" w:rsidR="000D57F0" w:rsidRDefault="000D57F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EB910D"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574893EC" w14:textId="77777777" w:rsidR="000D57F0" w:rsidRDefault="000D57F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385425F" w14:textId="77777777" w:rsidR="000D57F0" w:rsidRDefault="000D57F0"/>
    <w:p w14:paraId="2A4FDA08" w14:textId="77777777" w:rsidR="000D57F0" w:rsidRDefault="000D57F0"/>
    <w:p w14:paraId="546C1C21" w14:textId="77777777" w:rsidR="000D57F0" w:rsidRDefault="000D57F0">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E6431AD" wp14:editId="54D28BD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24650" w14:textId="77777777" w:rsidR="000D57F0" w:rsidRDefault="000D57F0"/>
                          <w:p w14:paraId="0E406B6B" w14:textId="77777777" w:rsidR="000D57F0" w:rsidRDefault="000D57F0">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6431AD"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CB24650" w14:textId="77777777" w:rsidR="000D57F0" w:rsidRDefault="000D57F0"/>
                    <w:p w14:paraId="0E406B6B" w14:textId="77777777" w:rsidR="000D57F0" w:rsidRDefault="000D57F0">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527FF2CE" w14:textId="77777777" w:rsidR="000D57F0" w:rsidRDefault="000D57F0"/>
    <w:p w14:paraId="1192BA5B" w14:textId="77777777" w:rsidR="000D57F0" w:rsidRDefault="000D57F0">
      <w:pPr>
        <w:rPr>
          <w:sz w:val="2"/>
          <w:szCs w:val="2"/>
        </w:rPr>
      </w:pPr>
    </w:p>
    <w:p w14:paraId="4503EFA7" w14:textId="77777777" w:rsidR="000D57F0" w:rsidRDefault="000D57F0"/>
    <w:p w14:paraId="430DB528" w14:textId="77777777" w:rsidR="000D57F0" w:rsidRDefault="000D57F0">
      <w:pPr>
        <w:spacing w:after="0" w:line="240" w:lineRule="auto"/>
      </w:pPr>
    </w:p>
  </w:footnote>
  <w:footnote w:type="continuationSeparator" w:id="0">
    <w:p w14:paraId="4BA2038B" w14:textId="77777777" w:rsidR="000D57F0" w:rsidRDefault="000D5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7F0"/>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56"/>
    <w:rsid w:val="00B37280"/>
    <w:rsid w:val="00B372DF"/>
    <w:rsid w:val="00B37312"/>
    <w:rsid w:val="00B37341"/>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29070</TotalTime>
  <Pages>4</Pages>
  <Words>471</Words>
  <Characters>2685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3150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3794</cp:revision>
  <cp:lastPrinted>2009-02-06T05:36:00Z</cp:lastPrinted>
  <dcterms:created xsi:type="dcterms:W3CDTF">2024-01-07T13:43:00Z</dcterms:created>
  <dcterms:modified xsi:type="dcterms:W3CDTF">2024-02-23T12:16:00Z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