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1B32E3" w:rsidRDefault="001B32E3" w:rsidP="001B32E3">
      <w:r w:rsidRPr="00B733B3">
        <w:rPr>
          <w:rFonts w:ascii="Times New Roman" w:eastAsia="Times New Roman" w:hAnsi="Times New Roman"/>
          <w:b/>
          <w:sz w:val="24"/>
          <w:szCs w:val="24"/>
          <w:lang w:eastAsia="ru-RU"/>
        </w:rPr>
        <w:t>Гаталевич Андрій Іванович</w:t>
      </w:r>
      <w:r w:rsidRPr="00CF4A24">
        <w:rPr>
          <w:rFonts w:ascii="Times New Roman" w:eastAsia="Times New Roman" w:hAnsi="Times New Roman"/>
          <w:b/>
          <w:bCs/>
          <w:color w:val="000000"/>
          <w:sz w:val="24"/>
          <w:szCs w:val="24"/>
          <w:shd w:val="clear" w:color="auto" w:fill="FFFFFF"/>
          <w:lang w:eastAsia="ru-RU"/>
        </w:rPr>
        <w:t>,</w:t>
      </w:r>
      <w:r w:rsidRPr="008B21D0">
        <w:rPr>
          <w:rFonts w:ascii="Times New Roman" w:eastAsia="Times New Roman" w:hAnsi="Times New Roman"/>
          <w:b/>
          <w:bCs/>
          <w:color w:val="000000"/>
          <w:sz w:val="24"/>
          <w:szCs w:val="24"/>
          <w:shd w:val="clear" w:color="auto" w:fill="FFFFFF"/>
          <w:lang w:eastAsia="ru-RU"/>
        </w:rPr>
        <w:t xml:space="preserve"> </w:t>
      </w:r>
      <w:r w:rsidRPr="00B733B3">
        <w:rPr>
          <w:rFonts w:ascii="Times New Roman" w:eastAsia="Times New Roman" w:hAnsi="Times New Roman"/>
          <w:sz w:val="24"/>
          <w:szCs w:val="24"/>
          <w:lang w:eastAsia="ru-RU"/>
        </w:rPr>
        <w:t>завідувач  кафедри вищої математики, Львівський національний</w:t>
      </w:r>
      <w:r>
        <w:rPr>
          <w:rFonts w:ascii="Times New Roman" w:eastAsia="Times New Roman" w:hAnsi="Times New Roman"/>
          <w:sz w:val="24"/>
          <w:szCs w:val="24"/>
          <w:lang w:eastAsia="ru-RU"/>
        </w:rPr>
        <w:t xml:space="preserve"> університет</w:t>
      </w:r>
      <w:r w:rsidRPr="00B733B3">
        <w:rPr>
          <w:rFonts w:ascii="Times New Roman" w:eastAsia="Times New Roman" w:hAnsi="Times New Roman"/>
          <w:sz w:val="24"/>
          <w:szCs w:val="24"/>
          <w:lang w:eastAsia="ru-RU"/>
        </w:rPr>
        <w:t xml:space="preserve"> імені Івана Франка. Назва дисертації: «</w:t>
      </w:r>
      <w:r w:rsidRPr="00B733B3">
        <w:rPr>
          <w:rFonts w:ascii="Times New Roman" w:eastAsia="Times New Roman" w:hAnsi="Times New Roman"/>
          <w:bCs/>
          <w:iCs/>
          <w:sz w:val="24"/>
          <w:szCs w:val="24"/>
          <w:lang w:eastAsia="ru-RU"/>
        </w:rPr>
        <w:t>Редукція матриць над кільцями Безу та пов’язані з ними задачі теорії кілець і модулів</w:t>
      </w:r>
      <w:r w:rsidRPr="00B733B3">
        <w:rPr>
          <w:rFonts w:ascii="Times New Roman" w:eastAsia="Times New Roman" w:hAnsi="Times New Roman"/>
          <w:b/>
          <w:sz w:val="24"/>
          <w:szCs w:val="24"/>
          <w:lang w:eastAsia="ru-RU"/>
        </w:rPr>
        <w:t>»</w:t>
      </w:r>
      <w:r w:rsidRPr="00B733B3">
        <w:rPr>
          <w:rFonts w:ascii="Times New Roman" w:eastAsia="Times New Roman" w:hAnsi="Times New Roman"/>
          <w:sz w:val="24"/>
          <w:szCs w:val="24"/>
          <w:lang w:eastAsia="ru-RU"/>
        </w:rPr>
        <w:t xml:space="preserve">. </w:t>
      </w:r>
      <w:r w:rsidRPr="00CF4A24">
        <w:rPr>
          <w:rFonts w:ascii="Times New Roman" w:eastAsia="Times New Roman" w:hAnsi="Times New Roman"/>
          <w:sz w:val="24"/>
          <w:szCs w:val="24"/>
          <w:lang w:eastAsia="ru-RU"/>
        </w:rPr>
        <w:t>Шифр та назва спеціальності – 01.01.06 – алгебра та теорія чисел. Спецрада Д 26.001.18 Київського національного університету імені Тараса Шевченка</w:t>
      </w:r>
    </w:p>
    <w:sectPr w:rsidR="00A11521" w:rsidRPr="001B32E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1B32E3" w:rsidRPr="001B32E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DFD4A-2966-4FAA-8983-748D6366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55</Words>
  <Characters>319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cp:revision>
  <cp:lastPrinted>2009-02-06T05:36:00Z</cp:lastPrinted>
  <dcterms:created xsi:type="dcterms:W3CDTF">2021-06-11T16:55:00Z</dcterms:created>
  <dcterms:modified xsi:type="dcterms:W3CDTF">2021-06-11T17:06:00Z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