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НАЦІОНАЛЬНА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АКАДЕМІЯ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ДЕРЖАВНОГО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ПРИ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ПРЕЗИДЕНТОВІ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УКРАЇНИ</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Одеський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регіональний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інститут</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державного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На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правах</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рукопису</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САХАНЕНКО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Сергій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Єгорович</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УДК</w:t>
      </w:r>
      <w:r w:rsidRPr="00737165">
        <w:rPr>
          <w:rFonts w:ascii="Times New Roman" w:eastAsia="Times New Roman" w:hAnsi="Times New Roman" w:cs="Times New Roman"/>
          <w:kern w:val="0"/>
          <w:sz w:val="28"/>
          <w:szCs w:val="28"/>
          <w:lang w:eastAsia="ru-RU"/>
        </w:rPr>
        <w:t xml:space="preserve"> 352.075:321.001.5 (477)</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lastRenderedPageBreak/>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ТЕОРЕТИЧНІ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ОРГАНІЗАЦІЙНО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ФУНКЦІОНАЛЬНІ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ЗАСАДИ</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ПОЛІТИЧНОГО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МІСТОМ</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В</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УМОВАХ</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САМОВРЯДУВАННЯ</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25.00.04 </w:t>
      </w:r>
      <w:r w:rsidRPr="00737165">
        <w:rPr>
          <w:rFonts w:ascii="Times New Roman" w:eastAsia="Times New Roman" w:hAnsi="Times New Roman" w:cs="Times New Roman" w:hint="eastAsia"/>
          <w:kern w:val="0"/>
          <w:sz w:val="28"/>
          <w:szCs w:val="28"/>
          <w:lang w:eastAsia="ru-RU"/>
        </w:rPr>
        <w:t>–</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місцеве</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самоврядування</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Дисертація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на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здобуття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наукового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ступеня</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доктора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наук</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з</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державного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lastRenderedPageBreak/>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Науковий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консультант</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Шелест</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Дмитро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Сергійович</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доктор</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історичних</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наук</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професор</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Одеса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w:t>
      </w:r>
      <w:r w:rsidRPr="00737165">
        <w:rPr>
          <w:rFonts w:ascii="Times New Roman" w:eastAsia="Times New Roman" w:hAnsi="Times New Roman" w:cs="Times New Roman"/>
          <w:kern w:val="0"/>
          <w:sz w:val="28"/>
          <w:szCs w:val="28"/>
          <w:lang w:eastAsia="ru-RU"/>
        </w:rPr>
        <w:t xml:space="preserve"> 2005</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lastRenderedPageBreak/>
        <w:t>ЗМІСТ</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ВСТУП</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4</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РОЗДІЛ</w:t>
      </w:r>
      <w:r w:rsidRPr="00737165">
        <w:rPr>
          <w:rFonts w:ascii="Times New Roman" w:eastAsia="Times New Roman" w:hAnsi="Times New Roman" w:cs="Times New Roman"/>
          <w:kern w:val="0"/>
          <w:sz w:val="28"/>
          <w:szCs w:val="28"/>
          <w:lang w:eastAsia="ru-RU"/>
        </w:rPr>
        <w:t xml:space="preserve"> 1</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УПРАВЛІНСЬКА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СУБ’ЄКТНІСТЬ</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СУЧАСНОГО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МІСТА</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21</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1.1</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Модернізаційний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процес</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феномен</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політичного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21</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1.2</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Проблема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сутності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соціальному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пізнанні</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54</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1.3</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Методологічна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специфіка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управлінського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аналізу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міста</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67</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1.4</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адміністративна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типологія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українських</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lastRenderedPageBreak/>
        <w:t>82</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Висновки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розділу</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92</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РОЗДІЛ</w:t>
      </w:r>
      <w:r w:rsidRPr="00737165">
        <w:rPr>
          <w:rFonts w:ascii="Times New Roman" w:eastAsia="Times New Roman" w:hAnsi="Times New Roman" w:cs="Times New Roman"/>
          <w:kern w:val="0"/>
          <w:sz w:val="28"/>
          <w:szCs w:val="28"/>
          <w:lang w:eastAsia="ru-RU"/>
        </w:rPr>
        <w:t xml:space="preserve"> 2</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СОЦІАЛЬНІ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ФУНКЦІЇ</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УПРАВЛІНСЬКА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РОЛЬ</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МІСЬКОЇ</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ТЕРИТОРІАЛЬНОЇ</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ГРОМАДИ</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95</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2.1</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Проблеми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наукового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визначення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міської</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громади</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95</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2.2</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Конституційні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основи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статусу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міських</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територіальних</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громад</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116</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2.3</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Політична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участь</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територіальної</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громади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в</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містом</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період</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переходу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самоврядування</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133</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Висновки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розділу</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160</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РОЗДІЛ</w:t>
      </w:r>
      <w:r w:rsidRPr="00737165">
        <w:rPr>
          <w:rFonts w:ascii="Times New Roman" w:eastAsia="Times New Roman" w:hAnsi="Times New Roman" w:cs="Times New Roman"/>
          <w:kern w:val="0"/>
          <w:sz w:val="28"/>
          <w:szCs w:val="28"/>
          <w:lang w:eastAsia="ru-RU"/>
        </w:rPr>
        <w:t xml:space="preserve"> 3</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ІНСТИТУЦІЙНА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ОСНОВА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ПОЛІТИЧНОГО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МІСТОМ</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ТЕНДЕНЦІЇ</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ЇЇ</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РОЗВИТКУ</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163</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3.1</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Представницькі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органи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в</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управлінській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системі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міста</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163</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3.2</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Фактор</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лідера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в</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містом</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186</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3.3</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Виконавчий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апарат</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його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інтереси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системі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міського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204</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3.4</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управлінський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потенціал</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політичних</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партій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в</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системі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міського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lastRenderedPageBreak/>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221</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3.5</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Вплив</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міських</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засобів</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масової</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інформації</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на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управлінський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процес</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в</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місті</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241</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Висновки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розділу</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264</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РОЗДІЛ</w:t>
      </w:r>
      <w:r w:rsidRPr="00737165">
        <w:rPr>
          <w:rFonts w:ascii="Times New Roman" w:eastAsia="Times New Roman" w:hAnsi="Times New Roman" w:cs="Times New Roman"/>
          <w:kern w:val="0"/>
          <w:sz w:val="28"/>
          <w:szCs w:val="28"/>
          <w:lang w:eastAsia="ru-RU"/>
        </w:rPr>
        <w:t xml:space="preserve"> 4</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МІСЬКИЙ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УПРАВЛІНСЬКИЙ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ПРОЦЕС</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ФОРМИ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МЕТОДИ</w:t>
      </w: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267</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4.1</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стратегічний</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підхід</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системі</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містом</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267</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4.2</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Механізм</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лобіювання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міському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розвиткові</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312</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lastRenderedPageBreak/>
        <w:t>4.3</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Статут</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як</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елемент</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правового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регулювання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міського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розвитку</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337</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4.4</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Створення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системи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“паблік</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рілейшенз”</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ефективність</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управління</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сучасним</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містом</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349</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4.5</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Консалтинг</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міському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політико</w:t>
      </w:r>
      <w:r w:rsidRPr="00737165">
        <w:rPr>
          <w:rFonts w:ascii="Times New Roman" w:eastAsia="Times New Roman" w:hAnsi="Times New Roman" w:cs="Times New Roman"/>
          <w:kern w:val="0"/>
          <w:sz w:val="28"/>
          <w:szCs w:val="28"/>
          <w:lang w:eastAsia="ru-RU"/>
        </w:rPr>
        <w:t>-</w:t>
      </w:r>
      <w:r w:rsidRPr="00737165">
        <w:rPr>
          <w:rFonts w:ascii="Times New Roman" w:eastAsia="Times New Roman" w:hAnsi="Times New Roman" w:cs="Times New Roman" w:hint="eastAsia"/>
          <w:kern w:val="0"/>
          <w:sz w:val="28"/>
          <w:szCs w:val="28"/>
          <w:lang w:eastAsia="ru-RU"/>
        </w:rPr>
        <w:t>управлінському</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процесі</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365</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Висновки</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до</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розділу</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374</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ВИСНОВКИ</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378</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СПИСОК</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ВИКОРИСТАНИХ</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ДЖЕРЕЛ</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ТА</w:t>
      </w:r>
      <w:r w:rsidRPr="00737165">
        <w:rPr>
          <w:rFonts w:ascii="Times New Roman" w:eastAsia="Times New Roman" w:hAnsi="Times New Roman" w:cs="Times New Roman"/>
          <w:kern w:val="0"/>
          <w:sz w:val="28"/>
          <w:szCs w:val="28"/>
          <w:lang w:eastAsia="ru-RU"/>
        </w:rPr>
        <w:t xml:space="preserve"> </w:t>
      </w:r>
      <w:r w:rsidRPr="00737165">
        <w:rPr>
          <w:rFonts w:ascii="Times New Roman" w:eastAsia="Times New Roman" w:hAnsi="Times New Roman" w:cs="Times New Roman" w:hint="eastAsia"/>
          <w:kern w:val="0"/>
          <w:sz w:val="28"/>
          <w:szCs w:val="28"/>
          <w:lang w:eastAsia="ru-RU"/>
        </w:rPr>
        <w:t>ЛІТЕРАТУРИ</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387</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hint="eastAsia"/>
          <w:kern w:val="0"/>
          <w:sz w:val="28"/>
          <w:szCs w:val="28"/>
          <w:lang w:eastAsia="ru-RU"/>
        </w:rPr>
        <w:t>ДОДАТКИ</w:t>
      </w:r>
      <w:r w:rsidRPr="00737165">
        <w:rPr>
          <w:rFonts w:ascii="Times New Roman" w:eastAsia="Times New Roman" w:hAnsi="Times New Roman" w:cs="Times New Roman"/>
          <w:kern w:val="0"/>
          <w:sz w:val="28"/>
          <w:szCs w:val="28"/>
          <w:lang w:eastAsia="ru-RU"/>
        </w:rPr>
        <w:t>................................................................................................................</w:t>
      </w: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422</w:t>
      </w:r>
    </w:p>
    <w:p w:rsidR="00737165" w:rsidRPr="00737165" w:rsidRDefault="00737165" w:rsidP="00737165">
      <w:pPr>
        <w:rPr>
          <w:rFonts w:ascii="Times New Roman" w:eastAsia="Times New Roman" w:hAnsi="Times New Roman" w:cs="Times New Roman"/>
          <w:kern w:val="0"/>
          <w:sz w:val="28"/>
          <w:szCs w:val="28"/>
          <w:lang w:eastAsia="ru-RU"/>
        </w:rPr>
      </w:pPr>
    </w:p>
    <w:p w:rsidR="00737165" w:rsidRPr="00737165" w:rsidRDefault="00737165" w:rsidP="00737165">
      <w:pPr>
        <w:rPr>
          <w:rFonts w:ascii="Times New Roman" w:eastAsia="Times New Roman" w:hAnsi="Times New Roman" w:cs="Times New Roman"/>
          <w:kern w:val="0"/>
          <w:sz w:val="28"/>
          <w:szCs w:val="28"/>
          <w:lang w:eastAsia="ru-RU"/>
        </w:rPr>
      </w:pPr>
      <w:r w:rsidRPr="00737165">
        <w:rPr>
          <w:rFonts w:ascii="Times New Roman" w:eastAsia="Times New Roman" w:hAnsi="Times New Roman" w:cs="Times New Roman"/>
          <w:kern w:val="0"/>
          <w:sz w:val="28"/>
          <w:szCs w:val="28"/>
          <w:lang w:eastAsia="ru-RU"/>
        </w:rPr>
        <w:t xml:space="preserve"> </w:t>
      </w:r>
    </w:p>
    <w:p w:rsidR="00E60FC8" w:rsidRDefault="00E60FC8" w:rsidP="00737165"/>
    <w:p w:rsidR="00737165" w:rsidRDefault="00737165" w:rsidP="00737165"/>
    <w:p w:rsidR="00737165" w:rsidRDefault="00737165" w:rsidP="00737165"/>
    <w:p w:rsidR="009B41BB" w:rsidRDefault="009B41BB" w:rsidP="009B41BB">
      <w:r>
        <w:rPr>
          <w:rFonts w:hint="eastAsia"/>
        </w:rPr>
        <w:t>ВИСНОВКИ</w:t>
      </w:r>
    </w:p>
    <w:p w:rsidR="009B41BB" w:rsidRDefault="009B41BB" w:rsidP="009B41BB"/>
    <w:p w:rsidR="009B41BB" w:rsidRDefault="009B41BB" w:rsidP="009B41BB">
      <w:r>
        <w:rPr>
          <w:rFonts w:hint="eastAsia"/>
        </w:rPr>
        <w:t>У</w:t>
      </w:r>
      <w:r>
        <w:t></w:t>
      </w:r>
      <w:r>
        <w:rPr>
          <w:rFonts w:hint="eastAsia"/>
        </w:rPr>
        <w:t>дисертації</w:t>
      </w:r>
      <w:r>
        <w:t></w:t>
      </w:r>
      <w:r>
        <w:rPr>
          <w:rFonts w:hint="eastAsia"/>
        </w:rPr>
        <w:t>наведено</w:t>
      </w:r>
      <w:r>
        <w:t></w:t>
      </w:r>
      <w:r>
        <w:rPr>
          <w:rFonts w:hint="eastAsia"/>
        </w:rPr>
        <w:t>розв’язання</w:t>
      </w:r>
      <w:r>
        <w:t></w:t>
      </w:r>
      <w:r>
        <w:rPr>
          <w:rFonts w:hint="eastAsia"/>
        </w:rPr>
        <w:t>актуальної</w:t>
      </w:r>
      <w:r>
        <w:t></w:t>
      </w:r>
      <w:r>
        <w:rPr>
          <w:rFonts w:hint="eastAsia"/>
        </w:rPr>
        <w:t>наукової</w:t>
      </w:r>
      <w:r>
        <w:t></w:t>
      </w:r>
      <w:r>
        <w:rPr>
          <w:rFonts w:hint="eastAsia"/>
        </w:rPr>
        <w:t>проблеми</w:t>
      </w:r>
      <w:r>
        <w:t></w:t>
      </w:r>
      <w:r>
        <w:rPr>
          <w:rFonts w:hint="eastAsia"/>
        </w:rPr>
        <w:t>науково</w:t>
      </w:r>
      <w:r>
        <w:t></w:t>
      </w:r>
      <w:r>
        <w:rPr>
          <w:rFonts w:hint="eastAsia"/>
        </w:rPr>
        <w:t>теоретичного</w:t>
      </w:r>
      <w:r>
        <w:t></w:t>
      </w:r>
      <w:r>
        <w:rPr>
          <w:rFonts w:hint="eastAsia"/>
        </w:rPr>
        <w:t>обґрунтування</w:t>
      </w:r>
      <w:r>
        <w:t></w:t>
      </w:r>
      <w:r>
        <w:rPr>
          <w:rFonts w:hint="eastAsia"/>
        </w:rPr>
        <w:t>політичного</w:t>
      </w:r>
      <w:r>
        <w:t></w:t>
      </w:r>
      <w:r>
        <w:rPr>
          <w:rFonts w:hint="eastAsia"/>
        </w:rPr>
        <w:t>управління</w:t>
      </w:r>
      <w:r>
        <w:t></w:t>
      </w:r>
      <w:r>
        <w:rPr>
          <w:rFonts w:hint="eastAsia"/>
        </w:rPr>
        <w:t>на</w:t>
      </w:r>
      <w:r>
        <w:t></w:t>
      </w:r>
      <w:r>
        <w:rPr>
          <w:rFonts w:hint="eastAsia"/>
        </w:rPr>
        <w:t>міському</w:t>
      </w:r>
      <w:r>
        <w:t></w:t>
      </w:r>
      <w:r>
        <w:rPr>
          <w:rFonts w:hint="eastAsia"/>
        </w:rPr>
        <w:t>рівні</w:t>
      </w:r>
      <w:r>
        <w:t></w:t>
      </w:r>
      <w:r>
        <w:rPr>
          <w:rFonts w:hint="eastAsia"/>
        </w:rPr>
        <w:t>та</w:t>
      </w:r>
      <w:r>
        <w:t></w:t>
      </w:r>
      <w:r>
        <w:rPr>
          <w:rFonts w:hint="eastAsia"/>
        </w:rPr>
        <w:t>здійснено</w:t>
      </w:r>
      <w:r>
        <w:t></w:t>
      </w:r>
      <w:r>
        <w:rPr>
          <w:rFonts w:hint="eastAsia"/>
        </w:rPr>
        <w:t>розробку</w:t>
      </w:r>
      <w:r>
        <w:t></w:t>
      </w:r>
      <w:r>
        <w:rPr>
          <w:rFonts w:hint="eastAsia"/>
        </w:rPr>
        <w:t>науково</w:t>
      </w:r>
      <w:r>
        <w:t></w:t>
      </w:r>
      <w:r>
        <w:rPr>
          <w:rFonts w:hint="eastAsia"/>
        </w:rPr>
        <w:t>прикладних</w:t>
      </w:r>
      <w:r>
        <w:t></w:t>
      </w:r>
      <w:r>
        <w:rPr>
          <w:rFonts w:hint="eastAsia"/>
        </w:rPr>
        <w:t>моделей</w:t>
      </w:r>
      <w:r>
        <w:t></w:t>
      </w:r>
      <w:r>
        <w:t></w:t>
      </w:r>
      <w:r>
        <w:rPr>
          <w:rFonts w:hint="eastAsia"/>
        </w:rPr>
        <w:t>підходів</w:t>
      </w:r>
      <w:r>
        <w:t></w:t>
      </w:r>
      <w:r>
        <w:t></w:t>
      </w:r>
      <w:r>
        <w:rPr>
          <w:rFonts w:hint="eastAsia"/>
        </w:rPr>
        <w:t>технологій</w:t>
      </w:r>
      <w:r>
        <w:t></w:t>
      </w:r>
      <w:r>
        <w:t></w:t>
      </w:r>
      <w:r>
        <w:rPr>
          <w:rFonts w:hint="eastAsia"/>
        </w:rPr>
        <w:t>що</w:t>
      </w:r>
      <w:r>
        <w:t></w:t>
      </w:r>
      <w:r>
        <w:rPr>
          <w:rFonts w:hint="eastAsia"/>
        </w:rPr>
        <w:t>забезпечують</w:t>
      </w:r>
      <w:r>
        <w:t></w:t>
      </w:r>
      <w:r>
        <w:rPr>
          <w:rFonts w:hint="eastAsia"/>
        </w:rPr>
        <w:t>практичне</w:t>
      </w:r>
      <w:r>
        <w:t></w:t>
      </w:r>
      <w:r>
        <w:rPr>
          <w:rFonts w:hint="eastAsia"/>
        </w:rPr>
        <w:t>використання</w:t>
      </w:r>
      <w:r>
        <w:t></w:t>
      </w:r>
      <w:r>
        <w:rPr>
          <w:rFonts w:hint="eastAsia"/>
        </w:rPr>
        <w:t>отриманих</w:t>
      </w:r>
      <w:r>
        <w:t></w:t>
      </w:r>
      <w:r>
        <w:rPr>
          <w:rFonts w:hint="eastAsia"/>
        </w:rPr>
        <w:t>результатів</w:t>
      </w:r>
      <w:r>
        <w:t></w:t>
      </w:r>
      <w:r>
        <w:t></w:t>
      </w:r>
      <w:r>
        <w:rPr>
          <w:rFonts w:hint="eastAsia"/>
        </w:rPr>
        <w:t>Проведені</w:t>
      </w:r>
      <w:r>
        <w:t></w:t>
      </w:r>
      <w:r>
        <w:rPr>
          <w:rFonts w:hint="eastAsia"/>
        </w:rPr>
        <w:t>дослідження</w:t>
      </w:r>
      <w:r>
        <w:t></w:t>
      </w:r>
      <w:r>
        <w:rPr>
          <w:rFonts w:hint="eastAsia"/>
        </w:rPr>
        <w:t>принципів</w:t>
      </w:r>
      <w:r>
        <w:t></w:t>
      </w:r>
      <w:r>
        <w:rPr>
          <w:rFonts w:hint="eastAsia"/>
        </w:rPr>
        <w:t>та</w:t>
      </w:r>
      <w:r>
        <w:t></w:t>
      </w:r>
      <w:r>
        <w:rPr>
          <w:rFonts w:hint="eastAsia"/>
        </w:rPr>
        <w:t>методів</w:t>
      </w:r>
      <w:r>
        <w:t></w:t>
      </w:r>
      <w:r>
        <w:rPr>
          <w:rFonts w:hint="eastAsia"/>
        </w:rPr>
        <w:t>політичного</w:t>
      </w:r>
      <w:r>
        <w:t></w:t>
      </w:r>
      <w:r>
        <w:rPr>
          <w:rFonts w:hint="eastAsia"/>
        </w:rPr>
        <w:t>управління</w:t>
      </w:r>
      <w:r>
        <w:t></w:t>
      </w:r>
      <w:r>
        <w:rPr>
          <w:rFonts w:hint="eastAsia"/>
        </w:rPr>
        <w:t>на</w:t>
      </w:r>
      <w:r>
        <w:t></w:t>
      </w:r>
      <w:r>
        <w:rPr>
          <w:rFonts w:hint="eastAsia"/>
        </w:rPr>
        <w:t>міському</w:t>
      </w:r>
      <w:r>
        <w:t></w:t>
      </w:r>
      <w:r>
        <w:rPr>
          <w:rFonts w:hint="eastAsia"/>
        </w:rPr>
        <w:t>рівні</w:t>
      </w:r>
      <w:r>
        <w:t></w:t>
      </w:r>
      <w:r>
        <w:rPr>
          <w:rFonts w:hint="eastAsia"/>
        </w:rPr>
        <w:t>у</w:t>
      </w:r>
      <w:r>
        <w:t></w:t>
      </w:r>
      <w:r>
        <w:rPr>
          <w:rFonts w:hint="eastAsia"/>
        </w:rPr>
        <w:t>цілому</w:t>
      </w:r>
      <w:r>
        <w:t></w:t>
      </w:r>
      <w:r>
        <w:rPr>
          <w:rFonts w:hint="eastAsia"/>
        </w:rPr>
        <w:t>підтверджують</w:t>
      </w:r>
      <w:r>
        <w:t></w:t>
      </w:r>
      <w:r>
        <w:t></w:t>
      </w:r>
      <w:r>
        <w:rPr>
          <w:rFonts w:hint="eastAsia"/>
        </w:rPr>
        <w:t>що</w:t>
      </w:r>
      <w:r>
        <w:t></w:t>
      </w:r>
      <w:r>
        <w:rPr>
          <w:rFonts w:hint="eastAsia"/>
        </w:rPr>
        <w:t>вихідна</w:t>
      </w:r>
      <w:r>
        <w:t></w:t>
      </w:r>
      <w:r>
        <w:rPr>
          <w:rFonts w:hint="eastAsia"/>
        </w:rPr>
        <w:t>методологія</w:t>
      </w:r>
      <w:r>
        <w:t></w:t>
      </w:r>
      <w:r>
        <w:rPr>
          <w:rFonts w:hint="eastAsia"/>
        </w:rPr>
        <w:t>правильна</w:t>
      </w:r>
      <w:r>
        <w:t></w:t>
      </w:r>
      <w:r>
        <w:t></w:t>
      </w:r>
      <w:r>
        <w:rPr>
          <w:rFonts w:hint="eastAsia"/>
        </w:rPr>
        <w:t>поставлені</w:t>
      </w:r>
      <w:r>
        <w:t></w:t>
      </w:r>
      <w:r>
        <w:rPr>
          <w:rFonts w:hint="eastAsia"/>
        </w:rPr>
        <w:t>завдання</w:t>
      </w:r>
      <w:r>
        <w:t></w:t>
      </w:r>
      <w:r>
        <w:rPr>
          <w:rFonts w:hint="eastAsia"/>
        </w:rPr>
        <w:t>реалізовані</w:t>
      </w:r>
      <w:r>
        <w:t></w:t>
      </w:r>
      <w:r>
        <w:t></w:t>
      </w:r>
      <w:r>
        <w:rPr>
          <w:rFonts w:hint="eastAsia"/>
        </w:rPr>
        <w:t>мета</w:t>
      </w:r>
      <w:r>
        <w:t></w:t>
      </w:r>
      <w:r>
        <w:rPr>
          <w:rFonts w:hint="eastAsia"/>
        </w:rPr>
        <w:t>досягнута</w:t>
      </w:r>
      <w:r>
        <w:t></w:t>
      </w:r>
      <w:r>
        <w:t></w:t>
      </w:r>
      <w:r>
        <w:rPr>
          <w:rFonts w:hint="eastAsia"/>
        </w:rPr>
        <w:t>покладена</w:t>
      </w:r>
      <w:r>
        <w:t></w:t>
      </w:r>
      <w:r>
        <w:rPr>
          <w:rFonts w:hint="eastAsia"/>
        </w:rPr>
        <w:t>в</w:t>
      </w:r>
      <w:r>
        <w:t></w:t>
      </w:r>
      <w:r>
        <w:rPr>
          <w:rFonts w:hint="eastAsia"/>
        </w:rPr>
        <w:t>основу</w:t>
      </w:r>
      <w:r>
        <w:t></w:t>
      </w:r>
      <w:r>
        <w:rPr>
          <w:rFonts w:hint="eastAsia"/>
        </w:rPr>
        <w:t>дослідження</w:t>
      </w:r>
      <w:r>
        <w:t></w:t>
      </w:r>
      <w:r>
        <w:rPr>
          <w:rFonts w:hint="eastAsia"/>
        </w:rPr>
        <w:t>наукова</w:t>
      </w:r>
      <w:r>
        <w:t></w:t>
      </w:r>
      <w:r>
        <w:rPr>
          <w:rFonts w:hint="eastAsia"/>
        </w:rPr>
        <w:t>позиція</w:t>
      </w:r>
      <w:r>
        <w:t></w:t>
      </w:r>
      <w:r>
        <w:rPr>
          <w:rFonts w:hint="eastAsia"/>
        </w:rPr>
        <w:t>автора</w:t>
      </w:r>
      <w:r>
        <w:t></w:t>
      </w:r>
      <w:r>
        <w:rPr>
          <w:rFonts w:hint="eastAsia"/>
        </w:rPr>
        <w:t>себе</w:t>
      </w:r>
      <w:r>
        <w:t></w:t>
      </w:r>
      <w:r>
        <w:rPr>
          <w:rFonts w:hint="eastAsia"/>
        </w:rPr>
        <w:t>виправдала</w:t>
      </w:r>
      <w:r>
        <w:t></w:t>
      </w:r>
      <w:r>
        <w:rPr>
          <w:rFonts w:hint="eastAsia"/>
        </w:rPr>
        <w:t>й</w:t>
      </w:r>
      <w:r>
        <w:t></w:t>
      </w:r>
      <w:r>
        <w:rPr>
          <w:rFonts w:hint="eastAsia"/>
        </w:rPr>
        <w:t>гіпотеза</w:t>
      </w:r>
      <w:r>
        <w:t></w:t>
      </w:r>
      <w:r>
        <w:rPr>
          <w:rFonts w:hint="eastAsia"/>
        </w:rPr>
        <w:t>підтвердилась</w:t>
      </w:r>
      <w:r>
        <w:t></w:t>
      </w:r>
      <w:r>
        <w:t></w:t>
      </w:r>
      <w:r>
        <w:rPr>
          <w:rFonts w:hint="eastAsia"/>
        </w:rPr>
        <w:t>На</w:t>
      </w:r>
      <w:r>
        <w:t></w:t>
      </w:r>
      <w:r>
        <w:rPr>
          <w:rFonts w:hint="eastAsia"/>
        </w:rPr>
        <w:t>основі</w:t>
      </w:r>
      <w:r>
        <w:t></w:t>
      </w:r>
      <w:r>
        <w:rPr>
          <w:rFonts w:hint="eastAsia"/>
        </w:rPr>
        <w:t>здійсненого</w:t>
      </w:r>
      <w:r>
        <w:t></w:t>
      </w:r>
      <w:r>
        <w:rPr>
          <w:rFonts w:hint="eastAsia"/>
        </w:rPr>
        <w:t>дослідження</w:t>
      </w:r>
      <w:r>
        <w:t></w:t>
      </w:r>
      <w:r>
        <w:rPr>
          <w:rFonts w:hint="eastAsia"/>
        </w:rPr>
        <w:t>зроблено</w:t>
      </w:r>
      <w:r>
        <w:t></w:t>
      </w:r>
      <w:r>
        <w:rPr>
          <w:rFonts w:hint="eastAsia"/>
        </w:rPr>
        <w:t>такі</w:t>
      </w:r>
      <w:r>
        <w:t></w:t>
      </w:r>
      <w:r>
        <w:rPr>
          <w:rFonts w:hint="eastAsia"/>
        </w:rPr>
        <w:t>основні</w:t>
      </w:r>
      <w:r>
        <w:t></w:t>
      </w:r>
      <w:r>
        <w:rPr>
          <w:rFonts w:hint="eastAsia"/>
        </w:rPr>
        <w:t>висновки</w:t>
      </w:r>
      <w:r>
        <w:t></w:t>
      </w:r>
      <w:r>
        <w:rPr>
          <w:rFonts w:hint="eastAsia"/>
        </w:rPr>
        <w:t>та</w:t>
      </w:r>
      <w:r>
        <w:t></w:t>
      </w:r>
      <w:r>
        <w:rPr>
          <w:rFonts w:hint="eastAsia"/>
        </w:rPr>
        <w:t>сформульовані</w:t>
      </w:r>
      <w:r>
        <w:t></w:t>
      </w:r>
      <w:r>
        <w:rPr>
          <w:rFonts w:hint="eastAsia"/>
        </w:rPr>
        <w:t>пропозиції</w:t>
      </w:r>
      <w:r>
        <w:t></w:t>
      </w:r>
    </w:p>
    <w:p w:rsidR="009B41BB" w:rsidRDefault="009B41BB" w:rsidP="009B41BB">
      <w:r>
        <w:t></w:t>
      </w:r>
      <w:r>
        <w:t></w:t>
      </w:r>
      <w:r>
        <w:tab/>
      </w:r>
      <w:r>
        <w:rPr>
          <w:rFonts w:hint="eastAsia"/>
        </w:rPr>
        <w:t>Політичне</w:t>
      </w:r>
      <w:r>
        <w:t></w:t>
      </w:r>
      <w:r>
        <w:rPr>
          <w:rFonts w:hint="eastAsia"/>
        </w:rPr>
        <w:t>управління</w:t>
      </w:r>
      <w:r>
        <w:t></w:t>
      </w:r>
      <w:r>
        <w:rPr>
          <w:rFonts w:hint="eastAsia"/>
        </w:rPr>
        <w:t>являє</w:t>
      </w:r>
      <w:r>
        <w:t></w:t>
      </w:r>
      <w:r>
        <w:rPr>
          <w:rFonts w:hint="eastAsia"/>
        </w:rPr>
        <w:t>собою</w:t>
      </w:r>
      <w:r>
        <w:t></w:t>
      </w:r>
      <w:r>
        <w:rPr>
          <w:rFonts w:hint="eastAsia"/>
        </w:rPr>
        <w:t>відносно</w:t>
      </w:r>
      <w:r>
        <w:t></w:t>
      </w:r>
      <w:r>
        <w:rPr>
          <w:rFonts w:hint="eastAsia"/>
        </w:rPr>
        <w:t>нове</w:t>
      </w:r>
      <w:r>
        <w:t></w:t>
      </w:r>
      <w:r>
        <w:rPr>
          <w:rFonts w:hint="eastAsia"/>
        </w:rPr>
        <w:t>явище</w:t>
      </w:r>
      <w:r>
        <w:t></w:t>
      </w:r>
      <w:r>
        <w:rPr>
          <w:rFonts w:hint="eastAsia"/>
        </w:rPr>
        <w:t>на</w:t>
      </w:r>
      <w:r>
        <w:t></w:t>
      </w:r>
      <w:r>
        <w:rPr>
          <w:rFonts w:hint="eastAsia"/>
        </w:rPr>
        <w:t>нинішньому</w:t>
      </w:r>
      <w:r>
        <w:t></w:t>
      </w:r>
      <w:r>
        <w:rPr>
          <w:rFonts w:hint="eastAsia"/>
        </w:rPr>
        <w:t>етапі</w:t>
      </w:r>
      <w:r>
        <w:t></w:t>
      </w:r>
      <w:r>
        <w:rPr>
          <w:rFonts w:hint="eastAsia"/>
        </w:rPr>
        <w:t>історії</w:t>
      </w:r>
      <w:r>
        <w:t></w:t>
      </w:r>
      <w:r>
        <w:rPr>
          <w:rFonts w:hint="eastAsia"/>
        </w:rPr>
        <w:t>країни</w:t>
      </w:r>
      <w:r>
        <w:t></w:t>
      </w:r>
      <w:r>
        <w:t></w:t>
      </w:r>
      <w:r>
        <w:rPr>
          <w:rFonts w:hint="eastAsia"/>
        </w:rPr>
        <w:t>роль</w:t>
      </w:r>
      <w:r>
        <w:t></w:t>
      </w:r>
      <w:r>
        <w:rPr>
          <w:rFonts w:hint="eastAsia"/>
        </w:rPr>
        <w:t>і</w:t>
      </w:r>
      <w:r>
        <w:t></w:t>
      </w:r>
      <w:r>
        <w:rPr>
          <w:rFonts w:hint="eastAsia"/>
        </w:rPr>
        <w:t>значення</w:t>
      </w:r>
      <w:r>
        <w:t></w:t>
      </w:r>
      <w:r>
        <w:rPr>
          <w:rFonts w:hint="eastAsia"/>
        </w:rPr>
        <w:t>якого</w:t>
      </w:r>
      <w:r>
        <w:t></w:t>
      </w:r>
      <w:r>
        <w:rPr>
          <w:rFonts w:hint="eastAsia"/>
        </w:rPr>
        <w:t>буде</w:t>
      </w:r>
      <w:r>
        <w:t></w:t>
      </w:r>
      <w:r>
        <w:rPr>
          <w:rFonts w:hint="eastAsia"/>
        </w:rPr>
        <w:t>зростати</w:t>
      </w:r>
      <w:r>
        <w:t></w:t>
      </w:r>
      <w:r>
        <w:rPr>
          <w:rFonts w:hint="eastAsia"/>
        </w:rPr>
        <w:t>в</w:t>
      </w:r>
      <w:r>
        <w:t></w:t>
      </w:r>
      <w:r>
        <w:rPr>
          <w:rFonts w:hint="eastAsia"/>
        </w:rPr>
        <w:t>міру</w:t>
      </w:r>
      <w:r>
        <w:t></w:t>
      </w:r>
      <w:r>
        <w:rPr>
          <w:rFonts w:hint="eastAsia"/>
        </w:rPr>
        <w:t>формування</w:t>
      </w:r>
      <w:r>
        <w:t></w:t>
      </w:r>
      <w:r>
        <w:rPr>
          <w:rFonts w:hint="eastAsia"/>
        </w:rPr>
        <w:t>і</w:t>
      </w:r>
      <w:r>
        <w:t></w:t>
      </w:r>
      <w:r>
        <w:rPr>
          <w:rFonts w:hint="eastAsia"/>
        </w:rPr>
        <w:t>розвитку</w:t>
      </w:r>
      <w:r>
        <w:t></w:t>
      </w:r>
      <w:r>
        <w:rPr>
          <w:rFonts w:hint="eastAsia"/>
        </w:rPr>
        <w:t>громадянського</w:t>
      </w:r>
      <w:r>
        <w:t></w:t>
      </w:r>
      <w:r>
        <w:rPr>
          <w:rFonts w:hint="eastAsia"/>
        </w:rPr>
        <w:t>суспільства</w:t>
      </w:r>
      <w:r>
        <w:t></w:t>
      </w:r>
      <w:r>
        <w:rPr>
          <w:rFonts w:hint="eastAsia"/>
        </w:rPr>
        <w:t>і</w:t>
      </w:r>
      <w:r>
        <w:t></w:t>
      </w:r>
      <w:r>
        <w:rPr>
          <w:rFonts w:hint="eastAsia"/>
        </w:rPr>
        <w:t>демократичного</w:t>
      </w:r>
      <w:r>
        <w:t></w:t>
      </w:r>
      <w:r>
        <w:rPr>
          <w:rFonts w:hint="eastAsia"/>
        </w:rPr>
        <w:t>політичного</w:t>
      </w:r>
      <w:r>
        <w:t></w:t>
      </w:r>
      <w:r>
        <w:rPr>
          <w:rFonts w:hint="eastAsia"/>
        </w:rPr>
        <w:t>режиму</w:t>
      </w:r>
      <w:r>
        <w:t></w:t>
      </w:r>
      <w:r>
        <w:rPr>
          <w:rFonts w:hint="eastAsia"/>
        </w:rPr>
        <w:t>в</w:t>
      </w:r>
      <w:r>
        <w:t></w:t>
      </w:r>
      <w:r>
        <w:rPr>
          <w:rFonts w:hint="eastAsia"/>
        </w:rPr>
        <w:t>Україні</w:t>
      </w:r>
      <w:r>
        <w:t></w:t>
      </w:r>
      <w:r>
        <w:t></w:t>
      </w:r>
      <w:r>
        <w:rPr>
          <w:rFonts w:hint="eastAsia"/>
        </w:rPr>
        <w:t>Проблема</w:t>
      </w:r>
      <w:r>
        <w:t></w:t>
      </w:r>
      <w:r>
        <w:rPr>
          <w:rFonts w:hint="eastAsia"/>
        </w:rPr>
        <w:t>укріплення</w:t>
      </w:r>
      <w:r>
        <w:t></w:t>
      </w:r>
      <w:r>
        <w:rPr>
          <w:rFonts w:hint="eastAsia"/>
        </w:rPr>
        <w:t>демократії</w:t>
      </w:r>
      <w:r>
        <w:t></w:t>
      </w:r>
      <w:r>
        <w:t></w:t>
      </w:r>
      <w:r>
        <w:rPr>
          <w:rFonts w:hint="eastAsia"/>
        </w:rPr>
        <w:t>процеси</w:t>
      </w:r>
      <w:r>
        <w:t></w:t>
      </w:r>
      <w:r>
        <w:rPr>
          <w:rFonts w:hint="eastAsia"/>
        </w:rPr>
        <w:t>децентралізації</w:t>
      </w:r>
      <w:r>
        <w:t></w:t>
      </w:r>
      <w:r>
        <w:rPr>
          <w:rFonts w:hint="eastAsia"/>
        </w:rPr>
        <w:t>і</w:t>
      </w:r>
      <w:r>
        <w:t></w:t>
      </w:r>
      <w:r>
        <w:rPr>
          <w:rFonts w:hint="eastAsia"/>
        </w:rPr>
        <w:t>регіоналізації</w:t>
      </w:r>
      <w:r>
        <w:t></w:t>
      </w:r>
      <w:r>
        <w:t></w:t>
      </w:r>
      <w:r>
        <w:rPr>
          <w:rFonts w:hint="eastAsia"/>
        </w:rPr>
        <w:t>неминуче</w:t>
      </w:r>
      <w:r>
        <w:t></w:t>
      </w:r>
      <w:r>
        <w:rPr>
          <w:rFonts w:hint="eastAsia"/>
        </w:rPr>
        <w:t>вимагають</w:t>
      </w:r>
      <w:r>
        <w:t></w:t>
      </w:r>
      <w:r>
        <w:rPr>
          <w:rFonts w:hint="eastAsia"/>
        </w:rPr>
        <w:t>зсуву</w:t>
      </w:r>
      <w:r>
        <w:t></w:t>
      </w:r>
      <w:r>
        <w:rPr>
          <w:rFonts w:hint="eastAsia"/>
        </w:rPr>
        <w:t>акцентів</w:t>
      </w:r>
      <w:r>
        <w:t></w:t>
      </w:r>
      <w:r>
        <w:rPr>
          <w:rFonts w:hint="eastAsia"/>
        </w:rPr>
        <w:t>від</w:t>
      </w:r>
      <w:r>
        <w:t></w:t>
      </w:r>
      <w:r>
        <w:rPr>
          <w:rFonts w:hint="eastAsia"/>
        </w:rPr>
        <w:t>адміністративно</w:t>
      </w:r>
      <w:r>
        <w:t></w:t>
      </w:r>
      <w:r>
        <w:rPr>
          <w:rFonts w:hint="eastAsia"/>
        </w:rPr>
        <w:t>державного</w:t>
      </w:r>
      <w:r>
        <w:t></w:t>
      </w:r>
      <w:r>
        <w:rPr>
          <w:rFonts w:hint="eastAsia"/>
        </w:rPr>
        <w:t>управління</w:t>
      </w:r>
      <w:r>
        <w:t></w:t>
      </w:r>
      <w:r>
        <w:rPr>
          <w:rFonts w:hint="eastAsia"/>
        </w:rPr>
        <w:t>до</w:t>
      </w:r>
      <w:r>
        <w:t></w:t>
      </w:r>
      <w:r>
        <w:rPr>
          <w:rFonts w:hint="eastAsia"/>
        </w:rPr>
        <w:t>політичного</w:t>
      </w:r>
      <w:r>
        <w:t></w:t>
      </w:r>
      <w:r>
        <w:t></w:t>
      </w:r>
      <w:r>
        <w:rPr>
          <w:rFonts w:hint="eastAsia"/>
        </w:rPr>
        <w:t>Суспільство</w:t>
      </w:r>
      <w:r>
        <w:t></w:t>
      </w:r>
      <w:r>
        <w:rPr>
          <w:rFonts w:hint="eastAsia"/>
        </w:rPr>
        <w:t>перехідного</w:t>
      </w:r>
      <w:r>
        <w:t></w:t>
      </w:r>
      <w:r>
        <w:rPr>
          <w:rFonts w:hint="eastAsia"/>
        </w:rPr>
        <w:t>типу</w:t>
      </w:r>
      <w:r>
        <w:t></w:t>
      </w:r>
      <w:r>
        <w:rPr>
          <w:rFonts w:hint="eastAsia"/>
        </w:rPr>
        <w:t>поєднує</w:t>
      </w:r>
      <w:r>
        <w:t></w:t>
      </w:r>
      <w:r>
        <w:rPr>
          <w:rFonts w:hint="eastAsia"/>
        </w:rPr>
        <w:t>елементи</w:t>
      </w:r>
      <w:r>
        <w:t></w:t>
      </w:r>
      <w:r>
        <w:rPr>
          <w:rFonts w:hint="eastAsia"/>
        </w:rPr>
        <w:t>старої</w:t>
      </w:r>
      <w:r>
        <w:t></w:t>
      </w:r>
      <w:r>
        <w:rPr>
          <w:rFonts w:hint="eastAsia"/>
        </w:rPr>
        <w:t>і</w:t>
      </w:r>
      <w:r>
        <w:t></w:t>
      </w:r>
      <w:r>
        <w:rPr>
          <w:rFonts w:hint="eastAsia"/>
        </w:rPr>
        <w:t>нової</w:t>
      </w:r>
      <w:r>
        <w:t></w:t>
      </w:r>
      <w:r>
        <w:rPr>
          <w:rFonts w:hint="eastAsia"/>
        </w:rPr>
        <w:t>політичної</w:t>
      </w:r>
      <w:r>
        <w:t></w:t>
      </w:r>
      <w:r>
        <w:rPr>
          <w:rFonts w:hint="eastAsia"/>
        </w:rPr>
        <w:t>системи</w:t>
      </w:r>
      <w:r>
        <w:t></w:t>
      </w:r>
      <w:r>
        <w:t></w:t>
      </w:r>
      <w:r>
        <w:rPr>
          <w:rFonts w:hint="eastAsia"/>
        </w:rPr>
        <w:t>для</w:t>
      </w:r>
      <w:r>
        <w:t></w:t>
      </w:r>
      <w:r>
        <w:rPr>
          <w:rFonts w:hint="eastAsia"/>
        </w:rPr>
        <w:t>нього</w:t>
      </w:r>
      <w:r>
        <w:t></w:t>
      </w:r>
      <w:r>
        <w:rPr>
          <w:rFonts w:hint="eastAsia"/>
        </w:rPr>
        <w:t>характерна</w:t>
      </w:r>
      <w:r>
        <w:t></w:t>
      </w:r>
      <w:r>
        <w:rPr>
          <w:rFonts w:hint="eastAsia"/>
        </w:rPr>
        <w:t>недосконалість</w:t>
      </w:r>
      <w:r>
        <w:t></w:t>
      </w:r>
      <w:r>
        <w:t></w:t>
      </w:r>
      <w:r>
        <w:rPr>
          <w:rFonts w:hint="eastAsia"/>
        </w:rPr>
        <w:t>суперечливість</w:t>
      </w:r>
      <w:r>
        <w:t></w:t>
      </w:r>
      <w:r>
        <w:rPr>
          <w:rFonts w:hint="eastAsia"/>
        </w:rPr>
        <w:t>і</w:t>
      </w:r>
      <w:r>
        <w:t></w:t>
      </w:r>
      <w:r>
        <w:rPr>
          <w:rFonts w:hint="eastAsia"/>
        </w:rPr>
        <w:t>фрагментарність</w:t>
      </w:r>
      <w:r>
        <w:t></w:t>
      </w:r>
      <w:r>
        <w:rPr>
          <w:rFonts w:hint="eastAsia"/>
        </w:rPr>
        <w:t>законодавства</w:t>
      </w:r>
      <w:r>
        <w:t></w:t>
      </w:r>
      <w:r>
        <w:t></w:t>
      </w:r>
      <w:r>
        <w:rPr>
          <w:rFonts w:hint="eastAsia"/>
        </w:rPr>
        <w:t>відсутність</w:t>
      </w:r>
      <w:r>
        <w:t></w:t>
      </w:r>
      <w:r>
        <w:rPr>
          <w:rFonts w:hint="eastAsia"/>
        </w:rPr>
        <w:t>чи</w:t>
      </w:r>
      <w:r>
        <w:t></w:t>
      </w:r>
      <w:r>
        <w:rPr>
          <w:rFonts w:hint="eastAsia"/>
        </w:rPr>
        <w:t>тільки</w:t>
      </w:r>
      <w:r>
        <w:t></w:t>
      </w:r>
      <w:r>
        <w:rPr>
          <w:rFonts w:hint="eastAsia"/>
        </w:rPr>
        <w:t>зародження</w:t>
      </w:r>
      <w:r>
        <w:t></w:t>
      </w:r>
      <w:r>
        <w:rPr>
          <w:rFonts w:hint="eastAsia"/>
        </w:rPr>
        <w:t>багатьох</w:t>
      </w:r>
      <w:r>
        <w:t></w:t>
      </w:r>
      <w:r>
        <w:rPr>
          <w:rFonts w:hint="eastAsia"/>
        </w:rPr>
        <w:t>інститутів</w:t>
      </w:r>
      <w:r>
        <w:t></w:t>
      </w:r>
      <w:r>
        <w:rPr>
          <w:rFonts w:hint="eastAsia"/>
        </w:rPr>
        <w:t>і</w:t>
      </w:r>
      <w:r>
        <w:t></w:t>
      </w:r>
      <w:r>
        <w:rPr>
          <w:rFonts w:hint="eastAsia"/>
        </w:rPr>
        <w:t>механізмів</w:t>
      </w:r>
      <w:r>
        <w:t></w:t>
      </w:r>
      <w:r>
        <w:rPr>
          <w:rFonts w:hint="eastAsia"/>
        </w:rPr>
        <w:t>громадянського</w:t>
      </w:r>
      <w:r>
        <w:t></w:t>
      </w:r>
      <w:r>
        <w:rPr>
          <w:rFonts w:hint="eastAsia"/>
        </w:rPr>
        <w:t>суспільства</w:t>
      </w:r>
      <w:r>
        <w:t></w:t>
      </w:r>
      <w:r>
        <w:t></w:t>
      </w:r>
      <w:r>
        <w:rPr>
          <w:rFonts w:hint="eastAsia"/>
        </w:rPr>
        <w:t>часом</w:t>
      </w:r>
      <w:r>
        <w:t></w:t>
      </w:r>
      <w:r>
        <w:rPr>
          <w:rFonts w:hint="eastAsia"/>
        </w:rPr>
        <w:t>хаотична</w:t>
      </w:r>
      <w:r>
        <w:t></w:t>
      </w:r>
      <w:r>
        <w:rPr>
          <w:rFonts w:hint="eastAsia"/>
        </w:rPr>
        <w:t>і</w:t>
      </w:r>
      <w:r>
        <w:t></w:t>
      </w:r>
      <w:r>
        <w:rPr>
          <w:rFonts w:hint="eastAsia"/>
        </w:rPr>
        <w:t>погано</w:t>
      </w:r>
      <w:r>
        <w:t></w:t>
      </w:r>
      <w:r>
        <w:rPr>
          <w:rFonts w:hint="eastAsia"/>
        </w:rPr>
        <w:t>передбачувана</w:t>
      </w:r>
      <w:r>
        <w:t></w:t>
      </w:r>
      <w:r>
        <w:rPr>
          <w:rFonts w:hint="eastAsia"/>
        </w:rPr>
        <w:t>зміна</w:t>
      </w:r>
      <w:r>
        <w:t></w:t>
      </w:r>
      <w:r>
        <w:rPr>
          <w:rFonts w:hint="eastAsia"/>
        </w:rPr>
        <w:t>політичних</w:t>
      </w:r>
      <w:r>
        <w:t></w:t>
      </w:r>
      <w:r>
        <w:rPr>
          <w:rFonts w:hint="eastAsia"/>
        </w:rPr>
        <w:t>еліт</w:t>
      </w:r>
      <w:r>
        <w:t></w:t>
      </w:r>
      <w:r>
        <w:rPr>
          <w:rFonts w:hint="eastAsia"/>
        </w:rPr>
        <w:t>як</w:t>
      </w:r>
      <w:r>
        <w:t></w:t>
      </w:r>
      <w:r>
        <w:rPr>
          <w:rFonts w:hint="eastAsia"/>
        </w:rPr>
        <w:t>на</w:t>
      </w:r>
      <w:r>
        <w:t></w:t>
      </w:r>
      <w:r>
        <w:rPr>
          <w:rFonts w:hint="eastAsia"/>
        </w:rPr>
        <w:t>загальнодержавному</w:t>
      </w:r>
      <w:r>
        <w:t></w:t>
      </w:r>
      <w:r>
        <w:t></w:t>
      </w:r>
      <w:r>
        <w:rPr>
          <w:rFonts w:hint="eastAsia"/>
        </w:rPr>
        <w:t>так</w:t>
      </w:r>
      <w:r>
        <w:t></w:t>
      </w:r>
      <w:r>
        <w:rPr>
          <w:rFonts w:hint="eastAsia"/>
        </w:rPr>
        <w:t>і</w:t>
      </w:r>
      <w:r>
        <w:t></w:t>
      </w:r>
      <w:r>
        <w:rPr>
          <w:rFonts w:hint="eastAsia"/>
        </w:rPr>
        <w:t>місцевому</w:t>
      </w:r>
      <w:r>
        <w:t></w:t>
      </w:r>
      <w:r>
        <w:rPr>
          <w:rFonts w:hint="eastAsia"/>
        </w:rPr>
        <w:t>рівнях</w:t>
      </w:r>
      <w:r>
        <w:t></w:t>
      </w:r>
      <w:r>
        <w:t></w:t>
      </w:r>
      <w:r>
        <w:rPr>
          <w:rFonts w:hint="eastAsia"/>
        </w:rPr>
        <w:t>поява</w:t>
      </w:r>
      <w:r>
        <w:t></w:t>
      </w:r>
      <w:r>
        <w:rPr>
          <w:rFonts w:hint="eastAsia"/>
        </w:rPr>
        <w:t>значної</w:t>
      </w:r>
      <w:r>
        <w:t></w:t>
      </w:r>
      <w:r>
        <w:rPr>
          <w:rFonts w:hint="eastAsia"/>
        </w:rPr>
        <w:t>кількості</w:t>
      </w:r>
      <w:r>
        <w:t></w:t>
      </w:r>
      <w:r>
        <w:rPr>
          <w:rFonts w:hint="eastAsia"/>
        </w:rPr>
        <w:t>вільних</w:t>
      </w:r>
      <w:r>
        <w:t></w:t>
      </w:r>
      <w:r>
        <w:rPr>
          <w:rFonts w:hint="eastAsia"/>
        </w:rPr>
        <w:t>економічних</w:t>
      </w:r>
      <w:r>
        <w:t></w:t>
      </w:r>
      <w:r>
        <w:rPr>
          <w:rFonts w:hint="eastAsia"/>
        </w:rPr>
        <w:t>агентів</w:t>
      </w:r>
      <w:r>
        <w:t></w:t>
      </w:r>
      <w:r>
        <w:t></w:t>
      </w:r>
      <w:r>
        <w:rPr>
          <w:rFonts w:hint="eastAsia"/>
        </w:rPr>
        <w:t>у</w:t>
      </w:r>
      <w:r>
        <w:t></w:t>
      </w:r>
      <w:r>
        <w:rPr>
          <w:rFonts w:hint="eastAsia"/>
        </w:rPr>
        <w:t>результаті</w:t>
      </w:r>
      <w:r>
        <w:t></w:t>
      </w:r>
      <w:r>
        <w:rPr>
          <w:rFonts w:hint="eastAsia"/>
        </w:rPr>
        <w:t>чого</w:t>
      </w:r>
      <w:r>
        <w:t></w:t>
      </w:r>
      <w:r>
        <w:rPr>
          <w:rFonts w:hint="eastAsia"/>
        </w:rPr>
        <w:t>виникає</w:t>
      </w:r>
      <w:r>
        <w:t></w:t>
      </w:r>
      <w:r>
        <w:rPr>
          <w:rFonts w:hint="eastAsia"/>
        </w:rPr>
        <w:t>зіткнення</w:t>
      </w:r>
      <w:r>
        <w:t></w:t>
      </w:r>
      <w:r>
        <w:rPr>
          <w:rFonts w:hint="eastAsia"/>
        </w:rPr>
        <w:t>і</w:t>
      </w:r>
      <w:r>
        <w:t></w:t>
      </w:r>
      <w:r>
        <w:rPr>
          <w:rFonts w:hint="eastAsia"/>
        </w:rPr>
        <w:t>конфлікт</w:t>
      </w:r>
      <w:r>
        <w:t></w:t>
      </w:r>
      <w:r>
        <w:rPr>
          <w:rFonts w:hint="eastAsia"/>
        </w:rPr>
        <w:t>різноманітних</w:t>
      </w:r>
      <w:r>
        <w:t></w:t>
      </w:r>
      <w:r>
        <w:rPr>
          <w:rFonts w:hint="eastAsia"/>
        </w:rPr>
        <w:t>інтересів</w:t>
      </w:r>
      <w:r>
        <w:t></w:t>
      </w:r>
      <w:r>
        <w:rPr>
          <w:rFonts w:hint="eastAsia"/>
        </w:rPr>
        <w:t>і</w:t>
      </w:r>
      <w:r>
        <w:t></w:t>
      </w:r>
      <w:r>
        <w:rPr>
          <w:rFonts w:hint="eastAsia"/>
        </w:rPr>
        <w:t>цінностей</w:t>
      </w:r>
      <w:r>
        <w:t></w:t>
      </w:r>
      <w:r>
        <w:t></w:t>
      </w:r>
      <w:r>
        <w:rPr>
          <w:rFonts w:hint="eastAsia"/>
        </w:rPr>
        <w:t>що</w:t>
      </w:r>
      <w:r>
        <w:t></w:t>
      </w:r>
      <w:r>
        <w:rPr>
          <w:rFonts w:hint="eastAsia"/>
        </w:rPr>
        <w:t>не</w:t>
      </w:r>
      <w:r>
        <w:t></w:t>
      </w:r>
      <w:r>
        <w:rPr>
          <w:rFonts w:hint="eastAsia"/>
        </w:rPr>
        <w:t>піддається</w:t>
      </w:r>
      <w:r>
        <w:t></w:t>
      </w:r>
      <w:r>
        <w:rPr>
          <w:rFonts w:hint="eastAsia"/>
        </w:rPr>
        <w:t>прямому</w:t>
      </w:r>
      <w:r>
        <w:t></w:t>
      </w:r>
      <w:r>
        <w:rPr>
          <w:rFonts w:hint="eastAsia"/>
        </w:rPr>
        <w:t>адміністративному</w:t>
      </w:r>
      <w:r>
        <w:t></w:t>
      </w:r>
      <w:r>
        <w:rPr>
          <w:rFonts w:hint="eastAsia"/>
        </w:rPr>
        <w:t>вирішенню</w:t>
      </w:r>
      <w:r>
        <w:t></w:t>
      </w:r>
      <w:r>
        <w:rPr>
          <w:rFonts w:hint="eastAsia"/>
        </w:rPr>
        <w:t>і</w:t>
      </w:r>
      <w:r>
        <w:t></w:t>
      </w:r>
      <w:r>
        <w:rPr>
          <w:rFonts w:hint="eastAsia"/>
        </w:rPr>
        <w:t>викликають</w:t>
      </w:r>
      <w:r>
        <w:t></w:t>
      </w:r>
      <w:r>
        <w:rPr>
          <w:rFonts w:hint="eastAsia"/>
        </w:rPr>
        <w:t>механізм</w:t>
      </w:r>
      <w:r>
        <w:t></w:t>
      </w:r>
      <w:r>
        <w:rPr>
          <w:rFonts w:hint="eastAsia"/>
        </w:rPr>
        <w:t>політичного</w:t>
      </w:r>
      <w:r>
        <w:t></w:t>
      </w:r>
      <w:r>
        <w:rPr>
          <w:rFonts w:hint="eastAsia"/>
        </w:rPr>
        <w:t>управління</w:t>
      </w:r>
      <w:r>
        <w:t></w:t>
      </w:r>
      <w:r>
        <w:t></w:t>
      </w:r>
    </w:p>
    <w:p w:rsidR="009B41BB" w:rsidRDefault="009B41BB" w:rsidP="009B41BB">
      <w:r>
        <w:t></w:t>
      </w:r>
      <w:r>
        <w:t></w:t>
      </w:r>
      <w:r>
        <w:tab/>
      </w:r>
      <w:r>
        <w:rPr>
          <w:rFonts w:hint="eastAsia"/>
        </w:rPr>
        <w:t>Складовою</w:t>
      </w:r>
      <w:r>
        <w:t></w:t>
      </w:r>
      <w:r>
        <w:rPr>
          <w:rFonts w:hint="eastAsia"/>
        </w:rPr>
        <w:t>частиною</w:t>
      </w:r>
      <w:r>
        <w:t></w:t>
      </w:r>
      <w:r>
        <w:rPr>
          <w:rFonts w:hint="eastAsia"/>
        </w:rPr>
        <w:t>вітчизняної</w:t>
      </w:r>
      <w:r>
        <w:t></w:t>
      </w:r>
      <w:r>
        <w:rPr>
          <w:rFonts w:hint="eastAsia"/>
        </w:rPr>
        <w:t>системи</w:t>
      </w:r>
      <w:r>
        <w:t></w:t>
      </w:r>
      <w:r>
        <w:rPr>
          <w:rFonts w:hint="eastAsia"/>
        </w:rPr>
        <w:t>політичного</w:t>
      </w:r>
      <w:r>
        <w:t></w:t>
      </w:r>
      <w:r>
        <w:rPr>
          <w:rFonts w:hint="eastAsia"/>
        </w:rPr>
        <w:t>управління</w:t>
      </w:r>
      <w:r>
        <w:t></w:t>
      </w:r>
      <w:r>
        <w:t></w:t>
      </w:r>
      <w:r>
        <w:rPr>
          <w:rFonts w:hint="eastAsia"/>
        </w:rPr>
        <w:t>що</w:t>
      </w:r>
      <w:r>
        <w:t></w:t>
      </w:r>
      <w:r>
        <w:rPr>
          <w:rFonts w:hint="eastAsia"/>
        </w:rPr>
        <w:t>формується</w:t>
      </w:r>
      <w:r>
        <w:t></w:t>
      </w:r>
      <w:r>
        <w:rPr>
          <w:rFonts w:hint="eastAsia"/>
        </w:rPr>
        <w:t>виступає</w:t>
      </w:r>
      <w:r>
        <w:t></w:t>
      </w:r>
      <w:r>
        <w:rPr>
          <w:rFonts w:hint="eastAsia"/>
        </w:rPr>
        <w:t>такий</w:t>
      </w:r>
      <w:r>
        <w:t></w:t>
      </w:r>
      <w:r>
        <w:rPr>
          <w:rFonts w:hint="eastAsia"/>
        </w:rPr>
        <w:t>владній</w:t>
      </w:r>
      <w:r>
        <w:t></w:t>
      </w:r>
      <w:r>
        <w:rPr>
          <w:rFonts w:hint="eastAsia"/>
        </w:rPr>
        <w:t>інститут</w:t>
      </w:r>
      <w:r>
        <w:t></w:t>
      </w:r>
      <w:r>
        <w:rPr>
          <w:rFonts w:hint="eastAsia"/>
        </w:rPr>
        <w:t>громадянського</w:t>
      </w:r>
      <w:r>
        <w:t></w:t>
      </w:r>
      <w:r>
        <w:rPr>
          <w:rFonts w:hint="eastAsia"/>
        </w:rPr>
        <w:t>суспільства</w:t>
      </w:r>
      <w:r>
        <w:t></w:t>
      </w:r>
      <w:r>
        <w:rPr>
          <w:rFonts w:hint="eastAsia"/>
        </w:rPr>
        <w:t>як</w:t>
      </w:r>
      <w:r>
        <w:t></w:t>
      </w:r>
      <w:r>
        <w:rPr>
          <w:rFonts w:hint="eastAsia"/>
        </w:rPr>
        <w:t>місцеве</w:t>
      </w:r>
      <w:r>
        <w:t></w:t>
      </w:r>
      <w:r>
        <w:rPr>
          <w:rFonts w:hint="eastAsia"/>
        </w:rPr>
        <w:t>самоврядування</w:t>
      </w:r>
      <w:r>
        <w:t></w:t>
      </w:r>
      <w:r>
        <w:t></w:t>
      </w:r>
      <w:r>
        <w:rPr>
          <w:rFonts w:hint="eastAsia"/>
        </w:rPr>
        <w:t>В</w:t>
      </w:r>
      <w:r>
        <w:t></w:t>
      </w:r>
      <w:r>
        <w:rPr>
          <w:rFonts w:hint="eastAsia"/>
        </w:rPr>
        <w:t>системі</w:t>
      </w:r>
      <w:r>
        <w:t></w:t>
      </w:r>
      <w:r>
        <w:rPr>
          <w:rFonts w:hint="eastAsia"/>
        </w:rPr>
        <w:t>місцевого</w:t>
      </w:r>
      <w:r>
        <w:t></w:t>
      </w:r>
      <w:r>
        <w:rPr>
          <w:rFonts w:hint="eastAsia"/>
        </w:rPr>
        <w:t>самоврядування</w:t>
      </w:r>
      <w:r>
        <w:lastRenderedPageBreak/>
        <w:t></w:t>
      </w:r>
      <w:r>
        <w:t></w:t>
      </w:r>
      <w:r>
        <w:rPr>
          <w:rFonts w:hint="eastAsia"/>
        </w:rPr>
        <w:t>особливо</w:t>
      </w:r>
      <w:r>
        <w:t></w:t>
      </w:r>
      <w:r>
        <w:rPr>
          <w:rFonts w:hint="eastAsia"/>
        </w:rPr>
        <w:t>на</w:t>
      </w:r>
      <w:r>
        <w:t></w:t>
      </w:r>
      <w:r>
        <w:rPr>
          <w:rFonts w:hint="eastAsia"/>
        </w:rPr>
        <w:t>рівні</w:t>
      </w:r>
      <w:r>
        <w:t></w:t>
      </w:r>
      <w:r>
        <w:rPr>
          <w:rFonts w:hint="eastAsia"/>
        </w:rPr>
        <w:t>великих</w:t>
      </w:r>
      <w:r>
        <w:t></w:t>
      </w:r>
      <w:r>
        <w:rPr>
          <w:rFonts w:hint="eastAsia"/>
        </w:rPr>
        <w:t>міст</w:t>
      </w:r>
      <w:r>
        <w:t></w:t>
      </w:r>
      <w:r>
        <w:t></w:t>
      </w:r>
      <w:r>
        <w:rPr>
          <w:rFonts w:hint="eastAsia"/>
        </w:rPr>
        <w:t>політичне</w:t>
      </w:r>
      <w:r>
        <w:t></w:t>
      </w:r>
      <w:r>
        <w:rPr>
          <w:rFonts w:hint="eastAsia"/>
        </w:rPr>
        <w:t>управління</w:t>
      </w:r>
      <w:r>
        <w:t></w:t>
      </w:r>
      <w:r>
        <w:rPr>
          <w:rFonts w:hint="eastAsia"/>
        </w:rPr>
        <w:t>отримало</w:t>
      </w:r>
      <w:r>
        <w:t></w:t>
      </w:r>
      <w:r>
        <w:rPr>
          <w:rFonts w:hint="eastAsia"/>
        </w:rPr>
        <w:t>більший</w:t>
      </w:r>
      <w:r>
        <w:t></w:t>
      </w:r>
      <w:r>
        <w:rPr>
          <w:rFonts w:hint="eastAsia"/>
        </w:rPr>
        <w:t>розвиток</w:t>
      </w:r>
      <w:r>
        <w:t></w:t>
      </w:r>
      <w:r>
        <w:t></w:t>
      </w:r>
      <w:r>
        <w:rPr>
          <w:rFonts w:hint="eastAsia"/>
        </w:rPr>
        <w:t>ніж</w:t>
      </w:r>
      <w:r>
        <w:t></w:t>
      </w:r>
      <w:r>
        <w:rPr>
          <w:rFonts w:hint="eastAsia"/>
        </w:rPr>
        <w:t>на</w:t>
      </w:r>
      <w:r>
        <w:t></w:t>
      </w:r>
      <w:r>
        <w:rPr>
          <w:rFonts w:hint="eastAsia"/>
        </w:rPr>
        <w:t>рівні</w:t>
      </w:r>
      <w:r>
        <w:t></w:t>
      </w:r>
      <w:r>
        <w:rPr>
          <w:rFonts w:hint="eastAsia"/>
        </w:rPr>
        <w:t>держави</w:t>
      </w:r>
      <w:r>
        <w:t></w:t>
      </w:r>
      <w:r>
        <w:rPr>
          <w:rFonts w:hint="eastAsia"/>
        </w:rPr>
        <w:t>в</w:t>
      </w:r>
      <w:r>
        <w:t></w:t>
      </w:r>
      <w:r>
        <w:rPr>
          <w:rFonts w:hint="eastAsia"/>
        </w:rPr>
        <w:t>цілому</w:t>
      </w:r>
      <w:r>
        <w:t></w:t>
      </w:r>
      <w:r>
        <w:t></w:t>
      </w:r>
      <w:r>
        <w:rPr>
          <w:rFonts w:hint="eastAsia"/>
        </w:rPr>
        <w:t>Система</w:t>
      </w:r>
      <w:r>
        <w:t></w:t>
      </w:r>
      <w:r>
        <w:rPr>
          <w:rFonts w:hint="eastAsia"/>
        </w:rPr>
        <w:t>політичного</w:t>
      </w:r>
      <w:r>
        <w:t></w:t>
      </w:r>
      <w:r>
        <w:rPr>
          <w:rFonts w:hint="eastAsia"/>
        </w:rPr>
        <w:t>управління</w:t>
      </w:r>
      <w:r>
        <w:t></w:t>
      </w:r>
      <w:r>
        <w:rPr>
          <w:rFonts w:hint="eastAsia"/>
        </w:rPr>
        <w:t>виступає</w:t>
      </w:r>
      <w:r>
        <w:t></w:t>
      </w:r>
      <w:r>
        <w:rPr>
          <w:rFonts w:hint="eastAsia"/>
        </w:rPr>
        <w:t>в</w:t>
      </w:r>
      <w:r>
        <w:t></w:t>
      </w:r>
      <w:r>
        <w:rPr>
          <w:rFonts w:hint="eastAsia"/>
        </w:rPr>
        <w:t>якості</w:t>
      </w:r>
      <w:r>
        <w:t></w:t>
      </w:r>
      <w:r>
        <w:rPr>
          <w:rFonts w:hint="eastAsia"/>
        </w:rPr>
        <w:t>ціннісного</w:t>
      </w:r>
      <w:r>
        <w:t></w:t>
      </w:r>
      <w:r>
        <w:t></w:t>
      </w:r>
      <w:r>
        <w:rPr>
          <w:rFonts w:hint="eastAsia"/>
        </w:rPr>
        <w:t>функціонального</w:t>
      </w:r>
      <w:r>
        <w:t></w:t>
      </w:r>
      <w:r>
        <w:rPr>
          <w:rFonts w:hint="eastAsia"/>
        </w:rPr>
        <w:t>й</w:t>
      </w:r>
      <w:r>
        <w:t></w:t>
      </w:r>
      <w:r>
        <w:rPr>
          <w:rFonts w:hint="eastAsia"/>
        </w:rPr>
        <w:t>універсально</w:t>
      </w:r>
      <w:r>
        <w:t></w:t>
      </w:r>
      <w:r>
        <w:rPr>
          <w:rFonts w:hint="eastAsia"/>
        </w:rPr>
        <w:t>регулятивного</w:t>
      </w:r>
      <w:r>
        <w:t></w:t>
      </w:r>
      <w:r>
        <w:rPr>
          <w:rFonts w:hint="eastAsia"/>
        </w:rPr>
        <w:t>базису</w:t>
      </w:r>
      <w:r>
        <w:t></w:t>
      </w:r>
      <w:r>
        <w:rPr>
          <w:rFonts w:hint="eastAsia"/>
        </w:rPr>
        <w:t>по</w:t>
      </w:r>
      <w:r>
        <w:t></w:t>
      </w:r>
      <w:r>
        <w:rPr>
          <w:rFonts w:hint="eastAsia"/>
        </w:rPr>
        <w:t>відношенню</w:t>
      </w:r>
      <w:r>
        <w:t></w:t>
      </w:r>
      <w:r>
        <w:rPr>
          <w:rFonts w:hint="eastAsia"/>
        </w:rPr>
        <w:t>до</w:t>
      </w:r>
      <w:r>
        <w:t></w:t>
      </w:r>
      <w:r>
        <w:rPr>
          <w:rFonts w:hint="eastAsia"/>
        </w:rPr>
        <w:t>місцевого</w:t>
      </w:r>
      <w:r>
        <w:t></w:t>
      </w:r>
      <w:r>
        <w:rPr>
          <w:rFonts w:hint="eastAsia"/>
        </w:rPr>
        <w:t>самоврядування</w:t>
      </w:r>
      <w:r>
        <w:t></w:t>
      </w:r>
      <w:r>
        <w:t></w:t>
      </w:r>
      <w:r>
        <w:rPr>
          <w:rFonts w:hint="eastAsia"/>
        </w:rPr>
        <w:t>Повноваження</w:t>
      </w:r>
      <w:r>
        <w:t></w:t>
      </w:r>
      <w:r>
        <w:t></w:t>
      </w:r>
      <w:r>
        <w:rPr>
          <w:rFonts w:hint="eastAsia"/>
        </w:rPr>
        <w:t>що</w:t>
      </w:r>
      <w:r>
        <w:t></w:t>
      </w:r>
      <w:r>
        <w:rPr>
          <w:rFonts w:hint="eastAsia"/>
        </w:rPr>
        <w:t>відносяться</w:t>
      </w:r>
      <w:r>
        <w:t></w:t>
      </w:r>
      <w:r>
        <w:rPr>
          <w:rFonts w:hint="eastAsia"/>
        </w:rPr>
        <w:t>до</w:t>
      </w:r>
      <w:r>
        <w:t></w:t>
      </w:r>
      <w:r>
        <w:rPr>
          <w:rFonts w:hint="eastAsia"/>
        </w:rPr>
        <w:t>предметів</w:t>
      </w:r>
      <w:r>
        <w:t></w:t>
      </w:r>
      <w:r>
        <w:rPr>
          <w:rFonts w:hint="eastAsia"/>
        </w:rPr>
        <w:t>відання</w:t>
      </w:r>
      <w:r>
        <w:t></w:t>
      </w:r>
      <w:r>
        <w:rPr>
          <w:rFonts w:hint="eastAsia"/>
        </w:rPr>
        <w:t>місцевого</w:t>
      </w:r>
      <w:r>
        <w:t></w:t>
      </w:r>
      <w:r>
        <w:rPr>
          <w:rFonts w:hint="eastAsia"/>
        </w:rPr>
        <w:t>самоврядування</w:t>
      </w:r>
      <w:r>
        <w:t></w:t>
      </w:r>
      <w:r>
        <w:rPr>
          <w:rFonts w:hint="eastAsia"/>
        </w:rPr>
        <w:t>є</w:t>
      </w:r>
      <w:r>
        <w:t></w:t>
      </w:r>
      <w:r>
        <w:rPr>
          <w:rFonts w:hint="eastAsia"/>
        </w:rPr>
        <w:t>основопологаючими</w:t>
      </w:r>
      <w:r>
        <w:t></w:t>
      </w:r>
      <w:r>
        <w:rPr>
          <w:rFonts w:hint="eastAsia"/>
        </w:rPr>
        <w:t>у</w:t>
      </w:r>
      <w:r>
        <w:t></w:t>
      </w:r>
      <w:r>
        <w:rPr>
          <w:rFonts w:hint="eastAsia"/>
        </w:rPr>
        <w:t>забезпеченні</w:t>
      </w:r>
      <w:r>
        <w:t></w:t>
      </w:r>
      <w:r>
        <w:rPr>
          <w:rFonts w:hint="eastAsia"/>
        </w:rPr>
        <w:t>життєдіяльності</w:t>
      </w:r>
      <w:r>
        <w:t></w:t>
      </w:r>
      <w:r>
        <w:rPr>
          <w:rFonts w:hint="eastAsia"/>
        </w:rPr>
        <w:t>всієї</w:t>
      </w:r>
      <w:r>
        <w:t></w:t>
      </w:r>
      <w:r>
        <w:rPr>
          <w:rFonts w:hint="eastAsia"/>
        </w:rPr>
        <w:t>міської</w:t>
      </w:r>
      <w:r>
        <w:t></w:t>
      </w:r>
      <w:r>
        <w:rPr>
          <w:rFonts w:hint="eastAsia"/>
        </w:rPr>
        <w:t>громади</w:t>
      </w:r>
      <w:r>
        <w:t></w:t>
      </w:r>
      <w:r>
        <w:t></w:t>
      </w:r>
      <w:r>
        <w:rPr>
          <w:rFonts w:hint="eastAsia"/>
        </w:rPr>
        <w:t>всіх</w:t>
      </w:r>
      <w:r>
        <w:t></w:t>
      </w:r>
      <w:r>
        <w:rPr>
          <w:rFonts w:hint="eastAsia"/>
        </w:rPr>
        <w:t>господарських</w:t>
      </w:r>
      <w:r>
        <w:t></w:t>
      </w:r>
      <w:r>
        <w:t></w:t>
      </w:r>
      <w:r>
        <w:rPr>
          <w:rFonts w:hint="eastAsia"/>
        </w:rPr>
        <w:t>соціальних</w:t>
      </w:r>
      <w:r>
        <w:t></w:t>
      </w:r>
      <w:r>
        <w:t></w:t>
      </w:r>
      <w:r>
        <w:rPr>
          <w:rFonts w:hint="eastAsia"/>
        </w:rPr>
        <w:t>культурних</w:t>
      </w:r>
      <w:r>
        <w:t></w:t>
      </w:r>
      <w:r>
        <w:rPr>
          <w:rFonts w:hint="eastAsia"/>
        </w:rPr>
        <w:t>тощо</w:t>
      </w:r>
      <w:r>
        <w:t></w:t>
      </w:r>
      <w:r>
        <w:rPr>
          <w:rFonts w:hint="eastAsia"/>
        </w:rPr>
        <w:t>суб’єктів</w:t>
      </w:r>
      <w:r>
        <w:t></w:t>
      </w:r>
      <w:r>
        <w:rPr>
          <w:rFonts w:hint="eastAsia"/>
        </w:rPr>
        <w:t>та</w:t>
      </w:r>
      <w:r>
        <w:t></w:t>
      </w:r>
      <w:r>
        <w:rPr>
          <w:rFonts w:hint="eastAsia"/>
        </w:rPr>
        <w:t>установ</w:t>
      </w:r>
      <w:r>
        <w:t></w:t>
      </w:r>
      <w:r>
        <w:rPr>
          <w:rFonts w:hint="eastAsia"/>
        </w:rPr>
        <w:t>на</w:t>
      </w:r>
      <w:r>
        <w:t></w:t>
      </w:r>
      <w:r>
        <w:rPr>
          <w:rFonts w:hint="eastAsia"/>
        </w:rPr>
        <w:t>території</w:t>
      </w:r>
      <w:r>
        <w:t></w:t>
      </w:r>
      <w:r>
        <w:rPr>
          <w:rFonts w:hint="eastAsia"/>
        </w:rPr>
        <w:t>міста</w:t>
      </w:r>
      <w:r>
        <w:t></w:t>
      </w:r>
      <w:r>
        <w:rPr>
          <w:rFonts w:hint="eastAsia"/>
        </w:rPr>
        <w:t>і</w:t>
      </w:r>
      <w:r>
        <w:t></w:t>
      </w:r>
      <w:r>
        <w:rPr>
          <w:rFonts w:hint="eastAsia"/>
        </w:rPr>
        <w:t>для</w:t>
      </w:r>
      <w:r>
        <w:t></w:t>
      </w:r>
      <w:r>
        <w:rPr>
          <w:rFonts w:hint="eastAsia"/>
        </w:rPr>
        <w:t>їх</w:t>
      </w:r>
      <w:r>
        <w:t></w:t>
      </w:r>
      <w:r>
        <w:rPr>
          <w:rFonts w:hint="eastAsia"/>
        </w:rPr>
        <w:t>задоволення</w:t>
      </w:r>
      <w:r>
        <w:t></w:t>
      </w:r>
      <w:r>
        <w:rPr>
          <w:rFonts w:hint="eastAsia"/>
        </w:rPr>
        <w:t>міська</w:t>
      </w:r>
      <w:r>
        <w:t></w:t>
      </w:r>
      <w:r>
        <w:rPr>
          <w:rFonts w:hint="eastAsia"/>
        </w:rPr>
        <w:t>влада</w:t>
      </w:r>
      <w:r>
        <w:t></w:t>
      </w:r>
      <w:r>
        <w:rPr>
          <w:rFonts w:hint="eastAsia"/>
        </w:rPr>
        <w:t>повинна</w:t>
      </w:r>
      <w:r>
        <w:t></w:t>
      </w:r>
      <w:r>
        <w:rPr>
          <w:rFonts w:hint="eastAsia"/>
        </w:rPr>
        <w:t>знаходити</w:t>
      </w:r>
      <w:r>
        <w:t></w:t>
      </w:r>
      <w:r>
        <w:rPr>
          <w:rFonts w:hint="eastAsia"/>
        </w:rPr>
        <w:t>деякі</w:t>
      </w:r>
      <w:r>
        <w:t></w:t>
      </w:r>
      <w:r>
        <w:rPr>
          <w:rFonts w:hint="eastAsia"/>
        </w:rPr>
        <w:t>серединні</w:t>
      </w:r>
      <w:r>
        <w:t></w:t>
      </w:r>
      <w:r>
        <w:t></w:t>
      </w:r>
      <w:r>
        <w:rPr>
          <w:rFonts w:hint="eastAsia"/>
        </w:rPr>
        <w:t>задовольняючи</w:t>
      </w:r>
      <w:r>
        <w:t></w:t>
      </w:r>
      <w:r>
        <w:rPr>
          <w:rFonts w:hint="eastAsia"/>
        </w:rPr>
        <w:t>всіх</w:t>
      </w:r>
      <w:r>
        <w:t></w:t>
      </w:r>
      <w:r>
        <w:rPr>
          <w:rFonts w:hint="eastAsia"/>
        </w:rPr>
        <w:t>рішення</w:t>
      </w:r>
      <w:r>
        <w:t></w:t>
      </w:r>
      <w:r>
        <w:t></w:t>
      </w:r>
      <w:r>
        <w:rPr>
          <w:rFonts w:hint="eastAsia"/>
        </w:rPr>
        <w:t>певний</w:t>
      </w:r>
      <w:r>
        <w:t></w:t>
      </w:r>
      <w:r>
        <w:rPr>
          <w:rFonts w:hint="eastAsia"/>
        </w:rPr>
        <w:t>серединний</w:t>
      </w:r>
      <w:r>
        <w:t></w:t>
      </w:r>
      <w:r>
        <w:t></w:t>
      </w:r>
      <w:r>
        <w:rPr>
          <w:rFonts w:hint="eastAsia"/>
        </w:rPr>
        <w:t>а</w:t>
      </w:r>
      <w:r>
        <w:t></w:t>
      </w:r>
      <w:r>
        <w:rPr>
          <w:rFonts w:hint="eastAsia"/>
        </w:rPr>
        <w:t>тому</w:t>
      </w:r>
      <w:r>
        <w:t></w:t>
      </w:r>
      <w:r>
        <w:rPr>
          <w:rFonts w:hint="eastAsia"/>
        </w:rPr>
        <w:t>й</w:t>
      </w:r>
      <w:r>
        <w:t></w:t>
      </w:r>
      <w:r>
        <w:rPr>
          <w:rFonts w:hint="eastAsia"/>
        </w:rPr>
        <w:t>політичний</w:t>
      </w:r>
      <w:r>
        <w:t></w:t>
      </w:r>
      <w:r>
        <w:rPr>
          <w:rFonts w:hint="eastAsia"/>
        </w:rPr>
        <w:t>курс</w:t>
      </w:r>
      <w:r>
        <w:t></w:t>
      </w:r>
      <w:r>
        <w:t></w:t>
      </w:r>
      <w:r>
        <w:rPr>
          <w:rFonts w:hint="eastAsia"/>
        </w:rPr>
        <w:t>що</w:t>
      </w:r>
      <w:r>
        <w:t></w:t>
      </w:r>
      <w:r>
        <w:rPr>
          <w:rFonts w:hint="eastAsia"/>
        </w:rPr>
        <w:t>виражається</w:t>
      </w:r>
      <w:r>
        <w:t></w:t>
      </w:r>
      <w:r>
        <w:rPr>
          <w:rFonts w:hint="eastAsia"/>
        </w:rPr>
        <w:t>і</w:t>
      </w:r>
      <w:r>
        <w:t></w:t>
      </w:r>
      <w:r>
        <w:rPr>
          <w:rFonts w:hint="eastAsia"/>
        </w:rPr>
        <w:t>закріпляється</w:t>
      </w:r>
      <w:r>
        <w:t></w:t>
      </w:r>
      <w:r>
        <w:rPr>
          <w:rFonts w:hint="eastAsia"/>
        </w:rPr>
        <w:t>у</w:t>
      </w:r>
      <w:r>
        <w:t></w:t>
      </w:r>
      <w:r>
        <w:rPr>
          <w:rFonts w:hint="eastAsia"/>
        </w:rPr>
        <w:t>різного</w:t>
      </w:r>
      <w:r>
        <w:t></w:t>
      </w:r>
      <w:r>
        <w:rPr>
          <w:rFonts w:hint="eastAsia"/>
        </w:rPr>
        <w:t>роду</w:t>
      </w:r>
      <w:r>
        <w:t></w:t>
      </w:r>
      <w:r>
        <w:rPr>
          <w:rFonts w:hint="eastAsia"/>
        </w:rPr>
        <w:t>політичних</w:t>
      </w:r>
      <w:r>
        <w:t></w:t>
      </w:r>
      <w:r>
        <w:rPr>
          <w:rFonts w:hint="eastAsia"/>
        </w:rPr>
        <w:t>документах</w:t>
      </w:r>
      <w:r>
        <w:t></w:t>
      </w:r>
      <w:r>
        <w:rPr>
          <w:rFonts w:hint="eastAsia"/>
        </w:rPr>
        <w:t>і</w:t>
      </w:r>
      <w:r>
        <w:t></w:t>
      </w:r>
      <w:r>
        <w:rPr>
          <w:rFonts w:hint="eastAsia"/>
        </w:rPr>
        <w:t>правових</w:t>
      </w:r>
      <w:r>
        <w:t></w:t>
      </w:r>
      <w:r>
        <w:rPr>
          <w:rFonts w:hint="eastAsia"/>
        </w:rPr>
        <w:t>актах</w:t>
      </w:r>
      <w:r>
        <w:t></w:t>
      </w:r>
      <w:r>
        <w:t></w:t>
      </w:r>
      <w:r>
        <w:rPr>
          <w:rFonts w:hint="eastAsia"/>
        </w:rPr>
        <w:t>В</w:t>
      </w:r>
      <w:r>
        <w:t></w:t>
      </w:r>
      <w:r>
        <w:rPr>
          <w:rFonts w:hint="eastAsia"/>
        </w:rPr>
        <w:t>цих</w:t>
      </w:r>
      <w:r>
        <w:t></w:t>
      </w:r>
      <w:r>
        <w:rPr>
          <w:rFonts w:hint="eastAsia"/>
        </w:rPr>
        <w:t>випадках</w:t>
      </w:r>
      <w:r>
        <w:t></w:t>
      </w:r>
      <w:r>
        <w:rPr>
          <w:rFonts w:hint="eastAsia"/>
        </w:rPr>
        <w:t>органи</w:t>
      </w:r>
      <w:r>
        <w:t></w:t>
      </w:r>
      <w:r>
        <w:rPr>
          <w:rFonts w:hint="eastAsia"/>
        </w:rPr>
        <w:t>місцевого</w:t>
      </w:r>
      <w:r>
        <w:t></w:t>
      </w:r>
      <w:r>
        <w:rPr>
          <w:rFonts w:hint="eastAsia"/>
        </w:rPr>
        <w:t>самоврядування</w:t>
      </w:r>
      <w:r>
        <w:t></w:t>
      </w:r>
      <w:r>
        <w:rPr>
          <w:rFonts w:hint="eastAsia"/>
        </w:rPr>
        <w:t>діють</w:t>
      </w:r>
      <w:r>
        <w:t></w:t>
      </w:r>
      <w:r>
        <w:rPr>
          <w:rFonts w:hint="eastAsia"/>
        </w:rPr>
        <w:t>як</w:t>
      </w:r>
      <w:r>
        <w:t></w:t>
      </w:r>
      <w:r>
        <w:rPr>
          <w:rFonts w:hint="eastAsia"/>
        </w:rPr>
        <w:t>суб’єкти</w:t>
      </w:r>
      <w:r>
        <w:t></w:t>
      </w:r>
      <w:r>
        <w:rPr>
          <w:rFonts w:hint="eastAsia"/>
        </w:rPr>
        <w:t>політичного</w:t>
      </w:r>
      <w:r>
        <w:t></w:t>
      </w:r>
      <w:r>
        <w:rPr>
          <w:rFonts w:hint="eastAsia"/>
        </w:rPr>
        <w:t>управління</w:t>
      </w:r>
      <w:r>
        <w:t></w:t>
      </w:r>
      <w:r>
        <w:rPr>
          <w:rFonts w:hint="eastAsia"/>
        </w:rPr>
        <w:t>–</w:t>
      </w:r>
      <w:r>
        <w:t></w:t>
      </w:r>
      <w:r>
        <w:rPr>
          <w:rFonts w:hint="eastAsia"/>
        </w:rPr>
        <w:t>визначають</w:t>
      </w:r>
      <w:r>
        <w:t></w:t>
      </w:r>
      <w:r>
        <w:rPr>
          <w:rFonts w:hint="eastAsia"/>
        </w:rPr>
        <w:t>приоритетні</w:t>
      </w:r>
      <w:r>
        <w:t></w:t>
      </w:r>
      <w:r>
        <w:rPr>
          <w:rFonts w:hint="eastAsia"/>
        </w:rPr>
        <w:t>цілі</w:t>
      </w:r>
      <w:r>
        <w:t></w:t>
      </w:r>
      <w:r>
        <w:rPr>
          <w:rFonts w:hint="eastAsia"/>
        </w:rPr>
        <w:t>й</w:t>
      </w:r>
      <w:r>
        <w:t></w:t>
      </w:r>
      <w:r>
        <w:rPr>
          <w:rFonts w:hint="eastAsia"/>
        </w:rPr>
        <w:t>завдання</w:t>
      </w:r>
      <w:r>
        <w:t></w:t>
      </w:r>
      <w:r>
        <w:t></w:t>
      </w:r>
      <w:r>
        <w:rPr>
          <w:rFonts w:hint="eastAsia"/>
        </w:rPr>
        <w:t>проробляють</w:t>
      </w:r>
      <w:r>
        <w:t></w:t>
      </w:r>
      <w:r>
        <w:rPr>
          <w:rFonts w:hint="eastAsia"/>
        </w:rPr>
        <w:t>оптимальні</w:t>
      </w:r>
      <w:r>
        <w:t></w:t>
      </w:r>
      <w:r>
        <w:rPr>
          <w:rFonts w:hint="eastAsia"/>
        </w:rPr>
        <w:t>варіанти</w:t>
      </w:r>
      <w:r>
        <w:t></w:t>
      </w:r>
      <w:r>
        <w:rPr>
          <w:rFonts w:hint="eastAsia"/>
        </w:rPr>
        <w:t>для</w:t>
      </w:r>
      <w:r>
        <w:t></w:t>
      </w:r>
      <w:r>
        <w:rPr>
          <w:rFonts w:hint="eastAsia"/>
        </w:rPr>
        <w:t>їх</w:t>
      </w:r>
      <w:r>
        <w:t></w:t>
      </w:r>
      <w:r>
        <w:rPr>
          <w:rFonts w:hint="eastAsia"/>
        </w:rPr>
        <w:t>реалізації</w:t>
      </w:r>
      <w:r>
        <w:t></w:t>
      </w:r>
      <w:r>
        <w:t></w:t>
      </w:r>
      <w:r>
        <w:rPr>
          <w:rFonts w:hint="eastAsia"/>
        </w:rPr>
        <w:t>здійснюють</w:t>
      </w:r>
      <w:r>
        <w:t></w:t>
      </w:r>
      <w:r>
        <w:rPr>
          <w:rFonts w:hint="eastAsia"/>
        </w:rPr>
        <w:t>прийняття</w:t>
      </w:r>
      <w:r>
        <w:t></w:t>
      </w:r>
      <w:r>
        <w:rPr>
          <w:rFonts w:hint="eastAsia"/>
        </w:rPr>
        <w:t>політико</w:t>
      </w:r>
      <w:r>
        <w:t></w:t>
      </w:r>
      <w:r>
        <w:rPr>
          <w:rFonts w:hint="eastAsia"/>
        </w:rPr>
        <w:t>управлінських</w:t>
      </w:r>
      <w:r>
        <w:t></w:t>
      </w:r>
      <w:r>
        <w:rPr>
          <w:rFonts w:hint="eastAsia"/>
        </w:rPr>
        <w:t>рішень</w:t>
      </w:r>
      <w:r>
        <w:t></w:t>
      </w:r>
      <w:r>
        <w:t></w:t>
      </w:r>
      <w:r>
        <w:rPr>
          <w:rFonts w:hint="eastAsia"/>
        </w:rPr>
        <w:t>використовують</w:t>
      </w:r>
      <w:r>
        <w:t></w:t>
      </w:r>
      <w:r>
        <w:rPr>
          <w:rFonts w:hint="eastAsia"/>
        </w:rPr>
        <w:t>широкий</w:t>
      </w:r>
      <w:r>
        <w:t></w:t>
      </w:r>
      <w:r>
        <w:rPr>
          <w:rFonts w:hint="eastAsia"/>
        </w:rPr>
        <w:t>спектр</w:t>
      </w:r>
      <w:r>
        <w:t></w:t>
      </w:r>
      <w:r>
        <w:rPr>
          <w:rFonts w:hint="eastAsia"/>
        </w:rPr>
        <w:t>технологій</w:t>
      </w:r>
      <w:r>
        <w:t></w:t>
      </w:r>
      <w:r>
        <w:rPr>
          <w:rFonts w:hint="eastAsia"/>
        </w:rPr>
        <w:t>для</w:t>
      </w:r>
      <w:r>
        <w:t></w:t>
      </w:r>
      <w:r>
        <w:rPr>
          <w:rFonts w:hint="eastAsia"/>
        </w:rPr>
        <w:t>їх</w:t>
      </w:r>
      <w:r>
        <w:t></w:t>
      </w:r>
      <w:r>
        <w:rPr>
          <w:rFonts w:hint="eastAsia"/>
        </w:rPr>
        <w:t>наступної</w:t>
      </w:r>
      <w:r>
        <w:t></w:t>
      </w:r>
      <w:r>
        <w:rPr>
          <w:rFonts w:hint="eastAsia"/>
        </w:rPr>
        <w:t>реалізації</w:t>
      </w:r>
      <w:r>
        <w:t></w:t>
      </w:r>
      <w:r>
        <w:t></w:t>
      </w:r>
      <w:r>
        <w:rPr>
          <w:rFonts w:hint="eastAsia"/>
        </w:rPr>
        <w:t>корегують</w:t>
      </w:r>
      <w:r>
        <w:t></w:t>
      </w:r>
      <w:r>
        <w:rPr>
          <w:rFonts w:hint="eastAsia"/>
        </w:rPr>
        <w:t>та</w:t>
      </w:r>
      <w:r>
        <w:t></w:t>
      </w:r>
      <w:r>
        <w:rPr>
          <w:rFonts w:hint="eastAsia"/>
        </w:rPr>
        <w:t>закріплюють</w:t>
      </w:r>
      <w:r>
        <w:t></w:t>
      </w:r>
      <w:r>
        <w:rPr>
          <w:rFonts w:hint="eastAsia"/>
        </w:rPr>
        <w:t>отримані</w:t>
      </w:r>
      <w:r>
        <w:t></w:t>
      </w:r>
      <w:r>
        <w:rPr>
          <w:rFonts w:hint="eastAsia"/>
        </w:rPr>
        <w:t>результати</w:t>
      </w:r>
      <w:r>
        <w:t></w:t>
      </w:r>
      <w:r>
        <w:t></w:t>
      </w:r>
      <w:r>
        <w:rPr>
          <w:rFonts w:hint="eastAsia"/>
        </w:rPr>
        <w:t>„знімають”</w:t>
      </w:r>
      <w:r>
        <w:t></w:t>
      </w:r>
      <w:r>
        <w:rPr>
          <w:rFonts w:hint="eastAsia"/>
        </w:rPr>
        <w:t>можливі</w:t>
      </w:r>
      <w:r>
        <w:t></w:t>
      </w:r>
      <w:r>
        <w:rPr>
          <w:rFonts w:hint="eastAsia"/>
        </w:rPr>
        <w:t>конфлікти</w:t>
      </w:r>
      <w:r>
        <w:t></w:t>
      </w:r>
      <w:r>
        <w:rPr>
          <w:rFonts w:hint="eastAsia"/>
        </w:rPr>
        <w:t>і</w:t>
      </w:r>
      <w:r>
        <w:t></w:t>
      </w:r>
      <w:r>
        <w:rPr>
          <w:rFonts w:hint="eastAsia"/>
        </w:rPr>
        <w:t>намагаються</w:t>
      </w:r>
      <w:r>
        <w:t></w:t>
      </w:r>
      <w:r>
        <w:rPr>
          <w:rFonts w:hint="eastAsia"/>
        </w:rPr>
        <w:t>привести</w:t>
      </w:r>
      <w:r>
        <w:t></w:t>
      </w:r>
      <w:r>
        <w:rPr>
          <w:rFonts w:hint="eastAsia"/>
        </w:rPr>
        <w:t>до</w:t>
      </w:r>
      <w:r>
        <w:t></w:t>
      </w:r>
      <w:r>
        <w:rPr>
          <w:rFonts w:hint="eastAsia"/>
        </w:rPr>
        <w:t>консенсусу</w:t>
      </w:r>
      <w:r>
        <w:t></w:t>
      </w:r>
      <w:r>
        <w:rPr>
          <w:rFonts w:hint="eastAsia"/>
        </w:rPr>
        <w:t>протиборюючи</w:t>
      </w:r>
      <w:r>
        <w:t></w:t>
      </w:r>
      <w:r>
        <w:rPr>
          <w:rFonts w:hint="eastAsia"/>
        </w:rPr>
        <w:t>суспільно</w:t>
      </w:r>
      <w:r>
        <w:t></w:t>
      </w:r>
      <w:r>
        <w:rPr>
          <w:rFonts w:hint="eastAsia"/>
        </w:rPr>
        <w:t>політичні</w:t>
      </w:r>
      <w:r>
        <w:t></w:t>
      </w:r>
      <w:r>
        <w:rPr>
          <w:rFonts w:hint="eastAsia"/>
        </w:rPr>
        <w:t>сили</w:t>
      </w:r>
      <w:r>
        <w:t></w:t>
      </w:r>
      <w:r>
        <w:t></w:t>
      </w:r>
      <w:r>
        <w:rPr>
          <w:rFonts w:hint="eastAsia"/>
        </w:rPr>
        <w:t>ведуть</w:t>
      </w:r>
      <w:r>
        <w:t></w:t>
      </w:r>
      <w:r>
        <w:rPr>
          <w:rFonts w:hint="eastAsia"/>
        </w:rPr>
        <w:t>діалог</w:t>
      </w:r>
      <w:r>
        <w:t></w:t>
      </w:r>
      <w:r>
        <w:rPr>
          <w:rFonts w:hint="eastAsia"/>
        </w:rPr>
        <w:t>і</w:t>
      </w:r>
      <w:r>
        <w:t></w:t>
      </w:r>
      <w:r>
        <w:rPr>
          <w:rFonts w:hint="eastAsia"/>
        </w:rPr>
        <w:t>ділове</w:t>
      </w:r>
      <w:r>
        <w:t></w:t>
      </w:r>
      <w:r>
        <w:rPr>
          <w:rFonts w:hint="eastAsia"/>
        </w:rPr>
        <w:t>співробітництво</w:t>
      </w:r>
      <w:r>
        <w:t></w:t>
      </w:r>
      <w:r>
        <w:rPr>
          <w:rFonts w:hint="eastAsia"/>
        </w:rPr>
        <w:t>як</w:t>
      </w:r>
      <w:r>
        <w:t></w:t>
      </w:r>
      <w:r>
        <w:rPr>
          <w:rFonts w:hint="eastAsia"/>
        </w:rPr>
        <w:t>з</w:t>
      </w:r>
      <w:r>
        <w:t></w:t>
      </w:r>
      <w:r>
        <w:rPr>
          <w:rFonts w:hint="eastAsia"/>
        </w:rPr>
        <w:t>іншими</w:t>
      </w:r>
      <w:r>
        <w:t></w:t>
      </w:r>
      <w:r>
        <w:rPr>
          <w:rFonts w:hint="eastAsia"/>
        </w:rPr>
        <w:t>містами</w:t>
      </w:r>
      <w:r>
        <w:t></w:t>
      </w:r>
      <w:r>
        <w:t></w:t>
      </w:r>
      <w:r>
        <w:rPr>
          <w:rFonts w:hint="eastAsia"/>
        </w:rPr>
        <w:t>так</w:t>
      </w:r>
      <w:r>
        <w:t></w:t>
      </w:r>
      <w:r>
        <w:rPr>
          <w:rFonts w:hint="eastAsia"/>
        </w:rPr>
        <w:t>і</w:t>
      </w:r>
      <w:r>
        <w:t></w:t>
      </w:r>
      <w:r>
        <w:rPr>
          <w:rFonts w:hint="eastAsia"/>
        </w:rPr>
        <w:t>з</w:t>
      </w:r>
      <w:r>
        <w:t></w:t>
      </w:r>
      <w:r>
        <w:rPr>
          <w:rFonts w:hint="eastAsia"/>
        </w:rPr>
        <w:t>органами</w:t>
      </w:r>
      <w:r>
        <w:t></w:t>
      </w:r>
      <w:r>
        <w:rPr>
          <w:rFonts w:hint="eastAsia"/>
        </w:rPr>
        <w:t>державної</w:t>
      </w:r>
      <w:r>
        <w:t></w:t>
      </w:r>
      <w:r>
        <w:rPr>
          <w:rFonts w:hint="eastAsia"/>
        </w:rPr>
        <w:t>влади</w:t>
      </w:r>
      <w:r>
        <w:t></w:t>
      </w:r>
      <w:r>
        <w:t></w:t>
      </w:r>
      <w:r>
        <w:rPr>
          <w:rFonts w:hint="eastAsia"/>
        </w:rPr>
        <w:t>виступають</w:t>
      </w:r>
      <w:r>
        <w:t></w:t>
      </w:r>
      <w:r>
        <w:rPr>
          <w:rFonts w:hint="eastAsia"/>
        </w:rPr>
        <w:t>захисниками</w:t>
      </w:r>
      <w:r>
        <w:t></w:t>
      </w:r>
      <w:r>
        <w:rPr>
          <w:rFonts w:hint="eastAsia"/>
        </w:rPr>
        <w:t>прав</w:t>
      </w:r>
      <w:r>
        <w:t></w:t>
      </w:r>
      <w:r>
        <w:rPr>
          <w:rFonts w:hint="eastAsia"/>
        </w:rPr>
        <w:t>і</w:t>
      </w:r>
      <w:r>
        <w:t></w:t>
      </w:r>
      <w:r>
        <w:rPr>
          <w:rFonts w:hint="eastAsia"/>
        </w:rPr>
        <w:t>свобод</w:t>
      </w:r>
      <w:r>
        <w:t></w:t>
      </w:r>
      <w:r>
        <w:rPr>
          <w:rFonts w:hint="eastAsia"/>
        </w:rPr>
        <w:t>своїх</w:t>
      </w:r>
      <w:r>
        <w:t></w:t>
      </w:r>
      <w:r>
        <w:rPr>
          <w:rFonts w:hint="eastAsia"/>
        </w:rPr>
        <w:t>громадян</w:t>
      </w:r>
      <w:r>
        <w:t></w:t>
      </w:r>
      <w:r>
        <w:t></w:t>
      </w:r>
      <w:r>
        <w:rPr>
          <w:rFonts w:hint="eastAsia"/>
        </w:rPr>
        <w:t>піклуються</w:t>
      </w:r>
      <w:r>
        <w:t></w:t>
      </w:r>
      <w:r>
        <w:rPr>
          <w:rFonts w:hint="eastAsia"/>
        </w:rPr>
        <w:t>про</w:t>
      </w:r>
      <w:r>
        <w:t></w:t>
      </w:r>
      <w:r>
        <w:rPr>
          <w:rFonts w:hint="eastAsia"/>
        </w:rPr>
        <w:t>охорону</w:t>
      </w:r>
      <w:r>
        <w:t></w:t>
      </w:r>
      <w:r>
        <w:rPr>
          <w:rFonts w:hint="eastAsia"/>
        </w:rPr>
        <w:t>та</w:t>
      </w:r>
      <w:r>
        <w:t></w:t>
      </w:r>
      <w:r>
        <w:rPr>
          <w:rFonts w:hint="eastAsia"/>
        </w:rPr>
        <w:t>примноження</w:t>
      </w:r>
      <w:r>
        <w:t></w:t>
      </w:r>
      <w:r>
        <w:rPr>
          <w:rFonts w:hint="eastAsia"/>
        </w:rPr>
        <w:t>духовних</w:t>
      </w:r>
      <w:r>
        <w:t></w:t>
      </w:r>
      <w:r>
        <w:rPr>
          <w:rFonts w:hint="eastAsia"/>
        </w:rPr>
        <w:t>та</w:t>
      </w:r>
      <w:r>
        <w:t></w:t>
      </w:r>
      <w:r>
        <w:rPr>
          <w:rFonts w:hint="eastAsia"/>
        </w:rPr>
        <w:t>культурних</w:t>
      </w:r>
      <w:r>
        <w:t></w:t>
      </w:r>
      <w:r>
        <w:rPr>
          <w:rFonts w:hint="eastAsia"/>
        </w:rPr>
        <w:t>цінностей</w:t>
      </w:r>
      <w:r>
        <w:t></w:t>
      </w:r>
      <w:r>
        <w:rPr>
          <w:rFonts w:hint="eastAsia"/>
        </w:rPr>
        <w:t>та</w:t>
      </w:r>
      <w:r>
        <w:t></w:t>
      </w:r>
      <w:r>
        <w:rPr>
          <w:rFonts w:hint="eastAsia"/>
        </w:rPr>
        <w:t>традицій</w:t>
      </w:r>
      <w:r>
        <w:t></w:t>
      </w:r>
      <w:r>
        <w:t></w:t>
      </w:r>
      <w:r>
        <w:rPr>
          <w:rFonts w:hint="eastAsia"/>
        </w:rPr>
        <w:t>що</w:t>
      </w:r>
      <w:r>
        <w:t></w:t>
      </w:r>
      <w:r>
        <w:rPr>
          <w:rFonts w:hint="eastAsia"/>
        </w:rPr>
        <w:t>об’єднують</w:t>
      </w:r>
      <w:r>
        <w:t></w:t>
      </w:r>
      <w:r>
        <w:rPr>
          <w:rFonts w:hint="eastAsia"/>
        </w:rPr>
        <w:t>місцеве</w:t>
      </w:r>
      <w:r>
        <w:t></w:t>
      </w:r>
      <w:r>
        <w:rPr>
          <w:rFonts w:hint="eastAsia"/>
        </w:rPr>
        <w:t>співтовариство</w:t>
      </w:r>
      <w:r>
        <w:t></w:t>
      </w:r>
      <w:r>
        <w:rPr>
          <w:rFonts w:hint="eastAsia"/>
        </w:rPr>
        <w:t>тощо</w:t>
      </w:r>
      <w:r>
        <w:t></w:t>
      </w:r>
      <w:r>
        <w:t></w:t>
      </w:r>
      <w:r>
        <w:rPr>
          <w:rFonts w:hint="eastAsia"/>
        </w:rPr>
        <w:t>що</w:t>
      </w:r>
      <w:r>
        <w:t></w:t>
      </w:r>
      <w:r>
        <w:rPr>
          <w:rFonts w:hint="eastAsia"/>
        </w:rPr>
        <w:t>у</w:t>
      </w:r>
      <w:r>
        <w:t></w:t>
      </w:r>
      <w:r>
        <w:rPr>
          <w:rFonts w:hint="eastAsia"/>
        </w:rPr>
        <w:t>сукупності</w:t>
      </w:r>
      <w:r>
        <w:t></w:t>
      </w:r>
      <w:r>
        <w:rPr>
          <w:rFonts w:hint="eastAsia"/>
        </w:rPr>
        <w:t>і</w:t>
      </w:r>
      <w:r>
        <w:t></w:t>
      </w:r>
      <w:r>
        <w:rPr>
          <w:rFonts w:hint="eastAsia"/>
        </w:rPr>
        <w:t>представляє</w:t>
      </w:r>
      <w:r>
        <w:t></w:t>
      </w:r>
      <w:r>
        <w:rPr>
          <w:rFonts w:hint="eastAsia"/>
        </w:rPr>
        <w:t>собою</w:t>
      </w:r>
      <w:r>
        <w:t></w:t>
      </w:r>
      <w:r>
        <w:rPr>
          <w:rFonts w:hint="eastAsia"/>
        </w:rPr>
        <w:t>процес</w:t>
      </w:r>
      <w:r>
        <w:t></w:t>
      </w:r>
      <w:r>
        <w:rPr>
          <w:rFonts w:hint="eastAsia"/>
        </w:rPr>
        <w:t>політичного</w:t>
      </w:r>
      <w:r>
        <w:t></w:t>
      </w:r>
      <w:r>
        <w:rPr>
          <w:rFonts w:hint="eastAsia"/>
        </w:rPr>
        <w:t>управління</w:t>
      </w:r>
      <w:r>
        <w:t></w:t>
      </w:r>
      <w:r>
        <w:t></w:t>
      </w:r>
      <w:r>
        <w:rPr>
          <w:rFonts w:hint="eastAsia"/>
        </w:rPr>
        <w:t>Отже</w:t>
      </w:r>
      <w:r>
        <w:t></w:t>
      </w:r>
      <w:r>
        <w:rPr>
          <w:rFonts w:hint="eastAsia"/>
        </w:rPr>
        <w:t>міське</w:t>
      </w:r>
      <w:r>
        <w:t></w:t>
      </w:r>
      <w:r>
        <w:rPr>
          <w:rFonts w:hint="eastAsia"/>
        </w:rPr>
        <w:t>самоврядування</w:t>
      </w:r>
      <w:r>
        <w:t></w:t>
      </w:r>
      <w:r>
        <w:rPr>
          <w:rFonts w:hint="eastAsia"/>
        </w:rPr>
        <w:t>являє</w:t>
      </w:r>
      <w:r>
        <w:t></w:t>
      </w:r>
      <w:r>
        <w:rPr>
          <w:rFonts w:hint="eastAsia"/>
        </w:rPr>
        <w:t>собою</w:t>
      </w:r>
      <w:r>
        <w:t></w:t>
      </w:r>
      <w:r>
        <w:rPr>
          <w:rFonts w:hint="eastAsia"/>
        </w:rPr>
        <w:t>певний</w:t>
      </w:r>
      <w:r>
        <w:t></w:t>
      </w:r>
      <w:r>
        <w:rPr>
          <w:rFonts w:hint="eastAsia"/>
        </w:rPr>
        <w:t>„владний</w:t>
      </w:r>
      <w:r>
        <w:t></w:t>
      </w:r>
      <w:r>
        <w:rPr>
          <w:rFonts w:hint="eastAsia"/>
        </w:rPr>
        <w:t>універсам”</w:t>
      </w:r>
      <w:r>
        <w:t></w:t>
      </w:r>
      <w:r>
        <w:rPr>
          <w:rFonts w:hint="eastAsia"/>
        </w:rPr>
        <w:t>первинного</w:t>
      </w:r>
      <w:r>
        <w:t></w:t>
      </w:r>
      <w:r>
        <w:rPr>
          <w:rFonts w:hint="eastAsia"/>
        </w:rPr>
        <w:t>рівня</w:t>
      </w:r>
      <w:r>
        <w:t></w:t>
      </w:r>
      <w:r>
        <w:rPr>
          <w:rFonts w:hint="eastAsia"/>
        </w:rPr>
        <w:t>політичного</w:t>
      </w:r>
      <w:r>
        <w:t></w:t>
      </w:r>
      <w:r>
        <w:rPr>
          <w:rFonts w:hint="eastAsia"/>
        </w:rPr>
        <w:t>управління</w:t>
      </w:r>
      <w:r>
        <w:t></w:t>
      </w:r>
    </w:p>
    <w:p w:rsidR="009B41BB" w:rsidRDefault="009B41BB" w:rsidP="009B41BB">
      <w:r>
        <w:t></w:t>
      </w:r>
      <w:r>
        <w:t></w:t>
      </w:r>
      <w:r>
        <w:tab/>
      </w:r>
      <w:r>
        <w:rPr>
          <w:rFonts w:hint="eastAsia"/>
        </w:rPr>
        <w:t>Політичне</w:t>
      </w:r>
      <w:r>
        <w:t></w:t>
      </w:r>
      <w:r>
        <w:rPr>
          <w:rFonts w:hint="eastAsia"/>
        </w:rPr>
        <w:t>управління</w:t>
      </w:r>
      <w:r>
        <w:t></w:t>
      </w:r>
      <w:r>
        <w:rPr>
          <w:rFonts w:hint="eastAsia"/>
        </w:rPr>
        <w:t>містом</w:t>
      </w:r>
      <w:r>
        <w:t></w:t>
      </w:r>
      <w:r>
        <w:rPr>
          <w:rFonts w:hint="eastAsia"/>
        </w:rPr>
        <w:t>є</w:t>
      </w:r>
      <w:r>
        <w:t></w:t>
      </w:r>
      <w:r>
        <w:rPr>
          <w:rFonts w:hint="eastAsia"/>
        </w:rPr>
        <w:t>об’єктивний</w:t>
      </w:r>
      <w:r>
        <w:t></w:t>
      </w:r>
      <w:r>
        <w:t></w:t>
      </w:r>
      <w:r>
        <w:rPr>
          <w:rFonts w:hint="eastAsia"/>
        </w:rPr>
        <w:t>закономірний</w:t>
      </w:r>
      <w:r>
        <w:t></w:t>
      </w:r>
      <w:r>
        <w:rPr>
          <w:rFonts w:hint="eastAsia"/>
        </w:rPr>
        <w:t>процес</w:t>
      </w:r>
      <w:r>
        <w:t></w:t>
      </w:r>
      <w:r>
        <w:t></w:t>
      </w:r>
      <w:r>
        <w:rPr>
          <w:rFonts w:hint="eastAsia"/>
        </w:rPr>
        <w:t>що</w:t>
      </w:r>
      <w:r>
        <w:t></w:t>
      </w:r>
      <w:r>
        <w:rPr>
          <w:rFonts w:hint="eastAsia"/>
        </w:rPr>
        <w:t>визначається</w:t>
      </w:r>
      <w:r>
        <w:t></w:t>
      </w:r>
      <w:r>
        <w:rPr>
          <w:rFonts w:hint="eastAsia"/>
        </w:rPr>
        <w:t>в</w:t>
      </w:r>
      <w:r>
        <w:t></w:t>
      </w:r>
      <w:r>
        <w:rPr>
          <w:rFonts w:hint="eastAsia"/>
        </w:rPr>
        <w:t>ході</w:t>
      </w:r>
      <w:r>
        <w:t></w:t>
      </w:r>
      <w:r>
        <w:rPr>
          <w:rFonts w:hint="eastAsia"/>
        </w:rPr>
        <w:t>міського</w:t>
      </w:r>
      <w:r>
        <w:t></w:t>
      </w:r>
      <w:r>
        <w:rPr>
          <w:rFonts w:hint="eastAsia"/>
        </w:rPr>
        <w:t>соціально</w:t>
      </w:r>
      <w:r>
        <w:t></w:t>
      </w:r>
      <w:r>
        <w:rPr>
          <w:rFonts w:hint="eastAsia"/>
        </w:rPr>
        <w:t>політичного</w:t>
      </w:r>
      <w:r>
        <w:t></w:t>
      </w:r>
      <w:r>
        <w:rPr>
          <w:rFonts w:hint="eastAsia"/>
        </w:rPr>
        <w:t>розвитку</w:t>
      </w:r>
      <w:r>
        <w:t></w:t>
      </w:r>
      <w:r>
        <w:t></w:t>
      </w:r>
      <w:r>
        <w:rPr>
          <w:rFonts w:hint="eastAsia"/>
        </w:rPr>
        <w:t>Його</w:t>
      </w:r>
      <w:r>
        <w:t></w:t>
      </w:r>
      <w:r>
        <w:rPr>
          <w:rFonts w:hint="eastAsia"/>
        </w:rPr>
        <w:t>можна</w:t>
      </w:r>
      <w:r>
        <w:t></w:t>
      </w:r>
      <w:r>
        <w:rPr>
          <w:rFonts w:hint="eastAsia"/>
        </w:rPr>
        <w:t>визначити</w:t>
      </w:r>
      <w:r>
        <w:t></w:t>
      </w:r>
      <w:r>
        <w:rPr>
          <w:rFonts w:hint="eastAsia"/>
        </w:rPr>
        <w:t>як</w:t>
      </w:r>
      <w:r>
        <w:t></w:t>
      </w:r>
      <w:r>
        <w:rPr>
          <w:rFonts w:hint="eastAsia"/>
        </w:rPr>
        <w:t>діяльність</w:t>
      </w:r>
      <w:r>
        <w:t></w:t>
      </w:r>
      <w:r>
        <w:rPr>
          <w:rFonts w:hint="eastAsia"/>
        </w:rPr>
        <w:t>з</w:t>
      </w:r>
      <w:r>
        <w:t></w:t>
      </w:r>
      <w:r>
        <w:rPr>
          <w:rFonts w:hint="eastAsia"/>
        </w:rPr>
        <w:t>впорядкування</w:t>
      </w:r>
      <w:r>
        <w:t></w:t>
      </w:r>
      <w:r>
        <w:rPr>
          <w:rFonts w:hint="eastAsia"/>
        </w:rPr>
        <w:t>міської</w:t>
      </w:r>
      <w:r>
        <w:t></w:t>
      </w:r>
      <w:r>
        <w:rPr>
          <w:rFonts w:hint="eastAsia"/>
        </w:rPr>
        <w:t>політико</w:t>
      </w:r>
      <w:r>
        <w:t></w:t>
      </w:r>
      <w:r>
        <w:rPr>
          <w:rFonts w:hint="eastAsia"/>
        </w:rPr>
        <w:t>управлінської</w:t>
      </w:r>
      <w:r>
        <w:t></w:t>
      </w:r>
      <w:r>
        <w:rPr>
          <w:rFonts w:hint="eastAsia"/>
        </w:rPr>
        <w:t>системи</w:t>
      </w:r>
      <w:r>
        <w:t></w:t>
      </w:r>
      <w:r>
        <w:t></w:t>
      </w:r>
      <w:r>
        <w:rPr>
          <w:rFonts w:hint="eastAsia"/>
        </w:rPr>
        <w:t>в</w:t>
      </w:r>
      <w:r>
        <w:t></w:t>
      </w:r>
      <w:r>
        <w:rPr>
          <w:rFonts w:hint="eastAsia"/>
        </w:rPr>
        <w:t>процесі</w:t>
      </w:r>
      <w:r>
        <w:t></w:t>
      </w:r>
      <w:r>
        <w:rPr>
          <w:rFonts w:hint="eastAsia"/>
        </w:rPr>
        <w:t>якої</w:t>
      </w:r>
      <w:r>
        <w:t></w:t>
      </w:r>
      <w:r>
        <w:rPr>
          <w:rFonts w:hint="eastAsia"/>
        </w:rPr>
        <w:t>формується</w:t>
      </w:r>
      <w:r>
        <w:t></w:t>
      </w:r>
      <w:r>
        <w:rPr>
          <w:rFonts w:hint="eastAsia"/>
        </w:rPr>
        <w:t>сукупна</w:t>
      </w:r>
      <w:r>
        <w:t></w:t>
      </w:r>
      <w:r>
        <w:rPr>
          <w:rFonts w:hint="eastAsia"/>
        </w:rPr>
        <w:t>воля</w:t>
      </w:r>
      <w:r>
        <w:t></w:t>
      </w:r>
      <w:r>
        <w:rPr>
          <w:rFonts w:hint="eastAsia"/>
        </w:rPr>
        <w:t>міського</w:t>
      </w:r>
      <w:r>
        <w:t></w:t>
      </w:r>
      <w:r>
        <w:rPr>
          <w:rFonts w:hint="eastAsia"/>
        </w:rPr>
        <w:t>співтовариства</w:t>
      </w:r>
      <w:r>
        <w:t></w:t>
      </w:r>
      <w:r>
        <w:t></w:t>
      </w:r>
      <w:r>
        <w:rPr>
          <w:rFonts w:hint="eastAsia"/>
        </w:rPr>
        <w:t>що</w:t>
      </w:r>
      <w:r>
        <w:t></w:t>
      </w:r>
      <w:r>
        <w:rPr>
          <w:rFonts w:hint="eastAsia"/>
        </w:rPr>
        <w:t>реалізується</w:t>
      </w:r>
      <w:r>
        <w:t></w:t>
      </w:r>
      <w:r>
        <w:rPr>
          <w:rFonts w:hint="eastAsia"/>
        </w:rPr>
        <w:t>за</w:t>
      </w:r>
      <w:r>
        <w:t></w:t>
      </w:r>
      <w:r>
        <w:rPr>
          <w:rFonts w:hint="eastAsia"/>
        </w:rPr>
        <w:t>допомогою</w:t>
      </w:r>
      <w:r>
        <w:t></w:t>
      </w:r>
      <w:r>
        <w:rPr>
          <w:rFonts w:hint="eastAsia"/>
        </w:rPr>
        <w:t>певних</w:t>
      </w:r>
      <w:r>
        <w:t></w:t>
      </w:r>
      <w:r>
        <w:rPr>
          <w:rFonts w:hint="eastAsia"/>
        </w:rPr>
        <w:t>механізмів</w:t>
      </w:r>
      <w:r>
        <w:t></w:t>
      </w:r>
      <w:r>
        <w:rPr>
          <w:rFonts w:hint="eastAsia"/>
        </w:rPr>
        <w:t>та</w:t>
      </w:r>
      <w:r>
        <w:t></w:t>
      </w:r>
      <w:r>
        <w:rPr>
          <w:rFonts w:hint="eastAsia"/>
        </w:rPr>
        <w:t>технологій</w:t>
      </w:r>
      <w:r>
        <w:t></w:t>
      </w:r>
      <w:r>
        <w:t></w:t>
      </w:r>
      <w:r>
        <w:rPr>
          <w:rFonts w:hint="eastAsia"/>
        </w:rPr>
        <w:t>Вироблюючи</w:t>
      </w:r>
      <w:r>
        <w:t></w:t>
      </w:r>
      <w:r>
        <w:rPr>
          <w:rFonts w:hint="eastAsia"/>
        </w:rPr>
        <w:t>певні</w:t>
      </w:r>
      <w:r>
        <w:t></w:t>
      </w:r>
      <w:r>
        <w:rPr>
          <w:rFonts w:hint="eastAsia"/>
        </w:rPr>
        <w:t>правила</w:t>
      </w:r>
      <w:r>
        <w:t></w:t>
      </w:r>
      <w:r>
        <w:rPr>
          <w:rFonts w:hint="eastAsia"/>
        </w:rPr>
        <w:t>поведінки</w:t>
      </w:r>
      <w:r>
        <w:t></w:t>
      </w:r>
      <w:r>
        <w:rPr>
          <w:rFonts w:hint="eastAsia"/>
        </w:rPr>
        <w:t>суб’єктів</w:t>
      </w:r>
      <w:r>
        <w:t></w:t>
      </w:r>
      <w:r>
        <w:rPr>
          <w:rFonts w:hint="eastAsia"/>
        </w:rPr>
        <w:t>соціально</w:t>
      </w:r>
      <w:r>
        <w:t></w:t>
      </w:r>
      <w:r>
        <w:rPr>
          <w:rFonts w:hint="eastAsia"/>
        </w:rPr>
        <w:t>політичних</w:t>
      </w:r>
      <w:r>
        <w:t></w:t>
      </w:r>
      <w:r>
        <w:rPr>
          <w:rFonts w:hint="eastAsia"/>
        </w:rPr>
        <w:t>та</w:t>
      </w:r>
      <w:r>
        <w:t></w:t>
      </w:r>
      <w:r>
        <w:rPr>
          <w:rFonts w:hint="eastAsia"/>
        </w:rPr>
        <w:t>управлінських</w:t>
      </w:r>
      <w:r>
        <w:t></w:t>
      </w:r>
      <w:r>
        <w:rPr>
          <w:rFonts w:hint="eastAsia"/>
        </w:rPr>
        <w:t>взаємодій</w:t>
      </w:r>
      <w:r>
        <w:t></w:t>
      </w:r>
      <w:r>
        <w:t></w:t>
      </w:r>
      <w:r>
        <w:rPr>
          <w:rFonts w:hint="eastAsia"/>
        </w:rPr>
        <w:t>політичне</w:t>
      </w:r>
      <w:r>
        <w:t></w:t>
      </w:r>
      <w:r>
        <w:rPr>
          <w:rFonts w:hint="eastAsia"/>
        </w:rPr>
        <w:t>управління</w:t>
      </w:r>
      <w:r>
        <w:t></w:t>
      </w:r>
      <w:r>
        <w:rPr>
          <w:rFonts w:hint="eastAsia"/>
        </w:rPr>
        <w:t>передбачає</w:t>
      </w:r>
      <w:r>
        <w:t></w:t>
      </w:r>
      <w:r>
        <w:rPr>
          <w:rFonts w:hint="eastAsia"/>
        </w:rPr>
        <w:t>постановку</w:t>
      </w:r>
      <w:r>
        <w:t></w:t>
      </w:r>
      <w:r>
        <w:rPr>
          <w:rFonts w:hint="eastAsia"/>
        </w:rPr>
        <w:t>цілей</w:t>
      </w:r>
      <w:r>
        <w:t></w:t>
      </w:r>
      <w:r>
        <w:rPr>
          <w:rFonts w:hint="eastAsia"/>
        </w:rPr>
        <w:t>соціально</w:t>
      </w:r>
      <w:r>
        <w:t></w:t>
      </w:r>
      <w:r>
        <w:rPr>
          <w:rFonts w:hint="eastAsia"/>
        </w:rPr>
        <w:t>політичного</w:t>
      </w:r>
      <w:r>
        <w:t></w:t>
      </w:r>
      <w:r>
        <w:rPr>
          <w:rFonts w:hint="eastAsia"/>
        </w:rPr>
        <w:t>розвитку</w:t>
      </w:r>
      <w:r>
        <w:t></w:t>
      </w:r>
      <w:r>
        <w:t></w:t>
      </w:r>
      <w:r>
        <w:rPr>
          <w:rFonts w:hint="eastAsia"/>
        </w:rPr>
        <w:t>вибір</w:t>
      </w:r>
      <w:r>
        <w:t></w:t>
      </w:r>
      <w:r>
        <w:rPr>
          <w:rFonts w:hint="eastAsia"/>
        </w:rPr>
        <w:t>засобів</w:t>
      </w:r>
      <w:r>
        <w:t></w:t>
      </w:r>
      <w:r>
        <w:rPr>
          <w:rFonts w:hint="eastAsia"/>
        </w:rPr>
        <w:t>та</w:t>
      </w:r>
      <w:r>
        <w:t></w:t>
      </w:r>
      <w:r>
        <w:rPr>
          <w:rFonts w:hint="eastAsia"/>
        </w:rPr>
        <w:t>важелів</w:t>
      </w:r>
      <w:r>
        <w:t></w:t>
      </w:r>
      <w:r>
        <w:rPr>
          <w:rFonts w:hint="eastAsia"/>
        </w:rPr>
        <w:t>їх</w:t>
      </w:r>
      <w:r>
        <w:t></w:t>
      </w:r>
      <w:r>
        <w:rPr>
          <w:rFonts w:hint="eastAsia"/>
        </w:rPr>
        <w:t>досягнення</w:t>
      </w:r>
      <w:r>
        <w:t></w:t>
      </w:r>
      <w:r>
        <w:t></w:t>
      </w:r>
      <w:r>
        <w:rPr>
          <w:rFonts w:hint="eastAsia"/>
        </w:rPr>
        <w:t>здійснює</w:t>
      </w:r>
      <w:r>
        <w:t></w:t>
      </w:r>
      <w:r>
        <w:rPr>
          <w:rFonts w:hint="eastAsia"/>
        </w:rPr>
        <w:t>організацію</w:t>
      </w:r>
      <w:r>
        <w:t></w:t>
      </w:r>
      <w:r>
        <w:rPr>
          <w:rFonts w:hint="eastAsia"/>
        </w:rPr>
        <w:t>в</w:t>
      </w:r>
      <w:r>
        <w:t></w:t>
      </w:r>
      <w:r>
        <w:rPr>
          <w:rFonts w:hint="eastAsia"/>
        </w:rPr>
        <w:t>процесі</w:t>
      </w:r>
      <w:r>
        <w:t></w:t>
      </w:r>
      <w:r>
        <w:rPr>
          <w:rFonts w:hint="eastAsia"/>
        </w:rPr>
        <w:t>досягнення</w:t>
      </w:r>
      <w:r>
        <w:t></w:t>
      </w:r>
      <w:r>
        <w:rPr>
          <w:rFonts w:hint="eastAsia"/>
        </w:rPr>
        <w:t>цілей</w:t>
      </w:r>
      <w:r>
        <w:t></w:t>
      </w:r>
      <w:r>
        <w:rPr>
          <w:rFonts w:hint="eastAsia"/>
        </w:rPr>
        <w:t>і</w:t>
      </w:r>
      <w:r>
        <w:t></w:t>
      </w:r>
      <w:r>
        <w:rPr>
          <w:rFonts w:hint="eastAsia"/>
        </w:rPr>
        <w:t>контроль</w:t>
      </w:r>
      <w:r>
        <w:t></w:t>
      </w:r>
      <w:r>
        <w:t></w:t>
      </w:r>
      <w:r>
        <w:rPr>
          <w:rFonts w:hint="eastAsia"/>
        </w:rPr>
        <w:t>Політичне</w:t>
      </w:r>
      <w:r>
        <w:t></w:t>
      </w:r>
      <w:r>
        <w:rPr>
          <w:rFonts w:hint="eastAsia"/>
        </w:rPr>
        <w:t>управління</w:t>
      </w:r>
      <w:r>
        <w:t></w:t>
      </w:r>
      <w:r>
        <w:rPr>
          <w:rFonts w:hint="eastAsia"/>
        </w:rPr>
        <w:t>полягає</w:t>
      </w:r>
      <w:r>
        <w:t></w:t>
      </w:r>
      <w:r>
        <w:rPr>
          <w:rFonts w:hint="eastAsia"/>
        </w:rPr>
        <w:t>в</w:t>
      </w:r>
      <w:r>
        <w:t></w:t>
      </w:r>
      <w:r>
        <w:rPr>
          <w:rFonts w:hint="eastAsia"/>
        </w:rPr>
        <w:t>створенні</w:t>
      </w:r>
      <w:r>
        <w:t></w:t>
      </w:r>
      <w:r>
        <w:rPr>
          <w:rFonts w:hint="eastAsia"/>
        </w:rPr>
        <w:t>умов</w:t>
      </w:r>
      <w:r>
        <w:t></w:t>
      </w:r>
      <w:r>
        <w:t></w:t>
      </w:r>
      <w:r>
        <w:rPr>
          <w:rFonts w:hint="eastAsia"/>
        </w:rPr>
        <w:t>які</w:t>
      </w:r>
      <w:r>
        <w:t></w:t>
      </w:r>
      <w:r>
        <w:rPr>
          <w:rFonts w:hint="eastAsia"/>
        </w:rPr>
        <w:t>дають</w:t>
      </w:r>
      <w:r>
        <w:t></w:t>
      </w:r>
      <w:r>
        <w:rPr>
          <w:rFonts w:hint="eastAsia"/>
        </w:rPr>
        <w:t>можливість</w:t>
      </w:r>
      <w:r>
        <w:t></w:t>
      </w:r>
      <w:r>
        <w:rPr>
          <w:rFonts w:hint="eastAsia"/>
        </w:rPr>
        <w:t>забезпечувати</w:t>
      </w:r>
      <w:r>
        <w:t></w:t>
      </w:r>
      <w:r>
        <w:rPr>
          <w:rFonts w:hint="eastAsia"/>
        </w:rPr>
        <w:t>спільні</w:t>
      </w:r>
      <w:r>
        <w:t></w:t>
      </w:r>
      <w:r>
        <w:rPr>
          <w:rFonts w:hint="eastAsia"/>
        </w:rPr>
        <w:t>інтереси</w:t>
      </w:r>
      <w:r>
        <w:t></w:t>
      </w:r>
      <w:r>
        <w:rPr>
          <w:rFonts w:hint="eastAsia"/>
        </w:rPr>
        <w:t>і</w:t>
      </w:r>
      <w:r>
        <w:t></w:t>
      </w:r>
      <w:r>
        <w:rPr>
          <w:rFonts w:hint="eastAsia"/>
        </w:rPr>
        <w:t>узгоджувати</w:t>
      </w:r>
      <w:r>
        <w:t></w:t>
      </w:r>
      <w:r>
        <w:rPr>
          <w:rFonts w:hint="eastAsia"/>
        </w:rPr>
        <w:t>не</w:t>
      </w:r>
      <w:r>
        <w:t></w:t>
      </w:r>
      <w:r>
        <w:rPr>
          <w:rFonts w:hint="eastAsia"/>
        </w:rPr>
        <w:t>співпадаючі</w:t>
      </w:r>
      <w:r>
        <w:t></w:t>
      </w:r>
      <w:r>
        <w:rPr>
          <w:rFonts w:hint="eastAsia"/>
        </w:rPr>
        <w:t>інтереси</w:t>
      </w:r>
      <w:r>
        <w:t></w:t>
      </w:r>
      <w:r>
        <w:rPr>
          <w:rFonts w:hint="eastAsia"/>
        </w:rPr>
        <w:t>громадян</w:t>
      </w:r>
      <w:r>
        <w:t></w:t>
      </w:r>
      <w:r>
        <w:rPr>
          <w:rFonts w:hint="eastAsia"/>
        </w:rPr>
        <w:t>та</w:t>
      </w:r>
      <w:r>
        <w:t></w:t>
      </w:r>
      <w:r>
        <w:rPr>
          <w:rFonts w:hint="eastAsia"/>
        </w:rPr>
        <w:t>їх</w:t>
      </w:r>
      <w:r>
        <w:t></w:t>
      </w:r>
      <w:r>
        <w:rPr>
          <w:rFonts w:hint="eastAsia"/>
        </w:rPr>
        <w:t>груп</w:t>
      </w:r>
      <w:r>
        <w:t></w:t>
      </w:r>
      <w:r>
        <w:t></w:t>
      </w:r>
      <w:r>
        <w:rPr>
          <w:rFonts w:hint="eastAsia"/>
        </w:rPr>
        <w:t>публічних</w:t>
      </w:r>
      <w:r>
        <w:t></w:t>
      </w:r>
      <w:r>
        <w:rPr>
          <w:rFonts w:hint="eastAsia"/>
        </w:rPr>
        <w:t>організацій</w:t>
      </w:r>
      <w:r>
        <w:t></w:t>
      </w:r>
      <w:r>
        <w:t></w:t>
      </w:r>
      <w:r>
        <w:rPr>
          <w:rFonts w:hint="eastAsia"/>
        </w:rPr>
        <w:t>територіальних</w:t>
      </w:r>
      <w:r>
        <w:t></w:t>
      </w:r>
      <w:r>
        <w:rPr>
          <w:rFonts w:hint="eastAsia"/>
        </w:rPr>
        <w:t>спільностей</w:t>
      </w:r>
      <w:r>
        <w:t></w:t>
      </w:r>
      <w:r>
        <w:t></w:t>
      </w:r>
      <w:r>
        <w:rPr>
          <w:rFonts w:hint="eastAsia"/>
        </w:rPr>
        <w:t>Особливістю</w:t>
      </w:r>
      <w:r>
        <w:t></w:t>
      </w:r>
      <w:r>
        <w:rPr>
          <w:rFonts w:hint="eastAsia"/>
        </w:rPr>
        <w:t>системи</w:t>
      </w:r>
      <w:r>
        <w:t></w:t>
      </w:r>
      <w:r>
        <w:rPr>
          <w:rFonts w:hint="eastAsia"/>
        </w:rPr>
        <w:t>політичного</w:t>
      </w:r>
      <w:r>
        <w:t></w:t>
      </w:r>
      <w:r>
        <w:rPr>
          <w:rFonts w:hint="eastAsia"/>
        </w:rPr>
        <w:t>управління</w:t>
      </w:r>
      <w:r>
        <w:t></w:t>
      </w:r>
      <w:r>
        <w:rPr>
          <w:rFonts w:hint="eastAsia"/>
        </w:rPr>
        <w:t>є</w:t>
      </w:r>
      <w:r>
        <w:t></w:t>
      </w:r>
      <w:r>
        <w:rPr>
          <w:rFonts w:hint="eastAsia"/>
        </w:rPr>
        <w:t>прийняття</w:t>
      </w:r>
      <w:r>
        <w:t></w:t>
      </w:r>
      <w:r>
        <w:rPr>
          <w:rFonts w:hint="eastAsia"/>
        </w:rPr>
        <w:t>рішень</w:t>
      </w:r>
      <w:r>
        <w:t></w:t>
      </w:r>
      <w:r>
        <w:rPr>
          <w:rFonts w:hint="eastAsia"/>
        </w:rPr>
        <w:t>в</w:t>
      </w:r>
      <w:r>
        <w:t></w:t>
      </w:r>
      <w:r>
        <w:rPr>
          <w:rFonts w:hint="eastAsia"/>
        </w:rPr>
        <w:t>межах</w:t>
      </w:r>
      <w:r>
        <w:t></w:t>
      </w:r>
      <w:r>
        <w:rPr>
          <w:rFonts w:hint="eastAsia"/>
        </w:rPr>
        <w:t>всієї</w:t>
      </w:r>
      <w:r>
        <w:t></w:t>
      </w:r>
      <w:r>
        <w:rPr>
          <w:rFonts w:hint="eastAsia"/>
        </w:rPr>
        <w:t>суспільно</w:t>
      </w:r>
      <w:r>
        <w:t></w:t>
      </w:r>
      <w:r>
        <w:rPr>
          <w:rFonts w:hint="eastAsia"/>
        </w:rPr>
        <w:t>політичної</w:t>
      </w:r>
      <w:r>
        <w:t></w:t>
      </w:r>
      <w:r>
        <w:rPr>
          <w:rFonts w:hint="eastAsia"/>
        </w:rPr>
        <w:t>системи</w:t>
      </w:r>
      <w:r>
        <w:t></w:t>
      </w:r>
      <w:r>
        <w:rPr>
          <w:rFonts w:hint="eastAsia"/>
        </w:rPr>
        <w:t>на</w:t>
      </w:r>
      <w:r>
        <w:t></w:t>
      </w:r>
      <w:r>
        <w:rPr>
          <w:rFonts w:hint="eastAsia"/>
        </w:rPr>
        <w:t>відмін</w:t>
      </w:r>
      <w:r>
        <w:rPr>
          <w:rFonts w:hint="eastAsia"/>
        </w:rPr>
        <w:lastRenderedPageBreak/>
        <w:t>у</w:t>
      </w:r>
      <w:r>
        <w:t></w:t>
      </w:r>
      <w:r>
        <w:rPr>
          <w:rFonts w:hint="eastAsia"/>
        </w:rPr>
        <w:t>неполітичного</w:t>
      </w:r>
      <w:r>
        <w:t></w:t>
      </w:r>
      <w:r>
        <w:rPr>
          <w:rFonts w:hint="eastAsia"/>
        </w:rPr>
        <w:t>управління</w:t>
      </w:r>
      <w:r>
        <w:t></w:t>
      </w:r>
      <w:r>
        <w:t></w:t>
      </w:r>
      <w:r>
        <w:rPr>
          <w:rFonts w:hint="eastAsia"/>
        </w:rPr>
        <w:t>в</w:t>
      </w:r>
      <w:r>
        <w:t></w:t>
      </w:r>
      <w:r>
        <w:rPr>
          <w:rFonts w:hint="eastAsia"/>
        </w:rPr>
        <w:t>межах</w:t>
      </w:r>
      <w:r>
        <w:t></w:t>
      </w:r>
      <w:r>
        <w:rPr>
          <w:rFonts w:hint="eastAsia"/>
        </w:rPr>
        <w:t>якого</w:t>
      </w:r>
      <w:r>
        <w:t></w:t>
      </w:r>
      <w:r>
        <w:rPr>
          <w:rFonts w:hint="eastAsia"/>
        </w:rPr>
        <w:t>приймаються</w:t>
      </w:r>
      <w:r>
        <w:t></w:t>
      </w:r>
      <w:r>
        <w:rPr>
          <w:rFonts w:hint="eastAsia"/>
        </w:rPr>
        <w:t>по</w:t>
      </w:r>
      <w:r>
        <w:t></w:t>
      </w:r>
      <w:r>
        <w:rPr>
          <w:rFonts w:hint="eastAsia"/>
        </w:rPr>
        <w:t>перевазі</w:t>
      </w:r>
      <w:r>
        <w:t></w:t>
      </w:r>
      <w:r>
        <w:rPr>
          <w:rFonts w:hint="eastAsia"/>
        </w:rPr>
        <w:t>вузькі</w:t>
      </w:r>
      <w:r>
        <w:t></w:t>
      </w:r>
      <w:r>
        <w:t></w:t>
      </w:r>
      <w:r>
        <w:rPr>
          <w:rFonts w:hint="eastAsia"/>
        </w:rPr>
        <w:t>локальні</w:t>
      </w:r>
      <w:r>
        <w:t></w:t>
      </w:r>
      <w:r>
        <w:t></w:t>
      </w:r>
      <w:r>
        <w:rPr>
          <w:rFonts w:hint="eastAsia"/>
        </w:rPr>
        <w:t>суто</w:t>
      </w:r>
      <w:r>
        <w:t></w:t>
      </w:r>
      <w:r>
        <w:rPr>
          <w:rFonts w:hint="eastAsia"/>
        </w:rPr>
        <w:t>об’єктні</w:t>
      </w:r>
      <w:r>
        <w:t></w:t>
      </w:r>
      <w:r>
        <w:rPr>
          <w:rFonts w:hint="eastAsia"/>
        </w:rPr>
        <w:t>рішення</w:t>
      </w:r>
      <w:r>
        <w:t></w:t>
      </w:r>
      <w:r>
        <w:t></w:t>
      </w:r>
      <w:r>
        <w:rPr>
          <w:rFonts w:hint="eastAsia"/>
        </w:rPr>
        <w:t>Політичне</w:t>
      </w:r>
      <w:r>
        <w:t></w:t>
      </w:r>
      <w:r>
        <w:rPr>
          <w:rFonts w:hint="eastAsia"/>
        </w:rPr>
        <w:t>управління</w:t>
      </w:r>
      <w:r>
        <w:t></w:t>
      </w:r>
      <w:r>
        <w:rPr>
          <w:rFonts w:hint="eastAsia"/>
        </w:rPr>
        <w:t>має</w:t>
      </w:r>
      <w:r>
        <w:t></w:t>
      </w:r>
      <w:r>
        <w:rPr>
          <w:rFonts w:hint="eastAsia"/>
        </w:rPr>
        <w:t>колегіальну</w:t>
      </w:r>
      <w:r>
        <w:t></w:t>
      </w:r>
      <w:r>
        <w:rPr>
          <w:rFonts w:hint="eastAsia"/>
        </w:rPr>
        <w:t>та</w:t>
      </w:r>
      <w:r>
        <w:t></w:t>
      </w:r>
      <w:r>
        <w:rPr>
          <w:rFonts w:hint="eastAsia"/>
        </w:rPr>
        <w:t>індивідуальні</w:t>
      </w:r>
      <w:r>
        <w:t></w:t>
      </w:r>
      <w:r>
        <w:rPr>
          <w:rFonts w:hint="eastAsia"/>
        </w:rPr>
        <w:t>організаційні</w:t>
      </w:r>
      <w:r>
        <w:t></w:t>
      </w:r>
      <w:r>
        <w:rPr>
          <w:rFonts w:hint="eastAsia"/>
        </w:rPr>
        <w:t>форми</w:t>
      </w:r>
      <w:r>
        <w:t></w:t>
      </w:r>
      <w:r>
        <w:t></w:t>
      </w:r>
    </w:p>
    <w:p w:rsidR="009B41BB" w:rsidRDefault="009B41BB" w:rsidP="009B41BB">
      <w:r>
        <w:t></w:t>
      </w:r>
      <w:r>
        <w:t></w:t>
      </w:r>
      <w:r>
        <w:tab/>
      </w:r>
      <w:r>
        <w:rPr>
          <w:rFonts w:hint="eastAsia"/>
        </w:rPr>
        <w:t>Виникненню</w:t>
      </w:r>
      <w:r>
        <w:t></w:t>
      </w:r>
      <w:r>
        <w:rPr>
          <w:rFonts w:hint="eastAsia"/>
        </w:rPr>
        <w:t>політичного</w:t>
      </w:r>
      <w:r>
        <w:t></w:t>
      </w:r>
      <w:r>
        <w:rPr>
          <w:rFonts w:hint="eastAsia"/>
        </w:rPr>
        <w:t>управління</w:t>
      </w:r>
      <w:r>
        <w:t></w:t>
      </w:r>
      <w:r>
        <w:rPr>
          <w:rFonts w:hint="eastAsia"/>
        </w:rPr>
        <w:t>на</w:t>
      </w:r>
      <w:r>
        <w:t></w:t>
      </w:r>
      <w:r>
        <w:rPr>
          <w:rFonts w:hint="eastAsia"/>
        </w:rPr>
        <w:t>рівні</w:t>
      </w:r>
      <w:r>
        <w:t></w:t>
      </w:r>
      <w:r>
        <w:rPr>
          <w:rFonts w:hint="eastAsia"/>
        </w:rPr>
        <w:t>міст</w:t>
      </w:r>
      <w:r>
        <w:t></w:t>
      </w:r>
      <w:r>
        <w:rPr>
          <w:rFonts w:hint="eastAsia"/>
        </w:rPr>
        <w:t>відповідає</w:t>
      </w:r>
      <w:r>
        <w:t></w:t>
      </w:r>
      <w:r>
        <w:rPr>
          <w:rFonts w:hint="eastAsia"/>
        </w:rPr>
        <w:t>не</w:t>
      </w:r>
      <w:r>
        <w:t></w:t>
      </w:r>
      <w:r>
        <w:rPr>
          <w:rFonts w:hint="eastAsia"/>
        </w:rPr>
        <w:t>лише</w:t>
      </w:r>
      <w:r>
        <w:t></w:t>
      </w:r>
      <w:r>
        <w:rPr>
          <w:rFonts w:hint="eastAsia"/>
        </w:rPr>
        <w:t>певний</w:t>
      </w:r>
      <w:r>
        <w:t></w:t>
      </w:r>
      <w:r>
        <w:rPr>
          <w:rFonts w:hint="eastAsia"/>
        </w:rPr>
        <w:t>рівень</w:t>
      </w:r>
      <w:r>
        <w:t></w:t>
      </w:r>
      <w:r>
        <w:rPr>
          <w:rFonts w:hint="eastAsia"/>
        </w:rPr>
        <w:t>розвитку</w:t>
      </w:r>
      <w:r>
        <w:t></w:t>
      </w:r>
      <w:r>
        <w:rPr>
          <w:rFonts w:hint="eastAsia"/>
        </w:rPr>
        <w:t>політичного</w:t>
      </w:r>
      <w:r>
        <w:t></w:t>
      </w:r>
      <w:r>
        <w:rPr>
          <w:rFonts w:hint="eastAsia"/>
        </w:rPr>
        <w:t>режиму</w:t>
      </w:r>
      <w:r>
        <w:t></w:t>
      </w:r>
      <w:r>
        <w:t></w:t>
      </w:r>
      <w:r>
        <w:rPr>
          <w:rFonts w:hint="eastAsia"/>
        </w:rPr>
        <w:t>але</w:t>
      </w:r>
      <w:r>
        <w:t></w:t>
      </w:r>
      <w:r>
        <w:rPr>
          <w:rFonts w:hint="eastAsia"/>
        </w:rPr>
        <w:t>й</w:t>
      </w:r>
      <w:r>
        <w:t></w:t>
      </w:r>
      <w:r>
        <w:rPr>
          <w:rFonts w:hint="eastAsia"/>
        </w:rPr>
        <w:t>певна</w:t>
      </w:r>
      <w:r>
        <w:t></w:t>
      </w:r>
      <w:r>
        <w:rPr>
          <w:rFonts w:hint="eastAsia"/>
        </w:rPr>
        <w:t>модель</w:t>
      </w:r>
      <w:r>
        <w:t></w:t>
      </w:r>
      <w:r>
        <w:rPr>
          <w:rFonts w:hint="eastAsia"/>
        </w:rPr>
        <w:t>публічної</w:t>
      </w:r>
      <w:r>
        <w:t></w:t>
      </w:r>
      <w:r>
        <w:rPr>
          <w:rFonts w:hint="eastAsia"/>
        </w:rPr>
        <w:t>влади</w:t>
      </w:r>
      <w:r>
        <w:t></w:t>
      </w:r>
      <w:r>
        <w:t></w:t>
      </w:r>
      <w:r>
        <w:rPr>
          <w:rFonts w:hint="eastAsia"/>
        </w:rPr>
        <w:t>Поліцентрична</w:t>
      </w:r>
      <w:r>
        <w:t></w:t>
      </w:r>
      <w:r>
        <w:rPr>
          <w:rFonts w:hint="eastAsia"/>
        </w:rPr>
        <w:t>модель</w:t>
      </w:r>
      <w:r>
        <w:t></w:t>
      </w:r>
      <w:r>
        <w:rPr>
          <w:rFonts w:hint="eastAsia"/>
        </w:rPr>
        <w:t>влади</w:t>
      </w:r>
      <w:r>
        <w:t></w:t>
      </w:r>
      <w:r>
        <w:rPr>
          <w:rFonts w:hint="eastAsia"/>
        </w:rPr>
        <w:t>є</w:t>
      </w:r>
      <w:r>
        <w:t></w:t>
      </w:r>
      <w:r>
        <w:rPr>
          <w:rFonts w:hint="eastAsia"/>
        </w:rPr>
        <w:t>найбільш</w:t>
      </w:r>
      <w:r>
        <w:t></w:t>
      </w:r>
      <w:r>
        <w:rPr>
          <w:rFonts w:hint="eastAsia"/>
        </w:rPr>
        <w:t>адекватною</w:t>
      </w:r>
      <w:r>
        <w:t></w:t>
      </w:r>
      <w:r>
        <w:rPr>
          <w:rFonts w:hint="eastAsia"/>
        </w:rPr>
        <w:t>для</w:t>
      </w:r>
      <w:r>
        <w:t></w:t>
      </w:r>
      <w:r>
        <w:rPr>
          <w:rFonts w:hint="eastAsia"/>
        </w:rPr>
        <w:t>сучасної</w:t>
      </w:r>
      <w:r>
        <w:t></w:t>
      </w:r>
      <w:r>
        <w:rPr>
          <w:rFonts w:hint="eastAsia"/>
        </w:rPr>
        <w:t>стадії</w:t>
      </w:r>
      <w:r>
        <w:t></w:t>
      </w:r>
      <w:r>
        <w:rPr>
          <w:rFonts w:hint="eastAsia"/>
        </w:rPr>
        <w:t>політичного</w:t>
      </w:r>
      <w:r>
        <w:t></w:t>
      </w:r>
      <w:r>
        <w:rPr>
          <w:rFonts w:hint="eastAsia"/>
        </w:rPr>
        <w:t>процесу</w:t>
      </w:r>
      <w:r>
        <w:t></w:t>
      </w:r>
      <w:r>
        <w:t></w:t>
      </w:r>
      <w:r>
        <w:rPr>
          <w:rFonts w:hint="eastAsia"/>
        </w:rPr>
        <w:t>особливо</w:t>
      </w:r>
      <w:r>
        <w:t></w:t>
      </w:r>
      <w:r>
        <w:rPr>
          <w:rFonts w:hint="eastAsia"/>
        </w:rPr>
        <w:t>для</w:t>
      </w:r>
      <w:r>
        <w:t></w:t>
      </w:r>
      <w:r>
        <w:rPr>
          <w:rFonts w:hint="eastAsia"/>
        </w:rPr>
        <w:t>великих</w:t>
      </w:r>
      <w:r>
        <w:t></w:t>
      </w:r>
      <w:r>
        <w:rPr>
          <w:rFonts w:hint="eastAsia"/>
        </w:rPr>
        <w:t>міст</w:t>
      </w:r>
      <w:r>
        <w:t></w:t>
      </w:r>
      <w:r>
        <w:t></w:t>
      </w:r>
      <w:r>
        <w:rPr>
          <w:rFonts w:hint="eastAsia"/>
        </w:rPr>
        <w:t>адже</w:t>
      </w:r>
      <w:r>
        <w:t></w:t>
      </w:r>
      <w:r>
        <w:rPr>
          <w:rFonts w:hint="eastAsia"/>
        </w:rPr>
        <w:t>створює</w:t>
      </w:r>
      <w:r>
        <w:t></w:t>
      </w:r>
      <w:r>
        <w:rPr>
          <w:rFonts w:hint="eastAsia"/>
        </w:rPr>
        <w:t>умови</w:t>
      </w:r>
      <w:r>
        <w:t></w:t>
      </w:r>
      <w:r>
        <w:rPr>
          <w:rFonts w:hint="eastAsia"/>
        </w:rPr>
        <w:t>для</w:t>
      </w:r>
      <w:r>
        <w:t></w:t>
      </w:r>
      <w:r>
        <w:rPr>
          <w:rFonts w:hint="eastAsia"/>
        </w:rPr>
        <w:t>самостійного</w:t>
      </w:r>
      <w:r>
        <w:t></w:t>
      </w:r>
      <w:r>
        <w:rPr>
          <w:rFonts w:hint="eastAsia"/>
        </w:rPr>
        <w:t>ініціативного</w:t>
      </w:r>
      <w:r>
        <w:t></w:t>
      </w:r>
      <w:r>
        <w:rPr>
          <w:rFonts w:hint="eastAsia"/>
        </w:rPr>
        <w:t>пошуку</w:t>
      </w:r>
      <w:r>
        <w:t></w:t>
      </w:r>
      <w:r>
        <w:rPr>
          <w:rFonts w:hint="eastAsia"/>
        </w:rPr>
        <w:t>й</w:t>
      </w:r>
      <w:r>
        <w:t></w:t>
      </w:r>
      <w:r>
        <w:rPr>
          <w:rFonts w:hint="eastAsia"/>
        </w:rPr>
        <w:t>залучення</w:t>
      </w:r>
      <w:r>
        <w:t></w:t>
      </w:r>
      <w:r>
        <w:rPr>
          <w:rFonts w:hint="eastAsia"/>
        </w:rPr>
        <w:t>додаткових</w:t>
      </w:r>
      <w:r>
        <w:t></w:t>
      </w:r>
      <w:r>
        <w:rPr>
          <w:rFonts w:hint="eastAsia"/>
        </w:rPr>
        <w:t>ресурсів</w:t>
      </w:r>
      <w:r>
        <w:t></w:t>
      </w:r>
      <w:r>
        <w:rPr>
          <w:rFonts w:hint="eastAsia"/>
        </w:rPr>
        <w:t>суб’єктами</w:t>
      </w:r>
      <w:r>
        <w:t></w:t>
      </w:r>
      <w:r>
        <w:rPr>
          <w:rFonts w:hint="eastAsia"/>
        </w:rPr>
        <w:t>управлінської</w:t>
      </w:r>
      <w:r>
        <w:t></w:t>
      </w:r>
      <w:r>
        <w:t></w:t>
      </w:r>
      <w:r>
        <w:rPr>
          <w:rFonts w:hint="eastAsia"/>
        </w:rPr>
        <w:t>політичної</w:t>
      </w:r>
      <w:r>
        <w:t></w:t>
      </w:r>
      <w:r>
        <w:rPr>
          <w:rFonts w:hint="eastAsia"/>
        </w:rPr>
        <w:t>й</w:t>
      </w:r>
      <w:r>
        <w:t></w:t>
      </w:r>
      <w:r>
        <w:rPr>
          <w:rFonts w:hint="eastAsia"/>
        </w:rPr>
        <w:t>економічної</w:t>
      </w:r>
      <w:r>
        <w:t></w:t>
      </w:r>
      <w:r>
        <w:rPr>
          <w:rFonts w:hint="eastAsia"/>
        </w:rPr>
        <w:t>діяльності</w:t>
      </w:r>
      <w:r>
        <w:t></w:t>
      </w:r>
      <w:r>
        <w:t></w:t>
      </w:r>
      <w:r>
        <w:rPr>
          <w:rFonts w:hint="eastAsia"/>
        </w:rPr>
        <w:t>Політичне</w:t>
      </w:r>
      <w:r>
        <w:t></w:t>
      </w:r>
      <w:r>
        <w:rPr>
          <w:rFonts w:hint="eastAsia"/>
        </w:rPr>
        <w:t>управління</w:t>
      </w:r>
      <w:r>
        <w:t></w:t>
      </w:r>
      <w:r>
        <w:rPr>
          <w:rFonts w:hint="eastAsia"/>
        </w:rPr>
        <w:t>при</w:t>
      </w:r>
      <w:r>
        <w:t></w:t>
      </w:r>
      <w:r>
        <w:rPr>
          <w:rFonts w:hint="eastAsia"/>
        </w:rPr>
        <w:t>демократичному</w:t>
      </w:r>
      <w:r>
        <w:t></w:t>
      </w:r>
      <w:r>
        <w:rPr>
          <w:rFonts w:hint="eastAsia"/>
        </w:rPr>
        <w:t>політичному</w:t>
      </w:r>
      <w:r>
        <w:t></w:t>
      </w:r>
      <w:r>
        <w:rPr>
          <w:rFonts w:hint="eastAsia"/>
        </w:rPr>
        <w:t>режимі</w:t>
      </w:r>
      <w:r>
        <w:t></w:t>
      </w:r>
      <w:r>
        <w:rPr>
          <w:rFonts w:hint="eastAsia"/>
        </w:rPr>
        <w:t>розвивається</w:t>
      </w:r>
      <w:r>
        <w:t></w:t>
      </w:r>
      <w:r>
        <w:rPr>
          <w:rFonts w:hint="eastAsia"/>
        </w:rPr>
        <w:t>в</w:t>
      </w:r>
      <w:r>
        <w:t></w:t>
      </w:r>
      <w:r>
        <w:rPr>
          <w:rFonts w:hint="eastAsia"/>
        </w:rPr>
        <w:t>напрямку</w:t>
      </w:r>
      <w:r>
        <w:t></w:t>
      </w:r>
      <w:r>
        <w:rPr>
          <w:rFonts w:hint="eastAsia"/>
        </w:rPr>
        <w:t>панування</w:t>
      </w:r>
      <w:r>
        <w:t></w:t>
      </w:r>
      <w:r>
        <w:rPr>
          <w:rFonts w:hint="eastAsia"/>
        </w:rPr>
        <w:t>суспільства</w:t>
      </w:r>
      <w:r>
        <w:t></w:t>
      </w:r>
      <w:r>
        <w:rPr>
          <w:rFonts w:hint="eastAsia"/>
        </w:rPr>
        <w:t>над</w:t>
      </w:r>
      <w:r>
        <w:t></w:t>
      </w:r>
      <w:r>
        <w:rPr>
          <w:rFonts w:hint="eastAsia"/>
        </w:rPr>
        <w:t>„проміжними”</w:t>
      </w:r>
      <w:r>
        <w:t></w:t>
      </w:r>
      <w:r>
        <w:t></w:t>
      </w:r>
      <w:r>
        <w:rPr>
          <w:rFonts w:hint="eastAsia"/>
        </w:rPr>
        <w:t>окремими</w:t>
      </w:r>
      <w:r>
        <w:t></w:t>
      </w:r>
      <w:r>
        <w:rPr>
          <w:rFonts w:hint="eastAsia"/>
        </w:rPr>
        <w:t>суб’єктами</w:t>
      </w:r>
      <w:r>
        <w:t></w:t>
      </w:r>
      <w:r>
        <w:rPr>
          <w:rFonts w:hint="eastAsia"/>
        </w:rPr>
        <w:t>влади</w:t>
      </w:r>
      <w:r>
        <w:t></w:t>
      </w:r>
      <w:r>
        <w:rPr>
          <w:rFonts w:hint="eastAsia"/>
        </w:rPr>
        <w:t>й</w:t>
      </w:r>
      <w:r>
        <w:t></w:t>
      </w:r>
      <w:r>
        <w:rPr>
          <w:rFonts w:hint="eastAsia"/>
        </w:rPr>
        <w:t>управління</w:t>
      </w:r>
      <w:r>
        <w:t></w:t>
      </w:r>
      <w:r>
        <w:t></w:t>
      </w:r>
      <w:r>
        <w:rPr>
          <w:rFonts w:hint="eastAsia"/>
        </w:rPr>
        <w:t>Політичне</w:t>
      </w:r>
      <w:r>
        <w:t></w:t>
      </w:r>
      <w:r>
        <w:rPr>
          <w:rFonts w:hint="eastAsia"/>
        </w:rPr>
        <w:t>управління</w:t>
      </w:r>
      <w:r>
        <w:t></w:t>
      </w:r>
      <w:r>
        <w:rPr>
          <w:rFonts w:hint="eastAsia"/>
        </w:rPr>
        <w:t>на</w:t>
      </w:r>
      <w:r>
        <w:t></w:t>
      </w:r>
      <w:r>
        <w:rPr>
          <w:rFonts w:hint="eastAsia"/>
        </w:rPr>
        <w:t>рівні</w:t>
      </w:r>
      <w:r>
        <w:t></w:t>
      </w:r>
      <w:r>
        <w:rPr>
          <w:rFonts w:hint="eastAsia"/>
        </w:rPr>
        <w:t>міст</w:t>
      </w:r>
      <w:r>
        <w:t></w:t>
      </w:r>
      <w:r>
        <w:rPr>
          <w:rFonts w:hint="eastAsia"/>
        </w:rPr>
        <w:t>в</w:t>
      </w:r>
      <w:r>
        <w:t></w:t>
      </w:r>
      <w:r>
        <w:rPr>
          <w:rFonts w:hint="eastAsia"/>
        </w:rPr>
        <w:t>його</w:t>
      </w:r>
      <w:r>
        <w:t></w:t>
      </w:r>
      <w:r>
        <w:rPr>
          <w:rFonts w:hint="eastAsia"/>
        </w:rPr>
        <w:t>принциповому</w:t>
      </w:r>
      <w:r>
        <w:t></w:t>
      </w:r>
      <w:r>
        <w:rPr>
          <w:rFonts w:hint="eastAsia"/>
        </w:rPr>
        <w:t>значенні</w:t>
      </w:r>
      <w:r>
        <w:t></w:t>
      </w:r>
      <w:r>
        <w:rPr>
          <w:rFonts w:hint="eastAsia"/>
        </w:rPr>
        <w:t>є</w:t>
      </w:r>
      <w:r>
        <w:t></w:t>
      </w:r>
      <w:r>
        <w:rPr>
          <w:rFonts w:hint="eastAsia"/>
        </w:rPr>
        <w:t>система</w:t>
      </w:r>
      <w:r>
        <w:t></w:t>
      </w:r>
      <w:r>
        <w:rPr>
          <w:rFonts w:hint="eastAsia"/>
        </w:rPr>
        <w:t>взаємної</w:t>
      </w:r>
      <w:r>
        <w:t></w:t>
      </w:r>
      <w:r>
        <w:t></w:t>
      </w:r>
      <w:r>
        <w:rPr>
          <w:rFonts w:hint="eastAsia"/>
        </w:rPr>
        <w:t>скоординованої</w:t>
      </w:r>
      <w:r>
        <w:t></w:t>
      </w:r>
      <w:r>
        <w:rPr>
          <w:rFonts w:hint="eastAsia"/>
        </w:rPr>
        <w:t>діяльності</w:t>
      </w:r>
      <w:r>
        <w:t></w:t>
      </w:r>
      <w:r>
        <w:rPr>
          <w:rFonts w:hint="eastAsia"/>
        </w:rPr>
        <w:t>публічних</w:t>
      </w:r>
      <w:r>
        <w:t></w:t>
      </w:r>
      <w:r>
        <w:rPr>
          <w:rFonts w:hint="eastAsia"/>
        </w:rPr>
        <w:t>органів</w:t>
      </w:r>
      <w:r>
        <w:t></w:t>
      </w:r>
      <w:r>
        <w:rPr>
          <w:rFonts w:hint="eastAsia"/>
        </w:rPr>
        <w:t>і</w:t>
      </w:r>
      <w:r>
        <w:t></w:t>
      </w:r>
      <w:r>
        <w:rPr>
          <w:rFonts w:hint="eastAsia"/>
        </w:rPr>
        <w:t>різноманітних</w:t>
      </w:r>
      <w:r>
        <w:t></w:t>
      </w:r>
      <w:r>
        <w:rPr>
          <w:rFonts w:hint="eastAsia"/>
        </w:rPr>
        <w:t>інститутів</w:t>
      </w:r>
      <w:r>
        <w:t></w:t>
      </w:r>
      <w:r>
        <w:rPr>
          <w:rFonts w:hint="eastAsia"/>
        </w:rPr>
        <w:t>громадянського</w:t>
      </w:r>
      <w:r>
        <w:t></w:t>
      </w:r>
      <w:r>
        <w:rPr>
          <w:rFonts w:hint="eastAsia"/>
        </w:rPr>
        <w:t>суспільства</w:t>
      </w:r>
      <w:r>
        <w:t></w:t>
      </w:r>
      <w:r>
        <w:rPr>
          <w:rFonts w:hint="eastAsia"/>
        </w:rPr>
        <w:t>з</w:t>
      </w:r>
      <w:r>
        <w:t></w:t>
      </w:r>
      <w:r>
        <w:rPr>
          <w:rFonts w:hint="eastAsia"/>
        </w:rPr>
        <w:t>реалізації</w:t>
      </w:r>
      <w:r>
        <w:t></w:t>
      </w:r>
      <w:r>
        <w:rPr>
          <w:rFonts w:hint="eastAsia"/>
        </w:rPr>
        <w:t>наміченого</w:t>
      </w:r>
      <w:r>
        <w:t></w:t>
      </w:r>
      <w:r>
        <w:rPr>
          <w:rFonts w:hint="eastAsia"/>
        </w:rPr>
        <w:t>політичного</w:t>
      </w:r>
      <w:r>
        <w:t></w:t>
      </w:r>
      <w:r>
        <w:rPr>
          <w:rFonts w:hint="eastAsia"/>
        </w:rPr>
        <w:t>курсу</w:t>
      </w:r>
      <w:r>
        <w:t></w:t>
      </w:r>
      <w:r>
        <w:t></w:t>
      </w:r>
      <w:r>
        <w:rPr>
          <w:rFonts w:hint="eastAsia"/>
        </w:rPr>
        <w:t>вирішення</w:t>
      </w:r>
      <w:r>
        <w:t></w:t>
      </w:r>
      <w:r>
        <w:rPr>
          <w:rFonts w:hint="eastAsia"/>
        </w:rPr>
        <w:t>життєво</w:t>
      </w:r>
      <w:r>
        <w:t></w:t>
      </w:r>
      <w:r>
        <w:rPr>
          <w:rFonts w:hint="eastAsia"/>
        </w:rPr>
        <w:t>важливих</w:t>
      </w:r>
      <w:r>
        <w:t></w:t>
      </w:r>
      <w:r>
        <w:rPr>
          <w:rFonts w:hint="eastAsia"/>
        </w:rPr>
        <w:t>соціально</w:t>
      </w:r>
      <w:r>
        <w:t></w:t>
      </w:r>
      <w:r>
        <w:rPr>
          <w:rFonts w:hint="eastAsia"/>
        </w:rPr>
        <w:t>економічних</w:t>
      </w:r>
      <w:r>
        <w:t></w:t>
      </w:r>
      <w:r>
        <w:rPr>
          <w:rFonts w:hint="eastAsia"/>
        </w:rPr>
        <w:t>й</w:t>
      </w:r>
      <w:r>
        <w:t></w:t>
      </w:r>
      <w:r>
        <w:rPr>
          <w:rFonts w:hint="eastAsia"/>
        </w:rPr>
        <w:t>політичних</w:t>
      </w:r>
      <w:r>
        <w:t></w:t>
      </w:r>
      <w:r>
        <w:rPr>
          <w:rFonts w:hint="eastAsia"/>
        </w:rPr>
        <w:t>проблем</w:t>
      </w:r>
      <w:r>
        <w:t></w:t>
      </w:r>
    </w:p>
    <w:p w:rsidR="009B41BB" w:rsidRDefault="009B41BB" w:rsidP="009B41BB">
      <w:r>
        <w:t></w:t>
      </w:r>
      <w:r>
        <w:t></w:t>
      </w:r>
      <w:r>
        <w:tab/>
      </w:r>
      <w:r>
        <w:rPr>
          <w:rFonts w:hint="eastAsia"/>
        </w:rPr>
        <w:t>Основним</w:t>
      </w:r>
      <w:r>
        <w:t></w:t>
      </w:r>
      <w:r>
        <w:rPr>
          <w:rFonts w:hint="eastAsia"/>
        </w:rPr>
        <w:t>критерієм</w:t>
      </w:r>
      <w:r>
        <w:t></w:t>
      </w:r>
      <w:r>
        <w:rPr>
          <w:rFonts w:hint="eastAsia"/>
        </w:rPr>
        <w:t>ефективності</w:t>
      </w:r>
      <w:r>
        <w:t></w:t>
      </w:r>
      <w:r>
        <w:rPr>
          <w:rFonts w:hint="eastAsia"/>
        </w:rPr>
        <w:t>політичного</w:t>
      </w:r>
      <w:r>
        <w:t></w:t>
      </w:r>
      <w:r>
        <w:rPr>
          <w:rFonts w:hint="eastAsia"/>
        </w:rPr>
        <w:t>управління</w:t>
      </w:r>
      <w:r>
        <w:t></w:t>
      </w:r>
      <w:r>
        <w:rPr>
          <w:rFonts w:hint="eastAsia"/>
        </w:rPr>
        <w:t>є</w:t>
      </w:r>
      <w:r>
        <w:t></w:t>
      </w:r>
      <w:r>
        <w:rPr>
          <w:rFonts w:hint="eastAsia"/>
        </w:rPr>
        <w:t>рівень</w:t>
      </w:r>
      <w:r>
        <w:t></w:t>
      </w:r>
      <w:r>
        <w:rPr>
          <w:rFonts w:hint="eastAsia"/>
        </w:rPr>
        <w:t>віддаленості</w:t>
      </w:r>
      <w:r>
        <w:t></w:t>
      </w:r>
      <w:r>
        <w:rPr>
          <w:rFonts w:hint="eastAsia"/>
        </w:rPr>
        <w:t>суб’єкта</w:t>
      </w:r>
      <w:r>
        <w:t></w:t>
      </w:r>
      <w:r>
        <w:rPr>
          <w:rFonts w:hint="eastAsia"/>
        </w:rPr>
        <w:t>політичного</w:t>
      </w:r>
      <w:r>
        <w:t></w:t>
      </w:r>
      <w:r>
        <w:rPr>
          <w:rFonts w:hint="eastAsia"/>
        </w:rPr>
        <w:t>управління</w:t>
      </w:r>
      <w:r>
        <w:t></w:t>
      </w:r>
      <w:r>
        <w:rPr>
          <w:rFonts w:hint="eastAsia"/>
        </w:rPr>
        <w:t>від</w:t>
      </w:r>
      <w:r>
        <w:t></w:t>
      </w:r>
      <w:r>
        <w:rPr>
          <w:rFonts w:hint="eastAsia"/>
        </w:rPr>
        <w:t>свого</w:t>
      </w:r>
      <w:r>
        <w:t></w:t>
      </w:r>
      <w:r>
        <w:rPr>
          <w:rFonts w:hint="eastAsia"/>
        </w:rPr>
        <w:t>об’єкту</w:t>
      </w:r>
      <w:r>
        <w:t></w:t>
      </w:r>
      <w:r>
        <w:t></w:t>
      </w:r>
      <w:r>
        <w:rPr>
          <w:rFonts w:hint="eastAsia"/>
        </w:rPr>
        <w:t>Близька</w:t>
      </w:r>
      <w:r>
        <w:t></w:t>
      </w:r>
      <w:r>
        <w:rPr>
          <w:rFonts w:hint="eastAsia"/>
        </w:rPr>
        <w:t>до</w:t>
      </w:r>
      <w:r>
        <w:t></w:t>
      </w:r>
      <w:r>
        <w:rPr>
          <w:rFonts w:hint="eastAsia"/>
        </w:rPr>
        <w:t>свого</w:t>
      </w:r>
      <w:r>
        <w:t></w:t>
      </w:r>
      <w:r>
        <w:rPr>
          <w:rFonts w:hint="eastAsia"/>
        </w:rPr>
        <w:t>об’єкту</w:t>
      </w:r>
      <w:r>
        <w:t></w:t>
      </w:r>
      <w:r>
        <w:rPr>
          <w:rFonts w:hint="eastAsia"/>
        </w:rPr>
        <w:t>система</w:t>
      </w:r>
      <w:r>
        <w:t></w:t>
      </w:r>
      <w:r>
        <w:rPr>
          <w:rFonts w:hint="eastAsia"/>
        </w:rPr>
        <w:t>політичного</w:t>
      </w:r>
      <w:r>
        <w:t></w:t>
      </w:r>
      <w:r>
        <w:rPr>
          <w:rFonts w:hint="eastAsia"/>
        </w:rPr>
        <w:t>управління</w:t>
      </w:r>
      <w:r>
        <w:t></w:t>
      </w:r>
      <w:r>
        <w:rPr>
          <w:rFonts w:hint="eastAsia"/>
        </w:rPr>
        <w:t>дозволяє</w:t>
      </w:r>
      <w:r>
        <w:t></w:t>
      </w:r>
      <w:r>
        <w:rPr>
          <w:rFonts w:hint="eastAsia"/>
        </w:rPr>
        <w:t>виявляти</w:t>
      </w:r>
      <w:r>
        <w:t></w:t>
      </w:r>
      <w:r>
        <w:rPr>
          <w:rFonts w:hint="eastAsia"/>
        </w:rPr>
        <w:t>різноманіття</w:t>
      </w:r>
      <w:r>
        <w:t></w:t>
      </w:r>
      <w:r>
        <w:rPr>
          <w:rFonts w:hint="eastAsia"/>
        </w:rPr>
        <w:t>суспільних</w:t>
      </w:r>
      <w:r>
        <w:t></w:t>
      </w:r>
      <w:r>
        <w:rPr>
          <w:rFonts w:hint="eastAsia"/>
        </w:rPr>
        <w:t>інтересів</w:t>
      </w:r>
      <w:r>
        <w:t></w:t>
      </w:r>
      <w:r>
        <w:t></w:t>
      </w:r>
      <w:r>
        <w:rPr>
          <w:rFonts w:hint="eastAsia"/>
        </w:rPr>
        <w:t>альтернативні</w:t>
      </w:r>
      <w:r>
        <w:t></w:t>
      </w:r>
      <w:r>
        <w:rPr>
          <w:rFonts w:hint="eastAsia"/>
        </w:rPr>
        <w:t>підходи</w:t>
      </w:r>
      <w:r>
        <w:t></w:t>
      </w:r>
      <w:r>
        <w:t></w:t>
      </w:r>
      <w:r>
        <w:rPr>
          <w:rFonts w:hint="eastAsia"/>
        </w:rPr>
        <w:t>протиріччя</w:t>
      </w:r>
      <w:r>
        <w:t></w:t>
      </w:r>
      <w:r>
        <w:rPr>
          <w:rFonts w:hint="eastAsia"/>
        </w:rPr>
        <w:t>у</w:t>
      </w:r>
      <w:r>
        <w:t></w:t>
      </w:r>
      <w:r>
        <w:rPr>
          <w:rFonts w:hint="eastAsia"/>
        </w:rPr>
        <w:t>розвитку</w:t>
      </w:r>
      <w:r>
        <w:t></w:t>
      </w:r>
      <w:r>
        <w:rPr>
          <w:rFonts w:hint="eastAsia"/>
        </w:rPr>
        <w:t>об’єкту</w:t>
      </w:r>
      <w:r>
        <w:t></w:t>
      </w:r>
      <w:r>
        <w:t></w:t>
      </w:r>
      <w:r>
        <w:rPr>
          <w:rFonts w:hint="eastAsia"/>
        </w:rPr>
        <w:t>самоврядні</w:t>
      </w:r>
      <w:r>
        <w:t></w:t>
      </w:r>
      <w:r>
        <w:rPr>
          <w:rFonts w:hint="eastAsia"/>
        </w:rPr>
        <w:t>тенденції</w:t>
      </w:r>
      <w:r>
        <w:t></w:t>
      </w:r>
      <w:r>
        <w:rPr>
          <w:rFonts w:hint="eastAsia"/>
        </w:rPr>
        <w:t>тощо</w:t>
      </w:r>
      <w:r>
        <w:t></w:t>
      </w:r>
      <w:r>
        <w:t></w:t>
      </w:r>
      <w:r>
        <w:rPr>
          <w:rFonts w:hint="eastAsia"/>
        </w:rPr>
        <w:t>Окреслене</w:t>
      </w:r>
      <w:r>
        <w:t></w:t>
      </w:r>
      <w:r>
        <w:rPr>
          <w:rFonts w:hint="eastAsia"/>
        </w:rPr>
        <w:t>поступово</w:t>
      </w:r>
      <w:r>
        <w:t></w:t>
      </w:r>
      <w:r>
        <w:rPr>
          <w:rFonts w:hint="eastAsia"/>
        </w:rPr>
        <w:t>звужується</w:t>
      </w:r>
      <w:r>
        <w:t></w:t>
      </w:r>
      <w:r>
        <w:rPr>
          <w:rFonts w:hint="eastAsia"/>
        </w:rPr>
        <w:t>в</w:t>
      </w:r>
      <w:r>
        <w:t></w:t>
      </w:r>
      <w:r>
        <w:rPr>
          <w:rFonts w:hint="eastAsia"/>
        </w:rPr>
        <w:t>міру</w:t>
      </w:r>
      <w:r>
        <w:t></w:t>
      </w:r>
      <w:r>
        <w:rPr>
          <w:rFonts w:hint="eastAsia"/>
        </w:rPr>
        <w:t>послаблення</w:t>
      </w:r>
      <w:r>
        <w:t></w:t>
      </w:r>
      <w:r>
        <w:rPr>
          <w:rFonts w:hint="eastAsia"/>
        </w:rPr>
        <w:t>політичних</w:t>
      </w:r>
      <w:r>
        <w:t></w:t>
      </w:r>
      <w:r>
        <w:rPr>
          <w:rFonts w:hint="eastAsia"/>
        </w:rPr>
        <w:t>та</w:t>
      </w:r>
      <w:r>
        <w:t></w:t>
      </w:r>
      <w:r>
        <w:rPr>
          <w:rFonts w:hint="eastAsia"/>
        </w:rPr>
        <w:t>підсилення</w:t>
      </w:r>
      <w:r>
        <w:t></w:t>
      </w:r>
      <w:r>
        <w:rPr>
          <w:rFonts w:hint="eastAsia"/>
        </w:rPr>
        <w:t>адміністративних</w:t>
      </w:r>
      <w:r>
        <w:t></w:t>
      </w:r>
      <w:r>
        <w:rPr>
          <w:rFonts w:hint="eastAsia"/>
        </w:rPr>
        <w:t>сторін</w:t>
      </w:r>
      <w:r>
        <w:t></w:t>
      </w:r>
      <w:r>
        <w:rPr>
          <w:rFonts w:hint="eastAsia"/>
        </w:rPr>
        <w:t>управління</w:t>
      </w:r>
      <w:r>
        <w:t></w:t>
      </w:r>
      <w:r>
        <w:t></w:t>
      </w:r>
      <w:r>
        <w:rPr>
          <w:rFonts w:hint="eastAsia"/>
        </w:rPr>
        <w:t>Система</w:t>
      </w:r>
      <w:r>
        <w:t></w:t>
      </w:r>
      <w:r>
        <w:rPr>
          <w:rFonts w:hint="eastAsia"/>
        </w:rPr>
        <w:t>муніципального</w:t>
      </w:r>
      <w:r>
        <w:t></w:t>
      </w:r>
      <w:r>
        <w:rPr>
          <w:rFonts w:hint="eastAsia"/>
        </w:rPr>
        <w:t>управління</w:t>
      </w:r>
      <w:r>
        <w:t></w:t>
      </w:r>
      <w:r>
        <w:rPr>
          <w:rFonts w:hint="eastAsia"/>
        </w:rPr>
        <w:t>з</w:t>
      </w:r>
      <w:r>
        <w:t></w:t>
      </w:r>
      <w:r>
        <w:rPr>
          <w:rFonts w:hint="eastAsia"/>
        </w:rPr>
        <w:t>точки</w:t>
      </w:r>
      <w:r>
        <w:t></w:t>
      </w:r>
      <w:r>
        <w:rPr>
          <w:rFonts w:hint="eastAsia"/>
        </w:rPr>
        <w:t>зору</w:t>
      </w:r>
      <w:r>
        <w:t></w:t>
      </w:r>
      <w:r>
        <w:rPr>
          <w:rFonts w:hint="eastAsia"/>
        </w:rPr>
        <w:t>політичного</w:t>
      </w:r>
      <w:r>
        <w:t></w:t>
      </w:r>
      <w:r>
        <w:rPr>
          <w:rFonts w:hint="eastAsia"/>
        </w:rPr>
        <w:t>управління</w:t>
      </w:r>
      <w:r>
        <w:t></w:t>
      </w:r>
      <w:r>
        <w:rPr>
          <w:rFonts w:hint="eastAsia"/>
        </w:rPr>
        <w:t>виявилася</w:t>
      </w:r>
      <w:r>
        <w:t></w:t>
      </w:r>
      <w:r>
        <w:rPr>
          <w:rFonts w:hint="eastAsia"/>
        </w:rPr>
        <w:t>більш</w:t>
      </w:r>
      <w:r>
        <w:t></w:t>
      </w:r>
      <w:r>
        <w:rPr>
          <w:rFonts w:hint="eastAsia"/>
        </w:rPr>
        <w:t>ефективною</w:t>
      </w:r>
      <w:r>
        <w:t></w:t>
      </w:r>
      <w:r>
        <w:rPr>
          <w:rFonts w:hint="eastAsia"/>
        </w:rPr>
        <w:t>ніж</w:t>
      </w:r>
      <w:r>
        <w:t></w:t>
      </w:r>
      <w:r>
        <w:rPr>
          <w:rFonts w:hint="eastAsia"/>
        </w:rPr>
        <w:t>система</w:t>
      </w:r>
      <w:r>
        <w:t></w:t>
      </w:r>
      <w:r>
        <w:rPr>
          <w:rFonts w:hint="eastAsia"/>
        </w:rPr>
        <w:t>державної</w:t>
      </w:r>
      <w:r>
        <w:t></w:t>
      </w:r>
      <w:r>
        <w:rPr>
          <w:rFonts w:hint="eastAsia"/>
        </w:rPr>
        <w:t>влади</w:t>
      </w:r>
      <w:r>
        <w:t></w:t>
      </w:r>
      <w:r>
        <w:t></w:t>
      </w:r>
      <w:r>
        <w:rPr>
          <w:rFonts w:hint="eastAsia"/>
        </w:rPr>
        <w:t>що</w:t>
      </w:r>
      <w:r>
        <w:t></w:t>
      </w:r>
      <w:r>
        <w:rPr>
          <w:rFonts w:hint="eastAsia"/>
        </w:rPr>
        <w:t>забезпечує</w:t>
      </w:r>
      <w:r>
        <w:t></w:t>
      </w:r>
      <w:r>
        <w:rPr>
          <w:rFonts w:hint="eastAsia"/>
        </w:rPr>
        <w:t>посилення</w:t>
      </w:r>
      <w:r>
        <w:t></w:t>
      </w:r>
      <w:r>
        <w:rPr>
          <w:rFonts w:hint="eastAsia"/>
        </w:rPr>
        <w:t>її</w:t>
      </w:r>
      <w:r>
        <w:t></w:t>
      </w:r>
      <w:r>
        <w:rPr>
          <w:rFonts w:hint="eastAsia"/>
        </w:rPr>
        <w:t>позицій</w:t>
      </w:r>
      <w:r>
        <w:t></w:t>
      </w:r>
      <w:r>
        <w:rPr>
          <w:rFonts w:hint="eastAsia"/>
        </w:rPr>
        <w:t>в</w:t>
      </w:r>
      <w:r>
        <w:t></w:t>
      </w:r>
      <w:r>
        <w:rPr>
          <w:rFonts w:hint="eastAsia"/>
        </w:rPr>
        <w:t>системі</w:t>
      </w:r>
      <w:r>
        <w:t></w:t>
      </w:r>
      <w:r>
        <w:rPr>
          <w:rFonts w:hint="eastAsia"/>
        </w:rPr>
        <w:t>територіальної</w:t>
      </w:r>
      <w:r>
        <w:t></w:t>
      </w:r>
      <w:r>
        <w:rPr>
          <w:rFonts w:hint="eastAsia"/>
        </w:rPr>
        <w:t>організації</w:t>
      </w:r>
      <w:r>
        <w:t></w:t>
      </w:r>
      <w:r>
        <w:rPr>
          <w:rFonts w:hint="eastAsia"/>
        </w:rPr>
        <w:t>влади</w:t>
      </w:r>
      <w:r>
        <w:t></w:t>
      </w:r>
      <w:r>
        <w:rPr>
          <w:rFonts w:hint="eastAsia"/>
        </w:rPr>
        <w:t>суспільства</w:t>
      </w:r>
      <w:r>
        <w:t></w:t>
      </w:r>
    </w:p>
    <w:p w:rsidR="009B41BB" w:rsidRDefault="009B41BB" w:rsidP="009B41BB">
      <w:r>
        <w:t></w:t>
      </w:r>
      <w:r>
        <w:t></w:t>
      </w:r>
      <w:r>
        <w:tab/>
      </w:r>
      <w:r>
        <w:rPr>
          <w:rFonts w:hint="eastAsia"/>
        </w:rPr>
        <w:t>Практично</w:t>
      </w:r>
      <w:r>
        <w:t></w:t>
      </w:r>
      <w:r>
        <w:rPr>
          <w:rFonts w:hint="eastAsia"/>
        </w:rPr>
        <w:t>діюча</w:t>
      </w:r>
      <w:r>
        <w:t></w:t>
      </w:r>
      <w:r>
        <w:rPr>
          <w:rFonts w:hint="eastAsia"/>
        </w:rPr>
        <w:t>система</w:t>
      </w:r>
      <w:r>
        <w:t></w:t>
      </w:r>
      <w:r>
        <w:rPr>
          <w:rFonts w:hint="eastAsia"/>
        </w:rPr>
        <w:t>політичного</w:t>
      </w:r>
      <w:r>
        <w:t></w:t>
      </w:r>
      <w:r>
        <w:rPr>
          <w:rFonts w:hint="eastAsia"/>
        </w:rPr>
        <w:t>управління</w:t>
      </w:r>
      <w:r>
        <w:t></w:t>
      </w:r>
      <w:r>
        <w:rPr>
          <w:rFonts w:hint="eastAsia"/>
        </w:rPr>
        <w:t>містом</w:t>
      </w:r>
      <w:r>
        <w:t></w:t>
      </w:r>
      <w:r>
        <w:rPr>
          <w:rFonts w:hint="eastAsia"/>
        </w:rPr>
        <w:t>–</w:t>
      </w:r>
      <w:r>
        <w:t></w:t>
      </w:r>
      <w:r>
        <w:rPr>
          <w:rFonts w:hint="eastAsia"/>
        </w:rPr>
        <w:t>це</w:t>
      </w:r>
      <w:r>
        <w:t></w:t>
      </w:r>
      <w:r>
        <w:rPr>
          <w:rFonts w:hint="eastAsia"/>
        </w:rPr>
        <w:t>складне</w:t>
      </w:r>
      <w:r>
        <w:t></w:t>
      </w:r>
      <w:r>
        <w:rPr>
          <w:rFonts w:hint="eastAsia"/>
        </w:rPr>
        <w:t>структурне</w:t>
      </w:r>
      <w:r>
        <w:t></w:t>
      </w:r>
      <w:r>
        <w:rPr>
          <w:rFonts w:hint="eastAsia"/>
        </w:rPr>
        <w:t>явище</w:t>
      </w:r>
      <w:r>
        <w:t></w:t>
      </w:r>
      <w:r>
        <w:t></w:t>
      </w:r>
      <w:r>
        <w:rPr>
          <w:rFonts w:hint="eastAsia"/>
        </w:rPr>
        <w:t>Політико</w:t>
      </w:r>
      <w:r>
        <w:t></w:t>
      </w:r>
      <w:r>
        <w:rPr>
          <w:rFonts w:hint="eastAsia"/>
        </w:rPr>
        <w:t>управлінські</w:t>
      </w:r>
      <w:r>
        <w:t></w:t>
      </w:r>
      <w:r>
        <w:rPr>
          <w:rFonts w:hint="eastAsia"/>
        </w:rPr>
        <w:t>відносини</w:t>
      </w:r>
      <w:r>
        <w:t></w:t>
      </w:r>
      <w:r>
        <w:rPr>
          <w:rFonts w:hint="eastAsia"/>
        </w:rPr>
        <w:t>на</w:t>
      </w:r>
      <w:r>
        <w:t></w:t>
      </w:r>
      <w:r>
        <w:rPr>
          <w:rFonts w:hint="eastAsia"/>
        </w:rPr>
        <w:t>рівні</w:t>
      </w:r>
      <w:r>
        <w:t></w:t>
      </w:r>
      <w:r>
        <w:rPr>
          <w:rFonts w:hint="eastAsia"/>
        </w:rPr>
        <w:t>міста</w:t>
      </w:r>
      <w:r>
        <w:t></w:t>
      </w:r>
      <w:r>
        <w:rPr>
          <w:rFonts w:hint="eastAsia"/>
        </w:rPr>
        <w:t>характеризуються</w:t>
      </w:r>
      <w:r>
        <w:t></w:t>
      </w:r>
      <w:r>
        <w:rPr>
          <w:rFonts w:hint="eastAsia"/>
        </w:rPr>
        <w:t>політичною</w:t>
      </w:r>
      <w:r>
        <w:t></w:t>
      </w:r>
      <w:r>
        <w:rPr>
          <w:rFonts w:hint="eastAsia"/>
        </w:rPr>
        <w:t>диференціацією</w:t>
      </w:r>
      <w:r>
        <w:t></w:t>
      </w:r>
      <w:r>
        <w:t></w:t>
      </w:r>
      <w:r>
        <w:rPr>
          <w:rFonts w:hint="eastAsia"/>
        </w:rPr>
        <w:t>що</w:t>
      </w:r>
      <w:r>
        <w:t></w:t>
      </w:r>
      <w:r>
        <w:rPr>
          <w:rFonts w:hint="eastAsia"/>
        </w:rPr>
        <w:t>забезпечує</w:t>
      </w:r>
      <w:r>
        <w:t></w:t>
      </w:r>
      <w:r>
        <w:rPr>
          <w:rFonts w:hint="eastAsia"/>
        </w:rPr>
        <w:t>соціальне</w:t>
      </w:r>
      <w:r>
        <w:t></w:t>
      </w:r>
      <w:r>
        <w:rPr>
          <w:rFonts w:hint="eastAsia"/>
        </w:rPr>
        <w:t>розділення</w:t>
      </w:r>
      <w:r>
        <w:t></w:t>
      </w:r>
      <w:r>
        <w:rPr>
          <w:rFonts w:hint="eastAsia"/>
        </w:rPr>
        <w:t>між</w:t>
      </w:r>
      <w:r>
        <w:t></w:t>
      </w:r>
      <w:r>
        <w:rPr>
          <w:rFonts w:hint="eastAsia"/>
        </w:rPr>
        <w:t>тими</w:t>
      </w:r>
      <w:r>
        <w:t></w:t>
      </w:r>
      <w:r>
        <w:t></w:t>
      </w:r>
      <w:r>
        <w:rPr>
          <w:rFonts w:hint="eastAsia"/>
        </w:rPr>
        <w:t>хто</w:t>
      </w:r>
      <w:r>
        <w:t></w:t>
      </w:r>
      <w:r>
        <w:rPr>
          <w:rFonts w:hint="eastAsia"/>
        </w:rPr>
        <w:t>здійснює</w:t>
      </w:r>
      <w:r>
        <w:t></w:t>
      </w:r>
      <w:r>
        <w:rPr>
          <w:rFonts w:hint="eastAsia"/>
        </w:rPr>
        <w:t>владу</w:t>
      </w:r>
      <w:r>
        <w:t></w:t>
      </w:r>
      <w:r>
        <w:rPr>
          <w:rFonts w:hint="eastAsia"/>
        </w:rPr>
        <w:t>і</w:t>
      </w:r>
      <w:r>
        <w:t></w:t>
      </w:r>
      <w:r>
        <w:rPr>
          <w:rFonts w:hint="eastAsia"/>
        </w:rPr>
        <w:t>тими</w:t>
      </w:r>
      <w:r>
        <w:t></w:t>
      </w:r>
      <w:r>
        <w:t></w:t>
      </w:r>
      <w:r>
        <w:rPr>
          <w:rFonts w:hint="eastAsia"/>
        </w:rPr>
        <w:t>по</w:t>
      </w:r>
      <w:r>
        <w:t></w:t>
      </w:r>
      <w:r>
        <w:rPr>
          <w:rFonts w:hint="eastAsia"/>
        </w:rPr>
        <w:t>відношенню</w:t>
      </w:r>
      <w:r>
        <w:t></w:t>
      </w:r>
      <w:r>
        <w:rPr>
          <w:rFonts w:hint="eastAsia"/>
        </w:rPr>
        <w:t>до</w:t>
      </w:r>
      <w:r>
        <w:t></w:t>
      </w:r>
      <w:r>
        <w:rPr>
          <w:rFonts w:hint="eastAsia"/>
        </w:rPr>
        <w:t>кого</w:t>
      </w:r>
      <w:r>
        <w:t></w:t>
      </w:r>
      <w:r>
        <w:rPr>
          <w:rFonts w:hint="eastAsia"/>
        </w:rPr>
        <w:t>вона</w:t>
      </w:r>
      <w:r>
        <w:t></w:t>
      </w:r>
      <w:r>
        <w:rPr>
          <w:rFonts w:hint="eastAsia"/>
        </w:rPr>
        <w:t>здійснюється</w:t>
      </w:r>
      <w:r>
        <w:t></w:t>
      </w:r>
      <w:r>
        <w:t></w:t>
      </w:r>
      <w:r>
        <w:rPr>
          <w:rFonts w:hint="eastAsia"/>
        </w:rPr>
        <w:t>результатом</w:t>
      </w:r>
      <w:r>
        <w:t></w:t>
      </w:r>
      <w:r>
        <w:rPr>
          <w:rFonts w:hint="eastAsia"/>
        </w:rPr>
        <w:t>чого</w:t>
      </w:r>
      <w:r>
        <w:t></w:t>
      </w:r>
      <w:r>
        <w:rPr>
          <w:rFonts w:hint="eastAsia"/>
        </w:rPr>
        <w:t>виступає</w:t>
      </w:r>
      <w:r>
        <w:t></w:t>
      </w:r>
      <w:r>
        <w:rPr>
          <w:rFonts w:hint="eastAsia"/>
        </w:rPr>
        <w:t>соціально</w:t>
      </w:r>
      <w:r>
        <w:t></w:t>
      </w:r>
      <w:r>
        <w:rPr>
          <w:rFonts w:hint="eastAsia"/>
        </w:rPr>
        <w:t>інституціолізований</w:t>
      </w:r>
      <w:r>
        <w:t></w:t>
      </w:r>
      <w:r>
        <w:rPr>
          <w:rFonts w:hint="eastAsia"/>
        </w:rPr>
        <w:t>поділ</w:t>
      </w:r>
      <w:r>
        <w:t></w:t>
      </w:r>
      <w:r>
        <w:rPr>
          <w:rFonts w:hint="eastAsia"/>
        </w:rPr>
        <w:t>на</w:t>
      </w:r>
      <w:r>
        <w:t></w:t>
      </w:r>
      <w:r>
        <w:rPr>
          <w:rFonts w:hint="eastAsia"/>
        </w:rPr>
        <w:t>дві</w:t>
      </w:r>
      <w:r>
        <w:t></w:t>
      </w:r>
      <w:r>
        <w:rPr>
          <w:rFonts w:hint="eastAsia"/>
        </w:rPr>
        <w:t>підсистеми</w:t>
      </w:r>
      <w:r>
        <w:t></w:t>
      </w:r>
      <w:r>
        <w:t></w:t>
      </w:r>
      <w:r>
        <w:rPr>
          <w:rFonts w:hint="eastAsia"/>
        </w:rPr>
        <w:t>що</w:t>
      </w:r>
      <w:r>
        <w:t></w:t>
      </w:r>
      <w:r>
        <w:rPr>
          <w:rFonts w:hint="eastAsia"/>
        </w:rPr>
        <w:t>взаємо</w:t>
      </w:r>
      <w:r>
        <w:t></w:t>
      </w:r>
      <w:r>
        <w:rPr>
          <w:rFonts w:hint="eastAsia"/>
        </w:rPr>
        <w:t>обумовлюють</w:t>
      </w:r>
      <w:r>
        <w:t></w:t>
      </w:r>
      <w:r>
        <w:rPr>
          <w:rFonts w:hint="eastAsia"/>
        </w:rPr>
        <w:t>одна</w:t>
      </w:r>
      <w:r>
        <w:t></w:t>
      </w:r>
      <w:r>
        <w:rPr>
          <w:rFonts w:hint="eastAsia"/>
        </w:rPr>
        <w:t>одну</w:t>
      </w:r>
      <w:r>
        <w:t></w:t>
      </w:r>
      <w:r>
        <w:rPr>
          <w:rFonts w:hint="eastAsia"/>
        </w:rPr>
        <w:t>–</w:t>
      </w:r>
      <w:r>
        <w:t></w:t>
      </w:r>
      <w:r>
        <w:rPr>
          <w:rFonts w:hint="eastAsia"/>
        </w:rPr>
        <w:t>керівну</w:t>
      </w:r>
      <w:r>
        <w:t></w:t>
      </w:r>
      <w:r>
        <w:rPr>
          <w:rFonts w:hint="eastAsia"/>
        </w:rPr>
        <w:t>та</w:t>
      </w:r>
      <w:r>
        <w:t></w:t>
      </w:r>
      <w:r>
        <w:rPr>
          <w:rFonts w:hint="eastAsia"/>
        </w:rPr>
        <w:t>керовану</w:t>
      </w:r>
      <w:r>
        <w:t></w:t>
      </w:r>
      <w:r>
        <w:t></w:t>
      </w:r>
      <w:r>
        <w:rPr>
          <w:rFonts w:hint="eastAsia"/>
        </w:rPr>
        <w:t>Існування</w:t>
      </w:r>
      <w:r>
        <w:t></w:t>
      </w:r>
      <w:r>
        <w:rPr>
          <w:rFonts w:hint="eastAsia"/>
        </w:rPr>
        <w:t>на</w:t>
      </w:r>
      <w:r>
        <w:t></w:t>
      </w:r>
      <w:r>
        <w:rPr>
          <w:rFonts w:hint="eastAsia"/>
        </w:rPr>
        <w:t>рівні</w:t>
      </w:r>
      <w:r>
        <w:t></w:t>
      </w:r>
      <w:r>
        <w:rPr>
          <w:rFonts w:hint="eastAsia"/>
        </w:rPr>
        <w:t>міст</w:t>
      </w:r>
      <w:r>
        <w:t></w:t>
      </w:r>
      <w:r>
        <w:rPr>
          <w:rFonts w:hint="eastAsia"/>
        </w:rPr>
        <w:t>системи</w:t>
      </w:r>
      <w:r>
        <w:t></w:t>
      </w:r>
      <w:r>
        <w:rPr>
          <w:rFonts w:hint="eastAsia"/>
        </w:rPr>
        <w:t>політичних</w:t>
      </w:r>
      <w:r>
        <w:t></w:t>
      </w:r>
      <w:r>
        <w:rPr>
          <w:rFonts w:hint="eastAsia"/>
        </w:rPr>
        <w:t>принципів</w:t>
      </w:r>
      <w:r>
        <w:t></w:t>
      </w:r>
      <w:r>
        <w:rPr>
          <w:rFonts w:hint="eastAsia"/>
        </w:rPr>
        <w:t>і</w:t>
      </w:r>
      <w:r>
        <w:t></w:t>
      </w:r>
      <w:r>
        <w:rPr>
          <w:rFonts w:hint="eastAsia"/>
        </w:rPr>
        <w:t>орієнтирів</w:t>
      </w:r>
      <w:r>
        <w:t></w:t>
      </w:r>
      <w:r>
        <w:t></w:t>
      </w:r>
      <w:r>
        <w:rPr>
          <w:rFonts w:hint="eastAsia"/>
        </w:rPr>
        <w:t>діючої</w:t>
      </w:r>
      <w:r>
        <w:t></w:t>
      </w:r>
      <w:r>
        <w:rPr>
          <w:rFonts w:hint="eastAsia"/>
        </w:rPr>
        <w:t>системи</w:t>
      </w:r>
      <w:r>
        <w:t></w:t>
      </w:r>
      <w:r>
        <w:rPr>
          <w:rFonts w:hint="eastAsia"/>
        </w:rPr>
        <w:t>владних</w:t>
      </w:r>
      <w:r>
        <w:t></w:t>
      </w:r>
      <w:r>
        <w:rPr>
          <w:rFonts w:hint="eastAsia"/>
        </w:rPr>
        <w:t>органів</w:t>
      </w:r>
      <w:r>
        <w:t></w:t>
      </w:r>
      <w:r>
        <w:rPr>
          <w:rFonts w:hint="eastAsia"/>
        </w:rPr>
        <w:t>і</w:t>
      </w:r>
      <w:r>
        <w:t></w:t>
      </w:r>
      <w:r>
        <w:rPr>
          <w:rFonts w:hint="eastAsia"/>
        </w:rPr>
        <w:t>політичних</w:t>
      </w:r>
      <w:r>
        <w:t></w:t>
      </w:r>
      <w:r>
        <w:rPr>
          <w:rFonts w:hint="eastAsia"/>
        </w:rPr>
        <w:t>організацій</w:t>
      </w:r>
      <w:r>
        <w:t></w:t>
      </w:r>
      <w:r>
        <w:t></w:t>
      </w:r>
      <w:r>
        <w:rPr>
          <w:rFonts w:hint="eastAsia"/>
        </w:rPr>
        <w:t>що</w:t>
      </w:r>
      <w:r>
        <w:t></w:t>
      </w:r>
      <w:r>
        <w:rPr>
          <w:rFonts w:hint="eastAsia"/>
        </w:rPr>
        <w:t>взаємодіють</w:t>
      </w:r>
      <w:r>
        <w:t></w:t>
      </w:r>
      <w:r>
        <w:rPr>
          <w:rFonts w:hint="eastAsia"/>
        </w:rPr>
        <w:t>поміж</w:t>
      </w:r>
      <w:r>
        <w:t></w:t>
      </w:r>
      <w:r>
        <w:rPr>
          <w:rFonts w:hint="eastAsia"/>
        </w:rPr>
        <w:t>собою</w:t>
      </w:r>
      <w:r>
        <w:t></w:t>
      </w:r>
      <w:r>
        <w:rPr>
          <w:rFonts w:hint="eastAsia"/>
        </w:rPr>
        <w:t>у</w:t>
      </w:r>
      <w:r>
        <w:t></w:t>
      </w:r>
      <w:r>
        <w:rPr>
          <w:rFonts w:hint="eastAsia"/>
        </w:rPr>
        <w:t>вирішенні</w:t>
      </w:r>
      <w:r>
        <w:t></w:t>
      </w:r>
      <w:r>
        <w:rPr>
          <w:rFonts w:hint="eastAsia"/>
        </w:rPr>
        <w:t>соціально</w:t>
      </w:r>
      <w:r>
        <w:t></w:t>
      </w:r>
      <w:r>
        <w:rPr>
          <w:rFonts w:hint="eastAsia"/>
        </w:rPr>
        <w:t>політичних</w:t>
      </w:r>
      <w:r>
        <w:t></w:t>
      </w:r>
      <w:r>
        <w:rPr>
          <w:rFonts w:hint="eastAsia"/>
        </w:rPr>
        <w:t>проблем</w:t>
      </w:r>
      <w:r>
        <w:t></w:t>
      </w:r>
      <w:r>
        <w:rPr>
          <w:rFonts w:hint="eastAsia"/>
        </w:rPr>
        <w:t>і</w:t>
      </w:r>
      <w:r>
        <w:t></w:t>
      </w:r>
      <w:r>
        <w:rPr>
          <w:rFonts w:hint="eastAsia"/>
        </w:rPr>
        <w:t>завдань</w:t>
      </w:r>
      <w:r>
        <w:t></w:t>
      </w:r>
      <w:r>
        <w:rPr>
          <w:rFonts w:hint="eastAsia"/>
        </w:rPr>
        <w:t>і</w:t>
      </w:r>
      <w:r>
        <w:t></w:t>
      </w:r>
      <w:r>
        <w:rPr>
          <w:rFonts w:hint="eastAsia"/>
        </w:rPr>
        <w:t>торують</w:t>
      </w:r>
      <w:r>
        <w:t></w:t>
      </w:r>
      <w:r>
        <w:rPr>
          <w:rFonts w:hint="eastAsia"/>
        </w:rPr>
        <w:t>певний</w:t>
      </w:r>
      <w:r>
        <w:t></w:t>
      </w:r>
      <w:r>
        <w:rPr>
          <w:rFonts w:hint="eastAsia"/>
        </w:rPr>
        <w:t>політичний</w:t>
      </w:r>
      <w:r>
        <w:t></w:t>
      </w:r>
      <w:r>
        <w:rPr>
          <w:rFonts w:hint="eastAsia"/>
        </w:rPr>
        <w:t>шлях</w:t>
      </w:r>
      <w:r>
        <w:t></w:t>
      </w:r>
      <w:r>
        <w:rPr>
          <w:rFonts w:hint="eastAsia"/>
        </w:rPr>
        <w:t>означатиме</w:t>
      </w:r>
      <w:r>
        <w:t></w:t>
      </w:r>
      <w:r>
        <w:rPr>
          <w:rFonts w:hint="eastAsia"/>
        </w:rPr>
        <w:t>існування</w:t>
      </w:r>
      <w:r>
        <w:t></w:t>
      </w:r>
      <w:r>
        <w:rPr>
          <w:rFonts w:hint="eastAsia"/>
        </w:rPr>
        <w:t>певної</w:t>
      </w:r>
      <w:r>
        <w:t></w:t>
      </w:r>
      <w:r>
        <w:rPr>
          <w:rFonts w:hint="eastAsia"/>
        </w:rPr>
        <w:t>система</w:t>
      </w:r>
      <w:r>
        <w:t></w:t>
      </w:r>
      <w:r>
        <w:rPr>
          <w:rFonts w:hint="eastAsia"/>
        </w:rPr>
        <w:t>політичного</w:t>
      </w:r>
      <w:r>
        <w:t></w:t>
      </w:r>
      <w:r>
        <w:rPr>
          <w:rFonts w:hint="eastAsia"/>
        </w:rPr>
        <w:t>управління</w:t>
      </w:r>
      <w:r>
        <w:t></w:t>
      </w:r>
      <w:r>
        <w:rPr>
          <w:rFonts w:hint="eastAsia"/>
        </w:rPr>
        <w:t>містом</w:t>
      </w:r>
      <w:r>
        <w:t></w:t>
      </w:r>
      <w:r>
        <w:t></w:t>
      </w:r>
      <w:r>
        <w:rPr>
          <w:rFonts w:hint="eastAsia"/>
        </w:rPr>
        <w:t>Влада</w:t>
      </w:r>
      <w:r>
        <w:t></w:t>
      </w:r>
      <w:r>
        <w:rPr>
          <w:rFonts w:hint="eastAsia"/>
        </w:rPr>
        <w:t>як</w:t>
      </w:r>
      <w:r>
        <w:t></w:t>
      </w:r>
      <w:r>
        <w:rPr>
          <w:rFonts w:hint="eastAsia"/>
        </w:rPr>
        <w:t>сукупність</w:t>
      </w:r>
      <w:r>
        <w:t></w:t>
      </w:r>
      <w:r>
        <w:rPr>
          <w:rFonts w:hint="eastAsia"/>
        </w:rPr>
        <w:t>політичних</w:t>
      </w:r>
      <w:r>
        <w:t></w:t>
      </w:r>
      <w:r>
        <w:rPr>
          <w:rFonts w:hint="eastAsia"/>
        </w:rPr>
        <w:t>інститутів</w:t>
      </w:r>
      <w:r>
        <w:t></w:t>
      </w:r>
      <w:r>
        <w:rPr>
          <w:rFonts w:hint="eastAsia"/>
        </w:rPr>
        <w:t>самоврядування</w:t>
      </w:r>
      <w:r>
        <w:t></w:t>
      </w:r>
      <w:r>
        <w:rPr>
          <w:rFonts w:hint="eastAsia"/>
        </w:rPr>
        <w:t>на</w:t>
      </w:r>
      <w:r>
        <w:t></w:t>
      </w:r>
      <w:r>
        <w:rPr>
          <w:rFonts w:hint="eastAsia"/>
        </w:rPr>
        <w:t>рівні</w:t>
      </w:r>
      <w:r>
        <w:t></w:t>
      </w:r>
      <w:r>
        <w:rPr>
          <w:rFonts w:hint="eastAsia"/>
        </w:rPr>
        <w:lastRenderedPageBreak/>
        <w:t>міста</w:t>
      </w:r>
      <w:r>
        <w:t></w:t>
      </w:r>
      <w:r>
        <w:t></w:t>
      </w:r>
      <w:r>
        <w:rPr>
          <w:rFonts w:hint="eastAsia"/>
        </w:rPr>
        <w:t>через</w:t>
      </w:r>
      <w:r>
        <w:t></w:t>
      </w:r>
      <w:r>
        <w:rPr>
          <w:rFonts w:hint="eastAsia"/>
        </w:rPr>
        <w:t>функціонування</w:t>
      </w:r>
      <w:r>
        <w:t></w:t>
      </w:r>
      <w:r>
        <w:rPr>
          <w:rFonts w:hint="eastAsia"/>
        </w:rPr>
        <w:t>яких</w:t>
      </w:r>
      <w:r>
        <w:t></w:t>
      </w:r>
      <w:r>
        <w:rPr>
          <w:rFonts w:hint="eastAsia"/>
        </w:rPr>
        <w:t>одні</w:t>
      </w:r>
      <w:r>
        <w:t></w:t>
      </w:r>
      <w:r>
        <w:rPr>
          <w:rFonts w:hint="eastAsia"/>
        </w:rPr>
        <w:t>соціальні</w:t>
      </w:r>
      <w:r>
        <w:t></w:t>
      </w:r>
      <w:r>
        <w:rPr>
          <w:rFonts w:hint="eastAsia"/>
        </w:rPr>
        <w:t>групи</w:t>
      </w:r>
      <w:r>
        <w:t></w:t>
      </w:r>
      <w:r>
        <w:rPr>
          <w:rFonts w:hint="eastAsia"/>
        </w:rPr>
        <w:t>нав’язують</w:t>
      </w:r>
      <w:r>
        <w:t></w:t>
      </w:r>
      <w:r>
        <w:rPr>
          <w:rFonts w:hint="eastAsia"/>
        </w:rPr>
        <w:t>власну</w:t>
      </w:r>
      <w:r>
        <w:t></w:t>
      </w:r>
      <w:r>
        <w:rPr>
          <w:rFonts w:hint="eastAsia"/>
        </w:rPr>
        <w:t>волю</w:t>
      </w:r>
      <w:r>
        <w:t></w:t>
      </w:r>
      <w:r>
        <w:rPr>
          <w:rFonts w:hint="eastAsia"/>
        </w:rPr>
        <w:t>іншим</w:t>
      </w:r>
      <w:r>
        <w:t></w:t>
      </w:r>
      <w:r>
        <w:t></w:t>
      </w:r>
      <w:r>
        <w:rPr>
          <w:rFonts w:hint="eastAsia"/>
        </w:rPr>
        <w:t>реалізується</w:t>
      </w:r>
      <w:r>
        <w:t></w:t>
      </w:r>
      <w:r>
        <w:rPr>
          <w:rFonts w:hint="eastAsia"/>
        </w:rPr>
        <w:t>не</w:t>
      </w:r>
      <w:r>
        <w:t></w:t>
      </w:r>
      <w:r>
        <w:rPr>
          <w:rFonts w:hint="eastAsia"/>
        </w:rPr>
        <w:t>інакше</w:t>
      </w:r>
      <w:r>
        <w:t></w:t>
      </w:r>
      <w:r>
        <w:t></w:t>
      </w:r>
      <w:r>
        <w:rPr>
          <w:rFonts w:hint="eastAsia"/>
        </w:rPr>
        <w:t>як</w:t>
      </w:r>
      <w:r>
        <w:t></w:t>
      </w:r>
      <w:r>
        <w:rPr>
          <w:rFonts w:hint="eastAsia"/>
        </w:rPr>
        <w:t>через</w:t>
      </w:r>
      <w:r>
        <w:t></w:t>
      </w:r>
      <w:r>
        <w:rPr>
          <w:rFonts w:hint="eastAsia"/>
        </w:rPr>
        <w:t>реалізацію</w:t>
      </w:r>
      <w:r>
        <w:t></w:t>
      </w:r>
      <w:r>
        <w:rPr>
          <w:rFonts w:hint="eastAsia"/>
        </w:rPr>
        <w:t>інтересів</w:t>
      </w:r>
      <w:r>
        <w:t></w:t>
      </w:r>
      <w:r>
        <w:t></w:t>
      </w:r>
      <w:r>
        <w:rPr>
          <w:rFonts w:hint="eastAsia"/>
        </w:rPr>
        <w:t>Метою</w:t>
      </w:r>
      <w:r>
        <w:t></w:t>
      </w:r>
      <w:r>
        <w:rPr>
          <w:rFonts w:hint="eastAsia"/>
        </w:rPr>
        <w:t>політичного</w:t>
      </w:r>
      <w:r>
        <w:t></w:t>
      </w:r>
      <w:r>
        <w:rPr>
          <w:rFonts w:hint="eastAsia"/>
        </w:rPr>
        <w:t>управління</w:t>
      </w:r>
      <w:r>
        <w:t></w:t>
      </w:r>
      <w:r>
        <w:rPr>
          <w:rFonts w:hint="eastAsia"/>
        </w:rPr>
        <w:t>містом</w:t>
      </w:r>
      <w:r>
        <w:t></w:t>
      </w:r>
      <w:r>
        <w:rPr>
          <w:rFonts w:hint="eastAsia"/>
        </w:rPr>
        <w:t>і</w:t>
      </w:r>
      <w:r>
        <w:t></w:t>
      </w:r>
      <w:r>
        <w:rPr>
          <w:rFonts w:hint="eastAsia"/>
        </w:rPr>
        <w:t>його</w:t>
      </w:r>
      <w:r>
        <w:t></w:t>
      </w:r>
      <w:r>
        <w:rPr>
          <w:rFonts w:hint="eastAsia"/>
        </w:rPr>
        <w:t>основним</w:t>
      </w:r>
      <w:r>
        <w:t></w:t>
      </w:r>
      <w:r>
        <w:rPr>
          <w:rFonts w:hint="eastAsia"/>
        </w:rPr>
        <w:t>завданням</w:t>
      </w:r>
      <w:r>
        <w:t></w:t>
      </w:r>
      <w:r>
        <w:rPr>
          <w:rFonts w:hint="eastAsia"/>
        </w:rPr>
        <w:t>є</w:t>
      </w:r>
      <w:r>
        <w:t></w:t>
      </w:r>
      <w:r>
        <w:rPr>
          <w:rFonts w:hint="eastAsia"/>
        </w:rPr>
        <w:t>знаходження</w:t>
      </w:r>
      <w:r>
        <w:t></w:t>
      </w:r>
      <w:r>
        <w:rPr>
          <w:rFonts w:hint="eastAsia"/>
        </w:rPr>
        <w:t>оптимальних</w:t>
      </w:r>
      <w:r>
        <w:t></w:t>
      </w:r>
      <w:r>
        <w:rPr>
          <w:rFonts w:hint="eastAsia"/>
        </w:rPr>
        <w:t>пропорцій</w:t>
      </w:r>
      <w:r>
        <w:t></w:t>
      </w:r>
      <w:r>
        <w:rPr>
          <w:rFonts w:hint="eastAsia"/>
        </w:rPr>
        <w:t>поміж</w:t>
      </w:r>
      <w:r>
        <w:t></w:t>
      </w:r>
      <w:r>
        <w:rPr>
          <w:rFonts w:hint="eastAsia"/>
        </w:rPr>
        <w:t>всього</w:t>
      </w:r>
      <w:r>
        <w:t></w:t>
      </w:r>
      <w:r>
        <w:rPr>
          <w:rFonts w:hint="eastAsia"/>
        </w:rPr>
        <w:t>спектру</w:t>
      </w:r>
      <w:r>
        <w:t></w:t>
      </w:r>
      <w:r>
        <w:rPr>
          <w:rFonts w:hint="eastAsia"/>
        </w:rPr>
        <w:t>приватних</w:t>
      </w:r>
      <w:r>
        <w:t></w:t>
      </w:r>
      <w:r>
        <w:rPr>
          <w:rFonts w:hint="eastAsia"/>
        </w:rPr>
        <w:t>і</w:t>
      </w:r>
      <w:r>
        <w:t></w:t>
      </w:r>
      <w:r>
        <w:rPr>
          <w:rFonts w:hint="eastAsia"/>
        </w:rPr>
        <w:t>громадських</w:t>
      </w:r>
      <w:r>
        <w:t></w:t>
      </w:r>
      <w:r>
        <w:rPr>
          <w:rFonts w:hint="eastAsia"/>
        </w:rPr>
        <w:t>інтересів</w:t>
      </w:r>
      <w:r>
        <w:t></w:t>
      </w:r>
      <w:r>
        <w:rPr>
          <w:rFonts w:hint="eastAsia"/>
        </w:rPr>
        <w:t>завдяки</w:t>
      </w:r>
      <w:r>
        <w:t></w:t>
      </w:r>
      <w:r>
        <w:rPr>
          <w:rFonts w:hint="eastAsia"/>
        </w:rPr>
        <w:t>їх</w:t>
      </w:r>
      <w:r>
        <w:t></w:t>
      </w:r>
      <w:r>
        <w:rPr>
          <w:rFonts w:hint="eastAsia"/>
        </w:rPr>
        <w:t>врахуванню</w:t>
      </w:r>
      <w:r>
        <w:t></w:t>
      </w:r>
      <w:r>
        <w:rPr>
          <w:rFonts w:hint="eastAsia"/>
        </w:rPr>
        <w:t>та</w:t>
      </w:r>
      <w:r>
        <w:t></w:t>
      </w:r>
      <w:r>
        <w:rPr>
          <w:rFonts w:hint="eastAsia"/>
        </w:rPr>
        <w:t>узгодженню</w:t>
      </w:r>
      <w:r>
        <w:t></w:t>
      </w:r>
      <w:r>
        <w:t></w:t>
      </w:r>
      <w:r>
        <w:rPr>
          <w:rFonts w:hint="eastAsia"/>
        </w:rPr>
        <w:t>Основними</w:t>
      </w:r>
      <w:r>
        <w:t></w:t>
      </w:r>
      <w:r>
        <w:rPr>
          <w:rFonts w:hint="eastAsia"/>
        </w:rPr>
        <w:t>технологіями</w:t>
      </w:r>
      <w:r>
        <w:t></w:t>
      </w:r>
      <w:r>
        <w:t></w:t>
      </w:r>
      <w:r>
        <w:rPr>
          <w:rFonts w:hint="eastAsia"/>
        </w:rPr>
        <w:t>що</w:t>
      </w:r>
      <w:r>
        <w:t></w:t>
      </w:r>
      <w:r>
        <w:rPr>
          <w:rFonts w:hint="eastAsia"/>
        </w:rPr>
        <w:t>забезпечують</w:t>
      </w:r>
      <w:r>
        <w:t></w:t>
      </w:r>
      <w:r>
        <w:rPr>
          <w:rFonts w:hint="eastAsia"/>
        </w:rPr>
        <w:t>функціонування</w:t>
      </w:r>
      <w:r>
        <w:t></w:t>
      </w:r>
      <w:r>
        <w:rPr>
          <w:rFonts w:hint="eastAsia"/>
        </w:rPr>
        <w:t>системи</w:t>
      </w:r>
      <w:r>
        <w:t></w:t>
      </w:r>
      <w:r>
        <w:rPr>
          <w:rFonts w:hint="eastAsia"/>
        </w:rPr>
        <w:t>політичного</w:t>
      </w:r>
      <w:r>
        <w:t></w:t>
      </w:r>
      <w:r>
        <w:rPr>
          <w:rFonts w:hint="eastAsia"/>
        </w:rPr>
        <w:t>управління</w:t>
      </w:r>
      <w:r>
        <w:t></w:t>
      </w:r>
      <w:r>
        <w:rPr>
          <w:rFonts w:hint="eastAsia"/>
        </w:rPr>
        <w:t>містом</w:t>
      </w:r>
      <w:r>
        <w:t></w:t>
      </w:r>
      <w:r>
        <w:rPr>
          <w:rFonts w:hint="eastAsia"/>
        </w:rPr>
        <w:t>є</w:t>
      </w:r>
      <w:r>
        <w:t></w:t>
      </w:r>
      <w:r>
        <w:rPr>
          <w:rFonts w:hint="eastAsia"/>
        </w:rPr>
        <w:t>колегіальність</w:t>
      </w:r>
      <w:r>
        <w:t></w:t>
      </w:r>
      <w:r>
        <w:t></w:t>
      </w:r>
      <w:r>
        <w:rPr>
          <w:rFonts w:hint="eastAsia"/>
        </w:rPr>
        <w:t>плюралізм</w:t>
      </w:r>
      <w:r>
        <w:t></w:t>
      </w:r>
      <w:r>
        <w:rPr>
          <w:rFonts w:hint="eastAsia"/>
        </w:rPr>
        <w:t>у</w:t>
      </w:r>
      <w:r>
        <w:t></w:t>
      </w:r>
      <w:r>
        <w:rPr>
          <w:rFonts w:hint="eastAsia"/>
        </w:rPr>
        <w:t>підготовці</w:t>
      </w:r>
      <w:r>
        <w:t></w:t>
      </w:r>
      <w:r>
        <w:rPr>
          <w:rFonts w:hint="eastAsia"/>
        </w:rPr>
        <w:t>рішення</w:t>
      </w:r>
      <w:r>
        <w:t></w:t>
      </w:r>
      <w:r>
        <w:t></w:t>
      </w:r>
      <w:r>
        <w:rPr>
          <w:rFonts w:hint="eastAsia"/>
        </w:rPr>
        <w:t>неформальні</w:t>
      </w:r>
      <w:r>
        <w:t></w:t>
      </w:r>
      <w:r>
        <w:rPr>
          <w:rFonts w:hint="eastAsia"/>
        </w:rPr>
        <w:t>форми</w:t>
      </w:r>
      <w:r>
        <w:t></w:t>
      </w:r>
      <w:r>
        <w:rPr>
          <w:rFonts w:hint="eastAsia"/>
        </w:rPr>
        <w:t>управління</w:t>
      </w:r>
      <w:r>
        <w:t></w:t>
      </w:r>
      <w:r>
        <w:t></w:t>
      </w:r>
      <w:r>
        <w:rPr>
          <w:rFonts w:hint="eastAsia"/>
        </w:rPr>
        <w:t>врахування</w:t>
      </w:r>
      <w:r>
        <w:t></w:t>
      </w:r>
      <w:r>
        <w:rPr>
          <w:rFonts w:hint="eastAsia"/>
        </w:rPr>
        <w:t>громадської</w:t>
      </w:r>
      <w:r>
        <w:t></w:t>
      </w:r>
      <w:r>
        <w:rPr>
          <w:rFonts w:hint="eastAsia"/>
        </w:rPr>
        <w:t>думки</w:t>
      </w:r>
      <w:r>
        <w:t></w:t>
      </w:r>
      <w:r>
        <w:t></w:t>
      </w:r>
      <w:r>
        <w:rPr>
          <w:rFonts w:hint="eastAsia"/>
        </w:rPr>
        <w:t>лобіювання</w:t>
      </w:r>
      <w:r>
        <w:t></w:t>
      </w:r>
      <w:r>
        <w:t></w:t>
      </w:r>
      <w:r>
        <w:rPr>
          <w:rFonts w:hint="eastAsia"/>
        </w:rPr>
        <w:t>стратегічний</w:t>
      </w:r>
      <w:r>
        <w:t></w:t>
      </w:r>
      <w:r>
        <w:rPr>
          <w:rFonts w:hint="eastAsia"/>
        </w:rPr>
        <w:t>підхід</w:t>
      </w:r>
      <w:r>
        <w:t></w:t>
      </w:r>
      <w:r>
        <w:t></w:t>
      </w:r>
      <w:r>
        <w:rPr>
          <w:rFonts w:hint="eastAsia"/>
        </w:rPr>
        <w:t>політико</w:t>
      </w:r>
      <w:r>
        <w:t></w:t>
      </w:r>
      <w:r>
        <w:rPr>
          <w:rFonts w:hint="eastAsia"/>
        </w:rPr>
        <w:t>управлінський</w:t>
      </w:r>
      <w:r>
        <w:t></w:t>
      </w:r>
      <w:r>
        <w:rPr>
          <w:rFonts w:hint="eastAsia"/>
        </w:rPr>
        <w:t>консалтинг</w:t>
      </w:r>
      <w:r>
        <w:t></w:t>
      </w:r>
      <w:r>
        <w:t></w:t>
      </w:r>
      <w:r>
        <w:rPr>
          <w:rFonts w:hint="eastAsia"/>
        </w:rPr>
        <w:t>політичний</w:t>
      </w:r>
      <w:r>
        <w:t></w:t>
      </w:r>
      <w:r>
        <w:rPr>
          <w:rFonts w:hint="eastAsia"/>
        </w:rPr>
        <w:t>маркетинг</w:t>
      </w:r>
      <w:r>
        <w:t></w:t>
      </w:r>
      <w:r>
        <w:t></w:t>
      </w:r>
      <w:r>
        <w:rPr>
          <w:rFonts w:hint="eastAsia"/>
        </w:rPr>
        <w:t>механізми</w:t>
      </w:r>
      <w:r>
        <w:t></w:t>
      </w:r>
      <w:r>
        <w:rPr>
          <w:rFonts w:hint="eastAsia"/>
        </w:rPr>
        <w:t>соціального</w:t>
      </w:r>
      <w:r>
        <w:t></w:t>
      </w:r>
      <w:r>
        <w:rPr>
          <w:rFonts w:hint="eastAsia"/>
        </w:rPr>
        <w:t>партнерства</w:t>
      </w:r>
      <w:r>
        <w:t></w:t>
      </w:r>
      <w:r>
        <w:rPr>
          <w:rFonts w:hint="eastAsia"/>
        </w:rPr>
        <w:t>тощо</w:t>
      </w:r>
      <w:r>
        <w:t></w:t>
      </w:r>
      <w:r>
        <w:t></w:t>
      </w:r>
      <w:r>
        <w:rPr>
          <w:rFonts w:hint="eastAsia"/>
        </w:rPr>
        <w:t>В</w:t>
      </w:r>
      <w:r>
        <w:t></w:t>
      </w:r>
      <w:r>
        <w:rPr>
          <w:rFonts w:hint="eastAsia"/>
        </w:rPr>
        <w:t>розвиненій</w:t>
      </w:r>
      <w:r>
        <w:t></w:t>
      </w:r>
      <w:r>
        <w:rPr>
          <w:rFonts w:hint="eastAsia"/>
        </w:rPr>
        <w:t>системі</w:t>
      </w:r>
      <w:r>
        <w:t></w:t>
      </w:r>
      <w:r>
        <w:rPr>
          <w:rFonts w:hint="eastAsia"/>
        </w:rPr>
        <w:t>політичного</w:t>
      </w:r>
      <w:r>
        <w:t></w:t>
      </w:r>
      <w:r>
        <w:rPr>
          <w:rFonts w:hint="eastAsia"/>
        </w:rPr>
        <w:t>управління</w:t>
      </w:r>
      <w:r>
        <w:t></w:t>
      </w:r>
      <w:r>
        <w:rPr>
          <w:rFonts w:hint="eastAsia"/>
        </w:rPr>
        <w:t>провідну</w:t>
      </w:r>
      <w:r>
        <w:t></w:t>
      </w:r>
      <w:r>
        <w:rPr>
          <w:rFonts w:hint="eastAsia"/>
        </w:rPr>
        <w:t>роль</w:t>
      </w:r>
      <w:r>
        <w:t></w:t>
      </w:r>
      <w:r>
        <w:rPr>
          <w:rFonts w:hint="eastAsia"/>
        </w:rPr>
        <w:t>відіграють</w:t>
      </w:r>
      <w:r>
        <w:t></w:t>
      </w:r>
      <w:r>
        <w:rPr>
          <w:rFonts w:hint="eastAsia"/>
        </w:rPr>
        <w:t>політичні</w:t>
      </w:r>
      <w:r>
        <w:t></w:t>
      </w:r>
      <w:r>
        <w:t></w:t>
      </w:r>
      <w:r>
        <w:rPr>
          <w:rFonts w:hint="eastAsia"/>
        </w:rPr>
        <w:t>діалоговий</w:t>
      </w:r>
      <w:r>
        <w:t></w:t>
      </w:r>
      <w:r>
        <w:t></w:t>
      </w:r>
      <w:r>
        <w:rPr>
          <w:rFonts w:hint="eastAsia"/>
        </w:rPr>
        <w:t>консенсусний</w:t>
      </w:r>
      <w:r>
        <w:t></w:t>
      </w:r>
      <w:r>
        <w:t></w:t>
      </w:r>
      <w:r>
        <w:rPr>
          <w:rFonts w:hint="eastAsia"/>
        </w:rPr>
        <w:t>нормативний</w:t>
      </w:r>
      <w:r>
        <w:t></w:t>
      </w:r>
      <w:r>
        <w:t></w:t>
      </w:r>
      <w:r>
        <w:rPr>
          <w:rFonts w:hint="eastAsia"/>
        </w:rPr>
        <w:t>методи</w:t>
      </w:r>
      <w:r>
        <w:t></w:t>
      </w:r>
      <w:r>
        <w:t></w:t>
      </w:r>
      <w:r>
        <w:rPr>
          <w:rFonts w:hint="eastAsia"/>
        </w:rPr>
        <w:t>як</w:t>
      </w:r>
      <w:r>
        <w:t></w:t>
      </w:r>
      <w:r>
        <w:rPr>
          <w:rFonts w:hint="eastAsia"/>
        </w:rPr>
        <w:t>результат</w:t>
      </w:r>
      <w:r>
        <w:t></w:t>
      </w:r>
      <w:r>
        <w:rPr>
          <w:rFonts w:hint="eastAsia"/>
        </w:rPr>
        <w:t>постійної</w:t>
      </w:r>
      <w:r>
        <w:t></w:t>
      </w:r>
      <w:r>
        <w:rPr>
          <w:rFonts w:hint="eastAsia"/>
        </w:rPr>
        <w:t>взаємодії</w:t>
      </w:r>
      <w:r>
        <w:t></w:t>
      </w:r>
      <w:r>
        <w:rPr>
          <w:rFonts w:hint="eastAsia"/>
        </w:rPr>
        <w:t>ряду</w:t>
      </w:r>
      <w:r>
        <w:t></w:t>
      </w:r>
      <w:r>
        <w:rPr>
          <w:rFonts w:hint="eastAsia"/>
        </w:rPr>
        <w:t>суб’єктів</w:t>
      </w:r>
      <w:r>
        <w:t></w:t>
      </w:r>
      <w:r>
        <w:rPr>
          <w:rFonts w:hint="eastAsia"/>
        </w:rPr>
        <w:t>політичної</w:t>
      </w:r>
      <w:r>
        <w:t></w:t>
      </w:r>
      <w:r>
        <w:rPr>
          <w:rFonts w:hint="eastAsia"/>
        </w:rPr>
        <w:t>влади</w:t>
      </w:r>
      <w:r>
        <w:t></w:t>
      </w:r>
      <w:r>
        <w:rPr>
          <w:rFonts w:hint="eastAsia"/>
        </w:rPr>
        <w:t>у</w:t>
      </w:r>
      <w:r>
        <w:t></w:t>
      </w:r>
      <w:r>
        <w:rPr>
          <w:rFonts w:hint="eastAsia"/>
        </w:rPr>
        <w:t>виробленні</w:t>
      </w:r>
      <w:r>
        <w:t></w:t>
      </w:r>
      <w:r>
        <w:rPr>
          <w:rFonts w:hint="eastAsia"/>
        </w:rPr>
        <w:t>і</w:t>
      </w:r>
      <w:r>
        <w:t></w:t>
      </w:r>
      <w:r>
        <w:rPr>
          <w:rFonts w:hint="eastAsia"/>
        </w:rPr>
        <w:t>прийнятті</w:t>
      </w:r>
      <w:r>
        <w:t></w:t>
      </w:r>
      <w:r>
        <w:rPr>
          <w:rFonts w:hint="eastAsia"/>
        </w:rPr>
        <w:t>актуальних</w:t>
      </w:r>
      <w:r>
        <w:t></w:t>
      </w:r>
      <w:r>
        <w:rPr>
          <w:rFonts w:hint="eastAsia"/>
        </w:rPr>
        <w:t>для</w:t>
      </w:r>
      <w:r>
        <w:t></w:t>
      </w:r>
      <w:r>
        <w:rPr>
          <w:rFonts w:hint="eastAsia"/>
        </w:rPr>
        <w:t>міста</w:t>
      </w:r>
      <w:r>
        <w:t></w:t>
      </w:r>
      <w:r>
        <w:rPr>
          <w:rFonts w:hint="eastAsia"/>
        </w:rPr>
        <w:t>рішень</w:t>
      </w:r>
      <w:r>
        <w:t></w:t>
      </w:r>
      <w:r>
        <w:t></w:t>
      </w:r>
      <w:r>
        <w:rPr>
          <w:rFonts w:hint="eastAsia"/>
        </w:rPr>
        <w:t>В</w:t>
      </w:r>
      <w:r>
        <w:t></w:t>
      </w:r>
      <w:r>
        <w:rPr>
          <w:rFonts w:hint="eastAsia"/>
        </w:rPr>
        <w:t>системі</w:t>
      </w:r>
      <w:r>
        <w:t></w:t>
      </w:r>
      <w:r>
        <w:rPr>
          <w:rFonts w:hint="eastAsia"/>
        </w:rPr>
        <w:t>політичного</w:t>
      </w:r>
      <w:r>
        <w:t></w:t>
      </w:r>
      <w:r>
        <w:rPr>
          <w:rFonts w:hint="eastAsia"/>
        </w:rPr>
        <w:t>управління</w:t>
      </w:r>
      <w:r>
        <w:t></w:t>
      </w:r>
      <w:r>
        <w:rPr>
          <w:rFonts w:hint="eastAsia"/>
        </w:rPr>
        <w:t>продовжує</w:t>
      </w:r>
      <w:r>
        <w:t></w:t>
      </w:r>
      <w:r>
        <w:rPr>
          <w:rFonts w:hint="eastAsia"/>
        </w:rPr>
        <w:t>діяти</w:t>
      </w:r>
      <w:r>
        <w:t></w:t>
      </w:r>
      <w:r>
        <w:rPr>
          <w:rFonts w:hint="eastAsia"/>
        </w:rPr>
        <w:t>і</w:t>
      </w:r>
      <w:r>
        <w:t></w:t>
      </w:r>
      <w:r>
        <w:rPr>
          <w:rFonts w:hint="eastAsia"/>
        </w:rPr>
        <w:t>адміністративний</w:t>
      </w:r>
      <w:r>
        <w:t></w:t>
      </w:r>
      <w:r>
        <w:rPr>
          <w:rFonts w:hint="eastAsia"/>
        </w:rPr>
        <w:t>метод</w:t>
      </w:r>
      <w:r>
        <w:t></w:t>
      </w:r>
      <w:r>
        <w:t></w:t>
      </w:r>
      <w:r>
        <w:rPr>
          <w:rFonts w:hint="eastAsia"/>
        </w:rPr>
        <w:t>але</w:t>
      </w:r>
      <w:r>
        <w:t></w:t>
      </w:r>
      <w:r>
        <w:rPr>
          <w:rFonts w:hint="eastAsia"/>
        </w:rPr>
        <w:t>він</w:t>
      </w:r>
      <w:r>
        <w:t></w:t>
      </w:r>
      <w:r>
        <w:rPr>
          <w:rFonts w:hint="eastAsia"/>
        </w:rPr>
        <w:t>включається</w:t>
      </w:r>
      <w:r>
        <w:t></w:t>
      </w:r>
      <w:r>
        <w:rPr>
          <w:rFonts w:hint="eastAsia"/>
        </w:rPr>
        <w:t>в</w:t>
      </w:r>
      <w:r>
        <w:t></w:t>
      </w:r>
      <w:r>
        <w:rPr>
          <w:rFonts w:hint="eastAsia"/>
        </w:rPr>
        <w:t>процес</w:t>
      </w:r>
      <w:r>
        <w:t></w:t>
      </w:r>
      <w:r>
        <w:rPr>
          <w:rFonts w:hint="eastAsia"/>
        </w:rPr>
        <w:t>управління</w:t>
      </w:r>
      <w:r>
        <w:t></w:t>
      </w:r>
      <w:r>
        <w:rPr>
          <w:rFonts w:hint="eastAsia"/>
        </w:rPr>
        <w:t>лише</w:t>
      </w:r>
      <w:r>
        <w:t></w:t>
      </w:r>
      <w:r>
        <w:rPr>
          <w:rFonts w:hint="eastAsia"/>
        </w:rPr>
        <w:t>після</w:t>
      </w:r>
      <w:r>
        <w:t></w:t>
      </w:r>
      <w:r>
        <w:rPr>
          <w:rFonts w:hint="eastAsia"/>
        </w:rPr>
        <w:t>прийняття</w:t>
      </w:r>
      <w:r>
        <w:t></w:t>
      </w:r>
      <w:r>
        <w:rPr>
          <w:rFonts w:hint="eastAsia"/>
        </w:rPr>
        <w:t>політико</w:t>
      </w:r>
      <w:r>
        <w:t></w:t>
      </w:r>
      <w:r>
        <w:rPr>
          <w:rFonts w:hint="eastAsia"/>
        </w:rPr>
        <w:t>управлінських</w:t>
      </w:r>
      <w:r>
        <w:t></w:t>
      </w:r>
      <w:r>
        <w:rPr>
          <w:rFonts w:hint="eastAsia"/>
        </w:rPr>
        <w:t>рішень</w:t>
      </w:r>
      <w:r>
        <w:t></w:t>
      </w:r>
      <w:r>
        <w:t></w:t>
      </w:r>
      <w:r>
        <w:rPr>
          <w:rFonts w:hint="eastAsia"/>
        </w:rPr>
        <w:t>як</w:t>
      </w:r>
      <w:r>
        <w:t></w:t>
      </w:r>
      <w:r>
        <w:rPr>
          <w:rFonts w:hint="eastAsia"/>
        </w:rPr>
        <w:t>сила</w:t>
      </w:r>
      <w:r>
        <w:t></w:t>
      </w:r>
      <w:r>
        <w:t></w:t>
      </w:r>
      <w:r>
        <w:rPr>
          <w:rFonts w:hint="eastAsia"/>
        </w:rPr>
        <w:t>що</w:t>
      </w:r>
      <w:r>
        <w:t></w:t>
      </w:r>
      <w:r>
        <w:rPr>
          <w:rFonts w:hint="eastAsia"/>
        </w:rPr>
        <w:t>забезпечує</w:t>
      </w:r>
      <w:r>
        <w:t></w:t>
      </w:r>
      <w:r>
        <w:rPr>
          <w:rFonts w:hint="eastAsia"/>
        </w:rPr>
        <w:t>реалізацію</w:t>
      </w:r>
      <w:r>
        <w:t></w:t>
      </w:r>
      <w:r>
        <w:rPr>
          <w:rFonts w:hint="eastAsia"/>
        </w:rPr>
        <w:t>політико</w:t>
      </w:r>
      <w:r>
        <w:t></w:t>
      </w:r>
      <w:r>
        <w:rPr>
          <w:rFonts w:hint="eastAsia"/>
        </w:rPr>
        <w:t>управлінських</w:t>
      </w:r>
      <w:r>
        <w:t></w:t>
      </w:r>
      <w:r>
        <w:rPr>
          <w:rFonts w:hint="eastAsia"/>
        </w:rPr>
        <w:t>рішень</w:t>
      </w:r>
      <w:r>
        <w:t></w:t>
      </w:r>
      <w:r>
        <w:rPr>
          <w:rFonts w:hint="eastAsia"/>
        </w:rPr>
        <w:t>на</w:t>
      </w:r>
      <w:r>
        <w:t></w:t>
      </w:r>
      <w:r>
        <w:rPr>
          <w:rFonts w:hint="eastAsia"/>
        </w:rPr>
        <w:t>практиці</w:t>
      </w:r>
      <w:r>
        <w:t></w:t>
      </w:r>
      <w:r>
        <w:t></w:t>
      </w:r>
    </w:p>
    <w:p w:rsidR="009B41BB" w:rsidRDefault="009B41BB" w:rsidP="009B41BB">
      <w:r>
        <w:t></w:t>
      </w:r>
      <w:r>
        <w:t></w:t>
      </w:r>
      <w:r>
        <w:tab/>
      </w:r>
      <w:r>
        <w:rPr>
          <w:rFonts w:hint="eastAsia"/>
        </w:rPr>
        <w:t>Функція</w:t>
      </w:r>
      <w:r>
        <w:t></w:t>
      </w:r>
      <w:r>
        <w:rPr>
          <w:rFonts w:hint="eastAsia"/>
        </w:rPr>
        <w:t>системи</w:t>
      </w:r>
      <w:r>
        <w:t></w:t>
      </w:r>
      <w:r>
        <w:rPr>
          <w:rFonts w:hint="eastAsia"/>
        </w:rPr>
        <w:t>політичного</w:t>
      </w:r>
      <w:r>
        <w:t></w:t>
      </w:r>
      <w:r>
        <w:rPr>
          <w:rFonts w:hint="eastAsia"/>
        </w:rPr>
        <w:t>управління</w:t>
      </w:r>
      <w:r>
        <w:t></w:t>
      </w:r>
      <w:r>
        <w:rPr>
          <w:rFonts w:hint="eastAsia"/>
        </w:rPr>
        <w:t>містом</w:t>
      </w:r>
      <w:r>
        <w:t></w:t>
      </w:r>
      <w:r>
        <w:rPr>
          <w:rFonts w:hint="eastAsia"/>
        </w:rPr>
        <w:t>–</w:t>
      </w:r>
      <w:r>
        <w:t></w:t>
      </w:r>
      <w:r>
        <w:rPr>
          <w:rFonts w:hint="eastAsia"/>
        </w:rPr>
        <w:t>це</w:t>
      </w:r>
      <w:r>
        <w:t></w:t>
      </w:r>
      <w:r>
        <w:rPr>
          <w:rFonts w:hint="eastAsia"/>
        </w:rPr>
        <w:t>скоординована</w:t>
      </w:r>
      <w:r>
        <w:t></w:t>
      </w:r>
      <w:r>
        <w:rPr>
          <w:rFonts w:hint="eastAsia"/>
        </w:rPr>
        <w:t>управлінська</w:t>
      </w:r>
      <w:r>
        <w:t></w:t>
      </w:r>
      <w:r>
        <w:rPr>
          <w:rFonts w:hint="eastAsia"/>
        </w:rPr>
        <w:t>діяльність</w:t>
      </w:r>
      <w:r>
        <w:t></w:t>
      </w:r>
      <w:r>
        <w:t></w:t>
      </w:r>
      <w:r>
        <w:rPr>
          <w:rFonts w:hint="eastAsia"/>
        </w:rPr>
        <w:t>що</w:t>
      </w:r>
      <w:r>
        <w:t></w:t>
      </w:r>
      <w:r>
        <w:rPr>
          <w:rFonts w:hint="eastAsia"/>
        </w:rPr>
        <w:t>здійснюється</w:t>
      </w:r>
      <w:r>
        <w:t></w:t>
      </w:r>
      <w:r>
        <w:rPr>
          <w:rFonts w:hint="eastAsia"/>
        </w:rPr>
        <w:t>політико</w:t>
      </w:r>
      <w:r>
        <w:t></w:t>
      </w:r>
      <w:r>
        <w:rPr>
          <w:rFonts w:hint="eastAsia"/>
        </w:rPr>
        <w:t>владними</w:t>
      </w:r>
      <w:r>
        <w:t></w:t>
      </w:r>
      <w:r>
        <w:rPr>
          <w:rFonts w:hint="eastAsia"/>
        </w:rPr>
        <w:t>суб’єктами</w:t>
      </w:r>
      <w:r>
        <w:t></w:t>
      </w:r>
      <w:r>
        <w:t></w:t>
      </w:r>
      <w:r>
        <w:rPr>
          <w:rFonts w:hint="eastAsia"/>
        </w:rPr>
        <w:t>Її</w:t>
      </w:r>
      <w:r>
        <w:t></w:t>
      </w:r>
      <w:r>
        <w:rPr>
          <w:rFonts w:hint="eastAsia"/>
        </w:rPr>
        <w:t>цілі</w:t>
      </w:r>
      <w:r>
        <w:t></w:t>
      </w:r>
      <w:r>
        <w:rPr>
          <w:rFonts w:hint="eastAsia"/>
        </w:rPr>
        <w:t>–</w:t>
      </w:r>
      <w:r>
        <w:t></w:t>
      </w:r>
      <w:r>
        <w:rPr>
          <w:rFonts w:hint="eastAsia"/>
        </w:rPr>
        <w:t>реалізація</w:t>
      </w:r>
      <w:r>
        <w:t></w:t>
      </w:r>
      <w:r>
        <w:rPr>
          <w:rFonts w:hint="eastAsia"/>
        </w:rPr>
        <w:t>соціально</w:t>
      </w:r>
      <w:r>
        <w:t></w:t>
      </w:r>
      <w:r>
        <w:rPr>
          <w:rFonts w:hint="eastAsia"/>
        </w:rPr>
        <w:t>політичних</w:t>
      </w:r>
      <w:r>
        <w:t></w:t>
      </w:r>
      <w:r>
        <w:rPr>
          <w:rFonts w:hint="eastAsia"/>
        </w:rPr>
        <w:t>потреб</w:t>
      </w:r>
      <w:r>
        <w:t></w:t>
      </w:r>
      <w:r>
        <w:rPr>
          <w:rFonts w:hint="eastAsia"/>
        </w:rPr>
        <w:t>і</w:t>
      </w:r>
      <w:r>
        <w:t></w:t>
      </w:r>
      <w:r>
        <w:rPr>
          <w:rFonts w:hint="eastAsia"/>
        </w:rPr>
        <w:t>інтересів</w:t>
      </w:r>
      <w:r>
        <w:t></w:t>
      </w:r>
      <w:r>
        <w:rPr>
          <w:rFonts w:hint="eastAsia"/>
        </w:rPr>
        <w:t>суспільства</w:t>
      </w:r>
      <w:r>
        <w:t></w:t>
      </w:r>
      <w:r>
        <w:t></w:t>
      </w:r>
      <w:r>
        <w:rPr>
          <w:rFonts w:hint="eastAsia"/>
        </w:rPr>
        <w:t>а</w:t>
      </w:r>
      <w:r>
        <w:t></w:t>
      </w:r>
      <w:r>
        <w:rPr>
          <w:rFonts w:hint="eastAsia"/>
        </w:rPr>
        <w:t>її</w:t>
      </w:r>
      <w:r>
        <w:t></w:t>
      </w:r>
      <w:r>
        <w:rPr>
          <w:rFonts w:hint="eastAsia"/>
        </w:rPr>
        <w:t>об’єкти</w:t>
      </w:r>
      <w:r>
        <w:t></w:t>
      </w:r>
      <w:r>
        <w:rPr>
          <w:rFonts w:hint="eastAsia"/>
        </w:rPr>
        <w:t>–</w:t>
      </w:r>
      <w:r>
        <w:t></w:t>
      </w:r>
      <w:r>
        <w:rPr>
          <w:rFonts w:hint="eastAsia"/>
        </w:rPr>
        <w:t>політична</w:t>
      </w:r>
      <w:r>
        <w:t></w:t>
      </w:r>
      <w:r>
        <w:rPr>
          <w:rFonts w:hint="eastAsia"/>
        </w:rPr>
        <w:t>сфери</w:t>
      </w:r>
      <w:r>
        <w:t></w:t>
      </w:r>
      <w:r>
        <w:rPr>
          <w:rFonts w:hint="eastAsia"/>
        </w:rPr>
        <w:t>громадського</w:t>
      </w:r>
      <w:r>
        <w:t></w:t>
      </w:r>
      <w:r>
        <w:rPr>
          <w:rFonts w:hint="eastAsia"/>
        </w:rPr>
        <w:t>життя</w:t>
      </w:r>
      <w:r>
        <w:t></w:t>
      </w:r>
      <w:r>
        <w:t></w:t>
      </w:r>
      <w:r>
        <w:rPr>
          <w:rFonts w:hint="eastAsia"/>
        </w:rPr>
        <w:t>владні</w:t>
      </w:r>
      <w:r>
        <w:t></w:t>
      </w:r>
      <w:r>
        <w:rPr>
          <w:rFonts w:hint="eastAsia"/>
        </w:rPr>
        <w:t>органи</w:t>
      </w:r>
      <w:r>
        <w:t></w:t>
      </w:r>
      <w:r>
        <w:t></w:t>
      </w:r>
      <w:r>
        <w:rPr>
          <w:rFonts w:hint="eastAsia"/>
        </w:rPr>
        <w:t>їх</w:t>
      </w:r>
      <w:r>
        <w:t></w:t>
      </w:r>
      <w:r>
        <w:rPr>
          <w:rFonts w:hint="eastAsia"/>
        </w:rPr>
        <w:t>апарат</w:t>
      </w:r>
      <w:r>
        <w:t></w:t>
      </w:r>
      <w:r>
        <w:t></w:t>
      </w:r>
      <w:r>
        <w:rPr>
          <w:rFonts w:hint="eastAsia"/>
        </w:rPr>
        <w:t>громадські</w:t>
      </w:r>
      <w:r>
        <w:t></w:t>
      </w:r>
      <w:r>
        <w:rPr>
          <w:rFonts w:hint="eastAsia"/>
        </w:rPr>
        <w:t>об’єднання</w:t>
      </w:r>
      <w:r>
        <w:t></w:t>
      </w:r>
      <w:r>
        <w:t></w:t>
      </w:r>
      <w:r>
        <w:rPr>
          <w:rFonts w:hint="eastAsia"/>
        </w:rPr>
        <w:t>соціальні</w:t>
      </w:r>
      <w:r>
        <w:t></w:t>
      </w:r>
      <w:r>
        <w:rPr>
          <w:rFonts w:hint="eastAsia"/>
        </w:rPr>
        <w:t>спільності</w:t>
      </w:r>
      <w:r>
        <w:t></w:t>
      </w:r>
      <w:r>
        <w:t></w:t>
      </w:r>
      <w:r>
        <w:rPr>
          <w:rFonts w:hint="eastAsia"/>
        </w:rPr>
        <w:t>громадяни</w:t>
      </w:r>
      <w:r>
        <w:t></w:t>
      </w:r>
      <w:r>
        <w:t></w:t>
      </w:r>
      <w:r>
        <w:rPr>
          <w:rFonts w:hint="eastAsia"/>
        </w:rPr>
        <w:t>Охоплюючи</w:t>
      </w:r>
      <w:r>
        <w:t></w:t>
      </w:r>
      <w:r>
        <w:rPr>
          <w:rFonts w:hint="eastAsia"/>
        </w:rPr>
        <w:t>політичну</w:t>
      </w:r>
      <w:r>
        <w:t></w:t>
      </w:r>
      <w:r>
        <w:rPr>
          <w:rFonts w:hint="eastAsia"/>
        </w:rPr>
        <w:t>й</w:t>
      </w:r>
      <w:r>
        <w:t></w:t>
      </w:r>
      <w:r>
        <w:rPr>
          <w:rFonts w:hint="eastAsia"/>
        </w:rPr>
        <w:t>„неполітичну”</w:t>
      </w:r>
      <w:r>
        <w:t></w:t>
      </w:r>
      <w:r>
        <w:rPr>
          <w:rFonts w:hint="eastAsia"/>
        </w:rPr>
        <w:t>сфери</w:t>
      </w:r>
      <w:r>
        <w:t></w:t>
      </w:r>
      <w:r>
        <w:rPr>
          <w:rFonts w:hint="eastAsia"/>
        </w:rPr>
        <w:t>прямо</w:t>
      </w:r>
      <w:r>
        <w:t></w:t>
      </w:r>
      <w:r>
        <w:rPr>
          <w:rFonts w:hint="eastAsia"/>
        </w:rPr>
        <w:t>або</w:t>
      </w:r>
      <w:r>
        <w:t></w:t>
      </w:r>
      <w:r>
        <w:rPr>
          <w:rFonts w:hint="eastAsia"/>
        </w:rPr>
        <w:t>опосередковано</w:t>
      </w:r>
      <w:r>
        <w:t></w:t>
      </w:r>
      <w:r>
        <w:t></w:t>
      </w:r>
      <w:r>
        <w:rPr>
          <w:rFonts w:hint="eastAsia"/>
        </w:rPr>
        <w:t>система</w:t>
      </w:r>
      <w:r>
        <w:t></w:t>
      </w:r>
      <w:r>
        <w:rPr>
          <w:rFonts w:hint="eastAsia"/>
        </w:rPr>
        <w:t>політичного</w:t>
      </w:r>
      <w:r>
        <w:t></w:t>
      </w:r>
      <w:r>
        <w:rPr>
          <w:rFonts w:hint="eastAsia"/>
        </w:rPr>
        <w:t>управління</w:t>
      </w:r>
      <w:r>
        <w:t></w:t>
      </w:r>
      <w:r>
        <w:rPr>
          <w:rFonts w:hint="eastAsia"/>
        </w:rPr>
        <w:t>містом</w:t>
      </w:r>
      <w:r>
        <w:t></w:t>
      </w:r>
      <w:r>
        <w:rPr>
          <w:rFonts w:hint="eastAsia"/>
        </w:rPr>
        <w:t>має</w:t>
      </w:r>
      <w:r>
        <w:t></w:t>
      </w:r>
      <w:r>
        <w:rPr>
          <w:rFonts w:hint="eastAsia"/>
        </w:rPr>
        <w:t>універсальний</w:t>
      </w:r>
      <w:r>
        <w:t></w:t>
      </w:r>
      <w:r>
        <w:t></w:t>
      </w:r>
      <w:r>
        <w:rPr>
          <w:rFonts w:hint="eastAsia"/>
        </w:rPr>
        <w:t>регулятивний</w:t>
      </w:r>
      <w:r>
        <w:t></w:t>
      </w:r>
      <w:r>
        <w:rPr>
          <w:rFonts w:hint="eastAsia"/>
        </w:rPr>
        <w:t>характер</w:t>
      </w:r>
      <w:r>
        <w:t></w:t>
      </w:r>
    </w:p>
    <w:p w:rsidR="009B41BB" w:rsidRDefault="009B41BB" w:rsidP="009B41BB">
      <w:r>
        <w:t></w:t>
      </w:r>
      <w:r>
        <w:t></w:t>
      </w:r>
      <w:r>
        <w:tab/>
      </w:r>
      <w:r>
        <w:rPr>
          <w:rFonts w:hint="eastAsia"/>
        </w:rPr>
        <w:t>Міська</w:t>
      </w:r>
      <w:r>
        <w:t></w:t>
      </w:r>
      <w:r>
        <w:rPr>
          <w:rFonts w:hint="eastAsia"/>
        </w:rPr>
        <w:t>політико</w:t>
      </w:r>
      <w:r>
        <w:t></w:t>
      </w:r>
      <w:r>
        <w:rPr>
          <w:rFonts w:hint="eastAsia"/>
        </w:rPr>
        <w:t>управлінська</w:t>
      </w:r>
      <w:r>
        <w:t></w:t>
      </w:r>
      <w:r>
        <w:rPr>
          <w:rFonts w:hint="eastAsia"/>
        </w:rPr>
        <w:t>система</w:t>
      </w:r>
      <w:r>
        <w:t></w:t>
      </w:r>
      <w:r>
        <w:t></w:t>
      </w:r>
      <w:r>
        <w:rPr>
          <w:rFonts w:hint="eastAsia"/>
        </w:rPr>
        <w:t>що</w:t>
      </w:r>
      <w:r>
        <w:t></w:t>
      </w:r>
      <w:r>
        <w:rPr>
          <w:rFonts w:hint="eastAsia"/>
        </w:rPr>
        <w:t>є</w:t>
      </w:r>
      <w:r>
        <w:t></w:t>
      </w:r>
      <w:r>
        <w:rPr>
          <w:rFonts w:hint="eastAsia"/>
        </w:rPr>
        <w:t>сукупністю</w:t>
      </w:r>
      <w:r>
        <w:t></w:t>
      </w:r>
      <w:r>
        <w:rPr>
          <w:rFonts w:hint="eastAsia"/>
        </w:rPr>
        <w:t>публічних</w:t>
      </w:r>
      <w:r>
        <w:t></w:t>
      </w:r>
      <w:r>
        <w:t></w:t>
      </w:r>
      <w:r>
        <w:rPr>
          <w:rFonts w:hint="eastAsia"/>
        </w:rPr>
        <w:t>політичних</w:t>
      </w:r>
      <w:r>
        <w:t></w:t>
      </w:r>
      <w:r>
        <w:rPr>
          <w:rFonts w:hint="eastAsia"/>
        </w:rPr>
        <w:t>і</w:t>
      </w:r>
      <w:r>
        <w:t></w:t>
      </w:r>
      <w:r>
        <w:rPr>
          <w:rFonts w:hint="eastAsia"/>
        </w:rPr>
        <w:t>громадських</w:t>
      </w:r>
      <w:r>
        <w:t></w:t>
      </w:r>
      <w:r>
        <w:rPr>
          <w:rFonts w:hint="eastAsia"/>
        </w:rPr>
        <w:t>утворень</w:t>
      </w:r>
      <w:r>
        <w:t></w:t>
      </w:r>
      <w:r>
        <w:t></w:t>
      </w:r>
      <w:r>
        <w:rPr>
          <w:rFonts w:hint="eastAsia"/>
        </w:rPr>
        <w:t>виконує</w:t>
      </w:r>
      <w:r>
        <w:t></w:t>
      </w:r>
      <w:r>
        <w:rPr>
          <w:rFonts w:hint="eastAsia"/>
        </w:rPr>
        <w:t>роль</w:t>
      </w:r>
      <w:r>
        <w:t></w:t>
      </w:r>
      <w:r>
        <w:rPr>
          <w:rFonts w:hint="eastAsia"/>
        </w:rPr>
        <w:t>механізму</w:t>
      </w:r>
      <w:r>
        <w:t></w:t>
      </w:r>
      <w:r>
        <w:rPr>
          <w:rFonts w:hint="eastAsia"/>
        </w:rPr>
        <w:t>здійснення</w:t>
      </w:r>
      <w:r>
        <w:t></w:t>
      </w:r>
      <w:r>
        <w:rPr>
          <w:rFonts w:hint="eastAsia"/>
        </w:rPr>
        <w:t>влади</w:t>
      </w:r>
      <w:r>
        <w:t></w:t>
      </w:r>
      <w:r>
        <w:rPr>
          <w:rFonts w:hint="eastAsia"/>
        </w:rPr>
        <w:t>й</w:t>
      </w:r>
      <w:r>
        <w:t></w:t>
      </w:r>
      <w:r>
        <w:rPr>
          <w:rFonts w:hint="eastAsia"/>
        </w:rPr>
        <w:t>управління</w:t>
      </w:r>
      <w:r>
        <w:t></w:t>
      </w:r>
      <w:r>
        <w:t></w:t>
      </w:r>
      <w:r>
        <w:rPr>
          <w:rFonts w:hint="eastAsia"/>
        </w:rPr>
        <w:t>Суб’єктами</w:t>
      </w:r>
      <w:r>
        <w:t></w:t>
      </w:r>
      <w:r>
        <w:rPr>
          <w:rFonts w:hint="eastAsia"/>
        </w:rPr>
        <w:t>політичного</w:t>
      </w:r>
      <w:r>
        <w:t></w:t>
      </w:r>
      <w:r>
        <w:rPr>
          <w:rFonts w:hint="eastAsia"/>
        </w:rPr>
        <w:t>управління</w:t>
      </w:r>
      <w:r>
        <w:t></w:t>
      </w:r>
      <w:r>
        <w:rPr>
          <w:rFonts w:hint="eastAsia"/>
        </w:rPr>
        <w:t>містом</w:t>
      </w:r>
      <w:r>
        <w:t></w:t>
      </w:r>
      <w:r>
        <w:rPr>
          <w:rFonts w:hint="eastAsia"/>
        </w:rPr>
        <w:t>виступають</w:t>
      </w:r>
      <w:r>
        <w:t></w:t>
      </w:r>
      <w:r>
        <w:rPr>
          <w:rFonts w:hint="eastAsia"/>
        </w:rPr>
        <w:t>суб’єкти</w:t>
      </w:r>
      <w:r>
        <w:t></w:t>
      </w:r>
      <w:r>
        <w:rPr>
          <w:rFonts w:hint="eastAsia"/>
        </w:rPr>
        <w:t>політичних</w:t>
      </w:r>
      <w:r>
        <w:t></w:t>
      </w:r>
      <w:r>
        <w:rPr>
          <w:rFonts w:hint="eastAsia"/>
        </w:rPr>
        <w:t>відносин</w:t>
      </w:r>
      <w:r>
        <w:t></w:t>
      </w:r>
      <w:r>
        <w:rPr>
          <w:rFonts w:hint="eastAsia"/>
        </w:rPr>
        <w:t>як</w:t>
      </w:r>
      <w:r>
        <w:t></w:t>
      </w:r>
      <w:r>
        <w:rPr>
          <w:rFonts w:hint="eastAsia"/>
        </w:rPr>
        <w:t>носії</w:t>
      </w:r>
      <w:r>
        <w:t></w:t>
      </w:r>
      <w:r>
        <w:rPr>
          <w:rFonts w:hint="eastAsia"/>
        </w:rPr>
        <w:t>взаємодії</w:t>
      </w:r>
      <w:r>
        <w:t></w:t>
      </w:r>
      <w:r>
        <w:rPr>
          <w:rFonts w:hint="eastAsia"/>
        </w:rPr>
        <w:t>з</w:t>
      </w:r>
      <w:r>
        <w:t></w:t>
      </w:r>
      <w:r>
        <w:rPr>
          <w:rFonts w:hint="eastAsia"/>
        </w:rPr>
        <w:t>приводу</w:t>
      </w:r>
      <w:r>
        <w:t></w:t>
      </w:r>
      <w:r>
        <w:rPr>
          <w:rFonts w:hint="eastAsia"/>
        </w:rPr>
        <w:t>влади</w:t>
      </w:r>
      <w:r>
        <w:t></w:t>
      </w:r>
      <w:r>
        <w:t></w:t>
      </w:r>
      <w:r>
        <w:rPr>
          <w:rFonts w:hint="eastAsia"/>
        </w:rPr>
        <w:t>перш</w:t>
      </w:r>
      <w:r>
        <w:t></w:t>
      </w:r>
      <w:r>
        <w:rPr>
          <w:rFonts w:hint="eastAsia"/>
        </w:rPr>
        <w:t>за</w:t>
      </w:r>
      <w:r>
        <w:t></w:t>
      </w:r>
      <w:r>
        <w:rPr>
          <w:rFonts w:hint="eastAsia"/>
        </w:rPr>
        <w:t>все</w:t>
      </w:r>
      <w:r>
        <w:t></w:t>
      </w:r>
      <w:r>
        <w:rPr>
          <w:rFonts w:hint="eastAsia"/>
        </w:rPr>
        <w:t>міське</w:t>
      </w:r>
      <w:r>
        <w:t></w:t>
      </w:r>
      <w:r>
        <w:rPr>
          <w:rFonts w:hint="eastAsia"/>
        </w:rPr>
        <w:t>співтовариство</w:t>
      </w:r>
      <w:r>
        <w:t></w:t>
      </w:r>
      <w:r>
        <w:t></w:t>
      </w:r>
      <w:r>
        <w:rPr>
          <w:rFonts w:hint="eastAsia"/>
        </w:rPr>
        <w:t>Об’єктами</w:t>
      </w:r>
      <w:r>
        <w:t></w:t>
      </w:r>
      <w:r>
        <w:rPr>
          <w:rFonts w:hint="eastAsia"/>
        </w:rPr>
        <w:t>в</w:t>
      </w:r>
      <w:r>
        <w:t></w:t>
      </w:r>
      <w:r>
        <w:rPr>
          <w:rFonts w:hint="eastAsia"/>
        </w:rPr>
        <w:t>політичному</w:t>
      </w:r>
      <w:r>
        <w:t></w:t>
      </w:r>
      <w:r>
        <w:rPr>
          <w:rFonts w:hint="eastAsia"/>
        </w:rPr>
        <w:t>управлінні</w:t>
      </w:r>
      <w:r>
        <w:t></w:t>
      </w:r>
      <w:r>
        <w:rPr>
          <w:rFonts w:hint="eastAsia"/>
        </w:rPr>
        <w:t>містом</w:t>
      </w:r>
      <w:r>
        <w:t></w:t>
      </w:r>
      <w:r>
        <w:rPr>
          <w:rFonts w:hint="eastAsia"/>
        </w:rPr>
        <w:t>виступають</w:t>
      </w:r>
      <w:r>
        <w:t></w:t>
      </w:r>
      <w:r>
        <w:rPr>
          <w:rFonts w:hint="eastAsia"/>
        </w:rPr>
        <w:t>також</w:t>
      </w:r>
      <w:r>
        <w:t></w:t>
      </w:r>
      <w:r>
        <w:rPr>
          <w:rFonts w:hint="eastAsia"/>
        </w:rPr>
        <w:t>носії</w:t>
      </w:r>
      <w:r>
        <w:t></w:t>
      </w:r>
      <w:r>
        <w:rPr>
          <w:rFonts w:hint="eastAsia"/>
        </w:rPr>
        <w:t>політичних</w:t>
      </w:r>
      <w:r>
        <w:t></w:t>
      </w:r>
      <w:r>
        <w:rPr>
          <w:rFonts w:hint="eastAsia"/>
        </w:rPr>
        <w:t>відносин</w:t>
      </w:r>
      <w:r>
        <w:t></w:t>
      </w:r>
      <w:r>
        <w:rPr>
          <w:rFonts w:hint="eastAsia"/>
        </w:rPr>
        <w:t>–</w:t>
      </w:r>
      <w:r>
        <w:t></w:t>
      </w:r>
      <w:r>
        <w:rPr>
          <w:rFonts w:hint="eastAsia"/>
        </w:rPr>
        <w:t>територіальна</w:t>
      </w:r>
      <w:r>
        <w:t></w:t>
      </w:r>
      <w:r>
        <w:rPr>
          <w:rFonts w:hint="eastAsia"/>
        </w:rPr>
        <w:t>громада</w:t>
      </w:r>
      <w:r>
        <w:t></w:t>
      </w:r>
      <w:r>
        <w:rPr>
          <w:rFonts w:hint="eastAsia"/>
        </w:rPr>
        <w:t>в</w:t>
      </w:r>
      <w:r>
        <w:t></w:t>
      </w:r>
      <w:r>
        <w:rPr>
          <w:rFonts w:hint="eastAsia"/>
        </w:rPr>
        <w:t>цілому</w:t>
      </w:r>
      <w:r>
        <w:t></w:t>
      </w:r>
      <w:r>
        <w:t></w:t>
      </w:r>
      <w:r>
        <w:rPr>
          <w:rFonts w:hint="eastAsia"/>
        </w:rPr>
        <w:t>субміські</w:t>
      </w:r>
      <w:r>
        <w:t></w:t>
      </w:r>
      <w:r>
        <w:rPr>
          <w:rFonts w:hint="eastAsia"/>
        </w:rPr>
        <w:t>соціальні</w:t>
      </w:r>
      <w:r>
        <w:t></w:t>
      </w:r>
      <w:r>
        <w:rPr>
          <w:rFonts w:hint="eastAsia"/>
        </w:rPr>
        <w:t>верстви</w:t>
      </w:r>
      <w:r>
        <w:t></w:t>
      </w:r>
      <w:r>
        <w:t></w:t>
      </w:r>
      <w:r>
        <w:rPr>
          <w:rFonts w:hint="eastAsia"/>
        </w:rPr>
        <w:t>формалізовані</w:t>
      </w:r>
      <w:r>
        <w:t></w:t>
      </w:r>
      <w:r>
        <w:rPr>
          <w:rFonts w:hint="eastAsia"/>
        </w:rPr>
        <w:t>та</w:t>
      </w:r>
      <w:r>
        <w:t></w:t>
      </w:r>
      <w:r>
        <w:rPr>
          <w:rFonts w:hint="eastAsia"/>
        </w:rPr>
        <w:t>неформалізовані</w:t>
      </w:r>
      <w:r>
        <w:t></w:t>
      </w:r>
      <w:r>
        <w:rPr>
          <w:rFonts w:hint="eastAsia"/>
        </w:rPr>
        <w:t>публічні</w:t>
      </w:r>
      <w:r>
        <w:t></w:t>
      </w:r>
      <w:r>
        <w:rPr>
          <w:rFonts w:hint="eastAsia"/>
        </w:rPr>
        <w:t>та</w:t>
      </w:r>
      <w:r>
        <w:t></w:t>
      </w:r>
      <w:r>
        <w:rPr>
          <w:rFonts w:hint="eastAsia"/>
        </w:rPr>
        <w:t>громадські</w:t>
      </w:r>
      <w:r>
        <w:t></w:t>
      </w:r>
      <w:r>
        <w:rPr>
          <w:rFonts w:hint="eastAsia"/>
        </w:rPr>
        <w:t>організації</w:t>
      </w:r>
      <w:r>
        <w:t></w:t>
      </w:r>
      <w:r>
        <w:t></w:t>
      </w:r>
      <w:r>
        <w:rPr>
          <w:rFonts w:hint="eastAsia"/>
        </w:rPr>
        <w:t>особистості</w:t>
      </w:r>
      <w:r>
        <w:t></w:t>
      </w:r>
      <w:r>
        <w:t></w:t>
      </w:r>
      <w:r>
        <w:rPr>
          <w:rFonts w:hint="eastAsia"/>
        </w:rPr>
        <w:t>відносини</w:t>
      </w:r>
      <w:r>
        <w:t></w:t>
      </w:r>
      <w:r>
        <w:rPr>
          <w:rFonts w:hint="eastAsia"/>
        </w:rPr>
        <w:t>та</w:t>
      </w:r>
      <w:r>
        <w:t></w:t>
      </w:r>
      <w:r>
        <w:rPr>
          <w:rFonts w:hint="eastAsia"/>
        </w:rPr>
        <w:t>процеси</w:t>
      </w:r>
      <w:r>
        <w:t></w:t>
      </w:r>
      <w:r>
        <w:t></w:t>
      </w:r>
      <w:r>
        <w:rPr>
          <w:rFonts w:hint="eastAsia"/>
        </w:rPr>
        <w:t>що</w:t>
      </w:r>
      <w:r>
        <w:t></w:t>
      </w:r>
      <w:r>
        <w:rPr>
          <w:rFonts w:hint="eastAsia"/>
        </w:rPr>
        <w:t>виникають</w:t>
      </w:r>
      <w:r>
        <w:t></w:t>
      </w:r>
      <w:r>
        <w:rPr>
          <w:rFonts w:hint="eastAsia"/>
        </w:rPr>
        <w:t>поміж</w:t>
      </w:r>
      <w:r>
        <w:t></w:t>
      </w:r>
      <w:r>
        <w:rPr>
          <w:rFonts w:hint="eastAsia"/>
        </w:rPr>
        <w:t>ними</w:t>
      </w:r>
      <w:r>
        <w:t></w:t>
      </w:r>
      <w:r>
        <w:t></w:t>
      </w:r>
    </w:p>
    <w:p w:rsidR="009B41BB" w:rsidRDefault="009B41BB" w:rsidP="009B41BB">
      <w:r>
        <w:t></w:t>
      </w:r>
      <w:r>
        <w:t></w:t>
      </w:r>
      <w:r>
        <w:tab/>
      </w:r>
      <w:r>
        <w:rPr>
          <w:rFonts w:hint="eastAsia"/>
        </w:rPr>
        <w:t>Організованість</w:t>
      </w:r>
      <w:r>
        <w:t></w:t>
      </w:r>
      <w:r>
        <w:t></w:t>
      </w:r>
      <w:r>
        <w:rPr>
          <w:rFonts w:hint="eastAsia"/>
        </w:rPr>
        <w:t>узгодженість</w:t>
      </w:r>
      <w:r>
        <w:t></w:t>
      </w:r>
      <w:r>
        <w:rPr>
          <w:rFonts w:hint="eastAsia"/>
        </w:rPr>
        <w:t>та</w:t>
      </w:r>
      <w:r>
        <w:t></w:t>
      </w:r>
      <w:r>
        <w:rPr>
          <w:rFonts w:hint="eastAsia"/>
        </w:rPr>
        <w:t>керованість</w:t>
      </w:r>
      <w:r>
        <w:t></w:t>
      </w:r>
      <w:r>
        <w:rPr>
          <w:rFonts w:hint="eastAsia"/>
        </w:rPr>
        <w:t>поряд</w:t>
      </w:r>
      <w:r>
        <w:t></w:t>
      </w:r>
      <w:r>
        <w:rPr>
          <w:rFonts w:hint="eastAsia"/>
        </w:rPr>
        <w:t>з</w:t>
      </w:r>
      <w:r>
        <w:t></w:t>
      </w:r>
      <w:r>
        <w:rPr>
          <w:rFonts w:hint="eastAsia"/>
        </w:rPr>
        <w:t>політичними</w:t>
      </w:r>
      <w:r>
        <w:t></w:t>
      </w:r>
      <w:r>
        <w:rPr>
          <w:rFonts w:hint="eastAsia"/>
        </w:rPr>
        <w:t>відносинами</w:t>
      </w:r>
      <w:r>
        <w:t></w:t>
      </w:r>
      <w:r>
        <w:t></w:t>
      </w:r>
      <w:r>
        <w:rPr>
          <w:rFonts w:hint="eastAsia"/>
        </w:rPr>
        <w:t>політичними</w:t>
      </w:r>
      <w:r>
        <w:t></w:t>
      </w:r>
      <w:r>
        <w:rPr>
          <w:rFonts w:hint="eastAsia"/>
        </w:rPr>
        <w:t>інститутами</w:t>
      </w:r>
      <w:r>
        <w:t></w:t>
      </w:r>
      <w:r>
        <w:t></w:t>
      </w:r>
      <w:r>
        <w:rPr>
          <w:rFonts w:hint="eastAsia"/>
        </w:rPr>
        <w:t>поглядами</w:t>
      </w:r>
      <w:r>
        <w:t></w:t>
      </w:r>
      <w:r>
        <w:t></w:t>
      </w:r>
      <w:r>
        <w:rPr>
          <w:rFonts w:hint="eastAsia"/>
        </w:rPr>
        <w:t>ідеями</w:t>
      </w:r>
      <w:r>
        <w:t></w:t>
      </w:r>
      <w:r>
        <w:t></w:t>
      </w:r>
      <w:r>
        <w:rPr>
          <w:rFonts w:hint="eastAsia"/>
        </w:rPr>
        <w:t>теоріями</w:t>
      </w:r>
      <w:r>
        <w:t></w:t>
      </w:r>
      <w:r>
        <w:t></w:t>
      </w:r>
      <w:r>
        <w:rPr>
          <w:rFonts w:hint="eastAsia"/>
        </w:rPr>
        <w:t>політичною</w:t>
      </w:r>
      <w:r>
        <w:t></w:t>
      </w:r>
      <w:r>
        <w:rPr>
          <w:rFonts w:hint="eastAsia"/>
        </w:rPr>
        <w:t>культурою</w:t>
      </w:r>
      <w:r>
        <w:t></w:t>
      </w:r>
      <w:r>
        <w:rPr>
          <w:rFonts w:hint="eastAsia"/>
        </w:rPr>
        <w:t>породжують</w:t>
      </w:r>
      <w:r>
        <w:t></w:t>
      </w:r>
      <w:r>
        <w:rPr>
          <w:rFonts w:hint="eastAsia"/>
        </w:rPr>
        <w:t>особливу</w:t>
      </w:r>
      <w:r>
        <w:t></w:t>
      </w:r>
      <w:r>
        <w:rPr>
          <w:rFonts w:hint="eastAsia"/>
        </w:rPr>
        <w:t>реальність</w:t>
      </w:r>
      <w:r>
        <w:t></w:t>
      </w:r>
      <w:r>
        <w:rPr>
          <w:rFonts w:hint="eastAsia"/>
        </w:rPr>
        <w:t>–</w:t>
      </w:r>
      <w:r>
        <w:t></w:t>
      </w:r>
      <w:r>
        <w:rPr>
          <w:rFonts w:hint="eastAsia"/>
        </w:rPr>
        <w:t>політичний</w:t>
      </w:r>
      <w:r>
        <w:t></w:t>
      </w:r>
      <w:r>
        <w:rPr>
          <w:rFonts w:hint="eastAsia"/>
        </w:rPr>
        <w:t>порядок</w:t>
      </w:r>
      <w:r>
        <w:t></w:t>
      </w:r>
      <w:r>
        <w:t></w:t>
      </w:r>
      <w:r>
        <w:rPr>
          <w:rFonts w:hint="eastAsia"/>
        </w:rPr>
        <w:t>Відповідаючи</w:t>
      </w:r>
      <w:r>
        <w:t></w:t>
      </w:r>
      <w:r>
        <w:rPr>
          <w:rFonts w:hint="eastAsia"/>
        </w:rPr>
        <w:t>принципам</w:t>
      </w:r>
      <w:r>
        <w:t></w:t>
      </w:r>
      <w:r>
        <w:t></w:t>
      </w:r>
      <w:r>
        <w:rPr>
          <w:rFonts w:hint="eastAsia"/>
        </w:rPr>
        <w:t>які</w:t>
      </w:r>
      <w:r>
        <w:t></w:t>
      </w:r>
      <w:r>
        <w:rPr>
          <w:rFonts w:hint="eastAsia"/>
        </w:rPr>
        <w:t>влада</w:t>
      </w:r>
      <w:r>
        <w:t></w:t>
      </w:r>
      <w:r>
        <w:rPr>
          <w:rFonts w:hint="eastAsia"/>
        </w:rPr>
        <w:t>покладає</w:t>
      </w:r>
      <w:r>
        <w:t></w:t>
      </w:r>
      <w:r>
        <w:rPr>
          <w:rFonts w:hint="eastAsia"/>
        </w:rPr>
        <w:t>в</w:t>
      </w:r>
      <w:r>
        <w:t></w:t>
      </w:r>
      <w:r>
        <w:rPr>
          <w:rFonts w:hint="eastAsia"/>
        </w:rPr>
        <w:t>осно</w:t>
      </w:r>
      <w:r>
        <w:rPr>
          <w:rFonts w:hint="eastAsia"/>
        </w:rPr>
        <w:lastRenderedPageBreak/>
        <w:t>ву</w:t>
      </w:r>
      <w:r>
        <w:t></w:t>
      </w:r>
      <w:r>
        <w:rPr>
          <w:rFonts w:hint="eastAsia"/>
        </w:rPr>
        <w:t>управління</w:t>
      </w:r>
      <w:r>
        <w:t></w:t>
      </w:r>
      <w:r>
        <w:t></w:t>
      </w:r>
      <w:r>
        <w:rPr>
          <w:rFonts w:hint="eastAsia"/>
        </w:rPr>
        <w:t>порядок</w:t>
      </w:r>
      <w:r>
        <w:t></w:t>
      </w:r>
      <w:r>
        <w:rPr>
          <w:rFonts w:hint="eastAsia"/>
        </w:rPr>
        <w:t>виявляє</w:t>
      </w:r>
      <w:r>
        <w:t></w:t>
      </w:r>
      <w:r>
        <w:rPr>
          <w:rFonts w:hint="eastAsia"/>
        </w:rPr>
        <w:t>свою</w:t>
      </w:r>
      <w:r>
        <w:t></w:t>
      </w:r>
      <w:r>
        <w:rPr>
          <w:rFonts w:hint="eastAsia"/>
        </w:rPr>
        <w:t>динамічність</w:t>
      </w:r>
      <w:r>
        <w:t></w:t>
      </w:r>
      <w:r>
        <w:rPr>
          <w:rFonts w:hint="eastAsia"/>
        </w:rPr>
        <w:t>та</w:t>
      </w:r>
      <w:r>
        <w:t></w:t>
      </w:r>
      <w:r>
        <w:rPr>
          <w:rFonts w:hint="eastAsia"/>
        </w:rPr>
        <w:t>гнучкість</w:t>
      </w:r>
      <w:r>
        <w:t></w:t>
      </w:r>
      <w:r>
        <w:t></w:t>
      </w:r>
      <w:r>
        <w:rPr>
          <w:rFonts w:hint="eastAsia"/>
        </w:rPr>
        <w:t>завдяки</w:t>
      </w:r>
      <w:r>
        <w:t></w:t>
      </w:r>
      <w:r>
        <w:rPr>
          <w:rFonts w:hint="eastAsia"/>
        </w:rPr>
        <w:t>рухомому</w:t>
      </w:r>
      <w:r>
        <w:t></w:t>
      </w:r>
      <w:r>
        <w:rPr>
          <w:rFonts w:hint="eastAsia"/>
        </w:rPr>
        <w:t>сполученню</w:t>
      </w:r>
      <w:r>
        <w:t></w:t>
      </w:r>
      <w:r>
        <w:rPr>
          <w:rFonts w:hint="eastAsia"/>
        </w:rPr>
        <w:t>впорядкованості</w:t>
      </w:r>
      <w:r>
        <w:t></w:t>
      </w:r>
      <w:r>
        <w:rPr>
          <w:rFonts w:hint="eastAsia"/>
        </w:rPr>
        <w:t>та</w:t>
      </w:r>
      <w:r>
        <w:t></w:t>
      </w:r>
      <w:r>
        <w:rPr>
          <w:rFonts w:hint="eastAsia"/>
        </w:rPr>
        <w:t>безладдя</w:t>
      </w:r>
      <w:r>
        <w:t></w:t>
      </w:r>
      <w:r>
        <w:t></w:t>
      </w:r>
      <w:r>
        <w:rPr>
          <w:rFonts w:hint="eastAsia"/>
        </w:rPr>
        <w:t>статичність</w:t>
      </w:r>
      <w:r>
        <w:t></w:t>
      </w:r>
      <w:r>
        <w:rPr>
          <w:rFonts w:hint="eastAsia"/>
        </w:rPr>
        <w:t>–</w:t>
      </w:r>
      <w:r>
        <w:t></w:t>
      </w:r>
      <w:r>
        <w:rPr>
          <w:rFonts w:hint="eastAsia"/>
        </w:rPr>
        <w:t>завдяки</w:t>
      </w:r>
      <w:r>
        <w:t></w:t>
      </w:r>
      <w:r>
        <w:rPr>
          <w:rFonts w:hint="eastAsia"/>
        </w:rPr>
        <w:t>організаційній</w:t>
      </w:r>
      <w:r>
        <w:t></w:t>
      </w:r>
      <w:r>
        <w:rPr>
          <w:rFonts w:hint="eastAsia"/>
        </w:rPr>
        <w:t>структурі</w:t>
      </w:r>
      <w:r>
        <w:t></w:t>
      </w:r>
      <w:r>
        <w:rPr>
          <w:rFonts w:hint="eastAsia"/>
        </w:rPr>
        <w:t>як</w:t>
      </w:r>
      <w:r>
        <w:t></w:t>
      </w:r>
      <w:r>
        <w:rPr>
          <w:rFonts w:hint="eastAsia"/>
        </w:rPr>
        <w:t>засобів</w:t>
      </w:r>
      <w:r>
        <w:t></w:t>
      </w:r>
      <w:r>
        <w:rPr>
          <w:rFonts w:hint="eastAsia"/>
        </w:rPr>
        <w:t>та</w:t>
      </w:r>
      <w:r>
        <w:t></w:t>
      </w:r>
      <w:r>
        <w:rPr>
          <w:rFonts w:hint="eastAsia"/>
        </w:rPr>
        <w:t>принципів</w:t>
      </w:r>
      <w:r>
        <w:t></w:t>
      </w:r>
      <w:r>
        <w:rPr>
          <w:rFonts w:hint="eastAsia"/>
        </w:rPr>
        <w:t>взаємозв’язку</w:t>
      </w:r>
      <w:r>
        <w:t></w:t>
      </w:r>
      <w:r>
        <w:rPr>
          <w:rFonts w:hint="eastAsia"/>
        </w:rPr>
        <w:t>елементів</w:t>
      </w:r>
      <w:r>
        <w:t></w:t>
      </w:r>
      <w:r>
        <w:rPr>
          <w:rFonts w:hint="eastAsia"/>
        </w:rPr>
        <w:t>та</w:t>
      </w:r>
      <w:r>
        <w:t></w:t>
      </w:r>
      <w:r>
        <w:rPr>
          <w:rFonts w:hint="eastAsia"/>
        </w:rPr>
        <w:t>відносин</w:t>
      </w:r>
      <w:r>
        <w:t></w:t>
      </w:r>
      <w:r>
        <w:t></w:t>
      </w:r>
      <w:r>
        <w:rPr>
          <w:rFonts w:hint="eastAsia"/>
        </w:rPr>
        <w:t>Упорядковуючи</w:t>
      </w:r>
      <w:r>
        <w:t></w:t>
      </w:r>
      <w:r>
        <w:rPr>
          <w:rFonts w:hint="eastAsia"/>
        </w:rPr>
        <w:t>весь</w:t>
      </w:r>
      <w:r>
        <w:t></w:t>
      </w:r>
      <w:r>
        <w:rPr>
          <w:rFonts w:hint="eastAsia"/>
        </w:rPr>
        <w:t>спектр</w:t>
      </w:r>
      <w:r>
        <w:t></w:t>
      </w:r>
      <w:r>
        <w:rPr>
          <w:rFonts w:hint="eastAsia"/>
        </w:rPr>
        <w:t>соціально</w:t>
      </w:r>
      <w:r>
        <w:t></w:t>
      </w:r>
      <w:r>
        <w:rPr>
          <w:rFonts w:hint="eastAsia"/>
        </w:rPr>
        <w:t>політичної</w:t>
      </w:r>
      <w:r>
        <w:t></w:t>
      </w:r>
      <w:r>
        <w:rPr>
          <w:rFonts w:hint="eastAsia"/>
        </w:rPr>
        <w:t>діяльності</w:t>
      </w:r>
      <w:r>
        <w:t></w:t>
      </w:r>
      <w:r>
        <w:rPr>
          <w:rFonts w:hint="eastAsia"/>
        </w:rPr>
        <w:t>через</w:t>
      </w:r>
      <w:r>
        <w:t></w:t>
      </w:r>
      <w:r>
        <w:rPr>
          <w:rFonts w:hint="eastAsia"/>
        </w:rPr>
        <w:t>визначення</w:t>
      </w:r>
      <w:r>
        <w:t></w:t>
      </w:r>
      <w:r>
        <w:rPr>
          <w:rFonts w:hint="eastAsia"/>
        </w:rPr>
        <w:t>видів</w:t>
      </w:r>
      <w:r>
        <w:t></w:t>
      </w:r>
      <w:r>
        <w:rPr>
          <w:rFonts w:hint="eastAsia"/>
        </w:rPr>
        <w:t>діяльності</w:t>
      </w:r>
      <w:r>
        <w:t></w:t>
      </w:r>
      <w:r>
        <w:t></w:t>
      </w:r>
      <w:r>
        <w:rPr>
          <w:rFonts w:hint="eastAsia"/>
        </w:rPr>
        <w:t>статусу</w:t>
      </w:r>
      <w:r>
        <w:t></w:t>
      </w:r>
      <w:r>
        <w:rPr>
          <w:rFonts w:hint="eastAsia"/>
        </w:rPr>
        <w:t>влади</w:t>
      </w:r>
      <w:r>
        <w:t></w:t>
      </w:r>
      <w:r>
        <w:t></w:t>
      </w:r>
      <w:r>
        <w:rPr>
          <w:rFonts w:hint="eastAsia"/>
        </w:rPr>
        <w:t>управління</w:t>
      </w:r>
      <w:r>
        <w:t></w:t>
      </w:r>
      <w:r>
        <w:t></w:t>
      </w:r>
      <w:r>
        <w:rPr>
          <w:rFonts w:hint="eastAsia"/>
        </w:rPr>
        <w:t>суб’єктів</w:t>
      </w:r>
      <w:r>
        <w:t></w:t>
      </w:r>
      <w:r>
        <w:rPr>
          <w:rFonts w:hint="eastAsia"/>
        </w:rPr>
        <w:t>та</w:t>
      </w:r>
      <w:r>
        <w:t></w:t>
      </w:r>
      <w:r>
        <w:rPr>
          <w:rFonts w:hint="eastAsia"/>
        </w:rPr>
        <w:t>об’єктів</w:t>
      </w:r>
      <w:r>
        <w:t></w:t>
      </w:r>
      <w:r>
        <w:t></w:t>
      </w:r>
      <w:r>
        <w:rPr>
          <w:rFonts w:hint="eastAsia"/>
        </w:rPr>
        <w:t>правил</w:t>
      </w:r>
      <w:r>
        <w:t></w:t>
      </w:r>
      <w:r>
        <w:rPr>
          <w:rFonts w:hint="eastAsia"/>
        </w:rPr>
        <w:t>політичної</w:t>
      </w:r>
      <w:r>
        <w:t></w:t>
      </w:r>
      <w:r>
        <w:rPr>
          <w:rFonts w:hint="eastAsia"/>
        </w:rPr>
        <w:t>діяльності</w:t>
      </w:r>
      <w:r>
        <w:t></w:t>
      </w:r>
      <w:r>
        <w:rPr>
          <w:rFonts w:hint="eastAsia"/>
        </w:rPr>
        <w:t>і</w:t>
      </w:r>
      <w:r>
        <w:t></w:t>
      </w:r>
      <w:r>
        <w:t></w:t>
      </w:r>
      <w:r>
        <w:rPr>
          <w:rFonts w:hint="eastAsia"/>
        </w:rPr>
        <w:t>таким</w:t>
      </w:r>
      <w:r>
        <w:t></w:t>
      </w:r>
      <w:r>
        <w:rPr>
          <w:rFonts w:hint="eastAsia"/>
        </w:rPr>
        <w:t>чином</w:t>
      </w:r>
      <w:r>
        <w:t></w:t>
      </w:r>
      <w:r>
        <w:t></w:t>
      </w:r>
      <w:r>
        <w:rPr>
          <w:rFonts w:hint="eastAsia"/>
        </w:rPr>
        <w:t>структуруючи</w:t>
      </w:r>
      <w:r>
        <w:t></w:t>
      </w:r>
      <w:r>
        <w:rPr>
          <w:rFonts w:hint="eastAsia"/>
        </w:rPr>
        <w:t>функціонування</w:t>
      </w:r>
      <w:r>
        <w:t></w:t>
      </w:r>
      <w:r>
        <w:rPr>
          <w:rFonts w:hint="eastAsia"/>
        </w:rPr>
        <w:t>самого</w:t>
      </w:r>
      <w:r>
        <w:t></w:t>
      </w:r>
      <w:r>
        <w:rPr>
          <w:rFonts w:hint="eastAsia"/>
        </w:rPr>
        <w:t>суспільства</w:t>
      </w:r>
      <w:r>
        <w:t></w:t>
      </w:r>
      <w:r>
        <w:t></w:t>
      </w:r>
      <w:r>
        <w:rPr>
          <w:rFonts w:hint="eastAsia"/>
        </w:rPr>
        <w:t>політичний</w:t>
      </w:r>
      <w:r>
        <w:t></w:t>
      </w:r>
      <w:r>
        <w:rPr>
          <w:rFonts w:hint="eastAsia"/>
        </w:rPr>
        <w:t>порядок</w:t>
      </w:r>
      <w:r>
        <w:t></w:t>
      </w:r>
      <w:r>
        <w:rPr>
          <w:rFonts w:hint="eastAsia"/>
        </w:rPr>
        <w:t>теоретично</w:t>
      </w:r>
      <w:r>
        <w:t></w:t>
      </w:r>
      <w:r>
        <w:rPr>
          <w:rFonts w:hint="eastAsia"/>
        </w:rPr>
        <w:t>не</w:t>
      </w:r>
      <w:r>
        <w:t></w:t>
      </w:r>
      <w:r>
        <w:rPr>
          <w:rFonts w:hint="eastAsia"/>
        </w:rPr>
        <w:t>тотожній</w:t>
      </w:r>
      <w:r>
        <w:t></w:t>
      </w:r>
      <w:r>
        <w:rPr>
          <w:rFonts w:hint="eastAsia"/>
        </w:rPr>
        <w:t>політичному</w:t>
      </w:r>
      <w:r>
        <w:t></w:t>
      </w:r>
      <w:r>
        <w:rPr>
          <w:rFonts w:hint="eastAsia"/>
        </w:rPr>
        <w:t>режиму</w:t>
      </w:r>
      <w:r>
        <w:t></w:t>
      </w:r>
      <w:r>
        <w:t></w:t>
      </w:r>
      <w:r>
        <w:rPr>
          <w:rFonts w:hint="eastAsia"/>
        </w:rPr>
        <w:t>що</w:t>
      </w:r>
      <w:r>
        <w:t></w:t>
      </w:r>
      <w:r>
        <w:rPr>
          <w:rFonts w:hint="eastAsia"/>
        </w:rPr>
        <w:t>представляє</w:t>
      </w:r>
      <w:r>
        <w:t></w:t>
      </w:r>
      <w:r>
        <w:rPr>
          <w:rFonts w:hint="eastAsia"/>
        </w:rPr>
        <w:t>сукупність</w:t>
      </w:r>
      <w:r>
        <w:t></w:t>
      </w:r>
      <w:r>
        <w:rPr>
          <w:rFonts w:hint="eastAsia"/>
        </w:rPr>
        <w:t>засобів</w:t>
      </w:r>
      <w:r>
        <w:t></w:t>
      </w:r>
      <w:r>
        <w:rPr>
          <w:rFonts w:hint="eastAsia"/>
        </w:rPr>
        <w:t>та</w:t>
      </w:r>
      <w:r>
        <w:t></w:t>
      </w:r>
      <w:r>
        <w:rPr>
          <w:rFonts w:hint="eastAsia"/>
        </w:rPr>
        <w:t>методів</w:t>
      </w:r>
      <w:r>
        <w:t></w:t>
      </w:r>
      <w:r>
        <w:rPr>
          <w:rFonts w:hint="eastAsia"/>
        </w:rPr>
        <w:t>реалізації</w:t>
      </w:r>
      <w:r>
        <w:t></w:t>
      </w:r>
      <w:r>
        <w:rPr>
          <w:rFonts w:hint="eastAsia"/>
        </w:rPr>
        <w:t>влади</w:t>
      </w:r>
      <w:r>
        <w:t></w:t>
      </w:r>
      <w:r>
        <w:t></w:t>
      </w:r>
    </w:p>
    <w:p w:rsidR="009B41BB" w:rsidRDefault="009B41BB" w:rsidP="009B41BB">
      <w:r>
        <w:t></w:t>
      </w:r>
      <w:r>
        <w:t></w:t>
      </w:r>
      <w:r>
        <w:t></w:t>
      </w:r>
      <w:r>
        <w:tab/>
      </w:r>
      <w:r>
        <w:rPr>
          <w:rFonts w:hint="eastAsia"/>
        </w:rPr>
        <w:t>Конструюючи</w:t>
      </w:r>
      <w:r>
        <w:t></w:t>
      </w:r>
      <w:r>
        <w:rPr>
          <w:rFonts w:hint="eastAsia"/>
        </w:rPr>
        <w:t>відносини</w:t>
      </w:r>
      <w:r>
        <w:t></w:t>
      </w:r>
      <w:r>
        <w:rPr>
          <w:rFonts w:hint="eastAsia"/>
        </w:rPr>
        <w:t>поміж</w:t>
      </w:r>
      <w:r>
        <w:t></w:t>
      </w:r>
      <w:r>
        <w:rPr>
          <w:rFonts w:hint="eastAsia"/>
        </w:rPr>
        <w:t>людьми</w:t>
      </w:r>
      <w:r>
        <w:t></w:t>
      </w:r>
      <w:r>
        <w:t></w:t>
      </w:r>
      <w:r>
        <w:rPr>
          <w:rFonts w:hint="eastAsia"/>
        </w:rPr>
        <w:t>влада</w:t>
      </w:r>
      <w:r>
        <w:t></w:t>
      </w:r>
      <w:r>
        <w:rPr>
          <w:rFonts w:hint="eastAsia"/>
        </w:rPr>
        <w:t>забезпечує</w:t>
      </w:r>
      <w:r>
        <w:t></w:t>
      </w:r>
      <w:r>
        <w:rPr>
          <w:rFonts w:hint="eastAsia"/>
        </w:rPr>
        <w:t>порядок</w:t>
      </w:r>
      <w:r>
        <w:t></w:t>
      </w:r>
      <w:r>
        <w:rPr>
          <w:rFonts w:hint="eastAsia"/>
        </w:rPr>
        <w:t>на</w:t>
      </w:r>
      <w:r>
        <w:t></w:t>
      </w:r>
      <w:r>
        <w:rPr>
          <w:rFonts w:hint="eastAsia"/>
        </w:rPr>
        <w:t>підставі</w:t>
      </w:r>
      <w:r>
        <w:t></w:t>
      </w:r>
      <w:r>
        <w:rPr>
          <w:rFonts w:hint="eastAsia"/>
        </w:rPr>
        <w:t>соціально</w:t>
      </w:r>
      <w:r>
        <w:t></w:t>
      </w:r>
      <w:r>
        <w:rPr>
          <w:rFonts w:hint="eastAsia"/>
        </w:rPr>
        <w:t>політичних</w:t>
      </w:r>
      <w:r>
        <w:t></w:t>
      </w:r>
      <w:r>
        <w:rPr>
          <w:rFonts w:hint="eastAsia"/>
        </w:rPr>
        <w:t>норм</w:t>
      </w:r>
      <w:r>
        <w:t></w:t>
      </w:r>
      <w:r>
        <w:t></w:t>
      </w:r>
      <w:r>
        <w:rPr>
          <w:rFonts w:hint="eastAsia"/>
        </w:rPr>
        <w:t>що</w:t>
      </w:r>
      <w:r>
        <w:t></w:t>
      </w:r>
      <w:r>
        <w:rPr>
          <w:rFonts w:hint="eastAsia"/>
        </w:rPr>
        <w:t>відповідають</w:t>
      </w:r>
      <w:r>
        <w:t></w:t>
      </w:r>
      <w:r>
        <w:rPr>
          <w:rFonts w:hint="eastAsia"/>
        </w:rPr>
        <w:t>об’єктивним</w:t>
      </w:r>
      <w:r>
        <w:t></w:t>
      </w:r>
      <w:r>
        <w:rPr>
          <w:rFonts w:hint="eastAsia"/>
        </w:rPr>
        <w:t>закономірностям</w:t>
      </w:r>
      <w:r>
        <w:t></w:t>
      </w:r>
      <w:r>
        <w:rPr>
          <w:rFonts w:hint="eastAsia"/>
        </w:rPr>
        <w:t>розвитку</w:t>
      </w:r>
      <w:r>
        <w:t></w:t>
      </w:r>
      <w:r>
        <w:rPr>
          <w:rFonts w:hint="eastAsia"/>
        </w:rPr>
        <w:t>міста</w:t>
      </w:r>
      <w:r>
        <w:t></w:t>
      </w:r>
      <w:r>
        <w:t></w:t>
      </w:r>
      <w:r>
        <w:rPr>
          <w:rFonts w:hint="eastAsia"/>
        </w:rPr>
        <w:t>Викликані</w:t>
      </w:r>
      <w:r>
        <w:t></w:t>
      </w:r>
      <w:r>
        <w:rPr>
          <w:rFonts w:hint="eastAsia"/>
        </w:rPr>
        <w:t>необхідністю</w:t>
      </w:r>
      <w:r>
        <w:t></w:t>
      </w:r>
      <w:r>
        <w:rPr>
          <w:rFonts w:hint="eastAsia"/>
        </w:rPr>
        <w:t>мати</w:t>
      </w:r>
      <w:r>
        <w:t></w:t>
      </w:r>
      <w:r>
        <w:rPr>
          <w:rFonts w:hint="eastAsia"/>
        </w:rPr>
        <w:t>певні</w:t>
      </w:r>
      <w:r>
        <w:t></w:t>
      </w:r>
      <w:r>
        <w:rPr>
          <w:rFonts w:hint="eastAsia"/>
        </w:rPr>
        <w:t>стандарти</w:t>
      </w:r>
      <w:r>
        <w:t></w:t>
      </w:r>
      <w:r>
        <w:rPr>
          <w:rFonts w:hint="eastAsia"/>
        </w:rPr>
        <w:t>та</w:t>
      </w:r>
      <w:r>
        <w:t></w:t>
      </w:r>
      <w:r>
        <w:rPr>
          <w:rFonts w:hint="eastAsia"/>
        </w:rPr>
        <w:t>правила</w:t>
      </w:r>
      <w:r>
        <w:t></w:t>
      </w:r>
      <w:r>
        <w:t></w:t>
      </w:r>
      <w:r>
        <w:rPr>
          <w:rFonts w:hint="eastAsia"/>
        </w:rPr>
        <w:t>норми</w:t>
      </w:r>
      <w:r>
        <w:t></w:t>
      </w:r>
      <w:r>
        <w:t></w:t>
      </w:r>
      <w:r>
        <w:rPr>
          <w:rFonts w:hint="eastAsia"/>
        </w:rPr>
        <w:t>реалізуючи</w:t>
      </w:r>
      <w:r>
        <w:t></w:t>
      </w:r>
      <w:r>
        <w:rPr>
          <w:rFonts w:hint="eastAsia"/>
        </w:rPr>
        <w:t>вибіркове</w:t>
      </w:r>
      <w:r>
        <w:t></w:t>
      </w:r>
      <w:r>
        <w:rPr>
          <w:rFonts w:hint="eastAsia"/>
        </w:rPr>
        <w:t>відношення</w:t>
      </w:r>
      <w:r>
        <w:t></w:t>
      </w:r>
      <w:r>
        <w:rPr>
          <w:rFonts w:hint="eastAsia"/>
        </w:rPr>
        <w:t>до</w:t>
      </w:r>
      <w:r>
        <w:t></w:t>
      </w:r>
      <w:r>
        <w:rPr>
          <w:rFonts w:hint="eastAsia"/>
        </w:rPr>
        <w:t>різних</w:t>
      </w:r>
      <w:r>
        <w:t></w:t>
      </w:r>
      <w:r>
        <w:rPr>
          <w:rFonts w:hint="eastAsia"/>
        </w:rPr>
        <w:t>варіантів</w:t>
      </w:r>
      <w:r>
        <w:t></w:t>
      </w:r>
      <w:r>
        <w:rPr>
          <w:rFonts w:hint="eastAsia"/>
        </w:rPr>
        <w:t>поведінки</w:t>
      </w:r>
      <w:r>
        <w:t></w:t>
      </w:r>
      <w:r>
        <w:rPr>
          <w:rFonts w:hint="eastAsia"/>
        </w:rPr>
        <w:t>в</w:t>
      </w:r>
      <w:r>
        <w:t></w:t>
      </w:r>
      <w:r>
        <w:rPr>
          <w:rFonts w:hint="eastAsia"/>
        </w:rPr>
        <w:t>сфері</w:t>
      </w:r>
      <w:r>
        <w:t></w:t>
      </w:r>
      <w:r>
        <w:rPr>
          <w:rFonts w:hint="eastAsia"/>
        </w:rPr>
        <w:t>владно</w:t>
      </w:r>
      <w:r>
        <w:t></w:t>
      </w:r>
      <w:r>
        <w:rPr>
          <w:rFonts w:hint="eastAsia"/>
        </w:rPr>
        <w:t>управлінських</w:t>
      </w:r>
      <w:r>
        <w:t></w:t>
      </w:r>
      <w:r>
        <w:rPr>
          <w:rFonts w:hint="eastAsia"/>
        </w:rPr>
        <w:t>відносин</w:t>
      </w:r>
      <w:r>
        <w:t></w:t>
      </w:r>
      <w:r>
        <w:t></w:t>
      </w:r>
      <w:r>
        <w:rPr>
          <w:rFonts w:hint="eastAsia"/>
        </w:rPr>
        <w:t>орієнтують</w:t>
      </w:r>
      <w:r>
        <w:t></w:t>
      </w:r>
      <w:r>
        <w:rPr>
          <w:rFonts w:hint="eastAsia"/>
        </w:rPr>
        <w:t>суб’єктів</w:t>
      </w:r>
      <w:r>
        <w:t></w:t>
      </w:r>
      <w:r>
        <w:rPr>
          <w:rFonts w:hint="eastAsia"/>
        </w:rPr>
        <w:t>політико</w:t>
      </w:r>
      <w:r>
        <w:t></w:t>
      </w:r>
      <w:r>
        <w:rPr>
          <w:rFonts w:hint="eastAsia"/>
        </w:rPr>
        <w:t>управлінського</w:t>
      </w:r>
      <w:r>
        <w:t></w:t>
      </w:r>
      <w:r>
        <w:rPr>
          <w:rFonts w:hint="eastAsia"/>
        </w:rPr>
        <w:t>процесу</w:t>
      </w:r>
      <w:r>
        <w:t></w:t>
      </w:r>
      <w:r>
        <w:rPr>
          <w:rFonts w:hint="eastAsia"/>
        </w:rPr>
        <w:t>в</w:t>
      </w:r>
      <w:r>
        <w:t></w:t>
      </w:r>
      <w:r>
        <w:rPr>
          <w:rFonts w:hint="eastAsia"/>
        </w:rPr>
        <w:t>їх</w:t>
      </w:r>
      <w:r>
        <w:t></w:t>
      </w:r>
      <w:r>
        <w:rPr>
          <w:rFonts w:hint="eastAsia"/>
        </w:rPr>
        <w:t>діяльності</w:t>
      </w:r>
      <w:r>
        <w:t></w:t>
      </w:r>
      <w:r>
        <w:t></w:t>
      </w:r>
      <w:r>
        <w:rPr>
          <w:rFonts w:hint="eastAsia"/>
        </w:rPr>
        <w:t>виступають</w:t>
      </w:r>
      <w:r>
        <w:t></w:t>
      </w:r>
      <w:r>
        <w:rPr>
          <w:rFonts w:hint="eastAsia"/>
        </w:rPr>
        <w:t>технологічною</w:t>
      </w:r>
      <w:r>
        <w:t></w:t>
      </w:r>
      <w:r>
        <w:rPr>
          <w:rFonts w:hint="eastAsia"/>
        </w:rPr>
        <w:t>умовою</w:t>
      </w:r>
      <w:r>
        <w:t></w:t>
      </w:r>
      <w:r>
        <w:rPr>
          <w:rFonts w:hint="eastAsia"/>
        </w:rPr>
        <w:t>раціоналізації</w:t>
      </w:r>
      <w:r>
        <w:t></w:t>
      </w:r>
      <w:r>
        <w:rPr>
          <w:rFonts w:hint="eastAsia"/>
        </w:rPr>
        <w:t>влади</w:t>
      </w:r>
      <w:r>
        <w:t></w:t>
      </w:r>
      <w:r>
        <w:rPr>
          <w:rFonts w:hint="eastAsia"/>
        </w:rPr>
        <w:t>й</w:t>
      </w:r>
      <w:r>
        <w:t></w:t>
      </w:r>
      <w:r>
        <w:rPr>
          <w:rFonts w:hint="eastAsia"/>
        </w:rPr>
        <w:t>управління</w:t>
      </w:r>
      <w:r>
        <w:t></w:t>
      </w:r>
      <w:r>
        <w:t></w:t>
      </w:r>
      <w:r>
        <w:rPr>
          <w:rFonts w:hint="eastAsia"/>
        </w:rPr>
        <w:t>Вольовий</w:t>
      </w:r>
      <w:r>
        <w:t></w:t>
      </w:r>
      <w:r>
        <w:rPr>
          <w:rFonts w:hint="eastAsia"/>
        </w:rPr>
        <w:t>аспект</w:t>
      </w:r>
      <w:r>
        <w:t></w:t>
      </w:r>
      <w:r>
        <w:t></w:t>
      </w:r>
      <w:r>
        <w:rPr>
          <w:rFonts w:hint="eastAsia"/>
        </w:rPr>
        <w:t>виступаючі</w:t>
      </w:r>
      <w:r>
        <w:t></w:t>
      </w:r>
      <w:r>
        <w:rPr>
          <w:rFonts w:hint="eastAsia"/>
        </w:rPr>
        <w:t>атрибутивною</w:t>
      </w:r>
      <w:r>
        <w:t></w:t>
      </w:r>
      <w:r>
        <w:rPr>
          <w:rFonts w:hint="eastAsia"/>
        </w:rPr>
        <w:t>характеристикою</w:t>
      </w:r>
      <w:r>
        <w:t></w:t>
      </w:r>
      <w:r>
        <w:rPr>
          <w:rFonts w:hint="eastAsia"/>
        </w:rPr>
        <w:t>політичної</w:t>
      </w:r>
      <w:r>
        <w:t></w:t>
      </w:r>
      <w:r>
        <w:rPr>
          <w:rFonts w:hint="eastAsia"/>
        </w:rPr>
        <w:t>влади</w:t>
      </w:r>
      <w:r>
        <w:t></w:t>
      </w:r>
      <w:r>
        <w:t></w:t>
      </w:r>
      <w:r>
        <w:rPr>
          <w:rFonts w:hint="eastAsia"/>
        </w:rPr>
        <w:t>політичного</w:t>
      </w:r>
      <w:r>
        <w:t></w:t>
      </w:r>
      <w:r>
        <w:rPr>
          <w:rFonts w:hint="eastAsia"/>
        </w:rPr>
        <w:t>управління</w:t>
      </w:r>
      <w:r>
        <w:t></w:t>
      </w:r>
      <w:r>
        <w:rPr>
          <w:rFonts w:hint="eastAsia"/>
        </w:rPr>
        <w:t>і</w:t>
      </w:r>
      <w:r>
        <w:t></w:t>
      </w:r>
      <w:r>
        <w:rPr>
          <w:rFonts w:hint="eastAsia"/>
        </w:rPr>
        <w:t>інтересів</w:t>
      </w:r>
      <w:r>
        <w:t></w:t>
      </w:r>
      <w:r>
        <w:t></w:t>
      </w:r>
      <w:r>
        <w:rPr>
          <w:rFonts w:hint="eastAsia"/>
        </w:rPr>
        <w:t>знаходить</w:t>
      </w:r>
      <w:r>
        <w:t></w:t>
      </w:r>
      <w:r>
        <w:rPr>
          <w:rFonts w:hint="eastAsia"/>
        </w:rPr>
        <w:t>себе</w:t>
      </w:r>
      <w:r>
        <w:t></w:t>
      </w:r>
      <w:r>
        <w:rPr>
          <w:rFonts w:hint="eastAsia"/>
        </w:rPr>
        <w:t>в</w:t>
      </w:r>
      <w:r>
        <w:t></w:t>
      </w:r>
      <w:r>
        <w:rPr>
          <w:rFonts w:hint="eastAsia"/>
        </w:rPr>
        <w:t>процесі</w:t>
      </w:r>
      <w:r>
        <w:t></w:t>
      </w:r>
      <w:r>
        <w:rPr>
          <w:rFonts w:hint="eastAsia"/>
        </w:rPr>
        <w:t>місцевого</w:t>
      </w:r>
      <w:r>
        <w:t></w:t>
      </w:r>
      <w:r>
        <w:rPr>
          <w:rFonts w:hint="eastAsia"/>
        </w:rPr>
        <w:t>нормотворення</w:t>
      </w:r>
      <w:r>
        <w:t></w:t>
      </w:r>
      <w:r>
        <w:t></w:t>
      </w:r>
      <w:r>
        <w:rPr>
          <w:rFonts w:hint="eastAsia"/>
        </w:rPr>
        <w:t>зокрема</w:t>
      </w:r>
      <w:r>
        <w:t></w:t>
      </w:r>
      <w:r>
        <w:rPr>
          <w:rFonts w:hint="eastAsia"/>
        </w:rPr>
        <w:t>статутного</w:t>
      </w:r>
      <w:r>
        <w:t></w:t>
      </w:r>
      <w:r>
        <w:rPr>
          <w:rFonts w:hint="eastAsia"/>
        </w:rPr>
        <w:t>процесу</w:t>
      </w:r>
      <w:r>
        <w:t></w:t>
      </w:r>
      <w:r>
        <w:t></w:t>
      </w:r>
    </w:p>
    <w:p w:rsidR="009B41BB" w:rsidRDefault="009B41BB" w:rsidP="009B41BB">
      <w:r>
        <w:t></w:t>
      </w:r>
      <w:r>
        <w:t></w:t>
      </w:r>
      <w:r>
        <w:t></w:t>
      </w:r>
      <w:r>
        <w:tab/>
      </w:r>
      <w:r>
        <w:rPr>
          <w:rFonts w:hint="eastAsia"/>
        </w:rPr>
        <w:t>Система</w:t>
      </w:r>
      <w:r>
        <w:t></w:t>
      </w:r>
      <w:r>
        <w:rPr>
          <w:rFonts w:hint="eastAsia"/>
        </w:rPr>
        <w:t>політичного</w:t>
      </w:r>
      <w:r>
        <w:t></w:t>
      </w:r>
      <w:r>
        <w:rPr>
          <w:rFonts w:hint="eastAsia"/>
        </w:rPr>
        <w:t>управління</w:t>
      </w:r>
      <w:r>
        <w:t></w:t>
      </w:r>
      <w:r>
        <w:rPr>
          <w:rFonts w:hint="eastAsia"/>
        </w:rPr>
        <w:t>на</w:t>
      </w:r>
      <w:r>
        <w:t></w:t>
      </w:r>
      <w:r>
        <w:rPr>
          <w:rFonts w:hint="eastAsia"/>
        </w:rPr>
        <w:t>рівні</w:t>
      </w:r>
      <w:r>
        <w:t></w:t>
      </w:r>
      <w:r>
        <w:rPr>
          <w:rFonts w:hint="eastAsia"/>
        </w:rPr>
        <w:t>міста</w:t>
      </w:r>
      <w:r>
        <w:t></w:t>
      </w:r>
      <w:r>
        <w:t></w:t>
      </w:r>
      <w:r>
        <w:rPr>
          <w:rFonts w:hint="eastAsia"/>
        </w:rPr>
        <w:t>об’єктивуючи</w:t>
      </w:r>
      <w:r>
        <w:t></w:t>
      </w:r>
      <w:r>
        <w:rPr>
          <w:rFonts w:hint="eastAsia"/>
        </w:rPr>
        <w:t>владу</w:t>
      </w:r>
      <w:r>
        <w:t></w:t>
      </w:r>
      <w:r>
        <w:t></w:t>
      </w:r>
      <w:r>
        <w:rPr>
          <w:rFonts w:hint="eastAsia"/>
        </w:rPr>
        <w:t>спрямовує</w:t>
      </w:r>
      <w:r>
        <w:t></w:t>
      </w:r>
      <w:r>
        <w:rPr>
          <w:rFonts w:hint="eastAsia"/>
        </w:rPr>
        <w:t>рух</w:t>
      </w:r>
      <w:r>
        <w:t></w:t>
      </w:r>
      <w:r>
        <w:rPr>
          <w:rFonts w:hint="eastAsia"/>
        </w:rPr>
        <w:t>інтересів</w:t>
      </w:r>
      <w:r>
        <w:t></w:t>
      </w:r>
      <w:r>
        <w:rPr>
          <w:rFonts w:hint="eastAsia"/>
        </w:rPr>
        <w:t>територіальної</w:t>
      </w:r>
      <w:r>
        <w:t></w:t>
      </w:r>
      <w:r>
        <w:rPr>
          <w:rFonts w:hint="eastAsia"/>
        </w:rPr>
        <w:t>громади</w:t>
      </w:r>
      <w:r>
        <w:t></w:t>
      </w:r>
      <w:r>
        <w:rPr>
          <w:rFonts w:hint="eastAsia"/>
        </w:rPr>
        <w:t>в</w:t>
      </w:r>
      <w:r>
        <w:t></w:t>
      </w:r>
      <w:r>
        <w:rPr>
          <w:rFonts w:hint="eastAsia"/>
        </w:rPr>
        <w:t>певні</w:t>
      </w:r>
      <w:r>
        <w:t></w:t>
      </w:r>
      <w:r>
        <w:rPr>
          <w:rFonts w:hint="eastAsia"/>
        </w:rPr>
        <w:t>рамки</w:t>
      </w:r>
      <w:r>
        <w:t></w:t>
      </w:r>
      <w:r>
        <w:t></w:t>
      </w:r>
      <w:r>
        <w:rPr>
          <w:rFonts w:hint="eastAsia"/>
        </w:rPr>
        <w:t>встановлює</w:t>
      </w:r>
      <w:r>
        <w:t></w:t>
      </w:r>
      <w:r>
        <w:rPr>
          <w:rFonts w:hint="eastAsia"/>
        </w:rPr>
        <w:t>пропорції</w:t>
      </w:r>
      <w:r>
        <w:t></w:t>
      </w:r>
      <w:r>
        <w:t></w:t>
      </w:r>
      <w:r>
        <w:rPr>
          <w:rFonts w:hint="eastAsia"/>
        </w:rPr>
        <w:t>пріоритети</w:t>
      </w:r>
      <w:r>
        <w:t></w:t>
      </w:r>
      <w:r>
        <w:t></w:t>
      </w:r>
      <w:r>
        <w:rPr>
          <w:rFonts w:hint="eastAsia"/>
        </w:rPr>
        <w:t>обмеження</w:t>
      </w:r>
      <w:r>
        <w:t></w:t>
      </w:r>
      <w:r>
        <w:t></w:t>
      </w:r>
      <w:r>
        <w:rPr>
          <w:rFonts w:hint="eastAsia"/>
        </w:rPr>
        <w:t>що</w:t>
      </w:r>
      <w:r>
        <w:t></w:t>
      </w:r>
      <w:r>
        <w:rPr>
          <w:rFonts w:hint="eastAsia"/>
        </w:rPr>
        <w:t>найбільш</w:t>
      </w:r>
      <w:r>
        <w:t></w:t>
      </w:r>
      <w:r>
        <w:rPr>
          <w:rFonts w:hint="eastAsia"/>
        </w:rPr>
        <w:t>оптимально</w:t>
      </w:r>
      <w:r>
        <w:t></w:t>
      </w:r>
      <w:r>
        <w:rPr>
          <w:rFonts w:hint="eastAsia"/>
        </w:rPr>
        <w:t>відповідають</w:t>
      </w:r>
      <w:r>
        <w:t></w:t>
      </w:r>
      <w:r>
        <w:rPr>
          <w:rFonts w:hint="eastAsia"/>
        </w:rPr>
        <w:t>природі</w:t>
      </w:r>
      <w:r>
        <w:t></w:t>
      </w:r>
      <w:r>
        <w:rPr>
          <w:rFonts w:hint="eastAsia"/>
        </w:rPr>
        <w:t>самоврядування</w:t>
      </w:r>
      <w:r>
        <w:t></w:t>
      </w:r>
      <w:r>
        <w:rPr>
          <w:rFonts w:hint="eastAsia"/>
        </w:rPr>
        <w:t>і</w:t>
      </w:r>
      <w:r>
        <w:t></w:t>
      </w:r>
      <w:r>
        <w:rPr>
          <w:rFonts w:hint="eastAsia"/>
        </w:rPr>
        <w:t>тим</w:t>
      </w:r>
      <w:r>
        <w:t></w:t>
      </w:r>
      <w:r>
        <w:rPr>
          <w:rFonts w:hint="eastAsia"/>
        </w:rPr>
        <w:t>політичним</w:t>
      </w:r>
      <w:r>
        <w:t></w:t>
      </w:r>
      <w:r>
        <w:rPr>
          <w:rFonts w:hint="eastAsia"/>
        </w:rPr>
        <w:t>цілям</w:t>
      </w:r>
      <w:r>
        <w:t></w:t>
      </w:r>
      <w:r>
        <w:rPr>
          <w:rFonts w:hint="eastAsia"/>
        </w:rPr>
        <w:t>та</w:t>
      </w:r>
      <w:r>
        <w:t></w:t>
      </w:r>
      <w:r>
        <w:rPr>
          <w:rFonts w:hint="eastAsia"/>
        </w:rPr>
        <w:t>завданням</w:t>
      </w:r>
      <w:r>
        <w:t></w:t>
      </w:r>
      <w:r>
        <w:t></w:t>
      </w:r>
      <w:r>
        <w:rPr>
          <w:rFonts w:hint="eastAsia"/>
        </w:rPr>
        <w:t>про</w:t>
      </w:r>
      <w:r>
        <w:t></w:t>
      </w:r>
      <w:r>
        <w:rPr>
          <w:rFonts w:hint="eastAsia"/>
        </w:rPr>
        <w:t>які</w:t>
      </w:r>
      <w:r>
        <w:t></w:t>
      </w:r>
      <w:r>
        <w:rPr>
          <w:rFonts w:hint="eastAsia"/>
        </w:rPr>
        <w:t>дбає</w:t>
      </w:r>
      <w:r>
        <w:t></w:t>
      </w:r>
      <w:r>
        <w:rPr>
          <w:rFonts w:hint="eastAsia"/>
        </w:rPr>
        <w:t>більшість</w:t>
      </w:r>
      <w:r>
        <w:t></w:t>
      </w:r>
      <w:r>
        <w:rPr>
          <w:rFonts w:hint="eastAsia"/>
        </w:rPr>
        <w:t>міського</w:t>
      </w:r>
      <w:r>
        <w:t></w:t>
      </w:r>
      <w:r>
        <w:rPr>
          <w:rFonts w:hint="eastAsia"/>
        </w:rPr>
        <w:t>співтовариства</w:t>
      </w:r>
      <w:r>
        <w:t></w:t>
      </w:r>
      <w:r>
        <w:t></w:t>
      </w:r>
      <w:r>
        <w:rPr>
          <w:rFonts w:hint="eastAsia"/>
        </w:rPr>
        <w:t>Динаміка</w:t>
      </w:r>
      <w:r>
        <w:t></w:t>
      </w:r>
      <w:r>
        <w:rPr>
          <w:rFonts w:hint="eastAsia"/>
        </w:rPr>
        <w:t>владно</w:t>
      </w:r>
      <w:r>
        <w:t></w:t>
      </w:r>
      <w:r>
        <w:rPr>
          <w:rFonts w:hint="eastAsia"/>
        </w:rPr>
        <w:t>управлінських</w:t>
      </w:r>
      <w:r>
        <w:t></w:t>
      </w:r>
      <w:r>
        <w:rPr>
          <w:rFonts w:hint="eastAsia"/>
        </w:rPr>
        <w:t>відносин</w:t>
      </w:r>
      <w:r>
        <w:t></w:t>
      </w:r>
      <w:r>
        <w:rPr>
          <w:rFonts w:hint="eastAsia"/>
        </w:rPr>
        <w:t>в</w:t>
      </w:r>
      <w:r>
        <w:t></w:t>
      </w:r>
      <w:r>
        <w:rPr>
          <w:rFonts w:hint="eastAsia"/>
        </w:rPr>
        <w:t>місті</w:t>
      </w:r>
      <w:r>
        <w:t></w:t>
      </w:r>
      <w:r>
        <w:t></w:t>
      </w:r>
      <w:r>
        <w:rPr>
          <w:rFonts w:hint="eastAsia"/>
        </w:rPr>
        <w:t>виявляючи</w:t>
      </w:r>
      <w:r>
        <w:t></w:t>
      </w:r>
      <w:r>
        <w:rPr>
          <w:rFonts w:hint="eastAsia"/>
        </w:rPr>
        <w:t>в</w:t>
      </w:r>
      <w:r>
        <w:t></w:t>
      </w:r>
      <w:r>
        <w:rPr>
          <w:rFonts w:hint="eastAsia"/>
        </w:rPr>
        <w:t>якості</w:t>
      </w:r>
      <w:r>
        <w:t></w:t>
      </w:r>
      <w:r>
        <w:rPr>
          <w:rFonts w:hint="eastAsia"/>
        </w:rPr>
        <w:t>детермінанти</w:t>
      </w:r>
      <w:r>
        <w:t></w:t>
      </w:r>
      <w:r>
        <w:rPr>
          <w:rFonts w:hint="eastAsia"/>
        </w:rPr>
        <w:t>тенденцію</w:t>
      </w:r>
      <w:r>
        <w:t></w:t>
      </w:r>
      <w:r>
        <w:rPr>
          <w:rFonts w:hint="eastAsia"/>
        </w:rPr>
        <w:t>до</w:t>
      </w:r>
      <w:r>
        <w:t></w:t>
      </w:r>
      <w:r>
        <w:rPr>
          <w:rFonts w:hint="eastAsia"/>
        </w:rPr>
        <w:t>розширення</w:t>
      </w:r>
      <w:r>
        <w:t></w:t>
      </w:r>
      <w:r>
        <w:rPr>
          <w:rFonts w:hint="eastAsia"/>
        </w:rPr>
        <w:t>рівноваги</w:t>
      </w:r>
      <w:r>
        <w:t></w:t>
      </w:r>
      <w:r>
        <w:t></w:t>
      </w:r>
      <w:r>
        <w:rPr>
          <w:rFonts w:hint="eastAsia"/>
        </w:rPr>
        <w:t>між</w:t>
      </w:r>
      <w:r>
        <w:t></w:t>
      </w:r>
      <w:r>
        <w:rPr>
          <w:rFonts w:hint="eastAsia"/>
        </w:rPr>
        <w:t>носіями</w:t>
      </w:r>
      <w:r>
        <w:t></w:t>
      </w:r>
      <w:r>
        <w:rPr>
          <w:rFonts w:hint="eastAsia"/>
        </w:rPr>
        <w:t>соціально</w:t>
      </w:r>
      <w:r>
        <w:t></w:t>
      </w:r>
      <w:r>
        <w:rPr>
          <w:rFonts w:hint="eastAsia"/>
        </w:rPr>
        <w:t>політичних</w:t>
      </w:r>
      <w:r>
        <w:t></w:t>
      </w:r>
      <w:r>
        <w:rPr>
          <w:rFonts w:hint="eastAsia"/>
        </w:rPr>
        <w:t>відносин</w:t>
      </w:r>
      <w:r>
        <w:t></w:t>
      </w:r>
      <w:r>
        <w:t></w:t>
      </w:r>
      <w:r>
        <w:rPr>
          <w:rFonts w:hint="eastAsia"/>
        </w:rPr>
        <w:t>сполучаючи</w:t>
      </w:r>
      <w:r>
        <w:t></w:t>
      </w:r>
      <w:r>
        <w:rPr>
          <w:rFonts w:hint="eastAsia"/>
        </w:rPr>
        <w:t>методи</w:t>
      </w:r>
      <w:r>
        <w:t></w:t>
      </w:r>
      <w:r>
        <w:rPr>
          <w:rFonts w:hint="eastAsia"/>
        </w:rPr>
        <w:t>управління</w:t>
      </w:r>
      <w:r>
        <w:t></w:t>
      </w:r>
      <w:r>
        <w:t></w:t>
      </w:r>
      <w:r>
        <w:rPr>
          <w:rFonts w:hint="eastAsia"/>
        </w:rPr>
        <w:t>що</w:t>
      </w:r>
      <w:r>
        <w:t></w:t>
      </w:r>
      <w:r>
        <w:rPr>
          <w:rFonts w:hint="eastAsia"/>
        </w:rPr>
        <w:t>забезпечують</w:t>
      </w:r>
      <w:r>
        <w:t></w:t>
      </w:r>
      <w:r>
        <w:rPr>
          <w:rFonts w:hint="eastAsia"/>
        </w:rPr>
        <w:t>ефективність</w:t>
      </w:r>
      <w:r>
        <w:t></w:t>
      </w:r>
      <w:r>
        <w:rPr>
          <w:rFonts w:hint="eastAsia"/>
        </w:rPr>
        <w:t>влади</w:t>
      </w:r>
      <w:r>
        <w:t></w:t>
      </w:r>
      <w:r>
        <w:t></w:t>
      </w:r>
      <w:r>
        <w:rPr>
          <w:rFonts w:hint="eastAsia"/>
        </w:rPr>
        <w:t>обумовлює</w:t>
      </w:r>
      <w:r>
        <w:t></w:t>
      </w:r>
      <w:r>
        <w:rPr>
          <w:rFonts w:hint="eastAsia"/>
        </w:rPr>
        <w:t>характер</w:t>
      </w:r>
      <w:r>
        <w:t></w:t>
      </w:r>
      <w:r>
        <w:rPr>
          <w:rFonts w:hint="eastAsia"/>
        </w:rPr>
        <w:t>політичної</w:t>
      </w:r>
      <w:r>
        <w:t></w:t>
      </w:r>
      <w:r>
        <w:rPr>
          <w:rFonts w:hint="eastAsia"/>
        </w:rPr>
        <w:t>стабільності</w:t>
      </w:r>
      <w:r>
        <w:t></w:t>
      </w:r>
      <w:r>
        <w:t></w:t>
      </w:r>
      <w:r>
        <w:rPr>
          <w:rFonts w:hint="eastAsia"/>
        </w:rPr>
        <w:t>Ступень</w:t>
      </w:r>
      <w:r>
        <w:t></w:t>
      </w:r>
      <w:r>
        <w:rPr>
          <w:rFonts w:hint="eastAsia"/>
        </w:rPr>
        <w:t>впорядкованості</w:t>
      </w:r>
      <w:r>
        <w:t></w:t>
      </w:r>
      <w:r>
        <w:rPr>
          <w:rFonts w:hint="eastAsia"/>
        </w:rPr>
        <w:t>соціально</w:t>
      </w:r>
      <w:r>
        <w:t></w:t>
      </w:r>
      <w:r>
        <w:rPr>
          <w:rFonts w:hint="eastAsia"/>
        </w:rPr>
        <w:t>політичних</w:t>
      </w:r>
      <w:r>
        <w:t></w:t>
      </w:r>
      <w:r>
        <w:rPr>
          <w:rFonts w:hint="eastAsia"/>
        </w:rPr>
        <w:t>процесів</w:t>
      </w:r>
      <w:r>
        <w:t></w:t>
      </w:r>
      <w:r>
        <w:rPr>
          <w:rFonts w:hint="eastAsia"/>
        </w:rPr>
        <w:t>в</w:t>
      </w:r>
      <w:r>
        <w:t></w:t>
      </w:r>
      <w:r>
        <w:rPr>
          <w:rFonts w:hint="eastAsia"/>
        </w:rPr>
        <w:t>місті</w:t>
      </w:r>
      <w:r>
        <w:t></w:t>
      </w:r>
      <w:r>
        <w:rPr>
          <w:rFonts w:hint="eastAsia"/>
        </w:rPr>
        <w:t>визначається</w:t>
      </w:r>
      <w:r>
        <w:t></w:t>
      </w:r>
      <w:r>
        <w:rPr>
          <w:rFonts w:hint="eastAsia"/>
        </w:rPr>
        <w:t>індикатором</w:t>
      </w:r>
      <w:r>
        <w:t></w:t>
      </w:r>
      <w:r>
        <w:rPr>
          <w:rFonts w:hint="eastAsia"/>
        </w:rPr>
        <w:t>реалізації</w:t>
      </w:r>
      <w:r>
        <w:t></w:t>
      </w:r>
      <w:r>
        <w:rPr>
          <w:rFonts w:hint="eastAsia"/>
        </w:rPr>
        <w:t>політичних</w:t>
      </w:r>
      <w:r>
        <w:t></w:t>
      </w:r>
      <w:r>
        <w:rPr>
          <w:rFonts w:hint="eastAsia"/>
        </w:rPr>
        <w:t>інтересів</w:t>
      </w:r>
      <w:r>
        <w:t></w:t>
      </w:r>
      <w:r>
        <w:t></w:t>
      </w:r>
      <w:r>
        <w:rPr>
          <w:rFonts w:hint="eastAsia"/>
        </w:rPr>
        <w:t>в</w:t>
      </w:r>
      <w:r>
        <w:t></w:t>
      </w:r>
      <w:r>
        <w:rPr>
          <w:rFonts w:hint="eastAsia"/>
        </w:rPr>
        <w:t>якості</w:t>
      </w:r>
      <w:r>
        <w:t></w:t>
      </w:r>
      <w:r>
        <w:rPr>
          <w:rFonts w:hint="eastAsia"/>
        </w:rPr>
        <w:t>якого</w:t>
      </w:r>
      <w:r>
        <w:t></w:t>
      </w:r>
      <w:r>
        <w:rPr>
          <w:rFonts w:hint="eastAsia"/>
        </w:rPr>
        <w:t>виступає</w:t>
      </w:r>
      <w:r>
        <w:t></w:t>
      </w:r>
      <w:r>
        <w:rPr>
          <w:rFonts w:hint="eastAsia"/>
        </w:rPr>
        <w:t>показник</w:t>
      </w:r>
      <w:r>
        <w:t></w:t>
      </w:r>
      <w:r>
        <w:rPr>
          <w:rFonts w:hint="eastAsia"/>
        </w:rPr>
        <w:t>активності</w:t>
      </w:r>
      <w:r>
        <w:t></w:t>
      </w:r>
      <w:r>
        <w:rPr>
          <w:rFonts w:hint="eastAsia"/>
        </w:rPr>
        <w:t>суб’єктів</w:t>
      </w:r>
      <w:r>
        <w:t></w:t>
      </w:r>
      <w:r>
        <w:rPr>
          <w:rFonts w:hint="eastAsia"/>
        </w:rPr>
        <w:t>–</w:t>
      </w:r>
      <w:r>
        <w:t></w:t>
      </w:r>
      <w:r>
        <w:rPr>
          <w:rFonts w:hint="eastAsia"/>
        </w:rPr>
        <w:t>рівень</w:t>
      </w:r>
      <w:r>
        <w:t></w:t>
      </w:r>
      <w:r>
        <w:rPr>
          <w:rFonts w:hint="eastAsia"/>
        </w:rPr>
        <w:t>участі</w:t>
      </w:r>
      <w:r>
        <w:t></w:t>
      </w:r>
      <w:r>
        <w:rPr>
          <w:rFonts w:hint="eastAsia"/>
        </w:rPr>
        <w:t>у</w:t>
      </w:r>
      <w:r>
        <w:t></w:t>
      </w:r>
      <w:r>
        <w:rPr>
          <w:rFonts w:hint="eastAsia"/>
        </w:rPr>
        <w:t>політичному</w:t>
      </w:r>
      <w:r>
        <w:t></w:t>
      </w:r>
      <w:r>
        <w:rPr>
          <w:rFonts w:hint="eastAsia"/>
        </w:rPr>
        <w:t>житті</w:t>
      </w:r>
      <w:r>
        <w:t></w:t>
      </w:r>
      <w:r>
        <w:t></w:t>
      </w:r>
    </w:p>
    <w:p w:rsidR="009B41BB" w:rsidRDefault="009B41BB" w:rsidP="009B41BB">
      <w:r>
        <w:t></w:t>
      </w:r>
      <w:r>
        <w:t></w:t>
      </w:r>
      <w:r>
        <w:t></w:t>
      </w:r>
      <w:r>
        <w:tab/>
      </w:r>
      <w:r>
        <w:rPr>
          <w:rFonts w:hint="eastAsia"/>
        </w:rPr>
        <w:t>Державне</w:t>
      </w:r>
      <w:r>
        <w:t></w:t>
      </w:r>
      <w:r>
        <w:rPr>
          <w:rFonts w:hint="eastAsia"/>
        </w:rPr>
        <w:t>управління</w:t>
      </w:r>
      <w:r>
        <w:t></w:t>
      </w:r>
      <w:r>
        <w:rPr>
          <w:rFonts w:hint="eastAsia"/>
        </w:rPr>
        <w:t>і</w:t>
      </w:r>
      <w:r>
        <w:t></w:t>
      </w:r>
      <w:r>
        <w:rPr>
          <w:rFonts w:hint="eastAsia"/>
        </w:rPr>
        <w:t>самоврядування</w:t>
      </w:r>
      <w:r>
        <w:t></w:t>
      </w:r>
      <w:r>
        <w:t></w:t>
      </w:r>
      <w:r>
        <w:rPr>
          <w:rFonts w:hint="eastAsia"/>
        </w:rPr>
        <w:t>що</w:t>
      </w:r>
      <w:r>
        <w:t></w:t>
      </w:r>
      <w:r>
        <w:rPr>
          <w:rFonts w:hint="eastAsia"/>
        </w:rPr>
        <w:t>мають</w:t>
      </w:r>
      <w:r>
        <w:t></w:t>
      </w:r>
      <w:r>
        <w:rPr>
          <w:rFonts w:hint="eastAsia"/>
        </w:rPr>
        <w:t>як</w:t>
      </w:r>
      <w:r>
        <w:t></w:t>
      </w:r>
      <w:r>
        <w:rPr>
          <w:rFonts w:hint="eastAsia"/>
        </w:rPr>
        <w:t>спільні</w:t>
      </w:r>
      <w:r>
        <w:t></w:t>
      </w:r>
      <w:r>
        <w:rPr>
          <w:rFonts w:hint="eastAsia"/>
        </w:rPr>
        <w:t>риси</w:t>
      </w:r>
      <w:r>
        <w:t></w:t>
      </w:r>
      <w:r>
        <w:t></w:t>
      </w:r>
      <w:r>
        <w:rPr>
          <w:rFonts w:hint="eastAsia"/>
        </w:rPr>
        <w:t>так</w:t>
      </w:r>
      <w:r>
        <w:t></w:t>
      </w:r>
      <w:r>
        <w:rPr>
          <w:rFonts w:hint="eastAsia"/>
        </w:rPr>
        <w:t>й</w:t>
      </w:r>
      <w:r>
        <w:t></w:t>
      </w:r>
      <w:r>
        <w:rPr>
          <w:rFonts w:hint="eastAsia"/>
        </w:rPr>
        <w:t>відмінності</w:t>
      </w:r>
      <w:r>
        <w:t></w:t>
      </w:r>
      <w:r>
        <w:t></w:t>
      </w:r>
      <w:r>
        <w:rPr>
          <w:rFonts w:hint="eastAsia"/>
        </w:rPr>
        <w:t>виступають</w:t>
      </w:r>
      <w:r>
        <w:t></w:t>
      </w:r>
      <w:r>
        <w:rPr>
          <w:rFonts w:hint="eastAsia"/>
        </w:rPr>
        <w:t>двома</w:t>
      </w:r>
      <w:r>
        <w:t></w:t>
      </w:r>
      <w:r>
        <w:rPr>
          <w:rFonts w:hint="eastAsia"/>
        </w:rPr>
        <w:t>самостійними</w:t>
      </w:r>
      <w:r>
        <w:t></w:t>
      </w:r>
      <w:r>
        <w:rPr>
          <w:rFonts w:hint="eastAsia"/>
        </w:rPr>
        <w:t>формами</w:t>
      </w:r>
      <w:r>
        <w:t></w:t>
      </w:r>
      <w:r>
        <w:rPr>
          <w:rFonts w:hint="eastAsia"/>
        </w:rPr>
        <w:t>політичного</w:t>
      </w:r>
      <w:r>
        <w:t></w:t>
      </w:r>
      <w:r>
        <w:rPr>
          <w:rFonts w:hint="eastAsia"/>
        </w:rPr>
        <w:t>управління</w:t>
      </w:r>
      <w:r>
        <w:t></w:t>
      </w:r>
      <w:r>
        <w:t></w:t>
      </w:r>
      <w:r>
        <w:rPr>
          <w:rFonts w:hint="eastAsia"/>
        </w:rPr>
        <w:t>Їх</w:t>
      </w:r>
      <w:r>
        <w:t></w:t>
      </w:r>
      <w:r>
        <w:rPr>
          <w:rFonts w:hint="eastAsia"/>
        </w:rPr>
        <w:t>взаємодія</w:t>
      </w:r>
      <w:r>
        <w:t></w:t>
      </w:r>
      <w:r>
        <w:t></w:t>
      </w:r>
      <w:r>
        <w:rPr>
          <w:rFonts w:hint="eastAsia"/>
        </w:rPr>
        <w:t>сприяючі</w:t>
      </w:r>
      <w:r>
        <w:t></w:t>
      </w:r>
      <w:r>
        <w:rPr>
          <w:rFonts w:hint="eastAsia"/>
        </w:rPr>
        <w:t>підвищенню</w:t>
      </w:r>
      <w:r>
        <w:t></w:t>
      </w:r>
      <w:r>
        <w:rPr>
          <w:rFonts w:hint="eastAsia"/>
        </w:rPr>
        <w:t>рівня</w:t>
      </w:r>
      <w:r>
        <w:t></w:t>
      </w:r>
      <w:r>
        <w:rPr>
          <w:rFonts w:hint="eastAsia"/>
        </w:rPr>
        <w:t>якості</w:t>
      </w:r>
      <w:r>
        <w:t></w:t>
      </w:r>
      <w:r>
        <w:rPr>
          <w:rFonts w:hint="eastAsia"/>
        </w:rPr>
        <w:t>управління</w:t>
      </w:r>
      <w:r>
        <w:t></w:t>
      </w:r>
      <w:r>
        <w:t></w:t>
      </w:r>
      <w:r>
        <w:rPr>
          <w:rFonts w:hint="eastAsia"/>
        </w:rPr>
        <w:t>дозволяє</w:t>
      </w:r>
      <w:r>
        <w:t></w:t>
      </w:r>
      <w:r>
        <w:rPr>
          <w:rFonts w:hint="eastAsia"/>
        </w:rPr>
        <w:t>говорити</w:t>
      </w:r>
      <w:r>
        <w:t></w:t>
      </w:r>
      <w:r>
        <w:rPr>
          <w:rFonts w:hint="eastAsia"/>
        </w:rPr>
        <w:t>про</w:t>
      </w:r>
      <w:r>
        <w:t></w:t>
      </w:r>
      <w:r>
        <w:rPr>
          <w:rFonts w:hint="eastAsia"/>
        </w:rPr>
        <w:t>такий</w:t>
      </w:r>
      <w:r>
        <w:t></w:t>
      </w:r>
      <w:r>
        <w:rPr>
          <w:rFonts w:hint="eastAsia"/>
        </w:rPr>
        <w:t>стан</w:t>
      </w:r>
      <w:r>
        <w:t></w:t>
      </w:r>
      <w:r>
        <w:rPr>
          <w:rFonts w:hint="eastAsia"/>
        </w:rPr>
        <w:t>суспільства</w:t>
      </w:r>
      <w:r>
        <w:t></w:t>
      </w:r>
      <w:r>
        <w:t></w:t>
      </w:r>
      <w:r>
        <w:rPr>
          <w:rFonts w:hint="eastAsia"/>
        </w:rPr>
        <w:t>де</w:t>
      </w:r>
      <w:r>
        <w:t></w:t>
      </w:r>
      <w:r>
        <w:rPr>
          <w:rFonts w:hint="eastAsia"/>
        </w:rPr>
        <w:t>управління</w:t>
      </w:r>
      <w:r>
        <w:t></w:t>
      </w:r>
      <w:r>
        <w:rPr>
          <w:rFonts w:hint="eastAsia"/>
        </w:rPr>
        <w:t>та</w:t>
      </w:r>
      <w:r>
        <w:t></w:t>
      </w:r>
      <w:r>
        <w:rPr>
          <w:rFonts w:hint="eastAsia"/>
        </w:rPr>
        <w:t>самоврядування</w:t>
      </w:r>
      <w:r>
        <w:t></w:t>
      </w:r>
      <w:r>
        <w:rPr>
          <w:rFonts w:hint="eastAsia"/>
        </w:rPr>
        <w:t>інтегрується</w:t>
      </w:r>
      <w:r>
        <w:t></w:t>
      </w:r>
      <w:r>
        <w:rPr>
          <w:rFonts w:hint="eastAsia"/>
        </w:rPr>
        <w:t>в</w:t>
      </w:r>
      <w:r>
        <w:t></w:t>
      </w:r>
      <w:r>
        <w:rPr>
          <w:rFonts w:hint="eastAsia"/>
        </w:rPr>
        <w:t>єдиний</w:t>
      </w:r>
      <w:r>
        <w:t></w:t>
      </w:r>
      <w:r>
        <w:rPr>
          <w:rFonts w:hint="eastAsia"/>
        </w:rPr>
        <w:t>інституціонально</w:t>
      </w:r>
      <w:r>
        <w:t></w:t>
      </w:r>
      <w:r>
        <w:rPr>
          <w:rFonts w:hint="eastAsia"/>
        </w:rPr>
        <w:t>нормативний</w:t>
      </w:r>
      <w:r>
        <w:t></w:t>
      </w:r>
      <w:r>
        <w:rPr>
          <w:rFonts w:hint="eastAsia"/>
        </w:rPr>
        <w:t>каркас</w:t>
      </w:r>
      <w:r>
        <w:t></w:t>
      </w:r>
      <w:r>
        <w:rPr>
          <w:rFonts w:hint="eastAsia"/>
        </w:rPr>
        <w:t>публічної</w:t>
      </w:r>
      <w:r>
        <w:t></w:t>
      </w:r>
      <w:r>
        <w:rPr>
          <w:rFonts w:hint="eastAsia"/>
        </w:rPr>
        <w:t>влади</w:t>
      </w:r>
      <w:r>
        <w:t></w:t>
      </w:r>
      <w:r>
        <w:t></w:t>
      </w:r>
    </w:p>
    <w:p w:rsidR="009B41BB" w:rsidRDefault="009B41BB" w:rsidP="009B41BB">
      <w:r>
        <w:lastRenderedPageBreak/>
        <w:t></w:t>
      </w:r>
      <w:r>
        <w:t></w:t>
      </w:r>
      <w:r>
        <w:t></w:t>
      </w:r>
      <w:r>
        <w:tab/>
      </w:r>
      <w:r>
        <w:rPr>
          <w:rFonts w:hint="eastAsia"/>
        </w:rPr>
        <w:t>Телеологічний</w:t>
      </w:r>
      <w:r>
        <w:t></w:t>
      </w:r>
      <w:r>
        <w:rPr>
          <w:rFonts w:hint="eastAsia"/>
        </w:rPr>
        <w:t>характер</w:t>
      </w:r>
      <w:r>
        <w:t></w:t>
      </w:r>
      <w:r>
        <w:rPr>
          <w:rFonts w:hint="eastAsia"/>
        </w:rPr>
        <w:t>політичного</w:t>
      </w:r>
      <w:r>
        <w:t></w:t>
      </w:r>
      <w:r>
        <w:rPr>
          <w:rFonts w:hint="eastAsia"/>
        </w:rPr>
        <w:t>управління</w:t>
      </w:r>
      <w:r>
        <w:t></w:t>
      </w:r>
      <w:r>
        <w:rPr>
          <w:rFonts w:hint="eastAsia"/>
        </w:rPr>
        <w:t>містом</w:t>
      </w:r>
      <w:r>
        <w:t></w:t>
      </w:r>
      <w:r>
        <w:t></w:t>
      </w:r>
      <w:r>
        <w:rPr>
          <w:rFonts w:hint="eastAsia"/>
        </w:rPr>
        <w:t>детермінуючи</w:t>
      </w:r>
      <w:r>
        <w:t></w:t>
      </w:r>
      <w:r>
        <w:rPr>
          <w:rFonts w:hint="eastAsia"/>
        </w:rPr>
        <w:t>визначення</w:t>
      </w:r>
      <w:r>
        <w:t></w:t>
      </w:r>
      <w:r>
        <w:rPr>
          <w:rFonts w:hint="eastAsia"/>
        </w:rPr>
        <w:t>шляхів</w:t>
      </w:r>
      <w:r>
        <w:t></w:t>
      </w:r>
      <w:r>
        <w:t></w:t>
      </w:r>
      <w:r>
        <w:rPr>
          <w:rFonts w:hint="eastAsia"/>
        </w:rPr>
        <w:t>засобів</w:t>
      </w:r>
      <w:r>
        <w:t></w:t>
      </w:r>
      <w:r>
        <w:rPr>
          <w:rFonts w:hint="eastAsia"/>
        </w:rPr>
        <w:t>та</w:t>
      </w:r>
      <w:r>
        <w:t></w:t>
      </w:r>
      <w:r>
        <w:rPr>
          <w:rFonts w:hint="eastAsia"/>
        </w:rPr>
        <w:t>інструментів</w:t>
      </w:r>
      <w:r>
        <w:t></w:t>
      </w:r>
      <w:r>
        <w:rPr>
          <w:rFonts w:hint="eastAsia"/>
        </w:rPr>
        <w:t>досягнення</w:t>
      </w:r>
      <w:r>
        <w:t></w:t>
      </w:r>
      <w:r>
        <w:rPr>
          <w:rFonts w:hint="eastAsia"/>
        </w:rPr>
        <w:t>цілей</w:t>
      </w:r>
      <w:r>
        <w:t></w:t>
      </w:r>
      <w:r>
        <w:t></w:t>
      </w:r>
      <w:r>
        <w:rPr>
          <w:rFonts w:hint="eastAsia"/>
        </w:rPr>
        <w:t>забезпечує</w:t>
      </w:r>
      <w:r>
        <w:t></w:t>
      </w:r>
      <w:r>
        <w:rPr>
          <w:rFonts w:hint="eastAsia"/>
        </w:rPr>
        <w:t>вибір</w:t>
      </w:r>
      <w:r>
        <w:t></w:t>
      </w:r>
      <w:r>
        <w:rPr>
          <w:rFonts w:hint="eastAsia"/>
        </w:rPr>
        <w:t>оптимальної</w:t>
      </w:r>
      <w:r>
        <w:t></w:t>
      </w:r>
      <w:r>
        <w:rPr>
          <w:rFonts w:hint="eastAsia"/>
        </w:rPr>
        <w:t>стратегії</w:t>
      </w:r>
      <w:r>
        <w:t></w:t>
      </w:r>
      <w:r>
        <w:rPr>
          <w:rFonts w:hint="eastAsia"/>
        </w:rPr>
        <w:t>управління</w:t>
      </w:r>
      <w:r>
        <w:t></w:t>
      </w:r>
      <w:r>
        <w:t></w:t>
      </w:r>
      <w:r>
        <w:rPr>
          <w:rFonts w:hint="eastAsia"/>
        </w:rPr>
        <w:t>критерієм</w:t>
      </w:r>
      <w:r>
        <w:t></w:t>
      </w:r>
      <w:r>
        <w:rPr>
          <w:rFonts w:hint="eastAsia"/>
        </w:rPr>
        <w:t>якої</w:t>
      </w:r>
      <w:r>
        <w:t></w:t>
      </w:r>
      <w:r>
        <w:rPr>
          <w:rFonts w:hint="eastAsia"/>
        </w:rPr>
        <w:t>є</w:t>
      </w:r>
      <w:r>
        <w:t></w:t>
      </w:r>
      <w:r>
        <w:rPr>
          <w:rFonts w:hint="eastAsia"/>
        </w:rPr>
        <w:t>кінцевий</w:t>
      </w:r>
      <w:r>
        <w:t></w:t>
      </w:r>
      <w:r>
        <w:rPr>
          <w:rFonts w:hint="eastAsia"/>
        </w:rPr>
        <w:t>результат</w:t>
      </w:r>
      <w:r>
        <w:t></w:t>
      </w:r>
      <w:r>
        <w:rPr>
          <w:rFonts w:hint="eastAsia"/>
        </w:rPr>
        <w:t>управління</w:t>
      </w:r>
      <w:r>
        <w:t></w:t>
      </w:r>
      <w:r>
        <w:t></w:t>
      </w:r>
      <w:r>
        <w:rPr>
          <w:rFonts w:hint="eastAsia"/>
        </w:rPr>
        <w:t>Оптимальне</w:t>
      </w:r>
      <w:r>
        <w:t></w:t>
      </w:r>
      <w:r>
        <w:rPr>
          <w:rFonts w:hint="eastAsia"/>
        </w:rPr>
        <w:t>політичне</w:t>
      </w:r>
      <w:r>
        <w:t></w:t>
      </w:r>
      <w:r>
        <w:rPr>
          <w:rFonts w:hint="eastAsia"/>
        </w:rPr>
        <w:t>управління</w:t>
      </w:r>
      <w:r>
        <w:t></w:t>
      </w:r>
      <w:r>
        <w:rPr>
          <w:rFonts w:hint="eastAsia"/>
        </w:rPr>
        <w:t>полягає</w:t>
      </w:r>
      <w:r>
        <w:t></w:t>
      </w:r>
      <w:r>
        <w:rPr>
          <w:rFonts w:hint="eastAsia"/>
        </w:rPr>
        <w:t>у</w:t>
      </w:r>
      <w:r>
        <w:t></w:t>
      </w:r>
      <w:r>
        <w:rPr>
          <w:rFonts w:hint="eastAsia"/>
        </w:rPr>
        <w:t>розвитку</w:t>
      </w:r>
      <w:r>
        <w:t></w:t>
      </w:r>
      <w:r>
        <w:rPr>
          <w:rFonts w:hint="eastAsia"/>
        </w:rPr>
        <w:t>різного</w:t>
      </w:r>
      <w:r>
        <w:t></w:t>
      </w:r>
      <w:r>
        <w:rPr>
          <w:rFonts w:hint="eastAsia"/>
        </w:rPr>
        <w:t>роду</w:t>
      </w:r>
      <w:r>
        <w:t></w:t>
      </w:r>
      <w:r>
        <w:rPr>
          <w:rFonts w:hint="eastAsia"/>
        </w:rPr>
        <w:t>міських</w:t>
      </w:r>
      <w:r>
        <w:t></w:t>
      </w:r>
      <w:r>
        <w:rPr>
          <w:rFonts w:hint="eastAsia"/>
        </w:rPr>
        <w:t>управлінських</w:t>
      </w:r>
      <w:r>
        <w:t></w:t>
      </w:r>
      <w:r>
        <w:rPr>
          <w:rFonts w:hint="eastAsia"/>
        </w:rPr>
        <w:t>систем</w:t>
      </w:r>
      <w:r>
        <w:t></w:t>
      </w:r>
      <w:r>
        <w:t></w:t>
      </w:r>
      <w:r>
        <w:rPr>
          <w:rFonts w:hint="eastAsia"/>
        </w:rPr>
        <w:t>пов’язано</w:t>
      </w:r>
      <w:r>
        <w:t></w:t>
      </w:r>
      <w:r>
        <w:rPr>
          <w:rFonts w:hint="eastAsia"/>
        </w:rPr>
        <w:t>з</w:t>
      </w:r>
      <w:r>
        <w:t></w:t>
      </w:r>
      <w:r>
        <w:rPr>
          <w:rFonts w:hint="eastAsia"/>
        </w:rPr>
        <w:t>обмеженням</w:t>
      </w:r>
      <w:r>
        <w:t></w:t>
      </w:r>
      <w:r>
        <w:rPr>
          <w:rFonts w:hint="eastAsia"/>
        </w:rPr>
        <w:t>їх</w:t>
      </w:r>
      <w:r>
        <w:t></w:t>
      </w:r>
      <w:r>
        <w:rPr>
          <w:rFonts w:hint="eastAsia"/>
        </w:rPr>
        <w:t>багатоманітності</w:t>
      </w:r>
      <w:r>
        <w:t></w:t>
      </w:r>
      <w:r>
        <w:rPr>
          <w:rFonts w:hint="eastAsia"/>
        </w:rPr>
        <w:t>та</w:t>
      </w:r>
      <w:r>
        <w:t></w:t>
      </w:r>
      <w:r>
        <w:rPr>
          <w:rFonts w:hint="eastAsia"/>
        </w:rPr>
        <w:t>можливостей</w:t>
      </w:r>
      <w:r>
        <w:t></w:t>
      </w:r>
      <w:r>
        <w:t></w:t>
      </w:r>
      <w:r>
        <w:rPr>
          <w:rFonts w:hint="eastAsia"/>
        </w:rPr>
        <w:t>зведенням</w:t>
      </w:r>
      <w:r>
        <w:t></w:t>
      </w:r>
      <w:r>
        <w:rPr>
          <w:rFonts w:hint="eastAsia"/>
        </w:rPr>
        <w:t>їх</w:t>
      </w:r>
      <w:r>
        <w:t></w:t>
      </w:r>
      <w:r>
        <w:rPr>
          <w:rFonts w:hint="eastAsia"/>
        </w:rPr>
        <w:t>до</w:t>
      </w:r>
      <w:r>
        <w:t></w:t>
      </w:r>
      <w:r>
        <w:rPr>
          <w:rFonts w:hint="eastAsia"/>
        </w:rPr>
        <w:t>єдиного</w:t>
      </w:r>
      <w:r>
        <w:t></w:t>
      </w:r>
      <w:r>
        <w:t></w:t>
      </w:r>
      <w:r>
        <w:rPr>
          <w:rFonts w:hint="eastAsia"/>
        </w:rPr>
        <w:t>найбільш</w:t>
      </w:r>
      <w:r>
        <w:t></w:t>
      </w:r>
      <w:r>
        <w:rPr>
          <w:rFonts w:hint="eastAsia"/>
        </w:rPr>
        <w:t>бажаного</w:t>
      </w:r>
      <w:r>
        <w:t></w:t>
      </w:r>
      <w:r>
        <w:t></w:t>
      </w:r>
      <w:r>
        <w:rPr>
          <w:rFonts w:hint="eastAsia"/>
        </w:rPr>
        <w:t>кращого</w:t>
      </w:r>
      <w:r>
        <w:t></w:t>
      </w:r>
      <w:r>
        <w:t></w:t>
      </w:r>
      <w:r>
        <w:rPr>
          <w:rFonts w:hint="eastAsia"/>
        </w:rPr>
        <w:t>доцільного</w:t>
      </w:r>
      <w:r>
        <w:t></w:t>
      </w:r>
      <w:r>
        <w:rPr>
          <w:rFonts w:hint="eastAsia"/>
        </w:rPr>
        <w:t>при</w:t>
      </w:r>
      <w:r>
        <w:t></w:t>
      </w:r>
      <w:r>
        <w:rPr>
          <w:rFonts w:hint="eastAsia"/>
        </w:rPr>
        <w:t>даній</w:t>
      </w:r>
      <w:r>
        <w:t></w:t>
      </w:r>
      <w:r>
        <w:rPr>
          <w:rFonts w:hint="eastAsia"/>
        </w:rPr>
        <w:t>сукупності</w:t>
      </w:r>
      <w:r>
        <w:t></w:t>
      </w:r>
      <w:r>
        <w:rPr>
          <w:rFonts w:hint="eastAsia"/>
        </w:rPr>
        <w:t>причин</w:t>
      </w:r>
      <w:r>
        <w:t></w:t>
      </w:r>
      <w:r>
        <w:rPr>
          <w:rFonts w:hint="eastAsia"/>
        </w:rPr>
        <w:t>й</w:t>
      </w:r>
      <w:r>
        <w:t></w:t>
      </w:r>
      <w:r>
        <w:rPr>
          <w:rFonts w:hint="eastAsia"/>
        </w:rPr>
        <w:t>умов</w:t>
      </w:r>
      <w:r>
        <w:t></w:t>
      </w:r>
      <w:r>
        <w:rPr>
          <w:rFonts w:hint="eastAsia"/>
        </w:rPr>
        <w:t>задоволення</w:t>
      </w:r>
      <w:r>
        <w:t></w:t>
      </w:r>
      <w:r>
        <w:rPr>
          <w:rFonts w:hint="eastAsia"/>
        </w:rPr>
        <w:t>громадських</w:t>
      </w:r>
      <w:r>
        <w:t></w:t>
      </w:r>
      <w:r>
        <w:rPr>
          <w:rFonts w:hint="eastAsia"/>
        </w:rPr>
        <w:t>потреб</w:t>
      </w:r>
      <w:r>
        <w:t></w:t>
      </w:r>
      <w:r>
        <w:t></w:t>
      </w:r>
    </w:p>
    <w:p w:rsidR="009B41BB" w:rsidRDefault="009B41BB" w:rsidP="009B41BB">
      <w:r>
        <w:t></w:t>
      </w:r>
      <w:r>
        <w:t></w:t>
      </w:r>
      <w:r>
        <w:t></w:t>
      </w:r>
      <w:r>
        <w:tab/>
      </w:r>
      <w:r>
        <w:rPr>
          <w:rFonts w:hint="eastAsia"/>
        </w:rPr>
        <w:t>Факторами</w:t>
      </w:r>
      <w:r>
        <w:t></w:t>
      </w:r>
      <w:r>
        <w:rPr>
          <w:rFonts w:hint="eastAsia"/>
        </w:rPr>
        <w:t>оптимізації</w:t>
      </w:r>
      <w:r>
        <w:t></w:t>
      </w:r>
      <w:r>
        <w:rPr>
          <w:rFonts w:hint="eastAsia"/>
        </w:rPr>
        <w:t>політичного</w:t>
      </w:r>
      <w:r>
        <w:t></w:t>
      </w:r>
      <w:r>
        <w:rPr>
          <w:rFonts w:hint="eastAsia"/>
        </w:rPr>
        <w:t>управління</w:t>
      </w:r>
      <w:r>
        <w:t></w:t>
      </w:r>
      <w:r>
        <w:rPr>
          <w:rFonts w:hint="eastAsia"/>
        </w:rPr>
        <w:t>на</w:t>
      </w:r>
      <w:r>
        <w:t></w:t>
      </w:r>
      <w:r>
        <w:rPr>
          <w:rFonts w:hint="eastAsia"/>
        </w:rPr>
        <w:t>рівні</w:t>
      </w:r>
      <w:r>
        <w:t></w:t>
      </w:r>
      <w:r>
        <w:rPr>
          <w:rFonts w:hint="eastAsia"/>
        </w:rPr>
        <w:t>міст</w:t>
      </w:r>
      <w:r>
        <w:t></w:t>
      </w:r>
      <w:r>
        <w:rPr>
          <w:rFonts w:hint="eastAsia"/>
        </w:rPr>
        <w:t>є</w:t>
      </w:r>
      <w:r>
        <w:t></w:t>
      </w:r>
      <w:r>
        <w:rPr>
          <w:rFonts w:hint="eastAsia"/>
        </w:rPr>
        <w:t>науково</w:t>
      </w:r>
      <w:r>
        <w:t></w:t>
      </w:r>
      <w:r>
        <w:rPr>
          <w:rFonts w:hint="eastAsia"/>
        </w:rPr>
        <w:t>обґрунтовані</w:t>
      </w:r>
      <w:r>
        <w:t></w:t>
      </w:r>
      <w:r>
        <w:rPr>
          <w:rFonts w:hint="eastAsia"/>
        </w:rPr>
        <w:t>політико</w:t>
      </w:r>
      <w:r>
        <w:t></w:t>
      </w:r>
      <w:r>
        <w:rPr>
          <w:rFonts w:hint="eastAsia"/>
        </w:rPr>
        <w:t>управлінські</w:t>
      </w:r>
      <w:r>
        <w:t></w:t>
      </w:r>
      <w:r>
        <w:rPr>
          <w:rFonts w:hint="eastAsia"/>
        </w:rPr>
        <w:t>рішення</w:t>
      </w:r>
      <w:r>
        <w:t></w:t>
      </w:r>
      <w:r>
        <w:t></w:t>
      </w:r>
      <w:r>
        <w:rPr>
          <w:rFonts w:hint="eastAsia"/>
        </w:rPr>
        <w:t>ефективність</w:t>
      </w:r>
      <w:r>
        <w:t></w:t>
      </w:r>
      <w:r>
        <w:rPr>
          <w:rFonts w:hint="eastAsia"/>
        </w:rPr>
        <w:t>політичного</w:t>
      </w:r>
      <w:r>
        <w:t></w:t>
      </w:r>
      <w:r>
        <w:rPr>
          <w:rFonts w:hint="eastAsia"/>
        </w:rPr>
        <w:t>управління</w:t>
      </w:r>
      <w:r>
        <w:t></w:t>
      </w:r>
      <w:r>
        <w:t></w:t>
      </w:r>
      <w:r>
        <w:rPr>
          <w:rFonts w:hint="eastAsia"/>
        </w:rPr>
        <w:t>рівновага</w:t>
      </w:r>
      <w:r>
        <w:t></w:t>
      </w:r>
      <w:r>
        <w:rPr>
          <w:rFonts w:hint="eastAsia"/>
        </w:rPr>
        <w:t>між</w:t>
      </w:r>
      <w:r>
        <w:t></w:t>
      </w:r>
      <w:r>
        <w:rPr>
          <w:rFonts w:hint="eastAsia"/>
        </w:rPr>
        <w:t>інтересами</w:t>
      </w:r>
      <w:r>
        <w:t></w:t>
      </w:r>
      <w:r>
        <w:rPr>
          <w:rFonts w:hint="eastAsia"/>
        </w:rPr>
        <w:t>міського</w:t>
      </w:r>
      <w:r>
        <w:t></w:t>
      </w:r>
      <w:r>
        <w:rPr>
          <w:rFonts w:hint="eastAsia"/>
        </w:rPr>
        <w:t>співтовариства</w:t>
      </w:r>
      <w:r>
        <w:t></w:t>
      </w:r>
      <w:r>
        <w:rPr>
          <w:rFonts w:hint="eastAsia"/>
        </w:rPr>
        <w:t>в</w:t>
      </w:r>
      <w:r>
        <w:t></w:t>
      </w:r>
      <w:r>
        <w:rPr>
          <w:rFonts w:hint="eastAsia"/>
        </w:rPr>
        <w:t>цілому</w:t>
      </w:r>
      <w:r>
        <w:t></w:t>
      </w:r>
      <w:r>
        <w:rPr>
          <w:rFonts w:hint="eastAsia"/>
        </w:rPr>
        <w:t>та</w:t>
      </w:r>
      <w:r>
        <w:t></w:t>
      </w:r>
      <w:r>
        <w:rPr>
          <w:rFonts w:hint="eastAsia"/>
        </w:rPr>
        <w:t>інтересами</w:t>
      </w:r>
      <w:r>
        <w:t></w:t>
      </w:r>
      <w:r>
        <w:rPr>
          <w:rFonts w:hint="eastAsia"/>
        </w:rPr>
        <w:t>окремих</w:t>
      </w:r>
      <w:r>
        <w:t></w:t>
      </w:r>
      <w:r>
        <w:rPr>
          <w:rFonts w:hint="eastAsia"/>
        </w:rPr>
        <w:t>утворень</w:t>
      </w:r>
      <w:r>
        <w:t></w:t>
      </w:r>
      <w:r>
        <w:t></w:t>
      </w:r>
      <w:r>
        <w:rPr>
          <w:rFonts w:hint="eastAsia"/>
        </w:rPr>
        <w:t>прошарків</w:t>
      </w:r>
      <w:r>
        <w:t></w:t>
      </w:r>
      <w:r>
        <w:t></w:t>
      </w:r>
      <w:r>
        <w:rPr>
          <w:rFonts w:hint="eastAsia"/>
        </w:rPr>
        <w:t>жителів</w:t>
      </w:r>
      <w:r>
        <w:t></w:t>
      </w:r>
      <w:r>
        <w:rPr>
          <w:rFonts w:hint="eastAsia"/>
        </w:rPr>
        <w:t>всередині</w:t>
      </w:r>
      <w:r>
        <w:t></w:t>
      </w:r>
      <w:r>
        <w:rPr>
          <w:rFonts w:hint="eastAsia"/>
        </w:rPr>
        <w:t>міської</w:t>
      </w:r>
      <w:r>
        <w:t></w:t>
      </w:r>
      <w:r>
        <w:rPr>
          <w:rFonts w:hint="eastAsia"/>
        </w:rPr>
        <w:t>територіальної</w:t>
      </w:r>
      <w:r>
        <w:t></w:t>
      </w:r>
      <w:r>
        <w:rPr>
          <w:rFonts w:hint="eastAsia"/>
        </w:rPr>
        <w:t>громади</w:t>
      </w:r>
      <w:r>
        <w:t></w:t>
      </w:r>
      <w:r>
        <w:t></w:t>
      </w:r>
      <w:r>
        <w:rPr>
          <w:rFonts w:hint="eastAsia"/>
        </w:rPr>
        <w:t>сполучення</w:t>
      </w:r>
      <w:r>
        <w:t></w:t>
      </w:r>
      <w:r>
        <w:rPr>
          <w:rFonts w:hint="eastAsia"/>
        </w:rPr>
        <w:t>централізації</w:t>
      </w:r>
      <w:r>
        <w:t></w:t>
      </w:r>
      <w:r>
        <w:rPr>
          <w:rFonts w:hint="eastAsia"/>
        </w:rPr>
        <w:t>і</w:t>
      </w:r>
      <w:r>
        <w:t></w:t>
      </w:r>
      <w:r>
        <w:rPr>
          <w:rFonts w:hint="eastAsia"/>
        </w:rPr>
        <w:t>децентралізації</w:t>
      </w:r>
      <w:r>
        <w:t></w:t>
      </w:r>
      <w:r>
        <w:t></w:t>
      </w:r>
      <w:r>
        <w:rPr>
          <w:rFonts w:hint="eastAsia"/>
        </w:rPr>
        <w:t>інтеграція</w:t>
      </w:r>
      <w:r>
        <w:t></w:t>
      </w:r>
      <w:r>
        <w:rPr>
          <w:rFonts w:hint="eastAsia"/>
        </w:rPr>
        <w:t>державного</w:t>
      </w:r>
      <w:r>
        <w:t></w:t>
      </w:r>
      <w:r>
        <w:rPr>
          <w:rFonts w:hint="eastAsia"/>
        </w:rPr>
        <w:t>управління</w:t>
      </w:r>
      <w:r>
        <w:t></w:t>
      </w:r>
      <w:r>
        <w:rPr>
          <w:rFonts w:hint="eastAsia"/>
        </w:rPr>
        <w:t>й</w:t>
      </w:r>
      <w:r>
        <w:t></w:t>
      </w:r>
      <w:r>
        <w:rPr>
          <w:rFonts w:hint="eastAsia"/>
        </w:rPr>
        <w:t>самоврядування</w:t>
      </w:r>
      <w:r>
        <w:t></w:t>
      </w:r>
      <w:r>
        <w:rPr>
          <w:rFonts w:hint="eastAsia"/>
        </w:rPr>
        <w:t>в</w:t>
      </w:r>
      <w:r>
        <w:t></w:t>
      </w:r>
      <w:r>
        <w:rPr>
          <w:rFonts w:hint="eastAsia"/>
        </w:rPr>
        <w:t>єдину</w:t>
      </w:r>
      <w:r>
        <w:t></w:t>
      </w:r>
      <w:r>
        <w:rPr>
          <w:rFonts w:hint="eastAsia"/>
        </w:rPr>
        <w:t>систему</w:t>
      </w:r>
      <w:r>
        <w:t></w:t>
      </w:r>
      <w:r>
        <w:rPr>
          <w:rFonts w:hint="eastAsia"/>
        </w:rPr>
        <w:t>співуправління</w:t>
      </w:r>
      <w:r>
        <w:t></w:t>
      </w:r>
      <w:r>
        <w:t></w:t>
      </w:r>
      <w:r>
        <w:rPr>
          <w:rFonts w:hint="eastAsia"/>
        </w:rPr>
        <w:t>відсутність</w:t>
      </w:r>
      <w:r>
        <w:t></w:t>
      </w:r>
      <w:r>
        <w:rPr>
          <w:rFonts w:hint="eastAsia"/>
        </w:rPr>
        <w:t>дисбалансу</w:t>
      </w:r>
      <w:r>
        <w:t></w:t>
      </w:r>
      <w:r>
        <w:rPr>
          <w:rFonts w:hint="eastAsia"/>
        </w:rPr>
        <w:t>між</w:t>
      </w:r>
      <w:r>
        <w:t></w:t>
      </w:r>
      <w:r>
        <w:rPr>
          <w:rFonts w:hint="eastAsia"/>
        </w:rPr>
        <w:t>конституційним</w:t>
      </w:r>
      <w:r>
        <w:t></w:t>
      </w:r>
      <w:r>
        <w:rPr>
          <w:rFonts w:hint="eastAsia"/>
        </w:rPr>
        <w:t>варіантом</w:t>
      </w:r>
      <w:r>
        <w:t></w:t>
      </w:r>
      <w:r>
        <w:rPr>
          <w:rFonts w:hint="eastAsia"/>
        </w:rPr>
        <w:t>здійснення</w:t>
      </w:r>
      <w:r>
        <w:t></w:t>
      </w:r>
      <w:r>
        <w:rPr>
          <w:rFonts w:hint="eastAsia"/>
        </w:rPr>
        <w:t>політичного</w:t>
      </w:r>
      <w:r>
        <w:t></w:t>
      </w:r>
      <w:r>
        <w:rPr>
          <w:rFonts w:hint="eastAsia"/>
        </w:rPr>
        <w:t>управління</w:t>
      </w:r>
      <w:r>
        <w:t></w:t>
      </w:r>
      <w:r>
        <w:rPr>
          <w:rFonts w:hint="eastAsia"/>
        </w:rPr>
        <w:t>й</w:t>
      </w:r>
      <w:r>
        <w:t></w:t>
      </w:r>
      <w:r>
        <w:rPr>
          <w:rFonts w:hint="eastAsia"/>
        </w:rPr>
        <w:t>реально</w:t>
      </w:r>
      <w:r>
        <w:t></w:t>
      </w:r>
      <w:r>
        <w:rPr>
          <w:rFonts w:hint="eastAsia"/>
        </w:rPr>
        <w:t>існуючим</w:t>
      </w:r>
      <w:r>
        <w:t></w:t>
      </w:r>
      <w:r>
        <w:t></w:t>
      </w:r>
      <w:r>
        <w:rPr>
          <w:rFonts w:hint="eastAsia"/>
        </w:rPr>
        <w:t>Основопологаючим</w:t>
      </w:r>
      <w:r>
        <w:t></w:t>
      </w:r>
      <w:r>
        <w:rPr>
          <w:rFonts w:hint="eastAsia"/>
        </w:rPr>
        <w:t>принципом</w:t>
      </w:r>
      <w:r>
        <w:t></w:t>
      </w:r>
      <w:r>
        <w:rPr>
          <w:rFonts w:hint="eastAsia"/>
        </w:rPr>
        <w:t>оптимізації</w:t>
      </w:r>
      <w:r>
        <w:t></w:t>
      </w:r>
      <w:r>
        <w:rPr>
          <w:rFonts w:hint="eastAsia"/>
        </w:rPr>
        <w:t>політичного</w:t>
      </w:r>
      <w:r>
        <w:t></w:t>
      </w:r>
      <w:r>
        <w:rPr>
          <w:rFonts w:hint="eastAsia"/>
        </w:rPr>
        <w:t>управління</w:t>
      </w:r>
      <w:r>
        <w:t></w:t>
      </w:r>
      <w:r>
        <w:rPr>
          <w:rFonts w:hint="eastAsia"/>
        </w:rPr>
        <w:t>в</w:t>
      </w:r>
      <w:r>
        <w:t></w:t>
      </w:r>
      <w:r>
        <w:rPr>
          <w:rFonts w:hint="eastAsia"/>
        </w:rPr>
        <w:t>містах</w:t>
      </w:r>
      <w:r>
        <w:t></w:t>
      </w:r>
      <w:r>
        <w:rPr>
          <w:rFonts w:hint="eastAsia"/>
        </w:rPr>
        <w:t>виступає</w:t>
      </w:r>
      <w:r>
        <w:t></w:t>
      </w:r>
      <w:r>
        <w:rPr>
          <w:rFonts w:hint="eastAsia"/>
        </w:rPr>
        <w:t>принцип</w:t>
      </w:r>
      <w:r>
        <w:t></w:t>
      </w:r>
      <w:r>
        <w:rPr>
          <w:rFonts w:hint="eastAsia"/>
        </w:rPr>
        <w:t>відкритого</w:t>
      </w:r>
      <w:r>
        <w:t></w:t>
      </w:r>
      <w:r>
        <w:rPr>
          <w:rFonts w:hint="eastAsia"/>
        </w:rPr>
        <w:t>управління</w:t>
      </w:r>
      <w:r>
        <w:t></w:t>
      </w:r>
      <w:r>
        <w:t></w:t>
      </w:r>
      <w:r>
        <w:rPr>
          <w:rFonts w:hint="eastAsia"/>
        </w:rPr>
        <w:t>що</w:t>
      </w:r>
      <w:r>
        <w:t></w:t>
      </w:r>
      <w:r>
        <w:rPr>
          <w:rFonts w:hint="eastAsia"/>
        </w:rPr>
        <w:t>дозволяє</w:t>
      </w:r>
      <w:r>
        <w:t></w:t>
      </w:r>
      <w:r>
        <w:rPr>
          <w:rFonts w:hint="eastAsia"/>
        </w:rPr>
        <w:t>підвищити</w:t>
      </w:r>
      <w:r>
        <w:t></w:t>
      </w:r>
      <w:r>
        <w:rPr>
          <w:rFonts w:hint="eastAsia"/>
        </w:rPr>
        <w:t>ступінь</w:t>
      </w:r>
      <w:r>
        <w:t></w:t>
      </w:r>
      <w:r>
        <w:rPr>
          <w:rFonts w:hint="eastAsia"/>
        </w:rPr>
        <w:t>якості</w:t>
      </w:r>
      <w:r>
        <w:t></w:t>
      </w:r>
      <w:r>
        <w:rPr>
          <w:rFonts w:hint="eastAsia"/>
        </w:rPr>
        <w:t>процесу</w:t>
      </w:r>
      <w:r>
        <w:t></w:t>
      </w:r>
      <w:r>
        <w:rPr>
          <w:rFonts w:hint="eastAsia"/>
        </w:rPr>
        <w:t>прийняття</w:t>
      </w:r>
      <w:r>
        <w:t></w:t>
      </w:r>
      <w:r>
        <w:rPr>
          <w:rFonts w:hint="eastAsia"/>
        </w:rPr>
        <w:t>політичних</w:t>
      </w:r>
      <w:r>
        <w:t></w:t>
      </w:r>
      <w:r>
        <w:rPr>
          <w:rFonts w:hint="eastAsia"/>
        </w:rPr>
        <w:t>рішень</w:t>
      </w:r>
      <w:r>
        <w:t></w:t>
      </w:r>
      <w:r>
        <w:t></w:t>
      </w:r>
      <w:r>
        <w:rPr>
          <w:rFonts w:hint="eastAsia"/>
        </w:rPr>
        <w:t>в</w:t>
      </w:r>
      <w:r>
        <w:t></w:t>
      </w:r>
      <w:r>
        <w:rPr>
          <w:rFonts w:hint="eastAsia"/>
        </w:rPr>
        <w:t>той</w:t>
      </w:r>
      <w:r>
        <w:t></w:t>
      </w:r>
      <w:r>
        <w:rPr>
          <w:rFonts w:hint="eastAsia"/>
        </w:rPr>
        <w:t>самий</w:t>
      </w:r>
      <w:r>
        <w:t></w:t>
      </w:r>
      <w:r>
        <w:rPr>
          <w:rFonts w:hint="eastAsia"/>
        </w:rPr>
        <w:t>час</w:t>
      </w:r>
      <w:r>
        <w:t></w:t>
      </w:r>
      <w:r>
        <w:t></w:t>
      </w:r>
      <w:r>
        <w:rPr>
          <w:rFonts w:hint="eastAsia"/>
        </w:rPr>
        <w:t>як</w:t>
      </w:r>
      <w:r>
        <w:t></w:t>
      </w:r>
      <w:r>
        <w:rPr>
          <w:rFonts w:hint="eastAsia"/>
        </w:rPr>
        <w:t>націленість</w:t>
      </w:r>
      <w:r>
        <w:t></w:t>
      </w:r>
      <w:r>
        <w:rPr>
          <w:rFonts w:hint="eastAsia"/>
        </w:rPr>
        <w:t>на</w:t>
      </w:r>
      <w:r>
        <w:t></w:t>
      </w:r>
      <w:r>
        <w:rPr>
          <w:rFonts w:hint="eastAsia"/>
        </w:rPr>
        <w:t>локалізацію</w:t>
      </w:r>
      <w:r>
        <w:t></w:t>
      </w:r>
      <w:r>
        <w:rPr>
          <w:rFonts w:hint="eastAsia"/>
        </w:rPr>
        <w:t>й</w:t>
      </w:r>
      <w:r>
        <w:t></w:t>
      </w:r>
      <w:r>
        <w:rPr>
          <w:rFonts w:hint="eastAsia"/>
        </w:rPr>
        <w:t>закритість</w:t>
      </w:r>
      <w:r>
        <w:t></w:t>
      </w:r>
      <w:r>
        <w:rPr>
          <w:rFonts w:hint="eastAsia"/>
        </w:rPr>
        <w:t>системи</w:t>
      </w:r>
      <w:r>
        <w:t></w:t>
      </w:r>
      <w:r>
        <w:rPr>
          <w:rFonts w:hint="eastAsia"/>
        </w:rPr>
        <w:t>політичного</w:t>
      </w:r>
      <w:r>
        <w:t></w:t>
      </w:r>
      <w:r>
        <w:rPr>
          <w:rFonts w:hint="eastAsia"/>
        </w:rPr>
        <w:t>управління</w:t>
      </w:r>
      <w:r>
        <w:t></w:t>
      </w:r>
      <w:r>
        <w:rPr>
          <w:rFonts w:hint="eastAsia"/>
        </w:rPr>
        <w:t>містами</w:t>
      </w:r>
      <w:r>
        <w:t></w:t>
      </w:r>
      <w:r>
        <w:rPr>
          <w:rFonts w:hint="eastAsia"/>
        </w:rPr>
        <w:t>неминуче</w:t>
      </w:r>
      <w:r>
        <w:t></w:t>
      </w:r>
      <w:r>
        <w:rPr>
          <w:rFonts w:hint="eastAsia"/>
        </w:rPr>
        <w:t>призводить</w:t>
      </w:r>
      <w:r>
        <w:t></w:t>
      </w:r>
      <w:r>
        <w:rPr>
          <w:rFonts w:hint="eastAsia"/>
        </w:rPr>
        <w:t>до</w:t>
      </w:r>
      <w:r>
        <w:t></w:t>
      </w:r>
      <w:r>
        <w:rPr>
          <w:rFonts w:hint="eastAsia"/>
        </w:rPr>
        <w:t>розриву</w:t>
      </w:r>
      <w:r>
        <w:t></w:t>
      </w:r>
      <w:r>
        <w:rPr>
          <w:rFonts w:hint="eastAsia"/>
        </w:rPr>
        <w:t>керуючої</w:t>
      </w:r>
      <w:r>
        <w:t></w:t>
      </w:r>
      <w:r>
        <w:rPr>
          <w:rFonts w:hint="eastAsia"/>
        </w:rPr>
        <w:t>та</w:t>
      </w:r>
      <w:r>
        <w:t></w:t>
      </w:r>
      <w:r>
        <w:rPr>
          <w:rFonts w:hint="eastAsia"/>
        </w:rPr>
        <w:t>керованої</w:t>
      </w:r>
      <w:r>
        <w:t></w:t>
      </w:r>
      <w:r>
        <w:rPr>
          <w:rFonts w:hint="eastAsia"/>
        </w:rPr>
        <w:t>системи</w:t>
      </w:r>
      <w:r>
        <w:t></w:t>
      </w:r>
      <w:r>
        <w:t></w:t>
      </w:r>
      <w:r>
        <w:rPr>
          <w:rFonts w:hint="eastAsia"/>
        </w:rPr>
        <w:t>не</w:t>
      </w:r>
      <w:r>
        <w:t></w:t>
      </w:r>
      <w:r>
        <w:rPr>
          <w:rFonts w:hint="eastAsia"/>
        </w:rPr>
        <w:t>сприяє</w:t>
      </w:r>
      <w:r>
        <w:t></w:t>
      </w:r>
      <w:r>
        <w:rPr>
          <w:rFonts w:hint="eastAsia"/>
        </w:rPr>
        <w:t>подоланню</w:t>
      </w:r>
      <w:r>
        <w:t></w:t>
      </w:r>
      <w:r>
        <w:rPr>
          <w:rFonts w:hint="eastAsia"/>
        </w:rPr>
        <w:t>відчуження</w:t>
      </w:r>
      <w:r>
        <w:t></w:t>
      </w:r>
      <w:r>
        <w:rPr>
          <w:rFonts w:hint="eastAsia"/>
        </w:rPr>
        <w:t>міської</w:t>
      </w:r>
      <w:r>
        <w:t></w:t>
      </w:r>
      <w:r>
        <w:rPr>
          <w:rFonts w:hint="eastAsia"/>
        </w:rPr>
        <w:t>громади</w:t>
      </w:r>
      <w:r>
        <w:t></w:t>
      </w:r>
      <w:r>
        <w:rPr>
          <w:rFonts w:hint="eastAsia"/>
        </w:rPr>
        <w:t>від</w:t>
      </w:r>
      <w:r>
        <w:t></w:t>
      </w:r>
      <w:r>
        <w:rPr>
          <w:rFonts w:hint="eastAsia"/>
        </w:rPr>
        <w:t>влади</w:t>
      </w:r>
      <w:r>
        <w:t></w:t>
      </w:r>
      <w:r>
        <w:rPr>
          <w:rFonts w:hint="eastAsia"/>
        </w:rPr>
        <w:t>і</w:t>
      </w:r>
      <w:r>
        <w:t></w:t>
      </w:r>
      <w:r>
        <w:rPr>
          <w:rFonts w:hint="eastAsia"/>
        </w:rPr>
        <w:t>викликає</w:t>
      </w:r>
      <w:r>
        <w:t></w:t>
      </w:r>
      <w:r>
        <w:rPr>
          <w:rFonts w:hint="eastAsia"/>
        </w:rPr>
        <w:t>протидію</w:t>
      </w:r>
      <w:r>
        <w:t></w:t>
      </w:r>
      <w:r>
        <w:rPr>
          <w:rFonts w:hint="eastAsia"/>
        </w:rPr>
        <w:t>з</w:t>
      </w:r>
      <w:r>
        <w:t></w:t>
      </w:r>
      <w:r>
        <w:rPr>
          <w:rFonts w:hint="eastAsia"/>
        </w:rPr>
        <w:t>боку</w:t>
      </w:r>
      <w:r>
        <w:t></w:t>
      </w:r>
      <w:r>
        <w:rPr>
          <w:rFonts w:hint="eastAsia"/>
        </w:rPr>
        <w:t>тих</w:t>
      </w:r>
      <w:r>
        <w:t></w:t>
      </w:r>
      <w:r>
        <w:rPr>
          <w:rFonts w:hint="eastAsia"/>
        </w:rPr>
        <w:t>чи</w:t>
      </w:r>
      <w:r>
        <w:t></w:t>
      </w:r>
      <w:r>
        <w:rPr>
          <w:rFonts w:hint="eastAsia"/>
        </w:rPr>
        <w:t>інших</w:t>
      </w:r>
      <w:r>
        <w:t></w:t>
      </w:r>
      <w:r>
        <w:rPr>
          <w:rFonts w:hint="eastAsia"/>
        </w:rPr>
        <w:t>груп</w:t>
      </w:r>
      <w:r>
        <w:t></w:t>
      </w:r>
      <w:r>
        <w:t></w:t>
      </w:r>
      <w:r>
        <w:rPr>
          <w:rFonts w:hint="eastAsia"/>
        </w:rPr>
        <w:t>верств</w:t>
      </w:r>
      <w:r>
        <w:t></w:t>
      </w:r>
      <w:r>
        <w:t></w:t>
      </w:r>
      <w:r>
        <w:rPr>
          <w:rFonts w:hint="eastAsia"/>
        </w:rPr>
        <w:t>громадян</w:t>
      </w:r>
      <w:r>
        <w:t></w:t>
      </w:r>
      <w:r>
        <w:t></w:t>
      </w:r>
      <w:r>
        <w:rPr>
          <w:rFonts w:hint="eastAsia"/>
        </w:rPr>
        <w:t>що</w:t>
      </w:r>
      <w:r>
        <w:t></w:t>
      </w:r>
      <w:r>
        <w:rPr>
          <w:rFonts w:hint="eastAsia"/>
        </w:rPr>
        <w:t>не</w:t>
      </w:r>
      <w:r>
        <w:t></w:t>
      </w:r>
      <w:r>
        <w:rPr>
          <w:rFonts w:hint="eastAsia"/>
        </w:rPr>
        <w:t>причетні</w:t>
      </w:r>
      <w:r>
        <w:t></w:t>
      </w:r>
      <w:r>
        <w:rPr>
          <w:rFonts w:hint="eastAsia"/>
        </w:rPr>
        <w:t>до</w:t>
      </w:r>
      <w:r>
        <w:t></w:t>
      </w:r>
      <w:r>
        <w:rPr>
          <w:rFonts w:hint="eastAsia"/>
        </w:rPr>
        <w:t>вирішення</w:t>
      </w:r>
      <w:r>
        <w:t></w:t>
      </w:r>
      <w:r>
        <w:rPr>
          <w:rFonts w:hint="eastAsia"/>
        </w:rPr>
        <w:t>власних</w:t>
      </w:r>
      <w:r>
        <w:t></w:t>
      </w:r>
      <w:r>
        <w:rPr>
          <w:rFonts w:hint="eastAsia"/>
        </w:rPr>
        <w:t>проблем</w:t>
      </w:r>
      <w:r>
        <w:t></w:t>
      </w:r>
      <w:r>
        <w:t></w:t>
      </w:r>
    </w:p>
    <w:p w:rsidR="009B41BB" w:rsidRDefault="009B41BB" w:rsidP="009B41BB">
      <w:r>
        <w:t></w:t>
      </w:r>
      <w:r>
        <w:t></w:t>
      </w:r>
      <w:r>
        <w:t></w:t>
      </w:r>
      <w:r>
        <w:tab/>
      </w:r>
      <w:r>
        <w:rPr>
          <w:rFonts w:hint="eastAsia"/>
        </w:rPr>
        <w:t>Принцип</w:t>
      </w:r>
      <w:r>
        <w:t></w:t>
      </w:r>
      <w:r>
        <w:rPr>
          <w:rFonts w:hint="eastAsia"/>
        </w:rPr>
        <w:t>відповідального</w:t>
      </w:r>
      <w:r>
        <w:t></w:t>
      </w:r>
      <w:r>
        <w:rPr>
          <w:rFonts w:hint="eastAsia"/>
        </w:rPr>
        <w:t>управління</w:t>
      </w:r>
      <w:r>
        <w:t></w:t>
      </w:r>
      <w:r>
        <w:t></w:t>
      </w:r>
      <w:r>
        <w:rPr>
          <w:rFonts w:hint="eastAsia"/>
        </w:rPr>
        <w:t>заснований</w:t>
      </w:r>
      <w:r>
        <w:t></w:t>
      </w:r>
      <w:r>
        <w:rPr>
          <w:rFonts w:hint="eastAsia"/>
        </w:rPr>
        <w:t>на</w:t>
      </w:r>
      <w:r>
        <w:t></w:t>
      </w:r>
      <w:r>
        <w:rPr>
          <w:rFonts w:hint="eastAsia"/>
        </w:rPr>
        <w:t>реальній</w:t>
      </w:r>
      <w:r>
        <w:t></w:t>
      </w:r>
      <w:r>
        <w:rPr>
          <w:rFonts w:hint="eastAsia"/>
        </w:rPr>
        <w:t>відповідальності</w:t>
      </w:r>
      <w:r>
        <w:t></w:t>
      </w:r>
      <w:r>
        <w:rPr>
          <w:rFonts w:hint="eastAsia"/>
        </w:rPr>
        <w:t>влади</w:t>
      </w:r>
      <w:r>
        <w:t></w:t>
      </w:r>
      <w:r>
        <w:rPr>
          <w:rFonts w:hint="eastAsia"/>
        </w:rPr>
        <w:t>перед</w:t>
      </w:r>
      <w:r>
        <w:t></w:t>
      </w:r>
      <w:r>
        <w:rPr>
          <w:rFonts w:hint="eastAsia"/>
        </w:rPr>
        <w:t>суспільством</w:t>
      </w:r>
      <w:r>
        <w:t></w:t>
      </w:r>
      <w:r>
        <w:rPr>
          <w:rFonts w:hint="eastAsia"/>
        </w:rPr>
        <w:t>і</w:t>
      </w:r>
      <w:r>
        <w:t></w:t>
      </w:r>
      <w:r>
        <w:rPr>
          <w:rFonts w:hint="eastAsia"/>
        </w:rPr>
        <w:t>реальній</w:t>
      </w:r>
      <w:r>
        <w:t></w:t>
      </w:r>
      <w:r>
        <w:rPr>
          <w:rFonts w:hint="eastAsia"/>
        </w:rPr>
        <w:t>відповідальності</w:t>
      </w:r>
      <w:r>
        <w:t></w:t>
      </w:r>
      <w:r>
        <w:rPr>
          <w:rFonts w:hint="eastAsia"/>
        </w:rPr>
        <w:t>народу</w:t>
      </w:r>
      <w:r>
        <w:t></w:t>
      </w:r>
      <w:r>
        <w:rPr>
          <w:rFonts w:hint="eastAsia"/>
        </w:rPr>
        <w:t>перед</w:t>
      </w:r>
      <w:r>
        <w:t></w:t>
      </w:r>
      <w:r>
        <w:rPr>
          <w:rFonts w:hint="eastAsia"/>
        </w:rPr>
        <w:t>владою</w:t>
      </w:r>
      <w:r>
        <w:t></w:t>
      </w:r>
      <w:r>
        <w:t></w:t>
      </w:r>
      <w:r>
        <w:rPr>
          <w:rFonts w:hint="eastAsia"/>
        </w:rPr>
        <w:t>через</w:t>
      </w:r>
      <w:r>
        <w:t></w:t>
      </w:r>
      <w:r>
        <w:rPr>
          <w:rFonts w:hint="eastAsia"/>
        </w:rPr>
        <w:t>зміну</w:t>
      </w:r>
      <w:r>
        <w:t></w:t>
      </w:r>
      <w:r>
        <w:rPr>
          <w:rFonts w:hint="eastAsia"/>
        </w:rPr>
        <w:t>відношення</w:t>
      </w:r>
      <w:r>
        <w:t></w:t>
      </w:r>
      <w:r>
        <w:rPr>
          <w:rFonts w:hint="eastAsia"/>
        </w:rPr>
        <w:t>до</w:t>
      </w:r>
      <w:r>
        <w:t></w:t>
      </w:r>
      <w:r>
        <w:rPr>
          <w:rFonts w:hint="eastAsia"/>
        </w:rPr>
        <w:t>статусу</w:t>
      </w:r>
      <w:r>
        <w:t></w:t>
      </w:r>
      <w:r>
        <w:rPr>
          <w:rFonts w:hint="eastAsia"/>
        </w:rPr>
        <w:t>влади</w:t>
      </w:r>
      <w:r>
        <w:t></w:t>
      </w:r>
      <w:r>
        <w:rPr>
          <w:rFonts w:hint="eastAsia"/>
        </w:rPr>
        <w:t>і</w:t>
      </w:r>
      <w:r>
        <w:t></w:t>
      </w:r>
      <w:r>
        <w:rPr>
          <w:rFonts w:hint="eastAsia"/>
        </w:rPr>
        <w:t>її</w:t>
      </w:r>
      <w:r>
        <w:t></w:t>
      </w:r>
      <w:r>
        <w:rPr>
          <w:rFonts w:hint="eastAsia"/>
        </w:rPr>
        <w:t>повноважень</w:t>
      </w:r>
      <w:r>
        <w:t></w:t>
      </w:r>
      <w:r>
        <w:t></w:t>
      </w:r>
      <w:r>
        <w:rPr>
          <w:rFonts w:hint="eastAsia"/>
        </w:rPr>
        <w:t>дозволить</w:t>
      </w:r>
      <w:r>
        <w:t></w:t>
      </w:r>
      <w:r>
        <w:rPr>
          <w:rFonts w:hint="eastAsia"/>
        </w:rPr>
        <w:t>перевести</w:t>
      </w:r>
      <w:r>
        <w:t></w:t>
      </w:r>
      <w:r>
        <w:rPr>
          <w:rFonts w:hint="eastAsia"/>
        </w:rPr>
        <w:t>управління</w:t>
      </w:r>
      <w:r>
        <w:t></w:t>
      </w:r>
      <w:r>
        <w:rPr>
          <w:rFonts w:hint="eastAsia"/>
        </w:rPr>
        <w:t>соціально</w:t>
      </w:r>
      <w:r>
        <w:t></w:t>
      </w:r>
      <w:r>
        <w:rPr>
          <w:rFonts w:hint="eastAsia"/>
        </w:rPr>
        <w:t>політичними</w:t>
      </w:r>
      <w:r>
        <w:t></w:t>
      </w:r>
      <w:r>
        <w:rPr>
          <w:rFonts w:hint="eastAsia"/>
        </w:rPr>
        <w:t>процесами</w:t>
      </w:r>
      <w:r>
        <w:t></w:t>
      </w:r>
      <w:r>
        <w:rPr>
          <w:rFonts w:hint="eastAsia"/>
        </w:rPr>
        <w:t>в</w:t>
      </w:r>
      <w:r>
        <w:t></w:t>
      </w:r>
      <w:r>
        <w:rPr>
          <w:rFonts w:hint="eastAsia"/>
        </w:rPr>
        <w:t>місті</w:t>
      </w:r>
      <w:r>
        <w:t></w:t>
      </w:r>
      <w:r>
        <w:rPr>
          <w:rFonts w:hint="eastAsia"/>
        </w:rPr>
        <w:t>на</w:t>
      </w:r>
      <w:r>
        <w:t></w:t>
      </w:r>
      <w:r>
        <w:rPr>
          <w:rFonts w:hint="eastAsia"/>
        </w:rPr>
        <w:t>більш</w:t>
      </w:r>
      <w:r>
        <w:t></w:t>
      </w:r>
      <w:r>
        <w:rPr>
          <w:rFonts w:hint="eastAsia"/>
        </w:rPr>
        <w:t>якісний</w:t>
      </w:r>
      <w:r>
        <w:t></w:t>
      </w:r>
      <w:r>
        <w:rPr>
          <w:rFonts w:hint="eastAsia"/>
        </w:rPr>
        <w:t>рівень</w:t>
      </w:r>
      <w:r>
        <w:t></w:t>
      </w:r>
      <w:r>
        <w:t></w:t>
      </w:r>
      <w:r>
        <w:rPr>
          <w:rFonts w:hint="eastAsia"/>
        </w:rPr>
        <w:t>забезпечуючи</w:t>
      </w:r>
      <w:r>
        <w:t></w:t>
      </w:r>
      <w:r>
        <w:rPr>
          <w:rFonts w:hint="eastAsia"/>
        </w:rPr>
        <w:t>останній</w:t>
      </w:r>
      <w:r>
        <w:t></w:t>
      </w:r>
      <w:r>
        <w:rPr>
          <w:rFonts w:hint="eastAsia"/>
        </w:rPr>
        <w:t>нові</w:t>
      </w:r>
      <w:r>
        <w:t></w:t>
      </w:r>
      <w:r>
        <w:rPr>
          <w:rFonts w:hint="eastAsia"/>
        </w:rPr>
        <w:t>параметри</w:t>
      </w:r>
      <w:r>
        <w:t></w:t>
      </w:r>
      <w:r>
        <w:rPr>
          <w:rFonts w:hint="eastAsia"/>
        </w:rPr>
        <w:t>існування</w:t>
      </w:r>
      <w:r>
        <w:t></w:t>
      </w:r>
      <w:r>
        <w:t></w:t>
      </w:r>
      <w:r>
        <w:rPr>
          <w:rFonts w:hint="eastAsia"/>
        </w:rPr>
        <w:t>Відповідальність</w:t>
      </w:r>
      <w:r>
        <w:t></w:t>
      </w:r>
      <w:r>
        <w:rPr>
          <w:rFonts w:hint="eastAsia"/>
        </w:rPr>
        <w:t>уявляється</w:t>
      </w:r>
      <w:r>
        <w:t></w:t>
      </w:r>
      <w:r>
        <w:rPr>
          <w:rFonts w:hint="eastAsia"/>
        </w:rPr>
        <w:t>соціальним</w:t>
      </w:r>
      <w:r>
        <w:t></w:t>
      </w:r>
      <w:r>
        <w:rPr>
          <w:rFonts w:hint="eastAsia"/>
        </w:rPr>
        <w:t>інститутом</w:t>
      </w:r>
      <w:r>
        <w:t></w:t>
      </w:r>
      <w:r>
        <w:t></w:t>
      </w:r>
      <w:r>
        <w:rPr>
          <w:rFonts w:hint="eastAsia"/>
        </w:rPr>
        <w:t>загальною</w:t>
      </w:r>
      <w:r>
        <w:t></w:t>
      </w:r>
      <w:r>
        <w:rPr>
          <w:rFonts w:hint="eastAsia"/>
        </w:rPr>
        <w:t>категорією</w:t>
      </w:r>
      <w:r>
        <w:t></w:t>
      </w:r>
      <w:r>
        <w:rPr>
          <w:rFonts w:hint="eastAsia"/>
        </w:rPr>
        <w:t>організації</w:t>
      </w:r>
      <w:r>
        <w:t></w:t>
      </w:r>
      <w:r>
        <w:rPr>
          <w:rFonts w:hint="eastAsia"/>
        </w:rPr>
        <w:t>суспільства</w:t>
      </w:r>
      <w:r>
        <w:t></w:t>
      </w:r>
      <w:r>
        <w:rPr>
          <w:rFonts w:hint="eastAsia"/>
        </w:rPr>
        <w:t>і</w:t>
      </w:r>
      <w:r>
        <w:t></w:t>
      </w:r>
      <w:r>
        <w:rPr>
          <w:rFonts w:hint="eastAsia"/>
        </w:rPr>
        <w:t>важливішим</w:t>
      </w:r>
      <w:r>
        <w:t></w:t>
      </w:r>
      <w:r>
        <w:rPr>
          <w:rFonts w:hint="eastAsia"/>
        </w:rPr>
        <w:t>інститутом</w:t>
      </w:r>
      <w:r>
        <w:t></w:t>
      </w:r>
      <w:r>
        <w:rPr>
          <w:rFonts w:hint="eastAsia"/>
        </w:rPr>
        <w:t>організації</w:t>
      </w:r>
      <w:r>
        <w:t></w:t>
      </w:r>
      <w:r>
        <w:rPr>
          <w:rFonts w:hint="eastAsia"/>
        </w:rPr>
        <w:t>управління</w:t>
      </w:r>
      <w:r>
        <w:t></w:t>
      </w:r>
      <w:r>
        <w:rPr>
          <w:rFonts w:hint="eastAsia"/>
        </w:rPr>
        <w:t>суспільними</w:t>
      </w:r>
      <w:r>
        <w:t></w:t>
      </w:r>
      <w:r>
        <w:rPr>
          <w:rFonts w:hint="eastAsia"/>
        </w:rPr>
        <w:t>процесами</w:t>
      </w:r>
      <w:r>
        <w:t></w:t>
      </w:r>
      <w:r>
        <w:t></w:t>
      </w:r>
      <w:r>
        <w:rPr>
          <w:rFonts w:hint="eastAsia"/>
        </w:rPr>
        <w:t>що</w:t>
      </w:r>
      <w:r>
        <w:t></w:t>
      </w:r>
      <w:r>
        <w:rPr>
          <w:rFonts w:hint="eastAsia"/>
        </w:rPr>
        <w:t>викликана</w:t>
      </w:r>
      <w:r>
        <w:t></w:t>
      </w:r>
      <w:r>
        <w:rPr>
          <w:rFonts w:hint="eastAsia"/>
        </w:rPr>
        <w:t>виконувати</w:t>
      </w:r>
      <w:r>
        <w:t></w:t>
      </w:r>
      <w:r>
        <w:rPr>
          <w:rFonts w:hint="eastAsia"/>
        </w:rPr>
        <w:t>роль</w:t>
      </w:r>
      <w:r>
        <w:t></w:t>
      </w:r>
      <w:r>
        <w:rPr>
          <w:rFonts w:hint="eastAsia"/>
        </w:rPr>
        <w:t>механізму</w:t>
      </w:r>
      <w:r>
        <w:t></w:t>
      </w:r>
      <w:r>
        <w:rPr>
          <w:rFonts w:hint="eastAsia"/>
        </w:rPr>
        <w:t>оцінки</w:t>
      </w:r>
      <w:r>
        <w:t></w:t>
      </w:r>
      <w:r>
        <w:rPr>
          <w:rFonts w:hint="eastAsia"/>
        </w:rPr>
        <w:t>і</w:t>
      </w:r>
      <w:r>
        <w:t></w:t>
      </w:r>
      <w:r>
        <w:rPr>
          <w:rFonts w:hint="eastAsia"/>
        </w:rPr>
        <w:t>реакції</w:t>
      </w:r>
      <w:r>
        <w:t></w:t>
      </w:r>
      <w:r>
        <w:rPr>
          <w:rFonts w:hint="eastAsia"/>
        </w:rPr>
        <w:t>на</w:t>
      </w:r>
      <w:r>
        <w:t></w:t>
      </w:r>
      <w:r>
        <w:rPr>
          <w:rFonts w:hint="eastAsia"/>
        </w:rPr>
        <w:t>стан</w:t>
      </w:r>
      <w:r>
        <w:t></w:t>
      </w:r>
      <w:r>
        <w:rPr>
          <w:rFonts w:hint="eastAsia"/>
        </w:rPr>
        <w:t>всієї</w:t>
      </w:r>
      <w:r>
        <w:t></w:t>
      </w:r>
      <w:r>
        <w:rPr>
          <w:rFonts w:hint="eastAsia"/>
        </w:rPr>
        <w:t>міської</w:t>
      </w:r>
      <w:r>
        <w:t></w:t>
      </w:r>
      <w:r>
        <w:rPr>
          <w:rFonts w:hint="eastAsia"/>
        </w:rPr>
        <w:t>соціально</w:t>
      </w:r>
      <w:r>
        <w:t></w:t>
      </w:r>
      <w:r>
        <w:rPr>
          <w:rFonts w:hint="eastAsia"/>
        </w:rPr>
        <w:t>політичної</w:t>
      </w:r>
      <w:r>
        <w:t></w:t>
      </w:r>
      <w:r>
        <w:rPr>
          <w:rFonts w:hint="eastAsia"/>
        </w:rPr>
        <w:t>системи</w:t>
      </w:r>
      <w:r>
        <w:t></w:t>
      </w:r>
      <w:r>
        <w:t></w:t>
      </w:r>
    </w:p>
    <w:p w:rsidR="009B41BB" w:rsidRDefault="009B41BB" w:rsidP="009B41BB">
      <w:r>
        <w:rPr>
          <w:rFonts w:hint="eastAsia"/>
        </w:rPr>
        <w:t>Для</w:t>
      </w:r>
      <w:r>
        <w:t></w:t>
      </w:r>
      <w:r>
        <w:rPr>
          <w:rFonts w:hint="eastAsia"/>
        </w:rPr>
        <w:t>забезпечення</w:t>
      </w:r>
      <w:r>
        <w:t></w:t>
      </w:r>
      <w:r>
        <w:rPr>
          <w:rFonts w:hint="eastAsia"/>
        </w:rPr>
        <w:t>ефективності</w:t>
      </w:r>
      <w:r>
        <w:t></w:t>
      </w:r>
      <w:r>
        <w:rPr>
          <w:rFonts w:hint="eastAsia"/>
        </w:rPr>
        <w:t>публічного</w:t>
      </w:r>
      <w:r>
        <w:t></w:t>
      </w:r>
      <w:r>
        <w:rPr>
          <w:rFonts w:hint="eastAsia"/>
        </w:rPr>
        <w:t>управління</w:t>
      </w:r>
      <w:r>
        <w:t></w:t>
      </w:r>
      <w:r>
        <w:rPr>
          <w:rFonts w:hint="eastAsia"/>
        </w:rPr>
        <w:t>на</w:t>
      </w:r>
      <w:r>
        <w:t></w:t>
      </w:r>
      <w:r>
        <w:rPr>
          <w:rFonts w:hint="eastAsia"/>
        </w:rPr>
        <w:t>рівні</w:t>
      </w:r>
      <w:r>
        <w:t></w:t>
      </w:r>
      <w:r>
        <w:rPr>
          <w:rFonts w:hint="eastAsia"/>
        </w:rPr>
        <w:t>міст</w:t>
      </w:r>
      <w:r>
        <w:t></w:t>
      </w:r>
      <w:r>
        <w:t></w:t>
      </w:r>
      <w:r>
        <w:rPr>
          <w:rFonts w:hint="eastAsia"/>
        </w:rPr>
        <w:t>дослідження</w:t>
      </w:r>
      <w:r>
        <w:t></w:t>
      </w:r>
      <w:r>
        <w:rPr>
          <w:rFonts w:hint="eastAsia"/>
        </w:rPr>
        <w:t>виявило</w:t>
      </w:r>
      <w:r>
        <w:t></w:t>
      </w:r>
      <w:r>
        <w:rPr>
          <w:rFonts w:hint="eastAsia"/>
        </w:rPr>
        <w:t>наступні</w:t>
      </w:r>
      <w:r>
        <w:t></w:t>
      </w:r>
      <w:r>
        <w:rPr>
          <w:rFonts w:hint="eastAsia"/>
        </w:rPr>
        <w:t>завдання</w:t>
      </w:r>
      <w:r>
        <w:t></w:t>
      </w:r>
      <w:r>
        <w:t></w:t>
      </w:r>
      <w:r>
        <w:rPr>
          <w:rFonts w:hint="eastAsia"/>
        </w:rPr>
        <w:t>вирішення</w:t>
      </w:r>
      <w:r>
        <w:t></w:t>
      </w:r>
      <w:r>
        <w:rPr>
          <w:rFonts w:hint="eastAsia"/>
        </w:rPr>
        <w:t>яких</w:t>
      </w:r>
      <w:r>
        <w:t></w:t>
      </w:r>
      <w:r>
        <w:rPr>
          <w:rFonts w:hint="eastAsia"/>
        </w:rPr>
        <w:t>вимагає</w:t>
      </w:r>
      <w:r>
        <w:t></w:t>
      </w:r>
      <w:r>
        <w:rPr>
          <w:rFonts w:hint="eastAsia"/>
        </w:rPr>
        <w:t>застосування</w:t>
      </w:r>
      <w:r>
        <w:t></w:t>
      </w:r>
      <w:r>
        <w:rPr>
          <w:rFonts w:hint="eastAsia"/>
        </w:rPr>
        <w:t>механізмів</w:t>
      </w:r>
      <w:r>
        <w:t></w:t>
      </w:r>
      <w:r>
        <w:rPr>
          <w:rFonts w:hint="eastAsia"/>
        </w:rPr>
        <w:t>політичного</w:t>
      </w:r>
      <w:r>
        <w:t></w:t>
      </w:r>
      <w:r>
        <w:rPr>
          <w:rFonts w:hint="eastAsia"/>
        </w:rPr>
        <w:t>управління</w:t>
      </w:r>
      <w:r>
        <w:t></w:t>
      </w:r>
      <w:r>
        <w:t></w:t>
      </w:r>
    </w:p>
    <w:p w:rsidR="009B41BB" w:rsidRDefault="009B41BB" w:rsidP="009B41BB">
      <w:r>
        <w:rPr>
          <w:rFonts w:hint="eastAsia"/>
        </w:rPr>
        <w:t>Перше</w:t>
      </w:r>
      <w:r>
        <w:t></w:t>
      </w:r>
      <w:r>
        <w:rPr>
          <w:rFonts w:hint="eastAsia"/>
        </w:rPr>
        <w:t>завдання</w:t>
      </w:r>
      <w:r>
        <w:t></w:t>
      </w:r>
      <w:r>
        <w:rPr>
          <w:rFonts w:hint="eastAsia"/>
        </w:rPr>
        <w:t>–</w:t>
      </w:r>
      <w:r>
        <w:t></w:t>
      </w:r>
      <w:r>
        <w:rPr>
          <w:rFonts w:hint="eastAsia"/>
        </w:rPr>
        <w:t>насичення</w:t>
      </w:r>
      <w:r>
        <w:t></w:t>
      </w:r>
      <w:r>
        <w:rPr>
          <w:rFonts w:hint="eastAsia"/>
        </w:rPr>
        <w:t>конкретним</w:t>
      </w:r>
      <w:r>
        <w:t></w:t>
      </w:r>
      <w:r>
        <w:rPr>
          <w:rFonts w:hint="eastAsia"/>
        </w:rPr>
        <w:t>смислом</w:t>
      </w:r>
      <w:r>
        <w:t></w:t>
      </w:r>
      <w:r>
        <w:rPr>
          <w:rFonts w:hint="eastAsia"/>
        </w:rPr>
        <w:t>ко</w:t>
      </w:r>
      <w:r>
        <w:rPr>
          <w:rFonts w:hint="eastAsia"/>
        </w:rPr>
        <w:lastRenderedPageBreak/>
        <w:t>нституційної</w:t>
      </w:r>
      <w:r>
        <w:t></w:t>
      </w:r>
      <w:r>
        <w:rPr>
          <w:rFonts w:hint="eastAsia"/>
        </w:rPr>
        <w:t>норми</w:t>
      </w:r>
      <w:r>
        <w:t></w:t>
      </w:r>
      <w:r>
        <w:rPr>
          <w:rFonts w:hint="eastAsia"/>
        </w:rPr>
        <w:t>про</w:t>
      </w:r>
      <w:r>
        <w:t></w:t>
      </w:r>
      <w:r>
        <w:rPr>
          <w:rFonts w:hint="eastAsia"/>
        </w:rPr>
        <w:t>питання</w:t>
      </w:r>
      <w:r>
        <w:t></w:t>
      </w:r>
      <w:r>
        <w:rPr>
          <w:rFonts w:hint="eastAsia"/>
        </w:rPr>
        <w:t>місцевого</w:t>
      </w:r>
      <w:r>
        <w:t></w:t>
      </w:r>
      <w:r>
        <w:rPr>
          <w:rFonts w:hint="eastAsia"/>
        </w:rPr>
        <w:t>значення</w:t>
      </w:r>
      <w:r>
        <w:t></w:t>
      </w:r>
      <w:r>
        <w:t></w:t>
      </w:r>
      <w:r>
        <w:rPr>
          <w:rFonts w:hint="eastAsia"/>
        </w:rPr>
        <w:t>Саме</w:t>
      </w:r>
      <w:r>
        <w:t></w:t>
      </w:r>
      <w:r>
        <w:rPr>
          <w:rFonts w:hint="eastAsia"/>
        </w:rPr>
        <w:t>це</w:t>
      </w:r>
      <w:r>
        <w:t></w:t>
      </w:r>
      <w:r>
        <w:rPr>
          <w:rFonts w:hint="eastAsia"/>
        </w:rPr>
        <w:t>дозволить</w:t>
      </w:r>
      <w:r>
        <w:t></w:t>
      </w:r>
      <w:r>
        <w:rPr>
          <w:rFonts w:hint="eastAsia"/>
        </w:rPr>
        <w:t>мінімізувати</w:t>
      </w:r>
      <w:r>
        <w:t></w:t>
      </w:r>
      <w:r>
        <w:rPr>
          <w:rFonts w:hint="eastAsia"/>
        </w:rPr>
        <w:t>конфліктне</w:t>
      </w:r>
      <w:r>
        <w:t></w:t>
      </w:r>
      <w:r>
        <w:rPr>
          <w:rFonts w:hint="eastAsia"/>
        </w:rPr>
        <w:t>поле</w:t>
      </w:r>
      <w:r>
        <w:t></w:t>
      </w:r>
      <w:r>
        <w:rPr>
          <w:rFonts w:hint="eastAsia"/>
        </w:rPr>
        <w:t>перетинання</w:t>
      </w:r>
      <w:r>
        <w:t></w:t>
      </w:r>
      <w:r>
        <w:rPr>
          <w:rFonts w:hint="eastAsia"/>
        </w:rPr>
        <w:t>повноважень</w:t>
      </w:r>
      <w:r>
        <w:t></w:t>
      </w:r>
      <w:r>
        <w:rPr>
          <w:rFonts w:hint="eastAsia"/>
        </w:rPr>
        <w:t>органів</w:t>
      </w:r>
      <w:r>
        <w:t></w:t>
      </w:r>
      <w:r>
        <w:rPr>
          <w:rFonts w:hint="eastAsia"/>
        </w:rPr>
        <w:t>державної</w:t>
      </w:r>
      <w:r>
        <w:t></w:t>
      </w:r>
      <w:r>
        <w:rPr>
          <w:rFonts w:hint="eastAsia"/>
        </w:rPr>
        <w:t>влади</w:t>
      </w:r>
      <w:r>
        <w:t></w:t>
      </w:r>
      <w:r>
        <w:rPr>
          <w:rFonts w:hint="eastAsia"/>
        </w:rPr>
        <w:t>і</w:t>
      </w:r>
      <w:r>
        <w:t></w:t>
      </w:r>
      <w:r>
        <w:rPr>
          <w:rFonts w:hint="eastAsia"/>
        </w:rPr>
        <w:t>місцевого</w:t>
      </w:r>
      <w:r>
        <w:t></w:t>
      </w:r>
      <w:r>
        <w:rPr>
          <w:rFonts w:hint="eastAsia"/>
        </w:rPr>
        <w:t>самоврядування</w:t>
      </w:r>
      <w:r>
        <w:t></w:t>
      </w:r>
      <w:r>
        <w:t></w:t>
      </w:r>
      <w:r>
        <w:rPr>
          <w:rFonts w:hint="eastAsia"/>
        </w:rPr>
        <w:t>В</w:t>
      </w:r>
      <w:r>
        <w:t></w:t>
      </w:r>
      <w:r>
        <w:rPr>
          <w:rFonts w:hint="eastAsia"/>
        </w:rPr>
        <w:t>противному</w:t>
      </w:r>
      <w:r>
        <w:t></w:t>
      </w:r>
      <w:r>
        <w:rPr>
          <w:rFonts w:hint="eastAsia"/>
        </w:rPr>
        <w:t>випадку</w:t>
      </w:r>
      <w:r>
        <w:t></w:t>
      </w:r>
      <w:r>
        <w:rPr>
          <w:rFonts w:hint="eastAsia"/>
        </w:rPr>
        <w:t>подібна</w:t>
      </w:r>
      <w:r>
        <w:t></w:t>
      </w:r>
      <w:r>
        <w:rPr>
          <w:rFonts w:hint="eastAsia"/>
        </w:rPr>
        <w:t>ситуація</w:t>
      </w:r>
      <w:r>
        <w:t></w:t>
      </w:r>
      <w:r>
        <w:rPr>
          <w:rFonts w:hint="eastAsia"/>
        </w:rPr>
        <w:t>буде</w:t>
      </w:r>
      <w:r>
        <w:t></w:t>
      </w:r>
      <w:r>
        <w:rPr>
          <w:rFonts w:hint="eastAsia"/>
        </w:rPr>
        <w:t>породжувати</w:t>
      </w:r>
      <w:r>
        <w:t></w:t>
      </w:r>
      <w:r>
        <w:rPr>
          <w:rFonts w:hint="eastAsia"/>
        </w:rPr>
        <w:t>нові</w:t>
      </w:r>
      <w:r>
        <w:t></w:t>
      </w:r>
      <w:r>
        <w:rPr>
          <w:rFonts w:hint="eastAsia"/>
        </w:rPr>
        <w:t>суперечки</w:t>
      </w:r>
      <w:r>
        <w:t></w:t>
      </w:r>
      <w:r>
        <w:t></w:t>
      </w:r>
      <w:r>
        <w:rPr>
          <w:rFonts w:hint="eastAsia"/>
        </w:rPr>
        <w:t>буде</w:t>
      </w:r>
      <w:r>
        <w:t></w:t>
      </w:r>
      <w:r>
        <w:rPr>
          <w:rFonts w:hint="eastAsia"/>
        </w:rPr>
        <w:t>використовуватися</w:t>
      </w:r>
      <w:r>
        <w:t></w:t>
      </w:r>
      <w:r>
        <w:rPr>
          <w:rFonts w:hint="eastAsia"/>
        </w:rPr>
        <w:t>противниками</w:t>
      </w:r>
      <w:r>
        <w:t></w:t>
      </w:r>
      <w:r>
        <w:rPr>
          <w:rFonts w:hint="eastAsia"/>
        </w:rPr>
        <w:t>становлення</w:t>
      </w:r>
      <w:r>
        <w:t></w:t>
      </w:r>
      <w:r>
        <w:rPr>
          <w:rFonts w:hint="eastAsia"/>
        </w:rPr>
        <w:t>місцевого</w:t>
      </w:r>
      <w:r>
        <w:t></w:t>
      </w:r>
      <w:r>
        <w:rPr>
          <w:rFonts w:hint="eastAsia"/>
        </w:rPr>
        <w:t>самоврядування</w:t>
      </w:r>
      <w:r>
        <w:t></w:t>
      </w:r>
      <w:r>
        <w:t></w:t>
      </w:r>
      <w:r>
        <w:rPr>
          <w:rFonts w:hint="eastAsia"/>
        </w:rPr>
        <w:t>не</w:t>
      </w:r>
      <w:r>
        <w:t></w:t>
      </w:r>
      <w:r>
        <w:rPr>
          <w:rFonts w:hint="eastAsia"/>
        </w:rPr>
        <w:t>буде</w:t>
      </w:r>
      <w:r>
        <w:t></w:t>
      </w:r>
      <w:r>
        <w:rPr>
          <w:rFonts w:hint="eastAsia"/>
        </w:rPr>
        <w:t>сприяти</w:t>
      </w:r>
      <w:r>
        <w:t></w:t>
      </w:r>
      <w:r>
        <w:rPr>
          <w:rFonts w:hint="eastAsia"/>
        </w:rPr>
        <w:t>розвитку</w:t>
      </w:r>
      <w:r>
        <w:t></w:t>
      </w:r>
      <w:r>
        <w:rPr>
          <w:rFonts w:hint="eastAsia"/>
        </w:rPr>
        <w:t>системи</w:t>
      </w:r>
      <w:r>
        <w:t></w:t>
      </w:r>
      <w:r>
        <w:rPr>
          <w:rFonts w:hint="eastAsia"/>
        </w:rPr>
        <w:t>політичного</w:t>
      </w:r>
      <w:r>
        <w:t></w:t>
      </w:r>
      <w:r>
        <w:rPr>
          <w:rFonts w:hint="eastAsia"/>
        </w:rPr>
        <w:t>управління</w:t>
      </w:r>
      <w:r>
        <w:t></w:t>
      </w:r>
      <w:r>
        <w:t></w:t>
      </w:r>
      <w:r>
        <w:rPr>
          <w:rFonts w:hint="eastAsia"/>
        </w:rPr>
        <w:t>зокрема</w:t>
      </w:r>
      <w:r>
        <w:t></w:t>
      </w:r>
      <w:r>
        <w:rPr>
          <w:rFonts w:hint="eastAsia"/>
        </w:rPr>
        <w:t>на</w:t>
      </w:r>
      <w:r>
        <w:t></w:t>
      </w:r>
      <w:r>
        <w:rPr>
          <w:rFonts w:hint="eastAsia"/>
        </w:rPr>
        <w:t>міському</w:t>
      </w:r>
      <w:r>
        <w:t></w:t>
      </w:r>
      <w:r>
        <w:rPr>
          <w:rFonts w:hint="eastAsia"/>
        </w:rPr>
        <w:t>рівні</w:t>
      </w:r>
      <w:r>
        <w:t></w:t>
      </w:r>
    </w:p>
    <w:p w:rsidR="009B41BB" w:rsidRDefault="009B41BB" w:rsidP="009B41BB">
      <w:r>
        <w:rPr>
          <w:rFonts w:hint="eastAsia"/>
        </w:rPr>
        <w:t>По</w:t>
      </w:r>
      <w:r>
        <w:t></w:t>
      </w:r>
      <w:r>
        <w:rPr>
          <w:rFonts w:hint="eastAsia"/>
        </w:rPr>
        <w:t>друге</w:t>
      </w:r>
      <w:r>
        <w:t></w:t>
      </w:r>
      <w:r>
        <w:t></w:t>
      </w:r>
      <w:r>
        <w:rPr>
          <w:rFonts w:hint="eastAsia"/>
        </w:rPr>
        <w:t>відтворення</w:t>
      </w:r>
      <w:r>
        <w:t></w:t>
      </w:r>
      <w:r>
        <w:rPr>
          <w:rFonts w:hint="eastAsia"/>
        </w:rPr>
        <w:t>суб’єкта</w:t>
      </w:r>
      <w:r>
        <w:t></w:t>
      </w:r>
      <w:r>
        <w:rPr>
          <w:rFonts w:hint="eastAsia"/>
        </w:rPr>
        <w:t>політичного</w:t>
      </w:r>
      <w:r>
        <w:t></w:t>
      </w:r>
      <w:r>
        <w:rPr>
          <w:rFonts w:hint="eastAsia"/>
        </w:rPr>
        <w:t>управління</w:t>
      </w:r>
      <w:r>
        <w:t></w:t>
      </w:r>
      <w:r>
        <w:t></w:t>
      </w:r>
      <w:r>
        <w:rPr>
          <w:rFonts w:hint="eastAsia"/>
        </w:rPr>
        <w:t>що</w:t>
      </w:r>
      <w:r>
        <w:t></w:t>
      </w:r>
      <w:r>
        <w:rPr>
          <w:rFonts w:hint="eastAsia"/>
        </w:rPr>
        <w:t>відбувається</w:t>
      </w:r>
      <w:r>
        <w:t></w:t>
      </w:r>
      <w:r>
        <w:rPr>
          <w:rFonts w:hint="eastAsia"/>
        </w:rPr>
        <w:t>через</w:t>
      </w:r>
      <w:r>
        <w:t></w:t>
      </w:r>
      <w:r>
        <w:rPr>
          <w:rFonts w:hint="eastAsia"/>
        </w:rPr>
        <w:t>виборчий</w:t>
      </w:r>
      <w:r>
        <w:t></w:t>
      </w:r>
      <w:r>
        <w:rPr>
          <w:rFonts w:hint="eastAsia"/>
        </w:rPr>
        <w:t>процес</w:t>
      </w:r>
      <w:r>
        <w:t></w:t>
      </w:r>
      <w:r>
        <w:t></w:t>
      </w:r>
      <w:r>
        <w:rPr>
          <w:rFonts w:hint="eastAsia"/>
        </w:rPr>
        <w:t>Необхідно</w:t>
      </w:r>
      <w:r>
        <w:t></w:t>
      </w:r>
      <w:r>
        <w:rPr>
          <w:rFonts w:hint="eastAsia"/>
        </w:rPr>
        <w:t>на</w:t>
      </w:r>
      <w:r>
        <w:t></w:t>
      </w:r>
      <w:r>
        <w:rPr>
          <w:rFonts w:hint="eastAsia"/>
        </w:rPr>
        <w:t>базі</w:t>
      </w:r>
      <w:r>
        <w:t></w:t>
      </w:r>
      <w:r>
        <w:rPr>
          <w:rFonts w:hint="eastAsia"/>
        </w:rPr>
        <w:t>програмно</w:t>
      </w:r>
      <w:r>
        <w:t></w:t>
      </w:r>
      <w:r>
        <w:rPr>
          <w:rFonts w:hint="eastAsia"/>
        </w:rPr>
        <w:t>цільового</w:t>
      </w:r>
      <w:r>
        <w:t></w:t>
      </w:r>
      <w:r>
        <w:rPr>
          <w:rFonts w:hint="eastAsia"/>
        </w:rPr>
        <w:t>підходу</w:t>
      </w:r>
      <w:r>
        <w:t></w:t>
      </w:r>
      <w:r>
        <w:rPr>
          <w:rFonts w:hint="eastAsia"/>
        </w:rPr>
        <w:t>визначити</w:t>
      </w:r>
      <w:r>
        <w:t></w:t>
      </w:r>
      <w:r>
        <w:rPr>
          <w:rFonts w:hint="eastAsia"/>
        </w:rPr>
        <w:t>основні</w:t>
      </w:r>
      <w:r>
        <w:t></w:t>
      </w:r>
      <w:r>
        <w:rPr>
          <w:rFonts w:hint="eastAsia"/>
        </w:rPr>
        <w:t>напрямки</w:t>
      </w:r>
      <w:r>
        <w:t></w:t>
      </w:r>
      <w:r>
        <w:t></w:t>
      </w:r>
      <w:r>
        <w:rPr>
          <w:rFonts w:hint="eastAsia"/>
        </w:rPr>
        <w:t>форми</w:t>
      </w:r>
      <w:r>
        <w:t></w:t>
      </w:r>
      <w:r>
        <w:rPr>
          <w:rFonts w:hint="eastAsia"/>
        </w:rPr>
        <w:t>та</w:t>
      </w:r>
      <w:r>
        <w:t></w:t>
      </w:r>
      <w:r>
        <w:rPr>
          <w:rFonts w:hint="eastAsia"/>
        </w:rPr>
        <w:t>етапи</w:t>
      </w:r>
      <w:r>
        <w:t></w:t>
      </w:r>
      <w:r>
        <w:rPr>
          <w:rFonts w:hint="eastAsia"/>
        </w:rPr>
        <w:t>організації</w:t>
      </w:r>
      <w:r>
        <w:t></w:t>
      </w:r>
      <w:r>
        <w:rPr>
          <w:rFonts w:hint="eastAsia"/>
        </w:rPr>
        <w:t>роботи</w:t>
      </w:r>
      <w:r>
        <w:t></w:t>
      </w:r>
      <w:r>
        <w:rPr>
          <w:rFonts w:hint="eastAsia"/>
        </w:rPr>
        <w:t>з</w:t>
      </w:r>
      <w:r>
        <w:t></w:t>
      </w:r>
      <w:r>
        <w:rPr>
          <w:rFonts w:hint="eastAsia"/>
        </w:rPr>
        <w:t>розвитку</w:t>
      </w:r>
      <w:r>
        <w:t></w:t>
      </w:r>
      <w:r>
        <w:rPr>
          <w:rFonts w:hint="eastAsia"/>
        </w:rPr>
        <w:t>виборчих</w:t>
      </w:r>
      <w:r>
        <w:t></w:t>
      </w:r>
      <w:r>
        <w:rPr>
          <w:rFonts w:hint="eastAsia"/>
        </w:rPr>
        <w:t>процесів</w:t>
      </w:r>
      <w:r>
        <w:t></w:t>
      </w:r>
      <w:r>
        <w:rPr>
          <w:rFonts w:hint="eastAsia"/>
        </w:rPr>
        <w:t>на</w:t>
      </w:r>
      <w:r>
        <w:t></w:t>
      </w:r>
      <w:r>
        <w:rPr>
          <w:rFonts w:hint="eastAsia"/>
        </w:rPr>
        <w:t>міському</w:t>
      </w:r>
      <w:r>
        <w:t></w:t>
      </w:r>
      <w:r>
        <w:rPr>
          <w:rFonts w:hint="eastAsia"/>
        </w:rPr>
        <w:t>рівні</w:t>
      </w:r>
      <w:r>
        <w:t></w:t>
      </w:r>
      <w:r>
        <w:t></w:t>
      </w:r>
      <w:r>
        <w:rPr>
          <w:rFonts w:hint="eastAsia"/>
        </w:rPr>
        <w:t>приданні</w:t>
      </w:r>
      <w:r>
        <w:t></w:t>
      </w:r>
      <w:r>
        <w:rPr>
          <w:rFonts w:hint="eastAsia"/>
        </w:rPr>
        <w:t>їм</w:t>
      </w:r>
      <w:r>
        <w:t></w:t>
      </w:r>
      <w:r>
        <w:rPr>
          <w:rFonts w:hint="eastAsia"/>
        </w:rPr>
        <w:t>сучасних</w:t>
      </w:r>
      <w:r>
        <w:t></w:t>
      </w:r>
      <w:r>
        <w:rPr>
          <w:rFonts w:hint="eastAsia"/>
        </w:rPr>
        <w:t>технологічних</w:t>
      </w:r>
      <w:r>
        <w:t></w:t>
      </w:r>
      <w:r>
        <w:rPr>
          <w:rFonts w:hint="eastAsia"/>
        </w:rPr>
        <w:t>форм</w:t>
      </w:r>
      <w:r>
        <w:t></w:t>
      </w:r>
      <w:r>
        <w:rPr>
          <w:rFonts w:hint="eastAsia"/>
        </w:rPr>
        <w:t>на</w:t>
      </w:r>
      <w:r>
        <w:t></w:t>
      </w:r>
      <w:r>
        <w:rPr>
          <w:rFonts w:hint="eastAsia"/>
        </w:rPr>
        <w:t>основі</w:t>
      </w:r>
      <w:r>
        <w:t></w:t>
      </w:r>
      <w:r>
        <w:rPr>
          <w:rFonts w:hint="eastAsia"/>
        </w:rPr>
        <w:t>сполученого</w:t>
      </w:r>
      <w:r>
        <w:t></w:t>
      </w:r>
      <w:r>
        <w:rPr>
          <w:rFonts w:hint="eastAsia"/>
        </w:rPr>
        <w:t>розвитку</w:t>
      </w:r>
      <w:r>
        <w:t></w:t>
      </w:r>
      <w:r>
        <w:rPr>
          <w:rFonts w:hint="eastAsia"/>
        </w:rPr>
        <w:t>правової</w:t>
      </w:r>
      <w:r>
        <w:t></w:t>
      </w:r>
      <w:r>
        <w:rPr>
          <w:rFonts w:hint="eastAsia"/>
        </w:rPr>
        <w:t>бази</w:t>
      </w:r>
      <w:r>
        <w:t></w:t>
      </w:r>
      <w:r>
        <w:t></w:t>
      </w:r>
      <w:r>
        <w:rPr>
          <w:rFonts w:hint="eastAsia"/>
        </w:rPr>
        <w:t>формування</w:t>
      </w:r>
      <w:r>
        <w:t></w:t>
      </w:r>
      <w:r>
        <w:rPr>
          <w:rFonts w:hint="eastAsia"/>
        </w:rPr>
        <w:t>незалежної</w:t>
      </w:r>
      <w:r>
        <w:t></w:t>
      </w:r>
      <w:r>
        <w:rPr>
          <w:rFonts w:hint="eastAsia"/>
        </w:rPr>
        <w:t>системи</w:t>
      </w:r>
      <w:r>
        <w:t></w:t>
      </w:r>
      <w:r>
        <w:rPr>
          <w:rFonts w:hint="eastAsia"/>
        </w:rPr>
        <w:t>виборчих</w:t>
      </w:r>
      <w:r>
        <w:t></w:t>
      </w:r>
      <w:r>
        <w:rPr>
          <w:rFonts w:hint="eastAsia"/>
        </w:rPr>
        <w:t>комісій</w:t>
      </w:r>
      <w:r>
        <w:t></w:t>
      </w:r>
      <w:r>
        <w:rPr>
          <w:rFonts w:hint="eastAsia"/>
        </w:rPr>
        <w:t>з</w:t>
      </w:r>
      <w:r>
        <w:t></w:t>
      </w:r>
      <w:r>
        <w:rPr>
          <w:rFonts w:hint="eastAsia"/>
        </w:rPr>
        <w:t>колегіальною</w:t>
      </w:r>
      <w:r>
        <w:t></w:t>
      </w:r>
      <w:r>
        <w:rPr>
          <w:rFonts w:hint="eastAsia"/>
        </w:rPr>
        <w:t>формою</w:t>
      </w:r>
      <w:r>
        <w:t></w:t>
      </w:r>
      <w:r>
        <w:rPr>
          <w:rFonts w:hint="eastAsia"/>
        </w:rPr>
        <w:t>організації</w:t>
      </w:r>
      <w:r>
        <w:t></w:t>
      </w:r>
      <w:r>
        <w:rPr>
          <w:rFonts w:hint="eastAsia"/>
        </w:rPr>
        <w:t>роботи</w:t>
      </w:r>
      <w:r>
        <w:t></w:t>
      </w:r>
      <w:r>
        <w:t></w:t>
      </w:r>
      <w:r>
        <w:rPr>
          <w:rFonts w:hint="eastAsia"/>
        </w:rPr>
        <w:t>комп’ютеризованої</w:t>
      </w:r>
      <w:r>
        <w:t></w:t>
      </w:r>
      <w:r>
        <w:rPr>
          <w:rFonts w:hint="eastAsia"/>
        </w:rPr>
        <w:t>обробки</w:t>
      </w:r>
      <w:r>
        <w:t></w:t>
      </w:r>
      <w:r>
        <w:rPr>
          <w:rFonts w:hint="eastAsia"/>
        </w:rPr>
        <w:t>інформації</w:t>
      </w:r>
      <w:r>
        <w:t></w:t>
      </w:r>
      <w:r>
        <w:t></w:t>
      </w:r>
      <w:r>
        <w:rPr>
          <w:rFonts w:hint="eastAsia"/>
        </w:rPr>
        <w:t>навчання</w:t>
      </w:r>
      <w:r>
        <w:t></w:t>
      </w:r>
      <w:r>
        <w:rPr>
          <w:rFonts w:hint="eastAsia"/>
        </w:rPr>
        <w:t>виборців</w:t>
      </w:r>
      <w:r>
        <w:t></w:t>
      </w:r>
      <w:r>
        <w:rPr>
          <w:rFonts w:hint="eastAsia"/>
        </w:rPr>
        <w:t>і</w:t>
      </w:r>
      <w:r>
        <w:t></w:t>
      </w:r>
      <w:r>
        <w:rPr>
          <w:rFonts w:hint="eastAsia"/>
        </w:rPr>
        <w:t>організаторів</w:t>
      </w:r>
      <w:r>
        <w:t></w:t>
      </w:r>
      <w:r>
        <w:rPr>
          <w:rFonts w:hint="eastAsia"/>
        </w:rPr>
        <w:t>виборів</w:t>
      </w:r>
      <w:r>
        <w:t></w:t>
      </w:r>
      <w:r>
        <w:rPr>
          <w:rFonts w:hint="eastAsia"/>
        </w:rPr>
        <w:t>основам</w:t>
      </w:r>
      <w:r>
        <w:t></w:t>
      </w:r>
      <w:r>
        <w:rPr>
          <w:rFonts w:hint="eastAsia"/>
        </w:rPr>
        <w:t>виборчих</w:t>
      </w:r>
      <w:r>
        <w:t></w:t>
      </w:r>
      <w:r>
        <w:rPr>
          <w:rFonts w:hint="eastAsia"/>
        </w:rPr>
        <w:t>технологій</w:t>
      </w:r>
      <w:r>
        <w:t></w:t>
      </w:r>
      <w:r>
        <w:t></w:t>
      </w:r>
      <w:r>
        <w:rPr>
          <w:rFonts w:hint="eastAsia"/>
        </w:rPr>
        <w:t>проведення</w:t>
      </w:r>
      <w:r>
        <w:t></w:t>
      </w:r>
      <w:r>
        <w:rPr>
          <w:rFonts w:hint="eastAsia"/>
        </w:rPr>
        <w:t>об’єктивного</w:t>
      </w:r>
      <w:r>
        <w:t></w:t>
      </w:r>
      <w:r>
        <w:rPr>
          <w:rFonts w:hint="eastAsia"/>
        </w:rPr>
        <w:t>громадського</w:t>
      </w:r>
      <w:r>
        <w:t></w:t>
      </w:r>
      <w:r>
        <w:rPr>
          <w:rFonts w:hint="eastAsia"/>
        </w:rPr>
        <w:t>контролю</w:t>
      </w:r>
      <w:r>
        <w:t></w:t>
      </w:r>
      <w:r>
        <w:rPr>
          <w:rFonts w:hint="eastAsia"/>
        </w:rPr>
        <w:t>за</w:t>
      </w:r>
      <w:r>
        <w:t></w:t>
      </w:r>
      <w:r>
        <w:rPr>
          <w:rFonts w:hint="eastAsia"/>
        </w:rPr>
        <w:t>ходом</w:t>
      </w:r>
      <w:r>
        <w:t></w:t>
      </w:r>
      <w:r>
        <w:rPr>
          <w:rFonts w:hint="eastAsia"/>
        </w:rPr>
        <w:t>виборів</w:t>
      </w:r>
      <w:r>
        <w:t></w:t>
      </w:r>
      <w:r>
        <w:rPr>
          <w:rFonts w:hint="eastAsia"/>
        </w:rPr>
        <w:t>тощо</w:t>
      </w:r>
      <w:r>
        <w:t></w:t>
      </w:r>
      <w:r>
        <w:t></w:t>
      </w:r>
      <w:r>
        <w:rPr>
          <w:rFonts w:hint="eastAsia"/>
        </w:rPr>
        <w:t>Виборче</w:t>
      </w:r>
      <w:r>
        <w:t></w:t>
      </w:r>
      <w:r>
        <w:rPr>
          <w:rFonts w:hint="eastAsia"/>
        </w:rPr>
        <w:t>право</w:t>
      </w:r>
      <w:r>
        <w:t></w:t>
      </w:r>
      <w:r>
        <w:rPr>
          <w:rFonts w:hint="eastAsia"/>
        </w:rPr>
        <w:t>повинне</w:t>
      </w:r>
      <w:r>
        <w:t></w:t>
      </w:r>
      <w:r>
        <w:rPr>
          <w:rFonts w:hint="eastAsia"/>
        </w:rPr>
        <w:t>розглядатися</w:t>
      </w:r>
      <w:r>
        <w:t></w:t>
      </w:r>
      <w:r>
        <w:rPr>
          <w:rFonts w:hint="eastAsia"/>
        </w:rPr>
        <w:t>як</w:t>
      </w:r>
      <w:r>
        <w:t></w:t>
      </w:r>
      <w:r>
        <w:rPr>
          <w:rFonts w:hint="eastAsia"/>
        </w:rPr>
        <w:t>необхідний</w:t>
      </w:r>
      <w:r>
        <w:t></w:t>
      </w:r>
      <w:r>
        <w:rPr>
          <w:rFonts w:hint="eastAsia"/>
        </w:rPr>
        <w:t>інструмент</w:t>
      </w:r>
      <w:r>
        <w:t></w:t>
      </w:r>
      <w:r>
        <w:rPr>
          <w:rFonts w:hint="eastAsia"/>
        </w:rPr>
        <w:t>формування</w:t>
      </w:r>
      <w:r>
        <w:t></w:t>
      </w:r>
      <w:r>
        <w:rPr>
          <w:rFonts w:hint="eastAsia"/>
        </w:rPr>
        <w:t>і</w:t>
      </w:r>
      <w:r>
        <w:t></w:t>
      </w:r>
      <w:r>
        <w:rPr>
          <w:rFonts w:hint="eastAsia"/>
        </w:rPr>
        <w:t>підвищення</w:t>
      </w:r>
      <w:r>
        <w:t></w:t>
      </w:r>
      <w:r>
        <w:rPr>
          <w:rFonts w:hint="eastAsia"/>
        </w:rPr>
        <w:t>дієвості</w:t>
      </w:r>
      <w:r>
        <w:t></w:t>
      </w:r>
      <w:r>
        <w:rPr>
          <w:rFonts w:hint="eastAsia"/>
        </w:rPr>
        <w:t>місцевого</w:t>
      </w:r>
      <w:r>
        <w:t></w:t>
      </w:r>
      <w:r>
        <w:rPr>
          <w:rFonts w:hint="eastAsia"/>
        </w:rPr>
        <w:t>самоврядування</w:t>
      </w:r>
      <w:r>
        <w:t></w:t>
      </w:r>
      <w:r>
        <w:rPr>
          <w:rFonts w:hint="eastAsia"/>
        </w:rPr>
        <w:t>в</w:t>
      </w:r>
      <w:r>
        <w:t></w:t>
      </w:r>
      <w:r>
        <w:rPr>
          <w:rFonts w:hint="eastAsia"/>
        </w:rPr>
        <w:t>містах</w:t>
      </w:r>
      <w:r>
        <w:t></w:t>
      </w:r>
      <w:r>
        <w:t></w:t>
      </w:r>
      <w:r>
        <w:rPr>
          <w:rFonts w:hint="eastAsia"/>
        </w:rPr>
        <w:t>а</w:t>
      </w:r>
      <w:r>
        <w:t></w:t>
      </w:r>
      <w:r>
        <w:rPr>
          <w:rFonts w:hint="eastAsia"/>
        </w:rPr>
        <w:t>виборча</w:t>
      </w:r>
      <w:r>
        <w:t></w:t>
      </w:r>
      <w:r>
        <w:rPr>
          <w:rFonts w:hint="eastAsia"/>
        </w:rPr>
        <w:t>система</w:t>
      </w:r>
      <w:r>
        <w:t></w:t>
      </w:r>
      <w:r>
        <w:rPr>
          <w:rFonts w:hint="eastAsia"/>
        </w:rPr>
        <w:t>мати</w:t>
      </w:r>
      <w:r>
        <w:t></w:t>
      </w:r>
      <w:r>
        <w:rPr>
          <w:rFonts w:hint="eastAsia"/>
        </w:rPr>
        <w:t>підвищений</w:t>
      </w:r>
      <w:r>
        <w:t></w:t>
      </w:r>
      <w:r>
        <w:rPr>
          <w:rFonts w:hint="eastAsia"/>
        </w:rPr>
        <w:t>статус</w:t>
      </w:r>
      <w:r>
        <w:t></w:t>
      </w:r>
      <w:r>
        <w:rPr>
          <w:rFonts w:hint="eastAsia"/>
        </w:rPr>
        <w:t>та</w:t>
      </w:r>
      <w:r>
        <w:t></w:t>
      </w:r>
      <w:r>
        <w:rPr>
          <w:rFonts w:hint="eastAsia"/>
        </w:rPr>
        <w:t>рівень</w:t>
      </w:r>
      <w:r>
        <w:t></w:t>
      </w:r>
      <w:r>
        <w:rPr>
          <w:rFonts w:hint="eastAsia"/>
        </w:rPr>
        <w:t>правової</w:t>
      </w:r>
      <w:r>
        <w:t></w:t>
      </w:r>
      <w:r>
        <w:rPr>
          <w:rFonts w:hint="eastAsia"/>
        </w:rPr>
        <w:t>захищеності</w:t>
      </w:r>
      <w:r>
        <w:t></w:t>
      </w:r>
      <w:r>
        <w:t></w:t>
      </w:r>
      <w:r>
        <w:rPr>
          <w:rFonts w:hint="eastAsia"/>
        </w:rPr>
        <w:t>В</w:t>
      </w:r>
      <w:r>
        <w:t></w:t>
      </w:r>
      <w:r>
        <w:rPr>
          <w:rFonts w:hint="eastAsia"/>
        </w:rPr>
        <w:t>кінцевому</w:t>
      </w:r>
      <w:r>
        <w:t></w:t>
      </w:r>
      <w:r>
        <w:rPr>
          <w:rFonts w:hint="eastAsia"/>
        </w:rPr>
        <w:t>випадку</w:t>
      </w:r>
      <w:r>
        <w:t></w:t>
      </w:r>
      <w:r>
        <w:t></w:t>
      </w:r>
      <w:r>
        <w:rPr>
          <w:rFonts w:hint="eastAsia"/>
        </w:rPr>
        <w:t>це</w:t>
      </w:r>
      <w:r>
        <w:t></w:t>
      </w:r>
      <w:r>
        <w:rPr>
          <w:rFonts w:hint="eastAsia"/>
        </w:rPr>
        <w:t>повинно</w:t>
      </w:r>
      <w:r>
        <w:t></w:t>
      </w:r>
      <w:r>
        <w:rPr>
          <w:rFonts w:hint="eastAsia"/>
        </w:rPr>
        <w:t>сприяти</w:t>
      </w:r>
      <w:r>
        <w:t></w:t>
      </w:r>
      <w:r>
        <w:rPr>
          <w:rFonts w:hint="eastAsia"/>
        </w:rPr>
        <w:t>укріпленню</w:t>
      </w:r>
      <w:r>
        <w:t></w:t>
      </w:r>
      <w:r>
        <w:rPr>
          <w:rFonts w:hint="eastAsia"/>
        </w:rPr>
        <w:t>демократичних</w:t>
      </w:r>
      <w:r>
        <w:t></w:t>
      </w:r>
      <w:r>
        <w:rPr>
          <w:rFonts w:hint="eastAsia"/>
        </w:rPr>
        <w:t>засад</w:t>
      </w:r>
      <w:r>
        <w:t></w:t>
      </w:r>
      <w:r>
        <w:rPr>
          <w:rFonts w:hint="eastAsia"/>
        </w:rPr>
        <w:t>виборчого</w:t>
      </w:r>
      <w:r>
        <w:t></w:t>
      </w:r>
      <w:r>
        <w:rPr>
          <w:rFonts w:hint="eastAsia"/>
        </w:rPr>
        <w:t>процесу</w:t>
      </w:r>
      <w:r>
        <w:t></w:t>
      </w:r>
      <w:r>
        <w:rPr>
          <w:rFonts w:hint="eastAsia"/>
        </w:rPr>
        <w:t>і</w:t>
      </w:r>
      <w:r>
        <w:t></w:t>
      </w:r>
      <w:r>
        <w:rPr>
          <w:rFonts w:hint="eastAsia"/>
        </w:rPr>
        <w:t>приданню</w:t>
      </w:r>
      <w:r>
        <w:t></w:t>
      </w:r>
      <w:r>
        <w:rPr>
          <w:rFonts w:hint="eastAsia"/>
        </w:rPr>
        <w:t>йому</w:t>
      </w:r>
      <w:r>
        <w:t></w:t>
      </w:r>
      <w:r>
        <w:rPr>
          <w:rFonts w:hint="eastAsia"/>
        </w:rPr>
        <w:t>стабільного</w:t>
      </w:r>
      <w:r>
        <w:t></w:t>
      </w:r>
      <w:r>
        <w:rPr>
          <w:rFonts w:hint="eastAsia"/>
        </w:rPr>
        <w:t>характеру</w:t>
      </w:r>
      <w:r>
        <w:t></w:t>
      </w:r>
      <w:r>
        <w:t></w:t>
      </w:r>
      <w:r>
        <w:rPr>
          <w:rFonts w:hint="eastAsia"/>
        </w:rPr>
        <w:t>При</w:t>
      </w:r>
      <w:r>
        <w:t></w:t>
      </w:r>
      <w:r>
        <w:rPr>
          <w:rFonts w:hint="eastAsia"/>
        </w:rPr>
        <w:t>цьому</w:t>
      </w:r>
      <w:r>
        <w:t></w:t>
      </w:r>
      <w:r>
        <w:rPr>
          <w:rFonts w:hint="eastAsia"/>
        </w:rPr>
        <w:t>форма</w:t>
      </w:r>
      <w:r>
        <w:t></w:t>
      </w:r>
      <w:r>
        <w:rPr>
          <w:rFonts w:hint="eastAsia"/>
        </w:rPr>
        <w:t>виборчої</w:t>
      </w:r>
      <w:r>
        <w:t></w:t>
      </w:r>
      <w:r>
        <w:rPr>
          <w:rFonts w:hint="eastAsia"/>
        </w:rPr>
        <w:t>системи</w:t>
      </w:r>
      <w:r>
        <w:t></w:t>
      </w:r>
      <w:r>
        <w:rPr>
          <w:rFonts w:hint="eastAsia"/>
        </w:rPr>
        <w:t>в</w:t>
      </w:r>
      <w:r>
        <w:t></w:t>
      </w:r>
      <w:r>
        <w:rPr>
          <w:rFonts w:hint="eastAsia"/>
        </w:rPr>
        <w:t>містах</w:t>
      </w:r>
      <w:r>
        <w:t></w:t>
      </w:r>
      <w:r>
        <w:t></w:t>
      </w:r>
      <w:r>
        <w:rPr>
          <w:rFonts w:hint="eastAsia"/>
        </w:rPr>
        <w:t>пропорційна</w:t>
      </w:r>
      <w:r>
        <w:t></w:t>
      </w:r>
      <w:r>
        <w:t></w:t>
      </w:r>
      <w:r>
        <w:rPr>
          <w:rFonts w:hint="eastAsia"/>
        </w:rPr>
        <w:t>мажоритарна</w:t>
      </w:r>
      <w:r>
        <w:t></w:t>
      </w:r>
      <w:r>
        <w:t></w:t>
      </w:r>
      <w:r>
        <w:rPr>
          <w:rFonts w:hint="eastAsia"/>
        </w:rPr>
        <w:t>змішаних</w:t>
      </w:r>
      <w:r>
        <w:t></w:t>
      </w:r>
      <w:r>
        <w:rPr>
          <w:rFonts w:hint="eastAsia"/>
        </w:rPr>
        <w:t>засадах</w:t>
      </w:r>
      <w:r>
        <w:t></w:t>
      </w:r>
      <w:r>
        <w:t></w:t>
      </w:r>
      <w:r>
        <w:rPr>
          <w:rFonts w:hint="eastAsia"/>
        </w:rPr>
        <w:t>є</w:t>
      </w:r>
      <w:r>
        <w:t></w:t>
      </w:r>
      <w:r>
        <w:rPr>
          <w:rFonts w:hint="eastAsia"/>
        </w:rPr>
        <w:t>другорядним</w:t>
      </w:r>
      <w:r>
        <w:t></w:t>
      </w:r>
      <w:r>
        <w:rPr>
          <w:rFonts w:hint="eastAsia"/>
        </w:rPr>
        <w:t>питанням</w:t>
      </w:r>
      <w:r>
        <w:t></w:t>
      </w:r>
      <w:r>
        <w:t></w:t>
      </w:r>
    </w:p>
    <w:p w:rsidR="009B41BB" w:rsidRDefault="009B41BB" w:rsidP="009B41BB">
      <w:r>
        <w:rPr>
          <w:rFonts w:hint="eastAsia"/>
        </w:rPr>
        <w:t>Третє</w:t>
      </w:r>
      <w:r>
        <w:t></w:t>
      </w:r>
      <w:r>
        <w:rPr>
          <w:rFonts w:hint="eastAsia"/>
        </w:rPr>
        <w:t>завдання</w:t>
      </w:r>
      <w:r>
        <w:t></w:t>
      </w:r>
      <w:r>
        <w:rPr>
          <w:rFonts w:hint="eastAsia"/>
        </w:rPr>
        <w:t>–</w:t>
      </w:r>
      <w:r>
        <w:t></w:t>
      </w:r>
      <w:r>
        <w:rPr>
          <w:rFonts w:hint="eastAsia"/>
        </w:rPr>
        <w:t>забезпечення</w:t>
      </w:r>
      <w:r>
        <w:t></w:t>
      </w:r>
      <w:r>
        <w:rPr>
          <w:rFonts w:hint="eastAsia"/>
        </w:rPr>
        <w:t>деполітизації</w:t>
      </w:r>
      <w:r>
        <w:t></w:t>
      </w:r>
      <w:r>
        <w:rPr>
          <w:rFonts w:hint="eastAsia"/>
        </w:rPr>
        <w:t>служби</w:t>
      </w:r>
      <w:r>
        <w:t></w:t>
      </w:r>
      <w:r>
        <w:rPr>
          <w:rFonts w:hint="eastAsia"/>
        </w:rPr>
        <w:t>в</w:t>
      </w:r>
      <w:r>
        <w:t></w:t>
      </w:r>
      <w:r>
        <w:rPr>
          <w:rFonts w:hint="eastAsia"/>
        </w:rPr>
        <w:t>органах</w:t>
      </w:r>
      <w:r>
        <w:t></w:t>
      </w:r>
      <w:r>
        <w:rPr>
          <w:rFonts w:hint="eastAsia"/>
        </w:rPr>
        <w:t>місцевого</w:t>
      </w:r>
      <w:r>
        <w:t></w:t>
      </w:r>
      <w:r>
        <w:rPr>
          <w:rFonts w:hint="eastAsia"/>
        </w:rPr>
        <w:t>самоврядування</w:t>
      </w:r>
      <w:r>
        <w:t></w:t>
      </w:r>
      <w:r>
        <w:t></w:t>
      </w:r>
      <w:r>
        <w:rPr>
          <w:rFonts w:hint="eastAsia"/>
        </w:rPr>
        <w:t>з</w:t>
      </w:r>
      <w:r>
        <w:t></w:t>
      </w:r>
      <w:r>
        <w:rPr>
          <w:rFonts w:hint="eastAsia"/>
        </w:rPr>
        <w:t>одного</w:t>
      </w:r>
      <w:r>
        <w:t></w:t>
      </w:r>
      <w:r>
        <w:rPr>
          <w:rFonts w:hint="eastAsia"/>
        </w:rPr>
        <w:t>боку</w:t>
      </w:r>
      <w:r>
        <w:t></w:t>
      </w:r>
      <w:r>
        <w:t></w:t>
      </w:r>
      <w:r>
        <w:rPr>
          <w:rFonts w:hint="eastAsia"/>
        </w:rPr>
        <w:t>та</w:t>
      </w:r>
      <w:r>
        <w:t></w:t>
      </w:r>
      <w:r>
        <w:rPr>
          <w:rFonts w:hint="eastAsia"/>
        </w:rPr>
        <w:t>підсилення</w:t>
      </w:r>
      <w:r>
        <w:t></w:t>
      </w:r>
      <w:r>
        <w:rPr>
          <w:rFonts w:hint="eastAsia"/>
        </w:rPr>
        <w:t>політичної</w:t>
      </w:r>
      <w:r>
        <w:t></w:t>
      </w:r>
      <w:r>
        <w:rPr>
          <w:rFonts w:hint="eastAsia"/>
        </w:rPr>
        <w:t>відповідальності</w:t>
      </w:r>
      <w:r>
        <w:t></w:t>
      </w:r>
      <w:r>
        <w:rPr>
          <w:rFonts w:hint="eastAsia"/>
        </w:rPr>
        <w:t>органів</w:t>
      </w:r>
      <w:r>
        <w:t></w:t>
      </w:r>
      <w:r>
        <w:rPr>
          <w:rFonts w:hint="eastAsia"/>
        </w:rPr>
        <w:t>місцевого</w:t>
      </w:r>
      <w:r>
        <w:t></w:t>
      </w:r>
      <w:r>
        <w:rPr>
          <w:rFonts w:hint="eastAsia"/>
        </w:rPr>
        <w:t>самоврядування</w:t>
      </w:r>
      <w:r>
        <w:t></w:t>
      </w:r>
      <w:r>
        <w:rPr>
          <w:rFonts w:hint="eastAsia"/>
        </w:rPr>
        <w:t>з</w:t>
      </w:r>
      <w:r>
        <w:t></w:t>
      </w:r>
      <w:r>
        <w:rPr>
          <w:rFonts w:hint="eastAsia"/>
        </w:rPr>
        <w:t>іншого</w:t>
      </w:r>
      <w:r>
        <w:t></w:t>
      </w:r>
      <w:r>
        <w:t></w:t>
      </w:r>
      <w:r>
        <w:rPr>
          <w:rFonts w:hint="eastAsia"/>
        </w:rPr>
        <w:t>На</w:t>
      </w:r>
      <w:r>
        <w:t></w:t>
      </w:r>
      <w:r>
        <w:rPr>
          <w:rFonts w:hint="eastAsia"/>
        </w:rPr>
        <w:t>цьому</w:t>
      </w:r>
      <w:r>
        <w:t></w:t>
      </w:r>
      <w:r>
        <w:rPr>
          <w:rFonts w:hint="eastAsia"/>
        </w:rPr>
        <w:t>шляху</w:t>
      </w:r>
      <w:r>
        <w:t></w:t>
      </w:r>
      <w:r>
        <w:rPr>
          <w:rFonts w:hint="eastAsia"/>
        </w:rPr>
        <w:t>необхідно</w:t>
      </w:r>
      <w:r>
        <w:t></w:t>
      </w:r>
      <w:r>
        <w:rPr>
          <w:rFonts w:hint="eastAsia"/>
        </w:rPr>
        <w:t>розділити</w:t>
      </w:r>
      <w:r>
        <w:t></w:t>
      </w:r>
      <w:r>
        <w:rPr>
          <w:rFonts w:hint="eastAsia"/>
        </w:rPr>
        <w:t>політичні</w:t>
      </w:r>
      <w:r>
        <w:t></w:t>
      </w:r>
      <w:r>
        <w:rPr>
          <w:rFonts w:hint="eastAsia"/>
        </w:rPr>
        <w:t>та</w:t>
      </w:r>
      <w:r>
        <w:t></w:t>
      </w:r>
      <w:r>
        <w:rPr>
          <w:rFonts w:hint="eastAsia"/>
        </w:rPr>
        <w:t>адміністративні</w:t>
      </w:r>
      <w:r>
        <w:t></w:t>
      </w:r>
      <w:r>
        <w:rPr>
          <w:rFonts w:hint="eastAsia"/>
        </w:rPr>
        <w:t>посади</w:t>
      </w:r>
      <w:r>
        <w:t></w:t>
      </w:r>
      <w:r>
        <w:rPr>
          <w:rFonts w:hint="eastAsia"/>
        </w:rPr>
        <w:t>в</w:t>
      </w:r>
      <w:r>
        <w:t></w:t>
      </w:r>
      <w:r>
        <w:rPr>
          <w:rFonts w:hint="eastAsia"/>
        </w:rPr>
        <w:t>системі</w:t>
      </w:r>
      <w:r>
        <w:t></w:t>
      </w:r>
      <w:r>
        <w:rPr>
          <w:rFonts w:hint="eastAsia"/>
        </w:rPr>
        <w:t>служби</w:t>
      </w:r>
      <w:r>
        <w:t></w:t>
      </w:r>
      <w:r>
        <w:rPr>
          <w:rFonts w:hint="eastAsia"/>
        </w:rPr>
        <w:t>в</w:t>
      </w:r>
      <w:r>
        <w:t></w:t>
      </w:r>
      <w:r>
        <w:rPr>
          <w:rFonts w:hint="eastAsia"/>
        </w:rPr>
        <w:t>органах</w:t>
      </w:r>
      <w:r>
        <w:t></w:t>
      </w:r>
      <w:r>
        <w:rPr>
          <w:rFonts w:hint="eastAsia"/>
        </w:rPr>
        <w:t>місцевого</w:t>
      </w:r>
      <w:r>
        <w:t></w:t>
      </w:r>
      <w:r>
        <w:rPr>
          <w:rFonts w:hint="eastAsia"/>
        </w:rPr>
        <w:t>самоврядування</w:t>
      </w:r>
      <w:r>
        <w:t></w:t>
      </w:r>
      <w:r>
        <w:t></w:t>
      </w:r>
      <w:r>
        <w:rPr>
          <w:rFonts w:hint="eastAsia"/>
        </w:rPr>
        <w:t>чітко</w:t>
      </w:r>
      <w:r>
        <w:t></w:t>
      </w:r>
      <w:r>
        <w:rPr>
          <w:rFonts w:hint="eastAsia"/>
        </w:rPr>
        <w:t>закріпити</w:t>
      </w:r>
      <w:r>
        <w:t></w:t>
      </w:r>
      <w:r>
        <w:rPr>
          <w:rFonts w:hint="eastAsia"/>
        </w:rPr>
        <w:t>коло</w:t>
      </w:r>
      <w:r>
        <w:t></w:t>
      </w:r>
      <w:r>
        <w:rPr>
          <w:rFonts w:hint="eastAsia"/>
        </w:rPr>
        <w:t>підстав</w:t>
      </w:r>
      <w:r>
        <w:t></w:t>
      </w:r>
      <w:r>
        <w:rPr>
          <w:rFonts w:hint="eastAsia"/>
        </w:rPr>
        <w:t>для</w:t>
      </w:r>
      <w:r>
        <w:t></w:t>
      </w:r>
      <w:r>
        <w:rPr>
          <w:rFonts w:hint="eastAsia"/>
        </w:rPr>
        <w:t>звільнення</w:t>
      </w:r>
      <w:r>
        <w:t></w:t>
      </w:r>
      <w:r>
        <w:rPr>
          <w:rFonts w:hint="eastAsia"/>
        </w:rPr>
        <w:t>за</w:t>
      </w:r>
      <w:r>
        <w:t></w:t>
      </w:r>
      <w:r>
        <w:rPr>
          <w:rFonts w:hint="eastAsia"/>
        </w:rPr>
        <w:t>політичними</w:t>
      </w:r>
      <w:r>
        <w:t></w:t>
      </w:r>
      <w:r>
        <w:rPr>
          <w:rFonts w:hint="eastAsia"/>
        </w:rPr>
        <w:t>причинами</w:t>
      </w:r>
      <w:r>
        <w:t></w:t>
      </w:r>
      <w:r>
        <w:t></w:t>
      </w:r>
      <w:r>
        <w:rPr>
          <w:rFonts w:hint="eastAsia"/>
        </w:rPr>
        <w:t>До</w:t>
      </w:r>
      <w:r>
        <w:t></w:t>
      </w:r>
      <w:r>
        <w:rPr>
          <w:rFonts w:hint="eastAsia"/>
        </w:rPr>
        <w:t>політичних</w:t>
      </w:r>
      <w:r>
        <w:t></w:t>
      </w:r>
      <w:r>
        <w:rPr>
          <w:rFonts w:hint="eastAsia"/>
        </w:rPr>
        <w:t>посад</w:t>
      </w:r>
      <w:r>
        <w:t></w:t>
      </w:r>
      <w:r>
        <w:rPr>
          <w:rFonts w:hint="eastAsia"/>
        </w:rPr>
        <w:t>необхідно</w:t>
      </w:r>
      <w:r>
        <w:t></w:t>
      </w:r>
      <w:r>
        <w:rPr>
          <w:rFonts w:hint="eastAsia"/>
        </w:rPr>
        <w:t>віднести</w:t>
      </w:r>
      <w:r>
        <w:t></w:t>
      </w:r>
      <w:r>
        <w:rPr>
          <w:rFonts w:hint="eastAsia"/>
        </w:rPr>
        <w:t>ті</w:t>
      </w:r>
      <w:r>
        <w:t></w:t>
      </w:r>
      <w:r>
        <w:t></w:t>
      </w:r>
      <w:r>
        <w:rPr>
          <w:rFonts w:hint="eastAsia"/>
        </w:rPr>
        <w:t>призначення</w:t>
      </w:r>
      <w:r>
        <w:t></w:t>
      </w:r>
      <w:r>
        <w:rPr>
          <w:rFonts w:hint="eastAsia"/>
        </w:rPr>
        <w:t>на</w:t>
      </w:r>
      <w:r>
        <w:t></w:t>
      </w:r>
      <w:r>
        <w:rPr>
          <w:rFonts w:hint="eastAsia"/>
        </w:rPr>
        <w:t>які</w:t>
      </w:r>
      <w:r>
        <w:t></w:t>
      </w:r>
      <w:r>
        <w:rPr>
          <w:rFonts w:hint="eastAsia"/>
        </w:rPr>
        <w:t>здійснюється</w:t>
      </w:r>
      <w:r>
        <w:t></w:t>
      </w:r>
      <w:r>
        <w:rPr>
          <w:rFonts w:hint="eastAsia"/>
        </w:rPr>
        <w:t>за</w:t>
      </w:r>
      <w:r>
        <w:t></w:t>
      </w:r>
      <w:r>
        <w:rPr>
          <w:rFonts w:hint="eastAsia"/>
        </w:rPr>
        <w:t>політичними</w:t>
      </w:r>
      <w:r>
        <w:t></w:t>
      </w:r>
      <w:r>
        <w:rPr>
          <w:rFonts w:hint="eastAsia"/>
        </w:rPr>
        <w:t>критеріями</w:t>
      </w:r>
      <w:r>
        <w:t></w:t>
      </w:r>
      <w:r>
        <w:rPr>
          <w:rFonts w:hint="eastAsia"/>
        </w:rPr>
        <w:t>та</w:t>
      </w:r>
      <w:r>
        <w:t></w:t>
      </w:r>
      <w:r>
        <w:rPr>
          <w:rFonts w:hint="eastAsia"/>
        </w:rPr>
        <w:t>поза</w:t>
      </w:r>
      <w:r>
        <w:t></w:t>
      </w:r>
      <w:r>
        <w:rPr>
          <w:rFonts w:hint="eastAsia"/>
        </w:rPr>
        <w:t>конкурсом</w:t>
      </w:r>
      <w:r>
        <w:t></w:t>
      </w:r>
      <w:r>
        <w:t></w:t>
      </w:r>
      <w:r>
        <w:rPr>
          <w:rFonts w:hint="eastAsia"/>
        </w:rPr>
        <w:t>Звільнення</w:t>
      </w:r>
      <w:r>
        <w:t></w:t>
      </w:r>
      <w:r>
        <w:rPr>
          <w:rFonts w:hint="eastAsia"/>
        </w:rPr>
        <w:t>з</w:t>
      </w:r>
      <w:r>
        <w:t></w:t>
      </w:r>
      <w:r>
        <w:rPr>
          <w:rFonts w:hint="eastAsia"/>
        </w:rPr>
        <w:t>цих</w:t>
      </w:r>
      <w:r>
        <w:t></w:t>
      </w:r>
      <w:r>
        <w:rPr>
          <w:rFonts w:hint="eastAsia"/>
        </w:rPr>
        <w:t>посад</w:t>
      </w:r>
      <w:r>
        <w:t></w:t>
      </w:r>
      <w:r>
        <w:rPr>
          <w:rFonts w:hint="eastAsia"/>
        </w:rPr>
        <w:t>також</w:t>
      </w:r>
      <w:r>
        <w:t></w:t>
      </w:r>
      <w:r>
        <w:rPr>
          <w:rFonts w:hint="eastAsia"/>
        </w:rPr>
        <w:t>має</w:t>
      </w:r>
      <w:r>
        <w:t></w:t>
      </w:r>
      <w:r>
        <w:rPr>
          <w:rFonts w:hint="eastAsia"/>
        </w:rPr>
        <w:t>відбуватися</w:t>
      </w:r>
      <w:r>
        <w:t></w:t>
      </w:r>
      <w:r>
        <w:rPr>
          <w:rFonts w:hint="eastAsia"/>
        </w:rPr>
        <w:t>за</w:t>
      </w:r>
      <w:r>
        <w:t></w:t>
      </w:r>
      <w:r>
        <w:rPr>
          <w:rFonts w:hint="eastAsia"/>
        </w:rPr>
        <w:t>спрощеною</w:t>
      </w:r>
      <w:r>
        <w:t></w:t>
      </w:r>
      <w:r>
        <w:rPr>
          <w:rFonts w:hint="eastAsia"/>
        </w:rPr>
        <w:t>процедурою</w:t>
      </w:r>
      <w:r>
        <w:t></w:t>
      </w:r>
      <w:r>
        <w:rPr>
          <w:rFonts w:hint="eastAsia"/>
        </w:rPr>
        <w:t>і</w:t>
      </w:r>
      <w:r>
        <w:t></w:t>
      </w:r>
      <w:r>
        <w:rPr>
          <w:rFonts w:hint="eastAsia"/>
        </w:rPr>
        <w:t>в</w:t>
      </w:r>
      <w:r>
        <w:t></w:t>
      </w:r>
      <w:r>
        <w:rPr>
          <w:rFonts w:hint="eastAsia"/>
        </w:rPr>
        <w:t>основному</w:t>
      </w:r>
      <w:r>
        <w:t></w:t>
      </w:r>
      <w:r>
        <w:rPr>
          <w:rFonts w:hint="eastAsia"/>
        </w:rPr>
        <w:t>за</w:t>
      </w:r>
      <w:r>
        <w:t></w:t>
      </w:r>
      <w:r>
        <w:rPr>
          <w:rFonts w:hint="eastAsia"/>
        </w:rPr>
        <w:t>виключно</w:t>
      </w:r>
      <w:r>
        <w:t></w:t>
      </w:r>
      <w:r>
        <w:rPr>
          <w:rFonts w:hint="eastAsia"/>
        </w:rPr>
        <w:t>політичними</w:t>
      </w:r>
      <w:r>
        <w:t></w:t>
      </w:r>
      <w:r>
        <w:t></w:t>
      </w:r>
      <w:r>
        <w:rPr>
          <w:rFonts w:hint="eastAsia"/>
        </w:rPr>
        <w:t>а</w:t>
      </w:r>
      <w:r>
        <w:t></w:t>
      </w:r>
      <w:r>
        <w:rPr>
          <w:rFonts w:hint="eastAsia"/>
        </w:rPr>
        <w:t>не</w:t>
      </w:r>
      <w:r>
        <w:t></w:t>
      </w:r>
      <w:r>
        <w:rPr>
          <w:rFonts w:hint="eastAsia"/>
        </w:rPr>
        <w:t>кваліфікаційними</w:t>
      </w:r>
      <w:r>
        <w:t></w:t>
      </w:r>
      <w:r>
        <w:rPr>
          <w:rFonts w:hint="eastAsia"/>
        </w:rPr>
        <w:t>або</w:t>
      </w:r>
      <w:r>
        <w:t></w:t>
      </w:r>
      <w:r>
        <w:rPr>
          <w:rFonts w:hint="eastAsia"/>
        </w:rPr>
        <w:t>іншими</w:t>
      </w:r>
      <w:r>
        <w:t></w:t>
      </w:r>
      <w:r>
        <w:rPr>
          <w:rFonts w:hint="eastAsia"/>
        </w:rPr>
        <w:t>діловими</w:t>
      </w:r>
      <w:r>
        <w:t></w:t>
      </w:r>
      <w:r>
        <w:rPr>
          <w:rFonts w:hint="eastAsia"/>
        </w:rPr>
        <w:t>ознаками</w:t>
      </w:r>
      <w:r>
        <w:t></w:t>
      </w:r>
    </w:p>
    <w:p w:rsidR="009B41BB" w:rsidRDefault="009B41BB" w:rsidP="009B41BB">
      <w:r>
        <w:rPr>
          <w:rFonts w:hint="eastAsia"/>
        </w:rPr>
        <w:t>Четверте</w:t>
      </w:r>
      <w:r>
        <w:t></w:t>
      </w:r>
      <w:r>
        <w:rPr>
          <w:rFonts w:hint="eastAsia"/>
        </w:rPr>
        <w:t>завдання</w:t>
      </w:r>
      <w:r>
        <w:t></w:t>
      </w:r>
      <w:r>
        <w:rPr>
          <w:rFonts w:hint="eastAsia"/>
        </w:rPr>
        <w:t>–</w:t>
      </w:r>
      <w:r>
        <w:t></w:t>
      </w:r>
      <w:r>
        <w:rPr>
          <w:rFonts w:hint="eastAsia"/>
        </w:rPr>
        <w:t>вирішення</w:t>
      </w:r>
      <w:r>
        <w:t></w:t>
      </w:r>
      <w:r>
        <w:rPr>
          <w:rFonts w:hint="eastAsia"/>
        </w:rPr>
        <w:t>проблеми</w:t>
      </w:r>
      <w:r>
        <w:t></w:t>
      </w:r>
      <w:r>
        <w:rPr>
          <w:rFonts w:hint="eastAsia"/>
        </w:rPr>
        <w:t>політичного</w:t>
      </w:r>
      <w:r>
        <w:t></w:t>
      </w:r>
      <w:r>
        <w:rPr>
          <w:rFonts w:hint="eastAsia"/>
        </w:rPr>
        <w:t>лідерства</w:t>
      </w:r>
      <w:r>
        <w:t></w:t>
      </w:r>
      <w:r>
        <w:rPr>
          <w:rFonts w:hint="eastAsia"/>
        </w:rPr>
        <w:t>й</w:t>
      </w:r>
      <w:r>
        <w:t></w:t>
      </w:r>
      <w:r>
        <w:rPr>
          <w:rFonts w:hint="eastAsia"/>
        </w:rPr>
        <w:t>управлінського</w:t>
      </w:r>
      <w:r>
        <w:t></w:t>
      </w:r>
      <w:r>
        <w:rPr>
          <w:rFonts w:hint="eastAsia"/>
        </w:rPr>
        <w:t>професіоналізму</w:t>
      </w:r>
      <w:r>
        <w:t></w:t>
      </w:r>
      <w:r>
        <w:rPr>
          <w:rFonts w:hint="eastAsia"/>
        </w:rPr>
        <w:t>на</w:t>
      </w:r>
      <w:r>
        <w:t></w:t>
      </w:r>
      <w:r>
        <w:rPr>
          <w:rFonts w:hint="eastAsia"/>
        </w:rPr>
        <w:t>рівні</w:t>
      </w:r>
      <w:r>
        <w:t></w:t>
      </w:r>
      <w:r>
        <w:rPr>
          <w:rFonts w:hint="eastAsia"/>
        </w:rPr>
        <w:t>міського</w:t>
      </w:r>
      <w:r>
        <w:t></w:t>
      </w:r>
      <w:r>
        <w:rPr>
          <w:rFonts w:hint="eastAsia"/>
        </w:rPr>
        <w:t>самоврядування</w:t>
      </w:r>
      <w:r>
        <w:t></w:t>
      </w:r>
      <w:r>
        <w:t></w:t>
      </w:r>
      <w:r>
        <w:rPr>
          <w:rFonts w:hint="eastAsia"/>
        </w:rPr>
        <w:t>Розв’язання</w:t>
      </w:r>
      <w:r>
        <w:t></w:t>
      </w:r>
      <w:r>
        <w:rPr>
          <w:rFonts w:hint="eastAsia"/>
        </w:rPr>
        <w:t>цього</w:t>
      </w:r>
      <w:r>
        <w:t></w:t>
      </w:r>
      <w:r>
        <w:rPr>
          <w:rFonts w:hint="eastAsia"/>
        </w:rPr>
        <w:t>питання</w:t>
      </w:r>
      <w:r>
        <w:t></w:t>
      </w:r>
      <w:r>
        <w:rPr>
          <w:rFonts w:hint="eastAsia"/>
        </w:rPr>
        <w:t>можливе</w:t>
      </w:r>
      <w:r>
        <w:t></w:t>
      </w:r>
      <w:r>
        <w:rPr>
          <w:rFonts w:hint="eastAsia"/>
        </w:rPr>
        <w:t>лише</w:t>
      </w:r>
      <w:r>
        <w:t></w:t>
      </w:r>
      <w:r>
        <w:rPr>
          <w:rFonts w:hint="eastAsia"/>
        </w:rPr>
        <w:t>через</w:t>
      </w:r>
      <w:r>
        <w:t></w:t>
      </w:r>
      <w:r>
        <w:rPr>
          <w:rFonts w:hint="eastAsia"/>
        </w:rPr>
        <w:t>взаємозалежний</w:t>
      </w:r>
      <w:r>
        <w:t></w:t>
      </w:r>
      <w:r>
        <w:rPr>
          <w:rFonts w:hint="eastAsia"/>
        </w:rPr>
        <w:t>процес</w:t>
      </w:r>
      <w:r>
        <w:t></w:t>
      </w:r>
      <w:r>
        <w:rPr>
          <w:rFonts w:hint="eastAsia"/>
        </w:rPr>
        <w:t>політичної</w:t>
      </w:r>
      <w:r>
        <w:t></w:t>
      </w:r>
      <w:r>
        <w:rPr>
          <w:rFonts w:hint="eastAsia"/>
        </w:rPr>
        <w:t>підготовки</w:t>
      </w:r>
      <w:r>
        <w:t></w:t>
      </w:r>
      <w:r>
        <w:rPr>
          <w:rFonts w:hint="eastAsia"/>
        </w:rPr>
        <w:t>професійних</w:t>
      </w:r>
      <w:r>
        <w:t></w:t>
      </w:r>
      <w:r>
        <w:rPr>
          <w:rFonts w:hint="eastAsia"/>
        </w:rPr>
        <w:t>службовців</w:t>
      </w:r>
      <w:r>
        <w:t></w:t>
      </w:r>
      <w:r>
        <w:rPr>
          <w:rFonts w:hint="eastAsia"/>
        </w:rPr>
        <w:t>органів</w:t>
      </w:r>
      <w:r>
        <w:t></w:t>
      </w:r>
      <w:r>
        <w:rPr>
          <w:rFonts w:hint="eastAsia"/>
        </w:rPr>
        <w:t>самоврядування</w:t>
      </w:r>
      <w:r>
        <w:t></w:t>
      </w:r>
      <w:r>
        <w:rPr>
          <w:rFonts w:hint="eastAsia"/>
        </w:rPr>
        <w:t>й</w:t>
      </w:r>
      <w:r>
        <w:t></w:t>
      </w:r>
      <w:r>
        <w:rPr>
          <w:rFonts w:hint="eastAsia"/>
        </w:rPr>
        <w:t>управлінської</w:t>
      </w:r>
      <w:r>
        <w:t></w:t>
      </w:r>
      <w:r>
        <w:rPr>
          <w:rFonts w:hint="eastAsia"/>
        </w:rPr>
        <w:t>підготовки</w:t>
      </w:r>
      <w:r>
        <w:t></w:t>
      </w:r>
      <w:r>
        <w:rPr>
          <w:rFonts w:hint="eastAsia"/>
        </w:rPr>
        <w:t>обраних</w:t>
      </w:r>
      <w:r>
        <w:t></w:t>
      </w:r>
      <w:r>
        <w:rPr>
          <w:rFonts w:hint="eastAsia"/>
        </w:rPr>
        <w:t>посадових</w:t>
      </w:r>
      <w:r>
        <w:t></w:t>
      </w:r>
      <w:r>
        <w:rPr>
          <w:rFonts w:hint="eastAsia"/>
        </w:rPr>
        <w:t>осіб</w:t>
      </w:r>
      <w:r>
        <w:t></w:t>
      </w:r>
      <w:r>
        <w:rPr>
          <w:rFonts w:hint="eastAsia"/>
        </w:rPr>
        <w:t>територіальної</w:t>
      </w:r>
      <w:r>
        <w:t></w:t>
      </w:r>
      <w:r>
        <w:rPr>
          <w:rFonts w:hint="eastAsia"/>
        </w:rPr>
        <w:t>громади</w:t>
      </w:r>
      <w:r>
        <w:t></w:t>
      </w:r>
      <w:r>
        <w:t></w:t>
      </w:r>
      <w:r>
        <w:rPr>
          <w:rFonts w:hint="eastAsia"/>
        </w:rPr>
        <w:t>представників</w:t>
      </w:r>
      <w:r>
        <w:t></w:t>
      </w:r>
      <w:r>
        <w:rPr>
          <w:rFonts w:hint="eastAsia"/>
        </w:rPr>
        <w:t>політичних</w:t>
      </w:r>
      <w:r>
        <w:t></w:t>
      </w:r>
      <w:r>
        <w:rPr>
          <w:rFonts w:hint="eastAsia"/>
        </w:rPr>
        <w:t>партій</w:t>
      </w:r>
      <w:r>
        <w:t></w:t>
      </w:r>
      <w:r>
        <w:rPr>
          <w:rFonts w:hint="eastAsia"/>
        </w:rPr>
        <w:t>та</w:t>
      </w:r>
      <w:r>
        <w:t></w:t>
      </w:r>
      <w:r>
        <w:rPr>
          <w:rFonts w:hint="eastAsia"/>
        </w:rPr>
        <w:t>різноманітних</w:t>
      </w:r>
      <w:r>
        <w:t></w:t>
      </w:r>
      <w:r>
        <w:rPr>
          <w:rFonts w:hint="eastAsia"/>
        </w:rPr>
        <w:t>груп</w:t>
      </w:r>
      <w:r>
        <w:t></w:t>
      </w:r>
      <w:r>
        <w:rPr>
          <w:rFonts w:hint="eastAsia"/>
        </w:rPr>
        <w:t>інтересів</w:t>
      </w:r>
      <w:r>
        <w:t></w:t>
      </w:r>
      <w:r>
        <w:t></w:t>
      </w:r>
      <w:r>
        <w:rPr>
          <w:rFonts w:hint="eastAsia"/>
        </w:rPr>
        <w:t>Веденн</w:t>
      </w:r>
      <w:r>
        <w:rPr>
          <w:rFonts w:hint="eastAsia"/>
        </w:rPr>
        <w:lastRenderedPageBreak/>
        <w:t>я</w:t>
      </w:r>
      <w:r>
        <w:t></w:t>
      </w:r>
      <w:r>
        <w:rPr>
          <w:rFonts w:hint="eastAsia"/>
        </w:rPr>
        <w:t>до</w:t>
      </w:r>
      <w:r>
        <w:t></w:t>
      </w:r>
      <w:r>
        <w:rPr>
          <w:rFonts w:hint="eastAsia"/>
        </w:rPr>
        <w:t>освітніх</w:t>
      </w:r>
      <w:r>
        <w:t></w:t>
      </w:r>
      <w:r>
        <w:rPr>
          <w:rFonts w:hint="eastAsia"/>
        </w:rPr>
        <w:t>програм</w:t>
      </w:r>
      <w:r>
        <w:t></w:t>
      </w:r>
      <w:r>
        <w:rPr>
          <w:rFonts w:hint="eastAsia"/>
        </w:rPr>
        <w:t>підготовки</w:t>
      </w:r>
      <w:r>
        <w:t></w:t>
      </w:r>
      <w:r>
        <w:rPr>
          <w:rFonts w:hint="eastAsia"/>
        </w:rPr>
        <w:t>окреслених</w:t>
      </w:r>
      <w:r>
        <w:t></w:t>
      </w:r>
      <w:r>
        <w:rPr>
          <w:rFonts w:hint="eastAsia"/>
        </w:rPr>
        <w:t>осіб</w:t>
      </w:r>
      <w:r>
        <w:t></w:t>
      </w:r>
      <w:r>
        <w:rPr>
          <w:rFonts w:hint="eastAsia"/>
        </w:rPr>
        <w:t>дисциплін</w:t>
      </w:r>
      <w:r>
        <w:t></w:t>
      </w:r>
      <w:r>
        <w:rPr>
          <w:rFonts w:hint="eastAsia"/>
        </w:rPr>
        <w:t>з</w:t>
      </w:r>
      <w:r>
        <w:t></w:t>
      </w:r>
      <w:r>
        <w:rPr>
          <w:rFonts w:hint="eastAsia"/>
        </w:rPr>
        <w:t>політичного</w:t>
      </w:r>
      <w:r>
        <w:t></w:t>
      </w:r>
      <w:r>
        <w:rPr>
          <w:rFonts w:hint="eastAsia"/>
        </w:rPr>
        <w:t>аналізу</w:t>
      </w:r>
      <w:r>
        <w:t></w:t>
      </w:r>
      <w:r>
        <w:t></w:t>
      </w:r>
      <w:r>
        <w:rPr>
          <w:rFonts w:hint="eastAsia"/>
        </w:rPr>
        <w:t>прийняття</w:t>
      </w:r>
      <w:r>
        <w:t></w:t>
      </w:r>
      <w:r>
        <w:rPr>
          <w:rFonts w:hint="eastAsia"/>
        </w:rPr>
        <w:t>політичного</w:t>
      </w:r>
      <w:r>
        <w:t></w:t>
      </w:r>
      <w:r>
        <w:rPr>
          <w:rFonts w:hint="eastAsia"/>
        </w:rPr>
        <w:t>рішення</w:t>
      </w:r>
      <w:r>
        <w:t></w:t>
      </w:r>
      <w:r>
        <w:t></w:t>
      </w:r>
      <w:r>
        <w:rPr>
          <w:rFonts w:hint="eastAsia"/>
        </w:rPr>
        <w:t>політичних</w:t>
      </w:r>
      <w:r>
        <w:t></w:t>
      </w:r>
      <w:r>
        <w:rPr>
          <w:rFonts w:hint="eastAsia"/>
        </w:rPr>
        <w:t>технологій</w:t>
      </w:r>
      <w:r>
        <w:t></w:t>
      </w:r>
      <w:r>
        <w:t></w:t>
      </w:r>
      <w:r>
        <w:rPr>
          <w:rFonts w:hint="eastAsia"/>
        </w:rPr>
        <w:t>з</w:t>
      </w:r>
      <w:r>
        <w:t></w:t>
      </w:r>
      <w:r>
        <w:rPr>
          <w:rFonts w:hint="eastAsia"/>
        </w:rPr>
        <w:t>одного</w:t>
      </w:r>
      <w:r>
        <w:t></w:t>
      </w:r>
      <w:r>
        <w:rPr>
          <w:rFonts w:hint="eastAsia"/>
        </w:rPr>
        <w:t>боку</w:t>
      </w:r>
      <w:r>
        <w:t></w:t>
      </w:r>
      <w:r>
        <w:t></w:t>
      </w:r>
      <w:r>
        <w:rPr>
          <w:rFonts w:hint="eastAsia"/>
        </w:rPr>
        <w:t>конституційного</w:t>
      </w:r>
      <w:r>
        <w:t></w:t>
      </w:r>
      <w:r>
        <w:rPr>
          <w:rFonts w:hint="eastAsia"/>
        </w:rPr>
        <w:t>та</w:t>
      </w:r>
      <w:r>
        <w:t></w:t>
      </w:r>
      <w:r>
        <w:rPr>
          <w:rFonts w:hint="eastAsia"/>
        </w:rPr>
        <w:t>адміністративного</w:t>
      </w:r>
      <w:r>
        <w:t></w:t>
      </w:r>
      <w:r>
        <w:rPr>
          <w:rFonts w:hint="eastAsia"/>
        </w:rPr>
        <w:t>права</w:t>
      </w:r>
      <w:r>
        <w:t></w:t>
      </w:r>
      <w:r>
        <w:t></w:t>
      </w:r>
      <w:r>
        <w:rPr>
          <w:rFonts w:hint="eastAsia"/>
        </w:rPr>
        <w:t>менеджменту</w:t>
      </w:r>
      <w:r>
        <w:t></w:t>
      </w:r>
      <w:r>
        <w:t></w:t>
      </w:r>
      <w:r>
        <w:rPr>
          <w:rFonts w:hint="eastAsia"/>
        </w:rPr>
        <w:t>з</w:t>
      </w:r>
      <w:r>
        <w:t></w:t>
      </w:r>
      <w:r>
        <w:rPr>
          <w:rFonts w:hint="eastAsia"/>
        </w:rPr>
        <w:t>іншого</w:t>
      </w:r>
      <w:r>
        <w:t></w:t>
      </w:r>
      <w:r>
        <w:t></w:t>
      </w:r>
      <w:r>
        <w:rPr>
          <w:rFonts w:hint="eastAsia"/>
        </w:rPr>
        <w:t>й</w:t>
      </w:r>
      <w:r>
        <w:t></w:t>
      </w:r>
      <w:r>
        <w:rPr>
          <w:rFonts w:hint="eastAsia"/>
        </w:rPr>
        <w:t>дозволить</w:t>
      </w:r>
      <w:r>
        <w:t></w:t>
      </w:r>
      <w:r>
        <w:rPr>
          <w:rFonts w:hint="eastAsia"/>
        </w:rPr>
        <w:t>професіоналізувати</w:t>
      </w:r>
      <w:r>
        <w:t></w:t>
      </w:r>
      <w:r>
        <w:rPr>
          <w:rFonts w:hint="eastAsia"/>
        </w:rPr>
        <w:t>систему</w:t>
      </w:r>
      <w:r>
        <w:t></w:t>
      </w:r>
      <w:r>
        <w:rPr>
          <w:rFonts w:hint="eastAsia"/>
        </w:rPr>
        <w:t>політичного</w:t>
      </w:r>
      <w:r>
        <w:t></w:t>
      </w:r>
      <w:r>
        <w:rPr>
          <w:rFonts w:hint="eastAsia"/>
        </w:rPr>
        <w:t>управління</w:t>
      </w:r>
      <w:r>
        <w:t></w:t>
      </w:r>
      <w:r>
        <w:rPr>
          <w:rFonts w:hint="eastAsia"/>
        </w:rPr>
        <w:t>в</w:t>
      </w:r>
      <w:r>
        <w:t></w:t>
      </w:r>
      <w:r>
        <w:rPr>
          <w:rFonts w:hint="eastAsia"/>
        </w:rPr>
        <w:t>містах</w:t>
      </w:r>
      <w:r>
        <w:t></w:t>
      </w:r>
      <w:r>
        <w:t></w:t>
      </w:r>
    </w:p>
    <w:p w:rsidR="009B41BB" w:rsidRDefault="009B41BB" w:rsidP="009B41BB">
      <w:r>
        <w:rPr>
          <w:rFonts w:hint="eastAsia"/>
        </w:rPr>
        <w:t>П’яте</w:t>
      </w:r>
      <w:r>
        <w:t></w:t>
      </w:r>
      <w:r>
        <w:rPr>
          <w:rFonts w:hint="eastAsia"/>
        </w:rPr>
        <w:t>завдання</w:t>
      </w:r>
      <w:r>
        <w:t></w:t>
      </w:r>
      <w:r>
        <w:rPr>
          <w:rFonts w:hint="eastAsia"/>
        </w:rPr>
        <w:t>–</w:t>
      </w:r>
      <w:r>
        <w:t></w:t>
      </w:r>
      <w:r>
        <w:rPr>
          <w:rFonts w:hint="eastAsia"/>
        </w:rPr>
        <w:t>оптимізація</w:t>
      </w:r>
      <w:r>
        <w:t></w:t>
      </w:r>
      <w:r>
        <w:rPr>
          <w:rFonts w:hint="eastAsia"/>
        </w:rPr>
        <w:t>системи</w:t>
      </w:r>
      <w:r>
        <w:t></w:t>
      </w:r>
      <w:r>
        <w:rPr>
          <w:rFonts w:hint="eastAsia"/>
        </w:rPr>
        <w:t>та</w:t>
      </w:r>
      <w:r>
        <w:t></w:t>
      </w:r>
      <w:r>
        <w:rPr>
          <w:rFonts w:hint="eastAsia"/>
        </w:rPr>
        <w:t>структури</w:t>
      </w:r>
      <w:r>
        <w:t></w:t>
      </w:r>
      <w:r>
        <w:rPr>
          <w:rFonts w:hint="eastAsia"/>
        </w:rPr>
        <w:t>територіальних</w:t>
      </w:r>
      <w:r>
        <w:t></w:t>
      </w:r>
      <w:r>
        <w:rPr>
          <w:rFonts w:hint="eastAsia"/>
        </w:rPr>
        <w:t>підрозділів</w:t>
      </w:r>
      <w:r>
        <w:t></w:t>
      </w:r>
      <w:r>
        <w:rPr>
          <w:rFonts w:hint="eastAsia"/>
        </w:rPr>
        <w:t>центральних</w:t>
      </w:r>
      <w:r>
        <w:t></w:t>
      </w:r>
      <w:r>
        <w:rPr>
          <w:rFonts w:hint="eastAsia"/>
        </w:rPr>
        <w:t>органів</w:t>
      </w:r>
      <w:r>
        <w:t></w:t>
      </w:r>
      <w:r>
        <w:rPr>
          <w:rFonts w:hint="eastAsia"/>
        </w:rPr>
        <w:t>виконавчої</w:t>
      </w:r>
      <w:r>
        <w:t></w:t>
      </w:r>
      <w:r>
        <w:rPr>
          <w:rFonts w:hint="eastAsia"/>
        </w:rPr>
        <w:t>влади</w:t>
      </w:r>
      <w:r>
        <w:t></w:t>
      </w:r>
      <w:r>
        <w:rPr>
          <w:rFonts w:hint="eastAsia"/>
        </w:rPr>
        <w:t>на</w:t>
      </w:r>
      <w:r>
        <w:t></w:t>
      </w:r>
      <w:r>
        <w:rPr>
          <w:rFonts w:hint="eastAsia"/>
        </w:rPr>
        <w:t>рівні</w:t>
      </w:r>
      <w:r>
        <w:t></w:t>
      </w:r>
      <w:r>
        <w:rPr>
          <w:rFonts w:hint="eastAsia"/>
        </w:rPr>
        <w:t>міст</w:t>
      </w:r>
      <w:r>
        <w:t></w:t>
      </w:r>
      <w:r>
        <w:t></w:t>
      </w:r>
      <w:r>
        <w:rPr>
          <w:rFonts w:hint="eastAsia"/>
        </w:rPr>
        <w:t>На</w:t>
      </w:r>
      <w:r>
        <w:t></w:t>
      </w:r>
      <w:r>
        <w:rPr>
          <w:rFonts w:hint="eastAsia"/>
        </w:rPr>
        <w:t>теперішній</w:t>
      </w:r>
      <w:r>
        <w:t></w:t>
      </w:r>
      <w:r>
        <w:rPr>
          <w:rFonts w:hint="eastAsia"/>
        </w:rPr>
        <w:t>час</w:t>
      </w:r>
      <w:r>
        <w:t></w:t>
      </w:r>
      <w:r>
        <w:rPr>
          <w:rFonts w:hint="eastAsia"/>
        </w:rPr>
        <w:t>їх</w:t>
      </w:r>
      <w:r>
        <w:t></w:t>
      </w:r>
      <w:r>
        <w:rPr>
          <w:rFonts w:hint="eastAsia"/>
        </w:rPr>
        <w:t>повноваження</w:t>
      </w:r>
      <w:r>
        <w:t></w:t>
      </w:r>
      <w:r>
        <w:rPr>
          <w:rFonts w:hint="eastAsia"/>
        </w:rPr>
        <w:t>є</w:t>
      </w:r>
      <w:r>
        <w:t></w:t>
      </w:r>
      <w:r>
        <w:rPr>
          <w:rFonts w:hint="eastAsia"/>
        </w:rPr>
        <w:t>дуже</w:t>
      </w:r>
      <w:r>
        <w:t></w:t>
      </w:r>
      <w:r>
        <w:rPr>
          <w:rFonts w:hint="eastAsia"/>
        </w:rPr>
        <w:t>широкими</w:t>
      </w:r>
      <w:r>
        <w:t></w:t>
      </w:r>
      <w:r>
        <w:t></w:t>
      </w:r>
      <w:r>
        <w:rPr>
          <w:rFonts w:hint="eastAsia"/>
        </w:rPr>
        <w:t>вони</w:t>
      </w:r>
      <w:r>
        <w:t></w:t>
      </w:r>
      <w:r>
        <w:t></w:t>
      </w:r>
      <w:r>
        <w:rPr>
          <w:rFonts w:hint="eastAsia"/>
        </w:rPr>
        <w:t>як</w:t>
      </w:r>
      <w:r>
        <w:t></w:t>
      </w:r>
      <w:r>
        <w:rPr>
          <w:rFonts w:hint="eastAsia"/>
        </w:rPr>
        <w:t>правило</w:t>
      </w:r>
      <w:r>
        <w:t></w:t>
      </w:r>
      <w:r>
        <w:t></w:t>
      </w:r>
      <w:r>
        <w:rPr>
          <w:rFonts w:hint="eastAsia"/>
        </w:rPr>
        <w:t>дублюють</w:t>
      </w:r>
      <w:r>
        <w:t></w:t>
      </w:r>
      <w:r>
        <w:rPr>
          <w:rFonts w:hint="eastAsia"/>
        </w:rPr>
        <w:t>діяльність</w:t>
      </w:r>
      <w:r>
        <w:t></w:t>
      </w:r>
      <w:r>
        <w:rPr>
          <w:rFonts w:hint="eastAsia"/>
        </w:rPr>
        <w:t>органів</w:t>
      </w:r>
      <w:r>
        <w:t></w:t>
      </w:r>
      <w:r>
        <w:rPr>
          <w:rFonts w:hint="eastAsia"/>
        </w:rPr>
        <w:t>місцевого</w:t>
      </w:r>
      <w:r>
        <w:t></w:t>
      </w:r>
      <w:r>
        <w:rPr>
          <w:rFonts w:hint="eastAsia"/>
        </w:rPr>
        <w:t>самоврядування</w:t>
      </w:r>
      <w:r>
        <w:t></w:t>
      </w:r>
      <w:r>
        <w:rPr>
          <w:rFonts w:hint="eastAsia"/>
        </w:rPr>
        <w:t>у</w:t>
      </w:r>
      <w:r>
        <w:t></w:t>
      </w:r>
      <w:r>
        <w:rPr>
          <w:rFonts w:hint="eastAsia"/>
        </w:rPr>
        <w:t>містах</w:t>
      </w:r>
      <w:r>
        <w:t></w:t>
      </w:r>
      <w:r>
        <w:t></w:t>
      </w:r>
      <w:r>
        <w:rPr>
          <w:rFonts w:hint="eastAsia"/>
        </w:rPr>
        <w:t>Вирішенням</w:t>
      </w:r>
      <w:r>
        <w:t></w:t>
      </w:r>
      <w:r>
        <w:rPr>
          <w:rFonts w:hint="eastAsia"/>
        </w:rPr>
        <w:t>цієї</w:t>
      </w:r>
      <w:r>
        <w:t></w:t>
      </w:r>
      <w:r>
        <w:rPr>
          <w:rFonts w:hint="eastAsia"/>
        </w:rPr>
        <w:t>проблеми</w:t>
      </w:r>
      <w:r>
        <w:t></w:t>
      </w:r>
      <w:r>
        <w:rPr>
          <w:rFonts w:hint="eastAsia"/>
        </w:rPr>
        <w:t>буде</w:t>
      </w:r>
      <w:r>
        <w:t></w:t>
      </w:r>
      <w:r>
        <w:rPr>
          <w:rFonts w:hint="eastAsia"/>
        </w:rPr>
        <w:t>передача</w:t>
      </w:r>
      <w:r>
        <w:t></w:t>
      </w:r>
      <w:r>
        <w:rPr>
          <w:rFonts w:hint="eastAsia"/>
        </w:rPr>
        <w:t>їх</w:t>
      </w:r>
      <w:r>
        <w:t></w:t>
      </w:r>
      <w:r>
        <w:rPr>
          <w:rFonts w:hint="eastAsia"/>
        </w:rPr>
        <w:t>повноважень</w:t>
      </w:r>
      <w:r>
        <w:t></w:t>
      </w:r>
      <w:r>
        <w:rPr>
          <w:rFonts w:hint="eastAsia"/>
        </w:rPr>
        <w:t>до</w:t>
      </w:r>
      <w:r>
        <w:t></w:t>
      </w:r>
      <w:r>
        <w:rPr>
          <w:rFonts w:hint="eastAsia"/>
        </w:rPr>
        <w:t>складу</w:t>
      </w:r>
      <w:r>
        <w:t></w:t>
      </w:r>
      <w:r>
        <w:rPr>
          <w:rFonts w:hint="eastAsia"/>
        </w:rPr>
        <w:t>делегованої</w:t>
      </w:r>
      <w:r>
        <w:t></w:t>
      </w:r>
      <w:r>
        <w:rPr>
          <w:rFonts w:hint="eastAsia"/>
        </w:rPr>
        <w:t>компетенції</w:t>
      </w:r>
      <w:r>
        <w:t></w:t>
      </w:r>
      <w:r>
        <w:rPr>
          <w:rFonts w:hint="eastAsia"/>
        </w:rPr>
        <w:t>виконавчих</w:t>
      </w:r>
      <w:r>
        <w:t></w:t>
      </w:r>
      <w:r>
        <w:rPr>
          <w:rFonts w:hint="eastAsia"/>
        </w:rPr>
        <w:t>органів</w:t>
      </w:r>
      <w:r>
        <w:t></w:t>
      </w:r>
      <w:r>
        <w:rPr>
          <w:rFonts w:hint="eastAsia"/>
        </w:rPr>
        <w:t>місцевого</w:t>
      </w:r>
      <w:r>
        <w:t></w:t>
      </w:r>
      <w:r>
        <w:rPr>
          <w:rFonts w:hint="eastAsia"/>
        </w:rPr>
        <w:t>самоврядування</w:t>
      </w:r>
      <w:r>
        <w:t></w:t>
      </w:r>
      <w:r>
        <w:t></w:t>
      </w:r>
      <w:r>
        <w:rPr>
          <w:rFonts w:hint="eastAsia"/>
        </w:rPr>
        <w:t>що</w:t>
      </w:r>
      <w:r>
        <w:t></w:t>
      </w:r>
      <w:r>
        <w:rPr>
          <w:rFonts w:hint="eastAsia"/>
        </w:rPr>
        <w:t>дасть</w:t>
      </w:r>
      <w:r>
        <w:t></w:t>
      </w:r>
      <w:r>
        <w:rPr>
          <w:rFonts w:hint="eastAsia"/>
        </w:rPr>
        <w:t>можливість</w:t>
      </w:r>
      <w:r>
        <w:t></w:t>
      </w:r>
      <w:r>
        <w:rPr>
          <w:rFonts w:hint="eastAsia"/>
        </w:rPr>
        <w:t>мати</w:t>
      </w:r>
      <w:r>
        <w:t></w:t>
      </w:r>
      <w:r>
        <w:rPr>
          <w:rFonts w:hint="eastAsia"/>
        </w:rPr>
        <w:t>у</w:t>
      </w:r>
      <w:r>
        <w:t></w:t>
      </w:r>
      <w:r>
        <w:rPr>
          <w:rFonts w:hint="eastAsia"/>
        </w:rPr>
        <w:t>місті</w:t>
      </w:r>
      <w:r>
        <w:t></w:t>
      </w:r>
      <w:r>
        <w:rPr>
          <w:rFonts w:hint="eastAsia"/>
        </w:rPr>
        <w:t>єдиного</w:t>
      </w:r>
      <w:r>
        <w:t></w:t>
      </w:r>
      <w:r>
        <w:rPr>
          <w:rFonts w:hint="eastAsia"/>
        </w:rPr>
        <w:t>господаря</w:t>
      </w:r>
      <w:r>
        <w:t></w:t>
      </w:r>
      <w:r>
        <w:t></w:t>
      </w:r>
    </w:p>
    <w:p w:rsidR="009B41BB" w:rsidRDefault="009B41BB" w:rsidP="009B41BB">
      <w:r>
        <w:rPr>
          <w:rFonts w:hint="eastAsia"/>
        </w:rPr>
        <w:t>Шосте</w:t>
      </w:r>
      <w:r>
        <w:t></w:t>
      </w:r>
      <w:r>
        <w:rPr>
          <w:rFonts w:hint="eastAsia"/>
        </w:rPr>
        <w:t>завдання</w:t>
      </w:r>
      <w:r>
        <w:t></w:t>
      </w:r>
      <w:r>
        <w:rPr>
          <w:rFonts w:hint="eastAsia"/>
        </w:rPr>
        <w:t>–</w:t>
      </w:r>
      <w:r>
        <w:t></w:t>
      </w:r>
      <w:r>
        <w:rPr>
          <w:rFonts w:hint="eastAsia"/>
        </w:rPr>
        <w:t>подальше</w:t>
      </w:r>
      <w:r>
        <w:t></w:t>
      </w:r>
      <w:r>
        <w:rPr>
          <w:rFonts w:hint="eastAsia"/>
        </w:rPr>
        <w:t>вдосконалення</w:t>
      </w:r>
      <w:r>
        <w:t></w:t>
      </w:r>
      <w:r>
        <w:rPr>
          <w:rFonts w:hint="eastAsia"/>
        </w:rPr>
        <w:t>міжбюджетних</w:t>
      </w:r>
      <w:r>
        <w:t></w:t>
      </w:r>
      <w:r>
        <w:rPr>
          <w:rFonts w:hint="eastAsia"/>
        </w:rPr>
        <w:t>відносин</w:t>
      </w:r>
      <w:r>
        <w:t></w:t>
      </w:r>
      <w:r>
        <w:t></w:t>
      </w:r>
      <w:r>
        <w:rPr>
          <w:rFonts w:hint="eastAsia"/>
        </w:rPr>
        <w:t>Чіткий</w:t>
      </w:r>
      <w:r>
        <w:t></w:t>
      </w:r>
      <w:r>
        <w:rPr>
          <w:rFonts w:hint="eastAsia"/>
        </w:rPr>
        <w:t>розподіл</w:t>
      </w:r>
      <w:r>
        <w:t></w:t>
      </w:r>
      <w:r>
        <w:rPr>
          <w:rFonts w:hint="eastAsia"/>
        </w:rPr>
        <w:t>і</w:t>
      </w:r>
      <w:r>
        <w:t></w:t>
      </w:r>
      <w:r>
        <w:rPr>
          <w:rFonts w:hint="eastAsia"/>
        </w:rPr>
        <w:t>закріплення</w:t>
      </w:r>
      <w:r>
        <w:t></w:t>
      </w:r>
      <w:r>
        <w:rPr>
          <w:rFonts w:hint="eastAsia"/>
        </w:rPr>
        <w:t>ресурсів</w:t>
      </w:r>
      <w:r>
        <w:t></w:t>
      </w:r>
      <w:r>
        <w:rPr>
          <w:rFonts w:hint="eastAsia"/>
        </w:rPr>
        <w:t>та</w:t>
      </w:r>
      <w:r>
        <w:t></w:t>
      </w:r>
      <w:r>
        <w:rPr>
          <w:rFonts w:hint="eastAsia"/>
        </w:rPr>
        <w:t>податкових</w:t>
      </w:r>
      <w:r>
        <w:t></w:t>
      </w:r>
      <w:r>
        <w:rPr>
          <w:rFonts w:hint="eastAsia"/>
        </w:rPr>
        <w:t>джерел</w:t>
      </w:r>
      <w:r>
        <w:t></w:t>
      </w:r>
      <w:r>
        <w:rPr>
          <w:rFonts w:hint="eastAsia"/>
        </w:rPr>
        <w:t>–</w:t>
      </w:r>
      <w:r>
        <w:t></w:t>
      </w:r>
      <w:r>
        <w:rPr>
          <w:rFonts w:hint="eastAsia"/>
        </w:rPr>
        <w:t>це</w:t>
      </w:r>
      <w:r>
        <w:t></w:t>
      </w:r>
      <w:r>
        <w:rPr>
          <w:rFonts w:hint="eastAsia"/>
        </w:rPr>
        <w:t>питання</w:t>
      </w:r>
      <w:r>
        <w:t></w:t>
      </w:r>
      <w:r>
        <w:rPr>
          <w:rFonts w:hint="eastAsia"/>
        </w:rPr>
        <w:t>також</w:t>
      </w:r>
      <w:r>
        <w:t></w:t>
      </w:r>
      <w:r>
        <w:rPr>
          <w:rFonts w:hint="eastAsia"/>
        </w:rPr>
        <w:t>й</w:t>
      </w:r>
      <w:r>
        <w:t></w:t>
      </w:r>
      <w:r>
        <w:rPr>
          <w:rFonts w:hint="eastAsia"/>
        </w:rPr>
        <w:t>політичної</w:t>
      </w:r>
      <w:r>
        <w:t></w:t>
      </w:r>
      <w:r>
        <w:rPr>
          <w:rFonts w:hint="eastAsia"/>
        </w:rPr>
        <w:t>відповідальності</w:t>
      </w:r>
      <w:r>
        <w:t></w:t>
      </w:r>
      <w:r>
        <w:rPr>
          <w:rFonts w:hint="eastAsia"/>
        </w:rPr>
        <w:t>та</w:t>
      </w:r>
      <w:r>
        <w:t></w:t>
      </w:r>
      <w:r>
        <w:rPr>
          <w:rFonts w:hint="eastAsia"/>
        </w:rPr>
        <w:t>ефективного</w:t>
      </w:r>
      <w:r>
        <w:t></w:t>
      </w:r>
      <w:r>
        <w:rPr>
          <w:rFonts w:hint="eastAsia"/>
        </w:rPr>
        <w:t>виконання</w:t>
      </w:r>
      <w:r>
        <w:t></w:t>
      </w:r>
      <w:r>
        <w:rPr>
          <w:rFonts w:hint="eastAsia"/>
        </w:rPr>
        <w:t>власних</w:t>
      </w:r>
      <w:r>
        <w:t></w:t>
      </w:r>
      <w:r>
        <w:rPr>
          <w:rFonts w:hint="eastAsia"/>
        </w:rPr>
        <w:t>зобов’язань</w:t>
      </w:r>
      <w:r>
        <w:t></w:t>
      </w:r>
      <w:r>
        <w:rPr>
          <w:rFonts w:hint="eastAsia"/>
        </w:rPr>
        <w:t>з</w:t>
      </w:r>
      <w:r>
        <w:t></w:t>
      </w:r>
      <w:r>
        <w:rPr>
          <w:rFonts w:hint="eastAsia"/>
        </w:rPr>
        <w:t>боку</w:t>
      </w:r>
      <w:r>
        <w:t></w:t>
      </w:r>
      <w:r>
        <w:rPr>
          <w:rFonts w:hint="eastAsia"/>
        </w:rPr>
        <w:t>різних</w:t>
      </w:r>
      <w:r>
        <w:t></w:t>
      </w:r>
      <w:r>
        <w:rPr>
          <w:rFonts w:hint="eastAsia"/>
        </w:rPr>
        <w:t>рівнів</w:t>
      </w:r>
      <w:r>
        <w:t></w:t>
      </w:r>
      <w:r>
        <w:rPr>
          <w:rFonts w:hint="eastAsia"/>
        </w:rPr>
        <w:t>публічної</w:t>
      </w:r>
      <w:r>
        <w:t></w:t>
      </w:r>
      <w:r>
        <w:rPr>
          <w:rFonts w:hint="eastAsia"/>
        </w:rPr>
        <w:t>влади</w:t>
      </w:r>
      <w:r>
        <w:t></w:t>
      </w:r>
      <w:r>
        <w:t></w:t>
      </w:r>
    </w:p>
    <w:p w:rsidR="009B41BB" w:rsidRDefault="009B41BB" w:rsidP="009B41BB">
      <w:r>
        <w:rPr>
          <w:rFonts w:hint="eastAsia"/>
        </w:rPr>
        <w:t>Сьоме</w:t>
      </w:r>
      <w:r>
        <w:t></w:t>
      </w:r>
      <w:r>
        <w:rPr>
          <w:rFonts w:hint="eastAsia"/>
        </w:rPr>
        <w:t>завдання</w:t>
      </w:r>
      <w:r>
        <w:t></w:t>
      </w:r>
      <w:r>
        <w:rPr>
          <w:rFonts w:hint="eastAsia"/>
        </w:rPr>
        <w:t>–</w:t>
      </w:r>
      <w:r>
        <w:t></w:t>
      </w:r>
      <w:r>
        <w:rPr>
          <w:rFonts w:hint="eastAsia"/>
        </w:rPr>
        <w:t>активізація</w:t>
      </w:r>
      <w:r>
        <w:t></w:t>
      </w:r>
      <w:r>
        <w:rPr>
          <w:rFonts w:hint="eastAsia"/>
        </w:rPr>
        <w:t>діяльності</w:t>
      </w:r>
      <w:r>
        <w:t></w:t>
      </w:r>
      <w:r>
        <w:rPr>
          <w:rFonts w:hint="eastAsia"/>
        </w:rPr>
        <w:t>різного</w:t>
      </w:r>
      <w:r>
        <w:t></w:t>
      </w:r>
      <w:r>
        <w:rPr>
          <w:rFonts w:hint="eastAsia"/>
        </w:rPr>
        <w:t>роду</w:t>
      </w:r>
      <w:r>
        <w:t></w:t>
      </w:r>
      <w:r>
        <w:rPr>
          <w:rFonts w:hint="eastAsia"/>
        </w:rPr>
        <w:t>погоджувальних</w:t>
      </w:r>
      <w:r>
        <w:t></w:t>
      </w:r>
      <w:r>
        <w:rPr>
          <w:rFonts w:hint="eastAsia"/>
        </w:rPr>
        <w:t>і</w:t>
      </w:r>
      <w:r>
        <w:t></w:t>
      </w:r>
      <w:r>
        <w:rPr>
          <w:rFonts w:hint="eastAsia"/>
        </w:rPr>
        <w:t>координаційних</w:t>
      </w:r>
      <w:r>
        <w:t></w:t>
      </w:r>
      <w:r>
        <w:rPr>
          <w:rFonts w:hint="eastAsia"/>
        </w:rPr>
        <w:t>структур</w:t>
      </w:r>
      <w:r>
        <w:t></w:t>
      </w:r>
      <w:r>
        <w:rPr>
          <w:rFonts w:hint="eastAsia"/>
        </w:rPr>
        <w:t>та</w:t>
      </w:r>
      <w:r>
        <w:t></w:t>
      </w:r>
      <w:r>
        <w:rPr>
          <w:rFonts w:hint="eastAsia"/>
        </w:rPr>
        <w:t>заходів</w:t>
      </w:r>
      <w:r>
        <w:t></w:t>
      </w:r>
      <w:r>
        <w:rPr>
          <w:rFonts w:hint="eastAsia"/>
        </w:rPr>
        <w:t>–</w:t>
      </w:r>
      <w:r>
        <w:t></w:t>
      </w:r>
      <w:r>
        <w:rPr>
          <w:rFonts w:hint="eastAsia"/>
        </w:rPr>
        <w:t>рад</w:t>
      </w:r>
      <w:r>
        <w:t></w:t>
      </w:r>
      <w:r>
        <w:t></w:t>
      </w:r>
      <w:r>
        <w:rPr>
          <w:rFonts w:hint="eastAsia"/>
        </w:rPr>
        <w:t>комісій</w:t>
      </w:r>
      <w:r>
        <w:t></w:t>
      </w:r>
      <w:r>
        <w:t></w:t>
      </w:r>
      <w:r>
        <w:rPr>
          <w:rFonts w:hint="eastAsia"/>
        </w:rPr>
        <w:t>нарад</w:t>
      </w:r>
      <w:r>
        <w:t></w:t>
      </w:r>
      <w:r>
        <w:rPr>
          <w:rFonts w:hint="eastAsia"/>
        </w:rPr>
        <w:t>як</w:t>
      </w:r>
      <w:r>
        <w:t></w:t>
      </w:r>
      <w:r>
        <w:rPr>
          <w:rFonts w:hint="eastAsia"/>
        </w:rPr>
        <w:t>в</w:t>
      </w:r>
      <w:r>
        <w:t></w:t>
      </w:r>
      <w:r>
        <w:rPr>
          <w:rFonts w:hint="eastAsia"/>
        </w:rPr>
        <w:t>системі</w:t>
      </w:r>
      <w:r>
        <w:t></w:t>
      </w:r>
      <w:r>
        <w:rPr>
          <w:rFonts w:hint="eastAsia"/>
        </w:rPr>
        <w:t>функціонування</w:t>
      </w:r>
      <w:r>
        <w:t></w:t>
      </w:r>
      <w:r>
        <w:rPr>
          <w:rFonts w:hint="eastAsia"/>
        </w:rPr>
        <w:t>місцевого</w:t>
      </w:r>
      <w:r>
        <w:t></w:t>
      </w:r>
      <w:r>
        <w:rPr>
          <w:rFonts w:hint="eastAsia"/>
        </w:rPr>
        <w:t>самоврядування</w:t>
      </w:r>
      <w:r>
        <w:t></w:t>
      </w:r>
      <w:r>
        <w:t></w:t>
      </w:r>
      <w:r>
        <w:rPr>
          <w:rFonts w:hint="eastAsia"/>
        </w:rPr>
        <w:t>так</w:t>
      </w:r>
      <w:r>
        <w:t></w:t>
      </w:r>
      <w:r>
        <w:rPr>
          <w:rFonts w:hint="eastAsia"/>
        </w:rPr>
        <w:t>і</w:t>
      </w:r>
      <w:r>
        <w:t></w:t>
      </w:r>
      <w:r>
        <w:rPr>
          <w:rFonts w:hint="eastAsia"/>
        </w:rPr>
        <w:t>в</w:t>
      </w:r>
      <w:r>
        <w:t></w:t>
      </w:r>
      <w:r>
        <w:rPr>
          <w:rFonts w:hint="eastAsia"/>
        </w:rPr>
        <w:t>системі</w:t>
      </w:r>
      <w:r>
        <w:t></w:t>
      </w:r>
      <w:r>
        <w:rPr>
          <w:rFonts w:hint="eastAsia"/>
        </w:rPr>
        <w:t>взаємовідносин</w:t>
      </w:r>
      <w:r>
        <w:t></w:t>
      </w:r>
      <w:r>
        <w:rPr>
          <w:rFonts w:hint="eastAsia"/>
        </w:rPr>
        <w:t>між</w:t>
      </w:r>
      <w:r>
        <w:t></w:t>
      </w:r>
      <w:r>
        <w:rPr>
          <w:rFonts w:hint="eastAsia"/>
        </w:rPr>
        <w:t>органами</w:t>
      </w:r>
      <w:r>
        <w:t></w:t>
      </w:r>
      <w:r>
        <w:rPr>
          <w:rFonts w:hint="eastAsia"/>
        </w:rPr>
        <w:t>державної</w:t>
      </w:r>
      <w:r>
        <w:t></w:t>
      </w:r>
      <w:r>
        <w:rPr>
          <w:rFonts w:hint="eastAsia"/>
        </w:rPr>
        <w:t>влади</w:t>
      </w:r>
      <w:r>
        <w:t></w:t>
      </w:r>
      <w:r>
        <w:rPr>
          <w:rFonts w:hint="eastAsia"/>
        </w:rPr>
        <w:t>та</w:t>
      </w:r>
      <w:r>
        <w:t></w:t>
      </w:r>
      <w:r>
        <w:rPr>
          <w:rFonts w:hint="eastAsia"/>
        </w:rPr>
        <w:t>місцевого</w:t>
      </w:r>
      <w:r>
        <w:t></w:t>
      </w:r>
      <w:r>
        <w:rPr>
          <w:rFonts w:hint="eastAsia"/>
        </w:rPr>
        <w:t>самоврядування</w:t>
      </w:r>
      <w:r>
        <w:t></w:t>
      </w:r>
      <w:r>
        <w:t></w:t>
      </w:r>
      <w:r>
        <w:rPr>
          <w:rFonts w:hint="eastAsia"/>
        </w:rPr>
        <w:t>Реанімації</w:t>
      </w:r>
      <w:r>
        <w:t></w:t>
      </w:r>
      <w:r>
        <w:rPr>
          <w:rFonts w:hint="eastAsia"/>
        </w:rPr>
        <w:t>підлягає</w:t>
      </w:r>
      <w:r>
        <w:t></w:t>
      </w:r>
      <w:r>
        <w:rPr>
          <w:rFonts w:hint="eastAsia"/>
        </w:rPr>
        <w:t>робота</w:t>
      </w:r>
      <w:r>
        <w:t></w:t>
      </w:r>
      <w:r>
        <w:rPr>
          <w:rFonts w:hint="eastAsia"/>
        </w:rPr>
        <w:t>Національної</w:t>
      </w:r>
      <w:r>
        <w:t></w:t>
      </w:r>
      <w:r>
        <w:rPr>
          <w:rFonts w:hint="eastAsia"/>
        </w:rPr>
        <w:t>ради</w:t>
      </w:r>
      <w:r>
        <w:t></w:t>
      </w:r>
      <w:r>
        <w:rPr>
          <w:rFonts w:hint="eastAsia"/>
        </w:rPr>
        <w:t>з</w:t>
      </w:r>
      <w:r>
        <w:t></w:t>
      </w:r>
      <w:r>
        <w:rPr>
          <w:rFonts w:hint="eastAsia"/>
        </w:rPr>
        <w:t>узгодження</w:t>
      </w:r>
      <w:r>
        <w:t></w:t>
      </w:r>
      <w:r>
        <w:rPr>
          <w:rFonts w:hint="eastAsia"/>
        </w:rPr>
        <w:t>діяльності</w:t>
      </w:r>
      <w:r>
        <w:t></w:t>
      </w:r>
      <w:r>
        <w:rPr>
          <w:rFonts w:hint="eastAsia"/>
        </w:rPr>
        <w:t>центральних</w:t>
      </w:r>
      <w:r>
        <w:t></w:t>
      </w:r>
      <w:r>
        <w:rPr>
          <w:rFonts w:hint="eastAsia"/>
        </w:rPr>
        <w:t>та</w:t>
      </w:r>
      <w:r>
        <w:t></w:t>
      </w:r>
      <w:r>
        <w:rPr>
          <w:rFonts w:hint="eastAsia"/>
        </w:rPr>
        <w:t>місцевих</w:t>
      </w:r>
      <w:r>
        <w:t></w:t>
      </w:r>
      <w:r>
        <w:rPr>
          <w:rFonts w:hint="eastAsia"/>
        </w:rPr>
        <w:t>органів</w:t>
      </w:r>
      <w:r>
        <w:t></w:t>
      </w:r>
      <w:r>
        <w:rPr>
          <w:rFonts w:hint="eastAsia"/>
        </w:rPr>
        <w:t>виконавчої</w:t>
      </w:r>
      <w:r>
        <w:t></w:t>
      </w:r>
      <w:r>
        <w:rPr>
          <w:rFonts w:hint="eastAsia"/>
        </w:rPr>
        <w:t>влади</w:t>
      </w:r>
      <w:r>
        <w:t></w:t>
      </w:r>
      <w:r>
        <w:rPr>
          <w:rFonts w:hint="eastAsia"/>
        </w:rPr>
        <w:t>та</w:t>
      </w:r>
      <w:r>
        <w:t></w:t>
      </w:r>
      <w:r>
        <w:rPr>
          <w:rFonts w:hint="eastAsia"/>
        </w:rPr>
        <w:t>місцевого</w:t>
      </w:r>
      <w:r>
        <w:t></w:t>
      </w:r>
      <w:r>
        <w:rPr>
          <w:rFonts w:hint="eastAsia"/>
        </w:rPr>
        <w:t>самоврядування</w:t>
      </w:r>
      <w:r>
        <w:t></w:t>
      </w:r>
      <w:r>
        <w:t></w:t>
      </w:r>
      <w:r>
        <w:rPr>
          <w:rFonts w:hint="eastAsia"/>
        </w:rPr>
        <w:t>що</w:t>
      </w:r>
      <w:r>
        <w:t></w:t>
      </w:r>
      <w:r>
        <w:rPr>
          <w:rFonts w:hint="eastAsia"/>
        </w:rPr>
        <w:t>діє</w:t>
      </w:r>
      <w:r>
        <w:t></w:t>
      </w:r>
      <w:r>
        <w:rPr>
          <w:rFonts w:hint="eastAsia"/>
        </w:rPr>
        <w:t>при</w:t>
      </w:r>
      <w:r>
        <w:t></w:t>
      </w:r>
      <w:r>
        <w:rPr>
          <w:rFonts w:hint="eastAsia"/>
        </w:rPr>
        <w:t>Президентові</w:t>
      </w:r>
      <w:r>
        <w:t></w:t>
      </w:r>
      <w:r>
        <w:rPr>
          <w:rFonts w:hint="eastAsia"/>
        </w:rPr>
        <w:t>України</w:t>
      </w:r>
      <w:r>
        <w:t></w:t>
      </w:r>
    </w:p>
    <w:p w:rsidR="009B41BB" w:rsidRDefault="009B41BB" w:rsidP="009B41BB">
      <w:r>
        <w:rPr>
          <w:rFonts w:hint="eastAsia"/>
        </w:rPr>
        <w:t>Восьме</w:t>
      </w:r>
      <w:r>
        <w:t></w:t>
      </w:r>
      <w:r>
        <w:rPr>
          <w:rFonts w:hint="eastAsia"/>
        </w:rPr>
        <w:t>–</w:t>
      </w:r>
      <w:r>
        <w:t></w:t>
      </w:r>
      <w:r>
        <w:rPr>
          <w:rFonts w:hint="eastAsia"/>
        </w:rPr>
        <w:t>отримання</w:t>
      </w:r>
      <w:r>
        <w:t></w:t>
      </w:r>
      <w:r>
        <w:rPr>
          <w:rFonts w:hint="eastAsia"/>
        </w:rPr>
        <w:t>самостійного</w:t>
      </w:r>
      <w:r>
        <w:t></w:t>
      </w:r>
      <w:r>
        <w:rPr>
          <w:rFonts w:hint="eastAsia"/>
        </w:rPr>
        <w:t>юридичного</w:t>
      </w:r>
      <w:r>
        <w:t></w:t>
      </w:r>
      <w:r>
        <w:rPr>
          <w:rFonts w:hint="eastAsia"/>
        </w:rPr>
        <w:t>статусу</w:t>
      </w:r>
      <w:r>
        <w:t></w:t>
      </w:r>
      <w:r>
        <w:rPr>
          <w:rFonts w:hint="eastAsia"/>
        </w:rPr>
        <w:t>територіальної</w:t>
      </w:r>
      <w:r>
        <w:t></w:t>
      </w:r>
      <w:r>
        <w:rPr>
          <w:rFonts w:hint="eastAsia"/>
        </w:rPr>
        <w:t>громади</w:t>
      </w:r>
      <w:r>
        <w:t></w:t>
      </w:r>
      <w:r>
        <w:rPr>
          <w:rFonts w:hint="eastAsia"/>
        </w:rPr>
        <w:t>міста</w:t>
      </w:r>
      <w:r>
        <w:t></w:t>
      </w:r>
      <w:r>
        <w:t></w:t>
      </w:r>
      <w:r>
        <w:rPr>
          <w:rFonts w:hint="eastAsia"/>
        </w:rPr>
        <w:t>як</w:t>
      </w:r>
      <w:r>
        <w:t></w:t>
      </w:r>
      <w:r>
        <w:rPr>
          <w:rFonts w:hint="eastAsia"/>
        </w:rPr>
        <w:t>фактор</w:t>
      </w:r>
      <w:r>
        <w:t></w:t>
      </w:r>
      <w:r>
        <w:rPr>
          <w:rFonts w:hint="eastAsia"/>
        </w:rPr>
        <w:t>її</w:t>
      </w:r>
      <w:r>
        <w:t></w:t>
      </w:r>
      <w:r>
        <w:rPr>
          <w:rFonts w:hint="eastAsia"/>
        </w:rPr>
        <w:t>правової</w:t>
      </w:r>
      <w:r>
        <w:t></w:t>
      </w:r>
      <w:r>
        <w:rPr>
          <w:rFonts w:hint="eastAsia"/>
        </w:rPr>
        <w:t>та</w:t>
      </w:r>
      <w:r>
        <w:t></w:t>
      </w:r>
      <w:r>
        <w:rPr>
          <w:rFonts w:hint="eastAsia"/>
        </w:rPr>
        <w:t>політичної</w:t>
      </w:r>
      <w:r>
        <w:t></w:t>
      </w:r>
      <w:r>
        <w:rPr>
          <w:rFonts w:hint="eastAsia"/>
        </w:rPr>
        <w:t>інституціалізації</w:t>
      </w:r>
      <w:r>
        <w:t></w:t>
      </w:r>
      <w:r>
        <w:t></w:t>
      </w:r>
      <w:r>
        <w:rPr>
          <w:rFonts w:hint="eastAsia"/>
        </w:rPr>
        <w:t>Без</w:t>
      </w:r>
      <w:r>
        <w:t></w:t>
      </w:r>
      <w:r>
        <w:rPr>
          <w:rFonts w:hint="eastAsia"/>
        </w:rPr>
        <w:t>правового</w:t>
      </w:r>
      <w:r>
        <w:t></w:t>
      </w:r>
      <w:r>
        <w:rPr>
          <w:rFonts w:hint="eastAsia"/>
        </w:rPr>
        <w:t>оформлення</w:t>
      </w:r>
      <w:r>
        <w:t></w:t>
      </w:r>
      <w:r>
        <w:rPr>
          <w:rFonts w:hint="eastAsia"/>
        </w:rPr>
        <w:t>першесуб’єкту</w:t>
      </w:r>
      <w:r>
        <w:t></w:t>
      </w:r>
      <w:r>
        <w:rPr>
          <w:rFonts w:hint="eastAsia"/>
        </w:rPr>
        <w:t>про</w:t>
      </w:r>
      <w:r>
        <w:t></w:t>
      </w:r>
      <w:r>
        <w:rPr>
          <w:rFonts w:hint="eastAsia"/>
        </w:rPr>
        <w:t>місцеве</w:t>
      </w:r>
      <w:r>
        <w:t></w:t>
      </w:r>
      <w:r>
        <w:rPr>
          <w:rFonts w:hint="eastAsia"/>
        </w:rPr>
        <w:t>самоврядування</w:t>
      </w:r>
      <w:r>
        <w:t></w:t>
      </w:r>
      <w:r>
        <w:rPr>
          <w:rFonts w:hint="eastAsia"/>
        </w:rPr>
        <w:t>як</w:t>
      </w:r>
      <w:r>
        <w:t></w:t>
      </w:r>
      <w:r>
        <w:rPr>
          <w:rFonts w:hint="eastAsia"/>
        </w:rPr>
        <w:t>публічний</w:t>
      </w:r>
      <w:r>
        <w:t></w:t>
      </w:r>
      <w:r>
        <w:rPr>
          <w:rFonts w:hint="eastAsia"/>
        </w:rPr>
        <w:t>інститут</w:t>
      </w:r>
      <w:r>
        <w:t></w:t>
      </w:r>
      <w:r>
        <w:rPr>
          <w:rFonts w:hint="eastAsia"/>
        </w:rPr>
        <w:t>можна</w:t>
      </w:r>
      <w:r>
        <w:t></w:t>
      </w:r>
      <w:r>
        <w:rPr>
          <w:rFonts w:hint="eastAsia"/>
        </w:rPr>
        <w:t>говорити</w:t>
      </w:r>
      <w:r>
        <w:t></w:t>
      </w:r>
      <w:r>
        <w:rPr>
          <w:rFonts w:hint="eastAsia"/>
        </w:rPr>
        <w:t>лише</w:t>
      </w:r>
      <w:r>
        <w:t></w:t>
      </w:r>
      <w:r>
        <w:rPr>
          <w:rFonts w:hint="eastAsia"/>
        </w:rPr>
        <w:t>умовно</w:t>
      </w:r>
      <w:r>
        <w:t></w:t>
      </w:r>
      <w:r>
        <w:t></w:t>
      </w:r>
      <w:r>
        <w:rPr>
          <w:rFonts w:hint="eastAsia"/>
        </w:rPr>
        <w:t>В</w:t>
      </w:r>
      <w:r>
        <w:t></w:t>
      </w:r>
      <w:r>
        <w:rPr>
          <w:rFonts w:hint="eastAsia"/>
        </w:rPr>
        <w:t>цьому</w:t>
      </w:r>
      <w:r>
        <w:t></w:t>
      </w:r>
      <w:r>
        <w:rPr>
          <w:rFonts w:hint="eastAsia"/>
        </w:rPr>
        <w:t>напрямку</w:t>
      </w:r>
      <w:r>
        <w:t></w:t>
      </w:r>
      <w:r>
        <w:rPr>
          <w:rFonts w:hint="eastAsia"/>
        </w:rPr>
        <w:t>слід</w:t>
      </w:r>
      <w:r>
        <w:t></w:t>
      </w:r>
      <w:r>
        <w:rPr>
          <w:rFonts w:hint="eastAsia"/>
        </w:rPr>
        <w:t>активізувати</w:t>
      </w:r>
      <w:r>
        <w:t></w:t>
      </w:r>
      <w:r>
        <w:rPr>
          <w:rFonts w:hint="eastAsia"/>
        </w:rPr>
        <w:t>роботу</w:t>
      </w:r>
      <w:r>
        <w:t></w:t>
      </w:r>
      <w:r>
        <w:rPr>
          <w:rFonts w:hint="eastAsia"/>
        </w:rPr>
        <w:t>з</w:t>
      </w:r>
      <w:r>
        <w:t></w:t>
      </w:r>
      <w:r>
        <w:rPr>
          <w:rFonts w:hint="eastAsia"/>
        </w:rPr>
        <w:t>прийняття</w:t>
      </w:r>
      <w:r>
        <w:t></w:t>
      </w:r>
      <w:r>
        <w:rPr>
          <w:rFonts w:hint="eastAsia"/>
        </w:rPr>
        <w:t>Закону</w:t>
      </w:r>
      <w:r>
        <w:t></w:t>
      </w:r>
      <w:r>
        <w:rPr>
          <w:rFonts w:hint="eastAsia"/>
        </w:rPr>
        <w:t>України</w:t>
      </w:r>
      <w:r>
        <w:t></w:t>
      </w:r>
      <w:r>
        <w:rPr>
          <w:rFonts w:hint="eastAsia"/>
        </w:rPr>
        <w:t>„Про</w:t>
      </w:r>
      <w:r>
        <w:t></w:t>
      </w:r>
      <w:r>
        <w:rPr>
          <w:rFonts w:hint="eastAsia"/>
        </w:rPr>
        <w:t>територіальну</w:t>
      </w:r>
      <w:r>
        <w:t></w:t>
      </w:r>
      <w:r>
        <w:rPr>
          <w:rFonts w:hint="eastAsia"/>
        </w:rPr>
        <w:t>громаду”</w:t>
      </w:r>
      <w:r>
        <w:t></w:t>
      </w:r>
    </w:p>
    <w:p w:rsidR="009B41BB" w:rsidRDefault="009B41BB" w:rsidP="009B41BB">
      <w:r>
        <w:rPr>
          <w:rFonts w:hint="eastAsia"/>
        </w:rPr>
        <w:t>Дев’яте</w:t>
      </w:r>
      <w:r>
        <w:t></w:t>
      </w:r>
      <w:r>
        <w:rPr>
          <w:rFonts w:hint="eastAsia"/>
        </w:rPr>
        <w:t>–</w:t>
      </w:r>
      <w:r>
        <w:t></w:t>
      </w:r>
      <w:r>
        <w:rPr>
          <w:rFonts w:hint="eastAsia"/>
        </w:rPr>
        <w:t>врахування</w:t>
      </w:r>
      <w:r>
        <w:t></w:t>
      </w:r>
      <w:r>
        <w:rPr>
          <w:rFonts w:hint="eastAsia"/>
        </w:rPr>
        <w:t>у</w:t>
      </w:r>
      <w:r>
        <w:t></w:t>
      </w:r>
      <w:r>
        <w:rPr>
          <w:rFonts w:hint="eastAsia"/>
        </w:rPr>
        <w:t>територіальній</w:t>
      </w:r>
      <w:r>
        <w:t></w:t>
      </w:r>
      <w:r>
        <w:rPr>
          <w:rFonts w:hint="eastAsia"/>
        </w:rPr>
        <w:t>конструкції</w:t>
      </w:r>
      <w:r>
        <w:t></w:t>
      </w:r>
      <w:r>
        <w:rPr>
          <w:rFonts w:hint="eastAsia"/>
        </w:rPr>
        <w:t>держави</w:t>
      </w:r>
      <w:r>
        <w:t></w:t>
      </w:r>
      <w:r>
        <w:rPr>
          <w:rFonts w:hint="eastAsia"/>
        </w:rPr>
        <w:t>специфіки</w:t>
      </w:r>
      <w:r>
        <w:t></w:t>
      </w:r>
      <w:r>
        <w:rPr>
          <w:rFonts w:hint="eastAsia"/>
        </w:rPr>
        <w:t>деяких</w:t>
      </w:r>
      <w:r>
        <w:t></w:t>
      </w:r>
      <w:r>
        <w:rPr>
          <w:rFonts w:hint="eastAsia"/>
        </w:rPr>
        <w:t>міст</w:t>
      </w:r>
      <w:r>
        <w:t></w:t>
      </w:r>
      <w:r>
        <w:t></w:t>
      </w:r>
      <w:r>
        <w:rPr>
          <w:rFonts w:hint="eastAsia"/>
        </w:rPr>
        <w:t>зокрема</w:t>
      </w:r>
      <w:r>
        <w:t></w:t>
      </w:r>
      <w:r>
        <w:rPr>
          <w:rFonts w:hint="eastAsia"/>
        </w:rPr>
        <w:t>міст</w:t>
      </w:r>
      <w:r>
        <w:t></w:t>
      </w:r>
      <w:r>
        <w:rPr>
          <w:rFonts w:hint="eastAsia"/>
        </w:rPr>
        <w:t>–</w:t>
      </w:r>
      <w:r>
        <w:t></w:t>
      </w:r>
      <w:r>
        <w:rPr>
          <w:rFonts w:hint="eastAsia"/>
        </w:rPr>
        <w:t>регіональних</w:t>
      </w:r>
      <w:r>
        <w:t></w:t>
      </w:r>
      <w:r>
        <w:rPr>
          <w:rFonts w:hint="eastAsia"/>
        </w:rPr>
        <w:t>центрів</w:t>
      </w:r>
      <w:r>
        <w:t></w:t>
      </w:r>
      <w:r>
        <w:t></w:t>
      </w:r>
      <w:r>
        <w:rPr>
          <w:rFonts w:hint="eastAsia"/>
        </w:rPr>
        <w:t>Цьому</w:t>
      </w:r>
      <w:r>
        <w:t></w:t>
      </w:r>
      <w:r>
        <w:rPr>
          <w:rFonts w:hint="eastAsia"/>
        </w:rPr>
        <w:t>може</w:t>
      </w:r>
      <w:r>
        <w:t></w:t>
      </w:r>
      <w:r>
        <w:rPr>
          <w:rFonts w:hint="eastAsia"/>
        </w:rPr>
        <w:t>сприяти</w:t>
      </w:r>
      <w:r>
        <w:t></w:t>
      </w:r>
      <w:r>
        <w:rPr>
          <w:rFonts w:hint="eastAsia"/>
        </w:rPr>
        <w:t>норма</w:t>
      </w:r>
      <w:r>
        <w:t></w:t>
      </w:r>
      <w:r>
        <w:rPr>
          <w:rFonts w:hint="eastAsia"/>
        </w:rPr>
        <w:t>про</w:t>
      </w:r>
      <w:r>
        <w:t></w:t>
      </w:r>
      <w:r>
        <w:rPr>
          <w:rFonts w:hint="eastAsia"/>
        </w:rPr>
        <w:t>надання</w:t>
      </w:r>
      <w:r>
        <w:t></w:t>
      </w:r>
      <w:r>
        <w:rPr>
          <w:rFonts w:hint="eastAsia"/>
        </w:rPr>
        <w:t>їм</w:t>
      </w:r>
      <w:r>
        <w:t></w:t>
      </w:r>
      <w:r>
        <w:rPr>
          <w:rFonts w:hint="eastAsia"/>
        </w:rPr>
        <w:t>спеціального</w:t>
      </w:r>
      <w:r>
        <w:t></w:t>
      </w:r>
      <w:r>
        <w:rPr>
          <w:rFonts w:hint="eastAsia"/>
        </w:rPr>
        <w:t>статусу</w:t>
      </w:r>
      <w:r>
        <w:t></w:t>
      </w:r>
      <w:r>
        <w:rPr>
          <w:rFonts w:hint="eastAsia"/>
        </w:rPr>
        <w:t>та</w:t>
      </w:r>
      <w:r>
        <w:t></w:t>
      </w:r>
      <w:r>
        <w:rPr>
          <w:rFonts w:hint="eastAsia"/>
        </w:rPr>
        <w:t>віднесення</w:t>
      </w:r>
      <w:r>
        <w:t></w:t>
      </w:r>
      <w:r>
        <w:rPr>
          <w:rFonts w:hint="eastAsia"/>
        </w:rPr>
        <w:t>їх</w:t>
      </w:r>
      <w:r>
        <w:t></w:t>
      </w:r>
      <w:r>
        <w:rPr>
          <w:rFonts w:hint="eastAsia"/>
        </w:rPr>
        <w:t>до</w:t>
      </w:r>
      <w:r>
        <w:t></w:t>
      </w:r>
      <w:r>
        <w:rPr>
          <w:rFonts w:hint="eastAsia"/>
        </w:rPr>
        <w:t>верхньої</w:t>
      </w:r>
      <w:r>
        <w:t></w:t>
      </w:r>
      <w:r>
        <w:rPr>
          <w:rFonts w:hint="eastAsia"/>
        </w:rPr>
        <w:t>ланки</w:t>
      </w:r>
      <w:r>
        <w:t></w:t>
      </w:r>
      <w:r>
        <w:rPr>
          <w:rFonts w:hint="eastAsia"/>
        </w:rPr>
        <w:t>територіального</w:t>
      </w:r>
      <w:r>
        <w:t></w:t>
      </w:r>
      <w:r>
        <w:rPr>
          <w:rFonts w:hint="eastAsia"/>
        </w:rPr>
        <w:t>поділу</w:t>
      </w:r>
      <w:r>
        <w:t></w:t>
      </w:r>
      <w:r>
        <w:t></w:t>
      </w:r>
      <w:r>
        <w:rPr>
          <w:rFonts w:hint="eastAsia"/>
        </w:rPr>
        <w:t>Така</w:t>
      </w:r>
      <w:r>
        <w:t></w:t>
      </w:r>
      <w:r>
        <w:rPr>
          <w:rFonts w:hint="eastAsia"/>
        </w:rPr>
        <w:t>можливість</w:t>
      </w:r>
      <w:r>
        <w:t></w:t>
      </w:r>
      <w:r>
        <w:rPr>
          <w:rFonts w:hint="eastAsia"/>
        </w:rPr>
        <w:t>повинна</w:t>
      </w:r>
      <w:r>
        <w:t></w:t>
      </w:r>
      <w:r>
        <w:rPr>
          <w:rFonts w:hint="eastAsia"/>
        </w:rPr>
        <w:t>бути</w:t>
      </w:r>
      <w:r>
        <w:t></w:t>
      </w:r>
      <w:r>
        <w:rPr>
          <w:rFonts w:hint="eastAsia"/>
        </w:rPr>
        <w:t>передбачена</w:t>
      </w:r>
      <w:r>
        <w:t></w:t>
      </w:r>
      <w:r>
        <w:rPr>
          <w:rFonts w:hint="eastAsia"/>
        </w:rPr>
        <w:t>у</w:t>
      </w:r>
      <w:r>
        <w:t></w:t>
      </w:r>
      <w:r>
        <w:rPr>
          <w:rFonts w:hint="eastAsia"/>
        </w:rPr>
        <w:t>Законі</w:t>
      </w:r>
      <w:r>
        <w:t></w:t>
      </w:r>
      <w:r>
        <w:rPr>
          <w:rFonts w:hint="eastAsia"/>
        </w:rPr>
        <w:t>України</w:t>
      </w:r>
      <w:r>
        <w:t></w:t>
      </w:r>
      <w:r>
        <w:rPr>
          <w:rFonts w:hint="eastAsia"/>
        </w:rPr>
        <w:t>„Про</w:t>
      </w:r>
      <w:r>
        <w:t></w:t>
      </w:r>
      <w:r>
        <w:rPr>
          <w:rFonts w:hint="eastAsia"/>
        </w:rPr>
        <w:t>адміністративно</w:t>
      </w:r>
      <w:r>
        <w:t></w:t>
      </w:r>
      <w:r>
        <w:rPr>
          <w:rFonts w:hint="eastAsia"/>
        </w:rPr>
        <w:t>територіальний</w:t>
      </w:r>
      <w:r>
        <w:t></w:t>
      </w:r>
      <w:r>
        <w:rPr>
          <w:rFonts w:hint="eastAsia"/>
        </w:rPr>
        <w:t>устрій”</w:t>
      </w:r>
      <w:r>
        <w:t></w:t>
      </w:r>
      <w:r>
        <w:t></w:t>
      </w:r>
    </w:p>
    <w:p w:rsidR="009B41BB" w:rsidRDefault="009B41BB" w:rsidP="009B41BB"/>
    <w:p w:rsidR="009B41BB" w:rsidRDefault="009B41BB" w:rsidP="009B41BB"/>
    <w:p w:rsidR="00737165" w:rsidRPr="00737165" w:rsidRDefault="00737165" w:rsidP="00737165">
      <w:bookmarkStart w:id="0" w:name="_GoBack"/>
      <w:bookmarkEnd w:id="0"/>
    </w:p>
    <w:sectPr w:rsidR="00737165" w:rsidRPr="00737165"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9C2" w:rsidRDefault="00EA59C2">
      <w:pPr>
        <w:spacing w:after="0" w:line="240" w:lineRule="auto"/>
      </w:pPr>
      <w:r>
        <w:separator/>
      </w:r>
    </w:p>
  </w:endnote>
  <w:endnote w:type="continuationSeparator" w:id="0">
    <w:p w:rsidR="00EA59C2" w:rsidRDefault="00EA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9C2" w:rsidRDefault="00EA59C2"/>
    <w:p w:rsidR="00EA59C2" w:rsidRDefault="00EA59C2"/>
    <w:p w:rsidR="00EA59C2" w:rsidRDefault="00EA59C2"/>
    <w:p w:rsidR="00EA59C2" w:rsidRDefault="00EA59C2"/>
    <w:p w:rsidR="00EA59C2" w:rsidRDefault="00EA59C2"/>
    <w:p w:rsidR="00EA59C2" w:rsidRDefault="00EA59C2"/>
    <w:p w:rsidR="00EA59C2" w:rsidRDefault="00EA59C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9C2" w:rsidRDefault="00EA59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A59C2" w:rsidRDefault="00EA59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A59C2" w:rsidRDefault="00EA59C2"/>
    <w:p w:rsidR="00EA59C2" w:rsidRDefault="00EA59C2"/>
    <w:p w:rsidR="00EA59C2" w:rsidRDefault="00EA59C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9C2" w:rsidRDefault="00EA59C2"/>
                          <w:p w:rsidR="00EA59C2" w:rsidRDefault="00EA59C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A59C2" w:rsidRDefault="00EA59C2"/>
                    <w:p w:rsidR="00EA59C2" w:rsidRDefault="00EA59C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A59C2" w:rsidRDefault="00EA59C2"/>
    <w:p w:rsidR="00EA59C2" w:rsidRDefault="00EA59C2">
      <w:pPr>
        <w:rPr>
          <w:sz w:val="2"/>
          <w:szCs w:val="2"/>
        </w:rPr>
      </w:pPr>
    </w:p>
    <w:p w:rsidR="00EA59C2" w:rsidRDefault="00EA59C2"/>
    <w:p w:rsidR="00EA59C2" w:rsidRDefault="00EA59C2">
      <w:pPr>
        <w:spacing w:after="0" w:line="240" w:lineRule="auto"/>
      </w:pPr>
    </w:p>
  </w:footnote>
  <w:footnote w:type="continuationSeparator" w:id="0">
    <w:p w:rsidR="00EA59C2" w:rsidRDefault="00EA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A1"/>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58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2E"/>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9C2"/>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E2CDF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002D2-4701-4970-B478-71D27CBD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16413</TotalTime>
  <Pages>17</Pages>
  <Words>3487</Words>
  <Characters>19880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23321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597</cp:revision>
  <cp:lastPrinted>2009-02-06T05:36:00Z</cp:lastPrinted>
  <dcterms:created xsi:type="dcterms:W3CDTF">2023-09-07T12:38:00Z</dcterms:created>
  <dcterms:modified xsi:type="dcterms:W3CDTF">2023-11-18T11:26:00Z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